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2c93" w14:textId="dd42c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19 февраля 2019 года № 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статистике, утвержденный распоряжением Коллегии Евразийской экономической комиссии от 12 мая 2015 г. № 42, следующие изменения: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от Республики Казахстан следующих лиц:   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94"/>
        <w:gridCol w:w="1794"/>
        <w:gridCol w:w="8712"/>
      </w:tblGrid>
      <w:tr>
        <w:trPr>
          <w:trHeight w:val="30" w:hRule="atLeast"/>
        </w:trPr>
        <w:tc>
          <w:tcPr>
            <w:tcW w:w="1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Исабеков Нурлыбек Сулейменович</w:t>
            </w:r>
          </w:p>
        </w:tc>
        <w:tc>
          <w:tcPr>
            <w:tcW w:w="1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 департамента экономической интеграции Национальной палаты предпринимателей Республики Казахстан "Атамекен"     </w:t>
            </w:r>
          </w:p>
        </w:tc>
      </w:tr>
      <w:tr>
        <w:trPr>
          <w:trHeight w:val="30" w:hRule="atLeast"/>
        </w:trPr>
        <w:tc>
          <w:tcPr>
            <w:tcW w:w="1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Азат Бекболатович</w:t>
            </w:r>
          </w:p>
        </w:tc>
        <w:tc>
          <w:tcPr>
            <w:tcW w:w="1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платежного баланса и валютного регулирования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1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Шауенова Асель Саукымбеккызы</w:t>
            </w:r>
          </w:p>
        </w:tc>
        <w:tc>
          <w:tcPr>
            <w:tcW w:w="1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Управления статистики производства и окружающей среды Комитета по статистике Министерства национальной экономики Республики Казахстан;     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Буранбаеву А.М., Епбаеву А.Т., Жунусову Д.Б., Оспанову Д.Д. и Якупову З.Р.   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распоряжение вступает в силу с даты его опубликования на официальном сайте Евразийского экономического союза.  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