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1cfe" w14:textId="6dc1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Консультативного комитета по функционированию внутренних рынков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14 мая 2019 года № 83. Утратило силу распоряжением Коллегии Евразийской экономической комиссии от 14 мая 2019 года № 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24.08.2021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функционированию внутренних рынков.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ноября 2016 г. № 189 "О составе Консультативного комитета по функционированию внутренних рынков".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распоряжение вступает в силу с даты его опубликования на официальном сайте Евразийского экономического союза. 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мая 2019 г. № 83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Консультативного комитета по функционированию внутренних рынков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Армения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Аванесян Анаит Торгомовна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здравоохранения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Анапиосян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Аревик Вартановна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образования и науки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Бабаян Альберт Артурович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и инвестиций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Ваграмян Лусине Кареновна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внутренней торговли и конкуренции Управления по политике развития деловой и инвестиционной среды Министерства экономического развития и инвестиций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Варданян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Гегам Левонович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транспорта, связи и информационных технологий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Давтян Ирина Варшамовна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Миграционной службы Министерства территориального управления и развития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Джагарян Эдгар Ашотович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Инспекционного органа по безопасности пищевых продуктов при Правительстве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 Наира Куйбышевна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Евразийского экономического союза и внешней торговли Министерства экономического развития и инвестиций Республики Армения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Кочарян Виген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юстиции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 Эмма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Евразийского экономического союза и внешней торговли Министерства экономического развития и инвестиций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Оганесян Лусине Эдиковна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Департамента международной экономической интеграции Аппарата Премьер-министра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 Александр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– начальник управления евразийской интеграции Главного управления России, стран СНГ и евразийской интеграции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Аношко Сергей Леонидович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консультант отдела обеспечения и регулирования перевозок и международного сотрудничества Департамента по авиации Министерства транспорта и коммуникаций Республики Беларусь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 Игорь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открытого акционерного общества "Авиакомпания Трансавиаэкспорт"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Высоцкая Наталья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Ассоциации международных автомобильных перевозчиков "БАМАП"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Голото Елена Михайловна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управления интеграции рынков Главного управления экономической интеграции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 Игорь Аркадьевич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службы обеспечения производственной деятельности Республиканского унитарного предприятия "Национальная авиакомпания "Белавиа"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Картун Андрей Михайлович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Кахро Светлана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внутренней торговли и выставочной деятельности Белорусского государственного концерна по производству и реализации товаров легкой промышленности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 Игорь Леопольдович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международного сотрудничества Управления программ развития и международного сотрудничества Министерства транспорта и коммуникаций Республики Беларусь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Мацевило Алексей Евгеньевич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экономической интеграции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Мурашко Наталья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внешнеэкономических связей Белорусского государственного концерна по производству и реализации товаров легкой промышленности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Осмола Ирина Ивановна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Государственного комитета по стандартизации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Перминова Елена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Свидерский Геннадий Брониславович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промышленности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Абдикаримов Аслан Жанабергенович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евразийской интеграции Департамента международных финансовых отношений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Аханов Канат Еркенович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международного сотрудничества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Больгерт Евгений Андреевич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Джунусова Аида Сабыровна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вопросам евразийской интеграции Департамента международного сотрудничества и интеграции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Досумов Данияр Нуржанович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вопросам функционирования ЕврАзЭС и Таможенного союза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Досщиева Альбина Акжигитовна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о. директора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Ермекпаева Розалина Аскаровна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контролю за техническими регламентами Комитета охраны общественного здоровья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Жантасов Темирлан Бекетович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Жапаркулов Нуржан Бакытович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промышленного сотрудничества Департамента международной экономической интеграции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Кабираева Айнур Аскаровна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анализа и мониторинга Департамента международной экономической интеграции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Калиаскарова Зарина Турехановна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промышленного сотрудничества Департамента международной экономической интеграции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 Файзрахман Айткалиевич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евразийской интеграции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Куандыков Санжар Серикович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многостороннего военно-технического сотрудничества Департамента военно-технической политики Министерства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Магай Владимир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законодательства государственных закупок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Маканова Мадина Мухамеджановна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нетарифного регулирования Департамента развития внешнеторговой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Алтын Шайкеновна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политики социального страхования, базового социального и пенсионного обеспечения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Олжабаев Канат Женсикбаевич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внешнеторговой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Райганиев Ерлан Тельманович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труда, социальной защиты и миграции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 Данияр Нугманович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международных финансовых отношений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Садубаева Айгерим Набиевна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контролю за техническими регламентами Комитета охраны общественного здоровья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Сапина Гаухар Талаповна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нетарифного регулирования Департамента развития внешнеторговой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Сарсекеев Ерлан Медеуович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экономических интеграционных процессов Департамента международного сотрудничества и экономических интеграционных процессов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 Айгуль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вопросам функционирования ЕврАзЭС и Таможенного союза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Смагулова Ботагоз Балтаевна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вопросам евразийской интеграции Департамента международного сотрудничества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Ботагоз Мухамедкалиевна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государственных услуг в сфере фармацевтической деятельности и интеграции Комитета фармации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Тлеуов Нуркен Орынбекович</w:t>
            </w:r>
          </w:p>
          <w:bookmarkEnd w:id="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труда и социального партнерства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Абакиров Эльдар Курманбекович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Абиров Мыктыбек Медетбекович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Государственной службы регулирования и надзора за финансовым рынком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Алимжанова Диляна Рустамовна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развития интеграции Управления координации ЕАЭС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 Эльдар Туралиевич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Кыргызской Республики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Аматов Эдильбек Алмазбекович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Управления евразийской интеграции и международного сотрудничества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Бейшенов Майрамбек Мырзабекович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миграционной политики Государственной службы миграции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Беккулиева Анаркуль Токтонбековна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продовольственной безопасности и агромаркетинга Министерства сельского хозяйства, пищевой промышленности и мелиорации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Джунушалиев Бакыт Дженишевич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Агентства гражданской авиации при Министерстве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Казымбекова Светлана Рыскулбековна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по работе с ЕАЭС Управления машиностроения, металлургии и строительных материалов Государственного комитета промышленности, энергетики и недропользования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 Эрлан Асылбекович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по работе с ЕАЭС и вопросам ВТО Министерства сельского хозяйства, пищевой промышленности и мелиорации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Кожомбердиева Акылай Тураровна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регулирования предпринимательской деятельности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Кожошева Жекшенкуль Кожошевна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отделом антимонопольной политики Управления антимонопольной политики и развития государственных услуг Министерства экономики Кыргызской Республики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Кулманбетов Наркиз Дилдемуратович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содействия и занятости Министерства труда и социального развития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Малаев Назар Камалдинович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тарифного, нетарифного регулирования и экспортного контроля Управления торговой политики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Налобина Елена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внешних связей и интеграции Министерства транспорта и дорог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Осмоналиев Тимур Каныбекович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специалист Управления по реализации проектов информационно-коммуникационных технологий и по вопросам ЕАЭС Государственного комитета информационных технологий и связи Кыргызской Республики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Сагынбаев Жиргалбек Калмуратович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Государственного комитета промышленности, энергетики и недропользования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Садамкулова Фатима Исагуловна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легкой промышленности и прочих отраслей Государственного комитета промышленности, энергетики и недропользования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Сатыгулов Мирлан Эсенкулович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миграционной политики Государственной службы миграции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Сыдыканов Асылбек Сопубекович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профилактики заболеваний и государственного санитарно-эпидемиологического надзора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Тайлаков Кенешбай Доскулович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Государственного агентства антимонопольного регулирования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Токтогулов Уланбек Темишевич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отделом технического регулирования и работы с ЕАЭС Департамента профилактики заболеваний и государственного санитарно-эпидемиологического надзора Министерства здравоохранения Кыргызской Республики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Токтоналиева Бубусара Жапаркуловна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торговой политики и развития экспорта Управления торговой политики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Токтосартов Камалдин Акунович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труда и социального развития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Тынарбекова Махабат Тынарбековна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миграционной политики Государственной службы миграции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Чодуев Эркинбек Урайымович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хозяйства, пищевой промышленности и мелиорации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Шабданов Бакытбек Касмалиевич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Шатемиров Кубаныч Таалайбекович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Государственного комитета информационных технологий и связи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Ысабеков Кубанычбек Абдимуталипович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налоговой политики Управления налоговой политики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Татьяна Евгеньевна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консультант отдела экономики природопользования Департамента финансово-экономического обеспечения Министерства природных ресурсов и экологии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Анисимов Михаил Валериевич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стран Европы, Северной Америки, СНГ и многостороннего экономического сотрудничества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Антипов Дмитрий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конкуренции, энергоэффективности и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Ольга Геннадьевна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регулирования алкогольного рынка Департамента налоговой и таможенной политики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Барабанов Василий Александрович</w:t>
            </w:r>
          </w:p>
          <w:bookmarkEnd w:id="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правового обеспечения Управления правового обеспечения и международного сотрудничества Федеральной службы по аккредитации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Бурцев Димитрий Геннадьевич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Сводного аналитического управления Федеральной службы по регулированию алкогольного рынка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Горкавцев Владислав Степанович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экономической безопасности и противодействия коррупции Министерства внутренних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Грачева Мария Алексеевна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Аналитического управления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Гусаров Григорий Вячеславович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Административного управления – секретариата руководителя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Даушев Артем Адгамович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ветеринарного надзора при экспортно-импортных операциях, на транспорте и международного сотрудничества Федеральной службы по 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Дашицыренова Арюна Дашидалаевна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координации деятельности в области обеспечения радиационной, химической и биологической безопасности Департамента науки, инновационного развития и управления медико-биологическими рисками здоровью Министерства здравоохранения Российской Федерации</w:t>
            </w:r>
          </w:p>
          <w:bookmarkEnd w:id="7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Дашкова Ольга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градостроительной деятельности и архитектуры Министерства строительства и жилищно-коммунального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Дейнеко Ирина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евразийской интеграции Департамента стран Европы, Северной Америки, СНГ и многостороннего экономического сотрудничества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торговли Российской Федерации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 Игорь Валентинович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информационно-аналитического обеспечения Управления экспортного контроля Федеральной службы по техническому и экспортному контролю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 Андрей Андреевич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организации и проведения государственного контроля за обращением медицинских изделий Управления организации государственного контроля и регистрации медицинских изделий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 Андрей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государственной политики в области железнодорожного транспорта Министерства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Епифанова Надежда Васильевна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международных организаций, транспортной политики и регионального сотрудничества Департамента международного сотрудничества Министерства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Змеевская Татьяна Евгеньевна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средств индивидуализации Управления организации предоставления государственных услуг Федеральной службы по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Киселева Елена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экономического сотрудничества со странами СНГ и развития евразийской интеграции – начальник отдела международного сотрудничества Евразийского экономического союза с третьими странами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Колесникова Анастасия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развития традиционных секторов и рынков Департамента развития секторов экономики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Коробутов Александр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налоговой и таможенной политики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Косоуров Андрей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международного экономического сотрудничества Федеральной антимонопольной службы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Костенко Наталья Алексеевна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науки, инновационного развития и управления медико-биологическими рисками здоровью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Котляренко Владимир Иванович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технической политики Департамента государственной политики в области автомобильного и городского пассажирского транспорта Министерства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Кулагин Алексей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атташе Первого департамента стран 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Малинкина Елена Васильевна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обработки данных и анализа ситуации на алкогольном рынке Сводного аналитического управления Федеральной службы по регулированию алкогольного рынка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Медников Алексей Анатольевич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генеральный директор акционерного общества "Региональный орган по сертификации и тестированию"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Мигеева Мария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организации государственного контроля и регистрации медицинских изделий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Александр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Первого департамента стран 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Мудрова Анна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международного сотрудничества Управления правового обеспечения и международного сотрудничества Федеральной службы по аккредитации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 Игорь Вячеславович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технического регулирования Департамента пищевой и перерабатывающей промышленности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Нестерчук Юлия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отраслевого регулирования в Евразийском экономическом союзе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Нечаев Игорь Михайлович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СНГ и ЕАЭС Департамента международного сотрудничества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Носырева Елена Геннадьевна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доступа на внешние рынки и защитных мер Департамента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 Михаил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руководителя Федеральной службы по надзору в сфере защиты прав потребителей и благополучия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Перфильева Марианна Юрьевна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международного сотрудничества Федеральной службы по интеллектуальной собственности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Половинина Наталья Викторовна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секторов экономики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Прокофьев Дмитрий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обеспечения контроля за безопасностью ввозимых товаров Управления торговых ограничений, валютного и экспортного контроля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Резниченко Елена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взаимодействия с международными организациями и инспекционной работы в области карантина растений и семенного контроля Управления фитосанитарного надзора и семенного контроля Федеральной службы по 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Рындин Антон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 отдела доступа на внешние рынки и защитных мер Департамента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Садчикова Анна Алексеевна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нормативно-правового регулирования в сфере применения ветеринарно-санитарных мер Департамента ветеринарии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Евгений Аскольдович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о. директора федерального казенного учреждения "Росдормониторинг"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Смоленский Вячеслав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 надзору в сфере защиты прав потребителей и благополучия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Смышляева Полина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ветеринарии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 Михаил Леонидович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 экспортной политике акционерного общества "Российский экспортный центр"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Наталья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фитосанитарного надзора и семенного контроля Федеральной службы по 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Сосунова Наталья Борисовна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анализа и прогнозирования агропродовольственного рынка Департамента регулирования рынков АПК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Ставский Дмитрий Васильевич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сохранности и организации дорожного движения Управления строительства и эксплуатации автомобильных дорог Федерального дорожного агентства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Сухарникова Екатерина Андреевна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нормативно-правового обеспечения и развития деятельности организаций гражданской авиации Департамента государственной политики в области гражданской авиации Министерства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 Анна Алексеевна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Трапкова Алла Аркадьевна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организации государственного контроля медицинской продукции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 Игорь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анализа конкурентной среды на товарных рынках Департамента развития малого и среднего предпринимательства и конкуренции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Тюрин Владислав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 борьбе с правонарушениями в сферах сельского хозяйства, материального производства и непроизводственной сфере управления "П" Главного управления экономической безопасности и противодействия коррупции Министерства внутренних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Целикова Лариса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Административного управления – секретариата руководителя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Чертков Андрей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федерального казенного учреждения "Центр мониторинга безопасной эксплуатации автомобильных дорог Федерального дорожного агентства" Министерства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Чурилова Мария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руководителя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Шалаев Антон Павлович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Федерального агентства по техническому регулированию и метрологии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Шацкий Роман Дмитриевич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мониторинга закупок товаров, работ, услуг государственного оборонного заказа управления мониторинга, анализа и учета закупок Департамента государственных закупок Министерства обороны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Шерышева Елена Ивановна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межправительственных комиссий и стран СНГ Департамента международного сотрудничества Министерства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Щербакова Светлана Викторовна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законодательства о внешнеэкономической деятельности Департамента экономического законодательства Министерства юстиции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Юлусов Виталий Витальевич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стран СНГ Департамента международного сотрудничества Министерства энергетики Российской Федерации </w:t>
            </w:r>
          </w:p>
          <w:bookmarkEnd w:id="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