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b9ed" w14:textId="e11b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организационного комитета выставочного форума "Евразийская неделя"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4 июня 2019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29 марта 2019 г. №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выставочного форума "Евразийская неделя", проводимого в 2019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Председателю организационного комитета при необходимости вносить изменения в его состав на основании предложений государств –членов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принятия.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июня 2019 г. № 93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 </w:t>
      </w:r>
      <w:r>
        <w:br/>
      </w:r>
      <w:r>
        <w:rPr>
          <w:rFonts w:ascii="Times New Roman"/>
          <w:b/>
          <w:i w:val="false"/>
          <w:color w:val="000000"/>
        </w:rPr>
        <w:t xml:space="preserve">организационного комитета выставочного форума "Евразийская неделя"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349"/>
        <w:gridCol w:w="9602"/>
      </w:tblGrid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Никишина Вероника Олеговна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 Евразийской экономической комиссии (председатель организационного комитета)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Армения 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Еганян Армен Жораевич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промышленной политики Министерства экономического развития и инвестиций Республики Армения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 Александр Александрович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Главного управления – начальник управления евразийской интеграции Главного управления России, стран СНГ и евразийской интеграции Министерства иностранных дел Республики Беларусь 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Горбачев Дмитрий Олегович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советник управления евразийской интеграции Главного управления России, стран СНГ и евразийской интеграции Министерства иностранных дел Республики Беларусь 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1325"/>
        <w:gridCol w:w="9160"/>
      </w:tblGrid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Мицкевич Ярослав Сергеевич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 отдела содействия экспорту управления координации внешнеэкономической деятельности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Перминова Елена Александровна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Шаханович Андрей Казимирович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Белорусской торгово-промышленной палаты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Асаутаев Бахтияр Берикович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Данишев Алнур Берикович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департамента экономической интеграции Национальной палаты предпринимателей Республики Казахстан "Атамекен" 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Джувашев Асылхан Болатович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по активам и инвестициям акционерного общества "Национальный управляющий холдинг "КазАгро"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Досщиева Альбина Акжигитовна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Жапаркулов Нуржан Бакытович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промышленной политики Департамента международной экономической интеграции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 Нурлыбек Сулейменович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Жаслан Хасенович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Надыров Камалжан Талгатович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Токан Диас Ерболулы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анализа и мониторинга решений в рамках Таможенного союза и Единого экономического пространства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 Алмаз Курбаналиевич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Акматов Мамасалы Такабаевич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полномочного представителя Правительства Кыргызской Республики в Джалал-Абадской области   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Алишеров Эльдар Туралиевич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Асизов Касен Асизович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полномочного представителя Правительства Кыргызской Республики в Нарынской области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Аширбаев Элкинбек Токтогонович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полномочного представителя Правительства Кыргызской Республики в Чуйской области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 Самат Шейшенбекович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службы интеллектуальной собственности и инноваций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Давлеталиев Амангельды Сатарович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вице-президент Торгово-промышленной палаты Кыргызской Республики (по согласованию)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Кумарбек Саалайович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Государственной инспекции по ветеринарной и фитосанитарной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Исакулов Жылдызбек Абдилахатович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полномочного представителя Правительства Кыргызской Республики в Баткенской области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Кадырова Сырга Саматовна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финансового анализа и планирования финансово- экономической дирекции открытого акционерного общества "Международный аэропорт "Манас" 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Карагулова Айдай Нурдиновна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налоговой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Кожобеков Кудайберди Гапаралиевич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образования и науки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 Дамир уулу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культуры, информации и туризма Кыргызской Республики – директор Департамента туризма Министерства культуры, информации и туризма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Мамыркалиев Эрмек Алтымышевич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Махаммадов Ахмаджан Махаммадович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полномочного представителя Правительства Кыргызской Республики в Ошской области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Монолдоров Дамир Черикович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полномочного представителя Правительства Кыргызской Республики в Иссык-Кульской области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Омокеев Айбек Талгатбекович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Министерства иностранных дел Кыргызской Республики 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Орозалиев Алмазбек Кыдырмаевич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Осмонбеков Канымет Бийзакович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полномочного представителя Правительства Кыргызской Республики в Таласской области 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Сагымбаев Абдисамат Акимович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Государственного комитета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Сагынбаев Жиргалбек Калмуратович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Сагынбаев Улугбек Жыргалбекович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международного департамента Кыргызского союза промышленников и предпринимателей (по согласованию)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Садыров Эльдар Эмильбекович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государственного учреждения "Государственная резиденция Президента Кыргызской Республики № 1" при Управлении делами Президента и Правительства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Тайлаков Кенешбай Доскулович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Государственного агентства антимонопольного регулирования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Торутаев Алтынбек Элимович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Чечейбаев Эркин Маратович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Чодуев Эркинбек Урайымович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хозяйства, пищевой промышленности и мелиорации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Шумкарбек Адилбек уулу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Агентства по продвижению и защите инвестиций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Абрамян Рафаэл Михайлович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Анисимов Михаил Валериевич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стран Европы, Северной Америки, СНГ и многостороннего экономического сотрудничества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Винокуров Евгений Юрьевич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Центра интеграционных исследований Евразийского банка развития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Груздев Алексей Владимирович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Дейнеко Ирина Анатольевна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евразийской интеграции Департамента стран Европы, Северной Америки, СНГ и многостороннего экономического сотрудничества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Каграманян Нонна Саядовна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вице-президент, руководитель исполнительного комитета Общероссийской общественной организации "Деловая Россия"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Коротин Игорь Алексеевич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выставочной, ярмарочной и конгрессной деятельности Торгово-промышленной палаты Российской Федерации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Мурадов Юрий Георгиевич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стран Европы, Северной Америки, СНГ и многостороннего экономического сотрудничества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Мурычев Александр Васильевич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вице-президент Российского союза промышленников и предпринимателей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Наумов Станислав Александрович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некоммерческого партнерства "Евразийский центр интеграционных исследований и коммуникаций"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Подгузова Вера Александровна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по внешним связям и коммуникациям акционерного общества "Российский экспортный центр"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Ханукаев Юсуф Эдуардович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регулирования внешней торговли и поддержки экспорта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Цемахович Андрей Анатольевич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регулирования внешней торговли и поддержки экспорта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Щур-Труханович Лилия Васильевна 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Валовая Татьяна Дмитриевна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Жаксылыков Тимур Мекешевич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Жумангарин Серик Макашевич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Кадыркулов Мукай Асанович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Кайкиев Эмиль Абдыкалыевич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Котурбач Валерия Павловна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Секретариата члена Коллегии (Министра) по торговле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КудасовАнтон Эдмундович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Минасян Карине Агасиевна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МыскинМихаил Евгеньевич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аналитической поддержки торговых переговоров и взаимодействия с деловым сообществом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Назаренко Виктор Владимирович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Субботин Александр Михайлович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промышленности и агропромышленному комплексу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Турусбеков Данияр Бактыбекович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протокола и организационного обеспечения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Хайдарова Нургуль Дулатовна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