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5046a" w14:textId="d0504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электроэнергетике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18 июня 2019 года № 100.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электроэнергетике, утвержденный распоряжением Коллегии Евразийской экономической комиссии от 24 февраля 2015 г. № 9, следующие изменения: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включить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следующих лиц: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Республики Казахстан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227"/>
        <w:gridCol w:w="1787"/>
        <w:gridCol w:w="8286"/>
      </w:tblGrid>
      <w:tr>
        <w:trPr>
          <w:trHeight w:val="30" w:hRule="atLeast"/>
        </w:trPr>
        <w:tc>
          <w:tcPr>
            <w:tcW w:w="22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Больгерт Евгений Андреевич</w:t>
            </w:r>
          </w:p>
        </w:tc>
        <w:tc>
          <w:tcPr>
            <w:tcW w:w="1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правления Национальной палаты предпринимателей Республики Казахстан "Атамекен"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Кыргызской Республики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753"/>
        <w:gridCol w:w="1407"/>
        <w:gridCol w:w="9140"/>
      </w:tblGrid>
      <w:tr>
        <w:trPr>
          <w:trHeight w:val="30" w:hRule="atLeast"/>
        </w:trPr>
        <w:tc>
          <w:tcPr>
            <w:tcW w:w="17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Абдылбек уулы Абайылда </w:t>
            </w:r>
          </w:p>
        </w:tc>
        <w:tc>
          <w:tcPr>
            <w:tcW w:w="1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отделом тарифного и ценового регулирования Государственного агентства по регулированию топливно-энергетического комплекса при Правительстве Кыргызской Республики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Российской Федерации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6"/>
        <w:gridCol w:w="968"/>
        <w:gridCol w:w="10126"/>
      </w:tblGrid>
      <w:tr>
        <w:trPr>
          <w:trHeight w:val="30" w:hRule="atLeast"/>
        </w:trPr>
        <w:tc>
          <w:tcPr>
            <w:tcW w:w="1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Айметов Рустем Рафаэльевич </w:t>
            </w:r>
          </w:p>
        </w:tc>
        <w:tc>
          <w:tcPr>
            <w:tcW w:w="9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департамента взаимодействия с клиентами и рынком публичного акционерного общества "Федеральная сетевая компания Единой энергетической системы" (ПАО "ФСК ЕЭС") </w:t>
            </w:r>
          </w:p>
        </w:tc>
      </w:tr>
      <w:tr>
        <w:trPr>
          <w:trHeight w:val="30" w:hRule="atLeast"/>
        </w:trPr>
        <w:tc>
          <w:tcPr>
            <w:tcW w:w="1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Аксенов Константин Вячеславович</w:t>
            </w:r>
          </w:p>
        </w:tc>
        <w:tc>
          <w:tcPr>
            <w:tcW w:w="9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департамента сопровождения торговли электрической энергией ассоциации "НП Совет рынка"</w:t>
            </w:r>
          </w:p>
        </w:tc>
      </w:tr>
      <w:tr>
        <w:trPr>
          <w:trHeight w:val="30" w:hRule="atLeast"/>
        </w:trPr>
        <w:tc>
          <w:tcPr>
            <w:tcW w:w="1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Дудкин Сергей Анатольевич</w:t>
            </w:r>
          </w:p>
        </w:tc>
        <w:tc>
          <w:tcPr>
            <w:tcW w:w="9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регулирования электроэнергетики Федеральной антимонопольной службы</w:t>
            </w:r>
          </w:p>
        </w:tc>
      </w:tr>
      <w:tr>
        <w:trPr>
          <w:trHeight w:val="30" w:hRule="atLeast"/>
        </w:trPr>
        <w:tc>
          <w:tcPr>
            <w:tcW w:w="1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Колотиевский Виктор Николаевич</w:t>
            </w:r>
          </w:p>
        </w:tc>
        <w:tc>
          <w:tcPr>
            <w:tcW w:w="9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направления "Европа" блока трейдинга публичного акционерного общества "Интер РАО" (ПАО "Интер РАО")</w:t>
            </w:r>
          </w:p>
        </w:tc>
      </w:tr>
      <w:tr>
        <w:trPr>
          <w:trHeight w:val="30" w:hRule="atLeast"/>
        </w:trPr>
        <w:tc>
          <w:tcPr>
            <w:tcW w:w="1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Логаткин Андрей Вячеславович</w:t>
            </w:r>
          </w:p>
        </w:tc>
        <w:tc>
          <w:tcPr>
            <w:tcW w:w="9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международного сотрудничества публичного акционерного общества "Российские сети" (ПАО "Россети")</w:t>
            </w:r>
          </w:p>
        </w:tc>
      </w:tr>
      <w:tr>
        <w:trPr>
          <w:trHeight w:val="30" w:hRule="atLeast"/>
        </w:trPr>
        <w:tc>
          <w:tcPr>
            <w:tcW w:w="1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 Андрей Геннадьевич</w:t>
            </w:r>
          </w:p>
        </w:tc>
        <w:tc>
          <w:tcPr>
            <w:tcW w:w="9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развития электроэнергетики Министерства энергетики Российской Федерации</w:t>
            </w:r>
          </w:p>
        </w:tc>
      </w:tr>
      <w:tr>
        <w:trPr>
          <w:trHeight w:val="30" w:hRule="atLeast"/>
        </w:trPr>
        <w:tc>
          <w:tcPr>
            <w:tcW w:w="1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Маневич Юрий Владиславович</w:t>
            </w:r>
          </w:p>
        </w:tc>
        <w:tc>
          <w:tcPr>
            <w:tcW w:w="9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энергетики Российской Федерации</w:t>
            </w:r>
          </w:p>
        </w:tc>
      </w:tr>
      <w:tr>
        <w:trPr>
          <w:trHeight w:val="30" w:hRule="atLeast"/>
        </w:trPr>
        <w:tc>
          <w:tcPr>
            <w:tcW w:w="1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Панасюк Иван Анатольевич</w:t>
            </w:r>
          </w:p>
        </w:tc>
        <w:tc>
          <w:tcPr>
            <w:tcW w:w="9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 акционерного общества "РОТЕК"</w:t>
            </w:r>
          </w:p>
        </w:tc>
      </w:tr>
      <w:tr>
        <w:trPr>
          <w:trHeight w:val="30" w:hRule="atLeast"/>
        </w:trPr>
        <w:tc>
          <w:tcPr>
            <w:tcW w:w="1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Панина Александра Геннадьевна</w:t>
            </w:r>
          </w:p>
        </w:tc>
        <w:tc>
          <w:tcPr>
            <w:tcW w:w="9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правления, временно исполняющая обязанности руководителя блока трейдинга публичного акционерного общества "Интер РАО" (ПАО "Интер РАО")</w:t>
            </w:r>
          </w:p>
        </w:tc>
      </w:tr>
      <w:tr>
        <w:trPr>
          <w:trHeight w:val="30" w:hRule="atLeast"/>
        </w:trPr>
        <w:tc>
          <w:tcPr>
            <w:tcW w:w="1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Черноштан Юлия Владимировна</w:t>
            </w:r>
          </w:p>
        </w:tc>
        <w:tc>
          <w:tcPr>
            <w:tcW w:w="9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юридического департамента акционерного общества "Администратор торговой системы оптового рынка электроэнергии" (АО "АТС");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указать новые должности следующих членов Консультативного комитета: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20"/>
        <w:gridCol w:w="1059"/>
        <w:gridCol w:w="9921"/>
      </w:tblGrid>
      <w:tr>
        <w:trPr>
          <w:trHeight w:val="30" w:hRule="atLeast"/>
        </w:trPr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Афанасьев Дмитрий Александрович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по управлению развитием ЕЭС акционерного общества "Системный оператор Единой энергетической системы" (АО "СО ЕЭС") </w:t>
            </w:r>
          </w:p>
        </w:tc>
      </w:tr>
      <w:tr>
        <w:trPr>
          <w:trHeight w:val="30" w:hRule="atLeast"/>
        </w:trPr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Габов Андрей Владимирович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развития электроэнергетики Департамента государственного регулирования тарифов и инфраструктурных реформ Министерства экономического развития Российской Федерации  </w:t>
            </w:r>
          </w:p>
        </w:tc>
      </w:tr>
      <w:tr>
        <w:trPr>
          <w:trHeight w:val="30" w:hRule="atLeast"/>
        </w:trPr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Гринкевич Егор Борисович 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генерального директора по развитию технического и нормативного регулирования акционерного общества "НоваВинд"</w:t>
            </w:r>
          </w:p>
        </w:tc>
      </w:tr>
      <w:tr>
        <w:trPr>
          <w:trHeight w:val="30" w:hRule="atLeast"/>
        </w:trPr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Дрига Александр Сергеевич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советник генерального директора акционерного общества "СУЭК"; 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исключить из 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Якупбаеву Ю.К., Айдарову М.М., Асанбаева Б.И., Бердникова Д.В., Бердникова Р.Н., Борисова Ю.А., Воронову Е.В., Кондакова Н.В., Кравченко В.М., Лифшица М.В., Ольховича Е.А., Полещука Н.Г., Сипливца П.А. и Цуркан К.В. 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распоряжение вступает в силу с даты его опубликования на официальном сайте Евразийского экономического союза.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