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ccf1" w14:textId="3c9c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 июля 2019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7"/>
        <w:gridCol w:w="1597"/>
        <w:gridCol w:w="910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  <w:bookmarkEnd w:id="2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Матевосян Вардан Галустович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таможенной статистики и учета доходов Комитета государственных доходов Республики Армения </w:t>
            </w:r>
          </w:p>
          <w:bookmarkEnd w:id="3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Шарафян Мнацакан Гагикович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таможенной статистики и учета доходов Комитета государственных доходов Республики Армения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5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Гульжамал Аралбаевна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ведению и гармонизации статистики государственных финансов Департамента отчетности и статистики государственных финансов Министерства финансов Республики Казахстан</w:t>
            </w:r>
          </w:p>
          <w:bookmarkEnd w:id="6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Караулова Гульмира Сайлаубековна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статистики услуг и энергетики Комитета по статистике Министерства национальной экономики Республики Казахстан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  <w:bookmarkEnd w:id="8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Зарубина Елена Владимировна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национальных счетов Федеральной службы государственной статистики</w:t>
            </w:r>
          </w:p>
          <w:bookmarkEnd w:id="9"/>
        </w:tc>
      </w:tr>
      <w:tr>
        <w:trPr>
          <w:trHeight w:val="30" w:hRule="atLeast"/>
        </w:trPr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Оксенойт Георгий Константинович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зарубежных стран и международных статистических проектов Федеральной службы государственной статистики;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состава Консультативного комитета Бегларяна К.Г., Данишева А.Б., Жолдасбаеву Ф.С., Куразова А.Т., Ромашкину Г.Н. и Харитонова И.Е.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