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c88ea" w14:textId="6bc88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зарубежных командировок членов Коллегии Евразийской экономической комиссии, должностных лиц и сотрудников Евразийской экономической комиссии на второе полугодие 2019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6 августа 2019 года № 134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12 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зарубежных командировок членов Коллегии Евразийской экономической комиссии, должностных лиц и сотрудников Евразийской экономической комиссии на второе полугодие 2019 г.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распоряжение вступает в силу с даты его принятия.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2019 г. № 134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</w:t>
      </w:r>
      <w:r>
        <w:rPr>
          <w:rFonts w:ascii="Times New Roman"/>
          <w:b/>
          <w:i w:val="false"/>
          <w:color w:val="000000"/>
        </w:rPr>
        <w:t xml:space="preserve">ПЛАН </w:t>
      </w:r>
      <w:r>
        <w:br/>
      </w:r>
      <w:r>
        <w:rPr>
          <w:rFonts w:ascii="Times New Roman"/>
          <w:b/>
          <w:i w:val="false"/>
          <w:color w:val="000000"/>
        </w:rPr>
        <w:t>зарубежных командировок членов Коллегии Евразийской экономической комиссии, должностных лиц и сотрудников Евразийской экономической комиссии на второе полугодие 2019 г.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48"/>
        <w:gridCol w:w="4"/>
        <w:gridCol w:w="1038"/>
        <w:gridCol w:w="2"/>
        <w:gridCol w:w="1008"/>
      </w:tblGrid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командирования (мероприятие)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командирования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назначения (страна)</w:t>
            </w:r>
          </w:p>
          <w:bookmarkEnd w:id="4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Блок Председателя Коллегии Саркисяна Т.С.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Встреча Председателя Коллегии с руководством Арабской Республики Египет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Арабская Республика Египет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Встреча Председателя Коллегии с руководством Исламской Республики Иран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Иран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Встреча Председателя Коллегии с руководством Республики Молдова, 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международном бизнес-форуме</w:t>
            </w:r>
          </w:p>
          <w:bookmarkEnd w:id="5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Молдова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Встреча Председателя Коллегии с руководством Республики Таджикистан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Таджикистан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Рабочий визит Председателя Коллегии в Греческую Республику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Греческая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Рабочий визит Председателя Коллегии в Китайскую Народную Республику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Рабочий визит Председателя Коллегии в Республику Индию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Индия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Участие Председателя Коллегии в заседании Постоянного совета Организации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безопасности и сотрудничеству в Европе (ОБСЕ)</w:t>
            </w:r>
          </w:p>
          <w:bookmarkEnd w:id="6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Австрийская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 Участие в международных конференциях, конгрессах, семинарах и 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мероприятиях</w:t>
            </w:r>
          </w:p>
          <w:bookmarkEnd w:id="7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 Оказание правовой поддержки в рамках подписания меморандума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взаимопонимании между Евразийской экономической комиссией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Европейской организацией публичного права</w:t>
            </w:r>
          </w:p>
          <w:bookmarkEnd w:id="8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Греческая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 Протокольно-организационное обеспечение встречи Председателя Коллегии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руководством Арабской Республики Египет</w:t>
            </w:r>
          </w:p>
          <w:bookmarkEnd w:id="9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Арабская Республика Египет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 Протокольно-организационное обеспечение встречи Председателя Коллегии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руководством Исламской Республики Иран</w:t>
            </w:r>
          </w:p>
          <w:bookmarkEnd w:id="10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Иран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 Протокольно-организационное обеспечение встречи Председателя Коллегии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руководством Республики Молдова и его участия в международном бизнес-форуме</w:t>
            </w:r>
          </w:p>
          <w:bookmarkEnd w:id="11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Молдова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 Протокольно-организационное обеспечение встречи Председателя Коллегии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руководством Республики Таджикистан</w:t>
            </w:r>
          </w:p>
          <w:bookmarkEnd w:id="12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Таджикистан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 Протокольно-организационное обеспечение рабочего визита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Коллегии в Греческую Республику</w:t>
            </w:r>
          </w:p>
          <w:bookmarkEnd w:id="13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Греческая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 Протокольно-организационное обеспечение рабочего визита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Коллегии в Китайскую Народную Республику</w:t>
            </w:r>
          </w:p>
          <w:bookmarkEnd w:id="14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 Протокольно-организационное обеспечение рабочего визита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Коллегии в Республику Индию</w:t>
            </w:r>
          </w:p>
          <w:bookmarkEnd w:id="15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Индия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 Протокольно-организационное сопровождение участия Председателя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заседании Постоянного совета Организации по безопасности и сотрудничеству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Европе (ОБСЕ)</w:t>
            </w:r>
          </w:p>
          <w:bookmarkEnd w:id="16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Австрийская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 Протокольно-организационное сопровождение участия Председателя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международных конференциях, конгрессах, семинарах и иных мероприятиях</w:t>
            </w:r>
          </w:p>
          <w:bookmarkEnd w:id="17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 Участие в Международной конференции "HR Summit"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Ирландия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 Участие в международных конференциях, конгрессах, семинарах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мероприятиях</w:t>
            </w:r>
          </w:p>
          <w:bookmarkEnd w:id="18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 Участие в международных конференциях, конгрессах, семинарах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мероприятиях</w:t>
            </w:r>
          </w:p>
          <w:bookmarkEnd w:id="19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Корея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 Встреча Председателя Коллегии с руководством Государства Израиль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Израиль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 Встреча Председателя Коллегии с руководством Европейского союза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 Встреча Председателя Коллегии с руководством Королевства Таиланд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участие в саммите Ассоциации государств Юго-Восточной Азии (АСЕАН)</w:t>
            </w:r>
          </w:p>
          <w:bookmarkEnd w:id="20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Таиланд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 Встреча Председателя Коллегии с руководством Организации Черноморского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экономического сотрудничества (ЧЭС)</w:t>
            </w:r>
          </w:p>
          <w:bookmarkEnd w:id="21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Турецкая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 Встреча Председателя Коллегии с руководством Республики Узбекистан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участие в заседании Совета глав правительств государств – членов Шанхайской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организации сотрудничества (ШОС)</w:t>
            </w:r>
          </w:p>
          <w:bookmarkEnd w:id="22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 Рабочий визит Председателя Коллегии в Доминиканскую Республику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Доминиканская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 Рабочий визит Председателя Коллегии в Федеративную Республику Германия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 Участие в XII Евразийском экономическом форуме в Вероне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 Участие Председателя Коллегии в заседании Совета глав государств Содружества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Независимых Государств</w:t>
            </w:r>
          </w:p>
          <w:bookmarkEnd w:id="23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Туркменистан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 Участие Председателя Коллегии в осеннем совещании Группы Всемирного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Международного валютного фонда</w:t>
            </w:r>
          </w:p>
          <w:bookmarkEnd w:id="24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 Участие Председателя Коллегии в саммите форума "Азиатско-Тихоокеанское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экономическое сотрудничество" (АТЭС)</w:t>
            </w:r>
          </w:p>
          <w:bookmarkEnd w:id="25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Чили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 Участие в Международном конгрессе "6th International HR Conference"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Испания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 Участие в международных конференциях, конгрессах, семинарах и 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мероприятиях</w:t>
            </w:r>
          </w:p>
          <w:bookmarkEnd w:id="26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Австрийская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 Оказание правовой поддержки при проведении переговоров по вопросам,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связанным с организацией информационного обмена в рамках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Соглашения о свободной торговле между Евразийским экономическим союзом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его государствами-членами, с одной стороны, и Социалистической Республикой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Вьетнам, с другой стороны, от 29 мая 2015 года</w:t>
            </w:r>
          </w:p>
          <w:bookmarkEnd w:id="27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Социалистическая Республика Вьетнам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 Участие в международных конференциях, конгрессах, семинарах и 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мероприятиях</w:t>
            </w:r>
          </w:p>
          <w:bookmarkEnd w:id="28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 Участие в международных конференциях, конгрессах, семинарах и 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мероприятиях</w:t>
            </w:r>
          </w:p>
          <w:bookmarkEnd w:id="29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 Оказание правовой поддержки при проведении переговоров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реализации Соглашения об обмене информацией о товарах и транспортных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средствах международной перевозки, перемещаемых через таможенные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Евразийского экономического союза и Китайской Народной Республики,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6 июня 2019 года</w:t>
            </w:r>
          </w:p>
          <w:bookmarkEnd w:id="30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 Участие в международных конференциях, конгрессах, семинарах и 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мероприятиях</w:t>
            </w:r>
          </w:p>
          <w:bookmarkEnd w:id="31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 Участие в семинарах Объединенного венского института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Австрийская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 Протокольно-организационное обеспечение встречи Председателя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 руководством Государства Израиль</w:t>
            </w:r>
          </w:p>
          <w:bookmarkEnd w:id="32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Израиль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 Протокольно-организационное обеспечение встречи Председателя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 руководством Европейского союза</w:t>
            </w:r>
          </w:p>
          <w:bookmarkEnd w:id="33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 Протокольно-организационное обеспечение встречи Председателя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руководством Организации Черноморского экономического сотрудничества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(ЧЭС)</w:t>
            </w:r>
          </w:p>
          <w:bookmarkEnd w:id="34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Турецкая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 Протокольно-организационное обеспечение рабочего визита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Коллегии в Доминиканскую Республику</w:t>
            </w:r>
          </w:p>
          <w:bookmarkEnd w:id="35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Доминиканская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 Протокольно-организационное обеспечение рабочего визита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Коллегии в Федеративную Республику Германия</w:t>
            </w:r>
          </w:p>
          <w:bookmarkEnd w:id="36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 Протокольно-организационное обеспечение участия Председателя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заседании Совета глав правительств государств – членов Шанхайской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организации сотрудничества (ШОС) и его встречи с руководством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Республики Узбекистан</w:t>
            </w:r>
          </w:p>
          <w:bookmarkEnd w:id="37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48. Протокольно-организационное обеспечение участия Председателя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саммите Ассоциации государств Юго-Восточной Азии (АСЕАН) и его встречи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 руководством Королевства Таиланд</w:t>
            </w:r>
          </w:p>
          <w:bookmarkEnd w:id="38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Таиланд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49. Протокольно-организационное сопровождение участия Председателя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заседании Совета глав государств Содружества Независимых Государств</w:t>
            </w:r>
          </w:p>
          <w:bookmarkEnd w:id="39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Туркменистан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 Протокольно-организационное сопровождение участия Председателя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международных конференциях, конгрессах, семинарах и иных мероприятиях</w:t>
            </w:r>
          </w:p>
          <w:bookmarkEnd w:id="40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Австрийская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51. Протокольно-организационное сопровождение участия Председателя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международных конференциях, конгрессах, семинарах и иных мероприятиях</w:t>
            </w:r>
          </w:p>
          <w:bookmarkEnd w:id="41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 Протокольно-организационное сопровождение участия Председателя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осеннем совещании Группы Всемирного банка и Международного валютного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фонда</w:t>
            </w:r>
          </w:p>
          <w:bookmarkEnd w:id="42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53. Протокольно-организационное сопровождение участия Председателя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саммите форума "Азиатско-Тихоокеанское экономическое сотрудничество"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(АТЭС)</w:t>
            </w:r>
          </w:p>
          <w:bookmarkEnd w:id="43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Чили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 Участие в 18-й сессии Ассамблеи государств – участников Римского статута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Международного уголовного суда</w:t>
            </w:r>
          </w:p>
          <w:bookmarkEnd w:id="44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Нидерландов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 Оказание правовой поддержки при проведении переговоров, связанных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заключением международных договоров с третьей стороной,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международных актов, заключаемых в развитие указанных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договоров</w:t>
            </w:r>
          </w:p>
          <w:bookmarkEnd w:id="45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Сербия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 Оказание правовой поддержки при проведении переговоров, связанных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заключением международных договоров с третьей стороной,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международных актов, заключаемых в развитие указанных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договоров</w:t>
            </w:r>
          </w:p>
          <w:bookmarkEnd w:id="46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Арабская Республика Египет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Блок члена Коллегии (Министра) по интеграции и макроэкономике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 Проведение презентации деятельности Евразийского экономического союза,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участие в международных конференциях, форумах, семинарах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интеграции и макроэкономики</w:t>
            </w:r>
          </w:p>
          <w:bookmarkEnd w:id="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Австрийская Республика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 Проведение презентации деятельности Евразийского экономического союза,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участие в международных конференциях, форумах, семинарах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интеграции и макроэкономики</w:t>
            </w:r>
          </w:p>
          <w:bookmarkEnd w:id="4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Португальская Республика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 Проведение презентации деятельности Евразийского экономического союза,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участие в международных конференциях, форумах, семинарах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интеграции и макроэкономики</w:t>
            </w:r>
          </w:p>
          <w:bookmarkEnd w:id="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 Участие в форуме "Евразийский экономический союз и Латинская Америка: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кооперация в целях развития региональной интеграции"</w:t>
            </w:r>
          </w:p>
          <w:bookmarkEnd w:id="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Гватемала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Участие в 13-й пленарной встрече Организации экономического сотрудничества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развития по инициативе в области глобальных цепочек добавленной стоимости,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трансформации продукции и развития</w:t>
            </w:r>
          </w:p>
          <w:bookmarkEnd w:id="5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Арабская Республика Египет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 Участие в 4-й ежегодной конференции Европейского центрального банка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фискальной политике и управлению в экономическом и валютном союзе</w:t>
            </w:r>
          </w:p>
          <w:bookmarkEnd w:id="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 Подписание Декларации о партнерстве между 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комиссией и Тихоокеанским Альянсом</w:t>
            </w:r>
          </w:p>
          <w:bookmarkEnd w:id="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Перу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 Проведение презентации деятельности Евразийского экономического союза,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участие в международных конференциях, форумах, семинарах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интеграции и макроэкономики</w:t>
            </w:r>
          </w:p>
          <w:bookmarkEnd w:id="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Греческая Республика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 Проведение презентации деятельности Евразийского экономического союза,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участие в международных конференциях, форумах, семинарах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интеграции и макроэкономики</w:t>
            </w:r>
          </w:p>
          <w:bookmarkEnd w:id="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Таджикистан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 Проведение презентации деятельности Евразийского экономического союза,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участие в международных конференциях, форумах, семинарах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интеграции и макроэкономики</w:t>
            </w:r>
          </w:p>
          <w:bookmarkEnd w:id="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Финляндская Республика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 Проведение презентации деятельности Евразийского экономического союза,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участие в международных конференциях, форумах, семинарах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интеграции и макроэкономики</w:t>
            </w:r>
          </w:p>
          <w:bookmarkEnd w:id="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Нидерландов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 Проведение презентации деятельности Евразийского экономического союза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заседания рабочей группы по взаимодействию между Евразийской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экономической комиссией и Республикой Молдова, участие в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конференциях, форумах, семинарах по вопросам интеграции и макроэкономики</w:t>
            </w:r>
          </w:p>
          <w:bookmarkEnd w:id="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Молдова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 Проведение презентации деятельности Евразийского экономического союза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 Проведение презентации деятельности Евразийского экономического союза,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участие в международных конференциях, форумах, семинарах 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интеграции и макроэкономики</w:t>
            </w:r>
          </w:p>
          <w:bookmarkEnd w:id="5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 Проведение рабочей встречи с представителями Академии общественных наук КНР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 Рабочий визит в рамках реализации Меморандума о сотрудничестве 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Евразийской экономической комиссией и Правительством 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Республики Бангладеш от 31 мая 2019 года</w:t>
            </w:r>
          </w:p>
          <w:bookmarkEnd w:id="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Народная Республика Бангладеш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 Участие в семинаре Банка Франции "Нестандартные виды денежно-кредитной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политики"</w:t>
            </w:r>
          </w:p>
          <w:bookmarkEnd w:id="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 Участие в семинаре по экономике развивающихся стран Лондонской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экономики и Центра европейских исследований </w:t>
            </w:r>
          </w:p>
          <w:bookmarkEnd w:id="6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Ирландия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 Участие в совещании Группы экспертов ЕЭК ООН по бизнес-регистрам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 Участие в 7-й Глобальной конференции по стандарту обмена статистическими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данными и метаданными</w:t>
            </w:r>
          </w:p>
          <w:bookmarkEnd w:id="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Венгрия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Проведение консультаций по вопросам согласования программы сотрудничества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между Евразийской экономической комиссией и Ассоциацией государств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Юго-Восточной Азии (АСЕАН) на 2019 – 2020 годы</w:t>
            </w:r>
          </w:p>
          <w:bookmarkEnd w:id="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Таиланд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Участие в Политическом форуме высокого уровня по устойчивому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Экономического и Социального Совета ООН (ЭКОСОС), проведение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встреч с представителями региональных комиссий ООН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интеграции и макроэкономики</w:t>
            </w:r>
          </w:p>
          <w:bookmarkEnd w:id="6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 Проведение презентации деятельности Евразийского экономического союза,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участие в международных конференциях, форумах, семинарах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интеграции и макроэкономики</w:t>
            </w:r>
          </w:p>
          <w:bookmarkEnd w:id="6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 Проведение презентации деятельности Евразийского экономического союза,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участие в международных конференциях, форумах, семинарах 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интеграции и макроэкономики</w:t>
            </w:r>
          </w:p>
          <w:bookmarkEnd w:id="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Словацкая Республика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 Рабочий визит, участие в конференциях и форумах по линии сотрудничества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 Европейским союзом</w:t>
            </w:r>
          </w:p>
          <w:bookmarkEnd w:id="6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 Участие в конференциях, конгрессах, семинарах, а также мероприятиях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рамках реализации Меморандума о взаимопонимании между Евразийской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экономической комиссией и Правительством Республики Куба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31 мая 2018 года</w:t>
            </w:r>
          </w:p>
          <w:bookmarkEnd w:id="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Куба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 Участие в заседании межправительственной группы экспертов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финансированию развития, организуемом Конференцией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Объединенных Наций по торговле и развитию (ЮНКТАД) </w:t>
            </w:r>
          </w:p>
          <w:bookmarkEnd w:id="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 Участие в Международной конференции по управлению долгом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 Участие в конференции "Моделирование с использованием больших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машинного обучения: интерпретируемость и неопределенность модели"</w:t>
            </w:r>
          </w:p>
          <w:bookmarkEnd w:id="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 Проведение презентации деятельности Евразийского экономического союза,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участие в международных конференциях, форумах, семинарах 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интеграции и макроэкономики</w:t>
            </w:r>
          </w:p>
          <w:bookmarkEnd w:id="7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 Проведение презентации деятельности Евразийского экономического союза,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участие в международных конференциях, форумах, семинарах 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интеграции и макроэкономики</w:t>
            </w:r>
          </w:p>
          <w:bookmarkEnd w:id="7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 Проведение рабочих встреч в рамках реализации Совместной декларации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сотрудничестве Евразийской экономической комиссии и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Греческой Республики от 24 июня 2017 года</w:t>
            </w:r>
          </w:p>
          <w:bookmarkEnd w:id="7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Греческая Республика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 Рабочий визит в рамках деятельности по подготовке совместного меморандума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 сотрудничестве</w:t>
            </w:r>
          </w:p>
          <w:bookmarkEnd w:id="7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Индонезия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 Участие в семинаре и рабочей сессии ЕЭК ООН по статистике миграции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 Участие в XII Евразийском экономическом форуме в Вероне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 Участие в заседании Совета объединенной торговой палаты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"Швейцария – СНГ"</w:t>
            </w:r>
          </w:p>
          <w:bookmarkEnd w:id="7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 Участие в саммите Ассоциации государств Юго-Восточной Азии (АСЕАН)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Таиланд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 Участие в заседании рабочей группы ЕЭК ООН по статистике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среды</w:t>
            </w:r>
          </w:p>
          <w:bookmarkEnd w:id="7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Блок члена Коллегии (Министра) по экономике и финансовой политике Жаксылыкова Т.М.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Участие в семинарах Организации по безопасности и сотрудничеству в Европе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(ОБСЕ) и Международной организации по миграции</w:t>
            </w:r>
          </w:p>
          <w:bookmarkEnd w:id="7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Участие в Азиатско-Тихоокеанском форуме по упрощению процедур торговли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Индия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Участие в заседании Консультативного Совета по труду, занятости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защите населения государств – участников Содружества Независимых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</w:t>
            </w:r>
          </w:p>
          <w:bookmarkEnd w:id="7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Азербайджанская Республика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 Участие в заседании Совета руководителей миграционных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 – участников Содружества Независимых Государств</w:t>
            </w:r>
          </w:p>
          <w:bookmarkEnd w:id="8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Таджикистан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 Участие в Международном диалоге по миграции Международной организации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миграции (МОМ)</w:t>
            </w:r>
          </w:p>
          <w:bookmarkEnd w:id="8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Участие в 14-й сессии Консультативного комитета по защите прав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интеллектуальной собственности Всемирной организации интеллектуальной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собственности (ВОИС)</w:t>
            </w:r>
          </w:p>
          <w:bookmarkEnd w:id="8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Участие в 14-й Совместной конференции по вопросам рыночной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Международной организации комиссий по ценным бумагам (IOSCO) и Института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финансовой стабильности (FSI)</w:t>
            </w:r>
          </w:p>
          <w:bookmarkEnd w:id="8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Участие в ежегодной Ассамблее по вопросам налогообложения (IOTA)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 Участие в ежегодном конгрессе Международной налоговой ассоциации (IFA)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 Участие в ежегодном форуме Организации экономического сотрудничества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развития (ОЭСР)</w:t>
            </w:r>
          </w:p>
          <w:bookmarkEnd w:id="8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 Участие в заседании Межгосударственного координационного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руководителей органов страхового надзора государств – 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Содружества Независимых Государств и заседании Совета руководителей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уполномоченных органов по регулированию рынков ценных 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 – участников Содружества Независимых Государств</w:t>
            </w:r>
          </w:p>
          <w:bookmarkEnd w:id="8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Таджикистан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 Участие в XII Евразийском экономическом форуме в Вероне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 Участие в ежегодном собрании Международного валютного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Всемирного банка</w:t>
            </w:r>
          </w:p>
          <w:bookmarkEnd w:id="8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 Участие в заседании Совета Международной организации по миграции (МОМ)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 Участие в конференции Международной ассоциации по товарным знакам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"Бренды в меняющиеся времена"</w:t>
            </w:r>
          </w:p>
          <w:bookmarkEnd w:id="8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Малайзия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 Участие в конференциях, семинарах, заседаниях и других мероприятиях,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том числе с участием Экономической и социальной комиссии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Объединенных Наций для Азии и Тихого океана (ЭСКАТО)</w:t>
            </w:r>
          </w:p>
          <w:bookmarkEnd w:id="8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Таиланд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 Участие в пленарном заседании Евразийской группы по противодействию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легализации преступных доходов и финансированию терроризма (ЕАГ)</w:t>
            </w:r>
          </w:p>
          <w:bookmarkEnd w:id="8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Туркменистан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 Участие в заседании рабочей группы Комиссии Организации Объединенных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Наций "III ЮНСИТРАЛ: Реформирование системы урегулирования споров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между инвесторами и государствами"</w:t>
            </w:r>
          </w:p>
          <w:bookmarkEnd w:id="9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Австрийская Республика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 Участие в форуме "Доверие в бизнесе" Организации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сотрудничества и развития (ОЭСР) </w:t>
            </w:r>
          </w:p>
          <w:bookmarkEnd w:id="9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Блок члена Коллегии (Министра) по промышленности и агропромышленному комплексу Субботина А.М.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Рабочая поездка по вопросам промышленного сотрудничества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Участие в мероприятиях по взаимодействию с Союзом машиностроителей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Германии (VDMA)</w:t>
            </w:r>
          </w:p>
          <w:bookmarkEnd w:id="9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Участие в подписании меморандума о взаимопонимании между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экономической комиссией и Правительственным Секретариатом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агроиндустрии Министерства производства и труда Аргентинской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 сотрудничестве в области агропромышленного комплекса</w:t>
            </w:r>
          </w:p>
          <w:bookmarkEnd w:id="9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Аргентинская Республика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Участие в подписании плана мероприятий на 2019 – 2023 годы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реализации Меморандума о взаимопонимании между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экономической комиссией и Продовольственной и сельскохозяйственной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организацией Объединенных Наций от 12 ноября 2013 года</w:t>
            </w:r>
          </w:p>
          <w:bookmarkEnd w:id="9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Венгрия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Рабочая поездка по вопросам промышленного сотрудничества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Участие в Международной узбекской хлопковой и текстильной ярмарке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Участие в Международной промышленной выставке "Большая промышленная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неделя"</w:t>
            </w:r>
          </w:p>
          <w:bookmarkEnd w:id="9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Арабская Республика Египет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Участие в мероприятиях Организации Объединенных Наций по промышленному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развитию (ЮНИДО)</w:t>
            </w:r>
          </w:p>
          <w:bookmarkEnd w:id="9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Австрийская Республика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 Участие в подписании плана мероприятий в рамках реализации Меморандума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взаимопонимании между Евразийской экономической комиссией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Министерством сельского хозяйства Венгрии о сотрудничестве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агропромышленного комплекса от 26 сентября 2016 года</w:t>
            </w:r>
          </w:p>
          <w:bookmarkEnd w:id="9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Венгрия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5. Блок члена Коллегии (Министра) по торговле Никишиной В.О.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Проведение переговоров по применению и модернизации электронной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верификации происхождения товаров в рамках реализации Соглашения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свободной торговле между Евразийским экономическим союзом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государствами-членами, с одной стороны, и Социалистической Республикой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Вьетнам, с другой стороны, от 29 мая 2015 года, участие в заседании подкомитета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 правилам происхождения товаров</w:t>
            </w:r>
          </w:p>
          <w:bookmarkEnd w:id="9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Социалистическая Республика Вьетнам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Участие в заседании Комитета по региональным торговым соглашениям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Всемирной торговой организации</w:t>
            </w:r>
          </w:p>
          <w:bookmarkEnd w:id="9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 Проведение консультаций по вопросам, связанным с реализацией Меморандума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сотрудничестве в области применения антидемпинговых, компенсационных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специальных защитных мер между Евразийской экономической комиссией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Министерством коммерции Китайской Народной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6 декабря 2012 года</w:t>
            </w:r>
          </w:p>
          <w:bookmarkEnd w:id="10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 Проведение проверочных визитов в рамках проводимых специальных защитных,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антидемпинговых и компенсационных расследований</w:t>
            </w:r>
          </w:p>
          <w:bookmarkEnd w:id="10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Проведение консультаций с представителями уполномоченных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Исламской Республики Иран по вопросу реализации Временного соглашения,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ведущего к образованию зоны свободной торговли между Евразийским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экономическим союзом и его государствами-членами, с одной стороны,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Исламской Республикой Иран, с другой стороны, от 17 мая 2018 года</w:t>
            </w:r>
          </w:p>
          <w:bookmarkEnd w:id="10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Иран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 Проведение переговоров по изменению тарифных обязательств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 – членов Евразийского экономического союза во Всемирной торговой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организации</w:t>
            </w:r>
          </w:p>
          <w:bookmarkEnd w:id="10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Проведение пятого раунда переговоров о заключении соглашения о 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свободной торговли между Евразийским экономическим союзом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государствами-членами, с одной стороны, и Государством Израиль, с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стороны</w:t>
            </w:r>
          </w:p>
          <w:bookmarkEnd w:id="10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Израиль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Участие в региональном семинаре по вопросам применения нетарифных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Экономической и социальной комиссии Организации Объединенных Наций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Азии и Тихого океана (ЭСКАТО) </w:t>
            </w:r>
          </w:p>
          <w:bookmarkEnd w:id="10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Азербайджанская Республика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 Участие в заседании Совета по торговле и развитию Конференции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Объединенных Наций по торговле и развитию (ЮНКТАД)</w:t>
            </w:r>
          </w:p>
          <w:bookmarkEnd w:id="10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 Участие в заседании Совета по торговле товарами Всемирной торговой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организации</w:t>
            </w:r>
          </w:p>
          <w:bookmarkEnd w:id="10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 Участие в заседаниях Совета по торговле услугами Всемирной торговой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организации и рабочих групп по внутреннему регулированию, финансовым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услугам и правилам Генерального соглашения по торговле услугами</w:t>
            </w:r>
          </w:p>
          <w:bookmarkEnd w:id="10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 Участие в мероприятиях Всемирной торговой организации и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Объединенных Наций (ЕЭК ООН, ЮНКТАД)</w:t>
            </w:r>
          </w:p>
          <w:bookmarkEnd w:id="10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 Участие в мероприятиях, проводимых в рамках БРИКС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Бразилия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 Участие в мероприятиях, проводимых в рамках переговоров по вступлению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Республики Беларусь во Всемирную торговую организацию</w:t>
            </w:r>
          </w:p>
          <w:bookmarkEnd w:id="1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 Участие в многосторонних мероприятиях по присоединению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Беларусь ко Всемирной торговой организации</w:t>
            </w:r>
          </w:p>
          <w:bookmarkEnd w:id="11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 Участие в судебных разбирательствах по линии Всемирной торговой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организации</w:t>
            </w:r>
          </w:p>
          <w:bookmarkEnd w:id="11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 Проведение четвертого раунда переговоров о заключении соглашения о 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свободной торговли между Евразийским экономическим союзом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государствами-членами, с одной стороны, и Арабской Республикой Египет,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 другой стороны</w:t>
            </w:r>
          </w:p>
          <w:bookmarkEnd w:id="1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Арабская Республика Египет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 Участие в XII Евразийском экономическом форуме в Вероне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 Участие в заседании Комитета по правилам определения происхождения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товаров Всемирной торговой организации</w:t>
            </w:r>
          </w:p>
          <w:bookmarkEnd w:id="1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 Участие в заседаниях комитетов Всемирной торговой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специальным защитным мерам, субсидиям и компенсационным мерам,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антидемпинговым практикам и переговорной группы по правилам</w:t>
            </w:r>
          </w:p>
          <w:bookmarkEnd w:id="1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 Участие в консультациях с представителями Всемирной торговой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 вопросам применения специальной защитной меры</w:t>
            </w:r>
          </w:p>
          <w:bookmarkEnd w:id="1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 Участие в заседании Совместного комитета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Соглашения о свободной торговле между Евразийским экономическим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союзом и его государствами-членами, с одной стороны,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Социалистической Республикой Вьетнам, с другой стороны,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29 мая 2015 года</w:t>
            </w:r>
          </w:p>
          <w:bookmarkEnd w:id="1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Социалистическая Республика Вьетнам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 Проведение консультаций высокого уровня по вопросам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соглашения о зоне свободной торговли между Евразийским экономическим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союзом и его государствами-членами, с одной стороны, и Государством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Израиль, с другой стороны</w:t>
            </w:r>
          </w:p>
          <w:bookmarkEnd w:id="1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Израиль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 Проведение консультаций по вопросам применения триггерных и двусторонних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защитных мер в соответствии со статьями 2.10 и 3.4 Соглашения о свободной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торговле между Евразийским экономическим союзом и его государствами-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членами, с одной стороны, и Социалистической Республикой Вьетнам, с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стороны, от 29 мая 2015 года</w:t>
            </w:r>
          </w:p>
          <w:bookmarkEnd w:id="1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Социалистическая Республика Вьетнам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 Проведение пятого раунда переговоров о заключении соглашения о зоне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свободной торговли между Евразийским экономическим союзом и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государствами-членами, с одной стороны, и Республикой Индией, с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стороны</w:t>
            </w:r>
          </w:p>
          <w:bookmarkEnd w:id="1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Индия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 Проведение переговоров по изменению тарифных обязательств государств 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членов Евразийского экономического союза во Всемирной торговой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организации</w:t>
            </w:r>
          </w:p>
          <w:bookmarkEnd w:id="1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 Проведение проверочных визитов в рамках проводимых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защитных, антидемпинговых и компенсационных расследований</w:t>
            </w:r>
          </w:p>
          <w:bookmarkEnd w:id="1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Азербайджанская Республика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 Проведение проверочных визитов в рамках проводимых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защитных, антидемпинговых и компенсационных расследований</w:t>
            </w:r>
          </w:p>
          <w:bookmarkEnd w:id="1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 Участие в заседаниях органа по разрешению споров Всемирной торговой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организации </w:t>
            </w:r>
          </w:p>
          <w:bookmarkEnd w:id="1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 Участие в мероприятиях Кимберлийского процесса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Индия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 Участие в многосторонних мероприятиях по присоединению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Беларусь ко Всемирной торговой организации</w:t>
            </w:r>
          </w:p>
          <w:bookmarkEnd w:id="1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 Участие в судебных разбирательствах по линии Всемирной торговой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организации</w:t>
            </w:r>
          </w:p>
          <w:bookmarkEnd w:id="1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 Проведение переговоров по вопросам разработки и применения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системы верификации происхождения товаров в рамках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Временного соглашения, ведущего к образованию зоны свободной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между Евразийским экономическим союзом и его государствами-членами,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одной стороны, и Исламской Республикой Иран, с другой стороны,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17 мая 2018 года</w:t>
            </w:r>
          </w:p>
          <w:bookmarkEnd w:id="1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Иран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 Участие в Региональном экономическом форуме по взаимосвязям "Устойчивое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развитие транспортных систем и упрощение процедур торговли"</w:t>
            </w:r>
          </w:p>
          <w:bookmarkEnd w:id="1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Туркменистан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6. Блок члена Коллегии (Министра) по техническому регулированию Назаренко В.В.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Участие в заседании Координационного совета по карантину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государств – участников СНГ </w:t>
            </w:r>
          </w:p>
          <w:bookmarkEnd w:id="1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Молдова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Проведение встречи с представителями регионального Европейского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Всемирной организации здравоохранения и подписание меморандума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сотрудничестве</w:t>
            </w:r>
          </w:p>
          <w:bookmarkEnd w:id="1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Участие в сессии Совета Европейской и Средиземноморской организации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карантину и защите растений (ЕОКЗР)</w:t>
            </w:r>
          </w:p>
          <w:bookmarkEnd w:id="1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Участие в конференции Всемирной организации здравоохранения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(МЭБ) "Одно Здоровье и Информация" (One Health and Big Data)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пилотной программы мероприятий на 2018 – 2020 годы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Меморандума о взаимопонимании между 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комиссией и Всемирной организацией здравоохранения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10 января 2014 года</w:t>
            </w:r>
          </w:p>
          <w:bookmarkEnd w:id="1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 Участие в заседании Генеральной ассамблеи Международной организации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стандартизации (ИСО)</w:t>
            </w:r>
          </w:p>
          <w:bookmarkEnd w:id="1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Южно-Африканская Республика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Участие в заседании Комитета Комиссии Кодекс Алиментариус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Участие в заседании Межправительственной группы экспертов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политики и законодательства в сфере защиты прав потребителей, а также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исследовательской платформы партнерства по вопросам защиты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потребителей Конференции Организации Объединенных Наций по торговле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развитию (ЮНКТАД)</w:t>
            </w:r>
          </w:p>
          <w:bookmarkEnd w:id="1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Участие в заседании совместной рабочей группы по взаимодействию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Евразийской экономической комиссией и Республикой Молдова и консультативно-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практическом семинаре по вопросам технического регулирования</w:t>
            </w:r>
          </w:p>
          <w:bookmarkEnd w:id="1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Молдова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 Участие в международных конференциях, форумах, семинарах,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презентации деятельности Евразийской экономической комиссии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направлению технического регулирования</w:t>
            </w:r>
          </w:p>
          <w:bookmarkEnd w:id="1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 Участие в заседании рабочей группы экспертов по E-phyto Европейской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Средиземноморской организации по карантину и защите растений (ЕОКЗР) </w:t>
            </w:r>
          </w:p>
          <w:bookmarkEnd w:id="1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 Проведение встречи с представителями Европейского директората по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качества лекарственных препаратов и здравоохранению (EDQM) и 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меморандума о взаимопонимании</w:t>
            </w:r>
          </w:p>
          <w:bookmarkEnd w:id="1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 Участие в заседании Научно-технической комиссии по стандартизации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Межгосударственного совета по стандартизации, метрологии и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Содружества Независимых Государств</w:t>
            </w:r>
          </w:p>
          <w:bookmarkEnd w:id="1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Туркменистан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 Участие в 31-й конференции Региональной комиссии Всемирной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здравоохранения животных (МЭБ) по Азии, Дальнему Востоку и Океании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рамках пилотной программы мероприятий на 2018 – 2020 годы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Меморандума о взаимопонимании между 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комиссией и Всемирной организацией здравоохранения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10 января 2014 года</w:t>
            </w:r>
          </w:p>
          <w:bookmarkEnd w:id="1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 Участие в 38-й сессии Подкомитета ООН экспертов по согласованной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глобальном уровне системы квалификации опасности и маркировки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химической продукции</w:t>
            </w:r>
          </w:p>
          <w:bookmarkEnd w:id="14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 Участие в заседании Генеральной сессии Международной электротехнической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комиссии (МЭК)</w:t>
            </w:r>
          </w:p>
          <w:bookmarkEnd w:id="14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 Участие в заседании Комитета по техническим барьерам в торговле Всемирной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торговой организации </w:t>
            </w:r>
          </w:p>
          <w:bookmarkEnd w:id="1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Участие в заседании Комитета по гигиене пищевых продуктов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Кодекс Алиментариус</w:t>
            </w:r>
          </w:p>
          <w:bookmarkEnd w:id="1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 Участие в заседании рабочей группы по политике в области стандартизации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сотрудничеству по вопросам нормативного регулирования ЕЭК ООН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(РГ 6 ЕЭК ООН)</w:t>
            </w:r>
          </w:p>
          <w:bookmarkEnd w:id="14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 Участие в заседании Совета директоров Американского общества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испытаниям и материалам (ASTM International)</w:t>
            </w:r>
          </w:p>
          <w:bookmarkEnd w:id="1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 Участие в конференции по ветеринарно-санитарным, карантинным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фитосанитарным мерам и защите прав потребителей в Евразийском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экономическом союзе, проводимой Исполнительным комитетом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Центральноамериканской интеграционной системы</w:t>
            </w:r>
          </w:p>
          <w:bookmarkEnd w:id="1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Гватемала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 Участие в международном симпозиуме по зонам, свободным от вредных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организмов, и надзору Международной конвенции по карантину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 защите растений </w:t>
            </w:r>
          </w:p>
          <w:bookmarkEnd w:id="14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 Участие в Международном форуме "Медтех" (MedTech)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 Участие в работе референтной группы по созданию Наблюдательного центра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мониторингу и оценке имплементации стандартов Всемирной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здравоохранения животных (МЭБ) в рамках пилотной программы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2018 – 2020 годы по реализации Меморандума о взаимопонимании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Евразийской экономической комиссией и Всемирной организацией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здравоохранения животных от 10 января 2014 года</w:t>
            </w:r>
          </w:p>
          <w:bookmarkEnd w:id="1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 Участие в форуме Бельгийско-Люксембургской торговой палаты "Европейский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союз и Евразийский экономический союз: формирующаяся бизнес-среда,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перспективы экономического воздействия"</w:t>
            </w:r>
          </w:p>
          <w:bookmarkEnd w:id="1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 Участие во Всемирном форуме для согласования правил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транспортных средств</w:t>
            </w:r>
          </w:p>
          <w:bookmarkEnd w:id="15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7. Блок члена Коллегии (Министра) по таможенному сотрудничеству Акматова Н.О.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Участие в заседании подгрупп рабочей группы по Рамочным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безопасности и облегчения международной торговли Всемирной таможенной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организации </w:t>
            </w:r>
          </w:p>
          <w:bookmarkEnd w:id="1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Участие в заседании Подкомитета по информационным технологиям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таможенной сфере Всемирной таможенной организации</w:t>
            </w:r>
          </w:p>
          <w:bookmarkEnd w:id="1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Участие в заседании рабочей группы по пересмотренной Киотской конвенции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Всемирной таможенной организации</w:t>
            </w:r>
          </w:p>
          <w:bookmarkEnd w:id="1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 Участие в работе 135-й и 136-й сессий Совета Всемирной таможенной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организации</w:t>
            </w:r>
          </w:p>
          <w:bookmarkEnd w:id="1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Участие в работе Азиатско-Тихоокеанского форума по упрощению процедур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торговли Экономической и социальной комиссии для Азии и Тихого океана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(ЭСКАТО) </w:t>
            </w:r>
          </w:p>
          <w:bookmarkEnd w:id="1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Индия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Участие в Глобальной конференции по стране происхождения товара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Чили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Участие в годовом совещании Комиссии по транспортной политике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сотрудничества железных дорог (ОСЖД)</w:t>
            </w:r>
          </w:p>
          <w:bookmarkEnd w:id="1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Польша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Участие в заседании Постоянного технического комитета Всемирной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организации</w:t>
            </w:r>
          </w:p>
          <w:bookmarkEnd w:id="1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 Участие в заседании рабочей группы (WP.30) по таможенным вопросам,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связанным с транспортом, Комитета по внутреннему транспорту ЕЭК ООН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в заседании Административного комитета Таможенной конвенции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 международной перевозке грузов с применением книжки МДП</w:t>
            </w:r>
          </w:p>
          <w:bookmarkEnd w:id="15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 Участие в заседании рабочей группы по Рамочным стандартам безопасности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облегчения международной торговли Всемирной таможенной организации</w:t>
            </w:r>
          </w:p>
          <w:bookmarkEnd w:id="1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 Участие в заседании рабочей группы по электронной торговле Всемирной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таможенной организации</w:t>
            </w:r>
          </w:p>
          <w:bookmarkEnd w:id="1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 Участие в заседании рабочей группы по железнодорожному транспорту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Комитета по внутреннему транспорту ЕЭК ООН</w:t>
            </w:r>
          </w:p>
          <w:bookmarkEnd w:id="16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 Участие в заседании рабочей группы по интермодальным перевозкам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логистике Комитета по внутреннему транспорту ЕЭК ООН</w:t>
            </w:r>
          </w:p>
          <w:bookmarkEnd w:id="1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 Участие в заседании рабочей группы по Модели данных Всемирной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организации</w:t>
            </w:r>
          </w:p>
          <w:bookmarkEnd w:id="1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 Участие в заседании рабочей группы по организации информационного обмена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таможенной службой Социалистической Республики Вьетнам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реализации Соглашения о свободной торговле между Евразийским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экономическим союзом и его государствами-членами, с одной стороны,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Социалистической Республикой Вьетнам, с другой стороны, от 29 мая 2015 года</w:t>
            </w:r>
          </w:p>
          <w:bookmarkEnd w:id="16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Социалистическая Республика Вьетнам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 Участие в заседании Управляющего комитета пересмотренной Киотской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конвенции Всемирной таможенной организации</w:t>
            </w:r>
          </w:p>
          <w:bookmarkEnd w:id="16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 Участие в работе 34-го форума Центра Организации Объединенных Наций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упрощению процедур торговли и электронным деловым операциям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(СЕФАКТ ООН)</w:t>
            </w:r>
          </w:p>
          <w:bookmarkEnd w:id="1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 Участие в рабочей встрече с руководством Главного таможенного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Китайской Народной Республики в рамках реализации Соглашения об обмене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информацией о товарах и транспортных средствах международной перевозки,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перемещаемых через таможенные границы Евразийского экономического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Китайской Народной Республики, от 6 июня 2019 года</w:t>
            </w:r>
          </w:p>
          <w:bookmarkEnd w:id="16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 Участие в рабочей встрече с руководством Главного таможенного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Социалистической Республики Вьетнам в рамках реализации Соглашения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свободной торговле между Евразийским экономическим союзом и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государствами-членами, с одной стороны, и Социалистической Республикой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Вьетнам, с другой стороны, от 29 мая 2015 года</w:t>
            </w:r>
          </w:p>
          <w:bookmarkEnd w:id="1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Социалистическая Республика Вьетнам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 Участие в рабочих консультациях с представителями таможенной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Китайской Народной Республики в рамках реализации Соглашения об обмене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информацией о товарах и транспортных средствах международной перевозки,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перемещаемых через таможенные границы Евразийского экономического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Китайской Народной Республики, от 6 июня 2019 года</w:t>
            </w:r>
          </w:p>
          <w:bookmarkEnd w:id="1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8. Блок члена Коллегии (Министра) по энергетике и инфраструктуре Кайкиева Э.А.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Участие в заседании Электроэнергетического совета Содружества Независимых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</w:t>
            </w:r>
          </w:p>
          <w:bookmarkEnd w:id="1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Участие в проведении презентации деятельности 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союза</w:t>
            </w:r>
          </w:p>
          <w:bookmarkEnd w:id="17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Таджикистан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Участие в рабочей встрече с руководством Европейской сети операторов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газотранспортных систем (ENTSOG)</w:t>
            </w:r>
          </w:p>
          <w:bookmarkEnd w:id="17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Участие в 26-м Всемирном конгрессе интеллектуальных транспортных систем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Сингапур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Участие в заседании Азиатско-Тихоокеанской ассамблеи Международного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железнодорожного транспорта</w:t>
            </w:r>
          </w:p>
          <w:bookmarkEnd w:id="17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Участие в заседании Генеральной ассамблеи Международного союза железных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дорог</w:t>
            </w:r>
          </w:p>
          <w:bookmarkEnd w:id="17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Участие в заседании рабочей группы по внутреннему водному транспорту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Комитета по внутреннему транспорту ЕЭК ООН</w:t>
            </w:r>
          </w:p>
          <w:bookmarkEnd w:id="17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Участие в заседании рабочей группы по развитию интермодальных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логистики Комитета по внутреннему транспорту ЕЭК ООН</w:t>
            </w:r>
          </w:p>
          <w:bookmarkEnd w:id="17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 Участие в заседании рабочей группы по развитию сухих портов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социальной комиссии Организации Объединенных Наций для Азии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Тихого океана (ЭСКАТО)</w:t>
            </w:r>
          </w:p>
          <w:bookmarkEnd w:id="17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Таиланд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 Участие в заседании рабочей группы по развитию трансазиатских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транспортных сообщений Экономической и социальной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Организации Объединенных Наций для Азии и Тихого океана (ЭСКАТО)</w:t>
            </w:r>
          </w:p>
          <w:bookmarkEnd w:id="17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Таиланд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      11. Участие в заседании рабочей группы Организации сотрудничества железных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       дорог (ОСЖД) по совершенствованию Соглашения о международном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       железнодорожном грузовом сообщении от 1 ноября 1951 года</w:t>
            </w:r>
          </w:p>
          <w:bookmarkEnd w:id="18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Польша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 Участие в заседании рабочей группы по таможенным вопросам, связанным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 транспортом, Комитета по внутреннему транспорту ЕЭК ООН </w:t>
            </w:r>
          </w:p>
          <w:bookmarkEnd w:id="18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 Участие в конференции Координационного совета по транссибирским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перевозкам в рамках 14-й Международной транспортно-логистической выставки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"CLIF-2019"</w:t>
            </w:r>
          </w:p>
          <w:bookmarkEnd w:id="18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 Участие в Конференции Международной ассоциации грузоперевозчиков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(FERRMED) "Третий Евразийский форум по развитию сотрудничества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промышленной кооперации"</w:t>
            </w:r>
          </w:p>
          <w:bookmarkEnd w:id="18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 Участие в форуме Международной ассоциации воздушного транспорта (ИАТА)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вопросам безопасности и упрощения формальностей в сфере грузовых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авиаперевозок</w:t>
            </w:r>
          </w:p>
          <w:bookmarkEnd w:id="18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Нидерландов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 Участие во второй сессии Комитета по энергетике Экономической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Организации Объединенных Наций для Азии и Тихого океана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(ЭСКАТО)</w:t>
            </w:r>
          </w:p>
          <w:bookmarkEnd w:id="18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Таиланд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9. Блок члена Коллегии (Министра) по конкуренции и антимонопольному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 Жумангарина С.М.</w:t>
            </w:r>
          </w:p>
          <w:bookmarkEnd w:id="186"/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Участие в 18-й сессии Межправительственной группы экспертов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законодательству и политике в области конкуренции Конференции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Объединенных Наций по торговле и развитию (ЮНКТАД)</w:t>
            </w:r>
          </w:p>
          <w:bookmarkEnd w:id="18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Участие в семинаре Регионального центра по конкуренции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экономического сотрудничества и развития (ОЭСР) "Конкурентное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правоприменение и адвокатирование в фармацевтическом секторе"</w:t>
            </w:r>
          </w:p>
          <w:bookmarkEnd w:id="18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Украина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Рабочий визит в Комиссию по справедливой торговле Республики Корея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обсуждения вопросов сотрудничества в сфере конкуренции и антимонопольного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регулирования</w:t>
            </w:r>
          </w:p>
          <w:bookmarkEnd w:id="18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Корея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Участие в Глобальном форуме по конкуренции Организации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сотрудничества и развития (ОЭСР)</w:t>
            </w:r>
          </w:p>
          <w:bookmarkEnd w:id="19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Участие в семинаре Регионального центра по конкуренции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экономического сотрудничества и развития (ОЭСР) "Корректирующие 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обязательства в делах по конкуренции"</w:t>
            </w:r>
          </w:p>
          <w:bookmarkEnd w:id="19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Венгрия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Участие в семинаре Регионального центра по конкуренции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экономического сотрудничества и развития (ОЭСР) "Правила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энергетический сектор"</w:t>
            </w:r>
          </w:p>
          <w:bookmarkEnd w:id="19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Венгрия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 Рабочий визит в Административный секретариат Южноамериканского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рынка (МЕРКОСУР) с целью обсуждения вопросов сотрудничества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конкуренции и антимонопольного регулирования</w:t>
            </w:r>
          </w:p>
          <w:bookmarkEnd w:id="19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Республика Уругвай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 Рабочий визит в Генеральный секретариат Андского сообщества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Конкурентное ведомство Республики Перу с целью обсуждения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сотрудничества в сфере конкуренции и антимонопольного регулирования</w:t>
            </w:r>
          </w:p>
          <w:bookmarkEnd w:id="19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Перу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 Участие в семинаре учебного центра Службы по государственным закупкам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Корея в рамках реализации Меморандума о взаимопонимании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между Евразийской экономической комиссией и Службой по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закупкам Республики Корея от 22 октября 2015 года</w:t>
            </w:r>
          </w:p>
          <w:bookmarkEnd w:id="19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Корея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 Участие в Форуме по бизнесу и инвестициям Ассоциации государств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Юго-Восточной Азии (АСЕАН)</w:t>
            </w:r>
          </w:p>
          <w:bookmarkEnd w:id="19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Таиланд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 Рабочий визит в Комиссию по конкуренции Общего рынка Восточной и Южной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Африки (КОМЕСА) с целью обсуждения вопросов сотрудничества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конкуренции и антимонопольного регулирования</w:t>
            </w:r>
          </w:p>
          <w:bookmarkEnd w:id="19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Малави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10. Блок члена Коллегии (Министра) по внутренним рынкам, информатизации,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информационно-коммуникационным технологиям Минасян К.А.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Участие в 27-м экономико-экологическом форуме Организации по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сотрудничеству в Европе (ОБСЕ)</w:t>
            </w:r>
          </w:p>
          <w:bookmarkEnd w:id="19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Чешская Республика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Участие в Глобальном форуме по развитию субъектов малого и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предпринимательства</w:t>
            </w:r>
          </w:p>
          <w:bookmarkEnd w:id="19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Испания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Участие в Евразийском экономическом форуме "Бизнес диалог в большой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Евразии: пример Франции"</w:t>
            </w:r>
          </w:p>
          <w:bookmarkEnd w:id="20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Участие в заседании рабочей группы по вопросу создания электронной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сертификации и верификации происхождения товаров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Соглашения о свободной торговле между Евразийским экономическим союзом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его государствами-членами, с одной стороны, и Социалистической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Республикой Вьетнам, с другой стороны, от 29 мая 2015 года</w:t>
            </w:r>
          </w:p>
          <w:bookmarkEnd w:id="20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Социалистическая Республика Вьетнам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Участие в форуме Организации экономического сотрудничества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(ОЭСР)</w:t>
            </w:r>
          </w:p>
          <w:bookmarkEnd w:id="20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 Участие в конференциях, семинарах, заседаниях и других мероприятиях,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том числе с участием Экономической и социальной комиссии Организации  Объединенных Наций для Азии и Тихого океана (ЭСКАТО)</w:t>
            </w:r>
          </w:p>
          <w:bookmarkEnd w:id="20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Таиланд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Участие в конференциях, семинарах, заседаниях и других мероприятиях  Международного валютного фонда</w:t>
            </w:r>
          </w:p>
          <w:bookmarkEnd w:id="20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 Участие в конференциях, семинарах, заседаниях и других мероприятиях,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том числе с участием Конференции Организации Объединенных Наций по  торговле и развитию (ЮНКТАД)</w:t>
            </w:r>
          </w:p>
          <w:bookmarkEnd w:id="20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 Участие в мероприятиях в рамках реализации Меморандума о взаимопонимании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между Евразийской экономической комиссией и Правительством Республики  Сингапур от 18 мая 2016 года</w:t>
            </w:r>
          </w:p>
          <w:bookmarkEnd w:id="20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Сингапур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