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d8c5" w14:textId="fdad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Экспертного комитета по лекарственным средствам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 сентября 2019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комитета по лекарственным средствам, утвержденный распоряжением Коллегии Евразийской экономической комиссии от 29 августа 2017 г. № 113,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раздел "от Республики Армения"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 Республики Армения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1"/>
        <w:gridCol w:w="941"/>
        <w:gridCol w:w="10418"/>
      </w:tblGrid>
      <w:tr>
        <w:trPr>
          <w:trHeight w:val="30" w:hRule="atLeast"/>
        </w:trPr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Ерицян Татевик Сейрановна</w:t>
            </w:r>
          </w:p>
          <w:bookmarkEnd w:id="3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координатор Министерства здравоохранения по вопросам в сфере обращения лекарственных средств и медицинских изделий в рамках Евразийского экономического союза от акционерного общества закрытого типа "Научный центр экспертизы лекарств и медицинских технологий имени академика Эмиля Габриеляна" </w:t>
            </w:r>
          </w:p>
        </w:tc>
      </w:tr>
      <w:tr>
        <w:trPr>
          <w:trHeight w:val="30" w:hRule="atLeast"/>
        </w:trPr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Лилит Фердинандовна </w:t>
            </w:r>
          </w:p>
          <w:bookmarkEnd w:id="4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акционерного общества закрытого типа "Научный центр экспертизы лекарств и медицинских технологий имени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Меликян Левон Андриасович</w:t>
            </w:r>
          </w:p>
          <w:bookmarkEnd w:id="5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акционерного общества закрытого типа "Научный центр экспертизы лекарств и медицинских технологий имени академика Эмиля Габриеляна";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"от Кыргызской Республики"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 Кыргызской Республики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2"/>
        <w:gridCol w:w="1552"/>
        <w:gridCol w:w="9196"/>
      </w:tblGrid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Джанкорозова Мариям Кадыркуловна</w:t>
            </w:r>
          </w:p>
          <w:bookmarkEnd w:id="8"/>
        </w:tc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Маметова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Неджибе Абдуловна </w:t>
            </w:r>
          </w:p>
          <w:bookmarkEnd w:id="9"/>
        </w:tc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регистрации лекарственных средств Департамента лекарственного обеспечения и медицинской техники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Турдалиева Асель Бейшенбековна</w:t>
            </w:r>
          </w:p>
          <w:bookmarkEnd w:id="10"/>
        </w:tc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лекарственных средств Департамента лекарственного обеспечения и медицинской техники при Министерстве здравоохранения Кыргызской Республики";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включить в состав Экспертного комитета от Республики Беларусь Малашко Наталью Владимировну – начальника управления фармацевтической инспекции и организации лекарственного обеспечения Министерства здравоохранения Республики Беларусь;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указать новую должность члена Экспертного комитета: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7"/>
        <w:gridCol w:w="1997"/>
        <w:gridCol w:w="8306"/>
      </w:tblGrid>
      <w:tr>
        <w:trPr>
          <w:trHeight w:val="30" w:hRule="atLeast"/>
        </w:trPr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 Филипп Александрович</w:t>
            </w:r>
          </w:p>
          <w:bookmarkEnd w:id="13"/>
        </w:tc>
        <w:tc>
          <w:tcPr>
            <w:tcW w:w="19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 регулирования обращения лекарственных средств Министерства здравоохранения Российской Федерации";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исключить из состава Экспертного комитета Реутскую Л.А.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