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ccc9" w14:textId="17fc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 сентября 2019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состав Консультативного комитета от Республики Казахстан Абылкасымову Мадину Ерасыловну – заместителя Председателя Национального Банка Республики Казахстан;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указать новую должность члена Консультативного комитета Иргалиева Асета Армановича – первый вице-министр национальной экономики Республики Казахстан;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состава Консультативного комитета Курманова Ж.Б.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