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d09b1" w14:textId="95d09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состав рабочей группы по выполнению плана мероприятий по реализации Основных направлений развития механизма "единого окна" в системе регулирования внешнеэкономической деятельности</w:t>
      </w:r>
    </w:p>
    <w:p>
      <w:pPr>
        <w:spacing w:after="0"/>
        <w:ind w:left="0"/>
        <w:jc w:val="both"/>
      </w:pPr>
      <w:r>
        <w:rPr>
          <w:rFonts w:ascii="Times New Roman"/>
          <w:b w:val="false"/>
          <w:i w:val="false"/>
          <w:color w:val="000000"/>
          <w:sz w:val="28"/>
        </w:rPr>
        <w:t>Распоряжение Коллегии Евразийской экономической комиссии от 10 сентября 2019 года № 151.</w:t>
      </w:r>
    </w:p>
    <w:p>
      <w:pPr>
        <w:spacing w:after="0"/>
        <w:ind w:left="0"/>
        <w:jc w:val="both"/>
      </w:pPr>
      <w:bookmarkStart w:name="z4" w:id="0"/>
      <w:r>
        <w:rPr>
          <w:rFonts w:ascii="Times New Roman"/>
          <w:b w:val="false"/>
          <w:i w:val="false"/>
          <w:color w:val="000000"/>
          <w:sz w:val="28"/>
        </w:rPr>
        <w:t xml:space="preserve">
      1. Внести в </w:t>
      </w:r>
      <w:r>
        <w:rPr>
          <w:rFonts w:ascii="Times New Roman"/>
          <w:b w:val="false"/>
          <w:i w:val="false"/>
          <w:color w:val="000000"/>
          <w:sz w:val="28"/>
        </w:rPr>
        <w:t>состав</w:t>
      </w:r>
      <w:r>
        <w:rPr>
          <w:rFonts w:ascii="Times New Roman"/>
          <w:b w:val="false"/>
          <w:i w:val="false"/>
          <w:color w:val="000000"/>
          <w:sz w:val="28"/>
        </w:rPr>
        <w:t xml:space="preserve"> рабочей группы по выполнению плана мероприятий по реализации Основных направлений развития механизма "единого окна" в системе регулирования внешнеэкономической деятельности, утвержденный распоряжением Коллегии Евразийской экономической комиссии от 26 июня 2018 г. № 114, следующие изменения:  </w:t>
      </w:r>
    </w:p>
    <w:bookmarkEnd w:id="0"/>
    <w:bookmarkStart w:name="z5" w:id="1"/>
    <w:p>
      <w:pPr>
        <w:spacing w:after="0"/>
        <w:ind w:left="0"/>
        <w:jc w:val="both"/>
      </w:pPr>
      <w:r>
        <w:rPr>
          <w:rFonts w:ascii="Times New Roman"/>
          <w:b w:val="false"/>
          <w:i w:val="false"/>
          <w:color w:val="000000"/>
          <w:sz w:val="28"/>
        </w:rPr>
        <w:t xml:space="preserve">
      а) включить в состав рабочей группы следующих лиц:   </w:t>
      </w:r>
    </w:p>
    <w:bookmarkEnd w:id="1"/>
    <w:tbl>
      <w:tblPr>
        <w:tblW w:w="0" w:type="auto"/>
        <w:tblCellSpacing w:w="0" w:type="auto"/>
        <w:tblBorders>
          <w:top w:val="none"/>
          <w:left w:val="none"/>
          <w:bottom w:val="none"/>
          <w:right w:val="none"/>
          <w:insideH w:val="none"/>
          <w:insideV w:val="none"/>
        </w:tblBorders>
      </w:tblPr>
      <w:tblGrid>
        <w:gridCol w:w="740"/>
        <w:gridCol w:w="9949"/>
        <w:gridCol w:w="1611"/>
      </w:tblGrid>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Акматов Нурлан Орозбаевич  </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 Коллегии (Министр) по таможенному сотрудничеству Евразийской экономической комиссии</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рабочей группы, член координационного совета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Армения</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Петросян Рузанна Сергеевна</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по вопросам убежища и правового обеспечения Миграционной службы Министерства территориального управления и инфраструктур Республики Армения</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Беларусь</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Артемьев Алексей Алексеевич </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Главного управления организации таможенного контроля Государственного таможенного комитета Республики Беларусь</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таможенное </w:t>
            </w:r>
            <w:r>
              <w:br/>
            </w:r>
            <w:r>
              <w:rPr>
                <w:rFonts w:ascii="Times New Roman"/>
                <w:b w:val="false"/>
                <w:i w:val="false"/>
                <w:color w:val="000000"/>
                <w:sz w:val="20"/>
              </w:rPr>
              <w:t xml:space="preserve">регулятивное </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Новиков Сергей Викторович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стратегического развития Министерства связи и информатизации Республики Беларусь</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Шатохина Екатерина Владимировна</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управления – начальник отдела регулирования внешней торговли управления внешнеторговой политики Департамента внешнеэкономической деятельности Министерства иностранных дел Республики Беларусь</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Казахстан</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Бейспеков Омирзак Кубегенович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Комитета государственных доходов Министерства финансов Республики Казахстан</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 координационного совета рабочей группы</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Абдишов Саян Калдыбаевич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о. руководителя Управления оказания государственных услуг и цифровизации Комитета контроля качества и безопасности товаров и услуг Министерства здравоохранения Республики Казахстан</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Алибекова Динара Алибековна</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Управления оказания государственных услуг и цифровизации Комитета контроля качества и безопасности товаров и услуг Министерства здравоохранения Республики Казахстан</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Аргибаев Аскар Мухтарович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о. директора департамента информатизации здравоохранения Республиканского государственного предприятия на праве хозяйственного ведения "Республиканский центр электронного здравоохранения" Министерства здравоохранения Республики Казахстан</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Асылбек Абугалиевич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Управления государственной инспекции по карантину растений Комитета государственной инспекции в агропромышленном комплексе Министерства сельского хозяйства Республики Казахстан</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Ашимбаева Ляйла Орынбасаровна</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исполнительный директор по вопросам гражданской авиации Союза транспортников Казахстана "KAZLOGISTICS"</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Балтабаева Айгуль Темрикановна</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управления таможенных операций Департамента таможенной методологии Комитета государственных доходов Министерства финансов Республики Казахстан</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Биболаев Ержан Бауыржанович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 Управления оказания государственных услуг и цифровизации Комитета контроля качества и безопасности товаров и услуг Министерства здравоохранения Республики Казахстан</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Бисен Ермек Отегенулы</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Управления государственной инспекции по карантину растений Комитета государственной инспекции в агропромышленном комплексе Министерства сельского хозяйства Республики Казахстан</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Василенко Виктор Владимирович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таможенного консультирования товарищества с ограниченной ответственностью "Сектор-3"</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Габбасов Мирас Маратович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 Управления охраны рыбных ресурсов и регулирования рыболовства Комитета лесного хозяйства и животного мира Министерства сельского хозяйства Республики Казахстан</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Ешмухаметов Амангельды Ембергенович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управления организации ветеринарных мероприятий и безопасности пищевой продукции Комитета ветеринарного контроля и надзора Министерства сельского хозяйства Республики Казахстан</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Жангабылов Науан Серикович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исполнительный директор объединения юридических лиц "Ассоциация дистрибьюторов фармацевтической продукции Республики Казахстан"</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Жарболеков Аманжол Даулетбаевич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о. руководителя Управления биологической безопасности и перемещаемых объектов Комитета ветеринарного контроля и надзора Министерства сельского хозяйства Республики Казахстан</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Исаев Даурен Алханбекович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управления цифровизации и проектного менеджмента Республиканского государственного предприятия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Кабдушев Марат Амиржанович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управления методологии таможенных процедур и декларирования Департамента таможенной методологии Комитета государственных доходов Министерства финансов Республики Казахстан</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Кайдаров Аскар Кажикенович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 управления методологии таможенных процедур и декларирования Департамента таможенной методологии Комитета государственных доходов Министерства финансов Республики Казахстан</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Култай Мурадым Болатулы</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исполнительный директор по вопросам железнодорожного транспорта Союза транспортников Казахстана "KAZLOGISTICS"</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Мелдебеков Шынгыс Каскырбекулы </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управления информационных услуг и государственного контроля Департамента архивного дела и документации Министерства культуры и спорта Республики Казахстан</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Милишихин Дмитрий Олегович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исполнительный директор по вопросам автомобильного транспорта и автомобильных дорог Союза транспортников Казахстана "KAZLOGISTICS"</w:t>
            </w:r>
          </w:p>
        </w:tc>
        <w:tc>
          <w:tcPr>
            <w:tcW w:w="1611" w:type="dxa"/>
            <w:tcBorders/>
            <w:tcMar>
              <w:top w:w="15" w:type="dxa"/>
              <w:left w:w="15" w:type="dxa"/>
              <w:bottom w:w="15" w:type="dxa"/>
              <w:right w:w="15" w:type="dxa"/>
            </w:tcMar>
            <w:vAlign w:val="center"/>
          </w:tcPr>
          <w:bookmarkStart w:name="z6" w:id="2"/>
          <w:p>
            <w:pPr>
              <w:spacing w:after="20"/>
              <w:ind w:left="20"/>
              <w:jc w:val="both"/>
            </w:pPr>
            <w:r>
              <w:rPr>
                <w:rFonts w:ascii="Times New Roman"/>
                <w:b w:val="false"/>
                <w:i w:val="false"/>
                <w:color w:val="000000"/>
                <w:sz w:val="20"/>
              </w:rPr>
              <w:t>
регулятивное</w:t>
            </w:r>
            <w:r>
              <w:br/>
            </w:r>
            <w:r>
              <w:rPr>
                <w:rFonts w:ascii="Times New Roman"/>
                <w:b w:val="false"/>
                <w:i w:val="false"/>
                <w:color w:val="000000"/>
                <w:sz w:val="20"/>
              </w:rPr>
              <w:t>
транспортное</w:t>
            </w:r>
          </w:p>
          <w:bookmarkEnd w:id="2"/>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Поплавский Виталий Иванович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генерального директора Союза международных автомобильных перевозчиков Республики Казахстан (КазАТО)</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Сагынбаев Марат Иргебаевич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налоговым и таможенным вопросам на транспорте Союза транспортников Казахстана "KAZLOGISTICS"</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и налоговое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Толеген Мухтар Ерсултанулы</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исполнительный директор по транспортной логистике Союза транспортников Казахстана "KAZLOGISTICS"</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таможенное</w:t>
            </w:r>
            <w:r>
              <w:br/>
            </w:r>
            <w:r>
              <w:rPr>
                <w:rFonts w:ascii="Times New Roman"/>
                <w:b w:val="false"/>
                <w:i w:val="false"/>
                <w:color w:val="000000"/>
                <w:sz w:val="20"/>
              </w:rPr>
              <w:t>финансовое и налоговое</w:t>
            </w:r>
            <w:r>
              <w:br/>
            </w:r>
            <w:r>
              <w:rPr>
                <w:rFonts w:ascii="Times New Roman"/>
                <w:b w:val="false"/>
                <w:i w:val="false"/>
                <w:color w:val="000000"/>
                <w:sz w:val="20"/>
              </w:rPr>
              <w:t>транспортное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Уакпаева Айгуль Сеитовна</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 Управления оказания государственных услуг и цифровизации Комитета контроля качества и безопасности товаров и услуг Министерства здравоохранения Республики Казахстан</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Уалиева Алтынай Тулегеновна</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генерального директора товарищества с ограниченной ответственностью "Казмортрансфлот"</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и налоговое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Уатканов Нариман Нурланович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управления таможенных операций Департамента таможенной методологии Комитета государственных доходов Министерства финансов Республики Казахстан</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таможенное</w:t>
            </w:r>
            <w:r>
              <w:br/>
            </w:r>
            <w:r>
              <w:rPr>
                <w:rFonts w:ascii="Times New Roman"/>
                <w:b w:val="false"/>
                <w:i w:val="false"/>
                <w:color w:val="000000"/>
                <w:sz w:val="20"/>
              </w:rPr>
              <w:t>регулятивное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Ходжамбердиев Арсен Аскаржанович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генеральный директор товарищества с ограниченной ответственностью "Сектор-3"</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Юдин Николай Васильевич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некоммерческого объединения юридических лиц "Ассоциация предпринимателей морского транспорта"</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 Республики</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Алишеров Эльдар Туралиевич </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Министра экономики Кыргызской Республики </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 координационного совета рабочей группы</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Калыбеков Қутман Замирбекович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отделом информационных технологий государственного предприятия "Центр "единого окна" в сфере внешней торговли" при Министерстве экономики Кыргызской Республики</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r>
              <w:br/>
            </w:r>
            <w:r>
              <w:rPr>
                <w:rFonts w:ascii="Times New Roman"/>
                <w:b w:val="false"/>
                <w:i w:val="false"/>
                <w:color w:val="000000"/>
                <w:sz w:val="20"/>
              </w:rPr>
              <w:t>информационное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Токтагулов Жакшылык Женишбекович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юрист государственного предприятия "Центр "единого окна" в сфере внешней торговли" при Министерстве экономики Кыргызской Республики </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и налоговое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Токтоналиева Бубусара Жапаркуловна</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заведующая отделом торговой политики и развития экспорта Управления торговой политики Министерства экономики Кыргызской Республики</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Турдалиев Жаныбек Алымкулович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таможенной политики Министерства экономики Кыргызской Республики</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Ысабеков Кубанычбек Абдимуталипович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налоговой политики Министерства экономики Кыргызской Республики</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и налоговое</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 Федерации</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Максимов Тимур Игоревич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Министра экономического развития Российской Федерации</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 координационного совета рабочей группы</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Астапенко Елена Михайловна</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организации государственного контроля и регистрации медицинской продукции Федеральной службы по надзору в сфере здравоохранения</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Белозерова Светлана Михайловна</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по бизнес-анализу и методологии акционерного общества "Российский экспортный центр"</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Бирюков Павел Борисович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специалист-эксперт отдела координации функционирования информационных ресурсов открытого доступа, развития ведомственных сегментов государственных информационных систем и организации межгосударственного электронного взаимодействия управления внешнего электронного взаимодействия и контроля качества предоставления государственных услуг Департамента информационных технологий, связи и защиты информации Министерства внутренних дел Российской Федерации</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Бурлак Андрей Александрович </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правового обеспечения и международного сотрудничества Федеральной службы по аккредитации</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финансовое и налоговое </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Быков Андрей Михайлович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Главного управления федеральных таможенных доходов и тарифного регулирования Федеральной таможенной службы</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таможенное</w:t>
            </w:r>
            <w:r>
              <w:br/>
            </w:r>
            <w:r>
              <w:rPr>
                <w:rFonts w:ascii="Times New Roman"/>
                <w:b w:val="false"/>
                <w:i w:val="false"/>
                <w:color w:val="000000"/>
                <w:sz w:val="20"/>
              </w:rPr>
              <w:t>финансовое и налоговое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Восколович Юлия Александровна</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отдела развития программных средств основных таможенных процедур и системы управления рисками Центрального информационно-технического таможенного управления Федеральной таможенной службы</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таможенное</w:t>
            </w:r>
            <w:r>
              <w:br/>
            </w:r>
            <w:r>
              <w:rPr>
                <w:rFonts w:ascii="Times New Roman"/>
                <w:b w:val="false"/>
                <w:i w:val="false"/>
                <w:color w:val="000000"/>
                <w:sz w:val="20"/>
              </w:rPr>
              <w:t>информационное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Донченко Андрей Александрович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специалист-эксперт отдела сотрудничества с иностранными государствами Департамента международного сотрудничества Министерства цифрового развития, связи и массовых коммуникаций Российской Федерации</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Енин Олег Эдуардович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вице-президент акционерного общества "Российский экспортный центр"</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Ирина Геннадьевна</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отдела нормативного обеспечения Департамента развития и регулирования внешнеэкономической деятельности Министерства экономического развития Российской Федерации</w:t>
            </w:r>
          </w:p>
        </w:tc>
        <w:tc>
          <w:tcPr>
            <w:tcW w:w="1611" w:type="dxa"/>
            <w:tcBorders/>
            <w:tcMar>
              <w:top w:w="15" w:type="dxa"/>
              <w:left w:w="15" w:type="dxa"/>
              <w:bottom w:w="15" w:type="dxa"/>
              <w:right w:w="15" w:type="dxa"/>
            </w:tcMar>
            <w:vAlign w:val="center"/>
          </w:tcPr>
          <w:bookmarkStart w:name="z7" w:id="3"/>
          <w:p>
            <w:pPr>
              <w:spacing w:after="20"/>
              <w:ind w:left="20"/>
              <w:jc w:val="both"/>
            </w:pPr>
            <w:r>
              <w:rPr>
                <w:rFonts w:ascii="Times New Roman"/>
                <w:b w:val="false"/>
                <w:i w:val="false"/>
                <w:color w:val="000000"/>
                <w:sz w:val="20"/>
              </w:rPr>
              <w:t xml:space="preserve">
таможенное </w:t>
            </w:r>
            <w:r>
              <w:br/>
            </w:r>
            <w:r>
              <w:rPr>
                <w:rFonts w:ascii="Times New Roman"/>
                <w:b w:val="false"/>
                <w:i w:val="false"/>
                <w:color w:val="000000"/>
                <w:sz w:val="20"/>
              </w:rPr>
              <w:t>
</w:t>
            </w:r>
            <w:r>
              <w:rPr>
                <w:rFonts w:ascii="Times New Roman"/>
                <w:b w:val="false"/>
                <w:i w:val="false"/>
                <w:color w:val="000000"/>
                <w:sz w:val="20"/>
              </w:rPr>
              <w:t>регулятивное</w:t>
            </w:r>
            <w:r>
              <w:br/>
            </w:r>
            <w:r>
              <w:rPr>
                <w:rFonts w:ascii="Times New Roman"/>
                <w:b w:val="false"/>
                <w:i w:val="false"/>
                <w:color w:val="000000"/>
                <w:sz w:val="20"/>
              </w:rPr>
              <w:t>
</w:t>
            </w:r>
            <w:r>
              <w:rPr>
                <w:rFonts w:ascii="Times New Roman"/>
                <w:b w:val="false"/>
                <w:i w:val="false"/>
                <w:color w:val="000000"/>
                <w:sz w:val="20"/>
              </w:rPr>
              <w:t>финансовое и налоговое</w:t>
            </w:r>
            <w:r>
              <w:br/>
            </w:r>
            <w:r>
              <w:rPr>
                <w:rFonts w:ascii="Times New Roman"/>
                <w:b w:val="false"/>
                <w:i w:val="false"/>
                <w:color w:val="000000"/>
                <w:sz w:val="20"/>
              </w:rPr>
              <w:t>
</w:t>
            </w:r>
            <w:r>
              <w:rPr>
                <w:rFonts w:ascii="Times New Roman"/>
                <w:b w:val="false"/>
                <w:i w:val="false"/>
                <w:color w:val="000000"/>
                <w:sz w:val="20"/>
              </w:rPr>
              <w:t>транспортное</w:t>
            </w:r>
            <w:r>
              <w:br/>
            </w:r>
            <w:r>
              <w:rPr>
                <w:rFonts w:ascii="Times New Roman"/>
                <w:b w:val="false"/>
                <w:i w:val="false"/>
                <w:color w:val="000000"/>
                <w:sz w:val="20"/>
              </w:rPr>
              <w:t>
информационное</w:t>
            </w:r>
          </w:p>
          <w:bookmarkEnd w:id="3"/>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Коноплянов Андрей Владимирович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информационно-аналитического отдела Управления делами, государственной службы и правового обеспечения Федеральной службы по ветеринарному и фитосанитарному надзору</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Кошкаров Евгений Алексеевич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председателя правления некоммерческого партнерства "Гильдия профессиональных участников рынка оказания услуг в области таможенного дела и ВЭД "Гермес"</w:t>
            </w:r>
          </w:p>
        </w:tc>
        <w:tc>
          <w:tcPr>
            <w:tcW w:w="1611" w:type="dxa"/>
            <w:tcBorders/>
            <w:tcMar>
              <w:top w:w="15" w:type="dxa"/>
              <w:left w:w="15" w:type="dxa"/>
              <w:bottom w:w="15" w:type="dxa"/>
              <w:right w:w="15" w:type="dxa"/>
            </w:tcMar>
            <w:vAlign w:val="center"/>
          </w:tcPr>
          <w:bookmarkStart w:name="z11" w:id="4"/>
          <w:p>
            <w:pPr>
              <w:spacing w:after="20"/>
              <w:ind w:left="20"/>
              <w:jc w:val="both"/>
            </w:pPr>
            <w:r>
              <w:rPr>
                <w:rFonts w:ascii="Times New Roman"/>
                <w:b w:val="false"/>
                <w:i w:val="false"/>
                <w:color w:val="000000"/>
                <w:sz w:val="20"/>
              </w:rPr>
              <w:t>
таможенное</w:t>
            </w:r>
            <w:r>
              <w:br/>
            </w:r>
            <w:r>
              <w:rPr>
                <w:rFonts w:ascii="Times New Roman"/>
                <w:b w:val="false"/>
                <w:i w:val="false"/>
                <w:color w:val="000000"/>
                <w:sz w:val="20"/>
              </w:rPr>
              <w:t>
регулятивное</w:t>
            </w:r>
          </w:p>
          <w:bookmarkEnd w:id="4"/>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Мазитова Ольга Игоревна</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развития программных средств предварительных операций, таможенного транзита и информационного взаимодействия Центрального информационно-технического таможенного управления Федеральной таможенной службы</w:t>
            </w:r>
          </w:p>
        </w:tc>
        <w:tc>
          <w:tcPr>
            <w:tcW w:w="1611" w:type="dxa"/>
            <w:tcBorders/>
            <w:tcMar>
              <w:top w:w="15" w:type="dxa"/>
              <w:left w:w="15" w:type="dxa"/>
              <w:bottom w:w="15" w:type="dxa"/>
              <w:right w:w="15" w:type="dxa"/>
            </w:tcMar>
            <w:vAlign w:val="center"/>
          </w:tcPr>
          <w:bookmarkStart w:name="z12" w:id="5"/>
          <w:p>
            <w:pPr>
              <w:spacing w:after="20"/>
              <w:ind w:left="20"/>
              <w:jc w:val="both"/>
            </w:pPr>
            <w:r>
              <w:rPr>
                <w:rFonts w:ascii="Times New Roman"/>
                <w:b w:val="false"/>
                <w:i w:val="false"/>
                <w:color w:val="000000"/>
                <w:sz w:val="20"/>
              </w:rPr>
              <w:t>
таможенное</w:t>
            </w:r>
            <w:r>
              <w:br/>
            </w:r>
            <w:r>
              <w:rPr>
                <w:rFonts w:ascii="Times New Roman"/>
                <w:b w:val="false"/>
                <w:i w:val="false"/>
                <w:color w:val="000000"/>
                <w:sz w:val="20"/>
              </w:rPr>
              <w:t>
информационное</w:t>
            </w:r>
          </w:p>
          <w:bookmarkEnd w:id="5"/>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Матыскин Валерий Александрович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развития программных средств таможенных платежей, тарифного регулирования и экспортных ограничений Центрального информационно-технического таможенного управления Федеральной таможенной службы</w:t>
            </w:r>
          </w:p>
        </w:tc>
        <w:tc>
          <w:tcPr>
            <w:tcW w:w="1611" w:type="dxa"/>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регулятивное</w:t>
            </w:r>
            <w:r>
              <w:br/>
            </w:r>
            <w:r>
              <w:rPr>
                <w:rFonts w:ascii="Times New Roman"/>
                <w:b w:val="false"/>
                <w:i w:val="false"/>
                <w:color w:val="000000"/>
                <w:sz w:val="20"/>
              </w:rPr>
              <w:t>
информационное</w:t>
            </w:r>
          </w:p>
          <w:bookmarkEnd w:id="6"/>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Михайлик Алексей Викторович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по информационным технологиям акционерного общества "Российский экспортный центр"</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Молоканов Сергей Евгеньевич</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московского представительства группы компаний "Аривист"</w:t>
            </w:r>
          </w:p>
        </w:tc>
        <w:tc>
          <w:tcPr>
            <w:tcW w:w="1611" w:type="dxa"/>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таможенное</w:t>
            </w:r>
            <w:r>
              <w:br/>
            </w:r>
            <w:r>
              <w:rPr>
                <w:rFonts w:ascii="Times New Roman"/>
                <w:b w:val="false"/>
                <w:i w:val="false"/>
                <w:color w:val="000000"/>
                <w:sz w:val="20"/>
              </w:rPr>
              <w:t>
регулятивное</w:t>
            </w:r>
          </w:p>
          <w:bookmarkEnd w:id="7"/>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Пищулина Мария Васильевна</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административной работы и внешних связей Федерального агентства по техническому регулированию и метрологии</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Слинченко Антон Васильевич </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международного сотрудничества Общероссийской общественной организации "Деловая Россия"</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Сурвилло Виталий Юрьевич </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комитета Общероссийской общественной организации "Деловая Россия" по таможенному регулированию</w:t>
            </w:r>
          </w:p>
        </w:tc>
        <w:tc>
          <w:tcPr>
            <w:tcW w:w="1611" w:type="dxa"/>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таможенное</w:t>
            </w:r>
            <w:r>
              <w:br/>
            </w:r>
            <w:r>
              <w:rPr>
                <w:rFonts w:ascii="Times New Roman"/>
                <w:b w:val="false"/>
                <w:i w:val="false"/>
                <w:color w:val="000000"/>
                <w:sz w:val="20"/>
              </w:rPr>
              <w:t>
</w:t>
            </w:r>
            <w:r>
              <w:rPr>
                <w:rFonts w:ascii="Times New Roman"/>
                <w:b w:val="false"/>
                <w:i w:val="false"/>
                <w:color w:val="000000"/>
                <w:sz w:val="20"/>
              </w:rPr>
              <w:t>регулятивное</w:t>
            </w:r>
            <w:r>
              <w:br/>
            </w:r>
            <w:r>
              <w:rPr>
                <w:rFonts w:ascii="Times New Roman"/>
                <w:b w:val="false"/>
                <w:i w:val="false"/>
                <w:color w:val="000000"/>
                <w:sz w:val="20"/>
              </w:rPr>
              <w:t>
финансовое и налоговое</w:t>
            </w:r>
          </w:p>
          <w:bookmarkEnd w:id="8"/>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Цимбал Римма Анатольевна</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государственный таможенный инспектор отдела мониторинга, типологии, анализа сомнительных валютных операций и применения системы управления рисками Управления торговых ограничений, валютного и экспортного контроля Федеральной таможенной службы</w:t>
            </w:r>
          </w:p>
        </w:tc>
        <w:tc>
          <w:tcPr>
            <w:tcW w:w="1611" w:type="dxa"/>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регулятивное</w:t>
            </w:r>
            <w:r>
              <w:br/>
            </w:r>
            <w:r>
              <w:rPr>
                <w:rFonts w:ascii="Times New Roman"/>
                <w:b w:val="false"/>
                <w:i w:val="false"/>
                <w:color w:val="000000"/>
                <w:sz w:val="20"/>
              </w:rPr>
              <w:t>
информационное</w:t>
            </w:r>
          </w:p>
          <w:bookmarkEnd w:id="9"/>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Евразийской экономической комиссии</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Веснина Елена Николаевна</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отдела оценки соответствия и обеспечения единства измерений Департамента технического регулирования и аккредитации</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Кожемякина Анна Владимировна</w:t>
            </w:r>
          </w:p>
        </w:tc>
        <w:tc>
          <w:tcPr>
            <w:tcW w:w="9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отдела государственных закупок Департамента конкурентной политики и политики в области государственных закупок</w:t>
            </w:r>
          </w:p>
        </w:tc>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таможенное</w:t>
            </w:r>
            <w:r>
              <w:br/>
            </w:r>
            <w:r>
              <w:rPr>
                <w:rFonts w:ascii="Times New Roman"/>
                <w:b w:val="false"/>
                <w:i w:val="false"/>
                <w:color w:val="000000"/>
                <w:sz w:val="20"/>
              </w:rPr>
              <w:t>транспортное;</w:t>
            </w:r>
          </w:p>
        </w:tc>
      </w:tr>
    </w:tbl>
    <w:bookmarkStart w:name="z18" w:id="10"/>
    <w:p>
      <w:pPr>
        <w:spacing w:after="0"/>
        <w:ind w:left="0"/>
        <w:jc w:val="both"/>
      </w:pPr>
      <w:r>
        <w:rPr>
          <w:rFonts w:ascii="Times New Roman"/>
          <w:b w:val="false"/>
          <w:i w:val="false"/>
          <w:color w:val="000000"/>
          <w:sz w:val="28"/>
        </w:rPr>
        <w:t>
      б) указать новые должности следующих членов рабочей группы:</w:t>
      </w:r>
    </w:p>
    <w:bookmarkEnd w:id="10"/>
    <w:tbl>
      <w:tblPr>
        <w:tblW w:w="0" w:type="auto"/>
        <w:tblCellSpacing w:w="0" w:type="auto"/>
        <w:tblBorders>
          <w:top w:val="none"/>
          <w:left w:val="none"/>
          <w:bottom w:val="none"/>
          <w:right w:val="none"/>
          <w:insideH w:val="none"/>
          <w:insideV w:val="none"/>
        </w:tblBorders>
      </w:tblPr>
      <w:tblGrid>
        <w:gridCol w:w="1228"/>
        <w:gridCol w:w="10188"/>
        <w:gridCol w:w="884"/>
      </w:tblGrid>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Вардеванян Ашот Аганесович</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Агентства по управлению биоресурсами Министерства окружающей среды Республики Армения</w:t>
            </w:r>
          </w:p>
        </w:tc>
        <w:tc>
          <w:tcPr>
            <w:tcW w:w="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таможенное</w:t>
            </w:r>
          </w:p>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Гаграманян Лиана Рудиковна </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национальный координатор Венской конвенции об охране озонового слоя Национального офиса по озону при Министерстве окружающей среды Республики Армения </w:t>
            </w:r>
          </w:p>
        </w:tc>
        <w:tc>
          <w:tcPr>
            <w:tcW w:w="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таможенное</w:t>
            </w:r>
          </w:p>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Гаспарян Ваган Вазденович</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Агентства по защите культурных ценностей Министерства образования, науки, культуры и спорта Республики Армения </w:t>
            </w:r>
          </w:p>
        </w:tc>
        <w:tc>
          <w:tcPr>
            <w:tcW w:w="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таможенное</w:t>
            </w:r>
          </w:p>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Казарян Арменак Сережаевич</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лицензионного и разрешительного отдела Управления по охране общественного порядка Полиции Республики Армения</w:t>
            </w:r>
          </w:p>
        </w:tc>
        <w:tc>
          <w:tcPr>
            <w:tcW w:w="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Казарян Гагик Вальтерович</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генерального директора – главный инженер закрытого акционерного общества "Вычислительный центр" Министерства территориального управления и инфраструктур Республики Армения</w:t>
            </w:r>
          </w:p>
        </w:tc>
        <w:tc>
          <w:tcPr>
            <w:tcW w:w="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Мгерян Ани Каджиковна</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по обслуживанию лиц, осуществляющих внешнеэкономическую деятельность, Инспекционного органа продовольственной безопасности Республики Армения</w:t>
            </w:r>
          </w:p>
        </w:tc>
        <w:tc>
          <w:tcPr>
            <w:tcW w:w="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таможенное</w:t>
            </w:r>
          </w:p>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Назарян Лусине Николаевна</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Агентства по лицензированию и разрешениям Министерства экономики Республики Армения</w:t>
            </w:r>
          </w:p>
        </w:tc>
        <w:tc>
          <w:tcPr>
            <w:tcW w:w="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Адылбеков Данияр Талгатович</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 управления таможенных операций Департамента таможенной методологии Комитета государственных доходов Министерства финансов Республики Казахстан</w:t>
            </w:r>
          </w:p>
        </w:tc>
        <w:tc>
          <w:tcPr>
            <w:tcW w:w="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 Адильбек Габдулвахитович</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 управления таможенных операций Департамента таможенной методологии Комитета государственных доходов Министерства финансов Республики Казахстан</w:t>
            </w:r>
          </w:p>
        </w:tc>
        <w:tc>
          <w:tcPr>
            <w:tcW w:w="884" w:type="dxa"/>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таможенное</w:t>
            </w:r>
            <w:r>
              <w:br/>
            </w:r>
            <w:r>
              <w:rPr>
                <w:rFonts w:ascii="Times New Roman"/>
                <w:b w:val="false"/>
                <w:i w:val="false"/>
                <w:color w:val="000000"/>
                <w:sz w:val="20"/>
              </w:rPr>
              <w:t>
регулятивное</w:t>
            </w:r>
          </w:p>
          <w:bookmarkEnd w:id="11"/>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Жанарбаева Нургуль Сейфуллиновна</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департамента таможенного администрирования Национальной палаты предпринимателей Республики Казахстан "Атамекен"</w:t>
            </w:r>
          </w:p>
        </w:tc>
        <w:tc>
          <w:tcPr>
            <w:tcW w:w="884" w:type="dxa"/>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таможенное</w:t>
            </w:r>
            <w:r>
              <w:br/>
            </w:r>
            <w:r>
              <w:rPr>
                <w:rFonts w:ascii="Times New Roman"/>
                <w:b w:val="false"/>
                <w:i w:val="false"/>
                <w:color w:val="000000"/>
                <w:sz w:val="20"/>
              </w:rPr>
              <w:t>
транспортное</w:t>
            </w:r>
          </w:p>
          <w:bookmarkEnd w:id="12"/>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Кажимова Мадина Маратовна</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 Департамента развития внешнеторговой деятельности Министерства торговли и интеграции Республики Казахстан</w:t>
            </w:r>
          </w:p>
        </w:tc>
        <w:tc>
          <w:tcPr>
            <w:tcW w:w="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Мукушев Канат Курмашевич</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генерального директора Союза транспортников Казахстана "KAZLOGISTICS"</w:t>
            </w:r>
          </w:p>
        </w:tc>
        <w:tc>
          <w:tcPr>
            <w:tcW w:w="884" w:type="dxa"/>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транспортное</w:t>
            </w:r>
            <w:r>
              <w:br/>
            </w:r>
            <w:r>
              <w:rPr>
                <w:rFonts w:ascii="Times New Roman"/>
                <w:b w:val="false"/>
                <w:i w:val="false"/>
                <w:color w:val="000000"/>
                <w:sz w:val="20"/>
              </w:rPr>
              <w:t>
информационное</w:t>
            </w:r>
          </w:p>
          <w:bookmarkEnd w:id="13"/>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 Серик Саменович</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департамента таможенного администрирования Национальной палаты предпринимателей Республики Казахстан "Атамекен"</w:t>
            </w:r>
          </w:p>
        </w:tc>
        <w:tc>
          <w:tcPr>
            <w:tcW w:w="884" w:type="dxa"/>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таможенное</w:t>
            </w:r>
            <w:r>
              <w:br/>
            </w:r>
            <w:r>
              <w:rPr>
                <w:rFonts w:ascii="Times New Roman"/>
                <w:b w:val="false"/>
                <w:i w:val="false"/>
                <w:color w:val="000000"/>
                <w:sz w:val="20"/>
              </w:rPr>
              <w:t>
транспортное</w:t>
            </w:r>
          </w:p>
          <w:bookmarkEnd w:id="14"/>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 Евгения Владимировна</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управления таможенных операций Департамента таможенной методологии Комитета государственных доходов Министерства финансов Республики Казахстан</w:t>
            </w:r>
          </w:p>
        </w:tc>
        <w:tc>
          <w:tcPr>
            <w:tcW w:w="884" w:type="dxa"/>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таможенное</w:t>
            </w:r>
            <w:r>
              <w:br/>
            </w:r>
            <w:r>
              <w:rPr>
                <w:rFonts w:ascii="Times New Roman"/>
                <w:b w:val="false"/>
                <w:i w:val="false"/>
                <w:color w:val="000000"/>
                <w:sz w:val="20"/>
              </w:rPr>
              <w:t>
регулятивное</w:t>
            </w:r>
          </w:p>
          <w:bookmarkEnd w:id="15"/>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Сыздыкова Ботагоз Мухаметкалиевна</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о. руководителя Управления мониторинга и анализа цен на лекарственные средства и медицинские изделия Комитета контроля качества и безопасности товаров и услуг Министерства здравоохранения Республики Казахстан</w:t>
            </w:r>
          </w:p>
        </w:tc>
        <w:tc>
          <w:tcPr>
            <w:tcW w:w="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Утеев Рауан Адайевич</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Управления контроля фармацевтической деятельности и интеграции Комитета контроля качества и безопасности товаров и услуг Министерства здравоохранения Республики Казахстан </w:t>
            </w:r>
          </w:p>
        </w:tc>
        <w:tc>
          <w:tcPr>
            <w:tcW w:w="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Шаимов Жанат Аблаевич</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управления таможенных операций Департамента таможенной методологии Комитета государственных доходов Министерства финансов Республики Казахстан</w:t>
            </w:r>
          </w:p>
        </w:tc>
        <w:tc>
          <w:tcPr>
            <w:tcW w:w="884" w:type="dxa"/>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таможенное</w:t>
            </w:r>
            <w:r>
              <w:br/>
            </w:r>
            <w:r>
              <w:rPr>
                <w:rFonts w:ascii="Times New Roman"/>
                <w:b w:val="false"/>
                <w:i w:val="false"/>
                <w:color w:val="000000"/>
                <w:sz w:val="20"/>
              </w:rPr>
              <w:t>
регулятивное</w:t>
            </w:r>
          </w:p>
          <w:bookmarkEnd w:id="16"/>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Байтикова Мадина Имелсовна</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бизнес-аналитик государственного предприятия "Центр "единого окна" в сфере внешней торговли" при Министерстве экономики Кыргызской Республики</w:t>
            </w:r>
          </w:p>
        </w:tc>
        <w:tc>
          <w:tcPr>
            <w:tcW w:w="884" w:type="dxa"/>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таможенное</w:t>
            </w:r>
            <w:r>
              <w:br/>
            </w:r>
            <w:r>
              <w:rPr>
                <w:rFonts w:ascii="Times New Roman"/>
                <w:b w:val="false"/>
                <w:i w:val="false"/>
                <w:color w:val="000000"/>
                <w:sz w:val="20"/>
              </w:rPr>
              <w:t>
регулятивное</w:t>
            </w:r>
          </w:p>
          <w:bookmarkEnd w:id="17"/>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Кулов ИскендерТалантович</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аналитическим отделом государственного предприятия "Центр "единого окна" в сфере внешней торговли" при Министерстве экономики Кыргызской Республики</w:t>
            </w:r>
          </w:p>
        </w:tc>
        <w:tc>
          <w:tcPr>
            <w:tcW w:w="884" w:type="dxa"/>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регулятивное</w:t>
            </w:r>
            <w:r>
              <w:br/>
            </w:r>
            <w:r>
              <w:rPr>
                <w:rFonts w:ascii="Times New Roman"/>
                <w:b w:val="false"/>
                <w:i w:val="false"/>
                <w:color w:val="000000"/>
                <w:sz w:val="20"/>
              </w:rPr>
              <w:t>
транспортное</w:t>
            </w:r>
          </w:p>
          <w:bookmarkEnd w:id="18"/>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НанаевТалант Болотович</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отделом лицензирования и регулирования транспортной деятельности Агентства автомобильного, водного транспорта и весогабаритного контроля при Министерстве транспорта и дорог Кыргызской Республики</w:t>
            </w:r>
          </w:p>
        </w:tc>
        <w:tc>
          <w:tcPr>
            <w:tcW w:w="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w:t>
            </w:r>
          </w:p>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Алехин Алексей Викторович</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развития фармацевтической и медицинской промышленности Министерства промышленности и торговли Российской Федерации</w:t>
            </w:r>
          </w:p>
        </w:tc>
        <w:tc>
          <w:tcPr>
            <w:tcW w:w="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 Андрей Альбертович</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 отдела лицензирования Департамента регулирования внешней торговли и поддержки экспорта Министерства промышленности и торговли Российской Федерации</w:t>
            </w:r>
          </w:p>
        </w:tc>
        <w:tc>
          <w:tcPr>
            <w:tcW w:w="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r>
              <w:br/>
            </w:r>
            <w:r>
              <w:rPr>
                <w:rFonts w:ascii="Times New Roman"/>
                <w:b w:val="false"/>
                <w:i w:val="false"/>
                <w:color w:val="000000"/>
                <w:sz w:val="20"/>
              </w:rPr>
              <w:t>информационное</w:t>
            </w:r>
          </w:p>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 Дмитрий Юрьевич</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 отдела лицензирования Департамента регулирования внешней торговли и поддержки экспорта Министерства промышленности и торговли Российской Федерации</w:t>
            </w:r>
          </w:p>
        </w:tc>
        <w:tc>
          <w:tcPr>
            <w:tcW w:w="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Боярский Григорий Анатольевич</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Главного управления организации таможенного оформления и таможенного контроля Федеральной таможенной службы</w:t>
            </w:r>
          </w:p>
        </w:tc>
        <w:tc>
          <w:tcPr>
            <w:tcW w:w="884" w:type="dxa"/>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таможенное</w:t>
            </w:r>
            <w:r>
              <w:br/>
            </w:r>
            <w:r>
              <w:rPr>
                <w:rFonts w:ascii="Times New Roman"/>
                <w:b w:val="false"/>
                <w:i w:val="false"/>
                <w:color w:val="000000"/>
                <w:sz w:val="20"/>
              </w:rPr>
              <w:t>
информационное</w:t>
            </w:r>
          </w:p>
          <w:bookmarkEnd w:id="19"/>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Денисова Елена Владимировна</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развития фармацевтической и медицинской промышленности Министерства промышленности и торговли Российской Федерации</w:t>
            </w:r>
          </w:p>
        </w:tc>
        <w:tc>
          <w:tcPr>
            <w:tcW w:w="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Домрачев Алексей Александрович</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советник отдела проектов отраслевой цифровизации и выборов Департамента проектов цифровой трансформации Министерства цифрового развития, связи и массовых коммуникаций Российской Федерации </w:t>
            </w:r>
          </w:p>
        </w:tc>
        <w:tc>
          <w:tcPr>
            <w:tcW w:w="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w:t>
            </w:r>
          </w:p>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 Константин Эдуардович</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регулирования внешней торговли и поддержки экспорта Министерства промышленности и торговли Российской Федерации</w:t>
            </w:r>
          </w:p>
        </w:tc>
        <w:tc>
          <w:tcPr>
            <w:tcW w:w="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Кирпа Юлия Леонидовна </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специалист-эксперт отдела карантина растений Управления фитосанитарного надзора и семенного контроля Федеральной службы по ветеринарному и фитосанитарному надзору</w:t>
            </w:r>
          </w:p>
        </w:tc>
        <w:tc>
          <w:tcPr>
            <w:tcW w:w="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Козлов Дмитрий Николаевич</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нормативного обеспечения Департамента развития и регулирования внешнеэкономической деятельности Министерства экономического развития Российской Федерации</w:t>
            </w:r>
          </w:p>
        </w:tc>
        <w:tc>
          <w:tcPr>
            <w:tcW w:w="884" w:type="dxa"/>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таможенное</w:t>
            </w:r>
            <w:r>
              <w:br/>
            </w:r>
            <w:r>
              <w:rPr>
                <w:rFonts w:ascii="Times New Roman"/>
                <w:b w:val="false"/>
                <w:i w:val="false"/>
                <w:color w:val="000000"/>
                <w:sz w:val="20"/>
              </w:rPr>
              <w:t>
</w:t>
            </w:r>
            <w:r>
              <w:rPr>
                <w:rFonts w:ascii="Times New Roman"/>
                <w:b w:val="false"/>
                <w:i w:val="false"/>
                <w:color w:val="000000"/>
                <w:sz w:val="20"/>
              </w:rPr>
              <w:t>регулятивное</w:t>
            </w:r>
            <w:r>
              <w:br/>
            </w:r>
            <w:r>
              <w:rPr>
                <w:rFonts w:ascii="Times New Roman"/>
                <w:b w:val="false"/>
                <w:i w:val="false"/>
                <w:color w:val="000000"/>
                <w:sz w:val="20"/>
              </w:rPr>
              <w:t>
транспортное</w:t>
            </w:r>
          </w:p>
          <w:bookmarkEnd w:id="20"/>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Парсаданян Тигран Геворкович</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автомобильной промышленности и железнодорожного машиностроения Министерства промышленности и торговли Российской Федерации</w:t>
            </w:r>
          </w:p>
        </w:tc>
        <w:tc>
          <w:tcPr>
            <w:tcW w:w="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Трапкова Алла Аркадьевна</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врио начальника Управления организации государственного контроля качества медицинской продукции Федеральной службы по надзору в сфере здравоохранения</w:t>
            </w:r>
          </w:p>
        </w:tc>
        <w:tc>
          <w:tcPr>
            <w:tcW w:w="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регулятивное</w:t>
            </w:r>
          </w:p>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Щур-Труханович Лилия Васильевна</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развития и регулирования внешнеэкономической деятельности Министерства экономического развития Российской Федерации</w:t>
            </w:r>
          </w:p>
        </w:tc>
        <w:tc>
          <w:tcPr>
            <w:tcW w:w="884" w:type="dxa"/>
            <w:tcBorders/>
            <w:tcMar>
              <w:top w:w="15" w:type="dxa"/>
              <w:left w:w="15" w:type="dxa"/>
              <w:bottom w:w="15" w:type="dxa"/>
              <w:right w:w="15" w:type="dxa"/>
            </w:tcMar>
            <w:vAlign w:val="center"/>
          </w:tcPr>
          <w:bookmarkStart w:name="z30" w:id="21"/>
          <w:p>
            <w:pPr>
              <w:spacing w:after="20"/>
              <w:ind w:left="20"/>
              <w:jc w:val="both"/>
            </w:pPr>
            <w:r>
              <w:rPr>
                <w:rFonts w:ascii="Times New Roman"/>
                <w:b w:val="false"/>
                <w:i w:val="false"/>
                <w:color w:val="000000"/>
                <w:sz w:val="20"/>
              </w:rPr>
              <w:t>
таможенное</w:t>
            </w:r>
            <w:r>
              <w:br/>
            </w:r>
            <w:r>
              <w:rPr>
                <w:rFonts w:ascii="Times New Roman"/>
                <w:b w:val="false"/>
                <w:i w:val="false"/>
                <w:color w:val="000000"/>
                <w:sz w:val="20"/>
              </w:rPr>
              <w:t>
регулятивное</w:t>
            </w:r>
          </w:p>
          <w:bookmarkEnd w:id="21"/>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Арутюнян Роза Тиграни</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отдела таможенного законодательства Департамента таможенного законодательства и правоприменительной практики</w:t>
            </w:r>
          </w:p>
        </w:tc>
        <w:tc>
          <w:tcPr>
            <w:tcW w:w="884" w:type="dxa"/>
            <w:tcBorders/>
            <w:tcMar>
              <w:top w:w="15" w:type="dxa"/>
              <w:left w:w="15" w:type="dxa"/>
              <w:bottom w:w="15" w:type="dxa"/>
              <w:right w:w="15" w:type="dxa"/>
            </w:tcMar>
            <w:vAlign w:val="center"/>
          </w:tcPr>
          <w:bookmarkStart w:name="z31" w:id="22"/>
          <w:p>
            <w:pPr>
              <w:spacing w:after="20"/>
              <w:ind w:left="20"/>
              <w:jc w:val="both"/>
            </w:pPr>
            <w:r>
              <w:rPr>
                <w:rFonts w:ascii="Times New Roman"/>
                <w:b w:val="false"/>
                <w:i w:val="false"/>
                <w:color w:val="000000"/>
                <w:sz w:val="20"/>
              </w:rPr>
              <w:t>
таможенное</w:t>
            </w:r>
            <w:r>
              <w:br/>
            </w:r>
            <w:r>
              <w:rPr>
                <w:rFonts w:ascii="Times New Roman"/>
                <w:b w:val="false"/>
                <w:i w:val="false"/>
                <w:color w:val="000000"/>
                <w:sz w:val="20"/>
              </w:rPr>
              <w:t>
</w:t>
            </w:r>
            <w:r>
              <w:rPr>
                <w:rFonts w:ascii="Times New Roman"/>
                <w:b w:val="false"/>
                <w:i w:val="false"/>
                <w:color w:val="000000"/>
                <w:sz w:val="20"/>
              </w:rPr>
              <w:t>регулятивное</w:t>
            </w:r>
            <w:r>
              <w:br/>
            </w:r>
            <w:r>
              <w:rPr>
                <w:rFonts w:ascii="Times New Roman"/>
                <w:b w:val="false"/>
                <w:i w:val="false"/>
                <w:color w:val="000000"/>
                <w:sz w:val="20"/>
              </w:rPr>
              <w:t>
</w:t>
            </w:r>
            <w:r>
              <w:rPr>
                <w:rFonts w:ascii="Times New Roman"/>
                <w:b w:val="false"/>
                <w:i w:val="false"/>
                <w:color w:val="000000"/>
                <w:sz w:val="20"/>
              </w:rPr>
              <w:t>финансовое и налоговое</w:t>
            </w:r>
            <w:r>
              <w:br/>
            </w:r>
            <w:r>
              <w:rPr>
                <w:rFonts w:ascii="Times New Roman"/>
                <w:b w:val="false"/>
                <w:i w:val="false"/>
                <w:color w:val="000000"/>
                <w:sz w:val="20"/>
              </w:rPr>
              <w:t>
транспортное</w:t>
            </w:r>
          </w:p>
          <w:bookmarkEnd w:id="22"/>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Адыл Азаматович</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специалист-эксперт отдела инфраструктуры Департамента транспорта и инфраструктуры</w:t>
            </w:r>
          </w:p>
        </w:tc>
        <w:tc>
          <w:tcPr>
            <w:tcW w:w="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w:t>
            </w:r>
          </w:p>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Бекбутаев Бауржан Асанович</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отдела адвокатирования конкуренции Департамента конкурентной политики и политики в области государственных закупок </w:t>
            </w:r>
          </w:p>
        </w:tc>
        <w:tc>
          <w:tcPr>
            <w:tcW w:w="884" w:type="dxa"/>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таможенное</w:t>
            </w:r>
            <w:r>
              <w:br/>
            </w:r>
            <w:r>
              <w:rPr>
                <w:rFonts w:ascii="Times New Roman"/>
                <w:b w:val="false"/>
                <w:i w:val="false"/>
                <w:color w:val="000000"/>
                <w:sz w:val="20"/>
              </w:rPr>
              <w:t>
транспортное</w:t>
            </w:r>
          </w:p>
          <w:bookmarkEnd w:id="23"/>
        </w:tc>
      </w:tr>
      <w:tr>
        <w:trPr>
          <w:trHeight w:val="30" w:hRule="atLeast"/>
        </w:trPr>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Несветайлова Светлана Владимировна</w:t>
            </w:r>
          </w:p>
        </w:tc>
        <w:tc>
          <w:tcPr>
            <w:tcW w:w="10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отдела инфраструктуры Департамента транспорта и инфраструктуры</w:t>
            </w:r>
          </w:p>
        </w:tc>
        <w:tc>
          <w:tcPr>
            <w:tcW w:w="884" w:type="dxa"/>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регулятивное</w:t>
            </w:r>
            <w:r>
              <w:br/>
            </w:r>
            <w:r>
              <w:rPr>
                <w:rFonts w:ascii="Times New Roman"/>
                <w:b w:val="false"/>
                <w:i w:val="false"/>
                <w:color w:val="000000"/>
                <w:sz w:val="20"/>
              </w:rPr>
              <w:t>
транспортное;</w:t>
            </w:r>
          </w:p>
          <w:bookmarkEnd w:id="24"/>
        </w:tc>
      </w:tr>
    </w:tbl>
    <w:bookmarkStart w:name="z36" w:id="25"/>
    <w:p>
      <w:pPr>
        <w:spacing w:after="0"/>
        <w:ind w:left="0"/>
        <w:jc w:val="both"/>
      </w:pPr>
      <w:r>
        <w:rPr>
          <w:rFonts w:ascii="Times New Roman"/>
          <w:b w:val="false"/>
          <w:i w:val="false"/>
          <w:color w:val="000000"/>
          <w:sz w:val="28"/>
        </w:rPr>
        <w:t>
      в) исключить из состава рабочей группы Кадыркулова М.А., Абрамяна М.Г., Агабабяна П.А., Ваграмян Л.К., Галстяна А.В., Мурадяна М.Х., Симоняна Г.А., Калошкину Е.Э., Канаша И.И., Коваленка Д.В., Амрина Г.К., Гунько Н.А., Мусаева С.С., Уразову Э.К., Абакирова Э.К., Акиеву Н.К., Бекова А.Т., Джураева Б.М., Мурзакматова Б.М., Голова А.В., Каграманян Н.С., Кащеева В.В., Коростелеву С.В., Косенко В.В., Обухову О.В., Опимаха М.В., Платонову М.С., Поспелова Я.В., Федоренко А.А., Федорова А.А., Ажимову Д.Ж., Бейшенова Ж.С., Бекбутаева Б.А., Бондаренко А.В., Меркушову Т.А. и Черник О.Т.</w:t>
      </w:r>
    </w:p>
    <w:bookmarkEnd w:id="25"/>
    <w:bookmarkStart w:name="z37" w:id="26"/>
    <w:p>
      <w:pPr>
        <w:spacing w:after="0"/>
        <w:ind w:left="0"/>
        <w:jc w:val="both"/>
      </w:pPr>
      <w:r>
        <w:rPr>
          <w:rFonts w:ascii="Times New Roman"/>
          <w:b w:val="false"/>
          <w:i w:val="false"/>
          <w:color w:val="000000"/>
          <w:sz w:val="28"/>
        </w:rPr>
        <w:t xml:space="preserve">
      2. Настоящее распоряжение вступает в силу с даты его опубликования на официальном сайте Евразийского экономического союза. </w:t>
      </w:r>
    </w:p>
    <w:bookmarkEnd w:id="2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