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2816" w14:textId="6cd2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плана научно-исследовательских работ Евразийской экономической комиссии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сентября 2019 года №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2019 – 2020 годы, утвержденного распоряжением Коллегии Евразийской экономической комиссии от 26 февраля 2019 г. № 34,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подраздел "Департамент функционирования внутренних рынков"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подразделе "Член Коллегии (Министр) по внутренним рынкам, информатизации, информационно-коммуникационным технологиям":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83"/>
        <w:gridCol w:w="6517"/>
      </w:tblGrid>
      <w:tr>
        <w:trPr>
          <w:trHeight w:val="30" w:hRule="atLeast"/>
        </w:trPr>
        <w:tc>
          <w:tcPr>
            <w:tcW w:w="5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"3. НИР "Разработка механизмов трансграничной идентификации субъектов экономической деятельности в рамках Евразийского экономического союза" </w:t>
            </w:r>
          </w:p>
        </w:tc>
        <w:tc>
          <w:tcPr>
            <w:tcW w:w="6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годы";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"Всего в части, касающейся члена Коллегии (Министра) по внутренним рынкам, информатизации, информационно-коммуникационным технологиям, – 2 НИР" заменить словами "Всего в части, касающейся члена Коллегии (Министра) по внутренним рынкам, информатизации, информационно-коммуникационным технологиям, – 3 НИР".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