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54c8e" w14:textId="ec54c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интеллектуальной собственности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14 октября 2019 года № 168. Утратило силу распоряжением Коллегии Евразийской экономической комиссии от 20 апреля 2021 года № 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распоряжением Коллегии Евразийской экономической комиссии от 20.04.2021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интеллектуальной собственности, утвержденный распоряжением Коллегии Евразийской экономической комиссии от 22 января 2019 г. № 16, следующие изменения: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включить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следующих лиц: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Республики Армения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428"/>
        <w:gridCol w:w="3428"/>
        <w:gridCol w:w="5444"/>
      </w:tblGrid>
      <w:tr>
        <w:trPr>
          <w:trHeight w:val="30" w:hRule="atLeast"/>
        </w:trPr>
        <w:tc>
          <w:tcPr>
            <w:tcW w:w="3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Маргарян Наира Константиновна</w:t>
            </w:r>
          </w:p>
        </w:tc>
        <w:tc>
          <w:tcPr>
            <w:tcW w:w="3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экономики Республики Армения 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Республики Казахстан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0"/>
        <w:gridCol w:w="1840"/>
        <w:gridCol w:w="8620"/>
      </w:tblGrid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Абенова Асемгул Бактыбаевна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управления Департамента по правам интеллектуальной собственности Министерства юстиции Республики Казахстан 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Асаутаев Бахтияр Берикович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экономической интеграции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 Райымбек Серикович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департамента экономической интеграции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Куантыров Ермек Сакенович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по правам интеллектуальной собственности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Лаврентьев Андрей Сергеевич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Ассоциации Казахстанского Автобизнеса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Макашева Анар Жанаровна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вице-президент Ассоциации Казахстанского Автобизнеса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Окас Индира Юрьевна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Департамента экспертизы проектов по международной экономической интеграции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Шугаипова Макмал Сериковна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Республиканского государственного предприятия "Национальный институт интеллектуальной собственности" Министерства юстиции Республики Казахстан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Кыргызской Республики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84"/>
        <w:gridCol w:w="1884"/>
        <w:gridCol w:w="8532"/>
      </w:tblGrid>
      <w:tr>
        <w:trPr>
          <w:trHeight w:val="30" w:hRule="atLeast"/>
        </w:trPr>
        <w:tc>
          <w:tcPr>
            <w:tcW w:w="18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Алишеров Эльдар Туралиевич</w:t>
            </w:r>
          </w:p>
        </w:tc>
        <w:tc>
          <w:tcPr>
            <w:tcW w:w="18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18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Таштанбеков Нурбек Бейшенбекович</w:t>
            </w:r>
          </w:p>
        </w:tc>
        <w:tc>
          <w:tcPr>
            <w:tcW w:w="18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отдела таможенных процедур Управления организации таможенного контроля Государственной таможенной службы при Правительстве Кыргызской Республики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Российской 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730"/>
        <w:gridCol w:w="2730"/>
        <w:gridCol w:w="6840"/>
      </w:tblGrid>
      <w:tr>
        <w:trPr>
          <w:trHeight w:val="30" w:hRule="atLeast"/>
        </w:trPr>
        <w:tc>
          <w:tcPr>
            <w:tcW w:w="2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Котляр Георгий Заурович</w:t>
            </w:r>
          </w:p>
        </w:tc>
        <w:tc>
          <w:tcPr>
            <w:tcW w:w="2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стратегического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инноваций Министерства экономического развития Российской Федерации;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указать новые должности следующих членов Консультативного комитета: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059"/>
        <w:gridCol w:w="2059"/>
        <w:gridCol w:w="8182"/>
      </w:tblGrid>
      <w:tr>
        <w:trPr>
          <w:trHeight w:val="30" w:hRule="atLeast"/>
        </w:trPr>
        <w:tc>
          <w:tcPr>
            <w:tcW w:w="2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Амбарян Кристине Шаликоевна</w:t>
            </w:r>
          </w:p>
        </w:tc>
        <w:tc>
          <w:tcPr>
            <w:tcW w:w="2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1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Агентства интеллектуальной собственности Министерства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2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Хачикян Андраник Суренович</w:t>
            </w:r>
          </w:p>
        </w:tc>
        <w:tc>
          <w:tcPr>
            <w:tcW w:w="2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1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начальника Агентства интеллектуальной собственности Министерства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2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Чахоян Ерем Вагинакович</w:t>
            </w:r>
          </w:p>
        </w:tc>
        <w:tc>
          <w:tcPr>
            <w:tcW w:w="2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1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Агентства интеллектуальной собственности Министерства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2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Шашков Андрей Борисович</w:t>
            </w:r>
          </w:p>
        </w:tc>
        <w:tc>
          <w:tcPr>
            <w:tcW w:w="2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1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Главного управления организации таможенного контроля Государственного таможенного комитета Республики Беларусь;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дополнить разделом "Независимые эксперты" следующего содержания:  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"Независимые эксперты 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8"/>
        <w:gridCol w:w="2468"/>
        <w:gridCol w:w="7364"/>
      </w:tblGrid>
      <w:tr>
        <w:trPr>
          <w:trHeight w:val="30" w:hRule="atLeast"/>
        </w:trPr>
        <w:tc>
          <w:tcPr>
            <w:tcW w:w="24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Тлевлесова Сауле Январбековна</w:t>
            </w:r>
          </w:p>
        </w:tc>
        <w:tc>
          <w:tcPr>
            <w:tcW w:w="24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3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Евразийского патентного ведомства Евразийской патентной организации";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 исключить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Аванесяна А.В., Абдуалиеву М.К., Галиеву З.Ф., Есембаеву К.А., Жаркенова Т.З., Кабираеву А.А., Куразова А.Т., Пан Н.В., Абакирова Э.К., Молдогазиеву М.Т. и Лещенко С.Н.     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распоряжение вступает в силу с даты его опубликования на официальном сайте Евразийского экономического союза.    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