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bb6b" w14:textId="324b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ноября 2019 года № 189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агропромышленному комплексу, утвержденный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2017 г. № 192,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Республики Армения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2"/>
        <w:gridCol w:w="2258"/>
        <w:gridCol w:w="8230"/>
      </w:tblGrid>
      <w:tr>
        <w:trPr>
          <w:trHeight w:val="30" w:hRule="atLeast"/>
        </w:trPr>
        <w:tc>
          <w:tcPr>
            <w:tcW w:w="1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Петикович</w:t>
            </w:r>
          </w:p>
          <w:bookmarkEnd w:id="2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сельскохозяйственного консультирования, инноваций и мониторинга Министерства экономики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1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Наира Куйбышевна </w:t>
            </w:r>
          </w:p>
          <w:bookmarkEnd w:id="4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Евразийского экономического союза и внешней торговли Министерства экономики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1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Мирзоян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Норайровна</w:t>
            </w:r>
          </w:p>
          <w:bookmarkEnd w:id="6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руководителя Инспекционного органа по безопасности пищевых продуктов при Правительстве Республики Армения </w:t>
            </w:r>
          </w:p>
        </w:tc>
      </w:tr>
      <w:tr>
        <w:trPr>
          <w:trHeight w:val="30" w:hRule="atLeast"/>
        </w:trPr>
        <w:tc>
          <w:tcPr>
            <w:tcW w:w="1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Тер-Исаакян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Левон Гегамович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первичной сельскохозяйственной продукции Министерства экономики Республики Армения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"/>
        <w:gridCol w:w="1524"/>
        <w:gridCol w:w="9700"/>
      </w:tblGrid>
      <w:tr>
        <w:trPr>
          <w:trHeight w:val="30" w:hRule="atLeast"/>
        </w:trPr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Нурлыбек Сулейменович</w:t>
            </w:r>
          </w:p>
          <w:bookmarkEnd w:id="9"/>
        </w:tc>
        <w:tc>
          <w:tcPr>
            <w:tcW w:w="1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Нурлыбек Бекболатович</w:t>
            </w:r>
          </w:p>
          <w:bookmarkEnd w:id="11"/>
        </w:tc>
        <w:tc>
          <w:tcPr>
            <w:tcW w:w="1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агропромышленного комплекса и пищевой промышленности Национальной палаты предпринимателей Республики Казахстан 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 Манатович</w:t>
            </w:r>
          </w:p>
          <w:bookmarkEnd w:id="13"/>
        </w:tc>
        <w:tc>
          <w:tcPr>
            <w:tcW w:w="1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Сакенулы</w:t>
            </w:r>
          </w:p>
          <w:bookmarkEnd w:id="15"/>
        </w:tc>
        <w:tc>
          <w:tcPr>
            <w:tcW w:w="1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Тулеутаев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Досанович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директора Департамента стратегического планирования и анализа Министерства сельского 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Шакиртова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Асем Ерлановна </w:t>
            </w:r>
          </w:p>
          <w:bookmarkEnd w:id="19"/>
        </w:tc>
        <w:tc>
          <w:tcPr>
            <w:tcW w:w="1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сектора агропромышленного комплекса акционерного общества "Центр развития торговой политики"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Кыргызской Республики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0"/>
        <w:gridCol w:w="1729"/>
        <w:gridCol w:w="9351"/>
      </w:tblGrid>
      <w:tr>
        <w:trPr>
          <w:trHeight w:val="30" w:hRule="atLeast"/>
        </w:trPr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 Сапарбекович</w:t>
            </w:r>
          </w:p>
          <w:bookmarkEnd w:id="21"/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хозяйства, пищевой промышленности и мелиорации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Назгуль Токтогуловна</w:t>
            </w:r>
          </w:p>
          <w:bookmarkEnd w:id="23"/>
        </w:tc>
        <w:tc>
          <w:tcPr>
            <w:tcW w:w="1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по работе с ЕАЭС и вопросам ВТО Министерства сельского хозяйства, пищевой промышленности и мелиорации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Республики;</w:t>
            </w:r>
          </w:p>
          <w:bookmarkEnd w:id="24"/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Консультативного комитета: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97"/>
        <w:gridCol w:w="3395"/>
        <w:gridCol w:w="6508"/>
      </w:tblGrid>
      <w:tr>
        <w:trPr>
          <w:trHeight w:val="30" w:hRule="atLeast"/>
        </w:trPr>
        <w:tc>
          <w:tcPr>
            <w:tcW w:w="2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Артак Каджикович </w:t>
            </w:r>
          </w:p>
          <w:bookmarkEnd w:id="26"/>
        </w:tc>
        <w:tc>
          <w:tcPr>
            <w:tcW w:w="3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Армения; 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Довлетова Н.Т. и Чодуева Э.У.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