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0352" w14:textId="2900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Порядок взаимодействия государств – членов Евразийского экономического союза при профилактике, диагностике, локализации и ликвидации очагов особо опасных, карантинных и зоонозных болезней животных и проведения регионализации и компартментализации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22 февраля 2019 года № 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54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государств – членов Евразийского экономического союза при профилактике, диагностике, локализации и ликвидации очагов особо опасных, карантинных и зоонозных болезней животных и проведения регионализации и компартментализации, утвержденный Решением Совета Евразийской экономической комиссии от 10 ноября 2017 г. № 79,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Разаков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Силуанов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2019 г. № 7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Порядок взаимодействия государств – членов Евразийского экономического союза при профилактике, диагностике, локализации и ликвидации очагов особо опасных, карантинных и зоонозных болезней животных и проведения регионализации и компартментализации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слова "уполномоченных органов государств-членов в области ветеринарии (далее – уполномоченные органы)" заменить словами "органов в области ветеринарии, уполномоченных на осуществление мероприятий в соответствии с законодательством государств-членов (далее – уполномоченные органы),";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дополнить словами ", а также регионализации и компартментализации".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 В случае обнаружения и распространения на территории государства-члена болезней, указанных в перечне,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Порядку, уполномоченный орган одного государства-члена информирует уполномоченные органы других государств-членов и Комиссию об обнаружении эпизоотического очага, а также о мерах по ликвидации эпизоотического очага, которые намеревается принять, в электронном виде по формам согласно приложениям № 2 и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предоставляет информацию об обнаружении эпизоотического очага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 не позднее 48 часов с даты официального установления диагноза, а информацию о мерах по ликвидации эпизоотического очага по форме в соответствии с приложением №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 – ежеквартально, до 10-го числа месяца, следующего за истекшим кварталом, посредством направления писем и путем размещения информации на своем официальном сайте до ввода в действие общих процессов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 При этом информация о мерах по ликвидации эпизоотического очага по форме в соответствии с приложением №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 предоставляется до даты окончательной ликвидации болезни и подтверждения признания благополучного зоосанитарного статуса субпопуляции животных в регионе, зоне и (или) компартменте в соответствии с требованиями, установленными кодексами МЭБ и законодательством государств-членов.".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пунктах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"органом, уполномоченным законодательством государств-членов" заменить словами "уполномоченным органом".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Порядку в позициях 3 – 9, 12, 13, 15, 19, 23 и 26 в графе третьей знак "+" заменить знаком "–", в позициях 4, 5, 7 – 9, 12, 13, 15, 19, 23 и 26 в графе шестой знак "–" заменить знаком "+".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Порядку изложить в следующей редакции: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при профилактике,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диагностике, локализации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очагов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опасных, карантинных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зоонозных болезней 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регионализации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компартментализации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от 22 февраля 2019 г. № 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"/>
        <w:gridCol w:w="11744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ИНФОРМАЦИЯ</w:t>
            </w:r>
          </w:p>
        </w:tc>
      </w:tr>
      <w:tr>
        <w:trPr>
          <w:trHeight w:val="30" w:hRule="atLeast"/>
        </w:trPr>
        <w:tc>
          <w:tcPr>
            <w:tcW w:w="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 обнаружении эпизоотического очага</w:t>
            </w:r>
          </w:p>
        </w:tc>
        <w:tc>
          <w:tcPr>
            <w:tcW w:w="11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</w:tc>
      </w:tr>
      <w:tr>
        <w:trPr>
          <w:trHeight w:val="30" w:hRule="atLeast"/>
        </w:trPr>
        <w:tc>
          <w:tcPr>
            <w:tcW w:w="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болезни)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 от "___" ________________ 20_____ г.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3399"/>
        <w:gridCol w:w="784"/>
        <w:gridCol w:w="1691"/>
        <w:gridCol w:w="577"/>
        <w:gridCol w:w="649"/>
        <w:gridCol w:w="663"/>
        <w:gridCol w:w="541"/>
        <w:gridCol w:w="545"/>
        <w:gridCol w:w="1087"/>
        <w:gridCol w:w="1278"/>
      </w:tblGrid>
      <w:tr>
        <w:trPr>
          <w:trHeight w:val="30" w:hRule="atLeast"/>
        </w:trPr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 Евразийского экономического союза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Республика, край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пункт, город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болезни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тип возбудителя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признаки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(наличие или отсутствие)</w:t>
            </w:r>
          </w:p>
          <w:bookmarkEnd w:id="13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регистрации очага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подтверждение наличия болезни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лаборатория, где проведен анализ (наименование, адрес)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животного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биоматериала и количество проб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теста (исследования)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тестирования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результата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исполнителя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предоставления информации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предоставления информации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Дополнить приложением №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Порядку взаимодействия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при профилактике,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диагностике, локализации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ликвидации очагов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опасных, карантинных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зоонозных болезней животных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регионализации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компартментализации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36"/>
        <w:gridCol w:w="11364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ИНФОРМАЦИЯ</w:t>
            </w:r>
          </w:p>
        </w:tc>
      </w:tr>
      <w:tr>
        <w:trPr>
          <w:trHeight w:val="30" w:hRule="atLeast"/>
        </w:trPr>
        <w:tc>
          <w:tcPr>
            <w:tcW w:w="9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 мерах по ликвидации эпизоотического очага</w:t>
            </w:r>
          </w:p>
        </w:tc>
        <w:tc>
          <w:tcPr>
            <w:tcW w:w="113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  <w:tr>
        <w:trPr>
          <w:trHeight w:val="30" w:hRule="atLeast"/>
        </w:trPr>
        <w:tc>
          <w:tcPr>
            <w:tcW w:w="9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болезни)</w:t>
            </w:r>
          </w:p>
        </w:tc>
      </w:tr>
    </w:tbl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 от "___"________________ 20_____ г.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2921"/>
        <w:gridCol w:w="7"/>
        <w:gridCol w:w="15"/>
        <w:gridCol w:w="455"/>
        <w:gridCol w:w="459"/>
        <w:gridCol w:w="225"/>
        <w:gridCol w:w="3"/>
        <w:gridCol w:w="140"/>
        <w:gridCol w:w="210"/>
        <w:gridCol w:w="252"/>
        <w:gridCol w:w="7"/>
        <w:gridCol w:w="3"/>
        <w:gridCol w:w="171"/>
        <w:gridCol w:w="147"/>
        <w:gridCol w:w="210"/>
        <w:gridCol w:w="704"/>
        <w:gridCol w:w="716"/>
        <w:gridCol w:w="814"/>
        <w:gridCol w:w="818"/>
        <w:gridCol w:w="1983"/>
        <w:gridCol w:w="1103"/>
      </w:tblGrid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 Евразийского экономического союза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Республика, край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пункт, город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животных (стадо)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 и широта места обнаружения очага болезни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болезни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тип возбудителя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признаки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(наличие или отсутствие)</w:t>
            </w:r>
          </w:p>
          <w:bookmarkEnd w:id="1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очага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отмены ограничений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животных в очаге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восприимчивые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заболевшие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павшие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вакцинированные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Эпизоотологическое расследование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инфекции и риски, способствовавшие возникновению очага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подтверждение отсутствия болезни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лаборатория, где проведен анализ (наименование, адрес)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животного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биоматериала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количество проб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теста (исследования)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тестирования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результата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исполнителя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предоставления информации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предоставления информации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