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d14d" w14:textId="e1cd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позицию 31 раздела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февраля 2019 года № 10.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Позицию 31 раздела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Евразийского экономического союза и внесения измененийв технические регламенты Таможенного союза, утвержденного Решением Совета Евразийской экономической комиссии от 1 октября 2014 г. № 79, изложить в следующей редакции: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"31. О безопасности взрывчатых веществ и изделий на их основе (ТР ТС 028/2012) (изменения № 1 в части уточнения отдельных требований технического регламента по результатам практики его применения)  </w:t>
            </w:r>
          </w:p>
          <w:bookmarkEnd w:id="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2020 г.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27".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Республики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Республики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Республики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Российской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