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ba76" w14:textId="380b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марта 2019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Решением Совета Евразийской экономической комиссии от 14 октября 2015 г. № 59, позицию с кодом 7103 91 000 0 ТН ВЭД ЕАЭС заменить позициями следующего содержания: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0"/>
        <w:gridCol w:w="7434"/>
        <w:gridCol w:w="2969"/>
        <w:gridCol w:w="1727"/>
      </w:tblGrid>
      <w:tr>
        <w:trPr>
          <w:trHeight w:val="30" w:hRule="atLeast"/>
        </w:trPr>
        <w:tc>
          <w:tcPr>
            <w:tcW w:w="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"7103 91 000 1</w:t>
            </w:r>
          </w:p>
        </w:tc>
        <w:tc>
          <w:tcPr>
            <w:tcW w:w="2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рубины</w:t>
            </w:r>
          </w:p>
        </w:tc>
        <w:tc>
          <w:tcPr>
            <w:tcW w:w="1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7103 91 000 2</w:t>
            </w:r>
          </w:p>
        </w:tc>
        <w:tc>
          <w:tcPr>
            <w:tcW w:w="2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сапфиры</w:t>
            </w:r>
          </w:p>
        </w:tc>
        <w:tc>
          <w:tcPr>
            <w:tcW w:w="1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7103 91 000 3</w:t>
            </w:r>
          </w:p>
        </w:tc>
        <w:tc>
          <w:tcPr>
            <w:tcW w:w="2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изумруды</w:t>
            </w:r>
          </w:p>
        </w:tc>
        <w:tc>
          <w:tcPr>
            <w:tcW w:w="1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января 2019 г. № 14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алмазов, рубинов, сапфиров, изумрудов, александритов, а также в некоторые решения Евразийской экономической комиссии", но не ранее чем по истечении 30 календарных дней с даты официального опубликования настоящего Решения.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