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a00f" w14:textId="913a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технический регламент Таможенного союза "О безопасности парфюмерно-косметической продукции" (ТР ТС 009/2011)</w:t>
      </w:r>
    </w:p>
    <w:p>
      <w:pPr>
        <w:spacing w:after="0"/>
        <w:ind w:left="0"/>
        <w:jc w:val="both"/>
      </w:pPr>
      <w:r>
        <w:rPr>
          <w:rFonts w:ascii="Times New Roman"/>
          <w:b w:val="false"/>
          <w:i w:val="false"/>
          <w:color w:val="000000"/>
          <w:sz w:val="28"/>
        </w:rPr>
        <w:t>Решение Совета Евразийской экономической комиссии от 29 марта 2019 года № 32.</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парфюмерно-косметической продукции" (ТР ТС 009/2011), принятый Решением Комиссии Таможенного союза от 23 сентября 2011 г. № 799, изменения согласно приложению.   </w:t>
      </w:r>
    </w:p>
    <w:bookmarkEnd w:id="1"/>
    <w:bookmarkStart w:name="z7" w:id="2"/>
    <w:p>
      <w:pPr>
        <w:spacing w:after="0"/>
        <w:ind w:left="0"/>
        <w:jc w:val="both"/>
      </w:pPr>
      <w:r>
        <w:rPr>
          <w:rFonts w:ascii="Times New Roman"/>
          <w:b w:val="false"/>
          <w:i w:val="false"/>
          <w:color w:val="000000"/>
          <w:sz w:val="28"/>
        </w:rPr>
        <w:t xml:space="preserve">
      2. Настоящее Решение вступает в силу по истечении 12 месяцев с даты его официального опубликования.  </w:t>
      </w:r>
    </w:p>
    <w:bookmarkEnd w:id="2"/>
    <w:bookmarkStart w:name="z8" w:id="3"/>
    <w:p>
      <w:pPr>
        <w:spacing w:after="0"/>
        <w:ind w:left="0"/>
        <w:jc w:val="left"/>
      </w:pPr>
      <w:r>
        <w:rPr>
          <w:rFonts w:ascii="Times New Roman"/>
          <w:b/>
          <w:i w:val="false"/>
          <w:color w:val="000000"/>
        </w:rPr>
        <w:t xml:space="preserve"> 
      Члены Совета Евразийской экономической комиссии: </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Силуанов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29 марта 2019 г. № 32 </w:t>
            </w:r>
          </w:p>
        </w:tc>
      </w:tr>
    </w:tbl>
    <w:bookmarkStart w:name="z10" w:id="4"/>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технический регламент Таможенного союза "О безопасности парфюмерно-косметической продукции" (ТР ТС 009/2011)</w:t>
      </w:r>
    </w:p>
    <w:bookmarkEnd w:id="4"/>
    <w:bookmarkStart w:name="z11"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а) абзац второй исключить;</w:t>
      </w:r>
    </w:p>
    <w:bookmarkEnd w:id="6"/>
    <w:bookmarkStart w:name="z13" w:id="7"/>
    <w:p>
      <w:pPr>
        <w:spacing w:after="0"/>
        <w:ind w:left="0"/>
        <w:jc w:val="both"/>
      </w:pPr>
      <w:r>
        <w:rPr>
          <w:rFonts w:ascii="Times New Roman"/>
          <w:b w:val="false"/>
          <w:i w:val="false"/>
          <w:color w:val="000000"/>
          <w:sz w:val="28"/>
        </w:rPr>
        <w:t>
      б) после абзаца двадцать второго дополнить абзацем следующего содержания:</w:t>
      </w:r>
    </w:p>
    <w:bookmarkEnd w:id="7"/>
    <w:bookmarkStart w:name="z14" w:id="8"/>
    <w:p>
      <w:pPr>
        <w:spacing w:after="0"/>
        <w:ind w:left="0"/>
        <w:jc w:val="both"/>
      </w:pPr>
      <w:r>
        <w:rPr>
          <w:rFonts w:ascii="Times New Roman"/>
          <w:b w:val="false"/>
          <w:i w:val="false"/>
          <w:color w:val="000000"/>
          <w:sz w:val="28"/>
        </w:rPr>
        <w:t>
      "парфюмерно-косметическая продукция для искусственного загара – продукция, придающая эффект загара коже за счет химической реакции без воздействия на кожу УФ-лучей (автозагар, автобронзант и др.);";</w:t>
      </w:r>
    </w:p>
    <w:bookmarkEnd w:id="8"/>
    <w:bookmarkStart w:name="z15" w:id="9"/>
    <w:p>
      <w:pPr>
        <w:spacing w:after="0"/>
        <w:ind w:left="0"/>
        <w:jc w:val="both"/>
      </w:pPr>
      <w:r>
        <w:rPr>
          <w:rFonts w:ascii="Times New Roman"/>
          <w:b w:val="false"/>
          <w:i w:val="false"/>
          <w:color w:val="000000"/>
          <w:sz w:val="28"/>
        </w:rPr>
        <w:t>
      в) после абзаца двадцать шестого дополнить абзацами следующего содержания:</w:t>
      </w:r>
    </w:p>
    <w:bookmarkEnd w:id="9"/>
    <w:bookmarkStart w:name="z16" w:id="10"/>
    <w:p>
      <w:pPr>
        <w:spacing w:after="0"/>
        <w:ind w:left="0"/>
        <w:jc w:val="both"/>
      </w:pPr>
      <w:r>
        <w:rPr>
          <w:rFonts w:ascii="Times New Roman"/>
          <w:b w:val="false"/>
          <w:i w:val="false"/>
          <w:color w:val="000000"/>
          <w:sz w:val="28"/>
        </w:rPr>
        <w:t>
      "продавец – юридическое лицо или физическое лицо, зарегистрированное в качестве индивидуального предпринимателя, являющееся резидентом государства – члена Евразийского экономического союза, которое осуществляет реализацию парфюмерно-косметической продукции. В случае если продавец является заявителем в целях оценки соответствия, он несет ответственность за соответствие парфюмерно-косметической продукции требованиям настоящего технического регламента, а также требованиям других технических регламентов Евразийского экономического союза (ТС), действие которых на нее распространяется;</w:t>
      </w:r>
    </w:p>
    <w:bookmarkEnd w:id="10"/>
    <w:bookmarkStart w:name="z17" w:id="11"/>
    <w:p>
      <w:pPr>
        <w:spacing w:after="0"/>
        <w:ind w:left="0"/>
        <w:jc w:val="both"/>
      </w:pPr>
      <w:r>
        <w:rPr>
          <w:rFonts w:ascii="Times New Roman"/>
          <w:b w:val="false"/>
          <w:i w:val="false"/>
          <w:color w:val="000000"/>
          <w:sz w:val="28"/>
        </w:rPr>
        <w:t>
      продукция с микробиологически низким риском – продукция, среда которой исключает физические и химические условия для роста и (или) выживания (сохранения жизнеспособности) микроорганизмов;";</w:t>
      </w:r>
    </w:p>
    <w:bookmarkEnd w:id="11"/>
    <w:bookmarkStart w:name="z18" w:id="12"/>
    <w:p>
      <w:pPr>
        <w:spacing w:after="0"/>
        <w:ind w:left="0"/>
        <w:jc w:val="both"/>
      </w:pPr>
      <w:r>
        <w:rPr>
          <w:rFonts w:ascii="Times New Roman"/>
          <w:b w:val="false"/>
          <w:i w:val="false"/>
          <w:color w:val="000000"/>
          <w:sz w:val="28"/>
        </w:rPr>
        <w:t>
      г) после абзаца тридцать первого дополнить абзацем следующего содержания:</w:t>
      </w:r>
    </w:p>
    <w:bookmarkEnd w:id="12"/>
    <w:bookmarkStart w:name="z19" w:id="13"/>
    <w:p>
      <w:pPr>
        <w:spacing w:after="0"/>
        <w:ind w:left="0"/>
        <w:jc w:val="both"/>
      </w:pPr>
      <w:r>
        <w:rPr>
          <w:rFonts w:ascii="Times New Roman"/>
          <w:b w:val="false"/>
          <w:i w:val="false"/>
          <w:color w:val="000000"/>
          <w:sz w:val="28"/>
        </w:rPr>
        <w:t>
      "стерильная парфюмерно-косметическая продукция – парфюмерно-косметическая продукция, расфасованная в герметичную упаковку, предназначенная для одноразового применения, к которой установлены требования стерильности;".</w:t>
      </w:r>
    </w:p>
    <w:bookmarkEnd w:id="13"/>
    <w:bookmarkStart w:name="z20" w:id="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а) дополнить пунктом 2.1</w:t>
      </w:r>
      <w:r>
        <w:rPr>
          <w:rFonts w:ascii="Times New Roman"/>
          <w:b w:val="false"/>
          <w:i w:val="false"/>
          <w:color w:val="000000"/>
          <w:vertAlign w:val="superscript"/>
        </w:rPr>
        <w:t>1</w:t>
      </w:r>
      <w:r>
        <w:rPr>
          <w:rFonts w:ascii="Times New Roman"/>
          <w:b w:val="false"/>
          <w:i w:val="false"/>
          <w:color w:val="000000"/>
          <w:sz w:val="28"/>
        </w:rPr>
        <w:t> следующего содержания:</w:t>
      </w:r>
    </w:p>
    <w:bookmarkEnd w:id="15"/>
    <w:bookmarkStart w:name="z22" w:id="16"/>
    <w:p>
      <w:pPr>
        <w:spacing w:after="0"/>
        <w:ind w:left="0"/>
        <w:jc w:val="both"/>
      </w:pPr>
      <w:r>
        <w:rPr>
          <w:rFonts w:ascii="Times New Roman"/>
          <w:b w:val="false"/>
          <w:i w:val="false"/>
          <w:color w:val="000000"/>
          <w:sz w:val="28"/>
        </w:rPr>
        <w:t>
      "2.1</w:t>
      </w:r>
      <w:r>
        <w:rPr>
          <w:rFonts w:ascii="Times New Roman"/>
          <w:b w:val="false"/>
          <w:i w:val="false"/>
          <w:color w:val="000000"/>
          <w:vertAlign w:val="superscript"/>
        </w:rPr>
        <w:t>1</w:t>
      </w:r>
      <w:r>
        <w:rPr>
          <w:rFonts w:ascii="Times New Roman"/>
          <w:b w:val="false"/>
          <w:i w:val="false"/>
          <w:color w:val="000000"/>
          <w:sz w:val="28"/>
        </w:rPr>
        <w:t>. запрещается использовать в качестве ингредиентов в средствах гигиены полости рта сахарозу и другие легкоферментируемые углеводы;";</w:t>
      </w:r>
    </w:p>
    <w:bookmarkEnd w:id="16"/>
    <w:bookmarkStart w:name="z23" w:id="17"/>
    <w:p>
      <w:pPr>
        <w:spacing w:after="0"/>
        <w:ind w:left="0"/>
        <w:jc w:val="both"/>
      </w:pPr>
      <w:r>
        <w:rPr>
          <w:rFonts w:ascii="Times New Roman"/>
          <w:b w:val="false"/>
          <w:i w:val="false"/>
          <w:color w:val="000000"/>
          <w:sz w:val="28"/>
        </w:rPr>
        <w:t xml:space="preserve">
      б) абзац второй </w:t>
      </w:r>
      <w:r>
        <w:rPr>
          <w:rFonts w:ascii="Times New Roman"/>
          <w:b w:val="false"/>
          <w:i w:val="false"/>
          <w:color w:val="000000"/>
          <w:sz w:val="28"/>
        </w:rPr>
        <w:t>пункта 3</w:t>
      </w:r>
      <w:r>
        <w:rPr>
          <w:rFonts w:ascii="Times New Roman"/>
          <w:b w:val="false"/>
          <w:i w:val="false"/>
          <w:color w:val="000000"/>
          <w:sz w:val="28"/>
        </w:rPr>
        <w:t xml:space="preserve"> дополнить текстом следующего содержания: </w:t>
      </w:r>
    </w:p>
    <w:bookmarkEnd w:id="17"/>
    <w:bookmarkStart w:name="z24" w:id="18"/>
    <w:p>
      <w:pPr>
        <w:spacing w:after="0"/>
        <w:ind w:left="0"/>
        <w:jc w:val="both"/>
      </w:pPr>
      <w:r>
        <w:rPr>
          <w:rFonts w:ascii="Times New Roman"/>
          <w:b w:val="false"/>
          <w:i w:val="false"/>
          <w:color w:val="000000"/>
          <w:sz w:val="28"/>
        </w:rPr>
        <w:t>
      "Не регламентируются требования к значению водородного показателя (рН) в следующей парфюмерно-косметической продукции:</w:t>
      </w:r>
    </w:p>
    <w:bookmarkEnd w:id="18"/>
    <w:bookmarkStart w:name="z25" w:id="19"/>
    <w:p>
      <w:pPr>
        <w:spacing w:after="0"/>
        <w:ind w:left="0"/>
        <w:jc w:val="both"/>
      </w:pPr>
      <w:r>
        <w:rPr>
          <w:rFonts w:ascii="Times New Roman"/>
          <w:b w:val="false"/>
          <w:i w:val="false"/>
          <w:color w:val="000000"/>
          <w:sz w:val="28"/>
        </w:rPr>
        <w:t xml:space="preserve">
      воски и восковые полоски для депиляции; </w:t>
      </w:r>
    </w:p>
    <w:bookmarkEnd w:id="19"/>
    <w:bookmarkStart w:name="z26" w:id="20"/>
    <w:p>
      <w:pPr>
        <w:spacing w:after="0"/>
        <w:ind w:left="0"/>
        <w:jc w:val="both"/>
      </w:pPr>
      <w:r>
        <w:rPr>
          <w:rFonts w:ascii="Times New Roman"/>
          <w:b w:val="false"/>
          <w:i w:val="false"/>
          <w:color w:val="000000"/>
          <w:sz w:val="28"/>
        </w:rPr>
        <w:t>
      гели безводные, предназначенные для укладки волос;</w:t>
      </w:r>
    </w:p>
    <w:bookmarkEnd w:id="20"/>
    <w:bookmarkStart w:name="z27" w:id="21"/>
    <w:p>
      <w:pPr>
        <w:spacing w:after="0"/>
        <w:ind w:left="0"/>
        <w:jc w:val="both"/>
      </w:pPr>
      <w:r>
        <w:rPr>
          <w:rFonts w:ascii="Times New Roman"/>
          <w:b w:val="false"/>
          <w:i w:val="false"/>
          <w:color w:val="000000"/>
          <w:sz w:val="28"/>
        </w:rPr>
        <w:t xml:space="preserve">
      продукция косметическая на жировосковой основе; </w:t>
      </w:r>
    </w:p>
    <w:bookmarkEnd w:id="21"/>
    <w:bookmarkStart w:name="z28" w:id="22"/>
    <w:p>
      <w:pPr>
        <w:spacing w:after="0"/>
        <w:ind w:left="0"/>
        <w:jc w:val="both"/>
      </w:pPr>
      <w:r>
        <w:rPr>
          <w:rFonts w:ascii="Times New Roman"/>
          <w:b w:val="false"/>
          <w:i w:val="false"/>
          <w:color w:val="000000"/>
          <w:sz w:val="28"/>
        </w:rPr>
        <w:t xml:space="preserve">
      лаки для волос; </w:t>
      </w:r>
    </w:p>
    <w:bookmarkEnd w:id="22"/>
    <w:bookmarkStart w:name="z29" w:id="23"/>
    <w:p>
      <w:pPr>
        <w:spacing w:after="0"/>
        <w:ind w:left="0"/>
        <w:jc w:val="both"/>
      </w:pPr>
      <w:r>
        <w:rPr>
          <w:rFonts w:ascii="Times New Roman"/>
          <w:b w:val="false"/>
          <w:i w:val="false"/>
          <w:color w:val="000000"/>
          <w:sz w:val="28"/>
        </w:rPr>
        <w:t xml:space="preserve">
      мыло туалетное твердое; </w:t>
      </w:r>
    </w:p>
    <w:bookmarkEnd w:id="23"/>
    <w:bookmarkStart w:name="z30" w:id="24"/>
    <w:p>
      <w:pPr>
        <w:spacing w:after="0"/>
        <w:ind w:left="0"/>
        <w:jc w:val="both"/>
      </w:pPr>
      <w:r>
        <w:rPr>
          <w:rFonts w:ascii="Times New Roman"/>
          <w:b w:val="false"/>
          <w:i w:val="false"/>
          <w:color w:val="000000"/>
          <w:sz w:val="28"/>
        </w:rPr>
        <w:t xml:space="preserve">
      продукция декоративная порошкообразная и компактная; </w:t>
      </w:r>
    </w:p>
    <w:bookmarkEnd w:id="24"/>
    <w:bookmarkStart w:name="z31" w:id="25"/>
    <w:p>
      <w:pPr>
        <w:spacing w:after="0"/>
        <w:ind w:left="0"/>
        <w:jc w:val="both"/>
      </w:pPr>
      <w:r>
        <w:rPr>
          <w:rFonts w:ascii="Times New Roman"/>
          <w:b w:val="false"/>
          <w:i w:val="false"/>
          <w:color w:val="000000"/>
          <w:sz w:val="28"/>
        </w:rPr>
        <w:t xml:space="preserve">
      масла косметические безводные; </w:t>
      </w:r>
    </w:p>
    <w:bookmarkEnd w:id="25"/>
    <w:bookmarkStart w:name="z32" w:id="26"/>
    <w:p>
      <w:pPr>
        <w:spacing w:after="0"/>
        <w:ind w:left="0"/>
        <w:jc w:val="both"/>
      </w:pPr>
      <w:r>
        <w:rPr>
          <w:rFonts w:ascii="Times New Roman"/>
          <w:b w:val="false"/>
          <w:i w:val="false"/>
          <w:color w:val="000000"/>
          <w:sz w:val="28"/>
        </w:rPr>
        <w:t>
      продукция косметическая для моделирования и полирования ногтей;</w:t>
      </w:r>
    </w:p>
    <w:bookmarkEnd w:id="26"/>
    <w:bookmarkStart w:name="z33" w:id="27"/>
    <w:p>
      <w:pPr>
        <w:spacing w:after="0"/>
        <w:ind w:left="0"/>
        <w:jc w:val="both"/>
      </w:pPr>
      <w:r>
        <w:rPr>
          <w:rFonts w:ascii="Times New Roman"/>
          <w:b w:val="false"/>
          <w:i w:val="false"/>
          <w:color w:val="000000"/>
          <w:sz w:val="28"/>
        </w:rPr>
        <w:t xml:space="preserve">
      продукция парфюмерная (твердая, сухая, жидкая); </w:t>
      </w:r>
    </w:p>
    <w:bookmarkEnd w:id="27"/>
    <w:bookmarkStart w:name="z34" w:id="28"/>
    <w:p>
      <w:pPr>
        <w:spacing w:after="0"/>
        <w:ind w:left="0"/>
        <w:jc w:val="both"/>
      </w:pPr>
      <w:r>
        <w:rPr>
          <w:rFonts w:ascii="Times New Roman"/>
          <w:b w:val="false"/>
          <w:i w:val="false"/>
          <w:color w:val="000000"/>
          <w:sz w:val="28"/>
        </w:rPr>
        <w:t xml:space="preserve">
      продукция косметическая безводная по уходу за ногтями на основе органических растворителей; </w:t>
      </w:r>
    </w:p>
    <w:bookmarkEnd w:id="28"/>
    <w:bookmarkStart w:name="z35" w:id="29"/>
    <w:p>
      <w:pPr>
        <w:spacing w:after="0"/>
        <w:ind w:left="0"/>
        <w:jc w:val="both"/>
      </w:pPr>
      <w:r>
        <w:rPr>
          <w:rFonts w:ascii="Times New Roman"/>
          <w:b w:val="false"/>
          <w:i w:val="false"/>
          <w:color w:val="000000"/>
          <w:sz w:val="28"/>
        </w:rPr>
        <w:t xml:space="preserve">
      твердые дезодоранты и твердые антиперспиранты; </w:t>
      </w:r>
    </w:p>
    <w:bookmarkEnd w:id="29"/>
    <w:bookmarkStart w:name="z36" w:id="30"/>
    <w:p>
      <w:pPr>
        <w:spacing w:after="0"/>
        <w:ind w:left="0"/>
        <w:jc w:val="both"/>
      </w:pPr>
      <w:r>
        <w:rPr>
          <w:rFonts w:ascii="Times New Roman"/>
          <w:b w:val="false"/>
          <w:i w:val="false"/>
          <w:color w:val="000000"/>
          <w:sz w:val="28"/>
        </w:rPr>
        <w:t>
      твердая продукция для принятия ванн;</w:t>
      </w:r>
    </w:p>
    <w:bookmarkEnd w:id="30"/>
    <w:bookmarkStart w:name="z37" w:id="31"/>
    <w:p>
      <w:pPr>
        <w:spacing w:after="0"/>
        <w:ind w:left="0"/>
        <w:jc w:val="both"/>
      </w:pPr>
      <w:r>
        <w:rPr>
          <w:rFonts w:ascii="Times New Roman"/>
          <w:b w:val="false"/>
          <w:i w:val="false"/>
          <w:color w:val="000000"/>
          <w:sz w:val="28"/>
        </w:rPr>
        <w:t>
      100-процентные эфирные масла.";</w:t>
      </w:r>
    </w:p>
    <w:bookmarkEnd w:id="31"/>
    <w:bookmarkStart w:name="z38"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 </w:t>
      </w:r>
    </w:p>
    <w:bookmarkEnd w:id="32"/>
    <w:bookmarkStart w:name="z39" w:id="33"/>
    <w:p>
      <w:pPr>
        <w:spacing w:after="0"/>
        <w:ind w:left="0"/>
        <w:jc w:val="both"/>
      </w:pPr>
      <w:r>
        <w:rPr>
          <w:rFonts w:ascii="Times New Roman"/>
          <w:b w:val="false"/>
          <w:i w:val="false"/>
          <w:color w:val="000000"/>
          <w:sz w:val="28"/>
        </w:rPr>
        <w:t>
      "4.2. Не определяются микробиологические показатели для парфюмерно-косметической продукции с микробиологически низким риском, в том числе для:</w:t>
      </w:r>
    </w:p>
    <w:bookmarkEnd w:id="33"/>
    <w:bookmarkStart w:name="z40" w:id="34"/>
    <w:p>
      <w:pPr>
        <w:spacing w:after="0"/>
        <w:ind w:left="0"/>
        <w:jc w:val="both"/>
      </w:pPr>
      <w:r>
        <w:rPr>
          <w:rFonts w:ascii="Times New Roman"/>
          <w:b w:val="false"/>
          <w:i w:val="false"/>
          <w:color w:val="000000"/>
          <w:sz w:val="28"/>
        </w:rPr>
        <w:t>
      1) парфюмерно-косметической продукции, содержащей этиловый спирт и (или) органические растворители в концентрации более 20 % по объему, используемой без разведения;</w:t>
      </w:r>
    </w:p>
    <w:bookmarkEnd w:id="34"/>
    <w:bookmarkStart w:name="z41" w:id="35"/>
    <w:p>
      <w:pPr>
        <w:spacing w:after="0"/>
        <w:ind w:left="0"/>
        <w:jc w:val="both"/>
      </w:pPr>
      <w:r>
        <w:rPr>
          <w:rFonts w:ascii="Times New Roman"/>
          <w:b w:val="false"/>
          <w:i w:val="false"/>
          <w:color w:val="000000"/>
          <w:sz w:val="28"/>
        </w:rPr>
        <w:t>
      2) лаков для ногтей, кроме лаков для ногтей на водной основе;</w:t>
      </w:r>
    </w:p>
    <w:bookmarkEnd w:id="35"/>
    <w:bookmarkStart w:name="z42" w:id="36"/>
    <w:p>
      <w:pPr>
        <w:spacing w:after="0"/>
        <w:ind w:left="0"/>
        <w:jc w:val="both"/>
      </w:pPr>
      <w:r>
        <w:rPr>
          <w:rFonts w:ascii="Times New Roman"/>
          <w:b w:val="false"/>
          <w:i w:val="false"/>
          <w:color w:val="000000"/>
          <w:sz w:val="28"/>
        </w:rPr>
        <w:t>
      3) дезодорантов, дезодорантов-антиперспирантов, антиперспирантов;</w:t>
      </w:r>
    </w:p>
    <w:bookmarkEnd w:id="36"/>
    <w:bookmarkStart w:name="z43" w:id="37"/>
    <w:p>
      <w:pPr>
        <w:spacing w:after="0"/>
        <w:ind w:left="0"/>
        <w:jc w:val="both"/>
      </w:pPr>
      <w:r>
        <w:rPr>
          <w:rFonts w:ascii="Times New Roman"/>
          <w:b w:val="false"/>
          <w:i w:val="false"/>
          <w:color w:val="000000"/>
          <w:sz w:val="28"/>
        </w:rPr>
        <w:t>
      4) окислительных красок для волос, средств для осветления и мелирования;</w:t>
      </w:r>
    </w:p>
    <w:bookmarkEnd w:id="37"/>
    <w:bookmarkStart w:name="z44" w:id="38"/>
    <w:p>
      <w:pPr>
        <w:spacing w:after="0"/>
        <w:ind w:left="0"/>
        <w:jc w:val="both"/>
      </w:pPr>
      <w:r>
        <w:rPr>
          <w:rFonts w:ascii="Times New Roman"/>
          <w:b w:val="false"/>
          <w:i w:val="false"/>
          <w:color w:val="000000"/>
          <w:sz w:val="28"/>
        </w:rPr>
        <w:t>
      5) средств для химической завивки и средств для выпрямления волос на основе тиоловых соединений;</w:t>
      </w:r>
    </w:p>
    <w:bookmarkEnd w:id="38"/>
    <w:bookmarkStart w:name="z45" w:id="39"/>
    <w:p>
      <w:pPr>
        <w:spacing w:after="0"/>
        <w:ind w:left="0"/>
        <w:jc w:val="both"/>
      </w:pPr>
      <w:r>
        <w:rPr>
          <w:rFonts w:ascii="Times New Roman"/>
          <w:b w:val="false"/>
          <w:i w:val="false"/>
          <w:color w:val="000000"/>
          <w:sz w:val="28"/>
        </w:rPr>
        <w:t>
      6) средств для депиляции;</w:t>
      </w:r>
    </w:p>
    <w:bookmarkEnd w:id="39"/>
    <w:bookmarkStart w:name="z46" w:id="40"/>
    <w:p>
      <w:pPr>
        <w:spacing w:after="0"/>
        <w:ind w:left="0"/>
        <w:jc w:val="both"/>
      </w:pPr>
      <w:r>
        <w:rPr>
          <w:rFonts w:ascii="Times New Roman"/>
          <w:b w:val="false"/>
          <w:i w:val="false"/>
          <w:color w:val="000000"/>
          <w:sz w:val="28"/>
        </w:rPr>
        <w:t>
      7) туалетного мыла твердого на жировой основе;</w:t>
      </w:r>
    </w:p>
    <w:bookmarkEnd w:id="40"/>
    <w:bookmarkStart w:name="z47" w:id="41"/>
    <w:p>
      <w:pPr>
        <w:spacing w:after="0"/>
        <w:ind w:left="0"/>
        <w:jc w:val="both"/>
      </w:pPr>
      <w:r>
        <w:rPr>
          <w:rFonts w:ascii="Times New Roman"/>
          <w:b w:val="false"/>
          <w:i w:val="false"/>
          <w:color w:val="000000"/>
          <w:sz w:val="28"/>
        </w:rPr>
        <w:t>
      8) сухих карандашей;</w:t>
      </w:r>
    </w:p>
    <w:bookmarkEnd w:id="41"/>
    <w:bookmarkStart w:name="z48" w:id="42"/>
    <w:p>
      <w:pPr>
        <w:spacing w:after="0"/>
        <w:ind w:left="0"/>
        <w:jc w:val="both"/>
      </w:pPr>
      <w:r>
        <w:rPr>
          <w:rFonts w:ascii="Times New Roman"/>
          <w:b w:val="false"/>
          <w:i w:val="false"/>
          <w:color w:val="000000"/>
          <w:sz w:val="28"/>
        </w:rPr>
        <w:t>
      9) солей для ванн;</w:t>
      </w:r>
    </w:p>
    <w:bookmarkEnd w:id="42"/>
    <w:bookmarkStart w:name="z49" w:id="43"/>
    <w:p>
      <w:pPr>
        <w:spacing w:after="0"/>
        <w:ind w:left="0"/>
        <w:jc w:val="both"/>
      </w:pPr>
      <w:r>
        <w:rPr>
          <w:rFonts w:ascii="Times New Roman"/>
          <w:b w:val="false"/>
          <w:i w:val="false"/>
          <w:color w:val="000000"/>
          <w:sz w:val="28"/>
        </w:rPr>
        <w:t>
      10) 100-процентных эфирных масел;</w:t>
      </w:r>
    </w:p>
    <w:bookmarkEnd w:id="43"/>
    <w:bookmarkStart w:name="z50" w:id="44"/>
    <w:p>
      <w:pPr>
        <w:spacing w:after="0"/>
        <w:ind w:left="0"/>
        <w:jc w:val="both"/>
      </w:pPr>
      <w:r>
        <w:rPr>
          <w:rFonts w:ascii="Times New Roman"/>
          <w:b w:val="false"/>
          <w:i w:val="false"/>
          <w:color w:val="000000"/>
          <w:sz w:val="28"/>
        </w:rPr>
        <w:t>
      11) средств для отбеливания зубов, содержащих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6,0 %;</w:t>
      </w:r>
    </w:p>
    <w:bookmarkEnd w:id="44"/>
    <w:bookmarkStart w:name="z51" w:id="45"/>
    <w:p>
      <w:pPr>
        <w:spacing w:after="0"/>
        <w:ind w:left="0"/>
        <w:jc w:val="both"/>
      </w:pPr>
      <w:r>
        <w:rPr>
          <w:rFonts w:ascii="Times New Roman"/>
          <w:b w:val="false"/>
          <w:i w:val="false"/>
          <w:color w:val="000000"/>
          <w:sz w:val="28"/>
        </w:rPr>
        <w:t>
      12) средств для бритья (кремов, гелей и т. п.), имеющих водородный показатель рН более 10,0.";</w:t>
      </w:r>
    </w:p>
    <w:bookmarkEnd w:id="45"/>
    <w:bookmarkStart w:name="z52" w:id="46"/>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пункте 7.2</w:t>
      </w:r>
      <w:r>
        <w:rPr>
          <w:rFonts w:ascii="Times New Roman"/>
          <w:b w:val="false"/>
          <w:i w:val="false"/>
          <w:color w:val="000000"/>
          <w:sz w:val="28"/>
        </w:rPr>
        <w:t>:</w:t>
      </w:r>
    </w:p>
    <w:bookmarkEnd w:id="46"/>
    <w:bookmarkStart w:name="z53" w:id="47"/>
    <w:p>
      <w:pPr>
        <w:spacing w:after="0"/>
        <w:ind w:left="0"/>
        <w:jc w:val="both"/>
      </w:pPr>
      <w:r>
        <w:rPr>
          <w:rFonts w:ascii="Times New Roman"/>
          <w:b w:val="false"/>
          <w:i w:val="false"/>
          <w:color w:val="000000"/>
          <w:sz w:val="28"/>
        </w:rPr>
        <w:t>
      абзац седьмой изложить в следующей редакции:</w:t>
      </w:r>
    </w:p>
    <w:bookmarkEnd w:id="47"/>
    <w:bookmarkStart w:name="z54" w:id="48"/>
    <w:p>
      <w:pPr>
        <w:spacing w:after="0"/>
        <w:ind w:left="0"/>
        <w:jc w:val="both"/>
      </w:pPr>
      <w:r>
        <w:rPr>
          <w:rFonts w:ascii="Times New Roman"/>
          <w:b w:val="false"/>
          <w:i w:val="false"/>
          <w:color w:val="000000"/>
          <w:sz w:val="28"/>
        </w:rPr>
        <w:t>
      "– установления требований к сырью, упаковке, маркировочным материалам, критериям приемки, мероприятиям при наличии брака или незначительных отклонений, условиям транспортирования и хранения. Сырье, упаковка, маркировочные материалы, не соответствующие критериям приемки, должны быть соответствующим образом маркированы и размещены таким образом, чтобы предотвратить их использование в производстве. Сырье и материалы после истечения установленного срока хранения должны подвергаться проверке для определения их пригодности к дальнейшему применению. Запрещается использовать в производстве сырье с истекшим сроком годности;";</w:t>
      </w:r>
    </w:p>
    <w:bookmarkEnd w:id="48"/>
    <w:bookmarkStart w:name="z55" w:id="49"/>
    <w:p>
      <w:pPr>
        <w:spacing w:after="0"/>
        <w:ind w:left="0"/>
        <w:jc w:val="both"/>
      </w:pPr>
      <w:r>
        <w:rPr>
          <w:rFonts w:ascii="Times New Roman"/>
          <w:b w:val="false"/>
          <w:i w:val="false"/>
          <w:color w:val="000000"/>
          <w:sz w:val="28"/>
        </w:rPr>
        <w:t>
      абзац восьмой после слова "технологического" дополнить словами "и измерительного";</w:t>
      </w:r>
    </w:p>
    <w:bookmarkEnd w:id="49"/>
    <w:bookmarkStart w:name="z56" w:id="50"/>
    <w:p>
      <w:pPr>
        <w:spacing w:after="0"/>
        <w:ind w:left="0"/>
        <w:jc w:val="both"/>
      </w:pPr>
      <w:r>
        <w:rPr>
          <w:rFonts w:ascii="Times New Roman"/>
          <w:b w:val="false"/>
          <w:i w:val="false"/>
          <w:color w:val="000000"/>
          <w:sz w:val="28"/>
        </w:rPr>
        <w:t>
      абзац шестнадцатый дополнить словами "на всех этапах производства";</w:t>
      </w:r>
    </w:p>
    <w:bookmarkEnd w:id="50"/>
    <w:bookmarkStart w:name="z57" w:id="51"/>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пункте 9.1</w:t>
      </w:r>
      <w:r>
        <w:rPr>
          <w:rFonts w:ascii="Times New Roman"/>
          <w:b w:val="false"/>
          <w:i w:val="false"/>
          <w:color w:val="000000"/>
          <w:sz w:val="28"/>
        </w:rPr>
        <w:t xml:space="preserve"> предложение второе изложить в следующей редакции: "Если информация о составе продукции и мерах предосторожности размещена на ярлыке, прикрепляемом или прилагаемом к каждой единице продукции и (или) вкладываемом во вторичную упаковку, на потребительскую тару наносится графический знак в виде кисти руки на открытой книге (приложение 11). Допускается вместо графического знака приводить сведения, указывающие место нанесения данной информации (например: "Состав/Ingredients и меры предосторожности смотри на…").";</w:t>
      </w:r>
    </w:p>
    <w:bookmarkEnd w:id="51"/>
    <w:bookmarkStart w:name="z58" w:id="52"/>
    <w:p>
      <w:pPr>
        <w:spacing w:after="0"/>
        <w:ind w:left="0"/>
        <w:jc w:val="both"/>
      </w:pPr>
      <w:r>
        <w:rPr>
          <w:rFonts w:ascii="Times New Roman"/>
          <w:b w:val="false"/>
          <w:i w:val="false"/>
          <w:color w:val="000000"/>
          <w:sz w:val="28"/>
        </w:rPr>
        <w:t xml:space="preserve">
      е) в </w:t>
      </w:r>
      <w:r>
        <w:rPr>
          <w:rFonts w:ascii="Times New Roman"/>
          <w:b w:val="false"/>
          <w:i w:val="false"/>
          <w:color w:val="000000"/>
          <w:sz w:val="28"/>
        </w:rPr>
        <w:t>пункте 9.2</w:t>
      </w:r>
      <w:r>
        <w:rPr>
          <w:rFonts w:ascii="Times New Roman"/>
          <w:b w:val="false"/>
          <w:i w:val="false"/>
          <w:color w:val="000000"/>
          <w:sz w:val="28"/>
        </w:rPr>
        <w:t>:</w:t>
      </w:r>
    </w:p>
    <w:bookmarkEnd w:id="52"/>
    <w:bookmarkStart w:name="z59" w:id="53"/>
    <w:p>
      <w:pPr>
        <w:spacing w:after="0"/>
        <w:ind w:left="0"/>
        <w:jc w:val="both"/>
      </w:pPr>
      <w:r>
        <w:rPr>
          <w:rFonts w:ascii="Times New Roman"/>
          <w:b w:val="false"/>
          <w:i w:val="false"/>
          <w:color w:val="000000"/>
          <w:sz w:val="28"/>
        </w:rPr>
        <w:t>
      абзац восьмой изложить в следующей редакции:</w:t>
      </w:r>
    </w:p>
    <w:bookmarkEnd w:id="53"/>
    <w:bookmarkStart w:name="z60" w:id="54"/>
    <w:p>
      <w:pPr>
        <w:spacing w:after="0"/>
        <w:ind w:left="0"/>
        <w:jc w:val="both"/>
      </w:pPr>
      <w:r>
        <w:rPr>
          <w:rFonts w:ascii="Times New Roman"/>
          <w:b w:val="false"/>
          <w:i w:val="false"/>
          <w:color w:val="000000"/>
          <w:sz w:val="28"/>
        </w:rPr>
        <w:t>
      "– номинальное количество продукции в потребительской таре (объем, и (или) масса, и (или) штуки). Для мыла твердого туалетного номинальная масса куска на момент упаковывания. Для продукции номинальным объемом менее 5 мл (ml) или номинальной массой менее 5 г (g), а также для пробников продукции допускается не указывать номинальное количество;";</w:t>
      </w:r>
    </w:p>
    <w:bookmarkEnd w:id="54"/>
    <w:bookmarkStart w:name="z61" w:id="55"/>
    <w:p>
      <w:pPr>
        <w:spacing w:after="0"/>
        <w:ind w:left="0"/>
        <w:jc w:val="both"/>
      </w:pPr>
      <w:r>
        <w:rPr>
          <w:rFonts w:ascii="Times New Roman"/>
          <w:b w:val="false"/>
          <w:i w:val="false"/>
          <w:color w:val="000000"/>
          <w:sz w:val="28"/>
        </w:rPr>
        <w:t>
      абзацы одиннадцатый и двенадцатый заменить текстом следующего содержания:</w:t>
      </w:r>
    </w:p>
    <w:bookmarkEnd w:id="55"/>
    <w:bookmarkStart w:name="z62" w:id="56"/>
    <w:p>
      <w:pPr>
        <w:spacing w:after="0"/>
        <w:ind w:left="0"/>
        <w:jc w:val="both"/>
      </w:pPr>
      <w:r>
        <w:rPr>
          <w:rFonts w:ascii="Times New Roman"/>
          <w:b w:val="false"/>
          <w:i w:val="false"/>
          <w:color w:val="000000"/>
          <w:sz w:val="28"/>
        </w:rPr>
        <w:t>
      "– срок годности указывается одним из следующих способов:</w:t>
      </w:r>
    </w:p>
    <w:bookmarkEnd w:id="56"/>
    <w:bookmarkStart w:name="z63" w:id="57"/>
    <w:p>
      <w:pPr>
        <w:spacing w:after="0"/>
        <w:ind w:left="0"/>
        <w:jc w:val="both"/>
      </w:pPr>
      <w:r>
        <w:rPr>
          <w:rFonts w:ascii="Times New Roman"/>
          <w:b w:val="false"/>
          <w:i w:val="false"/>
          <w:color w:val="000000"/>
          <w:sz w:val="28"/>
        </w:rPr>
        <w:t>
      "Годен до…" (дата);</w:t>
      </w:r>
    </w:p>
    <w:bookmarkEnd w:id="57"/>
    <w:bookmarkStart w:name="z64" w:id="58"/>
    <w:p>
      <w:pPr>
        <w:spacing w:after="0"/>
        <w:ind w:left="0"/>
        <w:jc w:val="both"/>
      </w:pPr>
      <w:r>
        <w:rPr>
          <w:rFonts w:ascii="Times New Roman"/>
          <w:b w:val="false"/>
          <w:i w:val="false"/>
          <w:color w:val="000000"/>
          <w:sz w:val="28"/>
        </w:rPr>
        <w:t>
      "Использовать до…" (дата);</w:t>
      </w:r>
    </w:p>
    <w:bookmarkEnd w:id="58"/>
    <w:bookmarkStart w:name="z65" w:id="59"/>
    <w:p>
      <w:pPr>
        <w:spacing w:after="0"/>
        <w:ind w:left="0"/>
        <w:jc w:val="both"/>
      </w:pPr>
      <w:r>
        <w:rPr>
          <w:rFonts w:ascii="Times New Roman"/>
          <w:b w:val="false"/>
          <w:i w:val="false"/>
          <w:color w:val="000000"/>
          <w:sz w:val="28"/>
        </w:rPr>
        <w:t>
      "Дата изготовления…" (дата) и "Срок годности…" (месяцев, лет);</w:t>
      </w:r>
    </w:p>
    <w:bookmarkEnd w:id="59"/>
    <w:bookmarkStart w:name="z66" w:id="60"/>
    <w:p>
      <w:pPr>
        <w:spacing w:after="0"/>
        <w:ind w:left="0"/>
        <w:jc w:val="both"/>
      </w:pPr>
      <w:r>
        <w:rPr>
          <w:rFonts w:ascii="Times New Roman"/>
          <w:b w:val="false"/>
          <w:i w:val="false"/>
          <w:color w:val="000000"/>
          <w:sz w:val="28"/>
        </w:rPr>
        <w:t>
      "Дата изготовления…" и "Годен до…" (дата);</w:t>
      </w:r>
    </w:p>
    <w:bookmarkEnd w:id="60"/>
    <w:bookmarkStart w:name="z67" w:id="61"/>
    <w:p>
      <w:pPr>
        <w:spacing w:after="0"/>
        <w:ind w:left="0"/>
        <w:jc w:val="both"/>
      </w:pPr>
      <w:r>
        <w:rPr>
          <w:rFonts w:ascii="Times New Roman"/>
          <w:b w:val="false"/>
          <w:i w:val="false"/>
          <w:color w:val="000000"/>
          <w:sz w:val="28"/>
        </w:rPr>
        <w:t>
      "Дата изготовления…" и "Использовать до…" (дата);</w:t>
      </w:r>
    </w:p>
    <w:bookmarkEnd w:id="61"/>
    <w:bookmarkStart w:name="z68" w:id="62"/>
    <w:p>
      <w:pPr>
        <w:spacing w:after="0"/>
        <w:ind w:left="0"/>
        <w:jc w:val="both"/>
      </w:pPr>
      <w:r>
        <w:rPr>
          <w:rFonts w:ascii="Times New Roman"/>
          <w:b w:val="false"/>
          <w:i w:val="false"/>
          <w:color w:val="000000"/>
          <w:sz w:val="28"/>
        </w:rPr>
        <w:t>
      "Срок годности… с даты изготовления, указанной на упаковке" (месяцев, лет).</w:t>
      </w:r>
    </w:p>
    <w:bookmarkEnd w:id="62"/>
    <w:bookmarkStart w:name="z69" w:id="63"/>
    <w:p>
      <w:pPr>
        <w:spacing w:after="0"/>
        <w:ind w:left="0"/>
        <w:jc w:val="both"/>
      </w:pPr>
      <w:r>
        <w:rPr>
          <w:rFonts w:ascii="Times New Roman"/>
          <w:b w:val="false"/>
          <w:i w:val="false"/>
          <w:color w:val="000000"/>
          <w:sz w:val="28"/>
        </w:rPr>
        <w:t xml:space="preserve">
      Слова "Дата изготовления…" в маркировке могут быть заменены словом "Изготовлено…". </w:t>
      </w:r>
    </w:p>
    <w:bookmarkEnd w:id="63"/>
    <w:bookmarkStart w:name="z70" w:id="64"/>
    <w:p>
      <w:pPr>
        <w:spacing w:after="0"/>
        <w:ind w:left="0"/>
        <w:jc w:val="both"/>
      </w:pPr>
      <w:r>
        <w:rPr>
          <w:rFonts w:ascii="Times New Roman"/>
          <w:b w:val="false"/>
          <w:i w:val="false"/>
          <w:color w:val="000000"/>
          <w:sz w:val="28"/>
        </w:rPr>
        <w:t>
      После слов "Дата изготовления", "Годен до", "Использовать до" указывается дата. Допускается нанесение на потребительскую тару фразы "Срок годности смотри на…", когда срок годности наносится на дно первичной упаковки, шов тубы и т. п. Для продукции, потребительская тара которой имеет небольшие размеры или сложную конфигурацию (помада, подводка, тени, тушь для ресниц и т. п.), допускается срок годности указывать следующим образом: "До… (дата)". Дата включает в себя месяц и год (мм.гггг или мм.гг) или день, месяц и год (дд.мм.гггг или дд.мм.гг). Срок годности может указываться без разделителя или с использованием разделителя. В роли разделителя могут использоваться дефис "-", точка ".", слэш "/" и др. Допускается словесно-цифровой способ оформления даты, в этом случае месяц пишется словом. В случае если срок годности продукции указан как "До… (месяц, год)", срок годности истекает в последний день предыдущего месяца, если "До… (день, месяц, год)", срок годности истекает до указанного дня;";</w:t>
      </w:r>
    </w:p>
    <w:bookmarkEnd w:id="64"/>
    <w:bookmarkStart w:name="z71" w:id="65"/>
    <w:p>
      <w:pPr>
        <w:spacing w:after="0"/>
        <w:ind w:left="0"/>
        <w:jc w:val="both"/>
      </w:pPr>
      <w:r>
        <w:rPr>
          <w:rFonts w:ascii="Times New Roman"/>
          <w:b w:val="false"/>
          <w:i w:val="false"/>
          <w:color w:val="000000"/>
          <w:sz w:val="28"/>
        </w:rPr>
        <w:t>
      дополнить абзацами следующего содержания:</w:t>
      </w:r>
    </w:p>
    <w:bookmarkEnd w:id="65"/>
    <w:bookmarkStart w:name="z72" w:id="66"/>
    <w:p>
      <w:pPr>
        <w:spacing w:after="0"/>
        <w:ind w:left="0"/>
        <w:jc w:val="both"/>
      </w:pPr>
      <w:r>
        <w:rPr>
          <w:rFonts w:ascii="Times New Roman"/>
          <w:b w:val="false"/>
          <w:i w:val="false"/>
          <w:color w:val="000000"/>
          <w:sz w:val="28"/>
        </w:rPr>
        <w:t>
      "Для аэрозольной продукции с пропеллентом должны приводиться предупредительные надписи (предупреждения) о:</w:t>
      </w:r>
    </w:p>
    <w:bookmarkEnd w:id="66"/>
    <w:bookmarkStart w:name="z73" w:id="67"/>
    <w:p>
      <w:pPr>
        <w:spacing w:after="0"/>
        <w:ind w:left="0"/>
        <w:jc w:val="both"/>
      </w:pPr>
      <w:r>
        <w:rPr>
          <w:rFonts w:ascii="Times New Roman"/>
          <w:b w:val="false"/>
          <w:i w:val="false"/>
          <w:color w:val="000000"/>
          <w:sz w:val="28"/>
        </w:rPr>
        <w:t>
      защите от воздействия прямых солнечных лучей и нагревания баллона;</w:t>
      </w:r>
    </w:p>
    <w:bookmarkEnd w:id="67"/>
    <w:bookmarkStart w:name="z74" w:id="68"/>
    <w:p>
      <w:pPr>
        <w:spacing w:after="0"/>
        <w:ind w:left="0"/>
        <w:jc w:val="both"/>
      </w:pPr>
      <w:r>
        <w:rPr>
          <w:rFonts w:ascii="Times New Roman"/>
          <w:b w:val="false"/>
          <w:i w:val="false"/>
          <w:color w:val="000000"/>
          <w:sz w:val="28"/>
        </w:rPr>
        <w:t>
      правилах использования детьми;</w:t>
      </w:r>
    </w:p>
    <w:bookmarkEnd w:id="68"/>
    <w:bookmarkStart w:name="z75" w:id="69"/>
    <w:p>
      <w:pPr>
        <w:spacing w:after="0"/>
        <w:ind w:left="0"/>
        <w:jc w:val="both"/>
      </w:pPr>
      <w:r>
        <w:rPr>
          <w:rFonts w:ascii="Times New Roman"/>
          <w:b w:val="false"/>
          <w:i w:val="false"/>
          <w:color w:val="000000"/>
          <w:sz w:val="28"/>
        </w:rPr>
        <w:t>
      огнеопасности и опасности распыления вблизи открытого огня и раскаленных предметов (при необходимости);</w:t>
      </w:r>
    </w:p>
    <w:bookmarkEnd w:id="69"/>
    <w:bookmarkStart w:name="z76" w:id="70"/>
    <w:p>
      <w:pPr>
        <w:spacing w:after="0"/>
        <w:ind w:left="0"/>
        <w:jc w:val="both"/>
      </w:pPr>
      <w:r>
        <w:rPr>
          <w:rFonts w:ascii="Times New Roman"/>
          <w:b w:val="false"/>
          <w:i w:val="false"/>
          <w:color w:val="000000"/>
          <w:sz w:val="28"/>
        </w:rPr>
        <w:t>
      опасности попадания в глаза или на раздраженную кожу (при необходимости);</w:t>
      </w:r>
    </w:p>
    <w:bookmarkEnd w:id="70"/>
    <w:bookmarkStart w:name="z77" w:id="71"/>
    <w:p>
      <w:pPr>
        <w:spacing w:after="0"/>
        <w:ind w:left="0"/>
        <w:jc w:val="both"/>
      </w:pPr>
      <w:r>
        <w:rPr>
          <w:rFonts w:ascii="Times New Roman"/>
          <w:b w:val="false"/>
          <w:i w:val="false"/>
          <w:color w:val="000000"/>
          <w:sz w:val="28"/>
        </w:rPr>
        <w:t>
      невозможности распыления продукции в аэрозольной упаковке головкой вниз (для изделий в аэрозольной упаковке, содержащих в качестве пропеллента углекислый газ или сжатый воздух) (при необходимости);</w:t>
      </w:r>
    </w:p>
    <w:bookmarkEnd w:id="71"/>
    <w:bookmarkStart w:name="z78" w:id="72"/>
    <w:p>
      <w:pPr>
        <w:spacing w:after="0"/>
        <w:ind w:left="0"/>
        <w:jc w:val="both"/>
      </w:pPr>
      <w:r>
        <w:rPr>
          <w:rFonts w:ascii="Times New Roman"/>
          <w:b w:val="false"/>
          <w:i w:val="false"/>
          <w:color w:val="000000"/>
          <w:sz w:val="28"/>
        </w:rPr>
        <w:t>
      запрете нарушения целостности аэрозольной упаковки.";</w:t>
      </w:r>
    </w:p>
    <w:bookmarkEnd w:id="72"/>
    <w:bookmarkStart w:name="z79" w:id="73"/>
    <w:p>
      <w:pPr>
        <w:spacing w:after="0"/>
        <w:ind w:left="0"/>
        <w:jc w:val="both"/>
      </w:pPr>
      <w:r>
        <w:rPr>
          <w:rFonts w:ascii="Times New Roman"/>
          <w:b w:val="false"/>
          <w:i w:val="false"/>
          <w:color w:val="000000"/>
          <w:sz w:val="28"/>
        </w:rPr>
        <w:t xml:space="preserve">
      ж) в </w:t>
      </w:r>
      <w:r>
        <w:rPr>
          <w:rFonts w:ascii="Times New Roman"/>
          <w:b w:val="false"/>
          <w:i w:val="false"/>
          <w:color w:val="000000"/>
          <w:sz w:val="28"/>
        </w:rPr>
        <w:t>пункте 9.3</w:t>
      </w:r>
      <w:r>
        <w:rPr>
          <w:rFonts w:ascii="Times New Roman"/>
          <w:b w:val="false"/>
          <w:i w:val="false"/>
          <w:color w:val="000000"/>
          <w:sz w:val="28"/>
        </w:rPr>
        <w:t>:</w:t>
      </w:r>
    </w:p>
    <w:bookmarkEnd w:id="73"/>
    <w:bookmarkStart w:name="z80" w:id="74"/>
    <w:p>
      <w:pPr>
        <w:spacing w:after="0"/>
        <w:ind w:left="0"/>
        <w:jc w:val="both"/>
      </w:pPr>
      <w:r>
        <w:rPr>
          <w:rFonts w:ascii="Times New Roman"/>
          <w:b w:val="false"/>
          <w:i w:val="false"/>
          <w:color w:val="000000"/>
          <w:sz w:val="28"/>
        </w:rPr>
        <w:t>
      после абзаца первого дополнить абзацем следующего содержания:</w:t>
      </w:r>
    </w:p>
    <w:bookmarkEnd w:id="74"/>
    <w:bookmarkStart w:name="z81" w:id="75"/>
    <w:p>
      <w:pPr>
        <w:spacing w:after="0"/>
        <w:ind w:left="0"/>
        <w:jc w:val="both"/>
      </w:pPr>
      <w:r>
        <w:rPr>
          <w:rFonts w:ascii="Times New Roman"/>
          <w:b w:val="false"/>
          <w:i w:val="false"/>
          <w:color w:val="000000"/>
          <w:sz w:val="28"/>
        </w:rPr>
        <w:t>
      "Если информация представлена в соответствии с международной номенклатурой косметических ингредиентов (INCI) с использованием букв латинского алфавита, то заголовок "Ингредиенты" или "Состав" может быть представлен вместе с информацией, указывающей место расположения списка ингредиентов (например: "Состав/Ingredients смотри на…").";</w:t>
      </w:r>
    </w:p>
    <w:bookmarkEnd w:id="75"/>
    <w:bookmarkStart w:name="z82" w:id="76"/>
    <w:p>
      <w:pPr>
        <w:spacing w:after="0"/>
        <w:ind w:left="0"/>
        <w:jc w:val="both"/>
      </w:pPr>
      <w:r>
        <w:rPr>
          <w:rFonts w:ascii="Times New Roman"/>
          <w:b w:val="false"/>
          <w:i w:val="false"/>
          <w:color w:val="000000"/>
          <w:sz w:val="28"/>
        </w:rPr>
        <w:t>
      после абзаца второго дополнить абзацем следующего содержания:</w:t>
      </w:r>
    </w:p>
    <w:bookmarkEnd w:id="76"/>
    <w:bookmarkStart w:name="z83" w:id="77"/>
    <w:p>
      <w:pPr>
        <w:spacing w:after="0"/>
        <w:ind w:left="0"/>
        <w:jc w:val="both"/>
      </w:pPr>
      <w:r>
        <w:rPr>
          <w:rFonts w:ascii="Times New Roman"/>
          <w:b w:val="false"/>
          <w:i w:val="false"/>
          <w:color w:val="000000"/>
          <w:sz w:val="28"/>
        </w:rPr>
        <w:t>
      "Для продукции в аэрозольной упаковке с пропеллентом указывается состав пропеллента. Состав пропеллента может быть указан как в списке ингредиентов, так и отдельно.";</w:t>
      </w:r>
    </w:p>
    <w:bookmarkEnd w:id="77"/>
    <w:bookmarkStart w:name="z84" w:id="78"/>
    <w:p>
      <w:pPr>
        <w:spacing w:after="0"/>
        <w:ind w:left="0"/>
        <w:jc w:val="both"/>
      </w:pPr>
      <w:r>
        <w:rPr>
          <w:rFonts w:ascii="Times New Roman"/>
          <w:b w:val="false"/>
          <w:i w:val="false"/>
          <w:color w:val="000000"/>
          <w:sz w:val="28"/>
        </w:rPr>
        <w:t>
      дополнить абзацами следующего содержания:</w:t>
      </w:r>
    </w:p>
    <w:bookmarkEnd w:id="78"/>
    <w:bookmarkStart w:name="z85" w:id="79"/>
    <w:p>
      <w:pPr>
        <w:spacing w:after="0"/>
        <w:ind w:left="0"/>
        <w:jc w:val="both"/>
      </w:pPr>
      <w:r>
        <w:rPr>
          <w:rFonts w:ascii="Times New Roman"/>
          <w:b w:val="false"/>
          <w:i w:val="false"/>
          <w:color w:val="000000"/>
          <w:sz w:val="28"/>
        </w:rPr>
        <w:t xml:space="preserve">
      "Пробники, предназначенные для передачи потребителям, маркируются в соответствии с </w:t>
      </w:r>
      <w:r>
        <w:rPr>
          <w:rFonts w:ascii="Times New Roman"/>
          <w:b w:val="false"/>
          <w:i w:val="false"/>
          <w:color w:val="000000"/>
          <w:sz w:val="28"/>
        </w:rPr>
        <w:t>пунктом 9.2</w:t>
      </w:r>
      <w:r>
        <w:rPr>
          <w:rFonts w:ascii="Times New Roman"/>
          <w:b w:val="false"/>
          <w:i w:val="false"/>
          <w:color w:val="000000"/>
          <w:sz w:val="28"/>
        </w:rPr>
        <w:t xml:space="preserve"> настоящей статьи.</w:t>
      </w:r>
    </w:p>
    <w:bookmarkEnd w:id="79"/>
    <w:bookmarkStart w:name="z86" w:id="80"/>
    <w:p>
      <w:pPr>
        <w:spacing w:after="0"/>
        <w:ind w:left="0"/>
        <w:jc w:val="both"/>
      </w:pPr>
      <w:r>
        <w:rPr>
          <w:rFonts w:ascii="Times New Roman"/>
          <w:b w:val="false"/>
          <w:i w:val="false"/>
          <w:color w:val="000000"/>
          <w:sz w:val="28"/>
        </w:rPr>
        <w:t xml:space="preserve">
      Пробники, предназначенные для демонстрации свойств продукции и не предназначенные для передачи потребителям, должны иметь маркировку, содержащую следующую информацию: </w:t>
      </w:r>
    </w:p>
    <w:bookmarkEnd w:id="80"/>
    <w:bookmarkStart w:name="z87" w:id="81"/>
    <w:p>
      <w:pPr>
        <w:spacing w:after="0"/>
        <w:ind w:left="0"/>
        <w:jc w:val="both"/>
      </w:pPr>
      <w:r>
        <w:rPr>
          <w:rFonts w:ascii="Times New Roman"/>
          <w:b w:val="false"/>
          <w:i w:val="false"/>
          <w:color w:val="000000"/>
          <w:sz w:val="28"/>
        </w:rPr>
        <w:t>
      наименование, название (при наличии) и назначение (при необходимости) продукции, указанные в технических документах изготовителя;</w:t>
      </w:r>
    </w:p>
    <w:bookmarkEnd w:id="81"/>
    <w:bookmarkStart w:name="z88" w:id="82"/>
    <w:p>
      <w:pPr>
        <w:spacing w:after="0"/>
        <w:ind w:left="0"/>
        <w:jc w:val="both"/>
      </w:pPr>
      <w:r>
        <w:rPr>
          <w:rFonts w:ascii="Times New Roman"/>
          <w:b w:val="false"/>
          <w:i w:val="false"/>
          <w:color w:val="000000"/>
          <w:sz w:val="28"/>
        </w:rPr>
        <w:t>
      наименование изготовителя (краткое, достаточное для идентификации изготовителя) и (или) товарный знак;</w:t>
      </w:r>
    </w:p>
    <w:bookmarkEnd w:id="82"/>
    <w:bookmarkStart w:name="z89" w:id="83"/>
    <w:p>
      <w:pPr>
        <w:spacing w:after="0"/>
        <w:ind w:left="0"/>
        <w:jc w:val="both"/>
      </w:pPr>
      <w:r>
        <w:rPr>
          <w:rFonts w:ascii="Times New Roman"/>
          <w:b w:val="false"/>
          <w:i w:val="false"/>
          <w:color w:val="000000"/>
          <w:sz w:val="28"/>
        </w:rPr>
        <w:t xml:space="preserve">
      цвет и (или) тон (для декоративной косметики);      </w:t>
      </w:r>
    </w:p>
    <w:bookmarkEnd w:id="83"/>
    <w:bookmarkStart w:name="z90" w:id="84"/>
    <w:p>
      <w:pPr>
        <w:spacing w:after="0"/>
        <w:ind w:left="0"/>
        <w:jc w:val="both"/>
      </w:pPr>
      <w:r>
        <w:rPr>
          <w:rFonts w:ascii="Times New Roman"/>
          <w:b w:val="false"/>
          <w:i w:val="false"/>
          <w:color w:val="000000"/>
          <w:sz w:val="28"/>
        </w:rPr>
        <w:t xml:space="preserve">
      срок годности (в соответствии с </w:t>
      </w:r>
      <w:r>
        <w:rPr>
          <w:rFonts w:ascii="Times New Roman"/>
          <w:b w:val="false"/>
          <w:i w:val="false"/>
          <w:color w:val="000000"/>
          <w:sz w:val="28"/>
        </w:rPr>
        <w:t>пунктом 9.2</w:t>
      </w:r>
      <w:r>
        <w:rPr>
          <w:rFonts w:ascii="Times New Roman"/>
          <w:b w:val="false"/>
          <w:i w:val="false"/>
          <w:color w:val="000000"/>
          <w:sz w:val="28"/>
        </w:rPr>
        <w:t xml:space="preserve"> настоящей статьи);</w:t>
      </w:r>
    </w:p>
    <w:bookmarkEnd w:id="84"/>
    <w:bookmarkStart w:name="z91" w:id="85"/>
    <w:p>
      <w:pPr>
        <w:spacing w:after="0"/>
        <w:ind w:left="0"/>
        <w:jc w:val="both"/>
      </w:pPr>
      <w:r>
        <w:rPr>
          <w:rFonts w:ascii="Times New Roman"/>
          <w:b w:val="false"/>
          <w:i w:val="false"/>
          <w:color w:val="000000"/>
          <w:sz w:val="28"/>
        </w:rPr>
        <w:t>
      номер партии или специальный код, позволяющие идентифицировать партию парфюмерно-косметической продукции.</w:t>
      </w:r>
    </w:p>
    <w:bookmarkEnd w:id="85"/>
    <w:bookmarkStart w:name="z92" w:id="86"/>
    <w:p>
      <w:pPr>
        <w:spacing w:after="0"/>
        <w:ind w:left="0"/>
        <w:jc w:val="both"/>
      </w:pPr>
      <w:r>
        <w:rPr>
          <w:rFonts w:ascii="Times New Roman"/>
          <w:b w:val="false"/>
          <w:i w:val="false"/>
          <w:color w:val="000000"/>
          <w:sz w:val="28"/>
        </w:rPr>
        <w:t>
      Допускается указывать данную информацию на потребительской таре или на информационном носителе, расположенном в непосредственной близости от пробника (ярлыке, листовке, брошюре и т. п.). В данном случае на потребительскую тару не требуется наносить графический знак в виде кисти руки на открытой книге (приложение 11).";</w:t>
      </w:r>
    </w:p>
    <w:bookmarkEnd w:id="86"/>
    <w:bookmarkStart w:name="z93" w:id="87"/>
    <w:p>
      <w:pPr>
        <w:spacing w:after="0"/>
        <w:ind w:left="0"/>
        <w:jc w:val="both"/>
      </w:pPr>
      <w:r>
        <w:rPr>
          <w:rFonts w:ascii="Times New Roman"/>
          <w:b w:val="false"/>
          <w:i w:val="false"/>
          <w:color w:val="000000"/>
          <w:sz w:val="28"/>
        </w:rPr>
        <w:t>
      з)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End w:id="87"/>
    <w:bookmarkStart w:name="z94" w:id="88"/>
    <w:p>
      <w:pPr>
        <w:spacing w:after="0"/>
        <w:ind w:left="0"/>
        <w:jc w:val="both"/>
      </w:pPr>
      <w:r>
        <w:rPr>
          <w:rFonts w:ascii="Times New Roman"/>
          <w:b w:val="false"/>
          <w:i w:val="false"/>
          <w:color w:val="000000"/>
          <w:sz w:val="28"/>
        </w:rPr>
        <w:t>
      "9.4. Предусмотренная пунктом 9.2 настоящей статьи информация должна быть несмываемой, четкой. Маркировка должна сохраняться на потребительской таре при хранении, транспортировании, реализации и использовании продукции в течение срока годности.";</w:t>
      </w:r>
    </w:p>
    <w:bookmarkEnd w:id="88"/>
    <w:bookmarkStart w:name="z95" w:id="89"/>
    <w:p>
      <w:pPr>
        <w:spacing w:after="0"/>
        <w:ind w:left="0"/>
        <w:jc w:val="both"/>
      </w:pPr>
      <w:r>
        <w:rPr>
          <w:rFonts w:ascii="Times New Roman"/>
          <w:b w:val="false"/>
          <w:i w:val="false"/>
          <w:color w:val="000000"/>
          <w:sz w:val="28"/>
        </w:rPr>
        <w:t xml:space="preserve">
      и) абзац второй </w:t>
      </w:r>
      <w:r>
        <w:rPr>
          <w:rFonts w:ascii="Times New Roman"/>
          <w:b w:val="false"/>
          <w:i w:val="false"/>
          <w:color w:val="000000"/>
          <w:sz w:val="28"/>
        </w:rPr>
        <w:t>пункта 9.5</w:t>
      </w:r>
      <w:r>
        <w:rPr>
          <w:rFonts w:ascii="Times New Roman"/>
          <w:b w:val="false"/>
          <w:i w:val="false"/>
          <w:color w:val="000000"/>
          <w:sz w:val="28"/>
        </w:rPr>
        <w:t xml:space="preserve"> после слов "название продукции" дополнить словами ", название цвета и (или) тона (для декоративной косметики и окрашивающих средств), выраженное словесно, название линии (серии), единицы измерения объема (ml, L) или массы (g, kg)".</w:t>
      </w:r>
    </w:p>
    <w:bookmarkEnd w:id="89"/>
    <w:bookmarkStart w:name="z96" w:id="90"/>
    <w:p>
      <w:pPr>
        <w:spacing w:after="0"/>
        <w:ind w:left="0"/>
        <w:jc w:val="both"/>
      </w:pPr>
      <w:r>
        <w:rPr>
          <w:rFonts w:ascii="Times New Roman"/>
          <w:b w:val="false"/>
          <w:i w:val="false"/>
          <w:color w:val="000000"/>
          <w:sz w:val="28"/>
        </w:rPr>
        <w:t>
      3. Дополнить статьей 5</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90"/>
    <w:bookmarkStart w:name="z97" w:id="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w:t>
      </w:r>
      <w:r>
        <w:rPr>
          <w:rFonts w:ascii="Times New Roman"/>
          <w:b w:val="false"/>
          <w:i w:val="false"/>
          <w:color w:val="000000"/>
          <w:vertAlign w:val="superscript"/>
        </w:rPr>
        <w:t>1</w:t>
      </w:r>
      <w:r>
        <w:rPr>
          <w:rFonts w:ascii="Times New Roman"/>
          <w:b/>
          <w:i w:val="false"/>
          <w:color w:val="000000"/>
          <w:sz w:val="28"/>
        </w:rPr>
        <w:t xml:space="preserve">. Обеспечение соответствия парфюмерно-косметической продукции требованиям технического регламента </w:t>
      </w:r>
    </w:p>
    <w:bookmarkEnd w:id="91"/>
    <w:bookmarkStart w:name="z98" w:id="92"/>
    <w:p>
      <w:pPr>
        <w:spacing w:after="0"/>
        <w:ind w:left="0"/>
        <w:jc w:val="both"/>
      </w:pPr>
      <w:r>
        <w:rPr>
          <w:rFonts w:ascii="Times New Roman"/>
          <w:b w:val="false"/>
          <w:i w:val="false"/>
          <w:color w:val="000000"/>
          <w:sz w:val="28"/>
        </w:rPr>
        <w:t xml:space="preserve">
      1. Соответствие продукции настоящему техническому регламенту обеспечивается выполнением его требований безопасности непосредственно. </w:t>
      </w:r>
    </w:p>
    <w:bookmarkEnd w:id="92"/>
    <w:bookmarkStart w:name="z99" w:id="93"/>
    <w:p>
      <w:pPr>
        <w:spacing w:after="0"/>
        <w:ind w:left="0"/>
        <w:jc w:val="both"/>
      </w:pPr>
      <w:r>
        <w:rPr>
          <w:rFonts w:ascii="Times New Roman"/>
          <w:b w:val="false"/>
          <w:i w:val="false"/>
          <w:color w:val="000000"/>
          <w:sz w:val="28"/>
        </w:rPr>
        <w:t>
      2. Методы исследований (испытаний)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93"/>
    <w:bookmarkStart w:name="z100" w:id="9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пункте 4</w:t>
      </w:r>
      <w:r>
        <w:rPr>
          <w:rFonts w:ascii="Times New Roman"/>
          <w:b w:val="false"/>
          <w:i w:val="false"/>
          <w:color w:val="000000"/>
          <w:sz w:val="28"/>
        </w:rPr>
        <w:t>:</w:t>
      </w:r>
    </w:p>
    <w:bookmarkEnd w:id="95"/>
    <w:bookmarkStart w:name="z102" w:id="96"/>
    <w:p>
      <w:pPr>
        <w:spacing w:after="0"/>
        <w:ind w:left="0"/>
        <w:jc w:val="both"/>
      </w:pPr>
      <w:r>
        <w:rPr>
          <w:rFonts w:ascii="Times New Roman"/>
          <w:b w:val="false"/>
          <w:i w:val="false"/>
          <w:color w:val="000000"/>
          <w:sz w:val="28"/>
        </w:rPr>
        <w:t>
      абзац тринадцатый дополнить предложением следующего содержания: "Заявления в отношении потребительских свойств парфюмерно-косметической продукции должны быть обоснованы с учетом общих критериев, приведенных в приложении 13.";</w:t>
      </w:r>
    </w:p>
    <w:bookmarkEnd w:id="96"/>
    <w:bookmarkStart w:name="z103" w:id="97"/>
    <w:p>
      <w:pPr>
        <w:spacing w:after="0"/>
        <w:ind w:left="0"/>
        <w:jc w:val="both"/>
      </w:pPr>
      <w:r>
        <w:rPr>
          <w:rFonts w:ascii="Times New Roman"/>
          <w:b w:val="false"/>
          <w:i w:val="false"/>
          <w:color w:val="000000"/>
          <w:sz w:val="28"/>
        </w:rPr>
        <w:t>
      абзац четырнадцатый исключить;</w:t>
      </w:r>
    </w:p>
    <w:bookmarkEnd w:id="97"/>
    <w:bookmarkStart w:name="z104" w:id="98"/>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пункте 5</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абзац второй изложить в следующей редакции:</w:t>
      </w:r>
    </w:p>
    <w:bookmarkEnd w:id="99"/>
    <w:bookmarkStart w:name="z106" w:id="100"/>
    <w:p>
      <w:pPr>
        <w:spacing w:after="0"/>
        <w:ind w:left="0"/>
        <w:jc w:val="both"/>
      </w:pPr>
      <w:r>
        <w:rPr>
          <w:rFonts w:ascii="Times New Roman"/>
          <w:b w:val="false"/>
          <w:i w:val="false"/>
          <w:color w:val="000000"/>
          <w:sz w:val="28"/>
        </w:rPr>
        <w:t>
      "– копии документов изготовителя, содержащие перечень ингредиентов, входящих в состав парфюмерно-косметической продукции, с указанием концентрации ингредиентов, указанных в приложениях 2 – 5 к настоящему техническому регламенту, заверенные заявителем;";</w:t>
      </w:r>
    </w:p>
    <w:bookmarkEnd w:id="100"/>
    <w:bookmarkStart w:name="z107" w:id="101"/>
    <w:p>
      <w:pPr>
        <w:spacing w:after="0"/>
        <w:ind w:left="0"/>
        <w:jc w:val="both"/>
      </w:pPr>
      <w:r>
        <w:rPr>
          <w:rFonts w:ascii="Times New Roman"/>
          <w:b w:val="false"/>
          <w:i w:val="false"/>
          <w:color w:val="000000"/>
          <w:sz w:val="28"/>
        </w:rPr>
        <w:t>
      после абзаца четвертого дополнить абзацем следующего содержания:</w:t>
      </w:r>
    </w:p>
    <w:bookmarkEnd w:id="101"/>
    <w:bookmarkStart w:name="z108" w:id="102"/>
    <w:p>
      <w:pPr>
        <w:spacing w:after="0"/>
        <w:ind w:left="0"/>
        <w:jc w:val="both"/>
      </w:pPr>
      <w:r>
        <w:rPr>
          <w:rFonts w:ascii="Times New Roman"/>
          <w:b w:val="false"/>
          <w:i w:val="false"/>
          <w:color w:val="000000"/>
          <w:sz w:val="28"/>
        </w:rPr>
        <w:t>
      "Допускается использование уполномоченным представителем изготовителя или импортером (продавцом) протоколов испытаний продукции, проведенных по поручению изготовителя или уполномоченного представителя изготовителя, с их письменного согласия;";</w:t>
      </w:r>
    </w:p>
    <w:bookmarkEnd w:id="102"/>
    <w:bookmarkStart w:name="z109" w:id="103"/>
    <w:p>
      <w:pPr>
        <w:spacing w:after="0"/>
        <w:ind w:left="0"/>
        <w:jc w:val="both"/>
      </w:pPr>
      <w:r>
        <w:rPr>
          <w:rFonts w:ascii="Times New Roman"/>
          <w:b w:val="false"/>
          <w:i w:val="false"/>
          <w:color w:val="000000"/>
          <w:sz w:val="28"/>
        </w:rPr>
        <w:t>
      абзац седьмой заменить абзацами следующего содержания:</w:t>
      </w:r>
    </w:p>
    <w:bookmarkEnd w:id="103"/>
    <w:bookmarkStart w:name="z110" w:id="104"/>
    <w:p>
      <w:pPr>
        <w:spacing w:after="0"/>
        <w:ind w:left="0"/>
        <w:jc w:val="both"/>
      </w:pPr>
      <w:r>
        <w:rPr>
          <w:rFonts w:ascii="Times New Roman"/>
          <w:b w:val="false"/>
          <w:i w:val="false"/>
          <w:color w:val="000000"/>
          <w:sz w:val="28"/>
        </w:rPr>
        <w:t xml:space="preserve">
      "– копия документа изготовителя о соответствии производства требованиям </w:t>
      </w:r>
      <w:r>
        <w:rPr>
          <w:rFonts w:ascii="Times New Roman"/>
          <w:b w:val="false"/>
          <w:i w:val="false"/>
          <w:color w:val="000000"/>
          <w:sz w:val="28"/>
        </w:rPr>
        <w:t>пункта 7</w:t>
      </w:r>
      <w:r>
        <w:rPr>
          <w:rFonts w:ascii="Times New Roman"/>
          <w:b w:val="false"/>
          <w:i w:val="false"/>
          <w:color w:val="000000"/>
          <w:sz w:val="28"/>
        </w:rPr>
        <w:t xml:space="preserve"> статьи 5 настоящего технического регламента (письменное уведомление изготовителя о соответствии производства требованиям настоящего технического регламента) или декларация (заявление или письменное уведомление) изготовителя о соблюдении принципов надлежащей производственной практики GMP (схемы 3д, 4д), заверенная заявителем; </w:t>
      </w:r>
    </w:p>
    <w:bookmarkEnd w:id="104"/>
    <w:bookmarkStart w:name="z111" w:id="105"/>
    <w:p>
      <w:pPr>
        <w:spacing w:after="0"/>
        <w:ind w:left="0"/>
        <w:jc w:val="both"/>
      </w:pPr>
      <w:r>
        <w:rPr>
          <w:rFonts w:ascii="Times New Roman"/>
          <w:b w:val="false"/>
          <w:i w:val="false"/>
          <w:color w:val="000000"/>
          <w:sz w:val="28"/>
        </w:rPr>
        <w:t>
      – копия сертификата соответствия системы менеджмента качества и (или) копия сертификата соответствия производства парфюмерно-косметической продукции принципам надлежащей производственной практики (GMP) (схема 6д), заверенная заявителем;";</w:t>
      </w:r>
    </w:p>
    <w:bookmarkEnd w:id="105"/>
    <w:bookmarkStart w:name="z112" w:id="106"/>
    <w:p>
      <w:pPr>
        <w:spacing w:after="0"/>
        <w:ind w:left="0"/>
        <w:jc w:val="both"/>
      </w:pPr>
      <w:r>
        <w:rPr>
          <w:rFonts w:ascii="Times New Roman"/>
          <w:b w:val="false"/>
          <w:i w:val="false"/>
          <w:color w:val="000000"/>
          <w:sz w:val="28"/>
        </w:rPr>
        <w:t>
      абзац восьмой дополнить предложением следующего содержания: "Заявления в отношении потребительских свойств парфюмерно-косметической продукции должны быть обоснованы с учетом общих критериев, предусмотренных приложением 13 к настоящему техническому регламенту.";</w:t>
      </w:r>
    </w:p>
    <w:bookmarkEnd w:id="106"/>
    <w:bookmarkStart w:name="z113" w:id="107"/>
    <w:p>
      <w:pPr>
        <w:spacing w:after="0"/>
        <w:ind w:left="0"/>
        <w:jc w:val="both"/>
      </w:pPr>
      <w:r>
        <w:rPr>
          <w:rFonts w:ascii="Times New Roman"/>
          <w:b w:val="false"/>
          <w:i w:val="false"/>
          <w:color w:val="000000"/>
          <w:sz w:val="28"/>
        </w:rPr>
        <w:t>
      абзац девятый исключить;</w:t>
      </w:r>
    </w:p>
    <w:bookmarkEnd w:id="107"/>
    <w:bookmarkStart w:name="z114" w:id="108"/>
    <w:p>
      <w:pPr>
        <w:spacing w:after="0"/>
        <w:ind w:left="0"/>
        <w:jc w:val="both"/>
      </w:pPr>
      <w:r>
        <w:rPr>
          <w:rFonts w:ascii="Times New Roman"/>
          <w:b w:val="false"/>
          <w:i w:val="false"/>
          <w:color w:val="000000"/>
          <w:sz w:val="28"/>
        </w:rPr>
        <w:t>
      в)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End w:id="108"/>
    <w:bookmarkStart w:name="z115" w:id="109"/>
    <w:p>
      <w:pPr>
        <w:spacing w:after="0"/>
        <w:ind w:left="0"/>
        <w:jc w:val="both"/>
      </w:pPr>
      <w:r>
        <w:rPr>
          <w:rFonts w:ascii="Times New Roman"/>
          <w:b w:val="false"/>
          <w:i w:val="false"/>
          <w:color w:val="000000"/>
          <w:sz w:val="28"/>
        </w:rPr>
        <w:t xml:space="preserve">
      "6. Декларация о соответствии парфюмерно-косметической продукции требованиям настоящего технического регламента подлежит регистрации в порядке, установленном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20 марта 2018 г. № 41. </w:t>
      </w:r>
    </w:p>
    <w:bookmarkEnd w:id="109"/>
    <w:bookmarkStart w:name="z116" w:id="110"/>
    <w:p>
      <w:pPr>
        <w:spacing w:after="0"/>
        <w:ind w:left="0"/>
        <w:jc w:val="both"/>
      </w:pPr>
      <w:r>
        <w:rPr>
          <w:rFonts w:ascii="Times New Roman"/>
          <w:b w:val="false"/>
          <w:i w:val="false"/>
          <w:color w:val="000000"/>
          <w:sz w:val="28"/>
        </w:rPr>
        <w:t>
      Для регистрации декларации о соответствии заявитель представляет:</w:t>
      </w:r>
    </w:p>
    <w:bookmarkEnd w:id="110"/>
    <w:bookmarkStart w:name="z117" w:id="111"/>
    <w:p>
      <w:pPr>
        <w:spacing w:after="0"/>
        <w:ind w:left="0"/>
        <w:jc w:val="both"/>
      </w:pPr>
      <w:r>
        <w:rPr>
          <w:rFonts w:ascii="Times New Roman"/>
          <w:b w:val="false"/>
          <w:i w:val="false"/>
          <w:color w:val="000000"/>
          <w:sz w:val="28"/>
        </w:rPr>
        <w:t>
      заявление о регистрации декларации о соответствии, подписанное заявителем;</w:t>
      </w:r>
    </w:p>
    <w:bookmarkEnd w:id="111"/>
    <w:bookmarkStart w:name="z118" w:id="112"/>
    <w:p>
      <w:pPr>
        <w:spacing w:after="0"/>
        <w:ind w:left="0"/>
        <w:jc w:val="both"/>
      </w:pPr>
      <w:r>
        <w:rPr>
          <w:rFonts w:ascii="Times New Roman"/>
          <w:b w:val="false"/>
          <w:i w:val="false"/>
          <w:color w:val="000000"/>
          <w:sz w:val="28"/>
        </w:rPr>
        <w:t>
      декларацию о соответствии;</w:t>
      </w:r>
    </w:p>
    <w:bookmarkEnd w:id="112"/>
    <w:bookmarkStart w:name="z119" w:id="113"/>
    <w:p>
      <w:pPr>
        <w:spacing w:after="0"/>
        <w:ind w:left="0"/>
        <w:jc w:val="both"/>
      </w:pPr>
      <w:r>
        <w:rPr>
          <w:rFonts w:ascii="Times New Roman"/>
          <w:b w:val="false"/>
          <w:i w:val="false"/>
          <w:color w:val="000000"/>
          <w:sz w:val="28"/>
        </w:rPr>
        <w:t>
      копии документов, подтверждающих государственную регистрацию заявителя в соответствии с законодательством государства – члена Евразийского экономического союза;</w:t>
      </w:r>
    </w:p>
    <w:bookmarkEnd w:id="113"/>
    <w:bookmarkStart w:name="z120" w:id="114"/>
    <w:p>
      <w:pPr>
        <w:spacing w:after="0"/>
        <w:ind w:left="0"/>
        <w:jc w:val="both"/>
      </w:pPr>
      <w:r>
        <w:rPr>
          <w:rFonts w:ascii="Times New Roman"/>
          <w:b w:val="false"/>
          <w:i w:val="false"/>
          <w:color w:val="000000"/>
          <w:sz w:val="28"/>
        </w:rPr>
        <w:t>
      копию документа (договора), в соответствии с которым заявитель осуществляет действия от имени изготовителя при оценке соответствия и выпуске в обращение продукции на таможенной территории Евразийского экономического союза, а также несет ответственность за несоответствие продукции требованиям настоящего технического регламента и принимает претензии от потребителя – в случае, если заявителем является уполномоченный представитель изготовителя;</w:t>
      </w:r>
    </w:p>
    <w:bookmarkEnd w:id="114"/>
    <w:bookmarkStart w:name="z121" w:id="115"/>
    <w:p>
      <w:pPr>
        <w:spacing w:after="0"/>
        <w:ind w:left="0"/>
        <w:jc w:val="both"/>
      </w:pPr>
      <w:r>
        <w:rPr>
          <w:rFonts w:ascii="Times New Roman"/>
          <w:b w:val="false"/>
          <w:i w:val="false"/>
          <w:color w:val="000000"/>
          <w:sz w:val="28"/>
        </w:rPr>
        <w:t>
      копию договора на поставку (контракт) и товаросопроводительную документацию – в случае, если заявителем является импортер (продавец) (схема 4д);</w:t>
      </w:r>
    </w:p>
    <w:bookmarkEnd w:id="115"/>
    <w:bookmarkStart w:name="z122" w:id="116"/>
    <w:p>
      <w:pPr>
        <w:spacing w:after="0"/>
        <w:ind w:left="0"/>
        <w:jc w:val="both"/>
      </w:pPr>
      <w:r>
        <w:rPr>
          <w:rFonts w:ascii="Times New Roman"/>
          <w:b w:val="false"/>
          <w:i w:val="false"/>
          <w:color w:val="000000"/>
          <w:sz w:val="28"/>
        </w:rPr>
        <w:t xml:space="preserve">
      копии документов,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кроме документов, подтверждающих потребительские свойства.</w:t>
      </w:r>
    </w:p>
    <w:bookmarkEnd w:id="116"/>
    <w:bookmarkStart w:name="z123" w:id="117"/>
    <w:p>
      <w:pPr>
        <w:spacing w:after="0"/>
        <w:ind w:left="0"/>
        <w:jc w:val="both"/>
      </w:pPr>
      <w:r>
        <w:rPr>
          <w:rFonts w:ascii="Times New Roman"/>
          <w:b w:val="false"/>
          <w:i w:val="false"/>
          <w:color w:val="000000"/>
          <w:sz w:val="28"/>
        </w:rPr>
        <w:t xml:space="preserve">
      Все представляемые копии документов заверяются заявителем. После завершения процедуры регистрации декларации о соответствии заявитель хранит у себя оригинал декларации о соответствии и комплект документов,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Оригинал декларации о соответствии и комплект документов на продукцию (в электронном виде или на бумажном носителе) должен храниться на территории государства – члена Евразийского экономического союза после прекращения производства продукции или поставки последней партии продукции в течение срока ее годности и представляться органам государственного контроля (надзора) по их требованию.</w:t>
      </w:r>
    </w:p>
    <w:bookmarkEnd w:id="117"/>
    <w:bookmarkStart w:name="z124" w:id="118"/>
    <w:p>
      <w:pPr>
        <w:spacing w:after="0"/>
        <w:ind w:left="0"/>
        <w:jc w:val="both"/>
      </w:pPr>
      <w:r>
        <w:rPr>
          <w:rFonts w:ascii="Times New Roman"/>
          <w:b w:val="false"/>
          <w:i w:val="false"/>
          <w:color w:val="000000"/>
          <w:sz w:val="28"/>
        </w:rPr>
        <w:t xml:space="preserve">
      В аккредитованном органе по оценке соответствия или в уполномоченном органе государства – члена Евразийского экономического союза документы (копия декларации о соответствии с комплектом документов,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заверенных заявителем) хранятся 5 лет после окончания срока действия декларации о соответствии.";</w:t>
      </w:r>
    </w:p>
    <w:bookmarkEnd w:id="118"/>
    <w:bookmarkStart w:name="z125" w:id="119"/>
    <w:p>
      <w:pPr>
        <w:spacing w:after="0"/>
        <w:ind w:left="0"/>
        <w:jc w:val="both"/>
      </w:pPr>
      <w:r>
        <w:rPr>
          <w:rFonts w:ascii="Times New Roman"/>
          <w:b w:val="false"/>
          <w:i w:val="false"/>
          <w:color w:val="000000"/>
          <w:sz w:val="28"/>
        </w:rPr>
        <w:t>
      г) пункт 7 дополнить абзацами следующего содержания:</w:t>
      </w:r>
    </w:p>
    <w:bookmarkEnd w:id="119"/>
    <w:bookmarkStart w:name="z126" w:id="120"/>
    <w:p>
      <w:pPr>
        <w:spacing w:after="0"/>
        <w:ind w:left="0"/>
        <w:jc w:val="both"/>
      </w:pPr>
      <w:r>
        <w:rPr>
          <w:rFonts w:ascii="Times New Roman"/>
          <w:b w:val="false"/>
          <w:i w:val="false"/>
          <w:color w:val="000000"/>
          <w:sz w:val="28"/>
        </w:rPr>
        <w:t xml:space="preserve">
      "Зарегистрированная декларация о соответствии серийно выпускаемой парфюмерно-косметической продукции требованиям настоящего технического регламента распространяется на данную продукцию, изготовленную с даты изготовления отобранных образцов продукции, прошедших исследования (испытания). В этом случае в поле 8 "Дополнительная информация" единой формы декларации о соответствии,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25 декабря 2012 г. № 293, делается запись: "Декларация о соответствии распространяется на продукцию, изготовленную после …" (указывается дата изготовления испытанных образцов продукции).</w:t>
      </w:r>
    </w:p>
    <w:bookmarkEnd w:id="120"/>
    <w:bookmarkStart w:name="z127" w:id="121"/>
    <w:p>
      <w:pPr>
        <w:spacing w:after="0"/>
        <w:ind w:left="0"/>
        <w:jc w:val="both"/>
      </w:pPr>
      <w:r>
        <w:rPr>
          <w:rFonts w:ascii="Times New Roman"/>
          <w:b w:val="false"/>
          <w:i w:val="false"/>
          <w:color w:val="000000"/>
          <w:sz w:val="28"/>
        </w:rPr>
        <w:t>
      Допускается принятие декларации о соответствии парфюмерно-косметической продукции требованиям настоящего технического регламента без проведения дополнительных или повторных исследований (испытаний) в следующих случаях:</w:t>
      </w:r>
    </w:p>
    <w:bookmarkEnd w:id="121"/>
    <w:bookmarkStart w:name="z128" w:id="122"/>
    <w:p>
      <w:pPr>
        <w:spacing w:after="0"/>
        <w:ind w:left="0"/>
        <w:jc w:val="both"/>
      </w:pPr>
      <w:r>
        <w:rPr>
          <w:rFonts w:ascii="Times New Roman"/>
          <w:b w:val="false"/>
          <w:i w:val="false"/>
          <w:color w:val="000000"/>
          <w:sz w:val="28"/>
        </w:rPr>
        <w:t>
      выявление в декларации о соответствии и (или) приложении к ней технических ошибок;</w:t>
      </w:r>
    </w:p>
    <w:bookmarkEnd w:id="122"/>
    <w:bookmarkStart w:name="z129" w:id="123"/>
    <w:p>
      <w:pPr>
        <w:spacing w:after="0"/>
        <w:ind w:left="0"/>
        <w:jc w:val="both"/>
      </w:pPr>
      <w:r>
        <w:rPr>
          <w:rFonts w:ascii="Times New Roman"/>
          <w:b w:val="false"/>
          <w:i w:val="false"/>
          <w:color w:val="000000"/>
          <w:sz w:val="28"/>
        </w:rPr>
        <w:t>
      изменение организационно-правовой формы, места нахождения (адреса юридического лица), и (или) номера телефона, и (или) адреса электронной почты заявителя (уполномоченного представителя изготовителя, импортера (продавца)). Информация о таких изменениях должна быть подтверждена письмом заявителя;</w:t>
      </w:r>
    </w:p>
    <w:bookmarkEnd w:id="123"/>
    <w:bookmarkStart w:name="z130" w:id="124"/>
    <w:p>
      <w:pPr>
        <w:spacing w:after="0"/>
        <w:ind w:left="0"/>
        <w:jc w:val="both"/>
      </w:pPr>
      <w:r>
        <w:rPr>
          <w:rFonts w:ascii="Times New Roman"/>
          <w:b w:val="false"/>
          <w:i w:val="false"/>
          <w:color w:val="000000"/>
          <w:sz w:val="28"/>
        </w:rPr>
        <w:t>
      изменение организационно-правовой формы, и (или) номера телефона, и (или) адреса электронной почты изготовителя, и (или) его места нахождения (адреса юридического лица) без изменения места осуществления деятельности по изготовлению продукции. Информация о таких изменениях должна быть подтверждена письмом заявителя;</w:t>
      </w:r>
    </w:p>
    <w:bookmarkEnd w:id="124"/>
    <w:bookmarkStart w:name="z131" w:id="125"/>
    <w:p>
      <w:pPr>
        <w:spacing w:after="0"/>
        <w:ind w:left="0"/>
        <w:jc w:val="both"/>
      </w:pPr>
      <w:r>
        <w:rPr>
          <w:rFonts w:ascii="Times New Roman"/>
          <w:b w:val="false"/>
          <w:i w:val="false"/>
          <w:color w:val="000000"/>
          <w:sz w:val="28"/>
        </w:rPr>
        <w:t>
      изменение кода (кодов) ТН ВЭД ЕАЭС.</w:t>
      </w:r>
    </w:p>
    <w:bookmarkEnd w:id="125"/>
    <w:bookmarkStart w:name="z132" w:id="126"/>
    <w:p>
      <w:pPr>
        <w:spacing w:after="0"/>
        <w:ind w:left="0"/>
        <w:jc w:val="both"/>
      </w:pPr>
      <w:r>
        <w:rPr>
          <w:rFonts w:ascii="Times New Roman"/>
          <w:b w:val="false"/>
          <w:i w:val="false"/>
          <w:color w:val="000000"/>
          <w:sz w:val="28"/>
        </w:rPr>
        <w:t>
      При этом срок действия декларации о соответствии парфюмерно-косметической продукции требованиям настоящего технического регламента остается прежним.</w:t>
      </w:r>
    </w:p>
    <w:bookmarkEnd w:id="126"/>
    <w:bookmarkStart w:name="z133" w:id="127"/>
    <w:p>
      <w:pPr>
        <w:spacing w:after="0"/>
        <w:ind w:left="0"/>
        <w:jc w:val="both"/>
      </w:pPr>
      <w:r>
        <w:rPr>
          <w:rFonts w:ascii="Times New Roman"/>
          <w:b w:val="false"/>
          <w:i w:val="false"/>
          <w:color w:val="000000"/>
          <w:sz w:val="28"/>
        </w:rPr>
        <w:t>
      В случае внесения в рецептуру продукции изменения, не приводящего к изменениям показателей безопасности, без изменения названия продукции проводятся испытания продукции, изготовленной по новой рецептуре, при этом принятие новой декларации о соответствии парфюмерно-косметической продукции требованиям настоящего технического регламента не требуется.</w:t>
      </w:r>
    </w:p>
    <w:bookmarkEnd w:id="127"/>
    <w:bookmarkStart w:name="z134" w:id="128"/>
    <w:p>
      <w:pPr>
        <w:spacing w:after="0"/>
        <w:ind w:left="0"/>
        <w:jc w:val="both"/>
      </w:pPr>
      <w:r>
        <w:rPr>
          <w:rFonts w:ascii="Times New Roman"/>
          <w:b w:val="false"/>
          <w:i w:val="false"/>
          <w:color w:val="000000"/>
          <w:sz w:val="28"/>
        </w:rPr>
        <w:t>
      Комплект документов на продукцию, хранящийся у заявителя, дополняется следующими документами:</w:t>
      </w:r>
    </w:p>
    <w:bookmarkEnd w:id="128"/>
    <w:bookmarkStart w:name="z135" w:id="129"/>
    <w:p>
      <w:pPr>
        <w:spacing w:after="0"/>
        <w:ind w:left="0"/>
        <w:jc w:val="both"/>
      </w:pPr>
      <w:r>
        <w:rPr>
          <w:rFonts w:ascii="Times New Roman"/>
          <w:b w:val="false"/>
          <w:i w:val="false"/>
          <w:color w:val="000000"/>
          <w:sz w:val="28"/>
        </w:rPr>
        <w:t xml:space="preserve">
      документ (копия документа) изготовителя, содержащий перечень ингредиентов, входящих в состав парфюмерно-косметической продукции, с указанием концентрации ингредиентов, указанных в </w:t>
      </w:r>
      <w:r>
        <w:rPr>
          <w:rFonts w:ascii="Times New Roman"/>
          <w:b w:val="false"/>
          <w:i w:val="false"/>
          <w:color w:val="000000"/>
          <w:sz w:val="28"/>
        </w:rPr>
        <w:t>приложениях 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к настоящему техническому регламенту, после внесения изменения в рецептуру; </w:t>
      </w:r>
    </w:p>
    <w:bookmarkEnd w:id="129"/>
    <w:bookmarkStart w:name="z136" w:id="130"/>
    <w:p>
      <w:pPr>
        <w:spacing w:after="0"/>
        <w:ind w:left="0"/>
        <w:jc w:val="both"/>
      </w:pPr>
      <w:r>
        <w:rPr>
          <w:rFonts w:ascii="Times New Roman"/>
          <w:b w:val="false"/>
          <w:i w:val="false"/>
          <w:color w:val="000000"/>
          <w:sz w:val="28"/>
        </w:rPr>
        <w:t>
      документ (копия документа) изготовителя, содержащий органолептические и физико-химические показатели продукции, после внесения изменения в рецептуру;</w:t>
      </w:r>
    </w:p>
    <w:bookmarkEnd w:id="130"/>
    <w:bookmarkStart w:name="z137" w:id="131"/>
    <w:p>
      <w:pPr>
        <w:spacing w:after="0"/>
        <w:ind w:left="0"/>
        <w:jc w:val="both"/>
      </w:pPr>
      <w:r>
        <w:rPr>
          <w:rFonts w:ascii="Times New Roman"/>
          <w:b w:val="false"/>
          <w:i w:val="false"/>
          <w:color w:val="000000"/>
          <w:sz w:val="28"/>
        </w:rPr>
        <w:t xml:space="preserve">
      протокол исследований (испытаний), подтверждающих соответствие продукции, выпущенной по новой рецептуре, требованиям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статьи 5 настоящего технического регламента, проведенных в аккредитованной испытательной лаборатории (центре);</w:t>
      </w:r>
    </w:p>
    <w:bookmarkEnd w:id="131"/>
    <w:bookmarkStart w:name="z138" w:id="132"/>
    <w:p>
      <w:pPr>
        <w:spacing w:after="0"/>
        <w:ind w:left="0"/>
        <w:jc w:val="both"/>
      </w:pPr>
      <w:r>
        <w:rPr>
          <w:rFonts w:ascii="Times New Roman"/>
          <w:b w:val="false"/>
          <w:i w:val="false"/>
          <w:color w:val="000000"/>
          <w:sz w:val="28"/>
        </w:rPr>
        <w:t>
      образец маркировки, если в нее вносились изменения;</w:t>
      </w:r>
    </w:p>
    <w:bookmarkEnd w:id="132"/>
    <w:bookmarkStart w:name="z139" w:id="133"/>
    <w:p>
      <w:pPr>
        <w:spacing w:after="0"/>
        <w:ind w:left="0"/>
        <w:jc w:val="both"/>
      </w:pPr>
      <w:r>
        <w:rPr>
          <w:rFonts w:ascii="Times New Roman"/>
          <w:b w:val="false"/>
          <w:i w:val="false"/>
          <w:color w:val="000000"/>
          <w:sz w:val="28"/>
        </w:rPr>
        <w:t>
      уведомление (копия уведомления) изготовителя о выпуске продукции по новой рецептуре.".</w:t>
      </w:r>
    </w:p>
    <w:bookmarkEnd w:id="133"/>
    <w:bookmarkStart w:name="z140" w:id="13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134"/>
    <w:bookmarkStart w:name="z141" w:id="135"/>
    <w:p>
      <w:pPr>
        <w:spacing w:after="0"/>
        <w:ind w:left="0"/>
        <w:jc w:val="both"/>
      </w:pPr>
      <w:r>
        <w:rPr>
          <w:rFonts w:ascii="Times New Roman"/>
          <w:b w:val="false"/>
          <w:i w:val="false"/>
          <w:color w:val="000000"/>
          <w:sz w:val="28"/>
        </w:rPr>
        <w:t>
      а) в наименовании слово "надзор" заменить словами "контроль (надзор)";</w:t>
      </w:r>
    </w:p>
    <w:bookmarkEnd w:id="135"/>
    <w:bookmarkStart w:name="z142" w:id="136"/>
    <w:p>
      <w:pPr>
        <w:spacing w:after="0"/>
        <w:ind w:left="0"/>
        <w:jc w:val="both"/>
      </w:pPr>
      <w:r>
        <w:rPr>
          <w:rFonts w:ascii="Times New Roman"/>
          <w:b w:val="false"/>
          <w:i w:val="false"/>
          <w:color w:val="000000"/>
          <w:sz w:val="28"/>
        </w:rPr>
        <w:t>
      б) в тексте слово "надзор" заменить словами "контроль (надзор)".</w:t>
      </w:r>
    </w:p>
    <w:bookmarkEnd w:id="136"/>
    <w:bookmarkStart w:name="z143" w:id="1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Приложения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безопасности парфюмерно-</w:t>
            </w:r>
            <w:r>
              <w:br/>
            </w:r>
            <w:r>
              <w:rPr>
                <w:rFonts w:ascii="Times New Roman"/>
                <w:b w:val="false"/>
                <w:i w:val="false"/>
                <w:color w:val="000000"/>
                <w:sz w:val="20"/>
              </w:rPr>
              <w:t>косметической продукции"</w:t>
            </w:r>
            <w:r>
              <w:br/>
            </w:r>
            <w:r>
              <w:rPr>
                <w:rFonts w:ascii="Times New Roman"/>
                <w:b w:val="false"/>
                <w:i w:val="false"/>
                <w:color w:val="000000"/>
                <w:sz w:val="20"/>
              </w:rPr>
              <w:t xml:space="preserve">(ТР ТС 009/2011) </w:t>
            </w:r>
          </w:p>
        </w:tc>
      </w:tr>
    </w:tbl>
    <w:bookmarkStart w:name="z146" w:id="138"/>
    <w:p>
      <w:pPr>
        <w:spacing w:after="0"/>
        <w:ind w:left="0"/>
        <w:jc w:val="left"/>
      </w:pPr>
      <w:r>
        <w:rPr>
          <w:rFonts w:ascii="Times New Roman"/>
          <w:b/>
          <w:i w:val="false"/>
          <w:color w:val="000000"/>
        </w:rPr>
        <w:t xml:space="preserve"> ПЕРЕЧЕНЬ</w:t>
      </w:r>
      <w:r>
        <w:br/>
      </w:r>
      <w:r>
        <w:rPr>
          <w:rFonts w:ascii="Times New Roman"/>
          <w:b/>
          <w:i w:val="false"/>
          <w:color w:val="000000"/>
        </w:rPr>
        <w:t>веществ, запрещенных к использованию в парфюмерно-косметической продукци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номер по регламенту ЕС по косметике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9"/>
          <w:p>
            <w:pPr>
              <w:spacing w:after="20"/>
              <w:ind w:left="20"/>
              <w:jc w:val="both"/>
            </w:pPr>
            <w:r>
              <w:rPr>
                <w:rFonts w:ascii="Times New Roman"/>
                <w:b w:val="false"/>
                <w:i w:val="false"/>
                <w:color w:val="000000"/>
                <w:sz w:val="20"/>
              </w:rPr>
              <w:t>
Название вещества на русском языке</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Название вещества в соответствии с международной номенклатурой косметических ингредиентов (INCI)/международное непатентованное название, рекомендованное Всемирной организацией здравоохранения (INN)</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xml:space="preserve">
CAS номер </w:t>
            </w:r>
            <w:r>
              <w:rPr>
                <w:rFonts w:ascii="Times New Roman"/>
                <w:b w:val="false"/>
                <w:i w:val="false"/>
                <w:color w:val="000000"/>
                <w:sz w:val="20"/>
              </w:rPr>
              <w:t>(номер химической реферативной службы реестра (Chemical Abstract Service Registry))</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EС номер (номер Европейского классифика-тора извест-ных коммер-ческих химических веществ (EINECS – European Inventory of Existing Commercial Chemical Substances))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N-5-Хлоробензоксазол-2-илацетамид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N-(5-Chlorobenzoxazol-2-yl)acetamide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35783-57-4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2-Ацетоксиэтилтриметиламмония гидроксид (ацетилхолин)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(2-Acetoxyethyl)trimethylammonium hydroxide (acetylcholine)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Деанолацеглумат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Deanol aceglumate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Спиронолактон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Spironolactone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[4-(4-Гидрокси-3-йодофенокси)-3,5-дийодо-фенил]уксусная кислота (Тиратрикол (INN) также известен как ТРИАК) и ее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[4-(4-Hydroxy-3-iodophenoxy)-3,5-diiodophenyl] acetic acid (Tiratricol(INN))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Methotrexate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Аминокапроновая (INN) кислота и ее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Aminocaproic acid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Цинкофен (INN), его соли, производные и соли этих производных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Cinchophen (INN), its salts, derivatives and salts of these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Тиропропиевая кислота (INN) и ее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Thyropropic acid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Трихлоруксусная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Trichloroacetic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Аконита листья, корни и галеновые смеси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Aconitum napellus L. (leaves, roots and galenical mixtures)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Аконитин (основной алкалоид Аконитума напеллуса)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Aconitine (principal alkaloid of Aconitum napellus L.)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Адонис и его смеси (Горицвет весенний)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Adonis vernalis L. and its mixtures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Epinephrine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Раувольфии змеиной алкалоиды и их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Rauwolfia serpentina alkaloids and their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Ацетиленовые спирты, их простые и сложные эфиры и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Alkyne alcohols, their esters, ethers and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Изопреналин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Isoprenaline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Аллилизотиоцианат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Allyl isothiocyanate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Аллокламид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Alloclamide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Налорфин (INN), его соли и эфиры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Nalorphine (INN), its salts and ethers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Симпатомиметические амины, воздействующие на центральную нервную систему и находящиеся в первом списке лекарственных средств, реализуемых по рецепту врача и упоминаемых в регламенте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Sympathicomimetic amines acting on the central nervous system: any substance contained in the first list of medicaments which are subject to medical prescription and are referred to in reglament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Анилин, его соли, галогено- и сульфопроизводные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Aniline, its salts and its halogenated and sulphonated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Бетоксикаин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Betoxycaine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Зоксазоламин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Zoxazolamine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Прокаинамид (INN), его соли и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Procainamide (INN), its salts and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Туаминогептан (INN), его изомеры и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Tuaminoheptane (INN), its isomers and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Октодрин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Octodrine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2-Амино-1,2-бис-(4-метоксифенил)этанол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2-Amino-1,2-bis (4-methoxyphenyl)ethanol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1,3-Диметилпентиламин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1,3-Dimethylpentylamine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4-Аминосалициловая кислота и ее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4-Aminosalicylic acid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Толуидины, их изомеры, соли, галогено- и сульфопроизводные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Toluidines, their isomers, salts and halogenated and sulphonated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Ксилидины, их изомеры, соли, галогено- и сульфопроизводные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Xylidines, their isomers, salts and halogenated and sulphonated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Императорин 9-(3-метоксилбут-2-енилокси)-фуро-[3,2-g]-хромен-7-он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Imperatorin 9-(3-methoxylbut-2-enyloxy)-furo [3,2-g]chromen-7-one)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 большая и еҰ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Ammi majus and its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90320-46-0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2-Метил-2,3-дихлорбутан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2,3-dichloro-2-metylbutane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с андрогенным эффектом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Substances with androgenic effect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Антраценовое масло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Anthracene oil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Antibiotics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Сурьма и ее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Antimony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Кутра коноплевая и ее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Apocynum cannabinum L. and its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2"/>
          <w:p>
            <w:pPr>
              <w:spacing w:after="20"/>
              <w:ind w:left="20"/>
              <w:jc w:val="both"/>
            </w:pPr>
            <w:r>
              <w:rPr>
                <w:rFonts w:ascii="Times New Roman"/>
                <w:b w:val="false"/>
                <w:i w:val="false"/>
                <w:color w:val="000000"/>
                <w:sz w:val="20"/>
              </w:rPr>
              <w:t xml:space="preserve">
Апоморфин ((R) 5,6, 6a, 7-тетрагидро-6-метил-4Н-дибензо[de, g]-хинолин-10,11-диол) и его соли </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3"/>
          <w:p>
            <w:pPr>
              <w:spacing w:after="20"/>
              <w:ind w:left="20"/>
              <w:jc w:val="both"/>
            </w:pPr>
            <w:r>
              <w:rPr>
                <w:rFonts w:ascii="Times New Roman"/>
                <w:b w:val="false"/>
                <w:i w:val="false"/>
                <w:color w:val="000000"/>
                <w:sz w:val="20"/>
              </w:rPr>
              <w:t xml:space="preserve">
Apomorphine ((R) 5, 6, 6a, 7-tetrahydro-6-methyl-4H-dibenzo [de,g]-quinoline-10,11-diol) and its salts </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Мышьяк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Arsenic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Красавка обыкновенная и ее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Atropa belladonna L. and its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Атропин, его соли и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Atropine, its salts and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Бария соли, за исключением сульфида бария, используемого с ограничениями согласно приложения 2 к настоящему техническому регламенту, и сульфата бария, его соли, пигменты полученные из красителей перечисленных в приложении 3 к настоящему техническому регламенту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Barium salts, with the exception of barium sulphide under the conditions laid down in Annex 2, and barium sulphate, lakes, salts and pigments prepared from the colouring agents when listed in Annex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Бензимидазол-2(3H)-он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Benzimidazol-2 (3H)-one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Бензазепины и бензодиазепины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Benzazepines and benzadiazepines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1-Диметиламинометил-1-метилпропилбензоат (амилокаин)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1-Dimethylaminomethyl-1-methylpropyl benzoate (amylocaine)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2,2,6-Триметил-4-пиперидилбензоат (эукаин)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2,2,6-Trimethyl-4-piperidyl benzoate (eucaine)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Изокарбоксазид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Isocarboxazid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Бендрофлуметиазид (INN) и его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Bendroflumethiazide (INN) and its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Beryllium and its compounds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элементный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Bromine, elemental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Бретилия тозилат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Bretylium tosilate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Карбромал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Carbromal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Бромизовал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Bromisoval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Бромфенирамин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Brompheniramine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Бензилония бромид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Benzilonium bromide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Тетриламмония бромид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Tetrylammonium bromide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Brucine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Тетракаин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Tetracaine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Мофебутазон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Mofebutazone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Толбутамид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Tolbutamide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Карбутамид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Carbutamide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Фенилбутазон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Phenylbutazone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Cadmium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Кантариды, шпанская мушка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Cantharides, Cantharis vesicatoria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92457-17-5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Кантаридин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Cantharidine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Фенпробамат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Phenprobamate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Карбазола нитропроизводные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Nitroderivatives of carbazole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Углерода дисульфид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Carbon disulphide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Каталаза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Catalase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Цефаэлин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Cephaeline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Мари амброзиевидной эфирное масло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Chenopodium ambrosioides L. (essential oil)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2,2,2-Трихлорэтан-1,1-диол.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2,2,2-Trichloroethane-1,1-diol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Хлорпропамид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Chlorpropamide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4-Фенилазо-1,3-диаминобензол цитрат гидрохлорид (хризоидина цитрат гидрохлорид)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4-Phenylazophenylene-1,3-diamine citrate hyd-rochloride (chrysoidine citrate hydrochloride)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Хлорзоксазон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Chlorzoxazone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2-Хлор-6-метилпиримидин -4-илдиметиламин (кримидин-ИСО)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2-Chloro-6-methylpyrimidin-4-yldimethylamine (crimidine-ISO)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Хлорпротиксен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Chlorprothixene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Клофенамид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Clofenamide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N,N-Бис(2-хлорэтил)метиламин-N-оксид и его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N,N-bis(2-chloroehyl)methylamine N-oxide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Хлорметин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Chlormethine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Циклофосфамид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Cyclophosphamide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Манномустин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Mannomustine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Бутаниликаин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Butanilicaine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Хлоромезанон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Chlorоmezanone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Трипаранол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Triparanol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2-[2-(4-Хлорфенил)-2-фенилацетил]индан-1,3-дион (хлорофацинон-ИСО)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2-[2-(4-Chlorophenyl)-2-phenylacetyl] indane- 1,3-dione (chlorophacinone – ISO)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Хлорфеноксамин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Chlorphenoxamine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Фенагликодол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Phenaglycodol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Хлороэтан (этилхлорид)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хромовая кислота и ее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Chromium; chromic acid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Спорынья пурпурная, ее алкалоиды и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Claviceps purpurea Tul., its alkaloids and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Болиголова пятнистого плоды, порошок,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Conium maculatum L. (fruit, powder,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Глицикламид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Glycyclamide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 бензолсульфонат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Cobalt benzenesulphonate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Колхицин, его соли и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Colchicine, its salts and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Колхикозид и его производные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Colchicoside and its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Безвременник осенний и его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Colchicum autumnale L. and its galenical preparation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84696-03-7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Конваллатоксин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Convallatoxin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Анамитра коккулус плоды.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Anamirta coccolus L. (fruit)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Кротона слабительного масло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Croton tiglium L. (oil)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1-Бутил-3(N-кротонилсульфанил)мочевина.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1-Butyl-3-(N-crotonoylsulphanilyl) urea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52964-42-8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Кураре и курарин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Curare and curarine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4"/>
          <w:p>
            <w:pPr>
              <w:spacing w:after="20"/>
              <w:ind w:left="20"/>
              <w:jc w:val="both"/>
            </w:pPr>
            <w:r>
              <w:rPr>
                <w:rFonts w:ascii="Times New Roman"/>
                <w:b w:val="false"/>
                <w:i w:val="false"/>
                <w:color w:val="000000"/>
                <w:sz w:val="20"/>
              </w:rPr>
              <w:t>
8063-06-7/</w:t>
            </w:r>
          </w:p>
          <w:bookmarkEnd w:id="144"/>
          <w:p>
            <w:pPr>
              <w:spacing w:after="20"/>
              <w:ind w:left="20"/>
              <w:jc w:val="both"/>
            </w:pPr>
            <w:r>
              <w:rPr>
                <w:rFonts w:ascii="Times New Roman"/>
                <w:b w:val="false"/>
                <w:i w:val="false"/>
                <w:color w:val="000000"/>
                <w:sz w:val="20"/>
              </w:rPr>
              <w:t>
22260-42-0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5"/>
          <w:p>
            <w:pPr>
              <w:spacing w:after="20"/>
              <w:ind w:left="20"/>
              <w:jc w:val="both"/>
            </w:pPr>
            <w:r>
              <w:rPr>
                <w:rFonts w:ascii="Times New Roman"/>
                <w:b w:val="false"/>
                <w:i w:val="false"/>
                <w:color w:val="000000"/>
                <w:sz w:val="20"/>
              </w:rPr>
              <w:t>
232-511-1/</w:t>
            </w:r>
          </w:p>
          <w:bookmarkEnd w:id="145"/>
          <w:p>
            <w:pPr>
              <w:spacing w:after="20"/>
              <w:ind w:left="20"/>
              <w:jc w:val="both"/>
            </w:pPr>
            <w:r>
              <w:rPr>
                <w:rFonts w:ascii="Times New Roman"/>
                <w:b w:val="false"/>
                <w:i w:val="false"/>
                <w:color w:val="000000"/>
                <w:sz w:val="20"/>
              </w:rPr>
              <w:t>
244-880-6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Кураризанты синтетические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Synthetic curarizants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Синильная кислота и ее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Hydrogen cyanide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6"/>
          <w:p>
            <w:pPr>
              <w:spacing w:after="20"/>
              <w:ind w:left="20"/>
              <w:jc w:val="both"/>
            </w:pPr>
            <w:r>
              <w:rPr>
                <w:rFonts w:ascii="Times New Roman"/>
                <w:b w:val="false"/>
                <w:i w:val="false"/>
                <w:color w:val="000000"/>
                <w:sz w:val="20"/>
              </w:rPr>
              <w:t xml:space="preserve">
Феклемин (INN); </w:t>
            </w:r>
          </w:p>
          <w:bookmarkEnd w:id="146"/>
          <w:p>
            <w:pPr>
              <w:spacing w:after="20"/>
              <w:ind w:left="20"/>
              <w:jc w:val="both"/>
            </w:pPr>
            <w:r>
              <w:rPr>
                <w:rFonts w:ascii="Times New Roman"/>
                <w:b w:val="false"/>
                <w:i w:val="false"/>
                <w:color w:val="000000"/>
                <w:sz w:val="20"/>
              </w:rPr>
              <w:t xml:space="preserve">
2-(-циклогексилбензил) –N, N, N’,N’ – тетраэтил-1,3- пропандиамин.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7"/>
          <w:p>
            <w:pPr>
              <w:spacing w:after="20"/>
              <w:ind w:left="20"/>
              <w:jc w:val="both"/>
            </w:pPr>
            <w:r>
              <w:rPr>
                <w:rFonts w:ascii="Times New Roman"/>
                <w:b w:val="false"/>
                <w:i w:val="false"/>
                <w:color w:val="000000"/>
                <w:sz w:val="20"/>
              </w:rPr>
              <w:t xml:space="preserve">
Feclemine (INN); </w:t>
            </w:r>
          </w:p>
          <w:bookmarkEnd w:id="147"/>
          <w:p>
            <w:pPr>
              <w:spacing w:after="20"/>
              <w:ind w:left="20"/>
              <w:jc w:val="both"/>
            </w:pPr>
            <w:r>
              <w:rPr>
                <w:rFonts w:ascii="Times New Roman"/>
                <w:b w:val="false"/>
                <w:i w:val="false"/>
                <w:color w:val="000000"/>
                <w:sz w:val="20"/>
              </w:rPr>
              <w:t>
2-(-Cyclohexylbenzyl)- N,N,N',N'- tetraethyl-1,3-propanediamine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Цикломенол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Cyclomenol (INN)and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гексациклонат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Sodium hexacyclonate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Гексапропимат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Hexapropymate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О,О'-Диацетил-N-аллил-N-норморфин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O,O'-Diacetyl-N-allyl-N-normorphine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Пипазетат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Pipazetate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5-(,-дибромфенетил)-5-метилгидантоин.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5-(,ß-Dibromophenethyl)-5-methylhydantoin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N,N'-Пентаметиленбис(триметиламмония) соли, например, пентаметония бромид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N,N'-Pentamethylenebis (trimethylammonium) salts, e.g. pentamethonium bromide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N,N'-[(Метилимино)диэтилен]бис (этилди-метиламмония) соли, например, азаметония бромид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N,N'-[(Methylimino) diethylene] bis (ethyldimethylammonium) salts, e.g. azamethonium bromide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Цикларбамат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Cyclarbamate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Клофенотан (INN), ДДТ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Clofenotane (INN); DDT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N,N'-Гексаметиленбис (триметиламмония) соли, например, гексаметония бромид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N,N'-Hexamethylenebis (trimethylammonium) salts, e.g. hexamethonium bromide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Дихлороэтаны (этиленхлориды), например 1,2-дихлорэтан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Dichloroethanes (ethylene chlorides), e.g. 1,2-Dichloroethane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Дихлороэтилены (ацетиленхлориды), например, винилидин хлорид (1,1-дихлор-этилен)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Dichloroethylenes (acetylene chlorides) e.g. Vinylidene chloride (1,1-Dichloroethylene)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Лизергид (INN) (ЛСД)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Lysergide (INN) (LSD)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2-Диэтиламиноэтил-3-гидрокси-4-фенилбензоат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2-Diethylaminoethyl-3-hydroxy-4-phenylbenzoate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Цинхокаин (INN)и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Cinchocaine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3-Диэтиламинопропил циннамат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3-Diethylaminopropyl cinnamate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O,O'Диэтил-О-4-нитрофенил тиофосфат. (Паратион-ИСО)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O,O'-Diethyl-O-4-nitrophenyl phosphorothioate (parathion-ISO)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[Оксалилбис(эминоэтилен)]бис'[(о-хлоробензил) диэтиламмония] соли, например, амбеномия хлорид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[Oxalylbis(iminoethylene)] bis (o-chlorobenzyl) diethylammonium] salts, e.g. ambenonium chloride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Метиприлон (INN)и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Methyprylon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Дигиталин и все гликозиды наперстянки пурпурной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Digitaline and all heterosides of Digitalis purpurea 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7-[2-Гидрокси-3-(2-гидроксиэтил-N-метиламино)пропил]теофиллин (ксантинол)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7-[2-Hydroxy-3-(2-hydroxyethyl-N-methylamino) propyl] theophylline (xanthinol)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Диоксэфедрин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Dioxethedrin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Пипрокурарий иодид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Piprocurarium iodide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Пропифеназон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Propyphenazone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Тетрабеназин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Tetrabenazine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Каптодиам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Captodiame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Мефеклоразин (INN) и его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Mefeclorazine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Dimethylamine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1,1'-Бис(диметиламинометил) пропилбензоат (амидрикаин, алипин)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1,1-Bis(dimethylaminomethyl)propyl benzoate (amydricaine, alypine)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Метапирилен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Methaphyrilene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Метамфепрамон (INN) и его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Metamfepramone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Амитриптилин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Amitriptyline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Метформин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Metformin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Isosorbide dinitrate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Малононитрил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Malononitrile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Сукцинонитрил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Succinonitrile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Динитрофенола изомеры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Dinitrophenol isomers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8"/>
          <w:p>
            <w:pPr>
              <w:spacing w:after="20"/>
              <w:ind w:left="20"/>
              <w:jc w:val="both"/>
            </w:pPr>
            <w:r>
              <w:rPr>
                <w:rFonts w:ascii="Times New Roman"/>
                <w:b w:val="false"/>
                <w:i w:val="false"/>
                <w:color w:val="000000"/>
                <w:sz w:val="20"/>
              </w:rPr>
              <w:t>
51-28-5/</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329-71-5/</w:t>
            </w:r>
          </w:p>
          <w:p>
            <w:pPr>
              <w:spacing w:after="20"/>
              <w:ind w:left="20"/>
              <w:jc w:val="both"/>
            </w:pPr>
            <w:r>
              <w:rPr>
                <w:rFonts w:ascii="Times New Roman"/>
                <w:b w:val="false"/>
                <w:i w:val="false"/>
                <w:color w:val="000000"/>
                <w:sz w:val="20"/>
              </w:rPr>
              <w:t>
</w:t>
            </w:r>
            <w:r>
              <w:rPr>
                <w:rFonts w:ascii="Times New Roman"/>
                <w:b w:val="false"/>
                <w:i w:val="false"/>
                <w:color w:val="000000"/>
                <w:sz w:val="20"/>
              </w:rPr>
              <w:t>573-56-8/</w:t>
            </w:r>
          </w:p>
          <w:p>
            <w:pPr>
              <w:spacing w:after="20"/>
              <w:ind w:left="20"/>
              <w:jc w:val="both"/>
            </w:pPr>
            <w:r>
              <w:rPr>
                <w:rFonts w:ascii="Times New Roman"/>
                <w:b w:val="false"/>
                <w:i w:val="false"/>
                <w:color w:val="000000"/>
                <w:sz w:val="20"/>
              </w:rPr>
              <w:t>
25550-58-7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200-087-7/</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206-348-1/</w:t>
            </w:r>
          </w:p>
          <w:p>
            <w:pPr>
              <w:spacing w:after="20"/>
              <w:ind w:left="20"/>
              <w:jc w:val="both"/>
            </w:pPr>
            <w:r>
              <w:rPr>
                <w:rFonts w:ascii="Times New Roman"/>
                <w:b w:val="false"/>
                <w:i w:val="false"/>
                <w:color w:val="000000"/>
                <w:sz w:val="20"/>
              </w:rPr>
              <w:t>
</w:t>
            </w:r>
            <w:r>
              <w:rPr>
                <w:rFonts w:ascii="Times New Roman"/>
                <w:b w:val="false"/>
                <w:i w:val="false"/>
                <w:color w:val="000000"/>
                <w:sz w:val="20"/>
              </w:rPr>
              <w:t>209-357-9/</w:t>
            </w:r>
          </w:p>
          <w:p>
            <w:pPr>
              <w:spacing w:after="20"/>
              <w:ind w:left="20"/>
              <w:jc w:val="both"/>
            </w:pPr>
            <w:r>
              <w:rPr>
                <w:rFonts w:ascii="Times New Roman"/>
                <w:b w:val="false"/>
                <w:i w:val="false"/>
                <w:color w:val="000000"/>
                <w:sz w:val="20"/>
              </w:rPr>
              <w:t>
247-096-2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Инпроквон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Inproquone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Димевамид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Dimevamide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Дифенилпиралин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Diphenylpyraline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Сульфинпиразон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Sulfinpyrazone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N-(3-Карбамоил-3,3-дифенилпропил)– N,N–диизопропилметиламмониевые соли, например, изопропамида йодид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N-(3-Carbamoyl-3,3-diphenylpropyl)-N,N-diisopropylmethylammonium salts, e.g. isopropamide iodide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Бенактизин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Benactyzine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Бензатропин и его соли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Benzatropin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Циклизин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Cyclizine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5,5-дифенил-4- имидазолидона (Доксенитоин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5,5-Diphenyl-4-imidazolidone (Doxenitoin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Пробенецид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Probenecid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Дисульфирам (INN); тирам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Disulfiram (INN); (thiram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97-77-8/</w:t>
            </w:r>
          </w:p>
          <w:bookmarkEnd w:id="150"/>
          <w:p>
            <w:pPr>
              <w:spacing w:after="20"/>
              <w:ind w:left="20"/>
              <w:jc w:val="both"/>
            </w:pPr>
            <w:r>
              <w:rPr>
                <w:rFonts w:ascii="Times New Roman"/>
                <w:b w:val="false"/>
                <w:i w:val="false"/>
                <w:color w:val="000000"/>
                <w:sz w:val="20"/>
              </w:rPr>
              <w:t>
137-26-8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202-607-8/</w:t>
            </w:r>
          </w:p>
          <w:bookmarkEnd w:id="151"/>
          <w:p>
            <w:pPr>
              <w:spacing w:after="20"/>
              <w:ind w:left="20"/>
              <w:jc w:val="both"/>
            </w:pPr>
            <w:r>
              <w:rPr>
                <w:rFonts w:ascii="Times New Roman"/>
                <w:b w:val="false"/>
                <w:i w:val="false"/>
                <w:color w:val="000000"/>
                <w:sz w:val="20"/>
              </w:rPr>
              <w:t>
205-286-2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Эметин, его соли и производные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Emetine, its salts and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Эфедрин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Ephedrine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Оксанамид (INN) и его производные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Oxanamide (INN) and its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Эзерин или физостигмин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Eserine or physostigmine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4-аминобензойная кислота и ее сложные эфиры, со свободной аминогруппой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4-aminobenzoic acid and its esters, with the free amino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Холина соли и их эфиры, например, холина хлорид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Choline salts and their esters, e.g. choline chloride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Карамифен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Caramiphen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Диэтил-4-нитрофенил фосфат (Параоксон-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Diethyl 4-nitrophenyl phosphate (Paraoxon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Мететогептазин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Metethoheptazine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Оксфенеридин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Oxpheneridine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Этогептазин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Ethoheptazine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Метептазин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Metheptazine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Метилфенидат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Methylphenidate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Доксиламин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Doxylamine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Толбоксан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Tolboxane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4-Бензилоксифенол и 4-этоксифенол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4-Benzyloxyphenol and 4-ethoxyphenol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103-16-2/</w:t>
            </w:r>
          </w:p>
          <w:bookmarkEnd w:id="152"/>
          <w:p>
            <w:pPr>
              <w:spacing w:after="20"/>
              <w:ind w:left="20"/>
              <w:jc w:val="both"/>
            </w:pPr>
            <w:r>
              <w:rPr>
                <w:rFonts w:ascii="Times New Roman"/>
                <w:b w:val="false"/>
                <w:i w:val="false"/>
                <w:color w:val="000000"/>
                <w:sz w:val="20"/>
              </w:rPr>
              <w:t>
622-62-8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203-083-3/</w:t>
            </w:r>
          </w:p>
          <w:bookmarkEnd w:id="153"/>
          <w:p>
            <w:pPr>
              <w:spacing w:after="20"/>
              <w:ind w:left="20"/>
              <w:jc w:val="both"/>
            </w:pPr>
            <w:r>
              <w:rPr>
                <w:rFonts w:ascii="Times New Roman"/>
                <w:b w:val="false"/>
                <w:i w:val="false"/>
                <w:color w:val="000000"/>
                <w:sz w:val="20"/>
              </w:rPr>
              <w:t>
210-748-1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Паретоксикаин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Parethoxycaine and (INN)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Фенозолон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Fenozolone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Глутетимид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Glutethimide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Ethylene 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Бемегрид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Bemegride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Валноктамид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Valnoctamide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Haloperidol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Параметазон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Paramethasone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Флуанизон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Fluanisone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Трифлуперидол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Trifluperidol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Фторорезон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Fluoresone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Fluorouracil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Фтористоводородная (плавиковая) кислота, ее нормальные соли, комплексы и гидрофториды, кроме указанных в приложении 2 к настоящему техническому регламенту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Hydrofluoric acid, its normal salts, its complexes and hydrofluorides with the exception of those given in Annex III.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Фурфурилтриметиламмония соли, например, фуртретония йодид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Furfuryltrimethylammonium salts, e.g. furtrethonium iodide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Galantamine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Прогестогены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Progestogens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1,2,3,4,5,6-Гексахлороциклогексан (линдан) (BHC-ИСО)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1,2,3,4,5,6-Hexachlorocyclohexane (BHC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(1R, 4S, 5R, 8S)-1,2,3,4,10,10-Гексахлоро-6,7-эпокси-1,4,4a,5,6,7,8,8a-октагидро-1,4: 5,8-диметанонафталин (эндрин-ИСО)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(1R, 4S, 5R, 8S)-1,2,3,4,10,10-Hexachloro-6,7-epoxy-1,4,4a,5,6,7,8,8a-octahydro-1,4: 5,8-dimethano-naphthalene (endrin-ISO)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Гексахлороэтан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Hexachloroethane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(1R, 4S, 5R, 8S)-1,2,3,4,10,10-Гексахлоро-1,4,4a,5,8,8a-гексагидро-1,4: 5,8-диметанонафталин (изодрин -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(1R, 4S, 5R, 8S)-1,2,3,4,10,10-Hexa-chloro-1,4,4a,5,8,8a-hexahydro-1,4:5,8-dimethanonaphthalene (isodrin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xml:space="preserve">
Гидрастин, гидрастинин и их соли </w:t>
            </w:r>
          </w:p>
          <w:bookmarkEnd w:id="15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xml:space="preserve">
Hydrastine, hydrastinine and their salts </w:t>
            </w:r>
          </w:p>
          <w:bookmarkEnd w:id="15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118-08-1/</w:t>
            </w:r>
          </w:p>
          <w:bookmarkEnd w:id="156"/>
          <w:p>
            <w:pPr>
              <w:spacing w:after="20"/>
              <w:ind w:left="20"/>
              <w:jc w:val="both"/>
            </w:pPr>
            <w:r>
              <w:rPr>
                <w:rFonts w:ascii="Times New Roman"/>
                <w:b w:val="false"/>
                <w:i w:val="false"/>
                <w:color w:val="000000"/>
                <w:sz w:val="20"/>
              </w:rPr>
              <w:t>
6592-85-4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204-233-0/</w:t>
            </w:r>
          </w:p>
          <w:bookmarkEnd w:id="157"/>
          <w:p>
            <w:pPr>
              <w:spacing w:after="20"/>
              <w:ind w:left="20"/>
              <w:jc w:val="both"/>
            </w:pPr>
            <w:r>
              <w:rPr>
                <w:rFonts w:ascii="Times New Roman"/>
                <w:b w:val="false"/>
                <w:i w:val="false"/>
                <w:color w:val="000000"/>
                <w:sz w:val="20"/>
              </w:rPr>
              <w:t>
229-533-9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Гидразиды и их соли например Изониазид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Hydrazides and their salts e.g. Izoniazid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его производные и их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Hydrazine, its derivatives and their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Октамоксин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Octamoxin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Варфарин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Warfarin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Этилбис-(4-гидрокси-2-оксо-1-бензопиран-3-ил)ацетат и соли кислоты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Ethyl bis(4-hydroxy-2-oxo-1-benzopyran-3-yl) acetate and salts of the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Метокарбамол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Methocarbamol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Пропатилнитрат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Propatylnitrate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4,4'-Дигидрокси-3,3'-(3-метилтиопропилиден) дикумарин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4,4’-Dihydroxy-3,3’-(3-methylthiopropylidene) dicoumarin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Фенадиазол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Fenadiazole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Нитроксолин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Nitroxoline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Гиосциамин, его соли и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Hyoscyamine, its salts and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Белены черной листья, семена, порошок и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Hyoscyamus niger L. (leaves, seeds, powder and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Пемолин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Pemoline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Iodine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Декаметиленбис(триметиламмония) соли, например, декаметония бромид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Decamethylenebis(trimethylammonium) salts, e.g. decamethonium bromide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Ипекакуаны и родственных видов (корни, порошок и галеновые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Ipecacuanha (Cephaelis ipecacuanha Brot. and related species (roots, powder and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2-Изопропилпент-4-еноилмочевина (апроналид)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(2-Isopropylpent-4-enoyl)urea (apronalide)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xml:space="preserve">
 -Сантонин </w:t>
            </w:r>
          </w:p>
          <w:bookmarkEnd w:id="158"/>
          <w:p>
            <w:pPr>
              <w:spacing w:after="20"/>
              <w:ind w:left="20"/>
              <w:jc w:val="both"/>
            </w:pPr>
            <w:r>
              <w:rPr>
                <w:rFonts w:ascii="Times New Roman"/>
                <w:b w:val="false"/>
                <w:i w:val="false"/>
                <w:color w:val="000000"/>
                <w:sz w:val="20"/>
              </w:rPr>
              <w:t xml:space="preserve">
[(3S, 5aR, 9bS)-3,3a,4,5,5a,9b-гексагидро-3,5a,9-триметилнафто-[1,2-b]-фуран-2,8-дион]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-Santonin</w:t>
            </w:r>
          </w:p>
          <w:bookmarkEnd w:id="159"/>
          <w:p>
            <w:pPr>
              <w:spacing w:after="20"/>
              <w:ind w:left="20"/>
              <w:jc w:val="both"/>
            </w:pPr>
            <w:r>
              <w:rPr>
                <w:rFonts w:ascii="Times New Roman"/>
                <w:b w:val="false"/>
                <w:i w:val="false"/>
                <w:color w:val="000000"/>
                <w:sz w:val="20"/>
              </w:rPr>
              <w:t xml:space="preserve">
[(3S, 5aR, 9bS)-3,3a,4,5,5a,9b-hexahydro-3,5a,9-trimethylnaphto [1,2-b] furan-2,8-dione]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Лобелия вздутая и ее галеновые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Lobelia inflata L. and its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84696-23-1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Лобелин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Lobeline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Barbiturates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Ртуть и ее соединения, кроме особых случаев, указанных в приложении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Mercury and its compounds, except those special cases included in Annex V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3,4,5-Tриметоксифенетиламин (Мескалин)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3,4,5-Trimethoxyphenethylamine (Mescaline)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Метальдегид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Metaldehyde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2-(4-Aллил-2-мeтoкcифeнoкcи)-N,N-диэтилaцeтaмид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2-(4-Allyl-2-methoxyphenoxy)-N-N-diethyl-acetamide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Куметарол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Coumetarol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Декстрометорфан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Dextromethorphan (INN)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2-Mетилгептиламин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2-Methylheptylamine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Изометептен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Isometheptene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Мекамиламин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Mecamylamine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Гуаифенезин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Guaifenesin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Дикумарол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Dicoumarol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Фенметразин (INN), его производные и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Phenmetrazine (INN), its derivatives and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Thiamazole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2-Метил-2-метокси-4-фенил-3,4-дигидро-(2Н,5H)-пирано- [3,2-с]-бензопиран-5-он (циклокумарол)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3,4-Dihydro-2-methoxy-2-methyl-4-phenyl-2H,5H, pyrano[3,2-c]-[1]benzopyran-5-one (cyclocoumarol)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Каризопродол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Carisoprodol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Meprobamate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Тефазолин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Tefazoline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Ареколин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Arecoline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Полдина метилсульфат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Poldine methylsulfate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Hydroxyzine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2-Нафтол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2-Naphthol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xml:space="preserve">
1- и 2-Нафтиламины и их соли </w:t>
            </w:r>
          </w:p>
          <w:bookmarkEnd w:id="1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xml:space="preserve">
1-and 2-Naphthylamines and their salts </w:t>
            </w:r>
          </w:p>
          <w:bookmarkEnd w:id="16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134-32-7/</w:t>
            </w:r>
          </w:p>
          <w:bookmarkEnd w:id="162"/>
          <w:p>
            <w:pPr>
              <w:spacing w:after="20"/>
              <w:ind w:left="20"/>
              <w:jc w:val="both"/>
            </w:pPr>
            <w:r>
              <w:rPr>
                <w:rFonts w:ascii="Times New Roman"/>
                <w:b w:val="false"/>
                <w:i w:val="false"/>
                <w:color w:val="000000"/>
                <w:sz w:val="20"/>
              </w:rPr>
              <w:t>
91-59-8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205-138-7/</w:t>
            </w:r>
          </w:p>
          <w:bookmarkEnd w:id="163"/>
          <w:p>
            <w:pPr>
              <w:spacing w:after="20"/>
              <w:ind w:left="20"/>
              <w:jc w:val="both"/>
            </w:pPr>
            <w:r>
              <w:rPr>
                <w:rFonts w:ascii="Times New Roman"/>
                <w:b w:val="false"/>
                <w:i w:val="false"/>
                <w:color w:val="000000"/>
                <w:sz w:val="20"/>
              </w:rPr>
              <w:t>
202-080-4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3-(1-Нафтил)-4-гидроксикумарин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3-(1-Naphthyl)-4-hydroxycoumarin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39923-41-6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Нафазолин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Naphazoline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 его соли (например, неостигмина бромид)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Neostigmine and its salts e.g. neostigmine bromide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Никотин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Nicotine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Амилнитриты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Amyl nitrites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Нитриты неорганические, кроме натрия нитрита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Inorganic nitrites, with the exception of sodium nitrite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Нитрокрезолы и их соли щелочных металлов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Nitrocresols and their alkali metal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Nitrofurantoin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Furazolidone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Нитроглицерин; 1,2,3-Пропантриола тринитрат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Nitroglycerin; Propane-1,2,3-triyl trinitrate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Аценокумарол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Acenocoumarol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Щелочной пентацианонитрозилферрат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Alkali pentacyanonitrosylferrate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14402-89-2/</w:t>
            </w:r>
          </w:p>
          <w:bookmarkEnd w:id="164"/>
          <w:p>
            <w:pPr>
              <w:spacing w:after="20"/>
              <w:ind w:left="20"/>
              <w:jc w:val="both"/>
            </w:pPr>
            <w:r>
              <w:rPr>
                <w:rFonts w:ascii="Times New Roman"/>
                <w:b w:val="false"/>
                <w:i w:val="false"/>
                <w:color w:val="000000"/>
                <w:sz w:val="20"/>
              </w:rPr>
              <w:t>
13755-38-9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238-373-9/</w:t>
            </w:r>
          </w:p>
          <w:bookmarkEnd w:id="165"/>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Нитростильбены, их гомологи и производные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Nitrostilbenes, their homologues and their derivatives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Норадреналин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Noradrenaline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Носкапин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Noscapine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Гуанетидин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Guanethidine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Oestrogens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Олеандрин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Oleandrin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Chlortalidone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Пеллетиерин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Pelletierine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2858-66-4/</w:t>
            </w:r>
          </w:p>
          <w:bookmarkEnd w:id="166"/>
          <w:p>
            <w:pPr>
              <w:spacing w:after="20"/>
              <w:ind w:left="20"/>
              <w:jc w:val="both"/>
            </w:pPr>
            <w:r>
              <w:rPr>
                <w:rFonts w:ascii="Times New Roman"/>
                <w:b w:val="false"/>
                <w:i w:val="false"/>
                <w:color w:val="000000"/>
                <w:sz w:val="20"/>
              </w:rPr>
              <w:t>
4396-01-4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220-673-6/</w:t>
            </w:r>
          </w:p>
          <w:bookmarkEnd w:id="167"/>
          <w:p>
            <w:pPr>
              <w:spacing w:after="20"/>
              <w:ind w:left="20"/>
              <w:jc w:val="both"/>
            </w:pPr>
            <w:r>
              <w:rPr>
                <w:rFonts w:ascii="Times New Roman"/>
                <w:b w:val="false"/>
                <w:i w:val="false"/>
                <w:color w:val="000000"/>
                <w:sz w:val="20"/>
              </w:rPr>
              <w:t>
224-523-0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Пентахлороэтан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Pentachloroethane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Пентаэритритила тетранитрат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Pentaerithrityl tetranitrate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Петрихлорал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Petrichloral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Октамиламин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Octamylamine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Пикриновая кислота (тринитрофенол)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Picric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Фенацемид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Phenacemide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Дифенклоксазин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Difencloxazine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2-Фенилиндан-1,3-дион (фениндион)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2-Phenylindan-1,3-dione (phenindione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Этилфенацемид (фенитурид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Ethylphenacemide (pheneturide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Фенпрокумон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Phenprocoumon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Фенирамидол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Fenyramidol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Триамтерен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Triamterene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 пирофосфат (TЕPP – ИСО)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Tetraethyl pyrophosphate (TEPP – ISO)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Тритолил фосфат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Tritolyl phosphate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Псилоцибин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Psilocybine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и фосфиды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Phosphorus and metal phosphides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и его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Thalidomide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Физостигма ядовитая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Physostigma venenosum Balf.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89958-15-6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Пикротоксин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Picrotoxin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Пилокарпин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Pilocarpine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-Пиперидин-2-ил-бензилацетат, левовра-щающая треоформа (левофацетоперан)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-Piperidin-2-yl-benzyl acetate laevorotatory threoform (levophacetoperane)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Пипрадрол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Pipradrol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Азациклонол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Azacyclonol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Биэтамиверин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Bietamiverine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Бутопиприн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Butopiprine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55837-15-5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Свинец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Lead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Кониин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Coniine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Лавровишня аптечная, “лавровишневая вода”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Prunus laurocerasus L. (“cherry laurel water”)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89997-54-6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Метирапон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Metyrapone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вещества, как определено Директивой 96/29/Евроатом (1) устанавливающей основные нормы безопасности для защиты здоровья работников и населения от опасностей, связанных с ионизирующим излучением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substances, as defined by Directive 96/29/Euratom (1) laying down basic safety standards for the protection of the health of workers and the general public against the dangers arising from ionising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Можжевельника казацкого листья, эфирное масло и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Juniperus sabina L. (leaves, essential oil and galenical preparation)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90046-04-1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Гиосцин, его соли и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Hyoscine, its salts and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Золота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и его соединения, кроме дисульфида селена, используемого с ограничениями, установленными в приложении 2 (№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Selenium and its compounds with the exception of selenium disulphide under the conditions set out under reference № 49 in annex 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Паслен черный и его галеновые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Solanum nigrum L. and its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84929-77-1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Спартеин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Sparteine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 (Кортикостероиды)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Glucocorticoids (Corticosteroids)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Дурман обыкновенный и его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Datura stramonium L. and its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84696-08-2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Строфантины, их аглюконы и их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Strophantines, their aglucones and their respective derivatives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Строфанта виды и их галеновые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Strophantus species and their galenical preparations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Стрихнин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Strychnine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Стрихноса виды и их галеновые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Strychnos species and their galenical preparations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Наркотики, природные и синтетические: Все вещества перечисленные в таблицах 1 и 2 Единой Конвенцией как наркотические медикаменты принятой в Нью Йорке 30 марта 1961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Narcotics, natural and synthetic: All substances listed in Tables I and II of the single Convention on narcotic drugs signed in New York on 30 March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(сульфаниламид и его производные, полученные замещением одного или нескольких атомов водорода в аминогруппе) и их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Sulphonamides (sulphanilamide and its deriva-tives obtained by substitution of one or more H-atoms of the -NH2 groups) and their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Султиам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Sultiame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Неодим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Neodymium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Тиотепа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Thiotepa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Пилокарпус яборанди и его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Pilocarpus jaborandi Holmes and its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84696-42-4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Теллур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Tellurium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Ксилометазолин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Xylometazoline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Тетрахлорэтилен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Tetrachloroethylene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Тетрахлоруглерод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Carbon tetrachloride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Гексаэтил тетрафосфат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Hexaethyl tetraphosphate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Таллий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Thallium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Теветия, экстракт гликозидов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Thevetia neriifolia Juss., glycoside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90147-54-9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Этионамид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Ethionamide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Фенотиазин (INN) и его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Phenothiazine (INN) and its compounds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Тиомочевина и ее производные, кроме указанных в приложении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Thiourea and its derivatives, with the exception of those listed in Annex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Мефенезин (INN) и его эфиры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Mephenesin (INN) and its esters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xml:space="preserve">
Вакцины, токсины или сыворотки определенные как иммунологические </w:t>
            </w:r>
          </w:p>
          <w:bookmarkEnd w:id="168"/>
          <w:p>
            <w:pPr>
              <w:spacing w:after="20"/>
              <w:ind w:left="20"/>
              <w:jc w:val="both"/>
            </w:pPr>
            <w:r>
              <w:rPr>
                <w:rFonts w:ascii="Times New Roman"/>
                <w:b w:val="false"/>
                <w:i w:val="false"/>
                <w:color w:val="000000"/>
                <w:sz w:val="20"/>
              </w:rPr>
              <w:t>
лекарственные средства в соответствии со статьей 1 (4) Директивы 2001/83/ЕС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xml:space="preserve">
Vaccines, toxins or serums defined as immunological medicinal products </w:t>
            </w:r>
          </w:p>
          <w:bookmarkEnd w:id="169"/>
          <w:p>
            <w:pPr>
              <w:spacing w:after="20"/>
              <w:ind w:left="20"/>
              <w:jc w:val="both"/>
            </w:pPr>
            <w:r>
              <w:rPr>
                <w:rFonts w:ascii="Times New Roman"/>
                <w:b w:val="false"/>
                <w:i w:val="false"/>
                <w:color w:val="000000"/>
                <w:sz w:val="20"/>
              </w:rPr>
              <w:t>
pursuant to Article 1(4) of Directive 2001/83/EC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Транилципромин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Tranylcypromine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Трихлоронитрометан (хлорпикрин)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Trichloronitromethane (chloropicrine)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2,2,2–Трибромэтанол (трибромэтиловый спирт)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2,2,2-Tribromoethanol (tribromoethyl alcohol)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Трихлорметин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Trichlormethine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Третамин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Tretamine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Галламина триэтиодид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Gallamine triethiodide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лук, и его галеновые смеси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Urginea scilla Stern, and its galenical mixtures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84650-62-4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Вератрин, его соли и галеновые смеси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Veratrine, its salts and galenical mixtures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613-062-00-4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Схенокаулон лекарственный, семена и галеновые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Schoenocaulon officinale Lind. (seeds and galenical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Чемерицы виды и их смеси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Veratrum Spp. and their mixtures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Винилхлорид (мономер)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Vinyl chloride monomer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Эргокальциферол (INN) и холекальциферол (Витамины D2 и D3)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Ergocalciferol (INN) and cholecalciferol (vitamins D2 and D3)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50-14-6/</w:t>
            </w:r>
          </w:p>
          <w:bookmarkEnd w:id="170"/>
          <w:p>
            <w:pPr>
              <w:spacing w:after="20"/>
              <w:ind w:left="20"/>
              <w:jc w:val="both"/>
            </w:pPr>
            <w:r>
              <w:rPr>
                <w:rFonts w:ascii="Times New Roman"/>
                <w:b w:val="false"/>
                <w:i w:val="false"/>
                <w:color w:val="000000"/>
                <w:sz w:val="20"/>
              </w:rPr>
              <w:t>
67-97-0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200-014-9/</w:t>
            </w:r>
          </w:p>
          <w:bookmarkEnd w:id="171"/>
          <w:p>
            <w:pPr>
              <w:spacing w:after="20"/>
              <w:ind w:left="20"/>
              <w:jc w:val="both"/>
            </w:pPr>
            <w:r>
              <w:rPr>
                <w:rFonts w:ascii="Times New Roman"/>
                <w:b w:val="false"/>
                <w:i w:val="false"/>
                <w:color w:val="000000"/>
                <w:sz w:val="20"/>
              </w:rPr>
              <w:t>
200-673-2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О-алкилдитиокарбоновых кислот (ксантаты)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Salts of O-alkildithiocarbonic acids (xanthates)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Йохимбин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Yohimbine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Dimethyl sulfoxide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Дифенгидрамин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Diphenhydramine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4-Третбутилфенол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4-tert-Butylphenol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4-Третбутилпирокатехин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4-tert-Butylpyrocatechol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Дигидротахистерол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Dihydrotachysterol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Dioxane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Морфолин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Morpholine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Пиретрум белый и его галеновые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Pyrethrum album L. and its galenical preparations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2-[4-Метоксибензил-N-(2-пиридил)амино] этилдиметиламиномалеат (Мепирамин малеат; пириламином малеат)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2-[4-Methoxybenzyl-N-(2-pyridyl) amino] ethyldimethylamine maleate (Mepyramine maleate; pyrilamine maleate)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Трипеленнамин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Tripelennamine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Тетрахлоросалициланилиды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Tetrachlorosalicylanilides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Дихлоросалициланилиды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Dichlorosalicylanilides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Тетрабромосалициланилиды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Tetrabromosalicylanilides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Дибромосалициланилиды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Dibromosalicylanilides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Битионол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Bithionol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Тиурама моносульфиды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Thiuram monosulphides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 (N,N-диметилформамид)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Dimethylformamide (N,N-Dimethylformamide)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4-Фенилбутен-3-он-2 (Бензилиден ацетон)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4-Phenylbut-3-en-2-one (Benzylidene acetone)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4-Гидрокси-З-метоксикоричного спирта бензоаты (конифериловый спирт), кроме продуктов природного происхождения с естественным содержанием этих бензоатов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Benzoates of 4-hydroxy-3-methoxycinnamyl alcohol (coniferyl alcohol) except for normal content in natural essences used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Фурокумарины (например, триоксисален (INN), 8-метоксипсорален, 5-метокси-псорален), кроме продуктов природного происхождения с естественным содержанием этих фурокумаринов.</w:t>
            </w:r>
          </w:p>
          <w:bookmarkEnd w:id="172"/>
          <w:p>
            <w:pPr>
              <w:spacing w:after="20"/>
              <w:ind w:left="20"/>
              <w:jc w:val="both"/>
            </w:pPr>
            <w:r>
              <w:rPr>
                <w:rFonts w:ascii="Times New Roman"/>
                <w:b w:val="false"/>
                <w:i w:val="false"/>
                <w:color w:val="000000"/>
                <w:sz w:val="20"/>
              </w:rPr>
              <w:t xml:space="preserve">
В препаратах, защищающих от солнца, содержание фурокумаринов должно быть не более 1мг/кг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Furocoumarines (e.g. trioxysalen (INN), 8-methoxypsoralen, 5-methoxypsoralen) except for normal content in natural essences used. In sun protection and in bronzing products, furocoumarines shall be below 1 mg/kg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3902-71-4/</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298-81-7/</w:t>
            </w:r>
          </w:p>
          <w:p>
            <w:pPr>
              <w:spacing w:after="20"/>
              <w:ind w:left="20"/>
              <w:jc w:val="both"/>
            </w:pPr>
            <w:r>
              <w:rPr>
                <w:rFonts w:ascii="Times New Roman"/>
                <w:b w:val="false"/>
                <w:i w:val="false"/>
                <w:color w:val="000000"/>
                <w:sz w:val="20"/>
              </w:rPr>
              <w:t>
484-20-8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223-459-0/</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206-066-9/</w:t>
            </w:r>
          </w:p>
          <w:p>
            <w:pPr>
              <w:spacing w:after="20"/>
              <w:ind w:left="20"/>
              <w:jc w:val="both"/>
            </w:pPr>
            <w:r>
              <w:rPr>
                <w:rFonts w:ascii="Times New Roman"/>
                <w:b w:val="false"/>
                <w:i w:val="false"/>
                <w:color w:val="000000"/>
                <w:sz w:val="20"/>
              </w:rPr>
              <w:t>
207-604-5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Лавра благородного эфирное масло, полученное из плодов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Oil from the seeds of Laurus nobilis 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Сафрол, кроме продуктов природного происхождения с его естественным содержанием. При использовании таких природных продуктов концентрация сафрола не должна превышать:</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-100 ppm в готовой парфюмерно-косметической продукции,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-50 ppm в средствах для ухода за полостью рта. </w:t>
            </w:r>
          </w:p>
          <w:p>
            <w:pPr>
              <w:spacing w:after="20"/>
              <w:ind w:left="20"/>
              <w:jc w:val="both"/>
            </w:pPr>
            <w:r>
              <w:rPr>
                <w:rFonts w:ascii="Times New Roman"/>
                <w:b w:val="false"/>
                <w:i w:val="false"/>
                <w:color w:val="000000"/>
                <w:sz w:val="20"/>
              </w:rPr>
              <w:t>
Продукты природного происхождения, содержащие сафрол, запрещено использовать в зубных пастах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Safrole except for normal content in the natural essences used and provided the</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concentration does not exceed:</w:t>
            </w:r>
          </w:p>
          <w:p>
            <w:pPr>
              <w:spacing w:after="20"/>
              <w:ind w:left="20"/>
              <w:jc w:val="both"/>
            </w:pPr>
            <w:r>
              <w:rPr>
                <w:rFonts w:ascii="Times New Roman"/>
                <w:b w:val="false"/>
                <w:i w:val="false"/>
                <w:color w:val="000000"/>
                <w:sz w:val="20"/>
              </w:rPr>
              <w:t>
</w:t>
            </w:r>
            <w:r>
              <w:rPr>
                <w:rFonts w:ascii="Times New Roman"/>
                <w:b w:val="false"/>
                <w:i w:val="false"/>
                <w:color w:val="000000"/>
                <w:sz w:val="20"/>
              </w:rPr>
              <w:t>– 100 ppm in the finished product,</w:t>
            </w:r>
          </w:p>
          <w:p>
            <w:pPr>
              <w:spacing w:after="20"/>
              <w:ind w:left="20"/>
              <w:jc w:val="both"/>
            </w:pPr>
            <w:r>
              <w:rPr>
                <w:rFonts w:ascii="Times New Roman"/>
                <w:b w:val="false"/>
                <w:i w:val="false"/>
                <w:color w:val="000000"/>
                <w:sz w:val="20"/>
              </w:rPr>
              <w:t>
</w:t>
            </w:r>
            <w:r>
              <w:rPr>
                <w:rFonts w:ascii="Times New Roman"/>
                <w:b w:val="false"/>
                <w:i w:val="false"/>
                <w:color w:val="000000"/>
                <w:sz w:val="20"/>
              </w:rPr>
              <w:t>– 50 ppm in products for dental and oral hygiene, and provided that Safrole is not</w:t>
            </w:r>
          </w:p>
          <w:p>
            <w:pPr>
              <w:spacing w:after="20"/>
              <w:ind w:left="20"/>
              <w:jc w:val="both"/>
            </w:pPr>
            <w:r>
              <w:rPr>
                <w:rFonts w:ascii="Times New Roman"/>
                <w:b w:val="false"/>
                <w:i w:val="false"/>
                <w:color w:val="000000"/>
                <w:sz w:val="20"/>
              </w:rPr>
              <w:t xml:space="preserve">
present in toothpastes intended specifically for children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5,5'-Диизопропил-2,2'-диметилбифенил-4,4'-диил-дигипойодат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5,5'-Di-isopropyl-2,2'-dimethylbiphenyl-4,4'-diyl dihypoiodite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3’-Этил-5',6',7',8'-тетрагидро-5',5',8',8'-тетраметил-2’-ацетонафтон или 7-ацетил-6-этил-1,1,4,4-тетраметил-1,2,3,4-тетрагидронафталин (AETT; Версалид)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3'-Ethyl-5',6',7',8'-tetrahydro-5',5',8',8'-tetramethyl-2'-acetonaphthone or 7-acetyl-6-ethyl-1,1,4,4-tetramethyl-1,2,3,4-tetrahydronaphtalen (AETT; Versalide);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Орто-фенилендиамин и его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O-phenilenediamine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4-Метил-м-фенилендиамин (2,4-диамино-толуол)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4-Methyl-m-phenylenediamine and its salts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Аристолохиевая кислота и ее соли; Aristolochia spp и ее препараты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Aristolochic acid and its salts; Aristolochia spp. And their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7"/>
          <w:p>
            <w:pPr>
              <w:spacing w:after="20"/>
              <w:ind w:left="20"/>
              <w:jc w:val="both"/>
            </w:pPr>
            <w:r>
              <w:rPr>
                <w:rFonts w:ascii="Times New Roman"/>
                <w:b w:val="false"/>
                <w:i w:val="false"/>
                <w:color w:val="000000"/>
                <w:sz w:val="20"/>
              </w:rPr>
              <w:t>
475-80-9/</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313-67-7/</w:t>
            </w:r>
          </w:p>
          <w:p>
            <w:pPr>
              <w:spacing w:after="20"/>
              <w:ind w:left="20"/>
              <w:jc w:val="both"/>
            </w:pPr>
            <w:r>
              <w:rPr>
                <w:rFonts w:ascii="Times New Roman"/>
                <w:b w:val="false"/>
                <w:i w:val="false"/>
                <w:color w:val="000000"/>
                <w:sz w:val="20"/>
              </w:rPr>
              <w:t>
15918-62-4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8"/>
          <w:p>
            <w:pPr>
              <w:spacing w:after="20"/>
              <w:ind w:left="20"/>
              <w:jc w:val="both"/>
            </w:pPr>
            <w:r>
              <w:rPr>
                <w:rFonts w:ascii="Times New Roman"/>
                <w:b w:val="false"/>
                <w:i w:val="false"/>
                <w:color w:val="000000"/>
                <w:sz w:val="20"/>
              </w:rPr>
              <w:t>
202-499-6/</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206-238-3/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Хлороформ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Chloroform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2,3,7,8-Тетрахлородибензо-п-диоксин (TCDD)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2,3,7,8,-Tetrachlorodibenzo-p-dioxin (TCDD)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2,6-Диметил-1,3-диоксан-4-ил ацетат (диметоксан)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2,6-Dimethyl-1,3-dioxan-4-yl acetate (dimethoxane)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пиритион (INNM)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Pyrithione sodium (INNM)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N-(Трихлорометилтио)-4-циклогексен-1,2-дикар-боксимид (каптан-ИСО)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N-(Trichloromethylthio)-4-cyclohexene-1,2-dicarboximide (captan-ISO)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9"/>
          <w:p>
            <w:pPr>
              <w:spacing w:after="20"/>
              <w:ind w:left="20"/>
              <w:jc w:val="both"/>
            </w:pPr>
            <w:r>
              <w:rPr>
                <w:rFonts w:ascii="Times New Roman"/>
                <w:b w:val="false"/>
                <w:i w:val="false"/>
                <w:color w:val="000000"/>
                <w:sz w:val="20"/>
              </w:rPr>
              <w:t>
2,2'-Дегидрокси-3,3',5,5'6,6'- гексахлоро-</w:t>
            </w:r>
          </w:p>
          <w:bookmarkEnd w:id="179"/>
          <w:p>
            <w:pPr>
              <w:spacing w:after="20"/>
              <w:ind w:left="20"/>
              <w:jc w:val="both"/>
            </w:pPr>
            <w:r>
              <w:rPr>
                <w:rFonts w:ascii="Times New Roman"/>
                <w:b w:val="false"/>
                <w:i w:val="false"/>
                <w:color w:val="000000"/>
                <w:sz w:val="20"/>
              </w:rPr>
              <w:t>
дифенилметан (гексахлорофен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2,2'-Dihydroxy-3,3',5,5'6,6'-hexachloro-difhenylmethane (hexachlorophene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6-(Пиперидинил)-2,4-пиримидиндиамин-3-оксид (миноксидил (INN)),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6-(Piperidinyl)-2,4-pyrimidinediamine-3-oxide (Minoxidil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38304-91-5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3,4',5-Трибромосалициланилид (трибромсалан)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3,4',5-Tribromosalicylanilide (Tribromsalan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Лаконоса виды и их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Phytolacca Spp. and their preparations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0"/>
          <w:p>
            <w:pPr>
              <w:spacing w:after="20"/>
              <w:ind w:left="20"/>
              <w:jc w:val="both"/>
            </w:pPr>
            <w:r>
              <w:rPr>
                <w:rFonts w:ascii="Times New Roman"/>
                <w:b w:val="false"/>
                <w:i w:val="false"/>
                <w:color w:val="000000"/>
                <w:sz w:val="20"/>
              </w:rPr>
              <w:t>
65497-07-6/</w:t>
            </w:r>
          </w:p>
          <w:bookmarkEnd w:id="180"/>
          <w:p>
            <w:pPr>
              <w:spacing w:after="20"/>
              <w:ind w:left="20"/>
              <w:jc w:val="both"/>
            </w:pPr>
            <w:r>
              <w:rPr>
                <w:rFonts w:ascii="Times New Roman"/>
                <w:b w:val="false"/>
                <w:i w:val="false"/>
                <w:color w:val="000000"/>
                <w:sz w:val="20"/>
              </w:rPr>
              <w:t>
60820-94-2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(INN) (ретиноевая кислота и ее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Tretinoin (INN) (retinoic acid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1-Метокси-2,4-диаминобензол (2,4-диамино-анизол, СI 76050)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1-Methoxy-2,4-diaminobenzene (2,4-diamino-anisole – CI 76050) and their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1-Метокси-2,5-диаминобензол (2,5-диами-ноанизол)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1-Methoxy-2,5-diaminobenzene (2,5-diamino-anisole) and their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12140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12140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26105 (растворимый красный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Colouring agent CI 26105 (Solvent Red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1"/>
          <w:p>
            <w:pPr>
              <w:spacing w:after="20"/>
              <w:ind w:left="20"/>
              <w:jc w:val="both"/>
            </w:pPr>
            <w:r>
              <w:rPr>
                <w:rFonts w:ascii="Times New Roman"/>
                <w:b w:val="false"/>
                <w:i w:val="false"/>
                <w:color w:val="000000"/>
                <w:sz w:val="20"/>
              </w:rPr>
              <w:t xml:space="preserve">
Краситель CI 42555 (основной фиолетовый 3) Краситель CI 42555-1 </w:t>
            </w:r>
          </w:p>
          <w:bookmarkEnd w:id="181"/>
          <w:p>
            <w:pPr>
              <w:spacing w:after="20"/>
              <w:ind w:left="20"/>
              <w:jc w:val="both"/>
            </w:pPr>
            <w:r>
              <w:rPr>
                <w:rFonts w:ascii="Times New Roman"/>
                <w:b w:val="false"/>
                <w:i w:val="false"/>
                <w:color w:val="000000"/>
                <w:sz w:val="20"/>
              </w:rPr>
              <w:t>
Краситель CI 42555- 2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2"/>
          <w:p>
            <w:pPr>
              <w:spacing w:after="20"/>
              <w:ind w:left="20"/>
              <w:jc w:val="both"/>
            </w:pPr>
            <w:r>
              <w:rPr>
                <w:rFonts w:ascii="Times New Roman"/>
                <w:b w:val="false"/>
                <w:i w:val="false"/>
                <w:color w:val="000000"/>
                <w:sz w:val="20"/>
              </w:rPr>
              <w:t xml:space="preserve">
Colouring agent CI 42555 (Basic Violet 3) Colouring agent CI 42555-1 </w:t>
            </w:r>
          </w:p>
          <w:bookmarkEnd w:id="182"/>
          <w:p>
            <w:pPr>
              <w:spacing w:after="20"/>
              <w:ind w:left="20"/>
              <w:jc w:val="both"/>
            </w:pPr>
            <w:r>
              <w:rPr>
                <w:rFonts w:ascii="Times New Roman"/>
                <w:b w:val="false"/>
                <w:i w:val="false"/>
                <w:color w:val="000000"/>
                <w:sz w:val="20"/>
              </w:rPr>
              <w:t>
Colouring agent CI 42555-2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3"/>
          <w:p>
            <w:pPr>
              <w:spacing w:after="20"/>
              <w:ind w:left="20"/>
              <w:jc w:val="both"/>
            </w:pPr>
            <w:r>
              <w:rPr>
                <w:rFonts w:ascii="Times New Roman"/>
                <w:b w:val="false"/>
                <w:i w:val="false"/>
                <w:color w:val="000000"/>
                <w:sz w:val="20"/>
              </w:rPr>
              <w:t>
548-62-9</w:t>
            </w:r>
          </w:p>
          <w:bookmarkEnd w:id="183"/>
          <w:p>
            <w:pPr>
              <w:spacing w:after="20"/>
              <w:ind w:left="20"/>
              <w:jc w:val="both"/>
            </w:pPr>
            <w:r>
              <w:rPr>
                <w:rFonts w:ascii="Times New Roman"/>
                <w:b w:val="false"/>
                <w:i w:val="false"/>
                <w:color w:val="000000"/>
                <w:sz w:val="20"/>
              </w:rPr>
              <w:t>
467-63-0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4"/>
          <w:p>
            <w:pPr>
              <w:spacing w:after="20"/>
              <w:ind w:left="20"/>
              <w:jc w:val="both"/>
            </w:pPr>
            <w:r>
              <w:rPr>
                <w:rFonts w:ascii="Times New Roman"/>
                <w:b w:val="false"/>
                <w:i w:val="false"/>
                <w:color w:val="000000"/>
                <w:sz w:val="20"/>
              </w:rPr>
              <w:t>
208-953-6</w:t>
            </w:r>
          </w:p>
          <w:bookmarkEnd w:id="184"/>
          <w:p>
            <w:pPr>
              <w:spacing w:after="20"/>
              <w:ind w:left="20"/>
              <w:jc w:val="both"/>
            </w:pPr>
            <w:r>
              <w:rPr>
                <w:rFonts w:ascii="Times New Roman"/>
                <w:b w:val="false"/>
                <w:i w:val="false"/>
                <w:color w:val="000000"/>
                <w:sz w:val="20"/>
              </w:rPr>
              <w:t>
207-396-6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Амил-4-диметиламинобензоат, смесь изомеров (Падимат А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Amyl 4-dimethylaminobenzoate, mixed isomers (Padimate A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14779-78-3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2-Амино-4-нитрофенол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2-Amino-4-nitrophenol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2-Амино-5-нитрофенол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2-Amino-5-nitrophenol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sz w:val="20"/>
              </w:rPr>
              <w:t>a</w:t>
            </w:r>
            <w:r>
              <w:rPr>
                <w:rFonts w:ascii="Times New Roman"/>
                <w:b w:val="false"/>
                <w:i w:val="false"/>
                <w:color w:val="000000"/>
                <w:sz w:val="20"/>
              </w:rPr>
              <w:t xml:space="preserve">- Гидроксипрегн-4-ен-3,20-дион и его эфиры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sz w:val="20"/>
              </w:rPr>
              <w:t>a</w:t>
            </w:r>
            <w:r>
              <w:rPr>
                <w:rFonts w:ascii="Times New Roman"/>
                <w:b w:val="false"/>
                <w:i w:val="false"/>
                <w:color w:val="000000"/>
                <w:sz w:val="20"/>
              </w:rPr>
              <w:t xml:space="preserve">-Hydroxypregn-4-ene-3,20-dione and its esters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42640 ([4-[[4-(диметиламино)фе-нил][4-[этил(3-сульфонатобензил)амино]фе-нил]метилен]циклогексан-2.5-диен-1-илидин] (этил)(3-сульфонатобензил) амониум, натриевые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42640 ([4-[[4-(Dime-thylamino)phenyl][4-[ethyl(3-sulpho-natobenzyl)amino]phenyl]methylene] cyclohexa-2,5-dien-1-ylidene](ethyl)(3-sulphonatobenzyl)ammonium, sodium salt)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13 065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13065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42 535 (Основной фиолетовый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42535 (Basic Violet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61 554 (Растворимый голубой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61554 (Solvent Blue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Антиандрогены стероидной 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Anti-androgens of steroid structure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и его соединения, за исключением веществ кроме указанных в приложении 2 № 50 и цирконивые лаки, пигменты или соли красители, если они присутствуют в приложении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Zirconium and its compounds, with the exception of the substances listed under reference number 50 in Annex II, and the zirconium lakes, pigments or salts of the coloring agents when listed in Annex III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Ацетонитрил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Acetonitrile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Тетрагидрозолин (Тетразолин (INN))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Tetrahydrozoline (Tetryzoline (INN)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8-Гидроксихинолин и его сульфат, за исключением применения описанного в № 51 приложения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Hydroxy-8-quinoline and its sulphate, except for the uses provided for in № 51 in Annex 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5"/>
          <w:p>
            <w:pPr>
              <w:spacing w:after="20"/>
              <w:ind w:left="20"/>
              <w:jc w:val="both"/>
            </w:pPr>
            <w:r>
              <w:rPr>
                <w:rFonts w:ascii="Times New Roman"/>
                <w:b w:val="false"/>
                <w:i w:val="false"/>
                <w:color w:val="000000"/>
                <w:sz w:val="20"/>
              </w:rPr>
              <w:t>
148-24-3/</w:t>
            </w:r>
          </w:p>
          <w:bookmarkEnd w:id="185"/>
          <w:p>
            <w:pPr>
              <w:spacing w:after="20"/>
              <w:ind w:left="20"/>
              <w:jc w:val="both"/>
            </w:pPr>
            <w:r>
              <w:rPr>
                <w:rFonts w:ascii="Times New Roman"/>
                <w:b w:val="false"/>
                <w:i w:val="false"/>
                <w:color w:val="000000"/>
                <w:sz w:val="20"/>
              </w:rPr>
              <w:t>
134-31-6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6"/>
          <w:p>
            <w:pPr>
              <w:spacing w:after="20"/>
              <w:ind w:left="20"/>
              <w:jc w:val="both"/>
            </w:pPr>
            <w:r>
              <w:rPr>
                <w:rFonts w:ascii="Times New Roman"/>
                <w:b w:val="false"/>
                <w:i w:val="false"/>
                <w:color w:val="000000"/>
                <w:sz w:val="20"/>
              </w:rPr>
              <w:t>
205-711-1/</w:t>
            </w:r>
          </w:p>
          <w:bookmarkEnd w:id="186"/>
          <w:p>
            <w:pPr>
              <w:spacing w:after="20"/>
              <w:ind w:left="20"/>
              <w:jc w:val="both"/>
            </w:pPr>
            <w:r>
              <w:rPr>
                <w:rFonts w:ascii="Times New Roman"/>
                <w:b w:val="false"/>
                <w:i w:val="false"/>
                <w:color w:val="000000"/>
                <w:sz w:val="20"/>
              </w:rPr>
              <w:t>
205-137-1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Дитио-2,2'-биспиридиндиоксид-1,1' (с добавле-нием тригидрата магния сульфата) – (пиритиона дисульфида + магния сульфата)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Dithio-2,2'-bispyridine-dioxide 1,1' (additi-ve with trihydrated magnesium sulphate) – (pyrithione disulphide + magnesium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Краситель CI 12075 (краситель оранжевый 5) и его красочные лаки, пигменты и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12075 (Pigment Orange 5) and its lakes, pigments and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Красители CI 45170 и CI 45170:1 (Основной фиолетовый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45170 and CI 45170:1 (Basic Violet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7"/>
          <w:p>
            <w:pPr>
              <w:spacing w:after="20"/>
              <w:ind w:left="20"/>
              <w:jc w:val="both"/>
            </w:pPr>
            <w:r>
              <w:rPr>
                <w:rFonts w:ascii="Times New Roman"/>
                <w:b w:val="false"/>
                <w:i w:val="false"/>
                <w:color w:val="000000"/>
                <w:sz w:val="20"/>
              </w:rPr>
              <w:t>
81-88-9/</w:t>
            </w:r>
          </w:p>
          <w:bookmarkEnd w:id="187"/>
          <w:p>
            <w:pPr>
              <w:spacing w:after="20"/>
              <w:ind w:left="20"/>
              <w:jc w:val="both"/>
            </w:pPr>
            <w:r>
              <w:rPr>
                <w:rFonts w:ascii="Times New Roman"/>
                <w:b w:val="false"/>
                <w:i w:val="false"/>
                <w:color w:val="000000"/>
                <w:sz w:val="20"/>
              </w:rPr>
              <w:t>
509-34-2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8"/>
          <w:p>
            <w:pPr>
              <w:spacing w:after="20"/>
              <w:ind w:left="20"/>
              <w:jc w:val="both"/>
            </w:pPr>
            <w:r>
              <w:rPr>
                <w:rFonts w:ascii="Times New Roman"/>
                <w:b w:val="false"/>
                <w:i w:val="false"/>
                <w:color w:val="000000"/>
                <w:sz w:val="20"/>
              </w:rPr>
              <w:t>
201-383-9/</w:t>
            </w:r>
          </w:p>
          <w:bookmarkEnd w:id="188"/>
          <w:p>
            <w:pPr>
              <w:spacing w:after="20"/>
              <w:ind w:left="20"/>
              <w:jc w:val="both"/>
            </w:pPr>
            <w:r>
              <w:rPr>
                <w:rFonts w:ascii="Times New Roman"/>
                <w:b w:val="false"/>
                <w:i w:val="false"/>
                <w:color w:val="000000"/>
                <w:sz w:val="20"/>
              </w:rPr>
              <w:t>
208-096-8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Lidocaine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1,2-Эпоксибутан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1,2-Epoxybutane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Краситель CI 15585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Colouring agent CI 15585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9"/>
          <w:p>
            <w:pPr>
              <w:spacing w:after="20"/>
              <w:ind w:left="20"/>
              <w:jc w:val="both"/>
            </w:pPr>
            <w:r>
              <w:rPr>
                <w:rFonts w:ascii="Times New Roman"/>
                <w:b w:val="false"/>
                <w:i w:val="false"/>
                <w:color w:val="000000"/>
                <w:sz w:val="20"/>
              </w:rPr>
              <w:t>
5160-02-1/</w:t>
            </w:r>
          </w:p>
          <w:bookmarkEnd w:id="189"/>
          <w:p>
            <w:pPr>
              <w:spacing w:after="20"/>
              <w:ind w:left="20"/>
              <w:jc w:val="both"/>
            </w:pPr>
            <w:r>
              <w:rPr>
                <w:rFonts w:ascii="Times New Roman"/>
                <w:b w:val="false"/>
                <w:i w:val="false"/>
                <w:color w:val="000000"/>
                <w:sz w:val="20"/>
              </w:rPr>
              <w:t>
2092-56-0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0"/>
          <w:p>
            <w:pPr>
              <w:spacing w:after="20"/>
              <w:ind w:left="20"/>
              <w:jc w:val="both"/>
            </w:pPr>
            <w:r>
              <w:rPr>
                <w:rFonts w:ascii="Times New Roman"/>
                <w:b w:val="false"/>
                <w:i w:val="false"/>
                <w:color w:val="000000"/>
                <w:sz w:val="20"/>
              </w:rPr>
              <w:t>
225-935-3/</w:t>
            </w:r>
          </w:p>
          <w:bookmarkEnd w:id="190"/>
          <w:p>
            <w:pPr>
              <w:spacing w:after="20"/>
              <w:ind w:left="20"/>
              <w:jc w:val="both"/>
            </w:pPr>
            <w:r>
              <w:rPr>
                <w:rFonts w:ascii="Times New Roman"/>
                <w:b w:val="false"/>
                <w:i w:val="false"/>
                <w:color w:val="000000"/>
                <w:sz w:val="20"/>
              </w:rPr>
              <w:t>
218-248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Стронция лактат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 lactate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Стронция нитрат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 nitrate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Стронция поликарбоксилат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Strontium polycarboxylate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Прамокаин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Pramocaine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4-Этокси-м-фенилендиамин (2,4-диамино-фенетол)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4-Ethoxy-m-phenylenediamine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2,4-Диаминофенилэтанол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2,4-Diaminophenylethanol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Пирокатехин (катехин)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Pyrocatechol (Catechol)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Пирогаллол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Pyrogallol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Нитрозамины, например, диметилнитрозоамин, нитрозопропиламин, 2,2'-нитрозоимино) бис-этанол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Nitrosamines e.g. Dimethylnitrosoamine; Nitrosodipropylamine; 2,2'-Nitrosoimino) bisethanol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1"/>
          <w:p>
            <w:pPr>
              <w:spacing w:after="20"/>
              <w:ind w:left="20"/>
              <w:jc w:val="both"/>
            </w:pPr>
            <w:r>
              <w:rPr>
                <w:rFonts w:ascii="Times New Roman"/>
                <w:b w:val="false"/>
                <w:i w:val="false"/>
                <w:color w:val="000000"/>
                <w:sz w:val="20"/>
              </w:rPr>
              <w:t>
62-75-9/</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621-64-7/</w:t>
            </w:r>
          </w:p>
          <w:p>
            <w:pPr>
              <w:spacing w:after="20"/>
              <w:ind w:left="20"/>
              <w:jc w:val="both"/>
            </w:pPr>
            <w:r>
              <w:rPr>
                <w:rFonts w:ascii="Times New Roman"/>
                <w:b w:val="false"/>
                <w:i w:val="false"/>
                <w:color w:val="000000"/>
                <w:sz w:val="20"/>
              </w:rPr>
              <w:t>
1116-54-7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200-549-8/</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210-698-0/</w:t>
            </w:r>
          </w:p>
          <w:p>
            <w:pPr>
              <w:spacing w:after="20"/>
              <w:ind w:left="20"/>
              <w:jc w:val="both"/>
            </w:pPr>
            <w:r>
              <w:rPr>
                <w:rFonts w:ascii="Times New Roman"/>
                <w:b w:val="false"/>
                <w:i w:val="false"/>
                <w:color w:val="000000"/>
                <w:sz w:val="20"/>
              </w:rPr>
              <w:t>
214-237-4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алкил- и алканоламины и их соли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Secondary alkyl- and alkanolamines and their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4-Амино-2-нитрофенол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4-Amino-2-nitrophenol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2-Метил-м-фенилендиамин (2,6-диамино-толуол)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2-Methyl-m-phenylenediamine (Toluene-2,6-diamine)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4-Третбутил-3-метокси-2,6-динитротолуол (мускус амбровый)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4-tert-Butyl-3-methoxy-2,6-dinitrotoluene (Musk Ambrette)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ткани или препараты человеческого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Cells, tissues or products of human origin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3,3-Бис-(4-гидроксифенил)фталид (фенолфталеин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3,3-Bis(4-hydroxyphenyl)phthalide (Phenolphthalein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3-Имидазол-4-илакриловая кислота (урокановая кислота) и ее этиловый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3-Imidazol-4-ylacrylic acid (urocanic acid) and its ethyl ester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104-98-3/</w:t>
            </w:r>
          </w:p>
          <w:bookmarkEnd w:id="193"/>
          <w:p>
            <w:pPr>
              <w:spacing w:after="20"/>
              <w:ind w:left="20"/>
              <w:jc w:val="both"/>
            </w:pPr>
            <w:r>
              <w:rPr>
                <w:rFonts w:ascii="Times New Roman"/>
                <w:b w:val="false"/>
                <w:i w:val="false"/>
                <w:color w:val="000000"/>
                <w:sz w:val="20"/>
              </w:rPr>
              <w:t>
27538-35-8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4"/>
          <w:p>
            <w:pPr>
              <w:spacing w:after="20"/>
              <w:ind w:left="20"/>
              <w:jc w:val="both"/>
            </w:pPr>
            <w:r>
              <w:rPr>
                <w:rFonts w:ascii="Times New Roman"/>
                <w:b w:val="false"/>
                <w:i w:val="false"/>
                <w:color w:val="000000"/>
                <w:sz w:val="20"/>
              </w:rPr>
              <w:t>
203-258-4/</w:t>
            </w:r>
          </w:p>
          <w:bookmarkEnd w:id="194"/>
          <w:p>
            <w:pPr>
              <w:spacing w:after="20"/>
              <w:ind w:left="20"/>
              <w:jc w:val="both"/>
            </w:pPr>
            <w:r>
              <w:rPr>
                <w:rFonts w:ascii="Times New Roman"/>
                <w:b w:val="false"/>
                <w:i w:val="false"/>
                <w:color w:val="000000"/>
                <w:sz w:val="20"/>
              </w:rPr>
              <w:t>
248-515-1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категории 1 и материалы категории 2 установленные в разделах 8 и 9 Регламента (ЕС) № 1069/2009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1 material and Category 2 material as defined in articles 8 and 9 respectively of Regulation (EC) № 1069/2009 of the European Parlament and of the Council (3), ingradients derived trefrom.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Сырые и очищенные угольные смолы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Crude and refined coal tars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1,1,3,3,5-Пентаметил-4,6-динитроиндан (москен)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1,1,3,3,5,-Pentamethyl-4,6-dinitroindane (moskene)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5-Третбутил-1,2,3-триметил-4,6-динитробензол (мускус тибетский)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5-tert-Butyl-1,2,3-trimethyl-4,6-dinitrobenzene (musk tibetene)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Эфирное масло из корней девясила высокого,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Alanroot oil (Inula helenium),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5"/>
          <w:p>
            <w:pPr>
              <w:spacing w:after="20"/>
              <w:ind w:left="20"/>
              <w:jc w:val="both"/>
            </w:pPr>
            <w:r>
              <w:rPr>
                <w:rFonts w:ascii="Times New Roman"/>
                <w:b w:val="false"/>
                <w:i w:val="false"/>
                <w:color w:val="000000"/>
                <w:sz w:val="20"/>
              </w:rPr>
              <w:t>
97676-35-2</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Бензилцианид (нитрил фенилуксусной кислоты, фенилацетонитрил;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Benzyl cyanide,when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Цикламенол (3-(4-изопропилфенил)-2-метилпро-панол-1;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Cyclamen alcohol,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Диэтилмалеат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Diethyl maleate,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3,4-Дигидрокумарин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3,4-Dihydrocoumarine,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2,4-Дигидрокси-3-метилбензальдегид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2,4-Dihydroxy-3-methylbenzaldehyde,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3,7-Диметил-2-октен-1-ол (6,7-дигидрогераниол;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3,7-Dimethyl-2-octen-1-ol (6,7-Dihydrogeraniol),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40607-48-5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4,6-Диметил-8-третбутилкумарин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4,6-Dimethyl-8-tert-butylcoumarin,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17874-34-9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Диметилцитраконат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Dimethyl citraconate,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7,11-Диметил-4,6,10-додекатриен-3-он (псевдо метилионон)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6"/>
          <w:p>
            <w:pPr>
              <w:spacing w:after="20"/>
              <w:ind w:left="20"/>
              <w:jc w:val="both"/>
            </w:pPr>
            <w:r>
              <w:rPr>
                <w:rFonts w:ascii="Times New Roman"/>
                <w:b w:val="false"/>
                <w:i w:val="false"/>
                <w:color w:val="000000"/>
                <w:sz w:val="20"/>
              </w:rPr>
              <w:t xml:space="preserve">
7,11-Dimethyl-4,6,10-dodecatrien-3-one (Pseudomethylionone), when used as a fragrance ingredient </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26651-96-7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6,10-Диметил-3,5,9-андекатрин-2-он (псевдо ионон)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6,10-Dimethyl-3,5,9-undecatrien-2-one (Pseudoionone),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при использовании в качестве парфюмерной композиции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Diphenylamine,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Этилакрилат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Ethyl acrylate,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Фискус лист карика абсолютной,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Fig leaf absolute (ficus carica),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68916-52-9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Транс-2-гептеналь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trans-2-Heptenal,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Транс-2-гексенальдиэтилацеталь при использовании в качестве парфюмерной композиции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trans-2-Hexenal diethyl acetal,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67746-30-9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Транс-2-гексенальдиметилацеталь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trans-2-Hexenal dimethyl acetal,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Гидроабиэтанол (тетрадекагидро-1,4a-диметил-7-(1-метилэтил)-1-фенантренметанол;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Hydroabietyl alcohol,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6-Изопропилдекагидронафталин-2-ол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6-Isopropyl-2-decahydronaphthalenol,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7-Метоксикумарин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7-Methoxycoumarin,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4-(4-Метоксифенил)-3-бутен-2-он (анизилиден ацетон)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4-(4-Methoxyphenyl)-3-butene-2-one (Anisylidene acetone),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1-(4-Метоксифенил)-1-пентен-3-он (альфа-метиланизилидин ацетон)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7"/>
          <w:p>
            <w:pPr>
              <w:spacing w:after="20"/>
              <w:ind w:left="20"/>
              <w:jc w:val="both"/>
            </w:pPr>
            <w:r>
              <w:rPr>
                <w:rFonts w:ascii="Times New Roman"/>
                <w:b w:val="false"/>
                <w:i w:val="false"/>
                <w:color w:val="000000"/>
                <w:sz w:val="20"/>
              </w:rPr>
              <w:t xml:space="preserve">
1-(4-Methoxyphenyl)-1-penten-3-one (alpha-Methylanisylideneacetone), when used as a fragrance ingredient </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Метил-транс-2-бутеноат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Methyl trans-2-butenoate,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7-Метилкумарин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7-Methylcoumarin,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5-Метил-2,3-гександион (ацетил изовалерил),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5-Methyl-2,3-hexanedione (Acetyl isovaleryl),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2-Пентилиденциклогексанон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2-Pentylidenecyclohexanone,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25677-40-1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3,6,10-Триметил-3,5,9-ундекатриен-2-он при использовании в качестве парфюмерной композиции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3,6,10-Trimethyl-3,5,9-undecatrien-2-one (Pseudo-Isomethyl ionone),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Вербена эфирные масла (лимонного Lippia Kunth.) и производные, кроме абсолютной при использовании в качестве парфюмерной композиции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Verbena essential oils (Lippia citriodora Kunth.), and derivatives other than absolute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6-(2-хлороэтил)-6-(2-метоксиэтокси)-2,5,7,10- тетраоксо-6-кремнийдекан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6-(2-Chloroethyl)-6-(2-methoxyethoxy)-2,5,7,10-tetraoxa-6-silaundecane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Кобальта дихлорид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Cobalt dichloride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Кобальта 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Cobalt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Никеля монооксид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monoxide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Диникеля триоксид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Dinickel trioxide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Никеля диоксид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dioxide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Триникельдисульфид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Trinickel disulphide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Никеля тетракарбонил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Tetracarbonylnickel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Никеля сульфид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sulphide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Калия бромат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Potassium bromate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Углерода 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Carbon monoxide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Бута-1,3-диен, смотри также пункты 464-611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Buta-1,3-diene, see also entries 464-611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Изобутан, если он содержит ≥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Isobutane, if it contains ≥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Бутадиен, если он содержит ≥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Butane, if it contains ≥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C3-4, если они содержит ≥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C3-4,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68131-75-9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дистиллят каталитического крекинга и абсорбированная фракция каталитического крекинга нефти ,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cracked distillate and catalytic cracked naphtha fractionation absorber,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68307-98-2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8"/>
          <w:p>
            <w:pPr>
              <w:spacing w:after="20"/>
              <w:ind w:left="20"/>
              <w:jc w:val="both"/>
            </w:pPr>
            <w:r>
              <w:rPr>
                <w:rFonts w:ascii="Times New Roman"/>
                <w:b w:val="false"/>
                <w:i w:val="false"/>
                <w:color w:val="000000"/>
                <w:sz w:val="20"/>
              </w:rPr>
              <w:t xml:space="preserve">
Остаточный нефтяной газ, стабилизи-рованная полимерная фракция нефти, если они содержит &gt; 0,1 процента бутадиена </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polymn. naphtha fractionation stabiliser,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9"/>
          <w:p>
            <w:pPr>
              <w:spacing w:after="20"/>
              <w:ind w:left="20"/>
              <w:jc w:val="both"/>
            </w:pPr>
            <w:r>
              <w:rPr>
                <w:rFonts w:ascii="Times New Roman"/>
                <w:b w:val="false"/>
                <w:i w:val="false"/>
                <w:color w:val="000000"/>
                <w:sz w:val="20"/>
              </w:rPr>
              <w:t>
Остаточный нефтяной газ, стабили-зированная фракция реформинага нефти, если они содержат &gt; 0,1 процента бутадиена</w:t>
            </w:r>
          </w:p>
          <w:bookmarkEnd w:id="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Tail gas (petroleum), catalytic reformed naphtha fractionation stabiliser, hydrogen sulfide-free, if it contains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десорбера гидроочистки дистиллята после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cracked distillate hydrotreater stripper,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адсорбера каталитического крекинга газойля,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gas oil catalytic cracking absorber,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газоуловителя,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xml:space="preserve">
Tail gas (petroleum), gas recovery plant, if it contains &gt; 0,1 % w/w Butadiene </w:t>
            </w:r>
          </w:p>
          <w:bookmarkEnd w:id="20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деэтанизатора,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gas recovery plant deethaniser,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разделителя гидродесульфированного дистиллята и гидросульфированной нафты, свободный от кислоты,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hydrodesulfurised distillate and hydrodesulfurised naphtha fractionator, acid-free,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вакуумного десорбера гидродесульфированного газойля,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hydrodesulfurised vacuum gas oil stripper, hydrogen sulfide-free,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стабилизационной колонны для фракции изомеризованной нафты,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isomerised naphtha fractionation stabiliser,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стабилизационной колонны для легкой фракции первой (прямой) перегонки нафты ,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light straight-run naphtha stabiliser, hydrogen sulfide-free,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из стабилизационной колонны гидродесульфированный дистиллят,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straight-run distillate hydrodesulferised, hydrogen sulfide-free,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алкилированный пропан-пропилен после деэтанизатора,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propane-propylene alkylation feed prep deethaniser,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гидродесульфированный вакуумный газойль,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vacuum gas oil hydrodesulferised, hydrogen sulfidefree,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68308-12-3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головной погон каталитического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cracked overheads,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68409-99-4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Алканы, C1-2,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Alkanes, C1-2,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Алканы, C2-3,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Alkanes, C2-3,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Алканы, C3-4,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Alkanes, C3-4, if they contain &gt; 0,1 % w/w Butadienen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Алканы, C4-5,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Alkanes, C4-5,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Топливные газы,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Fuel-gases,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Топливные газы, не очищенные перегонкой масла,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gases, crude oil distillates,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C3-4,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C3-4,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C4-5,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C4-5,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xml:space="preserve">
Углеводороды, C2-4, C3-rich, если они содержит &gt; 0,1 процента бутадиена </w:t>
            </w:r>
          </w:p>
          <w:bookmarkEnd w:id="2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C2-4, C3-rich,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2"/>
          <w:p>
            <w:pPr>
              <w:spacing w:after="20"/>
              <w:ind w:left="20"/>
              <w:jc w:val="both"/>
            </w:pPr>
            <w:r>
              <w:rPr>
                <w:rFonts w:ascii="Times New Roman"/>
                <w:b w:val="false"/>
                <w:i w:val="false"/>
                <w:color w:val="000000"/>
                <w:sz w:val="20"/>
              </w:rPr>
              <w:t xml:space="preserve">
Нефтяные газы сжиженные, если они содержит &gt; 0,1 процента бутадиена </w:t>
            </w:r>
          </w:p>
          <w:bookmarkEnd w:id="2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gases, liquefied,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Нефтяные газы, сжиженные обессеренные,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gases, liquefied, sweetened,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Нефтяные газы, C3-4, с высоким содержанием изобутана,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C3-4, isobutane-rich,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Дистилят (нефтепродукт), C3-6, с высоким содержанием пипирилена,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C3-6, piperylene-rich,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сырье для системы аминной очистки,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3"/>
          <w:p>
            <w:pPr>
              <w:spacing w:after="20"/>
              <w:ind w:left="20"/>
              <w:jc w:val="both"/>
            </w:pPr>
            <w:r>
              <w:rPr>
                <w:rFonts w:ascii="Times New Roman"/>
                <w:b w:val="false"/>
                <w:i w:val="false"/>
                <w:color w:val="000000"/>
                <w:sz w:val="20"/>
              </w:rPr>
              <w:t xml:space="preserve">
Gases (petroleum), amine system feed, if they contain &gt; 0,1 % w/w Butadiene </w:t>
            </w:r>
          </w:p>
          <w:bookmarkEnd w:id="2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гидродесульфурированный отходящий газ бензольной установки,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benzene unit hydrode-sulferised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рециркулирующий газ бензольной установки, с высоким содержанием водорода,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benzene unit recycle, hydrogen-rich,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xml:space="preserve">
Газы (нефтяные), газ нефтяной смеси, с высоким содержанием водорода и азота, если они содержат &gt; 0,1 процента бутадиена </w:t>
            </w:r>
          </w:p>
          <w:bookmarkEnd w:id="2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blend oil, hydrogen-nitrogen-rich,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бутаноотгонной колонны,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butane splitter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C2-3,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C2-3,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донный осадок колонны депропанизации газойля каталитического крекинга, с высоким содержанием C4 бескислотные,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catalytic-cracked gas oil depropaniser bottoms, C4-rich acid-free,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донный осадок колонны дебутанизации нафты каталитического крекинга, с высоким содержанием C3-5,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catalytic-cracked naphtha debutaniser bottoms, C3-5-rich,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головной погон колонны депропанизации нафты каталитического крекинга, с высоким содержанием C3 бескислотный,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cracked naphtha depropaniser overhead, C3-rich acid-free,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каталитический крекинг,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cracker,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каталитический крекинг, с высоким содержанием C1-5,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cracker, C1-5-rich,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головной погон колонны стабилизации нафты каталитической полимеризации, с высоким содержанием C2-4,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polymd. naphtha stabiliser overhead, C2-4-rich,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колонны отпаривания нафты каталитического реформинга,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reformed naphtha stripper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каталитический реформинг, с высоким содержанием C1-4,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reformer, C1-4-rich,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рециркулирующий газ установки для каталитического реформинга C6-8,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C6-8 catalytic reformer recycle,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каталитический реформинг C6-8,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C6-8 catalytic reformer,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5"/>
          <w:p>
            <w:pPr>
              <w:spacing w:after="20"/>
              <w:ind w:left="20"/>
              <w:jc w:val="both"/>
            </w:pPr>
            <w:r>
              <w:rPr>
                <w:rFonts w:ascii="Times New Roman"/>
                <w:b w:val="false"/>
                <w:i w:val="false"/>
                <w:color w:val="000000"/>
                <w:sz w:val="20"/>
              </w:rPr>
              <w:t xml:space="preserve">
Газы (нефтяные), рециркулирующий газ </w:t>
            </w:r>
            <w:r>
              <w:rPr>
                <w:rFonts w:ascii="Times New Roman"/>
                <w:b w:val="false"/>
                <w:i w:val="false"/>
                <w:color w:val="000000"/>
                <w:sz w:val="20"/>
              </w:rPr>
              <w:t xml:space="preserve">C6-8 установки для каталитического реформинга, с высоким содержанием водорода, если они содержат &gt; 0,1 процента бутадиена </w:t>
            </w:r>
          </w:p>
          <w:bookmarkEnd w:id="2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C6-8 catalytic reformer recycle, hydrogen-rich,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6"/>
          <w:p>
            <w:pPr>
              <w:spacing w:after="20"/>
              <w:ind w:left="20"/>
              <w:jc w:val="both"/>
            </w:pPr>
            <w:r>
              <w:rPr>
                <w:rFonts w:ascii="Times New Roman"/>
                <w:b w:val="false"/>
                <w:i w:val="false"/>
                <w:color w:val="000000"/>
                <w:sz w:val="20"/>
              </w:rPr>
              <w:t xml:space="preserve">
Газы (нефтяные), сырье C3-5 для олефино-парафинового алкилирования, если они содержат &gt; 0,1 процента бутадиена </w:t>
            </w:r>
          </w:p>
          <w:bookmarkEnd w:id="2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C3-5 olefinic-paraffinic alkylation feed,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возвратный поток C2,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C2-return stream,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 высоким содержанием C4,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C4-rich,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деэтанизатора,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deethaniser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колонны деизобутанизации,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deisobutaniser tower overheads,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7"/>
          <w:p>
            <w:pPr>
              <w:spacing w:after="20"/>
              <w:ind w:left="20"/>
              <w:jc w:val="both"/>
            </w:pPr>
            <w:r>
              <w:rPr>
                <w:rFonts w:ascii="Times New Roman"/>
                <w:b w:val="false"/>
                <w:i w:val="false"/>
                <w:color w:val="000000"/>
                <w:sz w:val="20"/>
              </w:rPr>
              <w:t xml:space="preserve">
Газы (нефтяные), газ депропанизатора, сухой, с высоким содержанием пропена, если они содержат &gt; 0,1 процента бутадиена </w:t>
            </w:r>
          </w:p>
          <w:bookmarkEnd w:id="2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depropaniser dry, propene-rich,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депропанизатора,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depropaniser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сухой сернистый нефтяной газ, отходящий из установки газовой концентрации,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dry sour, gas-concn.-unit-off,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8"/>
          <w:p>
            <w:pPr>
              <w:spacing w:after="20"/>
              <w:ind w:left="20"/>
              <w:jc w:val="both"/>
            </w:pPr>
            <w:r>
              <w:rPr>
                <w:rFonts w:ascii="Times New Roman"/>
                <w:b w:val="false"/>
                <w:i w:val="false"/>
                <w:color w:val="000000"/>
                <w:sz w:val="20"/>
              </w:rPr>
              <w:t>
Газы (нефтяные), газ перегонки повторной абсорбции газовой концентрации, если они содержат &gt; 0,1 процента бутадиена</w:t>
            </w:r>
          </w:p>
          <w:bookmarkEnd w:id="2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gas concn. reabsorber distn.,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депропанизатора установки для извлечения газа,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gas recovery plant depropaniser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сырье для установки по очистке гирбатола,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Girbatol unit feed,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абсорбера водорода,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hydrogen absorber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 высоким содержанием водорода,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рециркулирующий газ нефтяной смеси, полученный на гидроочистителе, с высоким содержанием водорода и азота,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hydrotreater blend oil recycle, hydrogen-nitrogen-rich,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колонны ректификации изомеризованной нафты, с высоким содержанием C4, без сероводорода,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isomerised naphtha fractionator, C4-rich, hydrogen sulfide-free,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рециркулирующий газ, с высоким содержанием водорода,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recycle, hydrogen-rich,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свежий газ, смешиваемый с рецикловым, полученный на установке для реформинга, с высоким содержанием водорода,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reformer make-up, hydrogen-rich,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гидроочиститель установки для реформинга,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reforming hydrotreater,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гидроочиститель установки для реформинга, с высоким содержанием водорода и метана,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reforming hydrotreater, hydrogen-methane-rich,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свежий газ, смешиваемый с рецикловым, полученный на гидроочистителе установки для реформинга, с высоким содержанием водорода,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reforming hydrotreater make-up, hydrogen-rich,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перегонка термического крекинга,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thermal cracking distn.,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сборник орошающей фракции колонны ректификации осветленного масла каталитического крекинга и остатка вакуумной перегонки термический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cracked clarified oil and thermal cracked vacuum residue fractionation reflux drum,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абсорбер колонны стабилизации нафты каталитического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cracked naphtha stabilisation absorber,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установка каталитического крекинга, установка каталитического реформинга и колонна ректификации гидродесульфурированного комбинированного продукта,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cracker, catalytic reformer and hydrodesulferised combined fractionater,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абсорбер колонны повторной ректификации установки для каталитического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cracker refractionation absorber,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колонна стабилизации ректификации нафты каталитического реформин-га,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reformed naphtha fractionation stabilizer,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сепаратор нафты каталитического реформинга,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reformed naphtha separator,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9"/>
          <w:p>
            <w:pPr>
              <w:spacing w:after="20"/>
              <w:ind w:left="20"/>
              <w:jc w:val="both"/>
            </w:pPr>
            <w:r>
              <w:rPr>
                <w:rFonts w:ascii="Times New Roman"/>
                <w:b w:val="false"/>
                <w:i w:val="false"/>
                <w:color w:val="000000"/>
                <w:sz w:val="20"/>
              </w:rPr>
              <w:t xml:space="preserve">
Остаточный нефтяной газ, колонна стабилизации нафты каталитического реформинга, если он </w:t>
            </w:r>
          </w:p>
          <w:bookmarkEnd w:id="209"/>
          <w:p>
            <w:pPr>
              <w:spacing w:after="20"/>
              <w:ind w:left="20"/>
              <w:jc w:val="both"/>
            </w:pPr>
            <w:r>
              <w:rPr>
                <w:rFonts w:ascii="Times New Roman"/>
                <w:b w:val="false"/>
                <w:i w:val="false"/>
                <w:color w:val="000000"/>
                <w:sz w:val="20"/>
              </w:rPr>
              <w:t xml:space="preserve">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reformed naphtha stabiliser,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сепаратор установки для гидроочистки крекинг-дистиллята,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cracked distillate hydrotreater separator,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газ, сепаратор гидродесульфурированной прямогонной нафты,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hydrodesulfurised straight-run naphtha separator,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смешанный поток установки для генерации газов насыщения, с высоким содержанием C4,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saturate gas plant mixed stream, C4-rich,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установка для извлечения газов насыщения, с высоким содержанием C1-2,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saturate gas recovery plant, C1-2-rich,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установка для терми-ческого крекинга остатка вакуумной перегонки,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vacuum residues thermal cracker,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с высоким содержанием C3-4, нефтяной дистиллят,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C3-4-rich, petroleum distillate,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68512-91-4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колонны стабилизации прямогонной нафты каталитичес-кого реформинга,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reformed straight-run naphtha stabiliser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колонны дегексанизации прямогонной нафты, выкипаю-щей в полном температурном диапазоне,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full-range straight-run naphtha dehexaniser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0"/>
          <w:p>
            <w:pPr>
              <w:spacing w:after="20"/>
              <w:ind w:left="20"/>
              <w:jc w:val="both"/>
            </w:pPr>
            <w:r>
              <w:rPr>
                <w:rFonts w:ascii="Times New Roman"/>
                <w:b w:val="false"/>
                <w:i w:val="false"/>
                <w:color w:val="000000"/>
                <w:sz w:val="20"/>
              </w:rPr>
              <w:t xml:space="preserve">
Газы (нефтяные), газ, отходящий из колонны депропанизации установки для гидрокрекинга, с высоким содержанием карбонов, если они </w:t>
            </w:r>
          </w:p>
          <w:bookmarkEnd w:id="210"/>
          <w:p>
            <w:pPr>
              <w:spacing w:after="20"/>
              <w:ind w:left="20"/>
              <w:jc w:val="both"/>
            </w:pPr>
            <w:r>
              <w:rPr>
                <w:rFonts w:ascii="Times New Roman"/>
                <w:b w:val="false"/>
                <w:i w:val="false"/>
                <w:color w:val="000000"/>
                <w:sz w:val="20"/>
              </w:rPr>
              <w:t xml:space="preserve">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hydrocracking depropaniser off, hydrocarbon-rich,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колонны стабилизации легкой прямогонной сольвент-нафты,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light straight-run naphtha stabiliser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высокого давления, отходящий из испарительного барабана, сточная вода установки для реформинга,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reformer effluent high-pressure flash drum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низкого давления, отходящий из испарительного барабана, сточная вода установки для реформинга,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reformer effluent low-pressure flash drum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отгонная колонна алкилирования, с высоким содержанием C4,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alkylation splitter, C4-rich,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C1-4,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C1-4,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68514-31-8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C1-4, обессеренные,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C1-4, sweetened,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68514-36-3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после перегонки нефтезаводского газа,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oil refinery gas distn.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C1-3,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C1-3,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C1-4, фракция колонны дебутанизации,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C1-4, debutaniser fraction,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газы, отходящие из пентано-отгонной колонны гидроочистителя бензольной установки,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benzene unit hydrotreater depentaniser overheads,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C1-5, с большим содержанием паров бензина,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C1-5, wet,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вторичного абсорбера, колонна ректификации газов, отходящих из установки для каталитического крекинга в ожиженном слое,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1"/>
          <w:p>
            <w:pPr>
              <w:spacing w:after="20"/>
              <w:ind w:left="20"/>
              <w:jc w:val="both"/>
            </w:pPr>
            <w:r>
              <w:rPr>
                <w:rFonts w:ascii="Times New Roman"/>
                <w:b w:val="false"/>
                <w:i w:val="false"/>
                <w:color w:val="000000"/>
                <w:sz w:val="20"/>
              </w:rPr>
              <w:t>
Gases (petroleum), secondary absorber off, fluidised catalytic cracker overheads</w:t>
            </w:r>
          </w:p>
          <w:bookmarkEnd w:id="211"/>
          <w:p>
            <w:pPr>
              <w:spacing w:after="20"/>
              <w:ind w:left="20"/>
              <w:jc w:val="both"/>
            </w:pPr>
            <w:r>
              <w:rPr>
                <w:rFonts w:ascii="Times New Roman"/>
                <w:b w:val="false"/>
                <w:i w:val="false"/>
                <w:color w:val="000000"/>
                <w:sz w:val="20"/>
              </w:rPr>
              <w:t xml:space="preserve">
fractionator,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C2-4,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C2-4,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68606-25-7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C3,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C3,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68606-26-8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сырье для алкилирования,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alkylation feed,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68606-27-9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2"/>
          <w:p>
            <w:pPr>
              <w:spacing w:after="20"/>
              <w:ind w:left="20"/>
              <w:jc w:val="both"/>
            </w:pPr>
            <w:r>
              <w:rPr>
                <w:rFonts w:ascii="Times New Roman"/>
                <w:b w:val="false"/>
                <w:i w:val="false"/>
                <w:color w:val="000000"/>
                <w:sz w:val="20"/>
              </w:rPr>
              <w:t xml:space="preserve">
Газы (нефтяные), газ после ректификации донного осадка депропанизатора, если они </w:t>
            </w:r>
          </w:p>
          <w:bookmarkEnd w:id="212"/>
          <w:p>
            <w:pPr>
              <w:spacing w:after="20"/>
              <w:ind w:left="20"/>
              <w:jc w:val="both"/>
            </w:pPr>
            <w:r>
              <w:rPr>
                <w:rFonts w:ascii="Times New Roman"/>
                <w:b w:val="false"/>
                <w:i w:val="false"/>
                <w:color w:val="000000"/>
                <w:sz w:val="20"/>
              </w:rPr>
              <w:t xml:space="preserve">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depropaniser bottoms fractionation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68606-34-8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Нефтепродукты, нефтезаводские газы,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products, refinery gases,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68607-11-4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3"/>
          <w:p>
            <w:pPr>
              <w:spacing w:after="20"/>
              <w:ind w:left="20"/>
              <w:jc w:val="both"/>
            </w:pPr>
            <w:r>
              <w:rPr>
                <w:rFonts w:ascii="Times New Roman"/>
                <w:b w:val="false"/>
                <w:i w:val="false"/>
                <w:color w:val="000000"/>
                <w:sz w:val="20"/>
              </w:rPr>
              <w:t xml:space="preserve">
Газы (нефтяные), сепаратор низкого давления установки для гидрокрекинга, если они </w:t>
            </w:r>
          </w:p>
          <w:bookmarkEnd w:id="213"/>
          <w:p>
            <w:pPr>
              <w:spacing w:after="20"/>
              <w:ind w:left="20"/>
              <w:jc w:val="both"/>
            </w:pPr>
            <w:r>
              <w:rPr>
                <w:rFonts w:ascii="Times New Roman"/>
                <w:b w:val="false"/>
                <w:i w:val="false"/>
                <w:color w:val="000000"/>
                <w:sz w:val="20"/>
              </w:rPr>
              <w:t>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hydrocracking low-pressure separator,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нефтезаводская смесь,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refinery blend,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каталитический крекинг,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cracking,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C2-4, обессеренные,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C2-4, sweetened,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нефтезаводские,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refinery,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4"/>
          <w:p>
            <w:pPr>
              <w:spacing w:after="20"/>
              <w:ind w:left="20"/>
              <w:jc w:val="both"/>
            </w:pPr>
            <w:r>
              <w:rPr>
                <w:rFonts w:ascii="Times New Roman"/>
                <w:b w:val="false"/>
                <w:i w:val="false"/>
                <w:color w:val="000000"/>
                <w:sz w:val="20"/>
              </w:rPr>
              <w:t xml:space="preserve">
Газы (нефтяные), газ, отходящий из сепаратора продуктов платформинга, если они </w:t>
            </w:r>
          </w:p>
          <w:bookmarkEnd w:id="214"/>
          <w:p>
            <w:pPr>
              <w:spacing w:after="20"/>
              <w:ind w:left="20"/>
              <w:jc w:val="both"/>
            </w:pPr>
            <w:r>
              <w:rPr>
                <w:rFonts w:ascii="Times New Roman"/>
                <w:b w:val="false"/>
                <w:i w:val="false"/>
                <w:color w:val="000000"/>
                <w:sz w:val="20"/>
              </w:rPr>
              <w:t xml:space="preserve">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platformer products separator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стабилиза-ционной колонны депентанизатора высокосернистого керосина, прошедшего гидроочистку,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hydrotreated sour kerosine depentaniser stabiliser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68911-58-0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испарительный барабан для высокосернистого керосина, прошедшего гидроочистку,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hydrotreated sour kerosine flash drum,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после ректификации сырой нефти,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crude oil fractionation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колонны дегексанизации,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dehexaniser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отгонной секции колонны десульфурации установки для унификации дистиллята,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distillate unifiner desulfurisation tripper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 после ректификации каталитического крекинга в ожиженном слое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fluidised catalytic cracker fractionation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вторичного абсорбера газоочистки установки для каталитического крекинга в ожиженном слое,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fluidised catalytic cracker scrubbing secondary absorber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отпарной секции колонны десульфурации гидроочистителя тяжелого дистиллята,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heavy distillate hydrotreater desulfurisation stripper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стабилизационной колонны ректификации легкого прямогонного бензина,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light straight run gasoline fractionation stabiliser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 отходящий из отпарной секции колонны десульфурации установки для унификации нафты,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naphtha unifiner desulfurisation stripper off,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 отходящий из стабилизационной колонны установки для платформинга, ректификация легких фракций,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platformer stabiliser off, light ends fractionation,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до колонны предварительного испарения, перегонка сырой нефти,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preflash tower off, crude distn.,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5"/>
          <w:p>
            <w:pPr>
              <w:spacing w:after="20"/>
              <w:ind w:left="20"/>
              <w:jc w:val="both"/>
            </w:pPr>
            <w:r>
              <w:rPr>
                <w:rFonts w:ascii="Times New Roman"/>
                <w:b w:val="false"/>
                <w:i w:val="false"/>
                <w:color w:val="000000"/>
                <w:sz w:val="20"/>
              </w:rPr>
              <w:t xml:space="preserve">
Газы (нефтяные), газ после каталитического реформинга прямогонной нафты, если они </w:t>
            </w:r>
          </w:p>
          <w:bookmarkEnd w:id="215"/>
          <w:p>
            <w:pPr>
              <w:spacing w:after="20"/>
              <w:ind w:left="20"/>
              <w:jc w:val="both"/>
            </w:pPr>
            <w:r>
              <w:rPr>
                <w:rFonts w:ascii="Times New Roman"/>
                <w:b w:val="false"/>
                <w:i w:val="false"/>
                <w:color w:val="000000"/>
                <w:sz w:val="20"/>
              </w:rPr>
              <w:t xml:space="preserve">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straight-run naphtha catalytic reforming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6"/>
          <w:p>
            <w:pPr>
              <w:spacing w:after="20"/>
              <w:ind w:left="20"/>
              <w:jc w:val="both"/>
            </w:pPr>
            <w:r>
              <w:rPr>
                <w:rFonts w:ascii="Times New Roman"/>
                <w:b w:val="false"/>
                <w:i w:val="false"/>
                <w:color w:val="000000"/>
                <w:sz w:val="20"/>
              </w:rPr>
              <w:t xml:space="preserve">
Газы (нефтяные), газ, отходящий из колонны стабилизации прямой перегонки, если они </w:t>
            </w:r>
          </w:p>
          <w:bookmarkEnd w:id="216"/>
          <w:p>
            <w:pPr>
              <w:spacing w:after="20"/>
              <w:ind w:left="20"/>
              <w:jc w:val="both"/>
            </w:pPr>
            <w:r>
              <w:rPr>
                <w:rFonts w:ascii="Times New Roman"/>
                <w:b w:val="false"/>
                <w:i w:val="false"/>
                <w:color w:val="000000"/>
                <w:sz w:val="20"/>
              </w:rPr>
              <w:t>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straight-run stabiliser off,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секции для отпаривания дегтя,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tar stripper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 отходящий из отпарной секции установки для унификации,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unifiner stripper off,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газы, отходящие из отгонной колонны установки для каталитического крекинга в ожиженном слое,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fluidised catalytic cracker splitter overheads,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дебутанизатор нафты каталитического крекинга,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catalytic cracked naphtha debutanizer,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нефтягой газ, газ, колонна стабилизации дистиллята и нафты каталитического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cracked distillate and naphtha stabiliser,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нефтягой газ, газ, сепаратор нафты, прошедшей каталитическую гидродесульфурацию,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catalytic hydrodesulfurised naphtha separator,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нефтяной газ, прямогонная нафта гидродесульфурированная,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straight-run naphtha hydrodesulferised,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нефтягой газ, абсорбер дистиллята, газойля и нафты термического крекинга,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thermal-cracked distillate, gas oil and naphtha absorber,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Остаточный нефтягой газ, стабилизационная колонна ректификации углеводородов термическогог крекинга, коксование нефти, если он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Tail gas (petroleum), thermal cracked hydrocarbon fractionation stabiliser, petroleum coking, if it contains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68952-82-9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паровой крекинг легкой фракции, бутадиеновая концентрация,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light steam-cracked, butadiene conc.,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газ, отходящий из губчатого абсорбера, ректификация каталитического крекинга в ожиженном слое и верхнего погона колонны десульфурации газойля,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sponge absorber off, fluidised catalytic cracker and gas oil desulfuriser overhead fractionation,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верхний погон стабилизационной колонны установки каталитического реформинга для прямогонной нафты,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straight-run naphtha catalytic reformer stabiliser overhead,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перегонка сырой нефти и каталитический крекинг,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crude distn. and catalytic cracking,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68989-88-8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C4, если они содержит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C4,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Алканы, C1-4, с высоким содержанием C3,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Alkanes, C1-4, C3-rich,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90622-55-2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7"/>
          <w:p>
            <w:pPr>
              <w:spacing w:after="20"/>
              <w:ind w:left="20"/>
              <w:jc w:val="both"/>
            </w:pPr>
            <w:r>
              <w:rPr>
                <w:rFonts w:ascii="Times New Roman"/>
                <w:b w:val="false"/>
                <w:i w:val="false"/>
                <w:color w:val="000000"/>
                <w:sz w:val="20"/>
              </w:rPr>
              <w:t xml:space="preserve">
Газы (нефтяные), газ, отходящий из колонны для очистки газойля диэтаноламином, если они </w:t>
            </w:r>
          </w:p>
          <w:bookmarkEnd w:id="217"/>
          <w:p>
            <w:pPr>
              <w:spacing w:after="20"/>
              <w:ind w:left="20"/>
              <w:jc w:val="both"/>
            </w:pPr>
            <w:r>
              <w:rPr>
                <w:rFonts w:ascii="Times New Roman"/>
                <w:b w:val="false"/>
                <w:i w:val="false"/>
                <w:color w:val="000000"/>
                <w:sz w:val="20"/>
              </w:rPr>
              <w:t xml:space="preserve">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gas oil diethanolamine scrubber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Газы (нефтяные), отходящий газ гидродесуль-фурации газойля, если они содержат &gt; 0,1 процента бутадиена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gas oil hydrodesulfurisation effluent,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продувочный газ гидродесуль-фурации газойля,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gas oil hydrodesulfurisation purge,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 отходящий из испарительного барабана для сточной воды гидрогенизатора,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Gases (petroleum), hydrogenator effluent flash drum off, if they contain &gt; 0,1 % w/w 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8"/>
          <w:p>
            <w:pPr>
              <w:spacing w:after="20"/>
              <w:ind w:left="20"/>
              <w:jc w:val="both"/>
            </w:pPr>
            <w:r>
              <w:rPr>
                <w:rFonts w:ascii="Times New Roman"/>
                <w:b w:val="false"/>
                <w:i w:val="false"/>
                <w:color w:val="000000"/>
                <w:sz w:val="20"/>
              </w:rPr>
              <w:t xml:space="preserve">
Газы (нефтяные), остаточный газ высокого давления парового крекинга нафты, если они </w:t>
            </w:r>
          </w:p>
          <w:bookmarkEnd w:id="218"/>
          <w:p>
            <w:pPr>
              <w:spacing w:after="20"/>
              <w:ind w:left="20"/>
              <w:jc w:val="both"/>
            </w:pPr>
            <w:r>
              <w:rPr>
                <w:rFonts w:ascii="Times New Roman"/>
                <w:b w:val="false"/>
                <w:i w:val="false"/>
                <w:color w:val="000000"/>
                <w:sz w:val="20"/>
              </w:rPr>
              <w:t>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naphtha steam cracking high-pressure residual,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газ после легкого крекинга остатка,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residue visbreaking off,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паровой крекинг с высоким содержанием C3,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Gases (petroleum), steam-cracker C3-rich,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C4, дистиллят парового крекинга,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Hydrocarbons, C4, steam-cracker distillate,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сжиженные, обессеренные, фракция C4,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Petroleum gases, liquefied, sweetened, C4 fraction,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C4, без 1,3-бутадиена и изобутена,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Hydrocarbons, C4, 1,3-butadiene- and isobutene-free,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95465-89-7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Рафинаты (нефтяные), фракция C4, парового крекинга, извлеченная медным ацетатом аммония, ненасыщенная C3-5 и C3-5, без бутадиена, если они содержат &gt; 0,1 процента бутадиена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Raffinates (petroleum), steam-cracked C4 fraction cuprous ammonium acetate extn., C3-5 and C3-5 unsatd., butadiene-free, if they contain &gt; 0,1 % w/w Butadiene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97722-19-5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Бензо[деф]хризен (бензо[а]пирен)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Benzo[def]chrysene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каменноугольный деготь- нефтепродукт, если он содержит &gt; 0,005 процента бензопирена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Pitch, coal tar-petroleum, if it contains &gt; 0,005 % w/w benzo[a]pyrene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68187-57-5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(каменный уголь-нефтепродукт), содержащие конденсированные ароматические кольца, если они содержат &gt; 0,005 процента бензопирена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(coal-petroleum), condensedring arom.,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68188-48-7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Креозотовое масло, фракция аценафтена, без аценафтена, если оно содержит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Creosote oil, acenaphthene fraction, acenaphthene-free,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каменноугольный деготь, низкотемпературный,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Pitch, coal tar, low-temp.,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каменноугольный деготь, низкотемпературный, термообработанный,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Pitch, coal tar, low-temp., heat-treated,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каменноугольный деготь, низкотемпературный, окисленный,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Pitch, coal tar, low-temp., oxidised,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экстракта (каменный уголь), бурый,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 residues (coal), brown,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91697-23-3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Твердый парафин (каменный уголь), буроугольный высокотемпературный деготь,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Paraffin waxes (coal), brown-coal high-temp. tar,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Твердый парафин (каменный уголь), буроугольный высокотемпературный деготь, подвергнутый гидроочистке, если они содержат &gt; 0,005 процента бензопирена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Paraffin waxes (coal), brown-coal high-temp. tar, hydrotreated, if they contain &gt; 0,005 % w/w benzo[a]pyrene(Cas No, EC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коксование каменноугольной смолы, если они содержат &gt; 0,005 процента бензо[а]пирена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 solids, coal-tar pitch coking, if they contain &gt; 0,005 % w/w benzo[a]pyrene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каменноугольный деготь, высокотемпературный, вторичный, если они содержат &gt; 0,005 процента бензо[а]пирена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Pitch, coal tar, high-temp., secondary,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(каменный уголь), извле-чение жидким растворителем, если они содержат &gt; 0,005 процента бензо[а]пирена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Residues (coal), liq. solvent extn., if they contain &gt; 0,005 % w/w benzo[a]pyrene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Жидкий уголь, раствор для извлечения жидким растворителем,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Coal liquids, liq. solvent extn. soln.,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Жидкий уголь, извлечение жидким растворителем,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Coal liquids, liq. solvent extn.,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Твердый парафин (каменный уголь), буроуголь-ный высокотемпературный деготь, подвергнутый обработке углеродами,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Paraffin waxes (coal), brown-coal high-temp. tar, carbon-treated,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Твердый парафин (каменный уголь), буроуголь-ный высокотемпературный деготь, подвергнутый контактно-земельной очистке,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Paraffin waxes (coal), brown-coal high-temp tar, clay-treated, if they contain &gt; 0,005 % w/w benzo[a]pyrene (Cas No, EC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Твердый парафин (каменный уголь), буроуголь-ный высокотемпературный деготь, обработанный кремниевой кислотой, если они содержит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Paraffin waxes (coal), brown-coal high-temp tar, silicic acid-treated,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Абсорбционные масла, бицикло-ароматическая и гетероциклическая углеводородная фракция, если они содержит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Absorption oils, bicyclo arom. and heterocylic hydrocarbon fraction,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Ароматические углеводороды, C20-28, полицик-лические, смесь каменноугольной смолы, поли-этилена и полипропилена, полученная путем пиролиза,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9"/>
          <w:p>
            <w:pPr>
              <w:spacing w:after="20"/>
              <w:ind w:left="20"/>
              <w:jc w:val="both"/>
            </w:pPr>
            <w:r>
              <w:rPr>
                <w:rFonts w:ascii="Times New Roman"/>
                <w:b w:val="false"/>
                <w:i w:val="false"/>
                <w:color w:val="000000"/>
                <w:sz w:val="20"/>
              </w:rPr>
              <w:t>
Aromatic hydrocarbons, C20-28, polycyclic, mixed coal-tar pitch-polyethylene</w:t>
            </w:r>
          </w:p>
          <w:bookmarkEnd w:id="219"/>
          <w:p>
            <w:pPr>
              <w:spacing w:after="20"/>
              <w:ind w:left="20"/>
              <w:jc w:val="both"/>
            </w:pPr>
            <w:r>
              <w:rPr>
                <w:rFonts w:ascii="Times New Roman"/>
                <w:b w:val="false"/>
                <w:i w:val="false"/>
                <w:color w:val="000000"/>
                <w:sz w:val="20"/>
              </w:rPr>
              <w:t xml:space="preserve">
polypropylene pyrolysis-derived,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101794-74-5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0"/>
          <w:p>
            <w:pPr>
              <w:spacing w:after="20"/>
              <w:ind w:left="20"/>
              <w:jc w:val="both"/>
            </w:pPr>
            <w:r>
              <w:rPr>
                <w:rFonts w:ascii="Times New Roman"/>
                <w:b w:val="false"/>
                <w:i w:val="false"/>
                <w:color w:val="000000"/>
                <w:sz w:val="20"/>
              </w:rPr>
              <w:t xml:space="preserve">
Ароматические углеводороды,C20-28, полицик-лические, смесь каменноугольной смолы и полиэтилена, полученная путем пиролиза, если они содержат &gt; 0,005 процента бензопирена </w:t>
            </w:r>
          </w:p>
          <w:bookmarkEnd w:id="22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1"/>
          <w:p>
            <w:pPr>
              <w:spacing w:after="20"/>
              <w:ind w:left="20"/>
              <w:jc w:val="both"/>
            </w:pPr>
            <w:r>
              <w:rPr>
                <w:rFonts w:ascii="Times New Roman"/>
                <w:b w:val="false"/>
                <w:i w:val="false"/>
                <w:color w:val="000000"/>
                <w:sz w:val="20"/>
              </w:rPr>
              <w:t>
Aromatic hydrocarbons, C20-28, polycyclic, mixed coal-tar pitch-polyethylene</w:t>
            </w:r>
          </w:p>
          <w:bookmarkEnd w:id="221"/>
          <w:p>
            <w:pPr>
              <w:spacing w:after="20"/>
              <w:ind w:left="20"/>
              <w:jc w:val="both"/>
            </w:pPr>
            <w:r>
              <w:rPr>
                <w:rFonts w:ascii="Times New Roman"/>
                <w:b w:val="false"/>
                <w:i w:val="false"/>
                <w:color w:val="000000"/>
                <w:sz w:val="20"/>
              </w:rPr>
              <w:t xml:space="preserve">
pyrolysis-derived,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101794-75-6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Ароматические углеводороды, C20-28, полициклические, смесь каменноугольной смолы и полистирола, полученная путем пиролиза,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Aromatic hydrocarbons, C20-28, polycyclic, mixed coal-tar pitch-polystyrene pyrolysis-derived, if they contain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101794-76-7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каменноугольный деготь, высокотемпературный, термообработанный, если они содержат &gt; 0,005 процента бензо[а]пирена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Pitch, coal tar, high-temp., heat-treated,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121575-60-8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Дибенз[a,h]антрацен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Dibenz[a,h]anthracene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Бенз[a]антрацен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Benz[a]anthracene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Бензо[e]пирен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Benzo[e]pyrene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Бензо[j]флуорантен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Benzo[j]fluoranthene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Бенз(e)ацефенантрилен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Benz(e)acephenanthrylene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Бензо(k)флуорантен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Benzo(k)fluoranthene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Хризен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Chrysene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2-бромопропан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2-Bromopropane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Трихлорэтилен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Trichloroethylene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1,2-дибромо-3-хлорпропан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1,2-Dibromo-3-chloropropane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2,3-дибромопропан-1-oл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2,3-Dibromopropan-1-ol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1,3-дихлоропропан-2-oл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1,3-Dichloropropan-2-ol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a</w:t>
            </w:r>
            <w:r>
              <w:rPr>
                <w:rFonts w:ascii="Times New Roman"/>
                <w:b w:val="false"/>
                <w:i w:val="false"/>
                <w:color w:val="000000"/>
                <w:sz w:val="20"/>
              </w:rPr>
              <w:t xml:space="preserve">-трихлортолуол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a</w:t>
            </w:r>
            <w:r>
              <w:rPr>
                <w:rFonts w:ascii="Times New Roman"/>
                <w:b w:val="false"/>
                <w:i w:val="false"/>
                <w:color w:val="000000"/>
                <w:sz w:val="20"/>
              </w:rPr>
              <w:t xml:space="preserve">-Trichlorotoluene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-хлортолуол (Бензил 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-Chlorotoluene (Benzyl 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1,2-дибромэтан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1,2-Dibromoethane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Гексахлорбензол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Hexachlorobenzene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Бромэтилен (Винил бромид)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Bromoethylene (Vinyl bromide)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1,4-дихлорбут-2-eн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1,4-Dichlorobut-2-ene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Метилоксиран (пропилен 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Methyloxirane (Propylene 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(Эпоксиэтил)бензол (Оксид стирола)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(Epoxyethyl)benzene (Styrene 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1-хлор-2,3-эпоксипропан (Эпихлоргидрин)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1-Chloro-2,3-epoxypropane (Epichlorohydrin)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R-1-хлор-2,3-эпоксипропан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R-1-Chloro-2,3-epoxypropane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51594-55-9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1,2-эпокси-3-феноксипропан (фенил глицидило-вый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1,2-Epoxy-3-phenoxypropane (Phenylglycidyl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2,3-эпоксипропан-1-oл (глицидол)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2,3-Epoxypropan-1-ol (Glycidol)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R-2,3-эпокси -1-пропанол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R-2,3-Epoxy-1-propanol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57044-25-4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2,2′-Биоксиран (1,2;3,4-диэпоксибутан)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2,2′-Bioxirane (1,2;3,4-Diepoxybutane)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(2RS,3RS)-3-(2-хлорфенил)-2-(4-фторфенил)-[1H-1,2,4-триазол-1-ил)метил]оксиран; Эпоксиконазол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2"/>
          <w:p>
            <w:pPr>
              <w:spacing w:after="20"/>
              <w:ind w:left="20"/>
              <w:jc w:val="both"/>
            </w:pPr>
            <w:r>
              <w:rPr>
                <w:rFonts w:ascii="Times New Roman"/>
                <w:b w:val="false"/>
                <w:i w:val="false"/>
                <w:color w:val="000000"/>
                <w:sz w:val="20"/>
              </w:rPr>
              <w:t>
(2RS,3RS)-3-(2-Chlorophenyl)-2-(4-fluorophenyl)-[1H-1,2,4-triazol-</w:t>
            </w:r>
          </w:p>
          <w:bookmarkEnd w:id="222"/>
          <w:p>
            <w:pPr>
              <w:spacing w:after="20"/>
              <w:ind w:left="20"/>
              <w:jc w:val="both"/>
            </w:pPr>
            <w:r>
              <w:rPr>
                <w:rFonts w:ascii="Times New Roman"/>
                <w:b w:val="false"/>
                <w:i w:val="false"/>
                <w:color w:val="000000"/>
                <w:sz w:val="20"/>
              </w:rPr>
              <w:t xml:space="preserve">
1-yl)methyl]oxirane; Epoxiconazole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133855-98-8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Хлорметил метиловый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Chloromethyl methyl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2-метоксиэтанол и его ацетаты (2-метоксиэтил 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2-Methoxyethanol and its acetate (2-Methoxyethyl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3"/>
          <w:p>
            <w:pPr>
              <w:spacing w:after="20"/>
              <w:ind w:left="20"/>
              <w:jc w:val="both"/>
            </w:pPr>
            <w:r>
              <w:rPr>
                <w:rFonts w:ascii="Times New Roman"/>
                <w:b w:val="false"/>
                <w:i w:val="false"/>
                <w:color w:val="000000"/>
                <w:sz w:val="20"/>
              </w:rPr>
              <w:t>
109-86-4/</w:t>
            </w:r>
          </w:p>
          <w:bookmarkEnd w:id="223"/>
          <w:p>
            <w:pPr>
              <w:spacing w:after="20"/>
              <w:ind w:left="20"/>
              <w:jc w:val="both"/>
            </w:pPr>
            <w:r>
              <w:rPr>
                <w:rFonts w:ascii="Times New Roman"/>
                <w:b w:val="false"/>
                <w:i w:val="false"/>
                <w:color w:val="000000"/>
                <w:sz w:val="20"/>
              </w:rPr>
              <w:t>
110-49-6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4"/>
          <w:p>
            <w:pPr>
              <w:spacing w:after="20"/>
              <w:ind w:left="20"/>
              <w:jc w:val="both"/>
            </w:pPr>
            <w:r>
              <w:rPr>
                <w:rFonts w:ascii="Times New Roman"/>
                <w:b w:val="false"/>
                <w:i w:val="false"/>
                <w:color w:val="000000"/>
                <w:sz w:val="20"/>
              </w:rPr>
              <w:t>
203-713-7/</w:t>
            </w:r>
          </w:p>
          <w:bookmarkEnd w:id="224"/>
          <w:p>
            <w:pPr>
              <w:spacing w:after="20"/>
              <w:ind w:left="20"/>
              <w:jc w:val="both"/>
            </w:pPr>
            <w:r>
              <w:rPr>
                <w:rFonts w:ascii="Times New Roman"/>
                <w:b w:val="false"/>
                <w:i w:val="false"/>
                <w:color w:val="000000"/>
                <w:sz w:val="20"/>
              </w:rPr>
              <w:t>
203-772-9-1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2-этоксиэтанол и его ацетаты (2-этоксиэтилэтил 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2-Ethoxyethanol and its acetate (2-Ethoxyethyl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5"/>
          <w:p>
            <w:pPr>
              <w:spacing w:after="20"/>
              <w:ind w:left="20"/>
              <w:jc w:val="both"/>
            </w:pPr>
            <w:r>
              <w:rPr>
                <w:rFonts w:ascii="Times New Roman"/>
                <w:b w:val="false"/>
                <w:i w:val="false"/>
                <w:color w:val="000000"/>
                <w:sz w:val="20"/>
              </w:rPr>
              <w:t>
110-80-5/</w:t>
            </w:r>
          </w:p>
          <w:bookmarkEnd w:id="225"/>
          <w:p>
            <w:pPr>
              <w:spacing w:after="20"/>
              <w:ind w:left="20"/>
              <w:jc w:val="both"/>
            </w:pPr>
            <w:r>
              <w:rPr>
                <w:rFonts w:ascii="Times New Roman"/>
                <w:b w:val="false"/>
                <w:i w:val="false"/>
                <w:color w:val="000000"/>
                <w:sz w:val="20"/>
              </w:rPr>
              <w:t>
111-15-9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6"/>
          <w:p>
            <w:pPr>
              <w:spacing w:after="20"/>
              <w:ind w:left="20"/>
              <w:jc w:val="both"/>
            </w:pPr>
            <w:r>
              <w:rPr>
                <w:rFonts w:ascii="Times New Roman"/>
                <w:b w:val="false"/>
                <w:i w:val="false"/>
                <w:color w:val="000000"/>
                <w:sz w:val="20"/>
              </w:rPr>
              <w:t>
203-804-1/</w:t>
            </w:r>
          </w:p>
          <w:bookmarkEnd w:id="226"/>
          <w:p>
            <w:pPr>
              <w:spacing w:after="20"/>
              <w:ind w:left="20"/>
              <w:jc w:val="both"/>
            </w:pPr>
            <w:r>
              <w:rPr>
                <w:rFonts w:ascii="Times New Roman"/>
                <w:b w:val="false"/>
                <w:i w:val="false"/>
                <w:color w:val="000000"/>
                <w:sz w:val="20"/>
              </w:rPr>
              <w:t>
203-839-2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Окси-бис[хлорметан], бис(хлорметил)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Oxybis[chloromethane], bis (Chloromethyl)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2-метоксипропанол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2-Methoxypropanol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Пропиолактон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Propiolactone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Диметилкарбамоил 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Dimethylcarbamoyl 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Уретан (этил карбамат)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Urethane (Ethyl carbamate)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Метоксиуксусная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Methoxyacetic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Дибутилфталат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Dibutyl phthalate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бис(2-метоксиэтиловый) эфир (диметоксидигликоль)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bis(2-Methyoxyethyl) ether (Dimethoxydiglycol)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 (2-этилгексил) фталат (диэтилгексил фталат)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bis(2-Ethylhexyl) phthalate (Diethylhexyl phthalate)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 (2-метоксиэтил) фталат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bis(2-Methoxyethyl) phthalate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2-метоксипропил 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2-Methoxypropyl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70657-70-4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этилгексил [[[3,5-bis(1,1-диметилэтил)-4-гидроусифенил]-метил]тиоацетат]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7"/>
          <w:p>
            <w:pPr>
              <w:spacing w:after="20"/>
              <w:ind w:left="20"/>
              <w:jc w:val="both"/>
            </w:pPr>
            <w:r>
              <w:rPr>
                <w:rFonts w:ascii="Times New Roman"/>
                <w:b w:val="false"/>
                <w:i w:val="false"/>
                <w:color w:val="000000"/>
                <w:sz w:val="20"/>
              </w:rPr>
              <w:t>
2-Ethylhexyl[[[3,5-bis(1,1-dimethylethyl)-4-hydroxyphenyl]-methyl]thio]</w:t>
            </w:r>
          </w:p>
          <w:bookmarkEnd w:id="227"/>
          <w:p>
            <w:pPr>
              <w:spacing w:after="20"/>
              <w:ind w:left="20"/>
              <w:jc w:val="both"/>
            </w:pPr>
            <w:r>
              <w:rPr>
                <w:rFonts w:ascii="Times New Roman"/>
                <w:b w:val="false"/>
                <w:i w:val="false"/>
                <w:color w:val="000000"/>
                <w:sz w:val="20"/>
              </w:rPr>
              <w:t xml:space="preserve">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80387-97-9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Акриламид, не регламентированный в других разделах данного регламента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Acrylamide, unless regulated elsewhere in this regulation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Акрилонитрил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Acrylonitrile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2-Nitropropane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Диносеб, его соли и эфиры, за исключением тех, которые перечислены в других пунктах данного перечня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Dinoseb, its salts and esters with the exception of those specified elsewhere in this list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нитроанизол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2-Nitroanisole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4-нитробифенил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4-Nitrobiphenyl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2,4-динитротолуол; Динитротолуол технический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2,4-Dinitrotoluen; dinitrotoluene, technical grade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8"/>
          <w:p>
            <w:pPr>
              <w:spacing w:after="20"/>
              <w:ind w:left="20"/>
              <w:jc w:val="both"/>
            </w:pPr>
            <w:r>
              <w:rPr>
                <w:rFonts w:ascii="Times New Roman"/>
                <w:b w:val="false"/>
                <w:i w:val="false"/>
                <w:color w:val="000000"/>
                <w:sz w:val="20"/>
              </w:rPr>
              <w:t>
121-14-2/</w:t>
            </w:r>
          </w:p>
          <w:bookmarkEnd w:id="228"/>
          <w:p>
            <w:pPr>
              <w:spacing w:after="20"/>
              <w:ind w:left="20"/>
              <w:jc w:val="both"/>
            </w:pPr>
            <w:r>
              <w:rPr>
                <w:rFonts w:ascii="Times New Roman"/>
                <w:b w:val="false"/>
                <w:i w:val="false"/>
                <w:color w:val="000000"/>
                <w:sz w:val="20"/>
              </w:rPr>
              <w:t>
25321-14-6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9"/>
          <w:p>
            <w:pPr>
              <w:spacing w:after="20"/>
              <w:ind w:left="20"/>
              <w:jc w:val="both"/>
            </w:pPr>
            <w:r>
              <w:rPr>
                <w:rFonts w:ascii="Times New Roman"/>
                <w:b w:val="false"/>
                <w:i w:val="false"/>
                <w:color w:val="000000"/>
                <w:sz w:val="20"/>
              </w:rPr>
              <w:t>
204-450-0/</w:t>
            </w:r>
          </w:p>
          <w:bookmarkEnd w:id="229"/>
          <w:p>
            <w:pPr>
              <w:spacing w:after="20"/>
              <w:ind w:left="20"/>
              <w:jc w:val="both"/>
            </w:pPr>
            <w:r>
              <w:rPr>
                <w:rFonts w:ascii="Times New Roman"/>
                <w:b w:val="false"/>
                <w:i w:val="false"/>
                <w:color w:val="000000"/>
                <w:sz w:val="20"/>
              </w:rPr>
              <w:t>
246-836-1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Бинапакрил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Binapacryl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2-нитронафталин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2-Nitronaphthalene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2,3-динитротолуол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2,3-Dinitrotoluene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5-нитроаценафтен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5-Nitroacenaphthene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2,6-динитротолуол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2,6-Dinitrotoluene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динитротолуол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3,4-Dinitrotoluene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динитротолуол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3,5-Dinitrotoluene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динитротолуол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2,5-Dinitrotoluene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Динотерб, его соли и эфиры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Dinoterb, its salts and esters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Нитрофен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Nitrofen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Диазометан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Diazomethane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0"/>
          <w:p>
            <w:pPr>
              <w:spacing w:after="20"/>
              <w:ind w:left="20"/>
              <w:jc w:val="both"/>
            </w:pPr>
            <w:r>
              <w:rPr>
                <w:rFonts w:ascii="Times New Roman"/>
                <w:b w:val="false"/>
                <w:i w:val="false"/>
                <w:color w:val="000000"/>
                <w:sz w:val="20"/>
              </w:rPr>
              <w:t xml:space="preserve">
1,4,5,8-тетрааминоантрахинон (Дисперсия </w:t>
            </w:r>
          </w:p>
          <w:bookmarkEnd w:id="230"/>
          <w:p>
            <w:pPr>
              <w:spacing w:after="20"/>
              <w:ind w:left="20"/>
              <w:jc w:val="both"/>
            </w:pPr>
            <w:r>
              <w:rPr>
                <w:rFonts w:ascii="Times New Roman"/>
                <w:b w:val="false"/>
                <w:i w:val="false"/>
                <w:color w:val="000000"/>
                <w:sz w:val="20"/>
              </w:rPr>
              <w:t xml:space="preserve">
голубая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1,4,5,8-Tetraaminoanthraquinone (Disperse Blue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1-метил-3-нитро-1-нитрозогуанидин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1-Methyl-3-nitro-1-nitrosoguanidine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4,4′-Метилендиамин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4,4′-Methylenedianiline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4,4′-(4-Иминоциклогекса-2,5-диенилиден-метилен) дианилин 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4,4′-(4-Iminocyclohexa-2,5-dienylidenemethyl-ene) dianiline 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4,4′-Метиленди-o-толуидин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4,4′-Methylenedi-o-toluidine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o-Анизидин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o-Anisidine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3,3′-Диметоксибензидин (орто-диазонидин)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3,3′-Dimethoxybenzidine (ortho-dianisidine)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o-дианизидин основной краситель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o-Dianisidine based azo dyes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3,3′-дихлоробензидин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3,3′-Dichlorobenzidine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 дигидрохлорид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Benzidine dihydrochloride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[[1,1′-бифенил]-4,4′-диенил] диаммоний 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[[1,1′-Biphenyl]-4,4′-diyl]diammonium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3,3′-дихлорбензидин дигидрохлорид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3,3′-Dichlorobenzidine dihydrochloride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 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Benzidine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 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Benzidine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3,3′-дихлорбензидин дигидрат бис(сульфат)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3,3′-Dichlorobenzidine dihydrogen bis(sulphate)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64969-34-2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3,3′-дихлорбензидин 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3,3′-Dichlorobenzidine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74332-73-3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Бензидиновый основной азо-краситель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Benzidine based azo dyes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4,4′-би-o-толуидин (орто-толуидин)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4,4′-Bi-o-toluidine (ortho-Toluidine)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4,4′-би-o-толуидин дигидрохлорид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4,4′-Bi-o-toluidine dihydrochloride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[3,3′-диметил[1,1′-бисфенил]-4,4′-диил]ди-аммоний бис(гидросульфат)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[3,3′-Dimethyl[1,1′-biphenyl]-4,4′-diyl]diammo-nium bis(hydrogensulphate)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64969-36-4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4,4′-Би-o-толуидин 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4,4′-Bi-o-toluidine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74753-18-7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o-толуидиновый основной краситель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o-Tolidine based dyes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Бифенил-4-иламин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Biphenyl-4-ylamine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Azobenzene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(Метил-ONN-aзокси)метил 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(Methyl-ONN-azoxy)methyl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Циклогексимид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Cycloheximide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2-метилазиридин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2-Methylaziridine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Имидазолидин-2-тион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Imidazolidine-2-thione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Furan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Азиридин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Aziridine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Каптафол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Captafol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Карбадокс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Carbadox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Флумиоксазин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Flumioxazin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613-166-00-Х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Тридеморф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Tridemorph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24602-86-6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Винклозалин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Vinclozolin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Флуазифоп-бутил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Fluazifop-butyl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69806-50-4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Флузилазол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Flusilazole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1,3,5-трис (оксиранилметил)-1,3,5-триазин-2,4,6(1H,3H,5H)-трион (TGIC)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1,3,5-Tris(oxiranylmethyl)-1,3,5-triazine-2,4,6(1H,3H,5H)-trione (TGIC)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Тиоцетамид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Thioacetamide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N-метилацетамид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N-Methylacetamide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N-метилформамид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N-Methylformamide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N,N-диметилацетамид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N,N-Dimethylacetamide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Гексаметилфосфор-триамид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Hexamethylphosphoric-triamide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Diethyl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Dimethyl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1,3-пропансултон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1,3-Propanesultone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Диметилсульфамоил-хлорид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Dimethylsulphamoyl-chloride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Сульфаллат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Sulfallate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4-[[бис-(4-фторфенил) метилсил-ил]метил]-4H-1,2,4-триазола и 1-[[бис-(4- фторфенил)метилсилил] метил]-1H-1,2,4-триазола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mixture of: 4-[[bis-(4-Fluorophenyl) methylsilyl]methyl]-4H-1,2,4-triazole and 1-[[bis-(4-fluorophenyl)methyl-silyl]me-thyl]-1H-1,2,4-triazole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(+/–)-тетрагидрофурфурил –(R)-2-[4-(6-хлор-хиноксалин-2-илокси) фенилси] попионат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(+/–)-Tetrahydrofurfuryl–(R)-2-[4-(6-chlo-roquinoxalin-2-yloxy)phenyloxy]propio-nate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119738-06-6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607-373-00-4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6-гидрокси-1-(3-изопропоксипропил)-4-ме-тил-2-оксо-5-[4-(фенилазо) фенилазо]-1,2-дигид-ро-3-пуридинкарбонитрил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6-Hydroxy-1-(3-Isopropoxypropyl)-4-methyl-2-oxo-5-[4-(phenylazo) phenyl-azo]-1,2-dihydro-3-pyridinecarbonitrile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85136-74-9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1"/>
          <w:p>
            <w:pPr>
              <w:spacing w:after="20"/>
              <w:ind w:left="20"/>
              <w:jc w:val="both"/>
            </w:pPr>
            <w:r>
              <w:rPr>
                <w:rFonts w:ascii="Times New Roman"/>
                <w:b w:val="false"/>
                <w:i w:val="false"/>
                <w:color w:val="000000"/>
                <w:sz w:val="20"/>
              </w:rPr>
              <w:t xml:space="preserve">
(6-(4-гидрокси-3-(2-метоксифенилазо)-2-сульфонато-7-нафтиламино)-1,3,5-триазин-2,4-диил)бис[амино-1-метилэтил)аммоний формиат </w:t>
            </w:r>
          </w:p>
          <w:bookmarkEnd w:id="23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(6-(4-Hydroxy-3-(2-methoxyphenylazo)-2-sulfonato-7-naphthylamino)-1,3,5-triazine-2,4-diyl)bis[(amino-1-methylethyl)ammo-nium] formate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108225-03-2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Тринатрий [4′-(8-ацетиламино-3,6-дисуль-фонат-2-нафтилазо)-4″-(6-Бензоамино-3-сульфонат-2-нафтилазо)-бифенил-1,3′,3″,1″′-тетраолат-O,O′,O″,O″′]меди (II)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Trisodium [4′-(8-acetylamino-3,6-disulfo-nato-2-naphthylazo)-4″-(6-benzoylamino-3-Sulfonato-2-naphthylazo)-biphenyl-1,3′, 3″,1″′-tetraolato- O,O′,O″,O″′] copper(II)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N-[3-гидрокси-2-(2-метилакрилоил-аминометокси)пропокси-метил]-2-метилакрил-амид и N-2,3-бис -(2- метилакрилоил-аминометокси)пропо-ксиметил]-2-метил-акриламида и метакиламида 2-метил-N-(2-метакрилоиламинометоксиметил)-акриламида и N-(2,3-Дигидроксипропоксиметил)-2-метилакриламида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mixture of: N-[3-Hydroxy-2-(2-methyl-acryl-oylaminomethoxy)pro-poxymethyl]-2-methyl-acrylamide and N-2,3-bis-(2-Methylacryloyl-aminometho-xy)propoxy-methyl]-2-methyl-acrylamide and methacrylamide and 2-methyl-N-(2-methylacryloylamino-methoxymethyl)-acrylamide and N-(2,3-dihydroypro-oxymethyl)-2-methylacrylamide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1,3,5-трис-[(2S и 2R)-2,3-эпоксипропил]-1,3,5-триазин-2,4,6-(1H,3H,5H)-трион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1,3,5-tris-[(2S and 2R)-2,3-Epoxypropyl]-1,3,5-triazine-2,4,6-(1H,3H,5H)-trione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59653-74-6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616-091-00-0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Эрионит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Erionite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Asbestos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650-013-00-6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нефть, гидрокрекинг, если она содержит &gt; 3 процентов ДМСО-экстракта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heavy hydrocrack-ked,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2"/>
          <w:p>
            <w:pPr>
              <w:spacing w:after="20"/>
              <w:ind w:left="20"/>
              <w:jc w:val="both"/>
            </w:pPr>
            <w:r>
              <w:rPr>
                <w:rFonts w:ascii="Times New Roman"/>
                <w:b w:val="false"/>
                <w:i w:val="false"/>
                <w:color w:val="000000"/>
                <w:sz w:val="20"/>
              </w:rPr>
              <w:t xml:space="preserve">
Перегнанная нефть, селективноочищенная тяжелая парафиновая фракция, если она </w:t>
            </w:r>
          </w:p>
          <w:bookmarkEnd w:id="232"/>
          <w:p>
            <w:pPr>
              <w:spacing w:after="20"/>
              <w:ind w:left="20"/>
              <w:jc w:val="both"/>
            </w:pPr>
            <w:r>
              <w:rPr>
                <w:rFonts w:ascii="Times New Roman"/>
                <w:b w:val="false"/>
                <w:i w:val="false"/>
                <w:color w:val="000000"/>
                <w:sz w:val="20"/>
              </w:rPr>
              <w:t xml:space="preserve">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heavy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нефть, селективноочищенная легкая парафиновая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light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3"/>
          <w:p>
            <w:pPr>
              <w:spacing w:after="20"/>
              <w:ind w:left="20"/>
              <w:jc w:val="both"/>
            </w:pPr>
            <w:r>
              <w:rPr>
                <w:rFonts w:ascii="Times New Roman"/>
                <w:b w:val="false"/>
                <w:i w:val="false"/>
                <w:color w:val="000000"/>
                <w:sz w:val="20"/>
              </w:rPr>
              <w:t xml:space="preserve">
Остаточные масла (нефтепродукт), деасфальтированные растворителем если они </w:t>
            </w:r>
          </w:p>
          <w:bookmarkEnd w:id="233"/>
          <w:p>
            <w:pPr>
              <w:spacing w:after="20"/>
              <w:ind w:left="20"/>
              <w:jc w:val="both"/>
            </w:pPr>
            <w:r>
              <w:rPr>
                <w:rFonts w:ascii="Times New Roman"/>
                <w:b w:val="false"/>
                <w:i w:val="false"/>
                <w:color w:val="000000"/>
                <w:sz w:val="20"/>
              </w:rPr>
              <w:t xml:space="preserve">
содержат &gt; 3 процентов диметилсульфоксида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solvent deaspha-lted,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нефть, селективно-очищенная тяжелая нафтеновая фракция, если она содержит &gt; 3 процентов ДМСО -кстракт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heavy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нефть, селективно-очищенная легкая нафтеновая фракция, если она содержит &gt; 3 процента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light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Кубовый остаток (нефтепродукт), селективно-очищенная, если он содержит &gt; 3 процентов ДМСО -эстракта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solvent-refined,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прокаливанием тяжелая парафиновая фракция, если она содержит &gt; 3 процентов ДМСО -эстракта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clay-treated heavy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прокаливанием легкая парафиновая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clay-treated light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Кубовый остаток (нефтепродукт), обработанный прокаливанием,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clay-treated,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прокаливанием тяжелая нафтеновая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clay-treated heavy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прокаливанием легкая нафтеновая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clay-treated light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водой тяжелая нафтеновая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Distillates (petroleum), hydrotreated heavy naphthenic, if they contain &gt; 3% w/w DMSO extract (Cas No, EC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водой легкая нафтеновая фракция, если она содержит &gt; 3 процентов ДМСО -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Distillates (petroleum), hydrotreated light naphthenic, if they contain &gt; 3 % w/w DMSO extract (Cas No, EC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обработанная водой тяжелая парафиновая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hydrotreated heavy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4"/>
          <w:p>
            <w:pPr>
              <w:spacing w:after="20"/>
              <w:ind w:left="20"/>
              <w:jc w:val="both"/>
            </w:pPr>
            <w:r>
              <w:rPr>
                <w:rFonts w:ascii="Times New Roman"/>
                <w:b w:val="false"/>
                <w:i w:val="false"/>
                <w:color w:val="000000"/>
                <w:sz w:val="20"/>
              </w:rPr>
              <w:t xml:space="preserve">
Перегнанная (нефтепродукт), обработанная водой легкая парафиновая фракция, если она </w:t>
            </w:r>
          </w:p>
          <w:bookmarkEnd w:id="234"/>
          <w:p>
            <w:pPr>
              <w:spacing w:after="20"/>
              <w:ind w:left="20"/>
              <w:jc w:val="both"/>
            </w:pPr>
            <w:r>
              <w:rPr>
                <w:rFonts w:ascii="Times New Roman"/>
                <w:b w:val="false"/>
                <w:i w:val="false"/>
                <w:color w:val="000000"/>
                <w:sz w:val="20"/>
              </w:rPr>
              <w:t xml:space="preserve">
содержит &gt; 3 процентов ДМСО -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hydrotreated light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депарафинированная растворителем легкая парафиновая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solvent-dewaxed light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Кубовый остаток (нефтепродукт), обработанный водой,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Кубовый остаток (нефтепродукт), депарафини-рованный растворителем легкая парафиновая фракция,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solvent-dewaxed,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депарафинированная растворителем тяжелая нафтеновая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solvent-dewaxed heavy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депарафинированная растворителем легкая нафтеновая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solvent-dewaxed light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Перегнанная (нефтепродукт), депарафиниро-ванная растворителем тяжелая нафтеновая фракция,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solvent-dewaxed heavy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Парафиновое масло (нефтепродукт), если оно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Foots oil (petroleum), if it contains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Нафтеновое масло (нефтепродукт), если оно содержит &gt; 3 процентов ДМСО -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Naphthenic oils (petroleum), catalytic dewaxed heavy,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Нафтеновое масло (нефтепродукт), каталитически депарафинированная легкая фракция,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Naphthenic oils (petroleum), catalytic dewaxed light,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Парафиновое масло (нефтепродукт), каталитически депарафинированная тяжелая фракция,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Paraffin oils (petroleum), catalytic dewaxed heavy,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Парафиновое масло (нефтепродукт), каталити-чески депарафинированная легкая фракция,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Paraffin oils (petroleum), catalytic dewaxed light,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Нафтеновое масло (нефтепродукт), полностью депарафинированная тяжелая фракция, если она содержит &gt;3 процентов ДМСО -эксткакта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Naphthenic oils (petroleum), complex dewaxed heavy,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Нафтеновое масло (нефтепродукт), полностью депарафинированная легкая фракция, если она содержит &gt;3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Naphthenic oils (petroleum), complex dewaxed light,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дистиллятов тяжелой нафтеновой фракции, ароматический концентрированный, если они содержат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naphthenic distillate solvent, arom. conc.,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дистил-лятов селективноочищенной растворителем тяжелой парафиновой фракции,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solvent-refined heavy paraffinic distillate solvent ,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дистилляты тяжелой парафиновой фракции, деасфальтированные растворителем,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paraffinic distillates, solvent-deasphalted,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68814-89-1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Смазочные масла (нефтепродукт), C20-50, прошед-шие гидроочистку содержащие нейтральное масло, высоковязкие, если они содержат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C20-50, hydrotreated neutral oil-based, highviscosity,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72623-85-9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5"/>
          <w:p>
            <w:pPr>
              <w:spacing w:after="20"/>
              <w:ind w:left="20"/>
              <w:jc w:val="both"/>
            </w:pPr>
            <w:r>
              <w:rPr>
                <w:rFonts w:ascii="Times New Roman"/>
                <w:b w:val="false"/>
                <w:i w:val="false"/>
                <w:color w:val="000000"/>
                <w:sz w:val="20"/>
              </w:rPr>
              <w:t>
Смазочные масла (нефтепродукт), C15-30, прошед-шие гидроочистку содержащие нейтральное масло, если они содержат &gt; 3 процентов ДМСО –экстракта</w:t>
            </w:r>
          </w:p>
          <w:bookmarkEnd w:id="23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Lubricating oils (petroleum), C15-30, hydrotreated neutral oil-based,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72623- 86-0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C20-50, прошед-шие гидроочистку содержащие нейтральное масло,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Lubricating oils (petroleum), C20-50, hydrotreated neutral oil-based,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72623- 87-1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Lubricating oils,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74869-22-0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Очищенная нефтепродукт, полностью депарафи-нированная тяжелая парафиновая фракция,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complex dewaxed heavy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Очищенная нефтепродукт, полностью депарафи-нированная легкая парафиновая фракция,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complex dewaxed light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Перегнанная (нефтепродукт), обработанная прокаливанием тяжелая парафиновая фракция,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 dewaxed heavy paraffinic, clay-treated,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C20-50, депарафинированная растворителем тяжелая парафиновая фракция, прошедшая гидроочистку,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Hydrocarbons, C20-50, solvent dewaxed heavy paraffinic, hydrotreated, if they contain &gt; 3 % w/w DMSO extract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депарафии-нированная растворителем легкая парафиновая фракция, подвергнутая контактно-земельной очистке,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 dewaxed light paraffinic, clay-treated,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депарафинированная растворителем легкая парафиновая фракция, прошедшая гидроочистку,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 dewaxed light paraffinic,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дистил-лята тяжелой нафтеновой фракции, прошедший гидроочистку,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naphthenic distillate solvent,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дистил-лята тяжелой парафиновой фракции, прошедший гидроочистку,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paraffinic distillate solvent,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парафиновой фракции, прошедший гидроочистку,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paraffinic distillate solvent,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масла (нефтепродукт), прошедшие гидроочистку –депарафинированные раствори-телем,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hydrotreated solvent 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масла (нефтепродукт), каталитически депарафинированный,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catalytic 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депарафинирован-ная тяжелая парафиновая фракция, прошедшая гидроочистку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dewaxed heavy paraffinic,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депарафинирован-ная легкая парафиновая фракция, прошедшая гидроочистку,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dewaxed light paraffinic,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подвергнутые гид-рокрекингу – селективной очистке растворите-лем, депарафинированные,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hydrocracked solvent-refined, 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Очищенный нефтепродукт, селективноочищен-ная легкая нафтеновая фракция, обработанная водой,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light naphthenic,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парафиновой фракции, прошедшей гидроочистку,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hydrotreated light paraffinic distillate solvent,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нафтеновой фракции, гидродесульфурированный,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naphthenic distillate solvent, hydrodesulfurised,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парафиновой фракции, обработанный кислотой,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paraffinic distillate solvent, acid-treated,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парафиновой фракции, гидродесульфурированный,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paraffinic distillate solvent, hydrodesulfurised,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вакуумного газойля легкой фракции, прошедший гидроочистку,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vacuum gas oil solvent,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Осадок масла (нефтепродукт), обработанный водой,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Foots oil (petroleum), hydrotreated, if it contains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C17-35, извлеченные растворителем, депарафинизированные, прошедшие гидроочистку, если оин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C17-35, solvent-extd., dewaxed,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подвергнутфые гидрокрекингу – не ароматические – депарафинизированные растворителем,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hydrocracked nonarom solvent-deparaffined,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масла (нефтепродукт), подвергнутые гидрокрекингу –обработанные кислотой –депарафинизированные растворителем,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hydrocracked acid-treated solvent-dewaxed,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92061-86-4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Парафиновые масла (нефтепродукт), тяжелая фракция селективно очищенная растворителем депарафинизированная,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Paraffin oils (petroleum), solvent-refined dewaxed heavy,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92129-09-4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тяжелой парафиновой фракции, подвергрнутый контактно-земельной очистке, если он содержит &gt; 3 процентов ДМСО-экстракта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paraffinic distillate solvent, clay-treated,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92704-08-0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базовые масла, парафиновые,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base oils, paraffinic,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93572-43-1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тяжелой нафтеновой фракции, гидродесульфурированный,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naphthenic distillate solvent, hydrodesulfurised,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93763-10-1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для дистиллята депарафинизированной раствоприителем тяжелой парафиновой фракции, гидродесульфурированный,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solvent-dewaxed heavy paraffinic distillate solvent, hydrodesulfurised,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93763-11-2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остаток перегона парафиновой фракции, подвергнутой гидрокрекингу, депарафинизированный растворителем,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hydrocracked paraffinic distn. residues, solvent-dewaxed,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93763-38-3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Осадок масла (нефтепродукт), обработанный кислотой,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Foots oil (petroleum), acid-treated, if it contains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Осадок масла (нефтепродукт), обработанный кислотой,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Foots oil (petroleum), acid-treated, if it contains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C20-50, дистиллят вакуумного перегона гидрированного остаточного масла,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C20-50, residual oil hydrogenation vacuum distillate,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тяжелая фракция селективно очищенная растворителем прошедшая гидроочистку, подвергнутая гидрированию, если она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hydrotreated heavy, hydrogenated,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94733-08-1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фракция селективно очищенная растворителем – подвергнутая гидрокрекингу, если она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hydrocracked light,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94733-09-2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Cмазочные масла (нефтепродукт), C18-40, продукт на основе дистиллята депарафинизированный растворителем – подвергнутый гидрокрекингу, если он содержит &gt; 3 процентов ДМСО –экстракта</w:t>
            </w:r>
          </w:p>
          <w:bookmarkEnd w:id="23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C18-40, solvent-dewaxed hydrocracked distillate- based,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94733-15-0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Cмазочные масла (нефтепродукт), C18-40, продукт на основе рафината депарафинизированный растворителем – подвергнутый гидрированию,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C18-40, solvent-dewaxed hydrogenated raffinate- based,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94733-16-1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C13-30, обогащенные аромати-ческими соединениями, нафтеновый дистиллят, извлеченный растворителем,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C13-30, arom.-rich, solvent-extd. naphthenic distillate,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95371-04-3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C16-32, обогащенные ароматическими соединениями, нафтеновый дистиллят, извлеченный растворителем, если он содержит &gt; 3 процентов ДМСО -экстракта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C16-32, arom. rich, solvent-extd. naphthenic distillate,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C37-68, остаток вакуумной перегонки, подвергнутый депарафинизации деасфальтированию гидроочистке,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C37-68, dewaxed deasphalted hydrotreated vacuum distn. Residues,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C37-65, остаток вакуумной перегонки, подвергнутый гидроочистке деасфальтированию,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C37-65, hydrotreated deasphalted vacuum distn. Residues,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легкая фракция, подвергнутая гидрокрекингу – селективно очищенная растворителем,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hydrocracked solvent-refined light,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97488-73-8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тяжелая фракция, селективно очищенная растворителем – подвергнутая гидрированию,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hydrogenated heavy,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97488-74-9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Cмазочные масла (нефтепродукт), C18-27, подвергнутые гидрокрекингу –депарафинизи-рованные растворителем,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C18-27, hydrocracked solvent-dewaxed,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97488-95-4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Углеводороды,C17-30, остаток перегона в нормальной атмосфере, подвергутый гидроочистке – деасфальтированию растворителем, легкие фракции перегона,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C17-30, hydrotreated solvent-deasphalted atm. distn. residue, distn. lights,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97675-87-1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7"/>
          <w:p>
            <w:pPr>
              <w:spacing w:after="20"/>
              <w:ind w:left="20"/>
              <w:jc w:val="both"/>
            </w:pPr>
            <w:r>
              <w:rPr>
                <w:rFonts w:ascii="Times New Roman"/>
                <w:b w:val="false"/>
                <w:i w:val="false"/>
                <w:color w:val="000000"/>
                <w:sz w:val="20"/>
              </w:rPr>
              <w:t>
307-661-7</w:t>
            </w:r>
          </w:p>
          <w:bookmarkEnd w:id="237"/>
          <w:p>
            <w:pPr>
              <w:spacing w:after="20"/>
              <w:ind w:left="20"/>
              <w:jc w:val="both"/>
            </w:pPr>
            <w:r>
              <w:rPr>
                <w:rFonts w:ascii="Times New Roman"/>
                <w:b w:val="false"/>
                <w:i w:val="false"/>
                <w:color w:val="000000"/>
                <w:sz w:val="20"/>
              </w:rPr>
              <w:t>
307-661-7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C17-40, остаток перегона, подвергутый гидроочистке – деасфальтированный растворителем, легкие фракции вакуумной перегонки,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C17-40, hydrotreated solvent-deasphalted distn. residue, vacuum distn. lights,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Углеводороды,C13-27, легкая нафтеновая фракция, извлеченная растворителем,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C13-27, solvent-extd. light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C14-29, легкая нафтеновая фракция, извлеченная растворителем,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C14-29, solvent-extd. light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97722-10-6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Осадок масла (нефтепродукт), обработанный углеродом,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Foots oil (petroleum), carbon-treated, if it contains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Осадок масла (нефтепродукт), обработанный кремниевой кислотой,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Foots oil (petroleum), silicic acid-treated, if it contains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Углеводороды,C27-42, деароматизированные,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C27-42, dearomatised,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Углеводороды,C17-30, обработанные водой дистилляты, легкие фракции перегона,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C17-30, hydrotreated distillates, distn. Lights,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C27-45, нафтеновая фракция вакуумной перегонки,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C27-45, naphthenic vacuum distn.,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Углеводороды,C27-45, деароматизированные,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C27-45, dearomatised,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Углеводороды,C20-58, прошедшие гидроочистку,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C20-58, hydrotreated,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C27-42, нафтеновая фракция,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C27-42, naphthenic,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парафиновой фракции, обработанный углеродом,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paraffinic distillate solvent, carbon-treated,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дистиллята легкой парафиновой фракции, подвергнутый контактно-земельной очистке, если он содержит &gt; 3 п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paraffinic distillate solvent, clay-treated,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газойля, полученного вакуумной перегонкой легкой фракции, обработанный углеродом,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vacuum, gas oil solvent, carbon-treated,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(нефтепродукт), растворитель подвергнутого вакуумной обработке легкого газойля, подвергнутый контактно-земельной очистке, если он содержит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vacuum gas oil solvent, clay-treated,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масла (нефтепродукт), обработанные углеродом –депарафинизированный растворителем,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carbon-treated solvent-dewaxed,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масла (нефтепродукт), подвергнутые контактно-земельной очистке – депарафинизированные растворителем,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clay-treated solvent-dewaxed,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C&gt;25, извле-ченные растворителем, деасфальтированные, депарафинизированные, гидрированные,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C&gt;25, solvent-extd., deasphalted, dewaxed, hydrogenated,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C17-32, извлеченные растворителем, депарафинизирован-ные, гидрированные,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C17-32, solvent-extd., dewaxed, hydrogenated,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C20-35, извлеченные растворителем, депарафинизированные, гидрированные,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C20-35, solvent-extd., dewaxed, hydrogenated,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Смазочные масла (нефтепродукт), C24-50, извлеченные растворителем, депарафинизирован-ные, гидрированные, если они содержат &gt; 3 процентов ДМСО -экстракта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Lubricating oils (petroleum), C24-50, solvent-extd., dewaxed, hydrogenated, if they contain &gt; 3 % w/w DMSO extract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обессеренная,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sweetened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селективно очищенные растворителем,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solvent-refined,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средняя фракция селективно очищенная растворителем,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solvent-refined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обработанные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acid-treated,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обработанная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acid-treated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легкая фракция, обработанная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acid-treated light,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прошедшие щелочную промывку,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chemically neutralised,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прошедшая щелочную промывку,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chemically neutralised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прошедшая контактно-земельную очистку,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clay-treated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прошедшая гидроочистку,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hydrotreated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прошедшие гидравли-ческую десульфурацию,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hydrodesulfurised,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прошедшая гидравлическую десульфурацию,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остаток ректифика-ции каталитического реформинга, высококипя-щий,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catalytic reformer fractionator residue, high-boiling,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Дистилляты (нефтепродукт), остаток ректифика-ции каталитического реформинга, кипящий при промежуточной температуре,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catalytic reformer fractionator residue, intermediate-boiling,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остаток ректифика-ции каталитического реформинга, низкокипящий,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catalytic reformer fractionator residue, low-boiling,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Алканы, C12-26-разветвленные и линейные,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Alkanes, C12-26-branched and linear,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90622-53-0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высокой степени очистки,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highly refined middle,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каталитический реформинг, ароматизация – концентрирование тяжелой фракции,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catalytic reformer, heavy arom. conc.,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парафиновые,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paraffinic,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93924-33-5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 (нефтепродукт), тяжелая фракция селективно очищенная прошедшая гидродесульфурацию,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Naphtha (petroleum), solvent-refined hydrodesulfurised heavy,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97488-96-5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 16-20, дистиллят средней фракции, подвергнутой гидроочистке, легкие фракции перегонки,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 16-20, hydrotreated middle distillate, distn. Lights,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97675- 85-9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C12-20, парафиновые фракции, подвергнутые гидроочистке, легкие фракции перегонки,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Hydrocarbons, C12-20, hydrotreated paraffinic, distn. lights,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97675-86-0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C11-17, легкая нафтеновая фракция извлеченная растворителем,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Hydrocarbons, C11-17, solvent-extd. light naphthenic, except if the full refining history is known and it can be shown that the substance from which it is produced is not a carcinogen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97722-08-2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подвергнутые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hydrotreated,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парафиновая фракция, обработанная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carbon-treated light paraffinic,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100683-97-4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промежуточная парафиновая фракция, обработанная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intermediate paraffinic, carbon-treated,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100683-98-5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промежуточная парафиновая фракция, подвергнутая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intermediate paraffinic, clay-treated,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100683-99-6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Консистентные смазки,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Lubricating greases, except if the full refining history is known and it can be shown that the substance from which it is produced is not a carcinogen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74869-21-9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обработанный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acid-treated,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подвергнутый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Slack wax (petroleum), clay-treated, except if the full refining history is known and it can be shown that the substance from which it is produced is not a carcinogen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подвергнутый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hydrotreated,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низкоплавкий,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low-melting,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низкоплавкий, подвергнутый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low-melting, hydrotreated,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низкоплавкий, обработанный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low-melting, carbon-treated,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97863-04-2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низкоплавкий, подвергнутый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low-melting, clay-treated,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97863-05-3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низкоплавкий, обработанный кремниевой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Slack wax (petroleum), low-melting, silicic acid-treated,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97863-06-4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Сырой парафин (нефтепродукт), обработанный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Slack wax (petroleum), carbon-treated, except if the full refining history is known and it can be shown that the substance from which it is produced is not a carcinogen (Cas No, EC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(нефтепродукт), окисленный,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(petroleum), oxidised,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64743-01-7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(нефтепродукт), обработанный оксидом алюминия,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(petroleum), alumina-treated,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85029-74-9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(нефтепродукт), подвергнутый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(petroleum), hydrotreated,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(нефтепродукт), обработанный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(petroleum), carbon-treated,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(нефтепродукт), обработанный кремниевой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(petroleum), silicic acid-treated,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97862-98-1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Петролатум (нефтепродукт), подвергнутый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Petrolatum (petroleum), clay-treated, except if the full refining history is known and it can be shown that the substance from which it is produced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100684-33-1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каталитический крекинг легкой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каталитический крекинг промежуточной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intermediate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термический крекинг легкой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thermal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каталитический крекинг гидродесульфурированной легкой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light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68333-25-5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легкий лигроин, подвергнутый паровому 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steam-cracked naphtha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нефтяные дистилляты, подвергнутые крекингу -паровому 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cracked steam-cracked petroleum distillates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68477-38-3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паровой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steam-cracked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подвергнутая гидродесульфурации – термическому 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thermal cracked middle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подвергнутые термическому крекингу, гидродесульфурации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thermal-cracked, hydrodesulfurised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нафта, подвергнутая гидрированию. – паровому 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hydrogenated steam-cracked naphtha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перегонка нафты, подвергнутой паровому 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steam-cracked naphtha distn.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92062-04-9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каталитиический крекинг легкой фракции, подвергнутый термической деструкции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catalytic cracked, thermally degraded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нафта, подвергнутая паровому крекингу – выдержанная в реакционной камере крекинг-печи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steam-cracked heat-soaked naphtha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93763-85-0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вакуумная перегонка легкой фракции, термический крекинг - гидравлическая десульфурация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light vacuum, thermal-cracked hydrodesulfurised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97926-59-5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подвергнутая гидравлической десульфурации - коксование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middle coker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фракция – паровой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heavy steam-cracked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атмосферная колонна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atm. Tower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тяжелая фракция – вакуумная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heavy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фракция – каталитический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heavy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Осветленные масла (нефтепродукт), каталитический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Clarified oils (petroleum),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каталитический реформинг – ректификационная колонна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catalytic reformer fractionator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гидрокрекинг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hydrocracked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8"/>
          <w:p>
            <w:pPr>
              <w:spacing w:after="20"/>
              <w:ind w:left="20"/>
              <w:jc w:val="both"/>
            </w:pPr>
            <w:r>
              <w:rPr>
                <w:rFonts w:ascii="Times New Roman"/>
                <w:b w:val="false"/>
                <w:i w:val="false"/>
                <w:color w:val="000000"/>
                <w:sz w:val="20"/>
              </w:rPr>
              <w:t xml:space="preserve">
Остаток (нефтепродукт), термический крекинг </w:t>
            </w:r>
          </w:p>
          <w:bookmarkEnd w:id="2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thermal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фракция – термический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heavy thermal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гидроочистка – вакуумная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hydrotreated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гидравлическая десульфурация – атмосферная колонна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hydrodesulfurised atmospheric tower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тяжелая фракция, подвергнутая гидравлической десульфурации – вакуумная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hydrodesulfurised heavy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паровой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steam-cracked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атмосферная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atmospheric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68333-22-2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Осветленные масла (нефтепродукт), гидравличес-кая десульфурация – каталитический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Clarified oils (petroleum), hydrodesulfurised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68333-26-6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9"/>
          <w:p>
            <w:pPr>
              <w:spacing w:after="20"/>
              <w:ind w:left="20"/>
              <w:jc w:val="both"/>
            </w:pPr>
            <w:r>
              <w:rPr>
                <w:rFonts w:ascii="Times New Roman"/>
                <w:b w:val="false"/>
                <w:i w:val="false"/>
                <w:color w:val="000000"/>
                <w:sz w:val="20"/>
              </w:rPr>
              <w:t xml:space="preserve">
Дистилляты (нефтепродукт), промежуточная фракция, подвергнутая гидравлической десульфурации –каталитический крекинг </w:t>
            </w:r>
          </w:p>
          <w:bookmarkEnd w:id="23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intermediate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68333-27-7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фракция, подвергнутая гидравлической десульфурации – каталитический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heavy catalytic cracked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68333-28-8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остаток от прямой перегонки газойлей, высокосернистый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oil, residues-straight-run gas oils, high-sulfur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топочный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oil, residual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каталитический реформинг – ректифкация – перегонка остатка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catalytic reformer fractionator residue distn.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коксование тяжелой фракции– газойль и вакуумный газойль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heavy coker gas oil and vacuum gas oil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коксование тяжелой фракции и вакуумная перегонка легкой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heavy coker and light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68512-61-8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вакуумная перегонка легкой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light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68512-62-9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легкая фракция, полдвергнутая паровому 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steam-cracked light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oil, No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68553-00-4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отгонка легких фракций, низкосернистая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topping plant, low-sulfur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68607-30-7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тяжелая фракция – атмосферная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heavy atmospheric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остаток, подвергнутый коксованию – очистке газов, содержащий конденсированные ароматические кольца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coker scrubber, condensed-ring-arom.-contg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68783-13-1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вакуумная пе-регонка нефтяных остатков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petroleum residues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паровой крекинг, смолистый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 Residues (petroleum), steam-cracked, resinous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68955-36-2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вакуумная перегонка промежуточной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intermediate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70592-76-6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вакуумная перегонка легкой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70592-77-7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вакуумная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70592-78-8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Газойли (нефтепродукт), гидравлическая десульфурация – коксование – тяжелая фракция – вакуумная перегонка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oils (petroleum), hydrodesulfurised coker heavy vacuum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85117-03-9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паровой крекинг, дистилляты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steam-cracked, distillates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вакуумная перегонка, легкая фракция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vacuum, light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90669-76-4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тяжелая фракция, высоко-сернистая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oil, heavy, high-sulfur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(нефтепродукт), каталитический крекинг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(petroleum), catalytic cracking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92061-97-7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 каталитический крекинг промежуточной фракции, подвергнутый термической деструкции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intermediate catalytic cracked, thermally degraded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Остаточные масла (нефтепродукт)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Residual oils (petroleum)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паровой крекинг, подвергнутый термической обработке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steam cracked, thermally treated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98219-64-8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средняя фракция, подвергнутая гидравлической десульфурации выкипающая в полном температурном диапазоне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hydrodesulfurised full-range middle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парафиновая фракция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paraffinic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парафиновая фракция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heavy paraffinic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нафтеновая фракция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light naphthenic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нафтеновая фракция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heavy naphthenic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нафтеновая фракция, обработанная кислотой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acid-treated heavy naphthenic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нафтеновая фракция, обработанная кислотой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acid-treated light naphthenic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парафиновая фракция, обработанная кислотой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acid-treated heavy paraffinic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парафиновая фракция, обработанная кислотой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acid-treated light paraffinic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парафиновая фракция, прошедшая щелочную промывку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chemically neutralised heavy paraffinic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парафиновая фракция, прошедшая щелочную промывку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chemically neutralised light paraffinic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тяжелая нафтеновая фракция, прошедшая щелочную промывку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chemically neutralised heavy naphthenic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Дистилляты (нефтепродукт), легкая нафтеновая фракция, прошедшая щелочную промывку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Distillates (petroleum), chemically neutralised light naphthenic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дистиллята легкой нафтеновой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naphthenic distillate solvent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дистиллята тяжелой парафиновой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paraffinic distillate solvent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дистиллята легкой парафиновой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paraffinic distillate solvent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дистиллята тяжелой нафтеновой фракции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heavy naphthenic distillate solvent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Экстракты (нефтепродукт), растворитель легкого вакуумного газойля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Extracts (petroleum), light vacuum gas oil solvent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91995-78-7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C26-55, обогащенные арома-тическими соединениями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0"/>
          <w:p>
            <w:pPr>
              <w:spacing w:after="20"/>
              <w:ind w:left="20"/>
              <w:jc w:val="both"/>
            </w:pPr>
            <w:r>
              <w:rPr>
                <w:rFonts w:ascii="Times New Roman"/>
                <w:b w:val="false"/>
                <w:i w:val="false"/>
                <w:color w:val="000000"/>
                <w:sz w:val="20"/>
              </w:rPr>
              <w:t xml:space="preserve">
Hydrocarbons, C26-55, arom. Rich </w:t>
            </w:r>
          </w:p>
          <w:bookmarkEnd w:id="24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Динатрий 3,3′-[[1,1′-бифенил]-4,4′-диилбис (азо)]бис(4-аминонаф-талин-сульфонат)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Disodium 3,3′-[[1,1′-biphenyl]-4,4′-diylbis (azo)] bis(4-aminonaphthalene-1-sulpho-nate)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Динатрий 4-амино-3-[[4′-[(2,4-диаминофе-нилl)азо] [1,1′-бифенил]-4-ил] азо]-5-гидрокси-6-(фенилазо)нафталин-2,7-дисульфонат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Disodium 4-amino-3-[[4′-[(2,4-diamino-phenyl) azo][1,1′-biphenyl]-4-yl]azo]-5-hydroxy-6-(phe-nylazo)naphthalene-2,7-disulphonate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Тетранатрий3,3′-[[1,1′-бифенил]-4,4′-диил-бис(азo)]бис[5-амино-4- гидроксинфталин-2,7-дисульфонат]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Tetrasodium 3,3′-[[1,1′-biphenyl]-4,4′-diylbis (azo)]bis[5-amino-4-hydroxyl-naphthalene-2,7-disulphonate]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4-o-толилазо-o-толуидин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4-o-Tolylazo-o-toluidine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4-аминобензен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4-Aminoazobenzene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Динатрий[5-[[4′-[[2,6-дигидрокси-3-[(2-гидрокси-5-сульфофенил)aзo]фенил]aзo][1,1′-бифенил]-4-ил]aзo]салицилат(4-)]меди(2-)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Disodium[5-[[4′-[[2,6-dihydroxy-3-[(2-hydroxy-5-sulphophenyl)azo] phenyl]azo] [1,1′-biphenyl]-4-yl]azo]salicylato(4-)] cuprate(2-)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Резорцинола диглицидный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Resorcinol diglycidyl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1,3-Дифенилгуанидин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1,3-Diphenylguanidine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Гептахлор- эпоксид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Heptachlor-epoxide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4-нитрозофенол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4-Nitrosophenol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Карбендазим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Carbendazim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Аллилглицидный эфир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Allyl glycidyl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Chloroacetaldehyde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2-(2-метоксиэтокси)этанол (Диэтилен гликоль монометиловый эфир; DEGME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2-(2-Methoxyethoxy)ethanol (Diethylene glycol monomethyl ether; DEGME)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(+/–)-2-(2,4-дихлорфенил)-3-(1H-1,2,4-триазол-1-ил)пропил-1,1,2,2-тетрафторэтилен (тетраконазол - ИСО)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(+/–)-2-(2,4-Dichlorophenyl)-3-(1H-1,2,4-triazol-1-yl)propyl-1,1,2,2-tetrafluoroethyl-ether (Tetraconazole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112281-77-3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4-[4-(1,3-дигидроксипроп-2-ил)фенил-амино]-1,8-дигирокси-5-нитроантрахинон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4-[4-(1,3-Dihydroxyprop-2-yl)phenylami-no]-1,8-dihydroxy-5-nitroanthraquinone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114565-66-1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5,6,12,13- тетрахлорантра (2,1,9-def:6,5,10-d′e′f′)диизохинолин-1,3,8,10(2H,9H)-тетрон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5,6,12,13-Tetrachloroanthra(2,1,9-def:6,5,10-d′e′f′)diisoquinoline-1,3,8,10(2H,9H)-tetrone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115662-06-1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трис(2-хлорэтил) фосфат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tris(2-Chloroethyl) phosphate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4′-этокси-2-бензимидазоленилид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4′-Ethoxy-2-benzimidazoleanilide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120187-29-3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дигидрохлорид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dihydroxide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N,N-Dimethylaniline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Симазин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Simazine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Бис(циклопентадиенил)-бис(2,6-дифтор-3-(пиррол-1-ил)-фенил)титана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Bis(cyclopentadienyl)-bis(2,6-difluoro-3-(pyrrol-1-yl)-phenyl)titanium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N,N,N′,N′-тетраглицидил-4,4′-диамино-3,3′-диэтилдифенилметан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N,N,N′,N′-Tetraglycidyl-4,4′-diamino-3,3′-diethyldiphenylmethane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130728-76-6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Диванадий пентаоксид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Divanadium pentaoxide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Пентахлорфенол и его основные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Pentachlorophenol and its alkali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1"/>
          <w:p>
            <w:pPr>
              <w:spacing w:after="20"/>
              <w:ind w:left="20"/>
              <w:jc w:val="both"/>
            </w:pPr>
            <w:r>
              <w:rPr>
                <w:rFonts w:ascii="Times New Roman"/>
                <w:b w:val="false"/>
                <w:i w:val="false"/>
                <w:color w:val="000000"/>
                <w:sz w:val="20"/>
              </w:rPr>
              <w:t>
87-86-5/</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131-52-2/</w:t>
            </w:r>
          </w:p>
          <w:p>
            <w:pPr>
              <w:spacing w:after="20"/>
              <w:ind w:left="20"/>
              <w:jc w:val="both"/>
            </w:pPr>
            <w:r>
              <w:rPr>
                <w:rFonts w:ascii="Times New Roman"/>
                <w:b w:val="false"/>
                <w:i w:val="false"/>
                <w:color w:val="000000"/>
                <w:sz w:val="20"/>
              </w:rPr>
              <w:t>
7778-73-6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2"/>
          <w:p>
            <w:pPr>
              <w:spacing w:after="20"/>
              <w:ind w:left="20"/>
              <w:jc w:val="both"/>
            </w:pPr>
            <w:r>
              <w:rPr>
                <w:rFonts w:ascii="Times New Roman"/>
                <w:b w:val="false"/>
                <w:i w:val="false"/>
                <w:color w:val="000000"/>
                <w:sz w:val="20"/>
              </w:rPr>
              <w:t>
201-778-6/</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205-025-2/</w:t>
            </w:r>
          </w:p>
          <w:p>
            <w:pPr>
              <w:spacing w:after="20"/>
              <w:ind w:left="20"/>
              <w:jc w:val="both"/>
            </w:pPr>
            <w:r>
              <w:rPr>
                <w:rFonts w:ascii="Times New Roman"/>
                <w:b w:val="false"/>
                <w:i w:val="false"/>
                <w:color w:val="000000"/>
                <w:sz w:val="20"/>
              </w:rPr>
              <w:t>
231-911-3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Фосфамидон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Phosphamidon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(трисхлорметилтио)фталимид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(Trichloromethylthio)phthalimide (Folpet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N-2-Naphthylaniline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N-2-Naphthylaniline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Зирам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Ziram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1-бром-3,4,5-трифторбензол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1-Bromo-3,4,5-trifluorobenzene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138526-69-9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Пропазин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Propazine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3-(4-хлорфенил)-1,1-диметилуронид трихлорацетат; монурол-TCA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3-(4-Chlorophenyl)-1,1-dimethyluronium trichloroacetate; monuron-TCA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Изоксофлутол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Isoxaflutole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606-054-00-7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Крезоксим-метил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Kresoxim-methyl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143390-89-0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Хлордекон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Chlordecone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9-винилкарбазол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9-Vinylcarbazole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2-Этилгексановая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2-Ethylhexanoic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Монурол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Monuron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Moрфолин-4-карбонил 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Morpholine-4-carbonyl 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Даминозид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Daminozide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Алахлор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Alachlor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UVCB продукт конденсации: тетракис-гидроксиметилфосфониум хлорида, мочевины и перегнанных углеводородов C16-18 жирных алкиламинов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3"/>
          <w:p>
            <w:pPr>
              <w:spacing w:after="20"/>
              <w:ind w:left="20"/>
              <w:jc w:val="both"/>
            </w:pPr>
            <w:r>
              <w:rPr>
                <w:rFonts w:ascii="Times New Roman"/>
                <w:b w:val="false"/>
                <w:i w:val="false"/>
                <w:color w:val="000000"/>
                <w:sz w:val="20"/>
              </w:rPr>
              <w:t>
UVCB condensation product of: tetrakis-hydroxymethylphosphonium</w:t>
            </w:r>
          </w:p>
          <w:bookmarkEnd w:id="243"/>
          <w:p>
            <w:pPr>
              <w:spacing w:after="20"/>
              <w:ind w:left="20"/>
              <w:jc w:val="both"/>
            </w:pPr>
            <w:r>
              <w:rPr>
                <w:rFonts w:ascii="Times New Roman"/>
                <w:b w:val="false"/>
                <w:i w:val="false"/>
                <w:color w:val="000000"/>
                <w:sz w:val="20"/>
              </w:rPr>
              <w:t xml:space="preserve">
chloride, urea and distilled hydrogenated C16-18 tallow alkylamine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166242-53-1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Иоксинил и иоксинил октаноат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Ioxynil and loxynil octanoate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4"/>
          <w:p>
            <w:pPr>
              <w:spacing w:after="20"/>
              <w:ind w:left="20"/>
              <w:jc w:val="both"/>
            </w:pPr>
            <w:r>
              <w:rPr>
                <w:rFonts w:ascii="Times New Roman"/>
                <w:b w:val="false"/>
                <w:i w:val="false"/>
                <w:color w:val="000000"/>
                <w:sz w:val="20"/>
              </w:rPr>
              <w:t>
1689-83-4/</w:t>
            </w:r>
          </w:p>
          <w:bookmarkEnd w:id="244"/>
          <w:p>
            <w:pPr>
              <w:spacing w:after="20"/>
              <w:ind w:left="20"/>
              <w:jc w:val="both"/>
            </w:pPr>
            <w:r>
              <w:rPr>
                <w:rFonts w:ascii="Times New Roman"/>
                <w:b w:val="false"/>
                <w:i w:val="false"/>
                <w:color w:val="000000"/>
                <w:sz w:val="20"/>
              </w:rPr>
              <w:t>
3861-47-0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5"/>
          <w:p>
            <w:pPr>
              <w:spacing w:after="20"/>
              <w:ind w:left="20"/>
              <w:jc w:val="both"/>
            </w:pPr>
            <w:r>
              <w:rPr>
                <w:rFonts w:ascii="Times New Roman"/>
                <w:b w:val="false"/>
                <w:i w:val="false"/>
                <w:color w:val="000000"/>
                <w:sz w:val="20"/>
              </w:rPr>
              <w:t>
216-881-1/</w:t>
            </w:r>
          </w:p>
          <w:bookmarkEnd w:id="245"/>
          <w:p>
            <w:pPr>
              <w:spacing w:after="20"/>
              <w:ind w:left="20"/>
              <w:jc w:val="both"/>
            </w:pPr>
            <w:r>
              <w:rPr>
                <w:rFonts w:ascii="Times New Roman"/>
                <w:b w:val="false"/>
                <w:i w:val="false"/>
                <w:color w:val="000000"/>
                <w:sz w:val="20"/>
              </w:rPr>
              <w:t>
223-375-4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Бромксинил (ИСО) (3,5-дибром-4-гидроксибензонитрил) и бромоксинил гептаноат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Bromoxynil (ISO) (3,5-Dibromo-4-hydroxybenzonitrile) and Bromoxynil heptanoate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6"/>
          <w:p>
            <w:pPr>
              <w:spacing w:after="20"/>
              <w:ind w:left="20"/>
              <w:jc w:val="both"/>
            </w:pPr>
            <w:r>
              <w:rPr>
                <w:rFonts w:ascii="Times New Roman"/>
                <w:b w:val="false"/>
                <w:i w:val="false"/>
                <w:color w:val="000000"/>
                <w:sz w:val="20"/>
              </w:rPr>
              <w:t>
1689-84-5/</w:t>
            </w:r>
          </w:p>
          <w:bookmarkEnd w:id="246"/>
          <w:p>
            <w:pPr>
              <w:spacing w:after="20"/>
              <w:ind w:left="20"/>
              <w:jc w:val="both"/>
            </w:pPr>
            <w:r>
              <w:rPr>
                <w:rFonts w:ascii="Times New Roman"/>
                <w:b w:val="false"/>
                <w:i w:val="false"/>
                <w:color w:val="000000"/>
                <w:sz w:val="20"/>
              </w:rPr>
              <w:t>
56634-95-8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7"/>
          <w:p>
            <w:pPr>
              <w:spacing w:after="20"/>
              <w:ind w:left="20"/>
              <w:jc w:val="both"/>
            </w:pPr>
            <w:r>
              <w:rPr>
                <w:rFonts w:ascii="Times New Roman"/>
                <w:b w:val="false"/>
                <w:i w:val="false"/>
                <w:color w:val="000000"/>
                <w:sz w:val="20"/>
              </w:rPr>
              <w:t>
216-882-7/</w:t>
            </w:r>
          </w:p>
          <w:bookmarkEnd w:id="247"/>
          <w:p>
            <w:pPr>
              <w:spacing w:after="20"/>
              <w:ind w:left="20"/>
              <w:jc w:val="both"/>
            </w:pPr>
            <w:r>
              <w:rPr>
                <w:rFonts w:ascii="Times New Roman"/>
                <w:b w:val="false"/>
                <w:i w:val="false"/>
                <w:color w:val="000000"/>
                <w:sz w:val="20"/>
              </w:rPr>
              <w:t>
260-300-4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2,6-Дибром-4-цианофенил октаноат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2,6-Dibromo-4-cyanophenyl octanoate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5-Хлор-1,3-дишидро-2H-индол-2-он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5-Chloro-1,3-dihydro-2H-indol-2-one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Беномил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Benomyl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Хлорталонил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Chlorothalonil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N′-(4-хлор-o-толил)-N,N-диметилформамидин моногидроксихлорид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N′-(4-Chloro-o-tolyl)-N,N-dimethylformamidine monohydrochloride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4,4′-Метиленбис(2-этиланилин)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4,4′-Methylenebis(2-ethylaniline)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Валинамид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Valinamide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20108-78-5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[(p-толилокси)метил]оксиран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[(p-Tolyloxy)methyl]oxirane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толилокси)метил]оксиран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[(m-Tolyloxy)methyl]oxirane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2,3-эпоксипропил o-толиловый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2,3-Epoxypropyl o-tolyl ether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[(Толилокси)метил]оксиран крезил глицидиловый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[(Tolyloxy)methyl]oxirane, cresyl glycidyl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26447-14-3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Di-allate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2,4-дибромбутаноат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Benzyl 2,4-dibromobutanoate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23085-60-1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Трифториодметан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Trifluoroiodomethane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Тиофанат-метил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Thiophanate-methyl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23564-05-8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Додекахлорпентацикло[5.2.1.02,6.03,9.05,8]декан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Dodecachloropentacyclo[5.2.1.02,6.03,9.05,8]decane (Mirex)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Пропизамид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Propyzamide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23950-58-5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Бутилглицидиловый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Butyl glycidyl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2,3,4-Трихлорбут-1-eн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2,3,4-Trichlorobut-1-ene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Цинометионат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Chinomethionate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sz w:val="20"/>
              </w:rPr>
              <w:t>a</w:t>
            </w:r>
            <w:r>
              <w:rPr>
                <w:rFonts w:ascii="Times New Roman"/>
                <w:b w:val="false"/>
                <w:i w:val="false"/>
                <w:color w:val="000000"/>
                <w:sz w:val="20"/>
              </w:rPr>
              <w:t xml:space="preserve">-фенилэтиламмоний (-)-(1R,2S)-(1,2-эпоксипропил)фосфонат моногидрат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sz w:val="20"/>
              </w:rPr>
              <w:t>a</w:t>
            </w:r>
            <w:r>
              <w:rPr>
                <w:rFonts w:ascii="Times New Roman"/>
                <w:b w:val="false"/>
                <w:i w:val="false"/>
                <w:color w:val="000000"/>
                <w:sz w:val="20"/>
              </w:rPr>
              <w:t xml:space="preserve">-Phenylethylammonium (-)-(1R,2S)-(1,2-poxypropyl)phosphonate monohydrate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25383-07-7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5-эпокси-3-трихлорметил-1,2,4-тиодиазол (Иридиазол -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5-Ethoxy-3-trichloromethyl-1,2,4-thiadiazole (Eridiazole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Дисперсия желтая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Disperse Yellow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1,2,4-триазол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1,2,4-Triazole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Алдрин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Aldrin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Диурон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Diuron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Линурон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Linuron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Никелькарбонат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carbonate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3-(4-изопропилфенил)-1,1-диметилмочевина (Изопротурон -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3-(4-Isopropylphenyl)-1,1-dimethylurea (Isoproturon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34123-59-6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Ипродион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Iprodione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36734-19-7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5-(2,4-Диоксо-1,2,3,4-тетрагидрориримедин)-3-фтор-2-гидроксиметилтетрагидрофуран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5-(2,4-Dioxo-1,2,3,4-tetrahydropyrimidine)-3-fluro-2-hydroxymethylterahydrofuran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41107-56-6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Кротоновый альдегид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Crotonaldehyde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Гексагидроциклопента(c)пиррол-1-(1H)-аммоний N-этоксикарбонил-N-(p-олилсульфанил)азанид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Hexahydrocyclopenta(c)pyrrole-1-(1H)-ammonium N-ethoxycarbonyl-N-(p-olyl-sulfonyl)azanide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4,4′-Карбонимидилбис[N,N-диметиланилин]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4,4′-Carbonimidoylbis[N,N-dimethyl-aniline]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ДНОК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DNOC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Толуидин 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Toluidinium 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Толуидин сульфат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Toluidine sulphate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2-(4-трет-бутилфенил)этанол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2-(4-tert-Butylphenyl)ethanol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Фентион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Fenthion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Хлордан, очищенный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Chlordane, pur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Гексан-2-он (метил бутил кетон)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Hexan-2-one (Methyl butyl ketone)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Фенаримол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Fenarimol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60168-88-9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Acetamide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N-циклогексил-Nметокси-2,5-диметил-3-фупамид (фурмециклокс)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N-cyclohexyl-N-methoxy-2,5-dimethyl-3-furamide (Furmecyclox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60568-05-0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Дельдрин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Dieldrin (Cas No, EC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изобутилдендифенол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Isobutylethylidenediphenol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Хлордимеформ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Chlordimeform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Амитрол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Amitrole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Carbaryl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Дистилят (нефтепродукт), легкий гидрокрекинг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Distillates (petroleum), light hydrocracked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64741-77-1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1-этил-1-морфолин бромид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1-Ethyl-1-methylmorpholinium bromide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65756-41-4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612-182-00-4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(3-хлорфенил)-(4-метокси-3-нитрофенил) мета-ноне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(3-Chlorophenyl)-(4-methoxy-3-nitrophenyl)me-thanone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66938-41-8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дизельное топливо,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8"/>
          <w:p>
            <w:pPr>
              <w:spacing w:after="20"/>
              <w:ind w:left="20"/>
              <w:jc w:val="both"/>
            </w:pPr>
            <w:r>
              <w:rPr>
                <w:rFonts w:ascii="Times New Roman"/>
                <w:b w:val="false"/>
                <w:i w:val="false"/>
                <w:color w:val="000000"/>
                <w:sz w:val="20"/>
              </w:rPr>
              <w:t>
Fuels, diesel, except if the full refining history is</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known and it can be shown that the substance from which it is produced</w:t>
            </w:r>
          </w:p>
          <w:p>
            <w:pPr>
              <w:spacing w:after="20"/>
              <w:ind w:left="20"/>
              <w:jc w:val="both"/>
            </w:pPr>
            <w:r>
              <w:rPr>
                <w:rFonts w:ascii="Times New Roman"/>
                <w:b w:val="false"/>
                <w:i w:val="false"/>
                <w:color w:val="000000"/>
                <w:sz w:val="20"/>
              </w:rPr>
              <w:t xml:space="preserve">
is not a carcinogen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68334-30-5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oil, no.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oil, no.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дизельное топливо, №.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Fuels, diesel, no.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68476-34-6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2,2-дибромо-2-нитроэтанол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2,2-Dibromo-2-nitroethanol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69094-18-4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9"/>
          <w:p>
            <w:pPr>
              <w:spacing w:after="20"/>
              <w:ind w:left="20"/>
              <w:jc w:val="both"/>
            </w:pPr>
            <w:r>
              <w:rPr>
                <w:rFonts w:ascii="Times New Roman"/>
                <w:b w:val="false"/>
                <w:i w:val="false"/>
                <w:color w:val="000000"/>
                <w:sz w:val="20"/>
              </w:rPr>
              <w:t>
412-380-9/</w:t>
            </w:r>
          </w:p>
          <w:bookmarkEnd w:id="249"/>
          <w:p>
            <w:pPr>
              <w:spacing w:after="20"/>
              <w:ind w:left="20"/>
              <w:jc w:val="both"/>
            </w:pPr>
            <w:r>
              <w:rPr>
                <w:rFonts w:ascii="Times New Roman"/>
                <w:b w:val="false"/>
                <w:i w:val="false"/>
                <w:color w:val="000000"/>
                <w:sz w:val="20"/>
              </w:rPr>
              <w:t>
412-380-9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1-этил-1-метилпирролидин бромид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1-Ethyl-1-methylpyrrolidinium bromide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69227-51-6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612-183-00-Х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Монохротофос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Monocrotophos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Бромметан (метил бромид -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Bromomethane (Methyl bromide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Хлорметан (метил хлорид -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Chloromethane (Methyl chloride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Иодметан (метил иодид -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Iodomethane (Methyl iodide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Бромэтан (этил бромид)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Bromoethane (Ethyl bromide -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Гептахлор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Heptachlor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Фентин гидроксид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Fentin hydroxide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сульфат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Nickel sulphate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3,5,5-триметилциклогекс-2-енон (Изофорон)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3,5,5-Trimethylcyclohex-2-enone (Isophorone)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2,3-дихлорпропен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2,3-Dichloropropene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Флуазифоп-P-бутил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Fluazifop-P-butyl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79241-46-6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607-305-00-3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w:t>
            </w:r>
            <w:r>
              <w:rPr>
                <w:rFonts w:ascii="Times New Roman"/>
                <w:b w:val="false"/>
                <w:i w:val="false"/>
                <w:color w:val="000000"/>
                <w:sz w:val="20"/>
              </w:rPr>
              <w:t>)-2,3-дигидро-1</w:t>
            </w:r>
            <w:r>
              <w:rPr>
                <w:rFonts w:ascii="Times New Roman"/>
                <w:b w:val="false"/>
                <w:i/>
                <w:color w:val="000000"/>
                <w:sz w:val="20"/>
              </w:rPr>
              <w:t>H</w:t>
            </w:r>
            <w:r>
              <w:rPr>
                <w:rFonts w:ascii="Times New Roman"/>
                <w:b w:val="false"/>
                <w:i w:val="false"/>
                <w:color w:val="000000"/>
                <w:sz w:val="20"/>
              </w:rPr>
              <w:t xml:space="preserve">-индол-карбокси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S</w:t>
            </w:r>
            <w:r>
              <w:rPr>
                <w:rFonts w:ascii="Times New Roman"/>
                <w:b w:val="false"/>
                <w:i w:val="false"/>
                <w:color w:val="000000"/>
                <w:sz w:val="20"/>
              </w:rPr>
              <w:t>)-2,3-Dihydro-1</w:t>
            </w:r>
            <w:r>
              <w:rPr>
                <w:rFonts w:ascii="Times New Roman"/>
                <w:b w:val="false"/>
                <w:i/>
                <w:color w:val="000000"/>
                <w:sz w:val="20"/>
              </w:rPr>
              <w:t>H</w:t>
            </w:r>
            <w:r>
              <w:rPr>
                <w:rFonts w:ascii="Times New Roman"/>
                <w:b w:val="false"/>
                <w:i w:val="false"/>
                <w:color w:val="000000"/>
                <w:sz w:val="20"/>
              </w:rPr>
              <w:t xml:space="preserve">-indole-carboxylic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79815-20-6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Токсафен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Toxaphene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(4-гидразинофенол)-</w:t>
            </w:r>
            <w:r>
              <w:rPr>
                <w:rFonts w:ascii="Times New Roman"/>
                <w:b w:val="false"/>
                <w:i/>
                <w:color w:val="000000"/>
                <w:sz w:val="20"/>
              </w:rPr>
              <w:t>N</w:t>
            </w:r>
            <w:r>
              <w:rPr>
                <w:rFonts w:ascii="Times New Roman"/>
                <w:b w:val="false"/>
                <w:i w:val="false"/>
                <w:color w:val="000000"/>
                <w:sz w:val="20"/>
              </w:rPr>
              <w:t xml:space="preserve">-метилметансульфонамид 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(4-Hydrazinophenyl)-</w:t>
            </w:r>
            <w:r>
              <w:rPr>
                <w:rFonts w:ascii="Times New Roman"/>
                <w:b w:val="false"/>
                <w:i/>
                <w:color w:val="000000"/>
                <w:sz w:val="20"/>
              </w:rPr>
              <w:t>N</w:t>
            </w:r>
            <w:r>
              <w:rPr>
                <w:rFonts w:ascii="Times New Roman"/>
                <w:b w:val="false"/>
                <w:i w:val="false"/>
                <w:color w:val="000000"/>
                <w:sz w:val="20"/>
              </w:rPr>
              <w:t xml:space="preserve">-methylmethanesulfo-namide 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81880-96-8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 Растительный желтый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 Solvent yellow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Хлозолинат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Chlozolinate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Монохлоралканы, C</w:t>
            </w:r>
            <w:r>
              <w:rPr>
                <w:rFonts w:ascii="Times New Roman"/>
                <w:b w:val="false"/>
                <w:i w:val="false"/>
                <w:color w:val="000000"/>
                <w:vertAlign w:val="subscript"/>
              </w:rPr>
              <w:t>10-13</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Alkanes, C</w:t>
            </w:r>
            <w:r>
              <w:rPr>
                <w:rFonts w:ascii="Times New Roman"/>
                <w:b w:val="false"/>
                <w:i w:val="false"/>
                <w:color w:val="000000"/>
                <w:vertAlign w:val="subscript"/>
              </w:rPr>
              <w:t>10-13</w:t>
            </w:r>
            <w:r>
              <w:rPr>
                <w:rFonts w:ascii="Times New Roman"/>
                <w:b w:val="false"/>
                <w:i w:val="false"/>
                <w:color w:val="000000"/>
                <w:sz w:val="20"/>
              </w:rPr>
              <w:t xml:space="preserve">, monochloro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85535-84-8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2,4,6-трихлорфенол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2,4,6-Trichlorophenol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Диэтилкарбамоил-хлорид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Diethylcarbamoyl-chloride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1-винил-2-пирралидон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1-Vinyl-2-pyrrolidone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Миклобутанил; (2-(4-хлорфенил)-2-(1</w:t>
            </w:r>
            <w:r>
              <w:rPr>
                <w:rFonts w:ascii="Times New Roman"/>
                <w:b w:val="false"/>
                <w:i/>
                <w:color w:val="000000"/>
                <w:sz w:val="20"/>
              </w:rPr>
              <w:t>H</w:t>
            </w:r>
            <w:r>
              <w:rPr>
                <w:rFonts w:ascii="Times New Roman"/>
                <w:b w:val="false"/>
                <w:i w:val="false"/>
                <w:color w:val="000000"/>
                <w:sz w:val="20"/>
              </w:rPr>
              <w:t xml:space="preserve">-1,2,4-триазол-1-илметил)гексанитрил)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Myclobutanil; (2-(4-chlorophenyl)-2-(1</w:t>
            </w:r>
            <w:r>
              <w:rPr>
                <w:rFonts w:ascii="Times New Roman"/>
                <w:b w:val="false"/>
                <w:i/>
                <w:color w:val="000000"/>
                <w:sz w:val="20"/>
              </w:rPr>
              <w:t>H</w:t>
            </w:r>
            <w:r>
              <w:rPr>
                <w:rFonts w:ascii="Times New Roman"/>
                <w:b w:val="false"/>
                <w:i w:val="false"/>
                <w:color w:val="000000"/>
                <w:sz w:val="20"/>
              </w:rPr>
              <w:t>-1,2,4-triazol-1-ylmethyl)hexanenitrile)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Фентин ацетат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Fentin acetate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Бифенил-2-иламин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Biphenyl-2-ylamine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w:t>
            </w:r>
            <w:r>
              <w:rPr>
                <w:rFonts w:ascii="Times New Roman"/>
                <w:b w:val="false"/>
                <w:i w:val="false"/>
                <w:color w:val="000000"/>
                <w:sz w:val="20"/>
              </w:rPr>
              <w:t xml:space="preserve">-4-циклогексил-L-пролин моногидро-хлорид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Trans</w:t>
            </w:r>
            <w:r>
              <w:rPr>
                <w:rFonts w:ascii="Times New Roman"/>
                <w:b w:val="false"/>
                <w:i w:val="false"/>
                <w:color w:val="000000"/>
                <w:sz w:val="20"/>
              </w:rPr>
              <w:t xml:space="preserve">-4-cyclohexyl-L-proline monohydro-chloride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90657-55-9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2-метил-m-фенилен диизоцианат (толуол 2,6-диизоцианат)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2-Methyl-m-phenylene diisocyanate (Toluene 2,6-diisocyanate)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4-метил-m- фенилен диизоцианат (толуол 2,4-диизоцианат)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4-Methyl-m-phenylene diisocyanate (Toluene 2,4-diisocyanate)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m-толуидин диизоцианат (толуол диизоцианат)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m-Tolylidene diisocyanate (Toluene diisocyanate)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реактивное топливо, извлечение угля растворителем - гидрокрекинг – гидриро-вание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Fuels, jet aircraft, coal solvent extn., hydrocracked hydrogenated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дизельное топливо, извлечение угля растворителем - гидрокрекинг – гидриро-вание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Fuels, diesel, coal solvent extn., hydrocracked hydrogenated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Каменный уголь, если его содержание &gt; 0,005 % бензо[а]пирен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Pitch, if it contains &gt; 0,005 %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61789-60-4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2-бутанон оксим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2-Butanone oxime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Углеводороды, C16-20, остаток перегонки парафиновой фракции депарафинизированной растворителем подвергнутой гидрокрекингу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xml:space="preserve">
Hydrocarbons, C16-20, solvent-dewaxed hydrocracked paraffinic distn. </w:t>
            </w:r>
          </w:p>
          <w:bookmarkEnd w:id="250"/>
          <w:p>
            <w:pPr>
              <w:spacing w:after="20"/>
              <w:ind w:left="20"/>
              <w:jc w:val="both"/>
            </w:pPr>
            <w:r>
              <w:rPr>
                <w:rFonts w:ascii="Times New Roman"/>
                <w:b w:val="false"/>
                <w:i w:val="false"/>
                <w:color w:val="000000"/>
                <w:sz w:val="20"/>
              </w:rPr>
              <w:t xml:space="preserve">
Residue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97675-88-2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a</w:t>
            </w:r>
            <w:r>
              <w:rPr>
                <w:rFonts w:ascii="Times New Roman"/>
                <w:b w:val="false"/>
                <w:i w:val="false"/>
                <w:color w:val="000000"/>
                <w:sz w:val="20"/>
              </w:rPr>
              <w:t xml:space="preserve">-дихлортолуол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a</w:t>
            </w:r>
            <w:r>
              <w:rPr>
                <w:rFonts w:ascii="Times New Roman"/>
                <w:b w:val="false"/>
                <w:i w:val="false"/>
                <w:color w:val="000000"/>
                <w:sz w:val="20"/>
              </w:rPr>
              <w:t xml:space="preserve">-Dichlorotoluene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Минеральная вата, за исключением тех веществ, которые перечислены в других пунктах данного перечня; [искусственные стекловидные (силикат-ные) волокна с неупорядоченной ориентацией с содержанием щелочного оксида и щелочнозе-мельного оксида (Na2O + K2O + CaO + MgO +BaO) не более 18 % по массе]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wool, with the exception of those specified elsewhere in this Annex; [Man-made vitreous (silicate)fibres with random orientation with alkaline oxide and alkali earth oxide (Na2O + K2O + CaO + MgO + BaO) content greater than 18 % by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реакции ацетофенона, формальдегида, циклогексиламина, метанола и уксусной кислоты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1"/>
          <w:p>
            <w:pPr>
              <w:spacing w:after="20"/>
              <w:ind w:left="20"/>
              <w:jc w:val="both"/>
            </w:pPr>
            <w:r>
              <w:rPr>
                <w:rFonts w:ascii="Times New Roman"/>
                <w:b w:val="false"/>
                <w:i w:val="false"/>
                <w:color w:val="000000"/>
                <w:sz w:val="20"/>
              </w:rPr>
              <w:t>
Reaction product of acetophenone, formaldehyde, cyclohexylamine,</w:t>
            </w:r>
          </w:p>
          <w:bookmarkEnd w:id="251"/>
          <w:p>
            <w:pPr>
              <w:spacing w:after="20"/>
              <w:ind w:left="20"/>
              <w:jc w:val="both"/>
            </w:pPr>
            <w:r>
              <w:rPr>
                <w:rFonts w:ascii="Times New Roman"/>
                <w:b w:val="false"/>
                <w:i w:val="false"/>
                <w:color w:val="000000"/>
                <w:sz w:val="20"/>
              </w:rPr>
              <w:t xml:space="preserve">
methanol and acetic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Тринатрий бис(7-ацетамидо-2-(4-нитро-2-окси-дофенилазо)-3-сульфонато-1-нафтолато)хромат(1-)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Trisodium bis(7-acetamido-2-(4-nitro-2-oxido-phenylazo)-3-sulfonato-1-naph-tholato)chromate(1-)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4-алил-2,6-бис(2,3-эпоксипропил) фенол, 4-аллил-6-(3-(6-(3-(6-(3-(4-алил-2,6-бис (2,3-эпокси-пропил)-фенокси)2-хидроксипропил)-4-алил-2-(2,3-эпоксипропил)фенокси)-2-гидроксипропил)-4-алил-2-(2,3-эпоксипропил)-фено-кси-2-гидроксипропил-2-(2,3-эпоксипропил) фенол, 4-алил-6-(3-(4-алил-2,6-бис(2,3-эпокси-пропил) фенокси)-2- гидроксипропил)-2-(2,3-эпоксипропил)фенокси)фенол и 4-алил-6-(3-(6-(3-(4-алил-2,6-бис(2,3-эпоксипропил)-фенокси)-2-гидроксипропил)-4-алил-2-(2,3-эпоксипропил) фенокси)2-гидроксипропил)-2-(2,3-эпоксипроил)фенол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mixture of: 4-allyl-2,6-bis(2,3-epoxypro-pyl)phenol, 4-allyl-6-(3-(6-(3-(6-(3-(4-allyl -2,6-bis(2,3-epoxypropyl)-phenoxy)2-hyd-roxypropyl)-4-allyl-2-(2,3-epoxypropyl) phenoxy)-2-hydroxy-propyl)-4-allyl-2-(2,3-epoxypropyl)-ephenoxy-2-hydroxy-propyl-2-(2,3-epoxy-propyl)phenol, 4-allyl-6-(3-(4-allyl-2,6-bis(2,3-epoxypro-pyl)phenoxy)-2- hydroxypropyl)-2-(2,3-epoxypro-pyl)phenoxy)phenol and 4-allyl-6-(3-(6-(3-(4-allyl-2,6-bis(2,3-epoxypro-pyl)-phenoxy)-2-hydroxypropyl)-4-allyl-2-(2,3-epoxypropyl)phenoxy)2-hydroxy-propyl)-2-(2,3-epoxypro-pyl)phenol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полученное из корней Saussurea lappa Clarke, когда применяются в качестве ингредиента отдушки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Costus root oil (Saussurea lappa Clarke),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7-этокси-4-метилкумарин, когда применяются в качестве ингредиента отдушки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7-Ethoxy-4-methylcoumarin,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Гексагидрокумарин, когда применяются в качестве ингредиента отдушки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Hexahydrocoumarin,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Экссудация Myroxylon pereirae (Royle) Klotzsch (перуанский бальзам, сырая), при использовании в качестве парфюмерной композиции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Exudation of Myroxylon pereirae (Royle) Klotzsch (Peru balsam, crude), when used as a fragrance ingredient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 нитрит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Isobutyl nitrite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Изопрен (стабилизированный) (2-метил-1,3-бутадиен)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Isoprene (stabilized); (2-methyl-1,3-butadiene)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1-бромпропан; n-пропил бромид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1-bromopropane; n-propyl bromide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Хлоропрен (стабилизированный) (2-хлоробута-1,3-диен)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Chloroprene (stabilized) (2-chlorobuta-1,3-diene)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трихлорпропан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1,2,3-trichloropropane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Диметиловый эфир этиленгликоля (EGDME)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Ethylene glycol dimethyl ether (EGDME)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Динокап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Dinocap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39300-45-3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Диаминотолуол, технический продукт, смесь [4-метил-m-фенилен диамина] (4) и [2-метил-m-фенилен диамина] (5) метил-фенилендиамин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Diaminotoluene, technical product-mixture of [4-methyl-m-phenylenediamine] (4) and [2-methyl-m-phenylenediamine](5) Methyl-phenylenediamine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25376-45-8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Р-хлорбензотрихлорид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p-chlorobenzotrichloride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Дифениловый эфир, октаброма производные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Diphenylether; octabromo derivate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32536-52-0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1,2-бис(2-метоксиэтокси)этан триэтиленгликоля диметиловый эфир (ТЭГДМЭ)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1,2-bis(2-methoxyethoxy)ethane triethyle-ne glycol dimethyl ether (TEGDME)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Тетрагидрокситиопуран-3-карбоксальдегид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Tetrahydrothiopyran-3-carboxaldehyde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4,4’-бис(диметиламино) бензофенон (кетон Михлера)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4,4’-bis(dimethylamino)benzophenone (Michler’s ketone)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Оксиранметанол, 4-метилбензол-сульфонат, (S)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Oxiranemethanol, 4-methylbenzene-sulfonate,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70987-78-9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2"/>
          <w:p>
            <w:pPr>
              <w:spacing w:after="20"/>
              <w:ind w:left="20"/>
              <w:jc w:val="both"/>
            </w:pPr>
            <w:r>
              <w:rPr>
                <w:rFonts w:ascii="Times New Roman"/>
                <w:b w:val="false"/>
                <w:i w:val="false"/>
                <w:color w:val="000000"/>
                <w:sz w:val="20"/>
              </w:rPr>
              <w:t>
1,2-бензолдикарбоновая кислота,</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дифениловый эфир, разветвленного и линейного строения, n-пентил-изопентилфталат</w:t>
            </w:r>
          </w:p>
          <w:p>
            <w:pPr>
              <w:spacing w:after="20"/>
              <w:ind w:left="20"/>
              <w:jc w:val="both"/>
            </w:pPr>
            <w:r>
              <w:rPr>
                <w:rFonts w:ascii="Times New Roman"/>
                <w:b w:val="false"/>
                <w:i w:val="false"/>
                <w:color w:val="000000"/>
                <w:sz w:val="20"/>
              </w:rPr>
              <w:t xml:space="preserve">
ди-n-пентил фталат диизопентилфталат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3"/>
          <w:p>
            <w:pPr>
              <w:spacing w:after="20"/>
              <w:ind w:left="20"/>
              <w:jc w:val="both"/>
            </w:pPr>
            <w:r>
              <w:rPr>
                <w:rFonts w:ascii="Times New Roman"/>
                <w:b w:val="false"/>
                <w:i w:val="false"/>
                <w:color w:val="000000"/>
                <w:sz w:val="20"/>
              </w:rPr>
              <w:t xml:space="preserve">
1,2-benzenedicarboxylic acid, </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dipentylester, branched and linear </w:t>
            </w:r>
          </w:p>
          <w:p>
            <w:pPr>
              <w:spacing w:after="20"/>
              <w:ind w:left="20"/>
              <w:jc w:val="both"/>
            </w:pPr>
            <w:r>
              <w:rPr>
                <w:rFonts w:ascii="Times New Roman"/>
                <w:b w:val="false"/>
                <w:i w:val="false"/>
                <w:color w:val="000000"/>
                <w:sz w:val="20"/>
              </w:rPr>
              <w:t>
</w:t>
            </w:r>
            <w:r>
              <w:rPr>
                <w:rFonts w:ascii="Times New Roman"/>
                <w:b w:val="false"/>
                <w:i w:val="false"/>
                <w:color w:val="000000"/>
                <w:sz w:val="20"/>
              </w:rPr>
              <w:t>n-pentyl-isopentylphthalate,</w:t>
            </w:r>
          </w:p>
          <w:p>
            <w:pPr>
              <w:spacing w:after="20"/>
              <w:ind w:left="20"/>
              <w:jc w:val="both"/>
            </w:pPr>
            <w:r>
              <w:rPr>
                <w:rFonts w:ascii="Times New Roman"/>
                <w:b w:val="false"/>
                <w:i w:val="false"/>
                <w:color w:val="000000"/>
                <w:sz w:val="20"/>
              </w:rPr>
              <w:t xml:space="preserve">
di-n-pentyl phthalate diisopentylphthalate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4"/>
          <w:p>
            <w:pPr>
              <w:spacing w:after="20"/>
              <w:ind w:left="20"/>
              <w:jc w:val="both"/>
            </w:pPr>
            <w:r>
              <w:rPr>
                <w:rFonts w:ascii="Times New Roman"/>
                <w:b w:val="false"/>
                <w:i w:val="false"/>
                <w:color w:val="000000"/>
                <w:sz w:val="20"/>
              </w:rPr>
              <w:t>
84777-06-0/</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131-18-0/</w:t>
            </w:r>
          </w:p>
          <w:p>
            <w:pPr>
              <w:spacing w:after="20"/>
              <w:ind w:left="20"/>
              <w:jc w:val="both"/>
            </w:pPr>
            <w:r>
              <w:rPr>
                <w:rFonts w:ascii="Times New Roman"/>
                <w:b w:val="false"/>
                <w:i w:val="false"/>
                <w:color w:val="000000"/>
                <w:sz w:val="20"/>
              </w:rPr>
              <w:t>
605-50-5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5"/>
          <w:p>
            <w:pPr>
              <w:spacing w:after="20"/>
              <w:ind w:left="20"/>
              <w:jc w:val="both"/>
            </w:pPr>
            <w:r>
              <w:rPr>
                <w:rFonts w:ascii="Times New Roman"/>
                <w:b w:val="false"/>
                <w:i w:val="false"/>
                <w:color w:val="000000"/>
                <w:sz w:val="20"/>
              </w:rPr>
              <w:t>
284-032-2/</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205-017-9/</w:t>
            </w:r>
          </w:p>
          <w:p>
            <w:pPr>
              <w:spacing w:after="20"/>
              <w:ind w:left="20"/>
              <w:jc w:val="both"/>
            </w:pPr>
            <w:r>
              <w:rPr>
                <w:rFonts w:ascii="Times New Roman"/>
                <w:b w:val="false"/>
                <w:i w:val="false"/>
                <w:color w:val="000000"/>
                <w:sz w:val="20"/>
              </w:rPr>
              <w:t>
210-088-4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бутил фталат (ББФ)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Benzyl butyl phthalate (BBP)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1,2-бензолдикарбокси кислота ди-C7-11, развет-вленного и линейного строения алкиловые эфиры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1,2-benzenedicarboxylic acid di-C7-11, branched and linear alkylesters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68515-42-4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динатрий 4-(3-этоксикарбонил-4-(5-(3-этоксикарбонил-5-гидрокси-1-(4-сульфонатофенил) пиразол-4-ил) пента-2,4-диенилиден)-4,5-дигидро-5-оксопиразол-1-ил)бензолсульфонат и тринатрий 4-(3 –этоксикарбонил -l-4-(5-(3- этоксикарбонил -5-оксидо-1-(4-сульфонафто фенил)пиразол-4-ил) пента-2,4- диенилиден)-4,5-дигидро -5-оксопиразол-1-ил)бензолсульфонат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mixture of: disodium 4-(3-ethoxycar-bonyl-4-(5-(3-ethoxycarbonyl-5-hydroxy-1-(4-sulfonatophenyl) pyrazol-4-yl) penta-2,4-dienylidene)-4,5-dihydro-5-oxopyra-zol-1-yl)benzenesulfonate and trisodium 4-(3-ethoxycarbonyl-4-(5-(3-ethoxycarbo-nyl-5-oxido-1-(4-sulfonatophenyl)pyrazol-4-yl) penta-2,4-dienylidene)-4,5-dihydro-5-oxopyrazol-1-yl)benzenesulfonate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(метиленбис(4,1-фениленазо(1-(3-(диметиламино) пропил)-1,2-дигидро-6-гидрокси-4-метил-2-оксопиридин-5,3-диил)))-1,1′-дипиридин хлорида дигидрохлорид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(methylenebis(4,1-phenylenazo(1-(3-(dimethylamino)propil)-1,2-dihydro-6-hydroxy-4-methyl-2-oxopyridine-5,3-diyl)))-1,1’-dipyridinium dichloride dihydrochloride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2-[2-гидрокси-3-(2-хлорфенил) карбомоил-1-нафтилазо]-7-[2-гидрокси-3-(3-метилфенил) карбомоил-1-нафтилазо]флуорен-9-он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2-[2-Hydroxy-3-(2-chlorophenyl)car-bamoyl-1-naphthylazo] -7-[2-hydroxy-3-(3-methylphenyl)carbamoyl-1-naphthyl-azo] fluoren-9-one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Азафенидин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Azafenidin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68049-83-2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6"/>
          <w:p>
            <w:pPr>
              <w:spacing w:after="20"/>
              <w:ind w:left="20"/>
              <w:jc w:val="both"/>
            </w:pPr>
            <w:r>
              <w:rPr>
                <w:rFonts w:ascii="Times New Roman"/>
                <w:b w:val="false"/>
                <w:i w:val="false"/>
                <w:color w:val="000000"/>
                <w:sz w:val="20"/>
              </w:rPr>
              <w:t xml:space="preserve">
2,4,5-триметиланилин </w:t>
            </w:r>
          </w:p>
          <w:bookmarkEnd w:id="256"/>
          <w:p>
            <w:pPr>
              <w:spacing w:after="20"/>
              <w:ind w:left="20"/>
              <w:jc w:val="both"/>
            </w:pPr>
            <w:r>
              <w:rPr>
                <w:rFonts w:ascii="Times New Roman"/>
                <w:b w:val="false"/>
                <w:i w:val="false"/>
                <w:color w:val="000000"/>
                <w:sz w:val="20"/>
              </w:rPr>
              <w:t xml:space="preserve">
2,4,5-триметиланилин 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7"/>
          <w:p>
            <w:pPr>
              <w:spacing w:after="20"/>
              <w:ind w:left="20"/>
              <w:jc w:val="both"/>
            </w:pPr>
            <w:r>
              <w:rPr>
                <w:rFonts w:ascii="Times New Roman"/>
                <w:b w:val="false"/>
                <w:i w:val="false"/>
                <w:color w:val="000000"/>
                <w:sz w:val="20"/>
              </w:rPr>
              <w:t xml:space="preserve">
2,4,5-trimethylaniline </w:t>
            </w:r>
          </w:p>
          <w:bookmarkEnd w:id="257"/>
          <w:p>
            <w:pPr>
              <w:spacing w:after="20"/>
              <w:ind w:left="20"/>
              <w:jc w:val="both"/>
            </w:pPr>
            <w:r>
              <w:rPr>
                <w:rFonts w:ascii="Times New Roman"/>
                <w:b w:val="false"/>
                <w:i w:val="false"/>
                <w:color w:val="000000"/>
                <w:sz w:val="20"/>
              </w:rPr>
              <w:t xml:space="preserve">
2,4,5-trimethylaniline 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8"/>
          <w:p>
            <w:pPr>
              <w:spacing w:after="20"/>
              <w:ind w:left="20"/>
              <w:jc w:val="both"/>
            </w:pPr>
            <w:r>
              <w:rPr>
                <w:rFonts w:ascii="Times New Roman"/>
                <w:b w:val="false"/>
                <w:i w:val="false"/>
                <w:color w:val="000000"/>
                <w:sz w:val="20"/>
              </w:rPr>
              <w:t>
137-17-7/</w:t>
            </w:r>
          </w:p>
          <w:bookmarkEnd w:id="258"/>
          <w:p>
            <w:pPr>
              <w:spacing w:after="20"/>
              <w:ind w:left="20"/>
              <w:jc w:val="both"/>
            </w:pPr>
            <w:r>
              <w:rPr>
                <w:rFonts w:ascii="Times New Roman"/>
                <w:b w:val="false"/>
                <w:i w:val="false"/>
                <w:color w:val="000000"/>
                <w:sz w:val="20"/>
              </w:rPr>
              <w:t>
21436-97-5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9"/>
          <w:p>
            <w:pPr>
              <w:spacing w:after="20"/>
              <w:ind w:left="20"/>
              <w:jc w:val="both"/>
            </w:pPr>
            <w:r>
              <w:rPr>
                <w:rFonts w:ascii="Times New Roman"/>
                <w:b w:val="false"/>
                <w:i w:val="false"/>
                <w:color w:val="000000"/>
                <w:sz w:val="20"/>
              </w:rPr>
              <w:t>
205-282-0/</w:t>
            </w:r>
          </w:p>
          <w:bookmarkEnd w:id="25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4,4′-тиодианилин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4,4’-thiodianiline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4,4′-оксидианилин (p-аминофениловый эфир)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4,4’-oxydianiline (p-aminophenyl ether)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N,N,N′,N′-тетраметил-4,4′-метилендиамин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N,N,N’,N’-tetramethyl-4,4’-methylendianiline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6-метокси-m-толуидин (p-крезидин)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6-methoxy-m-toluidine (p-cresidine)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3-этил-2-метил-2-(3-метилбутил)-1,3-оксазолидин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3-ethyl-2-methyl-2-(3-methylbutyl)-1,3-oxazolidine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143860-04-2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1,3,5-трис(3-аминометилфенил)-1,3,5-(1H,3H,5H)-триазин-2,4,6-трион и смесь олигомеров of 3,5-бис(3-аминометилфенил)-1-поли[3,5-бис(3- аминометилфенил)-2,4,6-триок-со-1,3,5-(1H,3H,5H)-триазин-1-ил]-1,3,5-(1H,3H, 5H)-триазин-2,4,6-трион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mixture of: 1,3,5-tris(3-aminomethyl-phenyl)-1,3,5-(1H,3H,5H)-triazine-2,4,6-trione and a mixture of oligomers of 3,5-bis(3-aminomethylphenyl)-1-poly [3,5-bis(3-aminomethylphenyl)-2,4,6-trioxo-1,3,5-(1H,3H,5H)-triazin-1-yl]-1,3,5-(1H,3H,5H)-triazine-2,4,6-trione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2-нитротолуол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2-nitrotoluene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Трибутил фосфат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Tributyl phosphate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Naphthalene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0"/>
          <w:p>
            <w:pPr>
              <w:spacing w:after="20"/>
              <w:ind w:left="20"/>
              <w:jc w:val="both"/>
            </w:pPr>
            <w:r>
              <w:rPr>
                <w:rFonts w:ascii="Times New Roman"/>
                <w:b w:val="false"/>
                <w:i w:val="false"/>
                <w:color w:val="000000"/>
                <w:sz w:val="20"/>
              </w:rPr>
              <w:t xml:space="preserve">
Нонилфенол </w:t>
            </w:r>
          </w:p>
          <w:bookmarkEnd w:id="260"/>
          <w:p>
            <w:pPr>
              <w:spacing w:after="20"/>
              <w:ind w:left="20"/>
              <w:jc w:val="both"/>
            </w:pPr>
            <w:r>
              <w:rPr>
                <w:rFonts w:ascii="Times New Roman"/>
                <w:b w:val="false"/>
                <w:i w:val="false"/>
                <w:color w:val="000000"/>
                <w:sz w:val="20"/>
              </w:rPr>
              <w:t xml:space="preserve">
4-нонилфенол, разветвленного строения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1"/>
          <w:p>
            <w:pPr>
              <w:spacing w:after="20"/>
              <w:ind w:left="20"/>
              <w:jc w:val="both"/>
            </w:pPr>
            <w:r>
              <w:rPr>
                <w:rFonts w:ascii="Times New Roman"/>
                <w:b w:val="false"/>
                <w:i w:val="false"/>
                <w:color w:val="000000"/>
                <w:sz w:val="20"/>
              </w:rPr>
              <w:t>
Nonylphenol</w:t>
            </w:r>
          </w:p>
          <w:bookmarkEnd w:id="261"/>
          <w:p>
            <w:pPr>
              <w:spacing w:after="20"/>
              <w:ind w:left="20"/>
              <w:jc w:val="both"/>
            </w:pPr>
            <w:r>
              <w:rPr>
                <w:rFonts w:ascii="Times New Roman"/>
                <w:b w:val="false"/>
                <w:i w:val="false"/>
                <w:color w:val="000000"/>
                <w:sz w:val="20"/>
              </w:rPr>
              <w:t xml:space="preserve">
 4- nonylphenol, branched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2"/>
          <w:p>
            <w:pPr>
              <w:spacing w:after="20"/>
              <w:ind w:left="20"/>
              <w:jc w:val="both"/>
            </w:pPr>
            <w:r>
              <w:rPr>
                <w:rFonts w:ascii="Times New Roman"/>
                <w:b w:val="false"/>
                <w:i w:val="false"/>
                <w:color w:val="000000"/>
                <w:sz w:val="20"/>
              </w:rPr>
              <w:t>
25154-52-3/</w:t>
            </w:r>
          </w:p>
          <w:bookmarkEnd w:id="262"/>
          <w:p>
            <w:pPr>
              <w:spacing w:after="20"/>
              <w:ind w:left="20"/>
              <w:jc w:val="both"/>
            </w:pPr>
            <w:r>
              <w:rPr>
                <w:rFonts w:ascii="Times New Roman"/>
                <w:b w:val="false"/>
                <w:i w:val="false"/>
                <w:color w:val="000000"/>
                <w:sz w:val="20"/>
              </w:rPr>
              <w:t>
84852-15-3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3"/>
          <w:p>
            <w:pPr>
              <w:spacing w:after="20"/>
              <w:ind w:left="20"/>
              <w:jc w:val="both"/>
            </w:pPr>
            <w:r>
              <w:rPr>
                <w:rFonts w:ascii="Times New Roman"/>
                <w:b w:val="false"/>
                <w:i w:val="false"/>
                <w:color w:val="000000"/>
                <w:sz w:val="20"/>
              </w:rPr>
              <w:t>
246-672-0/</w:t>
            </w:r>
          </w:p>
          <w:bookmarkEnd w:id="263"/>
          <w:p>
            <w:pPr>
              <w:spacing w:after="20"/>
              <w:ind w:left="20"/>
              <w:jc w:val="both"/>
            </w:pPr>
            <w:r>
              <w:rPr>
                <w:rFonts w:ascii="Times New Roman"/>
                <w:b w:val="false"/>
                <w:i w:val="false"/>
                <w:color w:val="000000"/>
                <w:sz w:val="20"/>
              </w:rPr>
              <w:t>
284-325-5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1,1,2-трихлорэтан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1,1,2-trichloroethane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Аллил хлорид (3-хлорпропан)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Allyl chloride (3-chloropropene)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1,4-дихлорбензол (p-дихлорбензол)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1,4-dichlorobenzene (p-dichlorobenzene)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бис(2-хлорэтил) эфир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Bis(2-chloroethyl) ether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Бис-фенол A (4,4′-изопропилиденди-фенол)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Bisphenol A (4,4’-isopropylidenediphenol)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Тиоксиметилен (1,3,5-триоксан)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Trioxymethylene (1,3,5-trioxan)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Пропаргит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Propargite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1-хлор-4-нитробензол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1-chloro-4-nitrobenzene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Молинат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Molinate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Фенпропиморф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Fenpropimorph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67564-91-4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удалено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 изоционат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Methyl isocyanate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N,N-диметиланилин тетракис (пентафтор-фенил) борат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N,N-dimethylanilinium tetrakis(pentafluoro-phenyl)borate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O,O′-(этинилметилсилил) ди[(4-метилпен-тан-2-он) оксим]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O,O’-(ethenylmethylsilylene di[(4-methylpentan-2-one) oxime]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смесь: 4-(7-гидрокси-2,4,4-триметил-2-хроманил)резорцинол-4-ил-трис(6-диазо-5,6-ди-гидро-5-оксонафталин-1-сульфонат) и 4-(7 гид-рокси-2,4,4-триметил-2-хроманил) резорцинол-бис(6-диазо-5,6-дигидро-5-оксонафталин-1-сульфонат)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2:1 mixture of: 4-(7-hydroxy-2,4,4-trimethyl-2-chromanyl)resorcinol-4-yl-tris (6-diazo-5,6-dihydro-5-oxonaphthalen-1-sulfonate) and 4-(7-hydroxy-2,4,4-trime-thyl-2-chromanyl)resorcinolbis (6-diazo-5,6-dihydro-5-oxonaphthalen-1-sulfonate)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140698-96-0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Смесь: продукта реакции 4,4′-метиленbis[2-(4-гидроксибензил)-3,6-диметилфенол] и 6-диазо-5,6-дигидро-5-окси-нафталинсульфоната (1:2) и продукта реакции 4,4′-метиленbis[2-(4-гидроксибензил)-3,6-диметилфенол] и 6-диазо-5,6-дигидрокси-5-оксонафталинсульфоната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4"/>
          <w:p>
            <w:pPr>
              <w:spacing w:after="20"/>
              <w:ind w:left="20"/>
              <w:jc w:val="both"/>
            </w:pPr>
            <w:r>
              <w:rPr>
                <w:rFonts w:ascii="Times New Roman"/>
                <w:b w:val="false"/>
                <w:i w:val="false"/>
                <w:color w:val="000000"/>
                <w:sz w:val="20"/>
              </w:rPr>
              <w:t>
A mixture of:</w:t>
            </w:r>
          </w:p>
          <w:bookmarkEnd w:id="264"/>
          <w:p>
            <w:pPr>
              <w:spacing w:after="20"/>
              <w:ind w:left="20"/>
              <w:jc w:val="both"/>
            </w:pPr>
            <w:r>
              <w:rPr>
                <w:rFonts w:ascii="Times New Roman"/>
                <w:b w:val="false"/>
                <w:i w:val="false"/>
                <w:color w:val="000000"/>
                <w:sz w:val="20"/>
              </w:rPr>
              <w:t xml:space="preserve">
 reaction product of 4,4’-methylenebis[2-(4-hydroxybenzyl)-3,6-dimethylphenol] and 6-diazo-5,6-dihydro-5-oxonaphthal-enesulfonate (1:2) and reaction product of 4,4’-methylenebis[2-(4-hydroxybenzyl)-3,6-dime-thylphenol] and 6-diazo-5,6-dihydro-5-oxonap-hthalenesulfonate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5"/>
          <w:p>
            <w:pPr>
              <w:spacing w:after="20"/>
              <w:ind w:left="20"/>
              <w:jc w:val="both"/>
            </w:pPr>
            <w:r>
              <w:rPr>
                <w:rFonts w:ascii="Times New Roman"/>
                <w:b w:val="false"/>
                <w:i w:val="false"/>
                <w:color w:val="000000"/>
                <w:sz w:val="20"/>
              </w:rPr>
              <w:t xml:space="preserve">
Малахита зеленого гидрохлорид </w:t>
            </w:r>
          </w:p>
          <w:bookmarkEnd w:id="265"/>
          <w:p>
            <w:pPr>
              <w:spacing w:after="20"/>
              <w:ind w:left="20"/>
              <w:jc w:val="both"/>
            </w:pPr>
            <w:r>
              <w:rPr>
                <w:rFonts w:ascii="Times New Roman"/>
                <w:b w:val="false"/>
                <w:i w:val="false"/>
                <w:color w:val="000000"/>
                <w:sz w:val="20"/>
              </w:rPr>
              <w:t xml:space="preserve">
Малахита зеленого оксалат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both"/>
            </w:pPr>
            <w:r>
              <w:rPr>
                <w:rFonts w:ascii="Times New Roman"/>
                <w:b w:val="false"/>
                <w:i w:val="false"/>
                <w:color w:val="000000"/>
                <w:sz w:val="20"/>
              </w:rPr>
              <w:t xml:space="preserve">
Malachite green hydrochloride </w:t>
            </w:r>
          </w:p>
          <w:bookmarkEnd w:id="266"/>
          <w:p>
            <w:pPr>
              <w:spacing w:after="20"/>
              <w:ind w:left="20"/>
              <w:jc w:val="both"/>
            </w:pPr>
            <w:r>
              <w:rPr>
                <w:rFonts w:ascii="Times New Roman"/>
                <w:b w:val="false"/>
                <w:i w:val="false"/>
                <w:color w:val="000000"/>
                <w:sz w:val="20"/>
              </w:rPr>
              <w:t>
Malachite green oxalate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both"/>
            </w:pPr>
            <w:r>
              <w:rPr>
                <w:rFonts w:ascii="Times New Roman"/>
                <w:b w:val="false"/>
                <w:i w:val="false"/>
                <w:color w:val="000000"/>
                <w:sz w:val="20"/>
              </w:rPr>
              <w:t>
569-64-2/</w:t>
            </w:r>
          </w:p>
          <w:bookmarkEnd w:id="267"/>
          <w:p>
            <w:pPr>
              <w:spacing w:after="20"/>
              <w:ind w:left="20"/>
              <w:jc w:val="both"/>
            </w:pPr>
            <w:r>
              <w:rPr>
                <w:rFonts w:ascii="Times New Roman"/>
                <w:b w:val="false"/>
                <w:i w:val="false"/>
                <w:color w:val="000000"/>
                <w:sz w:val="20"/>
              </w:rPr>
              <w:t>
18015-76-4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8"/>
          <w:p>
            <w:pPr>
              <w:spacing w:after="20"/>
              <w:ind w:left="20"/>
              <w:jc w:val="both"/>
            </w:pPr>
            <w:r>
              <w:rPr>
                <w:rFonts w:ascii="Times New Roman"/>
                <w:b w:val="false"/>
                <w:i w:val="false"/>
                <w:color w:val="000000"/>
                <w:sz w:val="20"/>
              </w:rPr>
              <w:t>
209-322-8/</w:t>
            </w:r>
          </w:p>
          <w:bookmarkEnd w:id="268"/>
          <w:p>
            <w:pPr>
              <w:spacing w:after="20"/>
              <w:ind w:left="20"/>
              <w:jc w:val="both"/>
            </w:pPr>
            <w:r>
              <w:rPr>
                <w:rFonts w:ascii="Times New Roman"/>
                <w:b w:val="false"/>
                <w:i w:val="false"/>
                <w:color w:val="000000"/>
                <w:sz w:val="20"/>
              </w:rPr>
              <w:t>
241-922-5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1-(4-хлорфенил)-4,4-диметил-3-(1,2,4-триазол-1-илметил) пентан-3-ол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1-(4-chlorophenyl)-4,4-dimethyl-3-(1,2,4-triazol-1-ylmethyl) pentan-3-ol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107534-96-3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2-циклогексен-1-она, 2-[1-(этоксиимино)пропил] -3-гидрокси-5- [2,4,6-триметил-3- (1-оксобутил)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5-(3-butyryl-2,4,6-trimethylphenyl)-2-[1-(ethoxy-imino)propyl]-3-hydroxycyclo-hex-2-en-1-one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138164-12-2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Транс-4-фенил-L-пролин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Trans-4-phenyl-L-proline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Перемещено или исключено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Moved or deleted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9"/>
          <w:p>
            <w:pPr>
              <w:spacing w:after="20"/>
              <w:ind w:left="20"/>
              <w:jc w:val="both"/>
            </w:pPr>
            <w:r>
              <w:rPr>
                <w:rFonts w:ascii="Times New Roman"/>
                <w:b w:val="false"/>
                <w:i w:val="false"/>
                <w:color w:val="000000"/>
                <w:sz w:val="20"/>
              </w:rPr>
              <w:t>
Смесь: 5-[(4-[(7-амино-1-гидрокси-3- суль-фо-2-нафтил)азо]-2,5-диэтоксифенил)азо]-2-[(3-фосфо-нофенил)азо]бензойной кислоты и 5-[(4-[(7-ами-но-1-гидрокси-3-сульфо-2-нафтил)азо]-2,5-диэтоксифенил)азо]-3-[(3-фосфонофенил)</w:t>
            </w:r>
          </w:p>
          <w:bookmarkEnd w:id="269"/>
          <w:p>
            <w:pPr>
              <w:spacing w:after="20"/>
              <w:ind w:left="20"/>
              <w:jc w:val="both"/>
            </w:pPr>
            <w:r>
              <w:rPr>
                <w:rFonts w:ascii="Times New Roman"/>
                <w:b w:val="false"/>
                <w:i w:val="false"/>
                <w:color w:val="000000"/>
                <w:sz w:val="20"/>
              </w:rPr>
              <w:t>
азo]бензойной кислоты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mixture of: 5-[(4-[(7-amino-1-hydroxy-3-sulfo-2-naphthyl)azo]-2,5-diethoxy-phenyl)azo]-2-[(3-phosphonophenyl)] benzoic acid and 5-[(4-[(7-amino-1-hydroxy-3-sulfo-2-naphthyl)azo]-2,5-diethoxyphenyl)azo]-3-[(3-phosphono-phenyl)] benzoic acid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163879-69-4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2-{4-(2-аммонийпропиламино)-6-[4-гидрокси-3-(5-метил-2-метокси-4-сульфамоилфенил-азо)-2-сульфонатонафт-7-иламино]-1,3,5-три-азин-2-иламино}-2-аммонийпропил формиат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2-{4-(2-ammoniopropylamino)-6-[4-hydroxy-3-(5-methyl-2-methoxy-4-sulfamoylphenylazo)-2-sulfonatonaphth-7-ylamino]-1,3,5-triazin-2-ylamino}-2-ammoniopropyl formate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0"/>
          <w:p>
            <w:pPr>
              <w:spacing w:after="20"/>
              <w:ind w:left="20"/>
              <w:jc w:val="both"/>
            </w:pPr>
            <w:r>
              <w:rPr>
                <w:rFonts w:ascii="Times New Roman"/>
                <w:b w:val="false"/>
                <w:i w:val="false"/>
                <w:color w:val="000000"/>
                <w:sz w:val="20"/>
              </w:rPr>
              <w:t xml:space="preserve">
5-нитро-о-толуидин </w:t>
            </w:r>
          </w:p>
          <w:bookmarkEnd w:id="270"/>
          <w:p>
            <w:pPr>
              <w:spacing w:after="20"/>
              <w:ind w:left="20"/>
              <w:jc w:val="both"/>
            </w:pPr>
            <w:r>
              <w:rPr>
                <w:rFonts w:ascii="Times New Roman"/>
                <w:b w:val="false"/>
                <w:i w:val="false"/>
                <w:color w:val="000000"/>
                <w:sz w:val="20"/>
              </w:rPr>
              <w:t xml:space="preserve">
5-нитро-о-толуидин гидрохлорид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1"/>
          <w:p>
            <w:pPr>
              <w:spacing w:after="20"/>
              <w:ind w:left="20"/>
              <w:jc w:val="both"/>
            </w:pPr>
            <w:r>
              <w:rPr>
                <w:rFonts w:ascii="Times New Roman"/>
                <w:b w:val="false"/>
                <w:i w:val="false"/>
                <w:color w:val="000000"/>
                <w:sz w:val="20"/>
              </w:rPr>
              <w:t xml:space="preserve">
5-nitro-o-toluidine </w:t>
            </w:r>
          </w:p>
          <w:bookmarkEnd w:id="271"/>
          <w:p>
            <w:pPr>
              <w:spacing w:after="20"/>
              <w:ind w:left="20"/>
              <w:jc w:val="both"/>
            </w:pPr>
            <w:r>
              <w:rPr>
                <w:rFonts w:ascii="Times New Roman"/>
                <w:b w:val="false"/>
                <w:i w:val="false"/>
                <w:color w:val="000000"/>
                <w:sz w:val="20"/>
              </w:rPr>
              <w:t xml:space="preserve">
5-nitro-o-toluidine hydrochloride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2"/>
          <w:p>
            <w:pPr>
              <w:spacing w:after="20"/>
              <w:ind w:left="20"/>
              <w:jc w:val="both"/>
            </w:pPr>
            <w:r>
              <w:rPr>
                <w:rFonts w:ascii="Times New Roman"/>
                <w:b w:val="false"/>
                <w:i w:val="false"/>
                <w:color w:val="000000"/>
                <w:sz w:val="20"/>
              </w:rPr>
              <w:t>
99-55-8/</w:t>
            </w:r>
          </w:p>
          <w:bookmarkEnd w:id="272"/>
          <w:p>
            <w:pPr>
              <w:spacing w:after="20"/>
              <w:ind w:left="20"/>
              <w:jc w:val="both"/>
            </w:pPr>
            <w:r>
              <w:rPr>
                <w:rFonts w:ascii="Times New Roman"/>
                <w:b w:val="false"/>
                <w:i w:val="false"/>
                <w:color w:val="000000"/>
                <w:sz w:val="20"/>
              </w:rPr>
              <w:t>
51085-52-0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3"/>
          <w:p>
            <w:pPr>
              <w:spacing w:after="20"/>
              <w:ind w:left="20"/>
              <w:jc w:val="both"/>
            </w:pPr>
            <w:r>
              <w:rPr>
                <w:rFonts w:ascii="Times New Roman"/>
                <w:b w:val="false"/>
                <w:i w:val="false"/>
                <w:color w:val="000000"/>
                <w:sz w:val="20"/>
              </w:rPr>
              <w:t>
202-765-8/</w:t>
            </w:r>
          </w:p>
          <w:bookmarkEnd w:id="273"/>
          <w:p>
            <w:pPr>
              <w:spacing w:after="20"/>
              <w:ind w:left="20"/>
              <w:jc w:val="both"/>
            </w:pPr>
            <w:r>
              <w:rPr>
                <w:rFonts w:ascii="Times New Roman"/>
                <w:b w:val="false"/>
                <w:i w:val="false"/>
                <w:color w:val="000000"/>
                <w:sz w:val="20"/>
              </w:rPr>
              <w:t>
256-960-8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1-(1-нафтилметил)хинолин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1-(1-naphthylmethyl)quinolinium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65322-65-8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R)-5-бром-3-(1-метил-2-пирролидинил метил)-1H-индол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(R)-5-bromo-3-(1-methyl-2-pyrrolidinyl methyl)-1H-indole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143322-57-0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Пиметрозин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Pymetrozine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123312-89-0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613-202-00-4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Оксадиаргил (ИСО)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Oxadiargyl (ISO)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39807-15-3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Хлортолурон (3-(3-хлор-р-толил)-1,1- диметилмочевина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Chlorotoluron (3-(3-chloro-p-tolyl)-1,1-dimethyl-urea)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N-[2-(3-aцетил-5-нитротиофен-2-илазо)-5-диэтиламинофенил]ацетамид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N-[2-(3-acetyl-5-nitrothiophen-2-ylazo)-5-diethylaminophenyl] acetamide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1,3-бис(винилсуфонилацетамид) - пропан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1,3-bis(vinylsulfonylacetamido)propane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93629-90-4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p-фенетидин (4-этоксианилин)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p-phenetidine (4-ethoxyaniline)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m-фенилендиамин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m-phenylenediamine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(каменноугольный деготь), креозотового масла перегнанного, если они содержат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(coal tar), creosote oil distn.,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Креозотовое масло, аценафтеновая фракция, промытое масло, если оно содержит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Creosote oil, acenaphthene fraction, wash oil,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90640-84-9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Креозотовое масло, если оно содержит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Creosote oil,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61789-28-4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Креозотовое масло, если оно содержит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Creosote,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Креозотовое масло, высококипящее, промытого, если они содержит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Creosote oil, high-boiling distillate, wash oil,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4"/>
          <w:p>
            <w:pPr>
              <w:spacing w:after="20"/>
              <w:ind w:left="20"/>
              <w:jc w:val="both"/>
            </w:pPr>
            <w:r>
              <w:rPr>
                <w:rFonts w:ascii="Times New Roman"/>
                <w:b w:val="false"/>
                <w:i w:val="false"/>
                <w:color w:val="000000"/>
                <w:sz w:val="20"/>
              </w:rPr>
              <w:t xml:space="preserve">
Вытяжка из остатка (каменноугольный деготь), креозотового масла, промытого,если они </w:t>
            </w:r>
          </w:p>
          <w:bookmarkEnd w:id="274"/>
          <w:p>
            <w:pPr>
              <w:spacing w:after="20"/>
              <w:ind w:left="20"/>
              <w:jc w:val="both"/>
            </w:pPr>
            <w:r>
              <w:rPr>
                <w:rFonts w:ascii="Times New Roman"/>
                <w:b w:val="false"/>
                <w:i w:val="false"/>
                <w:color w:val="000000"/>
                <w:sz w:val="20"/>
              </w:rPr>
              <w:t xml:space="preserve">
содержит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Extract residues (coal), creosote oil acid, wash oil extract residue,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122384-77-4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Креозотовое масло, низкокипящее, перегнанное и промытое,если они содержит &gt; 0,005 процента бензопирена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creosote oil, low-boiling distillate, wash oil, if it contains &gt; 0,005 w/w benzo[a]pyrene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6-метокси-2,3-пиридиндиамин и его НСI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6-Methoxy-2,3-Pyridinediamine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94166-62-8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2,3-нафталиндиол,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2,3-Nafhthalenediol,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диаминодифениламин,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2,4-Diaminodiphenylamine,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2,6-бис(2-гидроксиэтокси)-3,5-пиридиндиамин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2,6-Bis(2-Hydroxyethoxy)-3,5-Pyridinediamine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117907-42-3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2-метоксиметил-р-аминофенол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2-Methoxymethyl -p-Aminophenol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5"/>
          <w:p>
            <w:pPr>
              <w:spacing w:after="20"/>
              <w:ind w:left="20"/>
              <w:jc w:val="both"/>
            </w:pPr>
            <w:r>
              <w:rPr>
                <w:rFonts w:ascii="Times New Roman"/>
                <w:b w:val="false"/>
                <w:i w:val="false"/>
                <w:color w:val="000000"/>
                <w:sz w:val="20"/>
              </w:rPr>
              <w:t>
135043-65-1/</w:t>
            </w:r>
          </w:p>
          <w:bookmarkEnd w:id="275"/>
          <w:p>
            <w:pPr>
              <w:spacing w:after="20"/>
              <w:ind w:left="20"/>
              <w:jc w:val="both"/>
            </w:pPr>
            <w:r>
              <w:rPr>
                <w:rFonts w:ascii="Times New Roman"/>
                <w:b w:val="false"/>
                <w:i w:val="false"/>
                <w:color w:val="000000"/>
                <w:sz w:val="20"/>
              </w:rPr>
              <w:t>
29785-47-5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4,5-диамино-1-метилпиразол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4,5-Diamino-1-Methylpyrazole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6"/>
          <w:p>
            <w:pPr>
              <w:spacing w:after="20"/>
              <w:ind w:left="20"/>
              <w:jc w:val="both"/>
            </w:pPr>
            <w:r>
              <w:rPr>
                <w:rFonts w:ascii="Times New Roman"/>
                <w:b w:val="false"/>
                <w:i w:val="false"/>
                <w:color w:val="000000"/>
                <w:sz w:val="20"/>
              </w:rPr>
              <w:t>
20055-01-0/</w:t>
            </w:r>
          </w:p>
          <w:bookmarkEnd w:id="276"/>
          <w:p>
            <w:pPr>
              <w:spacing w:after="20"/>
              <w:ind w:left="20"/>
              <w:jc w:val="both"/>
            </w:pPr>
            <w:r>
              <w:rPr>
                <w:rFonts w:ascii="Times New Roman"/>
                <w:b w:val="false"/>
                <w:i w:val="false"/>
                <w:color w:val="000000"/>
                <w:sz w:val="20"/>
              </w:rPr>
              <w:t>
21616-59-1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4,5-диамино-1-((4-хлорфенил) метил)-1H-пмразолсульфат,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4,5-Diamino-1-((4-Chlorophenyl)Methyl)-1H-Pyrazole Sulfate,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163183-00-4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4-хлор-2-аминофенол,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4-Chloro-2-Aminophenol,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4-гидроксииндол,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4-Hydroxyindole,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4-метокситолуол-2,5-диамин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4-Methoxytoluene-2,5-Diamine and its HCl salt,when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56496-88-9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5-амино-4-фторид-2-метилфенол сульфат,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5-Amino-4-Fluoro-2-Methylphenol Sulfate,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163183-01-5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N,N-диэтил-m-аминофенол,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7"/>
          <w:p>
            <w:pPr>
              <w:spacing w:after="20"/>
              <w:ind w:left="20"/>
              <w:jc w:val="both"/>
            </w:pPr>
            <w:r>
              <w:rPr>
                <w:rFonts w:ascii="Times New Roman"/>
                <w:b w:val="false"/>
                <w:i w:val="false"/>
                <w:color w:val="000000"/>
                <w:sz w:val="20"/>
              </w:rPr>
              <w:t>
N,N-Diethyl -m-Aminophenol,</w:t>
            </w:r>
          </w:p>
          <w:bookmarkEnd w:id="277"/>
          <w:p>
            <w:pPr>
              <w:spacing w:after="20"/>
              <w:ind w:left="20"/>
              <w:jc w:val="both"/>
            </w:pPr>
            <w:r>
              <w:rPr>
                <w:rFonts w:ascii="Times New Roman"/>
                <w:b w:val="false"/>
                <w:i w:val="false"/>
                <w:color w:val="000000"/>
                <w:sz w:val="20"/>
              </w:rPr>
              <w:t xml:space="preserv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8"/>
          <w:p>
            <w:pPr>
              <w:spacing w:after="20"/>
              <w:ind w:left="20"/>
              <w:jc w:val="both"/>
            </w:pPr>
            <w:r>
              <w:rPr>
                <w:rFonts w:ascii="Times New Roman"/>
                <w:b w:val="false"/>
                <w:i w:val="false"/>
                <w:color w:val="000000"/>
                <w:sz w:val="20"/>
              </w:rPr>
              <w:t>
91-68-9/</w:t>
            </w:r>
          </w:p>
          <w:bookmarkEnd w:id="278"/>
          <w:p>
            <w:pPr>
              <w:spacing w:after="20"/>
              <w:ind w:left="20"/>
              <w:jc w:val="both"/>
            </w:pPr>
            <w:r>
              <w:rPr>
                <w:rFonts w:ascii="Times New Roman"/>
                <w:b w:val="false"/>
                <w:i w:val="false"/>
                <w:color w:val="000000"/>
                <w:sz w:val="20"/>
              </w:rPr>
              <w:t>
68239-84-9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9"/>
          <w:p>
            <w:pPr>
              <w:spacing w:after="20"/>
              <w:ind w:left="20"/>
              <w:jc w:val="both"/>
            </w:pPr>
            <w:r>
              <w:rPr>
                <w:rFonts w:ascii="Times New Roman"/>
                <w:b w:val="false"/>
                <w:i w:val="false"/>
                <w:color w:val="000000"/>
                <w:sz w:val="20"/>
              </w:rPr>
              <w:t>
202-090-9/</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269-478-8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N,N-диметил-2,6-пиридиндиамин и его HCl соли, при использовании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N,N-Dimethyl-2,6-Pyridinediamine and its HCl salt,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N-циклопентил-m-аминофенол,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0"/>
          <w:p>
            <w:pPr>
              <w:spacing w:after="20"/>
              <w:ind w:left="20"/>
              <w:jc w:val="both"/>
            </w:pPr>
            <w:r>
              <w:rPr>
                <w:rFonts w:ascii="Times New Roman"/>
                <w:b w:val="false"/>
                <w:i w:val="false"/>
                <w:color w:val="000000"/>
                <w:sz w:val="20"/>
              </w:rPr>
              <w:t>
N-Cyclopentyl-m-Aminophenol,</w:t>
            </w:r>
          </w:p>
          <w:bookmarkEnd w:id="280"/>
          <w:p>
            <w:pPr>
              <w:spacing w:after="20"/>
              <w:ind w:left="20"/>
              <w:jc w:val="both"/>
            </w:pPr>
            <w:r>
              <w:rPr>
                <w:rFonts w:ascii="Times New Roman"/>
                <w:b w:val="false"/>
                <w:i w:val="false"/>
                <w:color w:val="000000"/>
                <w:sz w:val="20"/>
              </w:rPr>
              <w:t xml:space="preserv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104903-49-3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N-(2метоксиэтил)-р-фенилендиамин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N-(2-Methoxyethyl)-p-phenylenediamine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1"/>
          <w:p>
            <w:pPr>
              <w:spacing w:after="20"/>
              <w:ind w:left="20"/>
              <w:jc w:val="both"/>
            </w:pPr>
            <w:r>
              <w:rPr>
                <w:rFonts w:ascii="Times New Roman"/>
                <w:b w:val="false"/>
                <w:i w:val="false"/>
                <w:color w:val="000000"/>
                <w:sz w:val="20"/>
              </w:rPr>
              <w:t>
72584-59-9/</w:t>
            </w:r>
          </w:p>
          <w:bookmarkEnd w:id="281"/>
          <w:p>
            <w:pPr>
              <w:spacing w:after="20"/>
              <w:ind w:left="20"/>
              <w:jc w:val="both"/>
            </w:pPr>
            <w:r>
              <w:rPr>
                <w:rFonts w:ascii="Times New Roman"/>
                <w:b w:val="false"/>
                <w:i w:val="false"/>
                <w:color w:val="000000"/>
                <w:sz w:val="20"/>
              </w:rPr>
              <w:t>
66566-48-1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2,4-диамино-5-метилфенол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2,4-Diamino-5-methylphenol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113715-25-6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1,7-нафталиндиол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1,7-Naphthalenediol,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3,4-диаминобензойная кислота,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3,4-Diaminobenzoic acid,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2-аминометил-р-аминофенол и его HCl соли,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2-Aminomethyl-p-aminophenol and its HCl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красного 1 (CI 12150),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Solvent Red 1 (CI 12150),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Кислотный Оранжевый 24 (CI 20170),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Acid Orange 24 (CI 20170),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Азорубин или кармазин 73 (CI 27290), при использовании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Acid Red 73 (CI 27290),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РЭГ-3,2',2'-ди-р-фенилендиамин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PEG-3,2',2'-di-p-Phenylenediamine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144644-13-3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6 -нитро-о-толуидин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6-Nitro-o-Toluidine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Желтый No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HC Yellow No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73388-54-2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Оранжевый No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HC Orange No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81612-54-6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Зеленый No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HC Green No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52136-25-1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Красный No 8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HC Red No 8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2"/>
          <w:p>
            <w:pPr>
              <w:spacing w:after="20"/>
              <w:ind w:left="20"/>
              <w:jc w:val="both"/>
            </w:pPr>
            <w:r>
              <w:rPr>
                <w:rFonts w:ascii="Times New Roman"/>
                <w:b w:val="false"/>
                <w:i w:val="false"/>
                <w:color w:val="000000"/>
                <w:sz w:val="20"/>
              </w:rPr>
              <w:t>
13556-29-1/</w:t>
            </w:r>
          </w:p>
          <w:bookmarkEnd w:id="282"/>
          <w:p>
            <w:pPr>
              <w:spacing w:after="20"/>
              <w:ind w:left="20"/>
              <w:jc w:val="both"/>
            </w:pPr>
            <w:r>
              <w:rPr>
                <w:rFonts w:ascii="Times New Roman"/>
                <w:b w:val="false"/>
                <w:i w:val="false"/>
                <w:color w:val="000000"/>
                <w:sz w:val="20"/>
              </w:rPr>
              <w:t>
97404-14-3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306-778-0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Тетрагидро-6-нитрохиноксалин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Tetrahydro-6-nitroquinoxaline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4"/>
          <w:p>
            <w:pPr>
              <w:spacing w:after="20"/>
              <w:ind w:left="20"/>
              <w:jc w:val="both"/>
            </w:pPr>
            <w:r>
              <w:rPr>
                <w:rFonts w:ascii="Times New Roman"/>
                <w:b w:val="false"/>
                <w:i w:val="false"/>
                <w:color w:val="000000"/>
                <w:sz w:val="20"/>
              </w:rPr>
              <w:t>
158006-54-3/</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41959-35-7/</w:t>
            </w:r>
          </w:p>
          <w:p>
            <w:pPr>
              <w:spacing w:after="20"/>
              <w:ind w:left="20"/>
              <w:jc w:val="both"/>
            </w:pPr>
            <w:r>
              <w:rPr>
                <w:rFonts w:ascii="Times New Roman"/>
                <w:b w:val="false"/>
                <w:i w:val="false"/>
                <w:color w:val="000000"/>
                <w:sz w:val="20"/>
              </w:rPr>
              <w:t>
73855-45-5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Дисперсионный красный 15, используемый как примесь в Дисперсионном фиолетовом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Disperse Red 15, except as impurity in Disperse Violet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4-амино-3-фторфенол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4-amino-3-fluorophenol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N,N'-дигексадецил-N,N'-бис(2-гидроксиэтил) пропандиамид Бисгидроксиэтил бисцетил малонамид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N,N'-dihexadecyl-N,N'-bis(2-hydroxy-ethyl)propanediamide Bishydroxyethyl Biscetyl Malonamide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149591-38-8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1-метил-2,4,5-тригидроксибензол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1-Methyl-2,4,5-trihydroxybenzene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2.6-дигидрокси-4-метилпиридин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2,6-Dihydroxy-4-methylpyridine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5-гидрокси-1,4-бензодиаксан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5-Hydroxy-1,4-benzodioxane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3,4-метилендиоксифенол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3,4-Methylenedioxyphenol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3,4-метилендиоксианилин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3,4-Methylenedioxyaniline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Гидроксипиридинон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Hydroxypyridinone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3-нитро-4-аминофеноксиэтанол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3-Nitro-4-aminophenoxyethanol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2-метокси-4-нитрофенол (4-нитрогваякол)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2-methoxy-4-nitrophenol (4-Nitroguaiacol)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 кислотный черный 131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 Acid Black 131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1,3,5-тригидроксибензол (Флороглюцин)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1,3,5-Trihydroxybenzene (Phloroglu-cinol)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Бензолтриацетат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1,2,4-Benzenetriacetate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2,2’- иминобис-, продукты реакции с эпихлорогидрином и 2-нитро-1,4-бензолдиамином (HC голубой № 5)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Ethanol, 2,2'-iminobis-, reaction products with epichlorohydrin and 2-nitro-1,4-benzenediamine (HC Blue No 5)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68478-64-8/ 158571-58-5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N-метил-1.4-диаминоантрахинон, продукты реакции с эпихлорогидрином и моноэтаноламином (HC голубой No 4)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N-Methyl-1,4-diaminoanthraquinone, reaction products with epichlorohydrin and monoethanolamine (HC Blue No 4)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158571-57-4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4-аминобензолсульфоновая кислота (сульфаниловая кислота) и еe соли, когда она используется в качестве ингредиента и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4-Aminobenzenesulfonic acid (Sulfanilic acid)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5"/>
          <w:p>
            <w:pPr>
              <w:spacing w:after="20"/>
              <w:ind w:left="20"/>
              <w:jc w:val="both"/>
            </w:pPr>
            <w:r>
              <w:rPr>
                <w:rFonts w:ascii="Times New Roman"/>
                <w:b w:val="false"/>
                <w:i w:val="false"/>
                <w:color w:val="000000"/>
                <w:sz w:val="20"/>
              </w:rPr>
              <w:t>
121-57-3/</w:t>
            </w:r>
          </w:p>
          <w:bookmarkEnd w:id="285"/>
          <w:p>
            <w:pPr>
              <w:spacing w:after="20"/>
              <w:ind w:left="20"/>
              <w:jc w:val="both"/>
            </w:pPr>
            <w:r>
              <w:rPr>
                <w:rFonts w:ascii="Times New Roman"/>
                <w:b w:val="false"/>
                <w:i w:val="false"/>
                <w:color w:val="000000"/>
                <w:sz w:val="20"/>
              </w:rPr>
              <w:t>
515-74-2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6"/>
          <w:p>
            <w:pPr>
              <w:spacing w:after="20"/>
              <w:ind w:left="20"/>
              <w:jc w:val="both"/>
            </w:pPr>
            <w:r>
              <w:rPr>
                <w:rFonts w:ascii="Times New Roman"/>
                <w:b w:val="false"/>
                <w:i w:val="false"/>
                <w:color w:val="000000"/>
                <w:sz w:val="20"/>
              </w:rPr>
              <w:t>
204-482-5/</w:t>
            </w:r>
          </w:p>
          <w:bookmarkEnd w:id="286"/>
          <w:p>
            <w:pPr>
              <w:spacing w:after="20"/>
              <w:ind w:left="20"/>
              <w:jc w:val="both"/>
            </w:pPr>
            <w:r>
              <w:rPr>
                <w:rFonts w:ascii="Times New Roman"/>
                <w:b w:val="false"/>
                <w:i w:val="false"/>
                <w:color w:val="000000"/>
                <w:sz w:val="20"/>
              </w:rPr>
              <w:t>
208-208-5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3,3'-(сульфонилбис(2-нитро-4,1-фенил-ен)имино)бис(6-(фениламино)) бензолсуль-фоновая кислота и ее соли, когда они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3,3'-(Sulfonylbis(2-nitro-4,1-phenylene)imino)bis(6-(phenylamino)) benzene-sulfonic acid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3(или 5)-((4-(бензилметиламино) фенил) азо)-1,2-(или1,4)-диметил-1H-1,2,4-триазолиум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3(or5)-((4-(Benzylmethylamino) phenyl)azo)-1,2-(or1,4)-dimethyl-1H-1,2,4-triazolium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7"/>
          <w:p>
            <w:pPr>
              <w:spacing w:after="20"/>
              <w:ind w:left="20"/>
              <w:jc w:val="both"/>
            </w:pPr>
            <w:r>
              <w:rPr>
                <w:rFonts w:ascii="Times New Roman"/>
                <w:b w:val="false"/>
                <w:i w:val="false"/>
                <w:color w:val="000000"/>
                <w:sz w:val="20"/>
              </w:rPr>
              <w:t>
89959-98-8/</w:t>
            </w:r>
          </w:p>
          <w:bookmarkEnd w:id="287"/>
          <w:p>
            <w:pPr>
              <w:spacing w:after="20"/>
              <w:ind w:left="20"/>
              <w:jc w:val="both"/>
            </w:pPr>
            <w:r>
              <w:rPr>
                <w:rFonts w:ascii="Times New Roman"/>
                <w:b w:val="false"/>
                <w:i w:val="false"/>
                <w:color w:val="000000"/>
                <w:sz w:val="20"/>
              </w:rPr>
              <w:t>
12221-69-1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2,2'-((3-хлоро-4-((2,6-дихлоро-4-нитро-фенил)азо)фенил)имино) бисэтанол (Дисперсионный коричневый 1)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2,2'-((3-Chloro-4-((2,6-dichloro-4-nitrophenyl)azo)phenyl)imino) bisethanol (Disperse Brown 1)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23355-64-8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Бензотиазолиум, 2-[[4-[этил(2-гидрокси-этил)амино]фенил]азо]-6-метокси-3-метил-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Benzothiazolium, 2-[[4-[ethyl(2-hydroxyethyl) amino]phenyl]azo]-6-methoxy-3-methyl-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2-[(4-Хлоро-2-нитрофенил)азо]-N-(2-ме-токсифенил)-3- оксобутанамид (Желтый пигмент 73)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2-[(4-Chloro-2-nitrophenyl)azo]-N-(2-methoxyphenyl)-3-oxobuta-namide (Pigment Yellow 73)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2,2'-[(3,3'-Дихлоро[1,1'-бифенил]-4,4'-диил) бис(азо)]бис[3-окси-N-фенил-бутанамид] (Желтый пигмент 12)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2,2'-[(3,3'-Dichloro[1,1'-biphenyl]-4,4'-diyl) bis (azo)]bis[3-oxo-N-phenylbutan-amide] (Pigment Yellow 12)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2,2'-(1,2-Этендиил)бис[5-((4-этокси-фенил)азо]бензолсульфоновая кислота) и ее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2,2'-(1,2-Ethenediyl)bis[5-((4-ethoxyphenyl)azo]benzenesulfonic acid)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2,3-Дигидро-2,2-диметил-6-[(4-(фенил-азо)-1-нафталинил)азо]-1H-пиримидин (раст-воримый черный 3)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2,3-Dihydro-2,2-dimethyl-6-[(4-(phenylazo)-1-naphthalenyl)azo]-1H-pyrimidine (Solvent Black 3)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3(или 5)-[[4-[(7-амино-1-гидрокси-3-сульфо-нато-2-нафтил)азо]-1-нафтил]азо] салициловая кислота и ее соли, когда она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3(or5)-[[4-[(7-amino-1-hydroxy-3-sulphonato-2-naphthyl)azo]-1-naphthyl]azo] salicylic acid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8"/>
          <w:p>
            <w:pPr>
              <w:spacing w:after="20"/>
              <w:ind w:left="20"/>
              <w:jc w:val="both"/>
            </w:pPr>
            <w:r>
              <w:rPr>
                <w:rFonts w:ascii="Times New Roman"/>
                <w:b w:val="false"/>
                <w:i w:val="false"/>
                <w:color w:val="000000"/>
                <w:sz w:val="20"/>
              </w:rPr>
              <w:t>
3442-21-5/</w:t>
            </w:r>
          </w:p>
          <w:bookmarkEnd w:id="288"/>
          <w:p>
            <w:pPr>
              <w:spacing w:after="20"/>
              <w:ind w:left="20"/>
              <w:jc w:val="both"/>
            </w:pPr>
            <w:r>
              <w:rPr>
                <w:rFonts w:ascii="Times New Roman"/>
                <w:b w:val="false"/>
                <w:i w:val="false"/>
                <w:color w:val="000000"/>
                <w:sz w:val="20"/>
              </w:rPr>
              <w:t>
34977-63-4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9"/>
          <w:p>
            <w:pPr>
              <w:spacing w:after="20"/>
              <w:ind w:left="20"/>
              <w:jc w:val="both"/>
            </w:pPr>
            <w:r>
              <w:rPr>
                <w:rFonts w:ascii="Times New Roman"/>
                <w:b w:val="false"/>
                <w:i w:val="false"/>
                <w:color w:val="000000"/>
                <w:sz w:val="20"/>
              </w:rPr>
              <w:t>
222-351-0/</w:t>
            </w:r>
          </w:p>
          <w:bookmarkEnd w:id="289"/>
          <w:p>
            <w:pPr>
              <w:spacing w:after="20"/>
              <w:ind w:left="20"/>
              <w:jc w:val="both"/>
            </w:pPr>
            <w:r>
              <w:rPr>
                <w:rFonts w:ascii="Times New Roman"/>
                <w:b w:val="false"/>
                <w:i w:val="false"/>
                <w:color w:val="000000"/>
                <w:sz w:val="20"/>
              </w:rPr>
              <w:t>
252-305-5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2-Нафталинсульфоновая кислота, 7-(бензоил-амино) -4-гидрокси-3-[[4-[(4-сульфофенил)азо] фенил]азо]-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2-Naphthalenesulfonic acid, 7-(benzoyl-amino)-4-hydroxy-3-[[4-[(4-sulfophe-nyl)azo] phenyl]azo]-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m</w:t>
            </w:r>
            <w:r>
              <w:rPr>
                <w:rFonts w:ascii="Times New Roman"/>
                <w:b w:val="false"/>
                <w:i w:val="false"/>
                <w:color w:val="000000"/>
                <w:sz w:val="20"/>
              </w:rPr>
              <w:t xml:space="preserve">-((7,7'-Иминобис(4-гидрокси-3-((2-гид-рокси-5-(N-метилсульфа-моил)фенил)азо)наф-талин-2-сульфонато))(6-)))дикупрат(2-)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m</w:t>
            </w:r>
            <w:r>
              <w:rPr>
                <w:rFonts w:ascii="Times New Roman"/>
                <w:b w:val="false"/>
                <w:i w:val="false"/>
                <w:color w:val="000000"/>
                <w:sz w:val="20"/>
              </w:rPr>
              <w:t xml:space="preserve">-((7,7'-Iminobis(4-hydroxy-3-((2-hydroxy-5-(N-methylsul-phamoyl)phe-nyl)azo)naph-thalene-2-sulphonato))(6-)))dicuprate(2-)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37279-54-2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3-[(4-(ацетиламино)фенил)азо]-4-гидрокси-7-[[[[5-гидрокси-6-(фенилазо)-7-сульфо-2- нафталинил]амино] карбонил] амино]-2-нафталин-сульфоновая кислота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3-[(4-(Acetylamino)phenyl)azo]-4-hydroxy-7-[[[[5-hydroxy-6-(phenylazo)-7-sulfo-2-naphthalenyl]amino]carb-onyl]amino]-2-naphthalenesulfonic acid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2-Нафталинсульфоновая кислота, 7,7'-(карбо-нилдиимино)бис(4-гидрокси-3-[[2-сульфо-4-[(4-сульфофенил)азо] фенил]азо]-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2-Naphthalenesulfonic acid, 7,7'-(carbo-nyldiimino)bis(4-hydroxy-3-[[2-sulfo-4-[(4-sulfo-phenyl)azo]phenyl] azo]-,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0"/>
          <w:p>
            <w:pPr>
              <w:spacing w:after="20"/>
              <w:ind w:left="20"/>
              <w:jc w:val="both"/>
            </w:pPr>
            <w:r>
              <w:rPr>
                <w:rFonts w:ascii="Times New Roman"/>
                <w:b w:val="false"/>
                <w:i w:val="false"/>
                <w:color w:val="000000"/>
                <w:sz w:val="20"/>
              </w:rPr>
              <w:t>
2610-10-8/</w:t>
            </w:r>
          </w:p>
          <w:bookmarkEnd w:id="290"/>
          <w:p>
            <w:pPr>
              <w:spacing w:after="20"/>
              <w:ind w:left="20"/>
              <w:jc w:val="both"/>
            </w:pPr>
            <w:r>
              <w:rPr>
                <w:rFonts w:ascii="Times New Roman"/>
                <w:b w:val="false"/>
                <w:i w:val="false"/>
                <w:color w:val="000000"/>
                <w:sz w:val="20"/>
              </w:rPr>
              <w:t>
25188-41-4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1"/>
          <w:p>
            <w:pPr>
              <w:spacing w:after="20"/>
              <w:ind w:left="20"/>
              <w:jc w:val="both"/>
            </w:pPr>
            <w:r>
              <w:rPr>
                <w:rFonts w:ascii="Times New Roman"/>
                <w:b w:val="false"/>
                <w:i w:val="false"/>
                <w:color w:val="000000"/>
                <w:sz w:val="20"/>
              </w:rPr>
              <w:t>
Этанамин, N-(4-[бис[4-(диэтиламино)фенил]</w:t>
            </w:r>
          </w:p>
          <w:bookmarkEnd w:id="291"/>
          <w:p>
            <w:pPr>
              <w:spacing w:after="20"/>
              <w:ind w:left="20"/>
              <w:jc w:val="both"/>
            </w:pPr>
            <w:r>
              <w:rPr>
                <w:rFonts w:ascii="Times New Roman"/>
                <w:b w:val="false"/>
                <w:i w:val="false"/>
                <w:color w:val="000000"/>
                <w:sz w:val="20"/>
              </w:rPr>
              <w:t xml:space="preserve">
метилен]-2,5-циклогексадиен-1-илиден)-N-этил-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Ethanaminium, N-(4-[bis[4-(diethyl-amino) phenyl]methylene]-2,5-cyclo-hexadien-1-ylidene)-N-ethyl-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3H-Индол, 2-[[(4-метоксифенил)метилгидра-зоно]метил]-1,3,3-триметил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3H-Indolium, 2-[[(4-methoxyphe-nyl)methyl-hydrazono]methyl]-1,3,3-trimethyl-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3H-Индол,2-(2-((2,4-диметоксифенил) амино)этил)-1,3,3-триметил-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3H-Indolium, 2-(2-((2,4-dimethoxyphenyl) amino) ethenyl)-1,3,3-trimethyl-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Нигрозина спирт растворимый (растворимый черный 5)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Nigrosine spirit soluble (Solvent Black 5),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11099-03-9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Феноксазин-5-иум, 3,7-бис (диэтиламино),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Phenoxazin-5-ium, 3,7-bis(diethyl-amino)-,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2"/>
          <w:p>
            <w:pPr>
              <w:spacing w:after="20"/>
              <w:ind w:left="20"/>
              <w:jc w:val="both"/>
            </w:pPr>
            <w:r>
              <w:rPr>
                <w:rFonts w:ascii="Times New Roman"/>
                <w:b w:val="false"/>
                <w:i w:val="false"/>
                <w:color w:val="000000"/>
                <w:sz w:val="20"/>
              </w:rPr>
              <w:t>
47367-75-9/</w:t>
            </w:r>
          </w:p>
          <w:bookmarkEnd w:id="292"/>
          <w:p>
            <w:pPr>
              <w:spacing w:after="20"/>
              <w:ind w:left="20"/>
              <w:jc w:val="both"/>
            </w:pPr>
            <w:r>
              <w:rPr>
                <w:rFonts w:ascii="Times New Roman"/>
                <w:b w:val="false"/>
                <w:i w:val="false"/>
                <w:color w:val="000000"/>
                <w:sz w:val="20"/>
              </w:rPr>
              <w:t>
33203-82-6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Бензо[a]феноксазин-7-иум, 9-(диметил-амино)-,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Benzo[a]phenoxazin-7-ium, 9-(dimethyl-amino)-,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3"/>
          <w:p>
            <w:pPr>
              <w:spacing w:after="20"/>
              <w:ind w:left="20"/>
              <w:jc w:val="both"/>
            </w:pPr>
            <w:r>
              <w:rPr>
                <w:rFonts w:ascii="Times New Roman"/>
                <w:b w:val="false"/>
                <w:i w:val="false"/>
                <w:color w:val="000000"/>
                <w:sz w:val="20"/>
              </w:rPr>
              <w:t>
7057-57-0/</w:t>
            </w:r>
          </w:p>
          <w:bookmarkEnd w:id="293"/>
          <w:p>
            <w:pPr>
              <w:spacing w:after="20"/>
              <w:ind w:left="20"/>
              <w:jc w:val="both"/>
            </w:pPr>
            <w:r>
              <w:rPr>
                <w:rFonts w:ascii="Times New Roman"/>
                <w:b w:val="false"/>
                <w:i w:val="false"/>
                <w:color w:val="000000"/>
                <w:sz w:val="20"/>
              </w:rPr>
              <w:t>
966-62-1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4"/>
          <w:p>
            <w:pPr>
              <w:spacing w:after="20"/>
              <w:ind w:left="20"/>
              <w:jc w:val="both"/>
            </w:pPr>
            <w:r>
              <w:rPr>
                <w:rFonts w:ascii="Times New Roman"/>
                <w:b w:val="false"/>
                <w:i w:val="false"/>
                <w:color w:val="000000"/>
                <w:sz w:val="20"/>
              </w:rPr>
              <w:t>
230-338-6/</w:t>
            </w:r>
          </w:p>
          <w:bookmarkEnd w:id="294"/>
          <w:p>
            <w:pPr>
              <w:spacing w:after="20"/>
              <w:ind w:left="20"/>
              <w:jc w:val="both"/>
            </w:pPr>
            <w:r>
              <w:rPr>
                <w:rFonts w:ascii="Times New Roman"/>
                <w:b w:val="false"/>
                <w:i w:val="false"/>
                <w:color w:val="000000"/>
                <w:sz w:val="20"/>
              </w:rPr>
              <w:t>
213-524-1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6-амино-2-(2,4-диметилфенил)-1H-бензо [де] изохинолин -1,3(2H)-дион (Растворитель желтый 44)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6-Amino-2-(2,4-dimethylphenyl)-1H-benz [de]isoquinoline-1,3(2H)-dione (Solvent Yellow 44)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1-амино-4-[[4-[(диметиламино)метил]фе-нил]амино] антрахинон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1-Amino-4-[[4-[(dimethylamino)methyl] phenyl]amino]anthra-quinone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5"/>
          <w:p>
            <w:pPr>
              <w:spacing w:after="20"/>
              <w:ind w:left="20"/>
              <w:jc w:val="both"/>
            </w:pPr>
            <w:r>
              <w:rPr>
                <w:rFonts w:ascii="Times New Roman"/>
                <w:b w:val="false"/>
                <w:i w:val="false"/>
                <w:color w:val="000000"/>
                <w:sz w:val="20"/>
              </w:rPr>
              <w:t>
67905-56-0/</w:t>
            </w:r>
          </w:p>
          <w:bookmarkEnd w:id="295"/>
          <w:p>
            <w:pPr>
              <w:spacing w:after="20"/>
              <w:ind w:left="20"/>
              <w:jc w:val="both"/>
            </w:pPr>
            <w:r>
              <w:rPr>
                <w:rFonts w:ascii="Times New Roman"/>
                <w:b w:val="false"/>
                <w:i w:val="false"/>
                <w:color w:val="000000"/>
                <w:sz w:val="20"/>
              </w:rPr>
              <w:t>
12217-43-5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6"/>
          <w:p>
            <w:pPr>
              <w:spacing w:after="20"/>
              <w:ind w:left="20"/>
              <w:jc w:val="both"/>
            </w:pPr>
            <w:r>
              <w:rPr>
                <w:rFonts w:ascii="Times New Roman"/>
                <w:b w:val="false"/>
                <w:i w:val="false"/>
                <w:color w:val="000000"/>
                <w:sz w:val="20"/>
              </w:rPr>
              <w:t>
267-677-4/</w:t>
            </w:r>
          </w:p>
          <w:bookmarkEnd w:id="296"/>
          <w:p>
            <w:pPr>
              <w:spacing w:after="20"/>
              <w:ind w:left="20"/>
              <w:jc w:val="both"/>
            </w:pPr>
            <w:r>
              <w:rPr>
                <w:rFonts w:ascii="Times New Roman"/>
                <w:b w:val="false"/>
                <w:i w:val="false"/>
                <w:color w:val="000000"/>
                <w:sz w:val="20"/>
              </w:rPr>
              <w:t>
235-398-7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Laccaic кислота (CI натуральный красный 25)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Laccaic Acid (CI Natural Red 25)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60687-93-6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Бензолсульфоновая кислота, 5-[(2,4-динитро-фенил)амино]-2-(фенил-амино)-,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Benzenesulfonic acid, 5-[(2,4-dinitro-phenyl)amino]-2-(phenylamino)-,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7"/>
          <w:p>
            <w:pPr>
              <w:spacing w:after="20"/>
              <w:ind w:left="20"/>
              <w:jc w:val="both"/>
            </w:pPr>
            <w:r>
              <w:rPr>
                <w:rFonts w:ascii="Times New Roman"/>
                <w:b w:val="false"/>
                <w:i w:val="false"/>
                <w:color w:val="000000"/>
                <w:sz w:val="20"/>
              </w:rPr>
              <w:t>
6373-74-6/</w:t>
            </w:r>
          </w:p>
          <w:bookmarkEnd w:id="297"/>
          <w:p>
            <w:pPr>
              <w:spacing w:after="20"/>
              <w:ind w:left="20"/>
              <w:jc w:val="both"/>
            </w:pPr>
            <w:r>
              <w:rPr>
                <w:rFonts w:ascii="Times New Roman"/>
                <w:b w:val="false"/>
                <w:i w:val="false"/>
                <w:color w:val="000000"/>
                <w:sz w:val="20"/>
              </w:rPr>
              <w:t>
15347-52-1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8"/>
          <w:p>
            <w:pPr>
              <w:spacing w:after="20"/>
              <w:ind w:left="20"/>
              <w:jc w:val="both"/>
            </w:pPr>
            <w:r>
              <w:rPr>
                <w:rFonts w:ascii="Times New Roman"/>
                <w:b w:val="false"/>
                <w:i w:val="false"/>
                <w:color w:val="000000"/>
                <w:sz w:val="20"/>
              </w:rPr>
              <w:t>
228-921-5/</w:t>
            </w:r>
          </w:p>
          <w:bookmarkEnd w:id="298"/>
          <w:p>
            <w:pPr>
              <w:spacing w:after="20"/>
              <w:ind w:left="20"/>
              <w:jc w:val="both"/>
            </w:pPr>
            <w:r>
              <w:rPr>
                <w:rFonts w:ascii="Times New Roman"/>
                <w:b w:val="false"/>
                <w:i w:val="false"/>
                <w:color w:val="000000"/>
                <w:sz w:val="20"/>
              </w:rPr>
              <w:t>
239-377-3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4-[(4-нитрофенил)азо]анилин (Дисперсионный оранжевый 3)и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4-[(4-Nitrophenyl)azo]aniline (Disperse Orange 3)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9"/>
          <w:p>
            <w:pPr>
              <w:spacing w:after="20"/>
              <w:ind w:left="20"/>
              <w:jc w:val="both"/>
            </w:pPr>
            <w:r>
              <w:rPr>
                <w:rFonts w:ascii="Times New Roman"/>
                <w:b w:val="false"/>
                <w:i w:val="false"/>
                <w:color w:val="000000"/>
                <w:sz w:val="20"/>
              </w:rPr>
              <w:t>
730-40-5/</w:t>
            </w:r>
          </w:p>
          <w:bookmarkEnd w:id="299"/>
          <w:p>
            <w:pPr>
              <w:spacing w:after="20"/>
              <w:ind w:left="20"/>
              <w:jc w:val="both"/>
            </w:pPr>
            <w:r>
              <w:rPr>
                <w:rFonts w:ascii="Times New Roman"/>
                <w:b w:val="false"/>
                <w:i w:val="false"/>
                <w:color w:val="000000"/>
                <w:sz w:val="20"/>
              </w:rPr>
              <w:t>
730-40-5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4-нитро-m-фенилендиамин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4-Nitro-m-phenylenediamine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1-амино-4-(метиламино)-9,10-1-амино-4-(ме-тиламино)-9,10-антрацендион (Дисперсионный фиолетовый 4)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1-Amino-4-(methylamino)-9,10-anthra-cenedione (Disperse Violet 4)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N-метил-3-нитро-р-фенилендиамин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N-Methyl-3-nitro-p-phenylenediamine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гидроксиэтил)-4-нитро-о-фенилен-диамин (HC желтый No 5)и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N1-(2-Hydroxyethyl)-4-nitro-o-phenylenediamine (HC Yellow No 5)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56932-44-6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N1 -(Трис (гидроксиметил)) метил-4-нитро-1,2-фенилендиамин (HC желтый No 3)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N1 -(Tris(hydroxymethyl))methyl-4-nitro-1,2-phenylenediamine (HC Yellow No 3)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56932-45-7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2-нитро-N-гидроксиэтил-p-анизидин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2-Nitro-N-hydroxyethyl-p-anisidine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57524-53-5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N,N'-диметил-N-гидроксиэтил-3-нитро-p-фенилендиамин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N,N'-Dimethyl-N-Hydroxyethyl-3-nitro-p-phenylenediamine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3-(N-метил-N-(4-метиламино-3-нитро-фенил) амино)пропан-1,2-диол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3-(N-Methyl-N-(4-methylamino-3-nitrophenyl)amino)propane-1,2-diol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93633-79-5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4-этиламино-3-нитробензойная кислота (N-этил-3-нитро PABA) и его соли, когда он используется в качестве ингредиента в красках для волос (РАВА – пара-аминобензойная кис-лота)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4-Ethylamino-3-nitrobenzoic acid (N-Ethyl-3-Nitro PABA)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(8-[(4-амино-2-нитрофенил)азо]-7-гидрокси-2-нафтил)триметиламмоний и его соли исключая Основной красный 118 как в основном коричневом 17),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(8-[(4-Amino-2-nitrophenyl)azo]-7-hydroxy-2-naphthyl)trimethylammonium and its salts, except Basic Red 118 as impurity in Basic Brown 17),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71134-97-9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5-((4-(диметиламино)фенил)азо)-1,4-ди-метил-1 H-1,2,4-триазолиум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5-((4-(Dimethylamino)phenyl)azo)-1,4-dimethyl-1 H-1,2,4-triazolium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m-Фенилендиамин, 4-(фенилазо)-,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m-Phenylenediamine, 4-(phenylazo)-,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1,3-Бензолдиамин, 4-метил-6-(фенилазо)-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1,3-Benzenediamine, 4-methyl-6-(phenylazo)-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2,7-Нафталиндисульфоновая кислота, 5-(ацети-ламино)-4-гидрокси-3-((2-метилфенил)азо)-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2,7-Naphthalenedisulfonic acid, 5-(acetyl-amino)-4-hydroxy-3-((2-methyl-phenyl)azo)-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4,4'-[(4-метил-1,3-фенилен)бис(азо)] бис[6-ме-тил-1,3-бензолдиамин] (основной коричневый 4)и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4,4'-[(4-Methyl-1,3-phenylene)bis(azo)] bis[6-methyl-1,3-benzenediamine] (Basic Brown 4)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Бензоламин, 3-[[4-[[диамино(фенилазо) фенил]азо]-2-метилфенил]азо]-N,N,N-триметил-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Benzenaminium, 3-[[4-[[diamino(phe-nylazo) phenyl]azo]-2-methyl-phenyl] azo]-N,N,N-trimethyl-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83803-99-0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Бензоламин, 3-[[4-[[диамино (фенилазо) фенил]азо]-1-нафталинил]азо]-N,N,N-триметил-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Benzenaminium, 3-[[4-[[diamino(phe-nylazo) phenyl]azo]-1-naphthalen-yl]azo]-N,N,N-trimethyl-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83803-98-9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Этанамин, N-[4-[(4-(-(диэтиламино) фенил)фенилметилен]-2,5-циклогексадиен-1-ylidene]-N-этил-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Ethanaminium, N-[4-[(4-(diethylamino) phenyl)phenylmethylene]-2,5-cyclo-hexadien-1-ylidene]-N-ethyl-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Антрацендион, 1-[(2-гидроксиэтил) амино]-4-(метиламино)-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9,10-Anthracenedione, 1-[(2-hydroxyethyl) amino]-4-(methylamino)- and its derivatives and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0"/>
          <w:p>
            <w:pPr>
              <w:spacing w:after="20"/>
              <w:ind w:left="20"/>
              <w:jc w:val="both"/>
            </w:pPr>
            <w:r>
              <w:rPr>
                <w:rFonts w:ascii="Times New Roman"/>
                <w:b w:val="false"/>
                <w:i w:val="false"/>
                <w:color w:val="000000"/>
                <w:sz w:val="20"/>
              </w:rPr>
              <w:t>
2475-46-9/</w:t>
            </w:r>
          </w:p>
          <w:bookmarkEnd w:id="300"/>
          <w:p>
            <w:pPr>
              <w:spacing w:after="20"/>
              <w:ind w:left="20"/>
              <w:jc w:val="both"/>
            </w:pPr>
            <w:r>
              <w:rPr>
                <w:rFonts w:ascii="Times New Roman"/>
                <w:b w:val="false"/>
                <w:i w:val="false"/>
                <w:color w:val="000000"/>
                <w:sz w:val="20"/>
              </w:rPr>
              <w:t>
86722-66-9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1"/>
          <w:p>
            <w:pPr>
              <w:spacing w:after="20"/>
              <w:ind w:left="20"/>
              <w:jc w:val="both"/>
            </w:pPr>
            <w:r>
              <w:rPr>
                <w:rFonts w:ascii="Times New Roman"/>
                <w:b w:val="false"/>
                <w:i w:val="false"/>
                <w:color w:val="000000"/>
                <w:sz w:val="20"/>
              </w:rPr>
              <w:t>
219-604-2/</w:t>
            </w:r>
          </w:p>
          <w:bookmarkEnd w:id="301"/>
          <w:p>
            <w:pPr>
              <w:spacing w:after="20"/>
              <w:ind w:left="20"/>
              <w:jc w:val="both"/>
            </w:pPr>
            <w:r>
              <w:rPr>
                <w:rFonts w:ascii="Times New Roman"/>
                <w:b w:val="false"/>
                <w:i w:val="false"/>
                <w:color w:val="000000"/>
                <w:sz w:val="20"/>
              </w:rPr>
              <w:t>
289-276-3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1,4-диамино-2-метокси-9,10-антраце-недион (дисперсный красный 11)и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1,4-Diamino-2-methoxy-9,10-anthra-cenedione (Disperse Red 11)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1,4-дигидрокси-5,8-бис[(2-гидроксиэтил)ами-но]антрахинон (дисперсный голубой 7)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1,4-Dihydroxy-5,8-bis[(2-hydroxy-ethyl)amino] anthraquinone (Disperse Blue 7)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1-[(3-аминопропил)амино]-4-(метилами-но)антрахинон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1-[(3-Aminopropyl)amino]-4-(methyl-amino)anthraquinone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N-[6-[(2-хлоро-4-гидроксифенил)имино]-4-метокси-3-oxo-1,4-циклогексадиен-1-ил] ацетамид (HC желтый No 8)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N-[6-[(2-Chloro-4-hydroxy-phenyl)imino]-4-methoxy-3-oxo-1,4-cyclohexadien-1-yl]acetamide (HC Yellow No 8)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[6-[[3-хлоро-4-(метиламино)фенил]имино]-4-метил-3-оксоциклогекса-1,4-диен-1-ил] мочевина (HC красный No 9)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[6-[[3-Chloro-4-(methylamino)phe-nyl]imino]-4-methyl-3-oxocyclohexa-1,4-dien-1-yl]urea (HC Red No 9)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56330-88-2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Фенотиазин-5-иум, 3,7-бис(диметиламино)-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Phenothiazin-5-ium, 3,7-bis(dimethyl-amino)-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4,6-Бис(2-гидроксиэтокси)-m-фенилендиамин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4,6-Bis(2-Hydroxyethoxy)-m-Phenylenediamine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94082-85-6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5-амино-2,6-диметокси-3-гидроксипиридин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5-Amino-2,6-Dimethoxy-3-Hydroxypyridine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104333-03-1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4,4'-диаминодифениламин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4,4'-Diaminodiphenylamine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4-диэтиламино-o-толуидин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4-Diethylamino-o-toluidine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2"/>
          <w:p>
            <w:pPr>
              <w:spacing w:after="20"/>
              <w:ind w:left="20"/>
              <w:jc w:val="both"/>
            </w:pPr>
            <w:r>
              <w:rPr>
                <w:rFonts w:ascii="Times New Roman"/>
                <w:b w:val="false"/>
                <w:i w:val="false"/>
                <w:color w:val="000000"/>
                <w:sz w:val="20"/>
              </w:rPr>
              <w:t>
148-71-0/</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24828-38-4/</w:t>
            </w:r>
          </w:p>
          <w:p>
            <w:pPr>
              <w:spacing w:after="20"/>
              <w:ind w:left="20"/>
              <w:jc w:val="both"/>
            </w:pPr>
            <w:r>
              <w:rPr>
                <w:rFonts w:ascii="Times New Roman"/>
                <w:b w:val="false"/>
                <w:i w:val="false"/>
                <w:color w:val="000000"/>
                <w:sz w:val="20"/>
              </w:rPr>
              <w:t>
2051-79-8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3"/>
          <w:p>
            <w:pPr>
              <w:spacing w:after="20"/>
              <w:ind w:left="20"/>
              <w:jc w:val="both"/>
            </w:pPr>
            <w:r>
              <w:rPr>
                <w:rFonts w:ascii="Times New Roman"/>
                <w:b w:val="false"/>
                <w:i w:val="false"/>
                <w:color w:val="000000"/>
                <w:sz w:val="20"/>
              </w:rPr>
              <w:t>
205-722-1/</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246-484-9/</w:t>
            </w:r>
          </w:p>
          <w:p>
            <w:pPr>
              <w:spacing w:after="20"/>
              <w:ind w:left="20"/>
              <w:jc w:val="both"/>
            </w:pPr>
            <w:r>
              <w:rPr>
                <w:rFonts w:ascii="Times New Roman"/>
                <w:b w:val="false"/>
                <w:i w:val="false"/>
                <w:color w:val="000000"/>
                <w:sz w:val="20"/>
              </w:rPr>
              <w:t>
218-130-3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N,N-диэтил-p-фенилендиамин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N,N-Diethyl-p-phenylenediamine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4"/>
          <w:p>
            <w:pPr>
              <w:spacing w:after="20"/>
              <w:ind w:left="20"/>
              <w:jc w:val="both"/>
            </w:pPr>
            <w:r>
              <w:rPr>
                <w:rFonts w:ascii="Times New Roman"/>
                <w:b w:val="false"/>
                <w:i w:val="false"/>
                <w:color w:val="000000"/>
                <w:sz w:val="20"/>
              </w:rPr>
              <w:t>
93-05-0/</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6065-27-6/</w:t>
            </w:r>
          </w:p>
          <w:p>
            <w:pPr>
              <w:spacing w:after="20"/>
              <w:ind w:left="20"/>
              <w:jc w:val="both"/>
            </w:pPr>
            <w:r>
              <w:rPr>
                <w:rFonts w:ascii="Times New Roman"/>
                <w:b w:val="false"/>
                <w:i w:val="false"/>
                <w:color w:val="000000"/>
                <w:sz w:val="20"/>
              </w:rPr>
              <w:t>
6283-63-2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5"/>
          <w:p>
            <w:pPr>
              <w:spacing w:after="20"/>
              <w:ind w:left="20"/>
              <w:jc w:val="both"/>
            </w:pPr>
            <w:r>
              <w:rPr>
                <w:rFonts w:ascii="Times New Roman"/>
                <w:b w:val="false"/>
                <w:i w:val="false"/>
                <w:color w:val="000000"/>
                <w:sz w:val="20"/>
              </w:rPr>
              <w:t>
202-214-1/</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227-995-6/</w:t>
            </w:r>
          </w:p>
          <w:p>
            <w:pPr>
              <w:spacing w:after="20"/>
              <w:ind w:left="20"/>
              <w:jc w:val="both"/>
            </w:pPr>
            <w:r>
              <w:rPr>
                <w:rFonts w:ascii="Times New Roman"/>
                <w:b w:val="false"/>
                <w:i w:val="false"/>
                <w:color w:val="000000"/>
                <w:sz w:val="20"/>
              </w:rPr>
              <w:t>
228-500-6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N,N-диметил-p-фенилендиамин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N,N-Dimethyl-p-phenylenediamine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6"/>
          <w:p>
            <w:pPr>
              <w:spacing w:after="20"/>
              <w:ind w:left="20"/>
              <w:jc w:val="both"/>
            </w:pPr>
            <w:r>
              <w:rPr>
                <w:rFonts w:ascii="Times New Roman"/>
                <w:b w:val="false"/>
                <w:i w:val="false"/>
                <w:color w:val="000000"/>
                <w:sz w:val="20"/>
              </w:rPr>
              <w:t>
99-98-9/</w:t>
            </w:r>
          </w:p>
          <w:bookmarkEnd w:id="306"/>
          <w:p>
            <w:pPr>
              <w:spacing w:after="20"/>
              <w:ind w:left="20"/>
              <w:jc w:val="both"/>
            </w:pPr>
            <w:r>
              <w:rPr>
                <w:rFonts w:ascii="Times New Roman"/>
                <w:b w:val="false"/>
                <w:i w:val="false"/>
                <w:color w:val="000000"/>
                <w:sz w:val="20"/>
              </w:rPr>
              <w:t>
6219-73-4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7"/>
          <w:p>
            <w:pPr>
              <w:spacing w:after="20"/>
              <w:ind w:left="20"/>
              <w:jc w:val="both"/>
            </w:pPr>
            <w:r>
              <w:rPr>
                <w:rFonts w:ascii="Times New Roman"/>
                <w:b w:val="false"/>
                <w:i w:val="false"/>
                <w:color w:val="000000"/>
                <w:sz w:val="20"/>
              </w:rPr>
              <w:t>
202-807-5/</w:t>
            </w:r>
          </w:p>
          <w:bookmarkEnd w:id="307"/>
          <w:p>
            <w:pPr>
              <w:spacing w:after="20"/>
              <w:ind w:left="20"/>
              <w:jc w:val="both"/>
            </w:pPr>
            <w:r>
              <w:rPr>
                <w:rFonts w:ascii="Times New Roman"/>
                <w:b w:val="false"/>
                <w:i w:val="false"/>
                <w:color w:val="000000"/>
                <w:sz w:val="20"/>
              </w:rPr>
              <w:t>
228-292-7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Толуол-3,4-диамин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Toluene-3,4-Diamine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2,4-диамино-5-метилфеноксиэтанол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2,4-Diamino-5-methylphenoxyethanol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8"/>
          <w:p>
            <w:pPr>
              <w:spacing w:after="20"/>
              <w:ind w:left="20"/>
              <w:jc w:val="both"/>
            </w:pPr>
            <w:r>
              <w:rPr>
                <w:rFonts w:ascii="Times New Roman"/>
                <w:b w:val="false"/>
                <w:i w:val="false"/>
                <w:color w:val="000000"/>
                <w:sz w:val="20"/>
              </w:rPr>
              <w:t>
141614-05-3/</w:t>
            </w:r>
          </w:p>
          <w:bookmarkEnd w:id="308"/>
          <w:p>
            <w:pPr>
              <w:spacing w:after="20"/>
              <w:ind w:left="20"/>
              <w:jc w:val="both"/>
            </w:pPr>
            <w:r>
              <w:rPr>
                <w:rFonts w:ascii="Times New Roman"/>
                <w:b w:val="false"/>
                <w:i w:val="false"/>
                <w:color w:val="000000"/>
                <w:sz w:val="20"/>
              </w:rPr>
              <w:t>
113715-27-8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6-амино-o-крезол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6-Amino-o-cresol and its salts, when used as a substance in hair dye products (CAS 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Гидроксиэтиламиноэтил-p-аминофенол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Hydroxyethylaminomethyl-p-aminophenol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9"/>
          <w:p>
            <w:pPr>
              <w:spacing w:after="20"/>
              <w:ind w:left="20"/>
              <w:jc w:val="both"/>
            </w:pPr>
            <w:r>
              <w:rPr>
                <w:rFonts w:ascii="Times New Roman"/>
                <w:b w:val="false"/>
                <w:i w:val="false"/>
                <w:color w:val="000000"/>
                <w:sz w:val="20"/>
              </w:rPr>
              <w:t>
110952-46-0/</w:t>
            </w:r>
          </w:p>
          <w:bookmarkEnd w:id="309"/>
          <w:p>
            <w:pPr>
              <w:spacing w:after="20"/>
              <w:ind w:left="20"/>
              <w:jc w:val="both"/>
            </w:pPr>
            <w:r>
              <w:rPr>
                <w:rFonts w:ascii="Times New Roman"/>
                <w:b w:val="false"/>
                <w:i w:val="false"/>
                <w:color w:val="000000"/>
                <w:sz w:val="20"/>
              </w:rPr>
              <w:t>
135043-63-9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2-амино-3-нитрофенол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2-Amino-3-nitrophenol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0"/>
          <w:p>
            <w:pPr>
              <w:spacing w:after="20"/>
              <w:ind w:left="20"/>
              <w:jc w:val="both"/>
            </w:pPr>
            <w:r>
              <w:rPr>
                <w:rFonts w:ascii="Times New Roman"/>
                <w:b w:val="false"/>
                <w:i w:val="false"/>
                <w:color w:val="000000"/>
                <w:sz w:val="20"/>
              </w:rPr>
              <w:t>
603-85-0</w:t>
            </w:r>
          </w:p>
          <w:bookmarkEnd w:id="310"/>
          <w:p>
            <w:pPr>
              <w:spacing w:after="20"/>
              <w:ind w:left="20"/>
              <w:jc w:val="both"/>
            </w:pPr>
            <w:r>
              <w:rPr>
                <w:rFonts w:ascii="Times New Roman"/>
                <w:b w:val="false"/>
                <w:i w:val="false"/>
                <w:color w:val="000000"/>
                <w:sz w:val="20"/>
              </w:rPr>
              <w:t>
210-060-1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2-хлоро-5-нитро-N-гидроксиэтил-p-фенилен-диамин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2-Chloro-5-nitro-N-hydroxyethyl-p-phenylene-diamine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1"/>
          <w:p>
            <w:pPr>
              <w:spacing w:after="20"/>
              <w:ind w:left="20"/>
              <w:jc w:val="both"/>
            </w:pPr>
            <w:r>
              <w:rPr>
                <w:rFonts w:ascii="Times New Roman"/>
                <w:b w:val="false"/>
                <w:i w:val="false"/>
                <w:color w:val="000000"/>
                <w:sz w:val="20"/>
              </w:rPr>
              <w:t>
50610-28-1</w:t>
            </w:r>
          </w:p>
          <w:bookmarkEnd w:id="31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2-нитро-p-фенилендиамин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2-Nitro-p-phenylenediamine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2"/>
          <w:p>
            <w:pPr>
              <w:spacing w:after="20"/>
              <w:ind w:left="20"/>
              <w:jc w:val="both"/>
            </w:pPr>
            <w:r>
              <w:rPr>
                <w:rFonts w:ascii="Times New Roman"/>
                <w:b w:val="false"/>
                <w:i w:val="false"/>
                <w:color w:val="000000"/>
                <w:sz w:val="20"/>
              </w:rPr>
              <w:t>
5307-14-2/</w:t>
            </w:r>
          </w:p>
          <w:bookmarkEnd w:id="312"/>
          <w:p>
            <w:pPr>
              <w:spacing w:after="20"/>
              <w:ind w:left="20"/>
              <w:jc w:val="both"/>
            </w:pPr>
            <w:r>
              <w:rPr>
                <w:rFonts w:ascii="Times New Roman"/>
                <w:b w:val="false"/>
                <w:i w:val="false"/>
                <w:color w:val="000000"/>
                <w:sz w:val="20"/>
              </w:rPr>
              <w:t>
18266-52-9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3"/>
          <w:p>
            <w:pPr>
              <w:spacing w:after="20"/>
              <w:ind w:left="20"/>
              <w:jc w:val="both"/>
            </w:pPr>
            <w:r>
              <w:rPr>
                <w:rFonts w:ascii="Times New Roman"/>
                <w:b w:val="false"/>
                <w:i w:val="false"/>
                <w:color w:val="000000"/>
                <w:sz w:val="20"/>
              </w:rPr>
              <w:t>
226-164-5/</w:t>
            </w:r>
          </w:p>
          <w:bookmarkEnd w:id="313"/>
          <w:p>
            <w:pPr>
              <w:spacing w:after="20"/>
              <w:ind w:left="20"/>
              <w:jc w:val="both"/>
            </w:pPr>
            <w:r>
              <w:rPr>
                <w:rFonts w:ascii="Times New Roman"/>
                <w:b w:val="false"/>
                <w:i w:val="false"/>
                <w:color w:val="000000"/>
                <w:sz w:val="20"/>
              </w:rPr>
              <w:t>
242-144-9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Гидроксиэтил-2,6-динитро- p-анизидин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Hydroxyethyl-2,6-dinitro-p-anisidine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6-нитро-2,5-пиридиндиамин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6-Nitro-2,5-pyridinediamine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69825-83-8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Феназин, 3,7-диамино-2,8-диметил-5-фе-нил -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Phenazinium, 3,7-diamino-2,8-dimethyl-5-phenyl-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3-Гидрокси-4-[(2-гидроксинафтил)азо]-7- нитронафталин -1-сульфоновая кислота и ее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3-Hydroxy-4-[(2-hydroxynaphthyl)azo]-7-nitro-naphthalene-1-sulphonic acid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4"/>
          <w:p>
            <w:pPr>
              <w:spacing w:after="20"/>
              <w:ind w:left="20"/>
              <w:jc w:val="both"/>
            </w:pPr>
            <w:r>
              <w:rPr>
                <w:rFonts w:ascii="Times New Roman"/>
                <w:b w:val="false"/>
                <w:i w:val="false"/>
                <w:color w:val="000000"/>
                <w:sz w:val="20"/>
              </w:rPr>
              <w:t>
16279-54-2/</w:t>
            </w:r>
          </w:p>
          <w:bookmarkEnd w:id="314"/>
          <w:p>
            <w:pPr>
              <w:spacing w:after="20"/>
              <w:ind w:left="20"/>
              <w:jc w:val="both"/>
            </w:pPr>
            <w:r>
              <w:rPr>
                <w:rFonts w:ascii="Times New Roman"/>
                <w:b w:val="false"/>
                <w:i w:val="false"/>
                <w:color w:val="000000"/>
                <w:sz w:val="20"/>
              </w:rPr>
              <w:t>
5610-64-0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5"/>
          <w:p>
            <w:pPr>
              <w:spacing w:after="20"/>
              <w:ind w:left="20"/>
              <w:jc w:val="both"/>
            </w:pPr>
            <w:r>
              <w:rPr>
                <w:rFonts w:ascii="Times New Roman"/>
                <w:b w:val="false"/>
                <w:i w:val="false"/>
                <w:color w:val="000000"/>
                <w:sz w:val="20"/>
              </w:rPr>
              <w:t>
240-379-1/</w:t>
            </w:r>
          </w:p>
          <w:bookmarkEnd w:id="315"/>
          <w:p>
            <w:pPr>
              <w:spacing w:after="20"/>
              <w:ind w:left="20"/>
              <w:jc w:val="both"/>
            </w:pPr>
            <w:r>
              <w:rPr>
                <w:rFonts w:ascii="Times New Roman"/>
                <w:b w:val="false"/>
                <w:i w:val="false"/>
                <w:color w:val="000000"/>
                <w:sz w:val="20"/>
              </w:rPr>
              <w:t>
227-029-3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3-[(2-нитро-4-(трифторметил)фенил)амино] пропан-1,2-диол (HC желтый No 6)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3-[(2-nitro-4-(trifluoromethyl)phenyl)ami-no]propane-1,2-diol (HC Yellow No 6)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104333-00-8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2-[(4-хлоро-2-нитрофенил)амино]этанол (HC желтый No 12)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2-[(4-chloro-2-nitrophenyl)amino]ethanol (HC Yellow No 12)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3-[[4-[(2-гидроксиэтил)метиламино]-2-нитро-фенил]амино]-1,2-пропандиол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3-[[4-[(2-Hydroxyethyl)Methylamino]-2-Nitrophenyl]Amino]-1,2-Propanediol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6"/>
          <w:p>
            <w:pPr>
              <w:spacing w:after="20"/>
              <w:ind w:left="20"/>
              <w:jc w:val="both"/>
            </w:pPr>
            <w:r>
              <w:rPr>
                <w:rFonts w:ascii="Times New Roman"/>
                <w:b w:val="false"/>
                <w:i w:val="false"/>
                <w:color w:val="000000"/>
                <w:sz w:val="20"/>
              </w:rPr>
              <w:t>
173994-75-7/</w:t>
            </w:r>
          </w:p>
          <w:bookmarkEnd w:id="316"/>
          <w:p>
            <w:pPr>
              <w:spacing w:after="20"/>
              <w:ind w:left="20"/>
              <w:jc w:val="both"/>
            </w:pPr>
            <w:r>
              <w:rPr>
                <w:rFonts w:ascii="Times New Roman"/>
                <w:b w:val="false"/>
                <w:i w:val="false"/>
                <w:color w:val="000000"/>
                <w:sz w:val="20"/>
              </w:rPr>
              <w:t>
102767-27-1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3-[[4-[этил(2-гидроксиэтил)амино]-2-нитрофе-нил]амино]-1,2-пропандиол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3-[[4-[Ethyl(2-Hydroxyethyl)Amino]-2-Nitro-phenyl]Amino]-1,2-Propanediol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7"/>
          <w:p>
            <w:pPr>
              <w:spacing w:after="20"/>
              <w:ind w:left="20"/>
              <w:jc w:val="both"/>
            </w:pPr>
            <w:r>
              <w:rPr>
                <w:rFonts w:ascii="Times New Roman"/>
                <w:b w:val="false"/>
                <w:i w:val="false"/>
                <w:color w:val="000000"/>
                <w:sz w:val="20"/>
              </w:rPr>
              <w:t>
114087-41-1/</w:t>
            </w:r>
          </w:p>
          <w:bookmarkEnd w:id="317"/>
          <w:p>
            <w:pPr>
              <w:spacing w:after="20"/>
              <w:ind w:left="20"/>
              <w:jc w:val="both"/>
            </w:pPr>
            <w:r>
              <w:rPr>
                <w:rFonts w:ascii="Times New Roman"/>
                <w:b w:val="false"/>
                <w:i w:val="false"/>
                <w:color w:val="000000"/>
                <w:sz w:val="20"/>
              </w:rPr>
              <w:t>
114087-42-2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Этанамин, N-[4-[[4-(диэтиламино) фенил][4-(этил-амино)-1-нафталинил]метилен]-2,5-цикло-гекадиен-1–илиден]-N-этил- и его соли,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Ethanaminium, N-[4-[[4-(diethylami-no)phenyl][4-(ethylamino)-1-naphtha-lenyl]methylene]-2,5-cyclohexadien-1 -ylidene]-N-ethyl- and its salts,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[(4-Аминофенил)(4-иминоциклогекса-2,5 -диен-1–илиден)метил]-o-толуидин и его гидро-хлоридные соли (Основной фиолетовый 14; CI 42510)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[(4-Aminophenyl)(4-iminocyclo-hexa-2,5 -dien-1-ylidene)methyl]-o-toluidine and its hydrochloride salt (Basic Violet 14; CI 42510)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8"/>
          <w:p>
            <w:pPr>
              <w:spacing w:after="20"/>
              <w:ind w:left="20"/>
              <w:jc w:val="both"/>
            </w:pPr>
            <w:r>
              <w:rPr>
                <w:rFonts w:ascii="Times New Roman"/>
                <w:b w:val="false"/>
                <w:i w:val="false"/>
                <w:color w:val="000000"/>
                <w:sz w:val="20"/>
              </w:rPr>
              <w:t>
3248-93-9/</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632-99-5</w:t>
            </w:r>
          </w:p>
          <w:p>
            <w:pPr>
              <w:spacing w:after="20"/>
              <w:ind w:left="20"/>
              <w:jc w:val="both"/>
            </w:pPr>
            <w:r>
              <w:rPr>
                <w:rFonts w:ascii="Times New Roman"/>
                <w:b w:val="false"/>
                <w:i w:val="false"/>
                <w:color w:val="000000"/>
                <w:sz w:val="20"/>
              </w:rPr>
              <w:t>
(HCl)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19"/>
          <w:p>
            <w:pPr>
              <w:spacing w:after="20"/>
              <w:ind w:left="20"/>
              <w:jc w:val="both"/>
            </w:pPr>
            <w:r>
              <w:rPr>
                <w:rFonts w:ascii="Times New Roman"/>
                <w:b w:val="false"/>
                <w:i w:val="false"/>
                <w:color w:val="000000"/>
                <w:sz w:val="20"/>
              </w:rPr>
              <w:t>
221-832-2/</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211-189-6</w:t>
            </w:r>
          </w:p>
          <w:p>
            <w:pPr>
              <w:spacing w:after="20"/>
              <w:ind w:left="20"/>
              <w:jc w:val="both"/>
            </w:pPr>
            <w:r>
              <w:rPr>
                <w:rFonts w:ascii="Times New Roman"/>
                <w:b w:val="false"/>
                <w:i w:val="false"/>
                <w:color w:val="000000"/>
                <w:sz w:val="20"/>
              </w:rPr>
              <w:t>
(HCl)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4-(2,4-Дигидроксифенилазо) бензолсульфо-новая кислота и ее натриевые соли (Кислотный оранжевый 6; CI 14270) когда она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4-(2,4-Dihydroxyphenylazo)benze-nesulphonic acid and its sodium salt (Acid Orange 6; CI 14270) when used as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0"/>
          <w:p>
            <w:pPr>
              <w:spacing w:after="20"/>
              <w:ind w:left="20"/>
              <w:jc w:val="both"/>
            </w:pPr>
            <w:r>
              <w:rPr>
                <w:rFonts w:ascii="Times New Roman"/>
                <w:b w:val="false"/>
                <w:i w:val="false"/>
                <w:color w:val="000000"/>
                <w:sz w:val="20"/>
              </w:rPr>
              <w:t>
2050-34-2/</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547-57-9 </w:t>
            </w:r>
          </w:p>
          <w:p>
            <w:pPr>
              <w:spacing w:after="20"/>
              <w:ind w:left="20"/>
              <w:jc w:val="both"/>
            </w:pPr>
            <w:r>
              <w:rPr>
                <w:rFonts w:ascii="Times New Roman"/>
                <w:b w:val="false"/>
                <w:i w:val="false"/>
                <w:color w:val="000000"/>
                <w:sz w:val="20"/>
              </w:rPr>
              <w:t>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1"/>
          <w:p>
            <w:pPr>
              <w:spacing w:after="20"/>
              <w:ind w:left="20"/>
              <w:jc w:val="both"/>
            </w:pPr>
            <w:r>
              <w:rPr>
                <w:rFonts w:ascii="Times New Roman"/>
                <w:b w:val="false"/>
                <w:i w:val="false"/>
                <w:color w:val="000000"/>
                <w:sz w:val="20"/>
              </w:rPr>
              <w:t xml:space="preserve">
218-087-0/ </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208-924-8 </w:t>
            </w:r>
          </w:p>
          <w:p>
            <w:pPr>
              <w:spacing w:after="20"/>
              <w:ind w:left="20"/>
              <w:jc w:val="both"/>
            </w:pPr>
            <w:r>
              <w:rPr>
                <w:rFonts w:ascii="Times New Roman"/>
                <w:b w:val="false"/>
                <w:i w:val="false"/>
                <w:color w:val="000000"/>
                <w:sz w:val="20"/>
              </w:rPr>
              <w:t>
(Na)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3-гидрокси-4-(фенилазо)-2-нафтоевая кислота и еe кальциевая соль (пигмент красный 64:1; CI 15800), когда она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3-Hydroxy-4-(phenylazo)-2-naphthoic acid and its calcium salt (Pigment Red 64:1;CI 15800),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2"/>
          <w:p>
            <w:pPr>
              <w:spacing w:after="20"/>
              <w:ind w:left="20"/>
              <w:jc w:val="both"/>
            </w:pPr>
            <w:r>
              <w:rPr>
                <w:rFonts w:ascii="Times New Roman"/>
                <w:b w:val="false"/>
                <w:i w:val="false"/>
                <w:color w:val="000000"/>
                <w:sz w:val="20"/>
              </w:rPr>
              <w:t xml:space="preserve">
27757-79-5/ </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6371-76-2 </w:t>
            </w:r>
          </w:p>
          <w:p>
            <w:pPr>
              <w:spacing w:after="20"/>
              <w:ind w:left="20"/>
              <w:jc w:val="both"/>
            </w:pPr>
            <w:r>
              <w:rPr>
                <w:rFonts w:ascii="Times New Roman"/>
                <w:b w:val="false"/>
                <w:i w:val="false"/>
                <w:color w:val="000000"/>
                <w:sz w:val="20"/>
              </w:rPr>
              <w:t>
(Ca)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3"/>
          <w:p>
            <w:pPr>
              <w:spacing w:after="20"/>
              <w:ind w:left="20"/>
              <w:jc w:val="both"/>
            </w:pPr>
            <w:r>
              <w:rPr>
                <w:rFonts w:ascii="Times New Roman"/>
                <w:b w:val="false"/>
                <w:i w:val="false"/>
                <w:color w:val="000000"/>
                <w:sz w:val="20"/>
              </w:rPr>
              <w:t>
248-638-0/</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228-899-7 </w:t>
            </w:r>
          </w:p>
          <w:p>
            <w:pPr>
              <w:spacing w:after="20"/>
              <w:ind w:left="20"/>
              <w:jc w:val="both"/>
            </w:pPr>
            <w:r>
              <w:rPr>
                <w:rFonts w:ascii="Times New Roman"/>
                <w:b w:val="false"/>
                <w:i w:val="false"/>
                <w:color w:val="000000"/>
                <w:sz w:val="20"/>
              </w:rPr>
              <w:t>
(Ca)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2-(6-гидрокси-3- оксо-(3H)-ксантен-9-ил) бензойная кислота; Флуоресцин и еe динатриевая соль (кислотный желтый 73 натриевая соль; CI 45350), когда она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2-(6-Hydroxy-3-oxo-(3H)-xanthen-9-yl)ben-zoic acid; Fluorescein and its disodium salt (Acid yellow 73 sodium salt; CI 45350)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4"/>
          <w:p>
            <w:pPr>
              <w:spacing w:after="20"/>
              <w:ind w:left="20"/>
              <w:jc w:val="both"/>
            </w:pPr>
            <w:r>
              <w:rPr>
                <w:rFonts w:ascii="Times New Roman"/>
                <w:b w:val="false"/>
                <w:i w:val="false"/>
                <w:color w:val="000000"/>
                <w:sz w:val="20"/>
              </w:rPr>
              <w:t xml:space="preserve">
2321-07-5/ </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518-47-8</w:t>
            </w:r>
          </w:p>
          <w:p>
            <w:pPr>
              <w:spacing w:after="20"/>
              <w:ind w:left="20"/>
              <w:jc w:val="both"/>
            </w:pPr>
            <w:r>
              <w:rPr>
                <w:rFonts w:ascii="Times New Roman"/>
                <w:b w:val="false"/>
                <w:i w:val="false"/>
                <w:color w:val="000000"/>
                <w:sz w:val="20"/>
              </w:rPr>
              <w:t>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5"/>
          <w:p>
            <w:pPr>
              <w:spacing w:after="20"/>
              <w:ind w:left="20"/>
              <w:jc w:val="both"/>
            </w:pPr>
            <w:r>
              <w:rPr>
                <w:rFonts w:ascii="Times New Roman"/>
                <w:b w:val="false"/>
                <w:i w:val="false"/>
                <w:color w:val="000000"/>
                <w:sz w:val="20"/>
              </w:rPr>
              <w:t>
219-031-8/</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208-253-0</w:t>
            </w:r>
          </w:p>
          <w:p>
            <w:pPr>
              <w:spacing w:after="20"/>
              <w:ind w:left="20"/>
              <w:jc w:val="both"/>
            </w:pPr>
            <w:r>
              <w:rPr>
                <w:rFonts w:ascii="Times New Roman"/>
                <w:b w:val="false"/>
                <w:i w:val="false"/>
                <w:color w:val="000000"/>
                <w:sz w:val="20"/>
              </w:rPr>
              <w:t>
(Na)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4',5'-дибром-3',6'- дигидрoксиспиро [изобензофуран-l(3H),9'-[9H]ксантен]-3-он; 4',5'-Дибромофлуоресцин; (Растворимый красный 72) и его динатриевые соли (CI 45370)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4',5'-Dibromo-3',6'-dihydroxyspiro[iso-benzofuran-l(3H),9'-[9H]xanthene]-3-one; 4',5'-Dibromofluorescein; (Solvent Red 72) and its disodium salt (CI 45370)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6"/>
          <w:p>
            <w:pPr>
              <w:spacing w:after="20"/>
              <w:ind w:left="20"/>
              <w:jc w:val="both"/>
            </w:pPr>
            <w:r>
              <w:rPr>
                <w:rFonts w:ascii="Times New Roman"/>
                <w:b w:val="false"/>
                <w:i w:val="false"/>
                <w:color w:val="000000"/>
                <w:sz w:val="20"/>
              </w:rPr>
              <w:t>
596-03-2/</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4372-02-5</w:t>
            </w:r>
          </w:p>
          <w:p>
            <w:pPr>
              <w:spacing w:after="20"/>
              <w:ind w:left="20"/>
              <w:jc w:val="both"/>
            </w:pPr>
            <w:r>
              <w:rPr>
                <w:rFonts w:ascii="Times New Roman"/>
                <w:b w:val="false"/>
                <w:i w:val="false"/>
                <w:color w:val="000000"/>
                <w:sz w:val="20"/>
              </w:rPr>
              <w:t>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7"/>
          <w:p>
            <w:pPr>
              <w:spacing w:after="20"/>
              <w:ind w:left="20"/>
              <w:jc w:val="both"/>
            </w:pPr>
            <w:r>
              <w:rPr>
                <w:rFonts w:ascii="Times New Roman"/>
                <w:b w:val="false"/>
                <w:i w:val="false"/>
                <w:color w:val="000000"/>
                <w:sz w:val="20"/>
              </w:rPr>
              <w:t>
209-876-0/</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224-468-2</w:t>
            </w:r>
          </w:p>
          <w:p>
            <w:pPr>
              <w:spacing w:after="20"/>
              <w:ind w:left="20"/>
              <w:jc w:val="both"/>
            </w:pPr>
            <w:r>
              <w:rPr>
                <w:rFonts w:ascii="Times New Roman"/>
                <w:b w:val="false"/>
                <w:i w:val="false"/>
                <w:color w:val="000000"/>
                <w:sz w:val="20"/>
              </w:rPr>
              <w:t>
(Na)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2-(3,6-дигидрокси-2,4,5,7-тетрабромксантен-9-ил)-бензойная кислота; Флуоресцин, 2',4',5',7'-тетрабромо-; (растворимый красный 43), его динатриевая соль (кислотный красный 87; CI 45380) и его алюминиевая соль (пигмент красный 90:1 Алюминиевый лак)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2-(3,6-Dihydroxy-2,4,5,7-tetrabromo-xanthen-9-yl)-benzoic acid; Fluorescein, 2',4',5',7'-tetrabromo-; (Solvent Red 43), its disodium salt (Acid Red 87; CI 45380) and its aluminium salt (Pigment Red 90:1 Aluminium lake)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8"/>
          <w:p>
            <w:pPr>
              <w:spacing w:after="20"/>
              <w:ind w:left="20"/>
              <w:jc w:val="both"/>
            </w:pPr>
            <w:r>
              <w:rPr>
                <w:rFonts w:ascii="Times New Roman"/>
                <w:b w:val="false"/>
                <w:i w:val="false"/>
                <w:color w:val="000000"/>
                <w:sz w:val="20"/>
              </w:rPr>
              <w:t>
15086-94-9/</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17372-87-1 (Na)/15876- 39-8 (Al)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9"/>
          <w:p>
            <w:pPr>
              <w:spacing w:after="20"/>
              <w:ind w:left="20"/>
              <w:jc w:val="both"/>
            </w:pPr>
            <w:r>
              <w:rPr>
                <w:rFonts w:ascii="Times New Roman"/>
                <w:b w:val="false"/>
                <w:i w:val="false"/>
                <w:color w:val="000000"/>
                <w:sz w:val="20"/>
              </w:rPr>
              <w:t>
239-138-3/</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241-409-6 (Na)/</w:t>
            </w:r>
          </w:p>
          <w:p>
            <w:pPr>
              <w:spacing w:after="20"/>
              <w:ind w:left="20"/>
              <w:jc w:val="both"/>
            </w:pPr>
            <w:r>
              <w:rPr>
                <w:rFonts w:ascii="Times New Roman"/>
                <w:b w:val="false"/>
                <w:i w:val="false"/>
                <w:color w:val="000000"/>
                <w:sz w:val="20"/>
              </w:rPr>
              <w:t>
(Al)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Ксантил, 9-(2-карбоксифенил)-3-(2-метил-фенил)амино)-6-((2-метил-4-сульфофенил) амино)-, внутренняя соль; и ее натриевая соль (Кислотный фиолетовый 9; CI 45190) когда она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Xanthylium, 9-(2-carboxyphenyl)-3-(2-methylphenyl)amino)-6-((2-methyl-4-sulfophenyl)amino)-, inner salt and its sodium salt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0"/>
          <w:p>
            <w:pPr>
              <w:spacing w:after="20"/>
              <w:ind w:left="20"/>
              <w:jc w:val="both"/>
            </w:pPr>
            <w:r>
              <w:rPr>
                <w:rFonts w:ascii="Times New Roman"/>
                <w:b w:val="false"/>
                <w:i w:val="false"/>
                <w:color w:val="000000"/>
                <w:sz w:val="20"/>
              </w:rPr>
              <w:t xml:space="preserve">
10213-95-3/ </w:t>
            </w:r>
          </w:p>
          <w:bookmarkEnd w:id="330"/>
          <w:p>
            <w:pPr>
              <w:spacing w:after="20"/>
              <w:ind w:left="20"/>
              <w:jc w:val="both"/>
            </w:pPr>
            <w:r>
              <w:rPr>
                <w:rFonts w:ascii="Times New Roman"/>
                <w:b w:val="false"/>
                <w:i w:val="false"/>
                <w:color w:val="000000"/>
                <w:sz w:val="20"/>
              </w:rPr>
              <w:t>
6252-76-2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1"/>
          <w:p>
            <w:pPr>
              <w:spacing w:after="20"/>
              <w:ind w:left="20"/>
              <w:jc w:val="both"/>
            </w:pPr>
            <w:r>
              <w:rPr>
                <w:rFonts w:ascii="Times New Roman"/>
                <w:b w:val="false"/>
                <w:i w:val="false"/>
                <w:color w:val="000000"/>
                <w:sz w:val="20"/>
              </w:rPr>
              <w:t>
-/</w:t>
            </w:r>
          </w:p>
          <w:bookmarkEnd w:id="331"/>
          <w:p>
            <w:pPr>
              <w:spacing w:after="20"/>
              <w:ind w:left="20"/>
              <w:jc w:val="both"/>
            </w:pPr>
            <w:r>
              <w:rPr>
                <w:rFonts w:ascii="Times New Roman"/>
                <w:b w:val="false"/>
                <w:i w:val="false"/>
                <w:color w:val="000000"/>
                <w:sz w:val="20"/>
              </w:rPr>
              <w:t>
(Na)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3',6'-дигидрокси-4',5'- дийодоспиро (изобен-зофуран-l(3H),9'-[9H]ксантенe)-3-он; (Растворимый красный 73) и его натриевая соль (кислотный красный 95; CI 45425)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3',6'-Dihydroxy-4',5'-diiodospiro(isobenzo-furan-l(3H),9'-[9H]xanthene)-3-one; (Solvent Red 73) and its sodium salt (Acid Red 95; CI 45425)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2"/>
          <w:p>
            <w:pPr>
              <w:spacing w:after="20"/>
              <w:ind w:left="20"/>
              <w:jc w:val="both"/>
            </w:pPr>
            <w:r>
              <w:rPr>
                <w:rFonts w:ascii="Times New Roman"/>
                <w:b w:val="false"/>
                <w:i w:val="false"/>
                <w:color w:val="000000"/>
                <w:sz w:val="20"/>
              </w:rPr>
              <w:t>
38577-97-8/</w:t>
            </w:r>
          </w:p>
          <w:bookmarkEnd w:id="332"/>
          <w:p>
            <w:pPr>
              <w:spacing w:after="20"/>
              <w:ind w:left="20"/>
              <w:jc w:val="both"/>
            </w:pPr>
            <w:r>
              <w:rPr>
                <w:rFonts w:ascii="Times New Roman"/>
                <w:b w:val="false"/>
                <w:i w:val="false"/>
                <w:color w:val="000000"/>
                <w:sz w:val="20"/>
              </w:rPr>
              <w:t>
 33239-19-9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3"/>
          <w:p>
            <w:pPr>
              <w:spacing w:after="20"/>
              <w:ind w:left="20"/>
              <w:jc w:val="both"/>
            </w:pPr>
            <w:r>
              <w:rPr>
                <w:rFonts w:ascii="Times New Roman"/>
                <w:b w:val="false"/>
                <w:i w:val="false"/>
                <w:color w:val="000000"/>
                <w:sz w:val="20"/>
              </w:rPr>
              <w:t>
254-010-7/</w:t>
            </w:r>
          </w:p>
          <w:bookmarkEnd w:id="333"/>
          <w:p>
            <w:pPr>
              <w:spacing w:after="20"/>
              <w:ind w:left="20"/>
              <w:jc w:val="both"/>
            </w:pPr>
            <w:r>
              <w:rPr>
                <w:rFonts w:ascii="Times New Roman"/>
                <w:b w:val="false"/>
                <w:i w:val="false"/>
                <w:color w:val="000000"/>
                <w:sz w:val="20"/>
              </w:rPr>
              <w:t>
(Na)</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Тетрайодофлуоресцин, и его динатриевая соль (Кислотный красный 51; CI 45430), и его алюминиевая соль (пигмент красный 172 Алюминиевый лак)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2',4',5',7'-Tetraiodofluorescein, its disodium salt (Acid Red 51; CI 45430) and its aluminium salt (Pigment Red 172 Aluminium lake) when used as a substance in hair dye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15905-32-5/ 16423-68-0 (Na)/12227- 78-0 (Al)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4"/>
          <w:p>
            <w:pPr>
              <w:spacing w:after="20"/>
              <w:ind w:left="20"/>
              <w:jc w:val="both"/>
            </w:pPr>
            <w:r>
              <w:rPr>
                <w:rFonts w:ascii="Times New Roman"/>
                <w:b w:val="false"/>
                <w:i w:val="false"/>
                <w:color w:val="000000"/>
                <w:sz w:val="20"/>
              </w:rPr>
              <w:t xml:space="preserve">
240-046-0/ </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240-474-8 (Na)/</w:t>
            </w:r>
          </w:p>
          <w:p>
            <w:pPr>
              <w:spacing w:after="20"/>
              <w:ind w:left="20"/>
              <w:jc w:val="both"/>
            </w:pPr>
            <w:r>
              <w:rPr>
                <w:rFonts w:ascii="Times New Roman"/>
                <w:b w:val="false"/>
                <w:i w:val="false"/>
                <w:color w:val="000000"/>
                <w:sz w:val="20"/>
              </w:rPr>
              <w:t>
(Al)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1-гидрокси-2,4-диаминобензол (2,4-диаминофенол) и его соль дигидрохлорида (2,4-диаминофенол HCl) когда он используется в качестве ингредиента в красках для волос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1-Hydroxy-2,4-diaminobenzene (2,4-Diaminophenol) and its dihydrochloride salt (2,4-Diaminophenol HCl)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5"/>
          <w:p>
            <w:pPr>
              <w:spacing w:after="20"/>
              <w:ind w:left="20"/>
              <w:jc w:val="both"/>
            </w:pPr>
            <w:r>
              <w:rPr>
                <w:rFonts w:ascii="Times New Roman"/>
                <w:b w:val="false"/>
                <w:i w:val="false"/>
                <w:color w:val="000000"/>
                <w:sz w:val="20"/>
              </w:rPr>
              <w:t xml:space="preserve">
95-86-3/ </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137-09-7 </w:t>
            </w:r>
          </w:p>
          <w:p>
            <w:pPr>
              <w:spacing w:after="20"/>
              <w:ind w:left="20"/>
              <w:jc w:val="both"/>
            </w:pPr>
            <w:r>
              <w:rPr>
                <w:rFonts w:ascii="Times New Roman"/>
                <w:b w:val="false"/>
                <w:i w:val="false"/>
                <w:color w:val="000000"/>
                <w:sz w:val="20"/>
              </w:rPr>
              <w:t>
(HCl)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6"/>
          <w:p>
            <w:pPr>
              <w:spacing w:after="20"/>
              <w:ind w:left="20"/>
              <w:jc w:val="both"/>
            </w:pPr>
            <w:r>
              <w:rPr>
                <w:rFonts w:ascii="Times New Roman"/>
                <w:b w:val="false"/>
                <w:i w:val="false"/>
                <w:color w:val="000000"/>
                <w:sz w:val="20"/>
              </w:rPr>
              <w:t xml:space="preserve">
202-459-4/ </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205-279-4</w:t>
            </w:r>
          </w:p>
          <w:p>
            <w:pPr>
              <w:spacing w:after="20"/>
              <w:ind w:left="20"/>
              <w:jc w:val="both"/>
            </w:pPr>
            <w:r>
              <w:rPr>
                <w:rFonts w:ascii="Times New Roman"/>
                <w:b w:val="false"/>
                <w:i w:val="false"/>
                <w:color w:val="000000"/>
                <w:sz w:val="20"/>
              </w:rPr>
              <w:t>
(HCl)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1,4-дигидроксибензол (гидрохинон) за исключением № 14 в Приложении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1,4-Dihydroxybenzene (Hydroquinone), with the exception of entry 14 in Annex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[4-[[4-анилино-1- нафтил][4-(диметил-ами-но)фенил]метилен] циклогекса-2,5-диен-1-илиден]диметиламониум хлорид (Основной голубой 26; CI 44045)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[4-[[4-anilino-1-naphthyl][4-(dimethyl-amino)phenyl]methylene]cyclohexa-2,5-dien-1-ylidene]dimethylammonium chloride (Basic Blue 26; CI 44045)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3-[(2,4-диметил-5-сульфонато-фенил)азо]-4-гидрокси- нафталин-1-сульфонат (Ponceau SX; CI 14700) когда он используется в качестве ингредиента и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Disodium 3-[(2,4-dimethyl-5-sulphonato-phenyl)azo]-4-hydroxy-naphthalene-1-sulphonate (Ponceau SX; CI 14700)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Tринатрий трис[5,6-дигидро-5-(гидрокси-имино)-6-оксонафталин-2-сульфонато(2-)-N5,O6]феррат(3-) (кислотный зеленый 1; CI 10020)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7"/>
          <w:p>
            <w:pPr>
              <w:spacing w:after="20"/>
              <w:ind w:left="20"/>
              <w:jc w:val="both"/>
            </w:pPr>
            <w:r>
              <w:rPr>
                <w:rFonts w:ascii="Times New Roman"/>
                <w:b w:val="false"/>
                <w:i w:val="false"/>
                <w:color w:val="000000"/>
                <w:sz w:val="20"/>
              </w:rPr>
              <w:t>
Trisodium tris[5,6-dihydro-5-(hydro-</w:t>
            </w:r>
          </w:p>
          <w:bookmarkEnd w:id="337"/>
          <w:p>
            <w:pPr>
              <w:spacing w:after="20"/>
              <w:ind w:left="20"/>
              <w:jc w:val="both"/>
            </w:pPr>
            <w:r>
              <w:rPr>
                <w:rFonts w:ascii="Times New Roman"/>
                <w:b w:val="false"/>
                <w:i w:val="false"/>
                <w:color w:val="000000"/>
                <w:sz w:val="20"/>
              </w:rPr>
              <w:t>
xyimino)-6-oxonaph-thalene-2-sulpho-nato(2-)-N5,O6]ferrate(3-) (Acid Green 1; CI 10020)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4-(Фенилазо)резорцинол (растворимый оранжевый 1; CI 11920) 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4-(Phenylazo)resorcinol (Solvent Orange 1; CI 11920)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4-[(4-этоксифенил)азо]нафтол (растворимый красный 3; CI 12010) 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4-[(4-Ethoxyphenyl)azo]naphthol (Solvent Red 3; CI 12010)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1-[(2-хлоро-4-нитрофенил)азо]-2-нафтол (Пигмент красный 4; CI 12085) 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1-[(2-Chloro-4-nitrophenyl)azo]-2-naphthol (Pigment Red 4; CI 12085)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3-гидрокси-N-(o-толил)-4-[(2,4,5-трихлор-фенил)азо] нафталин-2-карбоксамид (Пигмент красный 112; CI 12370) 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3-Hydroxy-N-(o-tolyl)-4-[(2,4,5-trichloro-phenyl)azo]naphthalene-2-carboxamide (Pigment Red 112; CI 12370)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N-(5-Хлоро-2,4-диметоксифенил)-4-[[5-[(диэтиламино)сульфонил]-2-метокси-фенил]азо]-3- гидрoксинафталин-2-карбок-самид (Пигмент красный 5; CI 12490) 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N-(5-Chloro-2,4-dimethoxyphenyl)-4-[[5-[(diethylamino)sulphonyl]-2-methoxyphenyl]azo]-3-hydroxynaphthalene-2-carboxamide (Pigment Red 5; CI 12490) and its salts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4-[(5-хлоро-4-метил-2-сульфо-натофенил)азо]-3-гидрокси-2-нафтoат (Пигмент красный 48; CI 15865) и его соли,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Disodium 4-[(5-chloro-4-methyl-2-sulpho-natophenyl)azo]-3-hydroxy-2-naphthoate (Pigment Red 48; CI 15865)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3-гидрокси-4-[(1-сульфонато-2-нафтил)азо]-2-нафтoат (Пигмент красный 63:1; CI 15880),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3-hydroxy-4-[(1-sulphonato-2-naphthyl)azo]-2-naphthoate (Pigment Red 63:1; CI 15880)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Иризодиум 3-гирокси-4-(4'-сульфонато-нафтилазо)нафталин-2,7-дисульфонат (кислотный красный 27; CI 16185),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Trisodium 3-hydroxy-4-(4'-sulphonato-naphthylazo)naphthalene-2,7-disulphonate (Acid Red 27; CI 16185)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2,2'-[(3,3'-дихлоро[l,l'-бифенил]-4,4'-диил)бис(азо)]бис[N-(2,4-диметилфенил)-3-оксибутирамид] (Пигмент желтый 13; CI 21100),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2,2'-[(3,3'-Dichloro[l,l'-biphenyl]-4,4'-diyl)bis(azo)]bis[N-(2,4-dimethylphenyl)-3-oxobutyramide] (Pigment Yellow 13; CI 21100)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2,2'-[циклогексилиденбис [(2-метил-4,l-фе-нилен)азо]]бис[4-циклогексилфенол] (Растворимый желтый 29; CI 21230),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2,2'-[Cyclohexylidenebis[(2-methyl-4,l-phenylene)azo]]bis[4-cyclo-hexylphenol] (Solvent Yellow 29; CI 21230)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1-((4-фенилазо)фенилазо)-2-нафтол (растворимый красный 23; CI 26100),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1-((4-Phenylazo)phenylazo)-2-naphthol (Solvent Red 23; CI 26100)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Тетранатрий 6-амино-4-гидрокси-3-[[7-сульфонато-4-[(4-сульфонато-фенил)азо]-1– нафтил]азо]нафталин -2,7-дисульфонат (пищевой черный 2; CI 27755),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Tetrasodium 6-amino-4-hydroxy-3-[[7-sulphonato-4-[(4-sulphonato-phenyl)azo]-1 -naphthyl]azo] naphthalene-2,7-disulphonate </w:t>
            </w:r>
          </w:p>
          <w:p>
            <w:pPr>
              <w:spacing w:after="20"/>
              <w:ind w:left="20"/>
              <w:jc w:val="both"/>
            </w:pPr>
            <w:r>
              <w:rPr>
                <w:rFonts w:ascii="Times New Roman"/>
                <w:b w:val="false"/>
                <w:i w:val="false"/>
                <w:color w:val="000000"/>
                <w:sz w:val="20"/>
              </w:rPr>
              <w:t xml:space="preserve">(Food Black 2; CI 27755) when </w:t>
            </w:r>
          </w:p>
          <w:p>
            <w:pPr>
              <w:spacing w:after="20"/>
              <w:ind w:left="20"/>
              <w:jc w:val="both"/>
            </w:pPr>
            <w:r>
              <w:rPr>
                <w:rFonts w:ascii="Times New Roman"/>
                <w:b w:val="false"/>
                <w:i w:val="false"/>
                <w:color w:val="000000"/>
                <w:sz w:val="20"/>
              </w:rPr>
              <w:t>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Этанамин, N-(4-((4-(диэтиламино) фенил) (2,4-дисульфофенил) метилен)-2,5-циклогекса-диен-1-илиден)-N-этил-, гидроксид, внутренняя соль, натриевая соль (Кислотный голубой 1; CI 42045), </w:t>
            </w:r>
          </w:p>
          <w:p>
            <w:pPr>
              <w:spacing w:after="20"/>
              <w:ind w:left="20"/>
              <w:jc w:val="both"/>
            </w:pPr>
            <w:r>
              <w:rPr>
                <w:rFonts w:ascii="Times New Roman"/>
                <w:b w:val="false"/>
                <w:i w:val="false"/>
                <w:color w:val="000000"/>
                <w:sz w:val="20"/>
              </w:rPr>
              <w:t xml:space="preserve">когда он используется в качестве </w:t>
            </w:r>
          </w:p>
          <w:p>
            <w:pPr>
              <w:spacing w:after="20"/>
              <w:ind w:left="20"/>
              <w:jc w:val="both"/>
            </w:pPr>
            <w:r>
              <w:rPr>
                <w:rFonts w:ascii="Times New Roman"/>
                <w:b w:val="false"/>
                <w:i w:val="false"/>
                <w:color w:val="000000"/>
                <w:sz w:val="20"/>
              </w:rPr>
              <w:t>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Ethanaminium, N-(4-((4-(diethylamino)phe-nyl)(2,4-disulfophenyl) methylene)-2,5-cyclohexadien-1-ylidene)-N-ethyl-, hydroxide, inner salt, sodium salt </w:t>
            </w:r>
          </w:p>
          <w:p>
            <w:pPr>
              <w:spacing w:after="20"/>
              <w:ind w:left="20"/>
              <w:jc w:val="both"/>
            </w:pPr>
            <w:r>
              <w:rPr>
                <w:rFonts w:ascii="Times New Roman"/>
                <w:b w:val="false"/>
                <w:i w:val="false"/>
                <w:color w:val="000000"/>
                <w:sz w:val="20"/>
              </w:rPr>
              <w:t xml:space="preserve">(Acid Blue 1; CI 42045) when used </w:t>
            </w:r>
          </w:p>
          <w:p>
            <w:pPr>
              <w:spacing w:after="20"/>
              <w:ind w:left="20"/>
              <w:jc w:val="both"/>
            </w:pPr>
            <w:r>
              <w:rPr>
                <w:rFonts w:ascii="Times New Roman"/>
                <w:b w:val="false"/>
                <w:i w:val="false"/>
                <w:color w:val="000000"/>
                <w:sz w:val="20"/>
              </w:rPr>
              <w:t>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Этанамин, N-(4-((4-(диэтиламино) фенил)(5-гидрокси-2,4-дисульфофенил) метилен)-2,5-циклогексадиен-1- илиден)- N-этил-, гидроксид, внутренняя соль, соль кальция (2:1) (кислотный голубой 3; CI 42051),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Ethanaminium, N-(4-((4-(diethylamino)phe-nyl)(5-hydroxy-2,4-disul-fophenyl)methy-lene)-2,5-cyclohexadien-1-ylidene)-N-ethyl-, hydroxide, inner salt, calcium salt (2:1) (Acid Blue 3; CI 42051)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8"/>
          <w:p>
            <w:pPr>
              <w:spacing w:after="20"/>
              <w:ind w:left="20"/>
              <w:jc w:val="both"/>
            </w:pPr>
            <w:r>
              <w:rPr>
                <w:rFonts w:ascii="Times New Roman"/>
                <w:b w:val="false"/>
                <w:i w:val="false"/>
                <w:color w:val="000000"/>
                <w:sz w:val="20"/>
              </w:rPr>
              <w:t xml:space="preserve">
Бензолметанамин, </w:t>
            </w:r>
          </w:p>
          <w:bookmarkEnd w:id="338"/>
          <w:p>
            <w:pPr>
              <w:spacing w:after="20"/>
              <w:ind w:left="20"/>
              <w:jc w:val="both"/>
            </w:pPr>
            <w:r>
              <w:rPr>
                <w:rFonts w:ascii="Times New Roman"/>
                <w:b w:val="false"/>
                <w:i w:val="false"/>
                <w:color w:val="000000"/>
                <w:sz w:val="20"/>
              </w:rPr>
              <w:t>
N-этил-N-(4-((4-(этил((3-сульфофе-нил)метил)амино)фенил)(4-гидрокси-2-сульфо-фенил)метилен)-2,5–циклогексадиен-1-илиден)-3-сульфо-, гидроксид, внутренняя соль, динатриевая соль (Прочный зеленый FCF; CI 42053),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9"/>
          <w:p>
            <w:pPr>
              <w:spacing w:after="20"/>
              <w:ind w:left="20"/>
              <w:jc w:val="both"/>
            </w:pPr>
            <w:r>
              <w:rPr>
                <w:rFonts w:ascii="Times New Roman"/>
                <w:b w:val="false"/>
                <w:i w:val="false"/>
                <w:color w:val="000000"/>
                <w:sz w:val="20"/>
              </w:rPr>
              <w:t xml:space="preserve">
Benzenemethanaminium, </w:t>
            </w:r>
          </w:p>
          <w:bookmarkEnd w:id="339"/>
          <w:p>
            <w:pPr>
              <w:spacing w:after="20"/>
              <w:ind w:left="20"/>
              <w:jc w:val="both"/>
            </w:pPr>
            <w:r>
              <w:rPr>
                <w:rFonts w:ascii="Times New Roman"/>
                <w:b w:val="false"/>
                <w:i w:val="false"/>
                <w:color w:val="000000"/>
                <w:sz w:val="20"/>
              </w:rPr>
              <w:t>
N-ethyl-N-(4-((4-(ethyl((3-sulfophenyl)me-thyl)amino)phenyl)(4-hydroxy-2-sulfophe-nyl)methylene)-2,5-cyclohexadien-1-ylidene)-3-sulfo-, hydroxide, inner salt, disodium salt (Fast Green FCF; CI 42053)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1,3-Изобензофурандион, продукты реакции с метилхинолином и хинолином (раст-воримый желтый 33; CI 47000),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1,3-Isobenzofurandione, reaction products with methylquinoline and quinoline (Solvent Yellow 33; CI 47000)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Нигрозин (CI 50420),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Nigrosine (CI 50420)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8,18-дихлор-5,15-диэтил-5,15-дигидрoди-индоло[3,2-b:3',2'-m] трифенодиoксазин (пиг-мент фиолетовый 23; CI 51319) ,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8,18-Dichloro-5,15-diethyl-5,15-dihydro-diindolo[3,2-b:3',2'-m] triphenodioxazine (Pigment Violet 23; CI 51319)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1,2-дигидроксиантрахинон (пигмент красный 83; CI 58000) ,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1,2-Dihydroxyanthraquinone (Pigment Red 83; CI 58000)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 8-гидрoксипирен-1,3,6-трисуль-фонат (растворимый зеленый 7; CI 59040),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Trisodium 8-hydroxypyrene-1,3,6-trisulphonate (Solvent Green 7; CI 59040)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1-гидрокси-4-(p-толуидино) антрахинон (растворимый фиолетовый 13; CI 60725),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1-Hydroxy-4-(p-toluidino)anthra-quinone (Solvent Violet 13; CI 60725),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1,4-бис(p- Толиламино)антрахинон (раст-воримый зеленый 3; CI 61565),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1,4-bis(p-Tolylamino)anthraquinone (Solvent Green 3; CI 61565)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6-хлоро-2-(6-хлоро-4-метил-3- оксобен-зо[b]тиен-2(3H)-илиден)-4-метилбен-зо[b]тио-фен-3(2H)-он (VAT красный 1; CI 73360),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6-Chloro-2-(6-chloro-4-methyl-3-oxobenzo[b]thien-2(3H)-ylidene)-4-methylbenzo[b]thiophene-3(2H)-one (VAT Red 1; CI 73360)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5,12-Дигидрoкино[2,3-b]акридин-7,14-дион (пигмент фиолетовый 19; CI 73900),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5,12-Dihydroquino[2,3-b]acridine-7,14-dione (Pigment Violet 19; CI 73900)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(29H,31H-Фталоцианинато(2-)-N29,N30, N31,N32)медь (пигмент голубой 15; CI 74160),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(29H,31H-Phthalocyaninato(2-)-N29,N30,N31,N32)copper (Pigment Blue 15; CI 74160)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[29H,31H- фталоцианин дисуль-фонато(4-)-N29,N30,N31, N32]купрат(2-) (Чисто голубой 86; CI 74180),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Disodium [29H,31H-phthalocyani-nedisul-phonato(4-)-N29,N30,N31, N32]cuprate(2-) (Direct Blue 86; CI 74180)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Полихлоромедь фталоцианин (пигмент зеленый 7; CI 74260), когда он используется в качестве ингредиента в красках для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Polychloro copper phthalocyanine (Pigment Green 7; CI 74260) when used as a substance in hair dye products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0"/>
          <w:p>
            <w:pPr>
              <w:spacing w:after="20"/>
              <w:ind w:left="20"/>
              <w:jc w:val="both"/>
            </w:pPr>
            <w:r>
              <w:rPr>
                <w:rFonts w:ascii="Times New Roman"/>
                <w:b w:val="false"/>
                <w:i w:val="false"/>
                <w:color w:val="000000"/>
                <w:sz w:val="20"/>
              </w:rPr>
              <w:t xml:space="preserve">
Диэтиленгликоль (DEG), 2,2’-оксидиэтанол в следовых количествах, смотри приложение 2 </w:t>
            </w:r>
          </w:p>
          <w:bookmarkEnd w:id="340"/>
          <w:p>
            <w:pPr>
              <w:spacing w:after="20"/>
              <w:ind w:left="20"/>
              <w:jc w:val="both"/>
            </w:pPr>
            <w:r>
              <w:rPr>
                <w:rFonts w:ascii="Times New Roman"/>
                <w:b w:val="false"/>
                <w:i w:val="false"/>
                <w:color w:val="000000"/>
                <w:sz w:val="20"/>
              </w:rPr>
              <w:t>
(№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Diethylene glycol (DEG), 2,2’-oxydi-ethanol for traces level, see Annex III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1"/>
          <w:p>
            <w:pPr>
              <w:spacing w:after="20"/>
              <w:ind w:left="20"/>
              <w:jc w:val="both"/>
            </w:pPr>
            <w:r>
              <w:rPr>
                <w:rFonts w:ascii="Times New Roman"/>
                <w:b w:val="false"/>
                <w:i w:val="false"/>
                <w:color w:val="000000"/>
                <w:sz w:val="20"/>
              </w:rPr>
              <w:t xml:space="preserve">
Фитонадион [INCI], </w:t>
            </w:r>
          </w:p>
          <w:bookmarkEnd w:id="341"/>
          <w:p>
            <w:pPr>
              <w:spacing w:after="20"/>
              <w:ind w:left="20"/>
              <w:jc w:val="both"/>
            </w:pPr>
            <w:r>
              <w:rPr>
                <w:rFonts w:ascii="Times New Roman"/>
                <w:b w:val="false"/>
                <w:i w:val="false"/>
                <w:color w:val="000000"/>
                <w:sz w:val="20"/>
              </w:rPr>
              <w:t>
фитоменадион [INN]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42"/>
          <w:p>
            <w:pPr>
              <w:spacing w:after="20"/>
              <w:ind w:left="20"/>
              <w:jc w:val="both"/>
            </w:pPr>
            <w:r>
              <w:rPr>
                <w:rFonts w:ascii="Times New Roman"/>
                <w:b w:val="false"/>
                <w:i w:val="false"/>
                <w:color w:val="000000"/>
                <w:sz w:val="20"/>
              </w:rPr>
              <w:t xml:space="preserve">
Phytonadione [INCI], </w:t>
            </w:r>
          </w:p>
          <w:bookmarkEnd w:id="342"/>
          <w:p>
            <w:pPr>
              <w:spacing w:after="20"/>
              <w:ind w:left="20"/>
              <w:jc w:val="both"/>
            </w:pPr>
            <w:r>
              <w:rPr>
                <w:rFonts w:ascii="Times New Roman"/>
                <w:b w:val="false"/>
                <w:i w:val="false"/>
                <w:color w:val="000000"/>
                <w:sz w:val="20"/>
              </w:rPr>
              <w:t xml:space="preserve">
phytomenadione [INN]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43"/>
          <w:p>
            <w:pPr>
              <w:spacing w:after="20"/>
              <w:ind w:left="20"/>
              <w:jc w:val="both"/>
            </w:pPr>
            <w:r>
              <w:rPr>
                <w:rFonts w:ascii="Times New Roman"/>
                <w:b w:val="false"/>
                <w:i w:val="false"/>
                <w:color w:val="000000"/>
                <w:sz w:val="20"/>
              </w:rPr>
              <w:t>
84-80-0/</w:t>
            </w:r>
          </w:p>
          <w:bookmarkEnd w:id="343"/>
          <w:p>
            <w:pPr>
              <w:spacing w:after="20"/>
              <w:ind w:left="20"/>
              <w:jc w:val="both"/>
            </w:pPr>
            <w:r>
              <w:rPr>
                <w:rFonts w:ascii="Times New Roman"/>
                <w:b w:val="false"/>
                <w:i w:val="false"/>
                <w:color w:val="000000"/>
                <w:sz w:val="20"/>
              </w:rPr>
              <w:t>
81818-54-4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4"/>
          <w:p>
            <w:pPr>
              <w:spacing w:after="20"/>
              <w:ind w:left="20"/>
              <w:jc w:val="both"/>
            </w:pPr>
            <w:r>
              <w:rPr>
                <w:rFonts w:ascii="Times New Roman"/>
                <w:b w:val="false"/>
                <w:i w:val="false"/>
                <w:color w:val="000000"/>
                <w:sz w:val="20"/>
              </w:rPr>
              <w:t xml:space="preserve">
201-564-2/ </w:t>
            </w:r>
          </w:p>
          <w:bookmarkEnd w:id="344"/>
          <w:p>
            <w:pPr>
              <w:spacing w:after="20"/>
              <w:ind w:left="20"/>
              <w:jc w:val="both"/>
            </w:pPr>
            <w:r>
              <w:rPr>
                <w:rFonts w:ascii="Times New Roman"/>
                <w:b w:val="false"/>
                <w:i w:val="false"/>
                <w:color w:val="000000"/>
                <w:sz w:val="20"/>
              </w:rPr>
              <w:t>
279-833-9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2-аминофенол (о-аминофенол; CI 76520)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2-Aminophenol (o-Aminophenol; CI 76520)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5"/>
          <w:p>
            <w:pPr>
              <w:spacing w:after="20"/>
              <w:ind w:left="20"/>
              <w:jc w:val="both"/>
            </w:pPr>
            <w:r>
              <w:rPr>
                <w:rFonts w:ascii="Times New Roman"/>
                <w:b w:val="false"/>
                <w:i w:val="false"/>
                <w:color w:val="000000"/>
                <w:sz w:val="20"/>
              </w:rPr>
              <w:t>
95-55-6/</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67845-79-8/</w:t>
            </w:r>
          </w:p>
          <w:p>
            <w:pPr>
              <w:spacing w:after="20"/>
              <w:ind w:left="20"/>
              <w:jc w:val="both"/>
            </w:pPr>
            <w:r>
              <w:rPr>
                <w:rFonts w:ascii="Times New Roman"/>
                <w:b w:val="false"/>
                <w:i w:val="false"/>
                <w:color w:val="000000"/>
                <w:sz w:val="20"/>
              </w:rPr>
              <w:t>
51-19-4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6"/>
          <w:p>
            <w:pPr>
              <w:spacing w:after="20"/>
              <w:ind w:left="20"/>
              <w:jc w:val="both"/>
            </w:pPr>
            <w:r>
              <w:rPr>
                <w:rFonts w:ascii="Times New Roman"/>
                <w:b w:val="false"/>
                <w:i w:val="false"/>
                <w:color w:val="000000"/>
                <w:sz w:val="20"/>
              </w:rPr>
              <w:t xml:space="preserve">
202-431-1/ </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267-335-4/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N-(4-амино-2-нитрофенил) аллиламина, (HC красный No 16) и его соли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N-(2-Nitro-4-aminophenyl)-allylamine (HC Red No 16) and its salts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160219-76-1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Изопропил-4-гидроксибензоат (INCI: Изопропилпарабен) Натриевая соль или соли изопропилпарабена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Isopropyl 4-hydroxybenzoate (INCI: Isopropylparaben) Sodium salt or Salts of Isopropylparaben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4-гидроксибензоат (INCI: изобутилпарабен)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Isobutyl 4-hydroxybenzoate (INCI: Isobutylparaben)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224-208-8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Натриевая соль или соли изобутилпарабена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salt or Salts of Isobutylparaben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 4-гидроксибензоат (INCI: фенилпарабен)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Phenyl 4-hydroxybenzoate (INCI: Phenylparaben)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4-гидроксибензоат (INCI: бензил парабен)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Benzyl 4-hydroxybenzoate (INCI: Benzylparaben)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 4-гидроксибензоат (INCI: пентилпарабен)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Pentyl 4-hydroxybenzoate (INCI: Pentylparaben)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3-Бензилиден камфоры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3-Benzylidene Camphor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4- (4-гидрокси-4-метилпентил) циклогекс-3-ен-1- карбоксиальдегид (HICC)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and 4-(4-Hydroxy-4-methylpentyl) cyclohex-3-ene-1-carbaldehyde (HICC)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7"/>
          <w:p>
            <w:pPr>
              <w:spacing w:after="20"/>
              <w:ind w:left="20"/>
              <w:jc w:val="both"/>
            </w:pPr>
            <w:r>
              <w:rPr>
                <w:rFonts w:ascii="Times New Roman"/>
                <w:b w:val="false"/>
                <w:i w:val="false"/>
                <w:color w:val="000000"/>
                <w:sz w:val="20"/>
              </w:rPr>
              <w:t>
51414-25-6/</w:t>
            </w:r>
          </w:p>
          <w:bookmarkEnd w:id="347"/>
          <w:p>
            <w:pPr>
              <w:spacing w:after="20"/>
              <w:ind w:left="20"/>
              <w:jc w:val="both"/>
            </w:pPr>
            <w:r>
              <w:rPr>
                <w:rFonts w:ascii="Times New Roman"/>
                <w:b w:val="false"/>
                <w:i w:val="false"/>
                <w:color w:val="000000"/>
                <w:sz w:val="20"/>
              </w:rPr>
              <w:t>
31906-04-4/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8"/>
          <w:p>
            <w:pPr>
              <w:spacing w:after="20"/>
              <w:ind w:left="20"/>
              <w:jc w:val="both"/>
            </w:pPr>
            <w:r>
              <w:rPr>
                <w:rFonts w:ascii="Times New Roman"/>
                <w:b w:val="false"/>
                <w:i w:val="false"/>
                <w:color w:val="000000"/>
                <w:sz w:val="20"/>
              </w:rPr>
              <w:t>
257-187-9/</w:t>
            </w:r>
          </w:p>
          <w:bookmarkEnd w:id="348"/>
          <w:p>
            <w:pPr>
              <w:spacing w:after="20"/>
              <w:ind w:left="20"/>
              <w:jc w:val="both"/>
            </w:pPr>
            <w:r>
              <w:rPr>
                <w:rFonts w:ascii="Times New Roman"/>
                <w:b w:val="false"/>
                <w:i w:val="false"/>
                <w:color w:val="000000"/>
                <w:sz w:val="20"/>
              </w:rPr>
              <w:t>
250-863-4/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9"/>
          <w:p>
            <w:pPr>
              <w:spacing w:after="20"/>
              <w:ind w:left="20"/>
              <w:jc w:val="both"/>
            </w:pPr>
            <w:r>
              <w:rPr>
                <w:rFonts w:ascii="Times New Roman"/>
                <w:b w:val="false"/>
                <w:i w:val="false"/>
                <w:color w:val="000000"/>
                <w:sz w:val="20"/>
              </w:rPr>
              <w:t>
2,6-Дигидрокси-4-метилбензальдегид (атранол)</w:t>
            </w:r>
          </w:p>
          <w:bookmarkEnd w:id="34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2,6-Dihydroxy-4-methyl-benzaldehyde (atranol)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3-Хлор-2,6-Дигидрокси-4-метилбензальдегид (хлоратранол)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3-Chloro-2,6-Dihydroxy-4-methyl-benzaldehyde (chloroatranol)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57074-21-2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цветов Tagetes erecta (бархатцев прямостоячих)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0"/>
          <w:p>
            <w:pPr>
              <w:spacing w:after="20"/>
              <w:ind w:left="20"/>
              <w:jc w:val="both"/>
            </w:pPr>
            <w:r>
              <w:rPr>
                <w:rFonts w:ascii="Times New Roman"/>
                <w:b w:val="false"/>
                <w:i w:val="false"/>
                <w:color w:val="000000"/>
                <w:sz w:val="20"/>
              </w:rPr>
              <w:t>
Tagetes erecta flower extract</w:t>
            </w:r>
          </w:p>
          <w:bookmarkEnd w:id="35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цветов Tagetes erecta (бархатцев прямостоячих)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51"/>
          <w:p>
            <w:pPr>
              <w:spacing w:after="20"/>
              <w:ind w:left="20"/>
              <w:jc w:val="both"/>
            </w:pPr>
            <w:r>
              <w:rPr>
                <w:rFonts w:ascii="Times New Roman"/>
                <w:b w:val="false"/>
                <w:i w:val="false"/>
                <w:color w:val="000000"/>
                <w:sz w:val="20"/>
              </w:rPr>
              <w:t>
Tagetes erecta flower oil</w:t>
            </w:r>
          </w:p>
          <w:bookmarkEnd w:id="35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290-353-9/-</w:t>
            </w:r>
          </w:p>
        </w:tc>
      </w:tr>
    </w:tbl>
    <w:p>
      <w:pPr>
        <w:spacing w:after="0"/>
        <w:ind w:left="0"/>
        <w:jc w:val="left"/>
      </w:pPr>
      <w:r>
        <w:br/>
      </w:r>
      <w:r>
        <w:rPr>
          <w:rFonts w:ascii="Times New Roman"/>
          <w:b w:val="false"/>
          <w:i w:val="false"/>
          <w:color w:val="000000"/>
          <w:sz w:val="28"/>
        </w:rPr>
        <w:t>
</w:t>
      </w:r>
    </w:p>
    <w:bookmarkStart w:name="z408" w:id="35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OJ L 159, 29.6.1996, p. 1.</w:t>
      </w:r>
    </w:p>
    <w:bookmarkEnd w:id="352"/>
    <w:bookmarkStart w:name="z409" w:id="3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Измененное INNM-имя. </w:t>
      </w:r>
    </w:p>
    <w:bookmarkEnd w:id="353"/>
    <w:bookmarkStart w:name="z410" w:id="3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OJ L 300, 14.11.2009, p. 1.</w:t>
      </w:r>
    </w:p>
    <w:bookmarkEnd w:id="354"/>
    <w:bookmarkStart w:name="z411" w:id="35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Для отдельных ингредиентов см. пункт 364 настоящего перечня.</w:t>
      </w:r>
    </w:p>
    <w:bookmarkEnd w:id="355"/>
    <w:bookmarkStart w:name="z412" w:id="3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Для отдельных ингредиентов см. пункт 413 настоящего перечня.</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косметической продукции"</w:t>
            </w:r>
            <w:r>
              <w:br/>
            </w:r>
            <w:r>
              <w:rPr>
                <w:rFonts w:ascii="Times New Roman"/>
                <w:b w:val="false"/>
                <w:i w:val="false"/>
                <w:color w:val="000000"/>
                <w:sz w:val="20"/>
              </w:rPr>
              <w:t>(ТР ТС 009/2011)</w:t>
            </w:r>
          </w:p>
        </w:tc>
      </w:tr>
    </w:tbl>
    <w:bookmarkStart w:name="z414" w:id="357"/>
    <w:p>
      <w:pPr>
        <w:spacing w:after="0"/>
        <w:ind w:left="0"/>
        <w:jc w:val="left"/>
      </w:pPr>
      <w:r>
        <w:rPr>
          <w:rFonts w:ascii="Times New Roman"/>
          <w:b/>
          <w:i w:val="false"/>
          <w:color w:val="000000"/>
        </w:rPr>
        <w:t xml:space="preserve"> ПЕРЕЧЕНЬ</w:t>
      </w:r>
      <w:r>
        <w:br/>
      </w:r>
      <w:r>
        <w:rPr>
          <w:rFonts w:ascii="Times New Roman"/>
          <w:b/>
          <w:i w:val="false"/>
          <w:color w:val="000000"/>
        </w:rPr>
        <w:t>веществ, разрешенных к использованию в парфюмерно-косметической продукции с учетом ограничений</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номер по регла-менту ЕС по косме-тике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применения и предупреждения, информация о которых должна быть доведена до потребителя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название/INN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из общего глоссария ингредиентов (CAS номер, EC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 части тела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ограничения и требования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8"/>
          <w:p>
            <w:pPr>
              <w:spacing w:after="20"/>
              <w:ind w:left="20"/>
              <w:jc w:val="both"/>
            </w:pPr>
            <w:r>
              <w:rPr>
                <w:rFonts w:ascii="Times New Roman"/>
                <w:b w:val="false"/>
                <w:i w:val="false"/>
                <w:color w:val="000000"/>
                <w:sz w:val="20"/>
              </w:rPr>
              <w:t>
Борная кислота, бораты и тетрабораты за исключением соединения № 1184, в приложение 1 к настоящему техническому регламенту</w:t>
            </w:r>
          </w:p>
          <w:bookmarkEnd w:id="358"/>
          <w:p>
            <w:pPr>
              <w:spacing w:after="20"/>
              <w:ind w:left="20"/>
              <w:jc w:val="both"/>
            </w:pPr>
            <w:r>
              <w:rPr>
                <w:rFonts w:ascii="Times New Roman"/>
                <w:b w:val="false"/>
                <w:i w:val="false"/>
                <w:color w:val="000000"/>
                <w:sz w:val="20"/>
              </w:rPr>
              <w:t>
(Boric acid, borates and tetraborates and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59"/>
          <w:p>
            <w:pPr>
              <w:spacing w:after="20"/>
              <w:ind w:left="20"/>
              <w:jc w:val="both"/>
            </w:pPr>
            <w:r>
              <w:rPr>
                <w:rFonts w:ascii="Times New Roman"/>
                <w:b w:val="false"/>
                <w:i w:val="false"/>
                <w:color w:val="000000"/>
                <w:sz w:val="20"/>
              </w:rPr>
              <w:t>
Борная кислота</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(Boric acid)</w:t>
            </w:r>
          </w:p>
          <w:p>
            <w:pPr>
              <w:spacing w:after="20"/>
              <w:ind w:left="20"/>
              <w:jc w:val="both"/>
            </w:pPr>
            <w:r>
              <w:rPr>
                <w:rFonts w:ascii="Times New Roman"/>
                <w:b w:val="false"/>
                <w:i w:val="false"/>
                <w:color w:val="000000"/>
                <w:sz w:val="20"/>
              </w:rPr>
              <w:t>
</w:t>
            </w:r>
            <w:r>
              <w:rPr>
                <w:rFonts w:ascii="Times New Roman"/>
                <w:b w:val="false"/>
                <w:i w:val="false"/>
                <w:color w:val="000000"/>
                <w:sz w:val="20"/>
              </w:rPr>
              <w:t>(CAS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No 10043-35-3/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11113-50-1,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№233-139-3/</w:t>
            </w:r>
          </w:p>
          <w:p>
            <w:pPr>
              <w:spacing w:after="20"/>
              <w:ind w:left="20"/>
              <w:jc w:val="both"/>
            </w:pPr>
            <w:r>
              <w:rPr>
                <w:rFonts w:ascii="Times New Roman"/>
                <w:b w:val="false"/>
                <w:i w:val="false"/>
                <w:color w:val="000000"/>
                <w:sz w:val="20"/>
              </w:rPr>
              <w:t>
 234-343-4)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тальк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процен-тов (в расчете на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0"/>
          <w:p>
            <w:pPr>
              <w:spacing w:after="20"/>
              <w:ind w:left="20"/>
              <w:jc w:val="both"/>
            </w:pPr>
            <w:r>
              <w:rPr>
                <w:rFonts w:ascii="Times New Roman"/>
                <w:b w:val="false"/>
                <w:i w:val="false"/>
                <w:color w:val="000000"/>
                <w:sz w:val="20"/>
              </w:rPr>
              <w:t>
(а) 1. Не использовать в средствах для детей в возрасте до 3 лет</w:t>
            </w:r>
          </w:p>
          <w:bookmarkEnd w:id="360"/>
          <w:p>
            <w:pPr>
              <w:spacing w:after="20"/>
              <w:ind w:left="20"/>
              <w:jc w:val="both"/>
            </w:pPr>
            <w:r>
              <w:rPr>
                <w:rFonts w:ascii="Times New Roman"/>
                <w:b w:val="false"/>
                <w:i w:val="false"/>
                <w:color w:val="000000"/>
                <w:sz w:val="20"/>
              </w:rPr>
              <w:t xml:space="preserve">
2. Не использовать на поврежденной или раздраженной коже, если концентрация свободных растворимых боратов больше 1,5 процента (в расчете на кислоту)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1"/>
          <w:p>
            <w:pPr>
              <w:spacing w:after="20"/>
              <w:ind w:left="20"/>
              <w:jc w:val="both"/>
            </w:pPr>
            <w:r>
              <w:rPr>
                <w:rFonts w:ascii="Times New Roman"/>
                <w:b w:val="false"/>
                <w:i w:val="false"/>
                <w:color w:val="000000"/>
                <w:sz w:val="20"/>
              </w:rPr>
              <w:t>
(а) 1. Не исполь-зовать для детей в возрасте до 3 лет</w:t>
            </w:r>
          </w:p>
          <w:bookmarkEnd w:id="361"/>
          <w:p>
            <w:pPr>
              <w:spacing w:after="20"/>
              <w:ind w:left="20"/>
              <w:jc w:val="both"/>
            </w:pPr>
            <w:r>
              <w:rPr>
                <w:rFonts w:ascii="Times New Roman"/>
                <w:b w:val="false"/>
                <w:i w:val="false"/>
                <w:color w:val="000000"/>
                <w:sz w:val="20"/>
              </w:rPr>
              <w:t>
2. Не использовать на поврежденной или раздраженной коже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0,1 процента (в расчете на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 Не использовать в средствах для детей в возрасте до 3лет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2"/>
          <w:p>
            <w:pPr>
              <w:spacing w:after="20"/>
              <w:ind w:left="20"/>
              <w:jc w:val="both"/>
            </w:pPr>
            <w:r>
              <w:rPr>
                <w:rFonts w:ascii="Times New Roman"/>
                <w:b w:val="false"/>
                <w:i w:val="false"/>
                <w:color w:val="000000"/>
                <w:sz w:val="20"/>
              </w:rPr>
              <w:t>
(b) 1. Не глотать</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2. Не использовать для детей в возрасте до 3 лет</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другая продукция (за исключением продукции для ванн и продукции для завивки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процента (в расчете на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3"/>
          <w:p>
            <w:pPr>
              <w:spacing w:after="20"/>
              <w:ind w:left="20"/>
              <w:jc w:val="both"/>
            </w:pPr>
            <w:r>
              <w:rPr>
                <w:rFonts w:ascii="Times New Roman"/>
                <w:b w:val="false"/>
                <w:i w:val="false"/>
                <w:color w:val="000000"/>
                <w:sz w:val="20"/>
              </w:rPr>
              <w:t>
(с) 1. Не использовать в средствах для детей в возрасте до 3 лет</w:t>
            </w:r>
          </w:p>
          <w:bookmarkEnd w:id="363"/>
          <w:p>
            <w:pPr>
              <w:spacing w:after="20"/>
              <w:ind w:left="20"/>
              <w:jc w:val="both"/>
            </w:pPr>
            <w:r>
              <w:rPr>
                <w:rFonts w:ascii="Times New Roman"/>
                <w:b w:val="false"/>
                <w:i w:val="false"/>
                <w:color w:val="000000"/>
                <w:sz w:val="20"/>
              </w:rPr>
              <w:t>
2. Не использовать на поврежденной или раздраженной коже, если концентрация свободных раство-римых боратов больше 1,5 процентов (в расчете на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64"/>
          <w:p>
            <w:pPr>
              <w:spacing w:after="20"/>
              <w:ind w:left="20"/>
              <w:jc w:val="both"/>
            </w:pPr>
            <w:r>
              <w:rPr>
                <w:rFonts w:ascii="Times New Roman"/>
                <w:b w:val="false"/>
                <w:i w:val="false"/>
                <w:color w:val="000000"/>
                <w:sz w:val="20"/>
              </w:rPr>
              <w:t>
(с) 1. Не исполь-зовать для детей в возрасте до 3 лет</w:t>
            </w:r>
          </w:p>
          <w:bookmarkEnd w:id="364"/>
          <w:p>
            <w:pPr>
              <w:spacing w:after="20"/>
              <w:ind w:left="20"/>
              <w:jc w:val="both"/>
            </w:pPr>
            <w:r>
              <w:rPr>
                <w:rFonts w:ascii="Times New Roman"/>
                <w:b w:val="false"/>
                <w:i w:val="false"/>
                <w:color w:val="000000"/>
                <w:sz w:val="20"/>
              </w:rPr>
              <w:t>
2. Не использовать на поврежденной или раздраженной коже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5"/>
          <w:p>
            <w:pPr>
              <w:spacing w:after="20"/>
              <w:ind w:left="20"/>
              <w:jc w:val="both"/>
            </w:pPr>
            <w:r>
              <w:rPr>
                <w:rFonts w:ascii="Times New Roman"/>
                <w:b w:val="false"/>
                <w:i w:val="false"/>
                <w:color w:val="000000"/>
                <w:sz w:val="20"/>
              </w:rPr>
              <w:t>
Тетрабораты, см. также 1а</w:t>
            </w:r>
          </w:p>
          <w:bookmarkEnd w:id="365"/>
          <w:p>
            <w:pPr>
              <w:spacing w:after="20"/>
              <w:ind w:left="20"/>
              <w:jc w:val="both"/>
            </w:pPr>
            <w:r>
              <w:rPr>
                <w:rFonts w:ascii="Times New Roman"/>
                <w:b w:val="false"/>
                <w:i w:val="false"/>
                <w:color w:val="000000"/>
                <w:sz w:val="20"/>
              </w:rPr>
              <w:t>
(Tetraborates)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6"/>
          <w:p>
            <w:pPr>
              <w:spacing w:after="20"/>
              <w:ind w:left="20"/>
              <w:jc w:val="both"/>
            </w:pPr>
            <w:r>
              <w:rPr>
                <w:rFonts w:ascii="Times New Roman"/>
                <w:b w:val="false"/>
                <w:i w:val="false"/>
                <w:color w:val="000000"/>
                <w:sz w:val="20"/>
              </w:rPr>
              <w:t xml:space="preserve">
(а) продукция для ванн </w:t>
            </w:r>
          </w:p>
          <w:bookmarkEnd w:id="36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7"/>
          <w:p>
            <w:pPr>
              <w:spacing w:after="20"/>
              <w:ind w:left="20"/>
              <w:jc w:val="both"/>
            </w:pPr>
            <w:r>
              <w:rPr>
                <w:rFonts w:ascii="Times New Roman"/>
                <w:b w:val="false"/>
                <w:i w:val="false"/>
                <w:color w:val="000000"/>
                <w:sz w:val="20"/>
              </w:rPr>
              <w:t>
(а) 18 процентов (в пересчете на борную кислоту)</w:t>
            </w:r>
          </w:p>
          <w:bookmarkEnd w:id="36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 использовать в средствах для детей в возрасте до 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8"/>
          <w:p>
            <w:pPr>
              <w:spacing w:after="20"/>
              <w:ind w:left="20"/>
              <w:jc w:val="both"/>
            </w:pPr>
            <w:r>
              <w:rPr>
                <w:rFonts w:ascii="Times New Roman"/>
                <w:b w:val="false"/>
                <w:i w:val="false"/>
                <w:color w:val="000000"/>
                <w:sz w:val="20"/>
              </w:rPr>
              <w:t>
(а) не использовать для мытья детей в возрасте до 3 лет</w:t>
            </w:r>
          </w:p>
          <w:bookmarkEnd w:id="368"/>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Продукция предназначен-ная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8 процентов (в пересчете на борную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хорошо смывать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69"/>
          <w:p>
            <w:pPr>
              <w:spacing w:after="20"/>
              <w:ind w:left="20"/>
              <w:jc w:val="both"/>
            </w:pPr>
            <w:r>
              <w:rPr>
                <w:rFonts w:ascii="Times New Roman"/>
                <w:b w:val="false"/>
                <w:i w:val="false"/>
                <w:color w:val="000000"/>
                <w:sz w:val="20"/>
              </w:rPr>
              <w:t>
Тиогликолевая кислота и ее соли</w:t>
            </w:r>
          </w:p>
          <w:bookmarkEnd w:id="369"/>
          <w:p>
            <w:pPr>
              <w:spacing w:after="20"/>
              <w:ind w:left="20"/>
              <w:jc w:val="both"/>
            </w:pPr>
            <w:r>
              <w:rPr>
                <w:rFonts w:ascii="Times New Roman"/>
                <w:b w:val="false"/>
                <w:i w:val="false"/>
                <w:color w:val="000000"/>
                <w:sz w:val="20"/>
              </w:rPr>
              <w:t>
Thioglycolic acid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0"/>
          <w:p>
            <w:pPr>
              <w:spacing w:after="20"/>
              <w:ind w:left="20"/>
              <w:jc w:val="both"/>
            </w:pPr>
            <w:r>
              <w:rPr>
                <w:rFonts w:ascii="Times New Roman"/>
                <w:b w:val="false"/>
                <w:i w:val="false"/>
                <w:color w:val="000000"/>
                <w:sz w:val="20"/>
              </w:rPr>
              <w:t>
тиогликолевая кислота</w:t>
            </w:r>
          </w:p>
          <w:bookmarkEnd w:id="370"/>
          <w:p>
            <w:pPr>
              <w:spacing w:after="20"/>
              <w:ind w:left="20"/>
              <w:jc w:val="both"/>
            </w:pPr>
            <w:r>
              <w:rPr>
                <w:rFonts w:ascii="Times New Roman"/>
                <w:b w:val="false"/>
                <w:i w:val="false"/>
                <w:color w:val="000000"/>
                <w:sz w:val="20"/>
              </w:rPr>
              <w:t>
Thioglycolic acid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продукция для завивки или распрямления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1"/>
          <w:p>
            <w:pPr>
              <w:spacing w:after="20"/>
              <w:ind w:left="20"/>
              <w:jc w:val="both"/>
            </w:pPr>
            <w:r>
              <w:rPr>
                <w:rFonts w:ascii="Times New Roman"/>
                <w:b w:val="false"/>
                <w:i w:val="false"/>
                <w:color w:val="000000"/>
                <w:sz w:val="20"/>
              </w:rPr>
              <w:t>
(а)</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(i) 8 процентов</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2"/>
          <w:p>
            <w:pPr>
              <w:spacing w:after="20"/>
              <w:ind w:left="20"/>
              <w:jc w:val="both"/>
            </w:pPr>
            <w:r>
              <w:rPr>
                <w:rFonts w:ascii="Times New Roman"/>
                <w:b w:val="false"/>
                <w:i w:val="false"/>
                <w:color w:val="000000"/>
                <w:sz w:val="20"/>
              </w:rPr>
              <w:t xml:space="preserve">
общее применение </w:t>
            </w:r>
          </w:p>
          <w:bookmarkEnd w:id="372"/>
          <w:p>
            <w:pPr>
              <w:spacing w:after="20"/>
              <w:ind w:left="20"/>
              <w:jc w:val="both"/>
            </w:pPr>
            <w:r>
              <w:rPr>
                <w:rFonts w:ascii="Times New Roman"/>
                <w:b w:val="false"/>
                <w:i w:val="false"/>
                <w:color w:val="000000"/>
                <w:sz w:val="20"/>
              </w:rPr>
              <w:t xml:space="preserve">
в готовом продукте, рН 7-9.5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3"/>
          <w:p>
            <w:pPr>
              <w:spacing w:after="20"/>
              <w:ind w:left="20"/>
              <w:jc w:val="both"/>
            </w:pPr>
            <w:r>
              <w:rPr>
                <w:rFonts w:ascii="Times New Roman"/>
                <w:b w:val="false"/>
                <w:i w:val="false"/>
                <w:color w:val="000000"/>
                <w:sz w:val="20"/>
              </w:rPr>
              <w:t>
условия применения:</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(а) (b) (c) (d)</w:t>
            </w:r>
          </w:p>
          <w:p>
            <w:pPr>
              <w:spacing w:after="20"/>
              <w:ind w:left="20"/>
              <w:jc w:val="both"/>
            </w:pPr>
            <w:r>
              <w:rPr>
                <w:rFonts w:ascii="Times New Roman"/>
                <w:b w:val="false"/>
                <w:i w:val="false"/>
                <w:color w:val="000000"/>
                <w:sz w:val="20"/>
              </w:rPr>
              <w:t>
</w:t>
            </w:r>
            <w:r>
              <w:rPr>
                <w:rFonts w:ascii="Times New Roman"/>
                <w:b w:val="false"/>
                <w:i w:val="false"/>
                <w:color w:val="000000"/>
                <w:sz w:val="20"/>
              </w:rPr>
              <w:t>избегать попадания в глаза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попадания в глаза немедленно промыть большим количеством воды и проконсультировать-ся 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(а) (c) (d)</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использовать перчатки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этикетке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должно быть </w:t>
            </w:r>
          </w:p>
          <w:p>
            <w:pPr>
              <w:spacing w:after="20"/>
              <w:ind w:left="20"/>
              <w:jc w:val="both"/>
            </w:pPr>
            <w:r>
              <w:rPr>
                <w:rFonts w:ascii="Times New Roman"/>
                <w:b w:val="false"/>
                <w:i w:val="false"/>
                <w:color w:val="000000"/>
                <w:sz w:val="20"/>
              </w:rPr>
              <w:t>
</w:t>
            </w:r>
            <w:r>
              <w:rPr>
                <w:rFonts w:ascii="Times New Roman"/>
                <w:b w:val="false"/>
                <w:i w:val="false"/>
                <w:color w:val="000000"/>
                <w:sz w:val="20"/>
              </w:rPr>
              <w:t>напечатано :</w:t>
            </w:r>
          </w:p>
          <w:p>
            <w:pPr>
              <w:spacing w:after="20"/>
              <w:ind w:left="20"/>
              <w:jc w:val="both"/>
            </w:pPr>
            <w:r>
              <w:rPr>
                <w:rFonts w:ascii="Times New Roman"/>
                <w:b w:val="false"/>
                <w:i w:val="false"/>
                <w:color w:val="000000"/>
                <w:sz w:val="20"/>
              </w:rPr>
              <w:t>
</w:t>
            </w:r>
            <w:r>
              <w:rPr>
                <w:rFonts w:ascii="Times New Roman"/>
                <w:b w:val="false"/>
                <w:i w:val="false"/>
                <w:color w:val="000000"/>
                <w:sz w:val="20"/>
              </w:rPr>
              <w:t>(а) (i) (b) (c)</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содержат тиогликолят</w:t>
            </w:r>
          </w:p>
          <w:p>
            <w:pPr>
              <w:spacing w:after="20"/>
              <w:ind w:left="20"/>
              <w:jc w:val="both"/>
            </w:pPr>
            <w:r>
              <w:rPr>
                <w:rFonts w:ascii="Times New Roman"/>
                <w:b w:val="false"/>
                <w:i w:val="false"/>
                <w:color w:val="000000"/>
                <w:sz w:val="20"/>
              </w:rPr>
              <w:t>
</w:t>
            </w:r>
            <w:r>
              <w:rPr>
                <w:rFonts w:ascii="Times New Roman"/>
                <w:b w:val="false"/>
                <w:i w:val="false"/>
                <w:color w:val="000000"/>
                <w:sz w:val="20"/>
              </w:rPr>
              <w:t>следовать инструкции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в местах недоступных для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(а) (ii) (d) только для профессионального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содержат тиогликолят</w:t>
            </w:r>
          </w:p>
          <w:p>
            <w:pPr>
              <w:spacing w:after="20"/>
              <w:ind w:left="20"/>
              <w:jc w:val="both"/>
            </w:pPr>
            <w:r>
              <w:rPr>
                <w:rFonts w:ascii="Times New Roman"/>
                <w:b w:val="false"/>
                <w:i w:val="false"/>
                <w:color w:val="000000"/>
                <w:sz w:val="20"/>
              </w:rPr>
              <w:t>
следовать инструкции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4"/>
          <w:p>
            <w:pPr>
              <w:spacing w:after="20"/>
              <w:ind w:left="20"/>
              <w:jc w:val="both"/>
            </w:pPr>
            <w:r>
              <w:rPr>
                <w:rFonts w:ascii="Times New Roman"/>
                <w:b w:val="false"/>
                <w:i w:val="false"/>
                <w:color w:val="000000"/>
                <w:sz w:val="20"/>
              </w:rPr>
              <w:t>
CAS No 68-11-1,</w:t>
            </w:r>
          </w:p>
          <w:bookmarkEnd w:id="374"/>
          <w:p>
            <w:pPr>
              <w:spacing w:after="20"/>
              <w:ind w:left="20"/>
              <w:jc w:val="both"/>
            </w:pPr>
            <w:r>
              <w:rPr>
                <w:rFonts w:ascii="Times New Roman"/>
                <w:b w:val="false"/>
                <w:i w:val="false"/>
                <w:color w:val="000000"/>
                <w:sz w:val="20"/>
              </w:rPr>
              <w:t>
EC №200-677-4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11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5"/>
          <w:p>
            <w:pPr>
              <w:spacing w:after="20"/>
              <w:ind w:left="20"/>
              <w:jc w:val="both"/>
            </w:pPr>
            <w:r>
              <w:rPr>
                <w:rFonts w:ascii="Times New Roman"/>
                <w:b w:val="false"/>
                <w:i w:val="false"/>
                <w:color w:val="000000"/>
                <w:sz w:val="20"/>
              </w:rPr>
              <w:t xml:space="preserve">
Профессиональ-ное применения </w:t>
            </w:r>
          </w:p>
          <w:bookmarkEnd w:id="375"/>
          <w:p>
            <w:pPr>
              <w:spacing w:after="20"/>
              <w:ind w:left="20"/>
              <w:jc w:val="both"/>
            </w:pPr>
            <w:r>
              <w:rPr>
                <w:rFonts w:ascii="Times New Roman"/>
                <w:b w:val="false"/>
                <w:i w:val="false"/>
                <w:color w:val="000000"/>
                <w:sz w:val="20"/>
              </w:rPr>
              <w:t>
в готовом продукте, рН 7-9,5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6"/>
          <w:p>
            <w:pPr>
              <w:spacing w:after="20"/>
              <w:ind w:left="20"/>
              <w:jc w:val="both"/>
            </w:pPr>
            <w:r>
              <w:rPr>
                <w:rFonts w:ascii="Times New Roman"/>
                <w:b w:val="false"/>
                <w:i w:val="false"/>
                <w:color w:val="000000"/>
                <w:sz w:val="20"/>
              </w:rPr>
              <w:t>
(b) депилятории</w:t>
            </w:r>
          </w:p>
          <w:bookmarkEnd w:id="37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готовом продукте, рН 7-12,7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смываемая продукция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готовом продукте, рН 7-9,5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продукция для завивки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11 процентов в пересчете на тиогликолевую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7"/>
          <w:p>
            <w:pPr>
              <w:spacing w:after="20"/>
              <w:ind w:left="20"/>
              <w:jc w:val="both"/>
            </w:pPr>
            <w:r>
              <w:rPr>
                <w:rFonts w:ascii="Times New Roman"/>
                <w:b w:val="false"/>
                <w:i w:val="false"/>
                <w:color w:val="000000"/>
                <w:sz w:val="20"/>
              </w:rPr>
              <w:t xml:space="preserve">
(d) профессиональное применения </w:t>
            </w:r>
          </w:p>
          <w:bookmarkEnd w:id="377"/>
          <w:p>
            <w:pPr>
              <w:spacing w:after="20"/>
              <w:ind w:left="20"/>
              <w:jc w:val="both"/>
            </w:pPr>
            <w:r>
              <w:rPr>
                <w:rFonts w:ascii="Times New Roman"/>
                <w:b w:val="false"/>
                <w:i w:val="false"/>
                <w:color w:val="000000"/>
                <w:sz w:val="20"/>
              </w:rPr>
              <w:t>
в готовом продукте, рН 7-9,5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8"/>
          <w:p>
            <w:pPr>
              <w:spacing w:after="20"/>
              <w:ind w:left="20"/>
              <w:jc w:val="both"/>
            </w:pPr>
            <w:r>
              <w:rPr>
                <w:rFonts w:ascii="Times New Roman"/>
                <w:b w:val="false"/>
                <w:i w:val="false"/>
                <w:color w:val="000000"/>
                <w:sz w:val="20"/>
              </w:rPr>
              <w:t>
Эфиры тиогликолевой кислоты</w:t>
            </w:r>
          </w:p>
          <w:bookmarkEnd w:id="378"/>
          <w:p>
            <w:pPr>
              <w:spacing w:after="20"/>
              <w:ind w:left="20"/>
              <w:jc w:val="both"/>
            </w:pPr>
            <w:r>
              <w:rPr>
                <w:rFonts w:ascii="Times New Roman"/>
                <w:b w:val="false"/>
                <w:i w:val="false"/>
                <w:color w:val="000000"/>
                <w:sz w:val="20"/>
              </w:rPr>
              <w:t>
(Thioglycolic acid esters)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9"/>
          <w:p>
            <w:pPr>
              <w:spacing w:after="20"/>
              <w:ind w:left="20"/>
              <w:jc w:val="both"/>
            </w:pPr>
            <w:r>
              <w:rPr>
                <w:rFonts w:ascii="Times New Roman"/>
                <w:b w:val="false"/>
                <w:i w:val="false"/>
                <w:color w:val="000000"/>
                <w:sz w:val="20"/>
              </w:rPr>
              <w:t>
продукция для завивки или выпрямления волос</w:t>
            </w:r>
          </w:p>
          <w:bookmarkEnd w:id="37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0"/>
          <w:p>
            <w:pPr>
              <w:spacing w:after="20"/>
              <w:ind w:left="20"/>
              <w:jc w:val="both"/>
            </w:pPr>
            <w:r>
              <w:rPr>
                <w:rFonts w:ascii="Times New Roman"/>
                <w:b w:val="false"/>
                <w:i w:val="false"/>
                <w:color w:val="000000"/>
                <w:sz w:val="20"/>
              </w:rPr>
              <w:t>
(a) 8 процентов</w:t>
            </w:r>
          </w:p>
          <w:bookmarkEnd w:id="38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1"/>
          <w:p>
            <w:pPr>
              <w:spacing w:after="20"/>
              <w:ind w:left="20"/>
              <w:jc w:val="both"/>
            </w:pPr>
            <w:r>
              <w:rPr>
                <w:rFonts w:ascii="Times New Roman"/>
                <w:b w:val="false"/>
                <w:i w:val="false"/>
                <w:color w:val="000000"/>
                <w:sz w:val="20"/>
              </w:rPr>
              <w:t>
Общее применение</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готовом продукте </w:t>
            </w:r>
          </w:p>
          <w:p>
            <w:pPr>
              <w:spacing w:after="20"/>
              <w:ind w:left="20"/>
              <w:jc w:val="both"/>
            </w:pPr>
            <w:r>
              <w:rPr>
                <w:rFonts w:ascii="Times New Roman"/>
                <w:b w:val="false"/>
                <w:i w:val="false"/>
                <w:color w:val="000000"/>
                <w:sz w:val="20"/>
              </w:rPr>
              <w:t>
</w:t>
            </w:r>
            <w:r>
              <w:rPr>
                <w:rFonts w:ascii="Times New Roman"/>
                <w:b w:val="false"/>
                <w:i w:val="false"/>
                <w:color w:val="000000"/>
                <w:sz w:val="20"/>
              </w:rPr>
              <w:t>рН 6 – 9,5</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2"/>
          <w:p>
            <w:pPr>
              <w:spacing w:after="20"/>
              <w:ind w:left="20"/>
              <w:jc w:val="both"/>
            </w:pPr>
            <w:r>
              <w:rPr>
                <w:rFonts w:ascii="Times New Roman"/>
                <w:b w:val="false"/>
                <w:i w:val="false"/>
                <w:color w:val="000000"/>
                <w:sz w:val="20"/>
              </w:rPr>
              <w:t>
Условия применения:</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(а) (b)</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может вызвать раздражение при попадании на кожу </w:t>
            </w:r>
          </w:p>
          <w:p>
            <w:pPr>
              <w:spacing w:after="20"/>
              <w:ind w:left="20"/>
              <w:jc w:val="both"/>
            </w:pPr>
            <w:r>
              <w:rPr>
                <w:rFonts w:ascii="Times New Roman"/>
                <w:b w:val="false"/>
                <w:i w:val="false"/>
                <w:color w:val="000000"/>
                <w:sz w:val="20"/>
              </w:rPr>
              <w:t>
</w:t>
            </w:r>
            <w:r>
              <w:rPr>
                <w:rFonts w:ascii="Times New Roman"/>
                <w:b w:val="false"/>
                <w:i w:val="false"/>
                <w:color w:val="000000"/>
                <w:sz w:val="20"/>
              </w:rPr>
              <w:t>избегать попадания в глаза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попадания в глаза немедленно промыть большим количеством воды и проконсультировать-ся у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использовать перчатки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Предупреждения: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содержат тиогликолят</w:t>
            </w:r>
          </w:p>
          <w:p>
            <w:pPr>
              <w:spacing w:after="20"/>
              <w:ind w:left="20"/>
              <w:jc w:val="both"/>
            </w:pPr>
            <w:r>
              <w:rPr>
                <w:rFonts w:ascii="Times New Roman"/>
                <w:b w:val="false"/>
                <w:i w:val="false"/>
                <w:color w:val="000000"/>
                <w:sz w:val="20"/>
              </w:rPr>
              <w:t>
</w:t>
            </w:r>
            <w:r>
              <w:rPr>
                <w:rFonts w:ascii="Times New Roman"/>
                <w:b w:val="false"/>
                <w:i w:val="false"/>
                <w:color w:val="000000"/>
                <w:sz w:val="20"/>
              </w:rPr>
              <w:t>следовать инструкциям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в местах недоступных для детей</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11 процен-тов в пересчете на тиогликолевую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3"/>
          <w:p>
            <w:pPr>
              <w:spacing w:after="20"/>
              <w:ind w:left="20"/>
              <w:jc w:val="both"/>
            </w:pPr>
            <w:r>
              <w:rPr>
                <w:rFonts w:ascii="Times New Roman"/>
                <w:b w:val="false"/>
                <w:i w:val="false"/>
                <w:color w:val="000000"/>
                <w:sz w:val="20"/>
              </w:rPr>
              <w:t>
профессиональное применение</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в готовом продукте</w:t>
            </w:r>
          </w:p>
          <w:p>
            <w:pPr>
              <w:spacing w:after="20"/>
              <w:ind w:left="20"/>
              <w:jc w:val="both"/>
            </w:pPr>
            <w:r>
              <w:rPr>
                <w:rFonts w:ascii="Times New Roman"/>
                <w:b w:val="false"/>
                <w:i w:val="false"/>
                <w:color w:val="000000"/>
                <w:sz w:val="20"/>
              </w:rPr>
              <w:t>
 рН 6 –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4"/>
          <w:p>
            <w:pPr>
              <w:spacing w:after="20"/>
              <w:ind w:left="20"/>
              <w:jc w:val="both"/>
            </w:pPr>
            <w:r>
              <w:rPr>
                <w:rFonts w:ascii="Times New Roman"/>
                <w:b w:val="false"/>
                <w:i w:val="false"/>
                <w:color w:val="000000"/>
                <w:sz w:val="20"/>
              </w:rPr>
              <w:t>
Щавелевая кислота, ее эфиры и щелочные соли</w:t>
            </w:r>
          </w:p>
          <w:bookmarkEnd w:id="384"/>
          <w:p>
            <w:pPr>
              <w:spacing w:after="20"/>
              <w:ind w:left="20"/>
              <w:jc w:val="both"/>
            </w:pPr>
            <w:r>
              <w:rPr>
                <w:rFonts w:ascii="Times New Roman"/>
                <w:b w:val="false"/>
                <w:i w:val="false"/>
                <w:color w:val="000000"/>
                <w:sz w:val="20"/>
              </w:rPr>
              <w:t xml:space="preserve">
(Oxalic acid, its esters and alkaline salts)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5"/>
          <w:p>
            <w:pPr>
              <w:spacing w:after="20"/>
              <w:ind w:left="20"/>
              <w:jc w:val="both"/>
            </w:pPr>
            <w:r>
              <w:rPr>
                <w:rFonts w:ascii="Times New Roman"/>
                <w:b w:val="false"/>
                <w:i w:val="false"/>
                <w:color w:val="000000"/>
                <w:sz w:val="20"/>
              </w:rPr>
              <w:t xml:space="preserve">
Щавелевая кислота </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(Oxalic acid)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144-62-7,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205-634-3)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предназначен-ная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6"/>
          <w:p>
            <w:pPr>
              <w:spacing w:after="20"/>
              <w:ind w:left="20"/>
              <w:jc w:val="both"/>
            </w:pPr>
            <w:r>
              <w:rPr>
                <w:rFonts w:ascii="Times New Roman"/>
                <w:b w:val="false"/>
                <w:i w:val="false"/>
                <w:color w:val="000000"/>
                <w:sz w:val="20"/>
              </w:rPr>
              <w:t>
5 процентов</w:t>
            </w:r>
          </w:p>
          <w:bookmarkEnd w:id="38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7"/>
          <w:p>
            <w:pPr>
              <w:spacing w:after="20"/>
              <w:ind w:left="20"/>
              <w:jc w:val="both"/>
            </w:pPr>
            <w:r>
              <w:rPr>
                <w:rFonts w:ascii="Times New Roman"/>
                <w:b w:val="false"/>
                <w:i w:val="false"/>
                <w:color w:val="000000"/>
                <w:sz w:val="20"/>
              </w:rPr>
              <w:t>
профессиональное применение</w:t>
            </w:r>
          </w:p>
          <w:bookmarkEnd w:id="38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профес-сионального применения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8"/>
          <w:p>
            <w:pPr>
              <w:spacing w:after="20"/>
              <w:ind w:left="20"/>
              <w:jc w:val="both"/>
            </w:pPr>
            <w:r>
              <w:rPr>
                <w:rFonts w:ascii="Times New Roman"/>
                <w:b w:val="false"/>
                <w:i w:val="false"/>
                <w:color w:val="000000"/>
                <w:sz w:val="20"/>
              </w:rPr>
              <w:t>
Аммиак</w:t>
            </w:r>
          </w:p>
          <w:bookmarkEnd w:id="388"/>
          <w:p>
            <w:pPr>
              <w:spacing w:after="20"/>
              <w:ind w:left="20"/>
              <w:jc w:val="both"/>
            </w:pPr>
            <w:r>
              <w:rPr>
                <w:rFonts w:ascii="Times New Roman"/>
                <w:b w:val="false"/>
                <w:i w:val="false"/>
                <w:color w:val="000000"/>
                <w:sz w:val="20"/>
              </w:rPr>
              <w:t>
(Ammonia)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89"/>
          <w:p>
            <w:pPr>
              <w:spacing w:after="20"/>
              <w:ind w:left="20"/>
              <w:jc w:val="both"/>
            </w:pPr>
            <w:r>
              <w:rPr>
                <w:rFonts w:ascii="Times New Roman"/>
                <w:b w:val="false"/>
                <w:i w:val="false"/>
                <w:color w:val="000000"/>
                <w:sz w:val="20"/>
              </w:rPr>
              <w:t>
Аммиак</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(Ammonia)</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7664-41-7/ 1336-21-6,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231-635-3/ 215-647-6)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0"/>
          <w:p>
            <w:pPr>
              <w:spacing w:after="20"/>
              <w:ind w:left="20"/>
              <w:jc w:val="both"/>
            </w:pPr>
            <w:r>
              <w:rPr>
                <w:rFonts w:ascii="Times New Roman"/>
                <w:b w:val="false"/>
                <w:i w:val="false"/>
                <w:color w:val="000000"/>
                <w:sz w:val="20"/>
              </w:rPr>
              <w:t>
6 процентов в пересчете на NH</w:t>
            </w:r>
            <w:r>
              <w:rPr>
                <w:rFonts w:ascii="Times New Roman"/>
                <w:b w:val="false"/>
                <w:i w:val="false"/>
                <w:color w:val="000000"/>
                <w:vertAlign w:val="subscript"/>
              </w:rPr>
              <w:t>3</w:t>
            </w:r>
          </w:p>
          <w:bookmarkEnd w:id="39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Больше 2 процентов: содержит аммиак </w:t>
            </w:r>
            <w:r>
              <w:rPr>
                <w:rFonts w:ascii="Times New Roman"/>
                <w:b w:val="false"/>
                <w:i w:val="false"/>
                <w:color w:val="000000"/>
                <w:vertAlign w:val="superscript"/>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1"/>
          <w:p>
            <w:pPr>
              <w:spacing w:after="20"/>
              <w:ind w:left="20"/>
              <w:jc w:val="both"/>
            </w:pPr>
            <w:r>
              <w:rPr>
                <w:rFonts w:ascii="Times New Roman"/>
                <w:b w:val="false"/>
                <w:i w:val="false"/>
                <w:color w:val="000000"/>
                <w:sz w:val="20"/>
              </w:rPr>
              <w:t xml:space="preserve">
Натрия тозилхлорамид </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(Tosylchloramide sodium)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2"/>
          <w:p>
            <w:pPr>
              <w:spacing w:after="20"/>
              <w:ind w:left="20"/>
              <w:jc w:val="both"/>
            </w:pPr>
            <w:r>
              <w:rPr>
                <w:rFonts w:ascii="Times New Roman"/>
                <w:b w:val="false"/>
                <w:i w:val="false"/>
                <w:color w:val="000000"/>
                <w:sz w:val="20"/>
              </w:rPr>
              <w:t>
Хлорамин-Т</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(Chloramine-T)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127-65-1,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204-854-7)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93"/>
          <w:p>
            <w:pPr>
              <w:spacing w:after="20"/>
              <w:ind w:left="20"/>
              <w:jc w:val="both"/>
            </w:pPr>
            <w:r>
              <w:rPr>
                <w:rFonts w:ascii="Times New Roman"/>
                <w:b w:val="false"/>
                <w:i w:val="false"/>
                <w:color w:val="000000"/>
                <w:sz w:val="20"/>
              </w:rPr>
              <w:t>
Хлораты щелочных металлов</w:t>
            </w:r>
          </w:p>
          <w:bookmarkEnd w:id="393"/>
          <w:p>
            <w:pPr>
              <w:spacing w:after="20"/>
              <w:ind w:left="20"/>
              <w:jc w:val="both"/>
            </w:pPr>
            <w:r>
              <w:rPr>
                <w:rFonts w:ascii="Times New Roman"/>
                <w:b w:val="false"/>
                <w:i w:val="false"/>
                <w:color w:val="000000"/>
                <w:sz w:val="20"/>
              </w:rPr>
              <w:t>
(Clorates of alkali metals)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94"/>
          <w:p>
            <w:pPr>
              <w:spacing w:after="20"/>
              <w:ind w:left="20"/>
              <w:jc w:val="both"/>
            </w:pPr>
            <w:r>
              <w:rPr>
                <w:rFonts w:ascii="Times New Roman"/>
                <w:b w:val="false"/>
                <w:i w:val="false"/>
                <w:color w:val="000000"/>
                <w:sz w:val="20"/>
              </w:rPr>
              <w:t>
Хлорат натрия</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(Sodium chlorate)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w:t>
            </w:r>
          </w:p>
          <w:p>
            <w:pPr>
              <w:spacing w:after="20"/>
              <w:ind w:left="20"/>
              <w:jc w:val="both"/>
            </w:pPr>
            <w:r>
              <w:rPr>
                <w:rFonts w:ascii="Times New Roman"/>
                <w:b w:val="false"/>
                <w:i w:val="false"/>
                <w:color w:val="000000"/>
                <w:sz w:val="20"/>
              </w:rPr>
              <w:t>
</w:t>
            </w:r>
            <w:r>
              <w:rPr>
                <w:rFonts w:ascii="Times New Roman"/>
                <w:b w:val="false"/>
                <w:i w:val="false"/>
                <w:color w:val="000000"/>
                <w:sz w:val="20"/>
              </w:rPr>
              <w:t>7775-09-9,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231-887-4)</w:t>
            </w:r>
          </w:p>
          <w:p>
            <w:pPr>
              <w:spacing w:after="20"/>
              <w:ind w:left="20"/>
              <w:jc w:val="both"/>
            </w:pPr>
            <w:r>
              <w:rPr>
                <w:rFonts w:ascii="Times New Roman"/>
                <w:b w:val="false"/>
                <w:i w:val="false"/>
                <w:color w:val="000000"/>
                <w:sz w:val="20"/>
              </w:rPr>
              <w:t>
</w:t>
            </w:r>
            <w:r>
              <w:rPr>
                <w:rFonts w:ascii="Times New Roman"/>
                <w:b w:val="false"/>
                <w:i w:val="false"/>
                <w:color w:val="000000"/>
                <w:sz w:val="20"/>
              </w:rPr>
              <w:t>Хлорат калия</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chlorate)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3811-04-9,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223-289-7)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95"/>
          <w:p>
            <w:pPr>
              <w:spacing w:after="20"/>
              <w:ind w:left="20"/>
              <w:jc w:val="both"/>
            </w:pPr>
            <w:r>
              <w:rPr>
                <w:rFonts w:ascii="Times New Roman"/>
                <w:b w:val="false"/>
                <w:i w:val="false"/>
                <w:color w:val="000000"/>
                <w:sz w:val="20"/>
              </w:rPr>
              <w:t>
(а) зубная паста</w:t>
            </w:r>
          </w:p>
          <w:bookmarkEnd w:id="39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96"/>
          <w:p>
            <w:pPr>
              <w:spacing w:after="20"/>
              <w:ind w:left="20"/>
              <w:jc w:val="both"/>
            </w:pPr>
            <w:r>
              <w:rPr>
                <w:rFonts w:ascii="Times New Roman"/>
                <w:b w:val="false"/>
                <w:i w:val="false"/>
                <w:color w:val="000000"/>
                <w:sz w:val="20"/>
              </w:rPr>
              <w:t xml:space="preserve">
(а) 5 процентов </w:t>
            </w:r>
          </w:p>
          <w:bookmarkEnd w:id="39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97"/>
          <w:p>
            <w:pPr>
              <w:spacing w:after="20"/>
              <w:ind w:left="20"/>
              <w:jc w:val="both"/>
            </w:pPr>
            <w:r>
              <w:rPr>
                <w:rFonts w:ascii="Times New Roman"/>
                <w:b w:val="false"/>
                <w:i w:val="false"/>
                <w:color w:val="000000"/>
                <w:sz w:val="20"/>
              </w:rPr>
              <w:t>
Дихлорметан</w:t>
            </w:r>
          </w:p>
          <w:bookmarkEnd w:id="397"/>
          <w:p>
            <w:pPr>
              <w:spacing w:after="20"/>
              <w:ind w:left="20"/>
              <w:jc w:val="both"/>
            </w:pPr>
            <w:r>
              <w:rPr>
                <w:rFonts w:ascii="Times New Roman"/>
                <w:b w:val="false"/>
                <w:i w:val="false"/>
                <w:color w:val="000000"/>
                <w:sz w:val="20"/>
              </w:rPr>
              <w:t>
(Dichloromethane)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98"/>
          <w:p>
            <w:pPr>
              <w:spacing w:after="20"/>
              <w:ind w:left="20"/>
              <w:jc w:val="both"/>
            </w:pPr>
            <w:r>
              <w:rPr>
                <w:rFonts w:ascii="Times New Roman"/>
                <w:b w:val="false"/>
                <w:i w:val="false"/>
                <w:color w:val="000000"/>
                <w:sz w:val="20"/>
              </w:rPr>
              <w:t>
Дихлорметан</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(Dichloromethane)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75-09-2,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200-838-9)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процентов (в смеси с 1,1,1-трихлор-этаном общая концентрация не должна превышать 35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 максимальная примесь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99"/>
          <w:p>
            <w:pPr>
              <w:spacing w:after="20"/>
              <w:ind w:left="20"/>
              <w:jc w:val="both"/>
            </w:pPr>
            <w:r>
              <w:rPr>
                <w:rFonts w:ascii="Times New Roman"/>
                <w:b w:val="false"/>
                <w:i w:val="false"/>
                <w:color w:val="000000"/>
                <w:sz w:val="20"/>
              </w:rPr>
              <w:t>
N-замещенные производные</w:t>
            </w:r>
          </w:p>
          <w:bookmarkEnd w:id="399"/>
          <w:p>
            <w:pPr>
              <w:spacing w:after="20"/>
              <w:ind w:left="20"/>
              <w:jc w:val="both"/>
            </w:pPr>
            <w:r>
              <w:rPr>
                <w:rFonts w:ascii="Times New Roman"/>
                <w:b w:val="false"/>
                <w:i w:val="false"/>
                <w:color w:val="000000"/>
                <w:sz w:val="20"/>
              </w:rPr>
              <w:t>р-фенилендиамина</w:t>
            </w:r>
          </w:p>
          <w:p>
            <w:pPr>
              <w:spacing w:after="20"/>
              <w:ind w:left="20"/>
              <w:jc w:val="both"/>
            </w:pPr>
            <w:r>
              <w:rPr>
                <w:rFonts w:ascii="Times New Roman"/>
                <w:b w:val="false"/>
                <w:i w:val="false"/>
                <w:color w:val="000000"/>
                <w:sz w:val="20"/>
              </w:rPr>
              <w:t>и его соли, N-замещенные производные о-фенилендиамина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 исключением производных перечисленных в настоящем приложении и указанных в приложении 1 (№ 1309, 1311, 1312)</w:t>
            </w:r>
          </w:p>
          <w:p>
            <w:pPr>
              <w:spacing w:after="20"/>
              <w:ind w:left="20"/>
              <w:jc w:val="both"/>
            </w:pPr>
            <w:r>
              <w:rPr>
                <w:rFonts w:ascii="Times New Roman"/>
                <w:b w:val="false"/>
                <w:i w:val="false"/>
                <w:color w:val="000000"/>
                <w:sz w:val="20"/>
              </w:rPr>
              <w:t>
</w:t>
            </w:r>
            <w:r>
              <w:rPr>
                <w:rFonts w:ascii="Times New Roman"/>
                <w:b w:val="false"/>
                <w:i w:val="false"/>
                <w:color w:val="000000"/>
                <w:sz w:val="20"/>
              </w:rPr>
              <w:t>(N-substituted derivatives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of p-Phenylenediamine </w:t>
            </w:r>
          </w:p>
          <w:p>
            <w:pPr>
              <w:spacing w:after="20"/>
              <w:ind w:left="20"/>
              <w:jc w:val="both"/>
            </w:pPr>
            <w:r>
              <w:rPr>
                <w:rFonts w:ascii="Times New Roman"/>
                <w:b w:val="false"/>
                <w:i w:val="false"/>
                <w:color w:val="000000"/>
                <w:sz w:val="20"/>
              </w:rPr>
              <w:t>
</w:t>
            </w:r>
            <w:r>
              <w:rPr>
                <w:rFonts w:ascii="Times New Roman"/>
                <w:b w:val="false"/>
                <w:i w:val="false"/>
                <w:color w:val="000000"/>
                <w:sz w:val="20"/>
              </w:rPr>
              <w:t>and their salts; N-substituted derivatives of o-Phenylenediamine (1),</w:t>
            </w:r>
          </w:p>
          <w:p>
            <w:pPr>
              <w:spacing w:after="20"/>
              <w:ind w:left="20"/>
              <w:jc w:val="both"/>
            </w:pPr>
            <w:r>
              <w:rPr>
                <w:rFonts w:ascii="Times New Roman"/>
                <w:b w:val="false"/>
                <w:i w:val="false"/>
                <w:color w:val="000000"/>
                <w:sz w:val="20"/>
              </w:rPr>
              <w:t>
with exception of those derivatives listed elsewhere in this Annex and under reference № 1309, 1311, 1312 in Annex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00"/>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400"/>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01"/>
          <w:p>
            <w:pPr>
              <w:spacing w:after="20"/>
              <w:ind w:left="20"/>
              <w:jc w:val="both"/>
            </w:pPr>
            <w:r>
              <w:rPr>
                <w:rFonts w:ascii="Times New Roman"/>
                <w:b w:val="false"/>
                <w:i w:val="false"/>
                <w:color w:val="000000"/>
                <w:sz w:val="20"/>
              </w:rPr>
              <w:t>
(а) Общее применение</w:t>
            </w:r>
          </w:p>
          <w:bookmarkEnd w:id="40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02"/>
          <w:p>
            <w:pPr>
              <w:spacing w:after="20"/>
              <w:ind w:left="20"/>
              <w:jc w:val="both"/>
            </w:pPr>
            <w:r>
              <w:rPr>
                <w:rFonts w:ascii="Times New Roman"/>
                <w:b w:val="false"/>
                <w:i w:val="false"/>
                <w:color w:val="000000"/>
                <w:sz w:val="20"/>
              </w:rPr>
              <w:t>
(а)Должно быть напечатано на этикетке:</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в смеси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03"/>
          <w:p>
            <w:pPr>
              <w:spacing w:after="20"/>
              <w:ind w:left="20"/>
              <w:jc w:val="both"/>
            </w:pPr>
          </w:p>
          <w:bookmarkEnd w:id="403"/>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аллергическую реакцию.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04"/>
          <w:p>
            <w:pPr>
              <w:spacing w:after="20"/>
              <w:ind w:left="20"/>
              <w:jc w:val="both"/>
            </w:pPr>
            <w:r>
              <w:rPr>
                <w:rFonts w:ascii="Times New Roman"/>
                <w:b w:val="false"/>
                <w:i w:val="false"/>
                <w:color w:val="000000"/>
                <w:sz w:val="20"/>
              </w:rPr>
              <w:t>
Прочитайте инструкции и следуйте им. Данный продукт не предназначен для использования лицами моложе 16 лет.</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Содержит фенилен-диаминами. </w:t>
            </w:r>
          </w:p>
          <w:p>
            <w:pPr>
              <w:spacing w:after="20"/>
              <w:ind w:left="20"/>
              <w:jc w:val="both"/>
            </w:pPr>
            <w:r>
              <w:rPr>
                <w:rFonts w:ascii="Times New Roman"/>
                <w:b w:val="false"/>
                <w:i w:val="false"/>
                <w:color w:val="000000"/>
                <w:sz w:val="20"/>
              </w:rPr>
              <w:t xml:space="preserve">
Не используйте для окраски бровей и ресниц"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05"/>
          <w:p>
            <w:pPr>
              <w:spacing w:after="20"/>
              <w:ind w:left="20"/>
              <w:jc w:val="both"/>
            </w:pPr>
            <w:r>
              <w:rPr>
                <w:rFonts w:ascii="Times New Roman"/>
                <w:b w:val="false"/>
                <w:i w:val="false"/>
                <w:color w:val="000000"/>
                <w:sz w:val="20"/>
              </w:rPr>
              <w:t xml:space="preserve">
(b) профессиональное применение </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(а) и (b):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После смешивания с окислительным реагентом, максимальная концентрация </w:t>
            </w:r>
          </w:p>
          <w:p>
            <w:pPr>
              <w:spacing w:after="20"/>
              <w:ind w:left="20"/>
              <w:jc w:val="both"/>
            </w:pPr>
            <w:r>
              <w:rPr>
                <w:rFonts w:ascii="Times New Roman"/>
                <w:b w:val="false"/>
                <w:i w:val="false"/>
                <w:color w:val="000000"/>
                <w:sz w:val="20"/>
              </w:rPr>
              <w:t>
применяемая для окраски волос не должна превышать 3 процента в пересчете на свободное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6"/>
          <w:p>
            <w:pPr>
              <w:spacing w:after="20"/>
              <w:ind w:left="20"/>
              <w:jc w:val="both"/>
            </w:pPr>
            <w:r>
              <w:rPr>
                <w:rFonts w:ascii="Times New Roman"/>
                <w:b w:val="false"/>
                <w:i w:val="false"/>
                <w:color w:val="000000"/>
                <w:sz w:val="20"/>
              </w:rPr>
              <w:t>
(b)Должно быть напечатано на этикетке:</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07"/>
          <w:p>
            <w:pPr>
              <w:spacing w:after="20"/>
              <w:ind w:left="20"/>
              <w:jc w:val="both"/>
            </w:pPr>
          </w:p>
          <w:bookmarkEnd w:id="407"/>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аллергическую реакцию. </w:t>
            </w:r>
          </w:p>
          <w:p>
            <w:pPr>
              <w:spacing w:after="20"/>
              <w:ind w:left="20"/>
              <w:jc w:val="both"/>
            </w:pPr>
          </w:p>
          <w:p>
            <w:pPr>
              <w:spacing w:after="20"/>
              <w:ind w:left="20"/>
              <w:jc w:val="both"/>
            </w:pPr>
            <w:r>
              <w:rPr>
                <w:rFonts w:ascii="Times New Roman"/>
                <w:b w:val="false"/>
                <w:i w:val="false"/>
                <w:color w:val="000000"/>
                <w:sz w:val="20"/>
              </w:rPr>
              <w:t>
Прочитайте инструкции и следуйте им.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08"/>
          <w:p>
            <w:pPr>
              <w:spacing w:after="20"/>
              <w:ind w:left="20"/>
              <w:jc w:val="both"/>
            </w:pPr>
            <w:r>
              <w:rPr>
                <w:rFonts w:ascii="Times New Roman"/>
                <w:b w:val="false"/>
                <w:i w:val="false"/>
                <w:color w:val="000000"/>
                <w:sz w:val="20"/>
              </w:rPr>
              <w:t>
Данный продукт не предназначен для использования лицами моложе 16 лет.</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Содержит фенилендиамины. </w:t>
            </w:r>
          </w:p>
          <w:p>
            <w:pPr>
              <w:spacing w:after="20"/>
              <w:ind w:left="20"/>
              <w:jc w:val="both"/>
            </w:pPr>
            <w:r>
              <w:rPr>
                <w:rFonts w:ascii="Times New Roman"/>
                <w:b w:val="false"/>
                <w:i w:val="false"/>
                <w:color w:val="000000"/>
                <w:sz w:val="20"/>
              </w:rPr>
              <w:t>
Использовать перчатки.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09"/>
          <w:p>
            <w:pPr>
              <w:spacing w:after="20"/>
              <w:ind w:left="20"/>
              <w:jc w:val="both"/>
            </w:pPr>
            <w:r>
              <w:rPr>
                <w:rFonts w:ascii="Times New Roman"/>
                <w:b w:val="false"/>
                <w:i w:val="false"/>
                <w:color w:val="000000"/>
                <w:sz w:val="20"/>
              </w:rPr>
              <w:t>
р-фенилендиамин и его соли</w:t>
            </w:r>
          </w:p>
          <w:bookmarkEnd w:id="409"/>
          <w:p>
            <w:pPr>
              <w:spacing w:after="20"/>
              <w:ind w:left="20"/>
              <w:jc w:val="both"/>
            </w:pPr>
            <w:r>
              <w:rPr>
                <w:rFonts w:ascii="Times New Roman"/>
                <w:b w:val="false"/>
                <w:i w:val="false"/>
                <w:color w:val="000000"/>
                <w:sz w:val="20"/>
              </w:rPr>
              <w:t>
p-Phenylenediamine and its salts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10"/>
          <w:p>
            <w:pPr>
              <w:spacing w:after="20"/>
              <w:ind w:left="20"/>
              <w:jc w:val="both"/>
            </w:pPr>
            <w:r>
              <w:rPr>
                <w:rFonts w:ascii="Times New Roman"/>
                <w:b w:val="false"/>
                <w:i w:val="false"/>
                <w:color w:val="000000"/>
                <w:sz w:val="20"/>
              </w:rPr>
              <w:t xml:space="preserve">
р-фенилендиамин </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(p-Phenylene-diamine)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р-фенилендиамин НСl </w:t>
            </w:r>
          </w:p>
          <w:p>
            <w:pPr>
              <w:spacing w:after="20"/>
              <w:ind w:left="20"/>
              <w:jc w:val="both"/>
            </w:pPr>
            <w:r>
              <w:rPr>
                <w:rFonts w:ascii="Times New Roman"/>
                <w:b w:val="false"/>
                <w:i w:val="false"/>
                <w:color w:val="000000"/>
                <w:sz w:val="20"/>
              </w:rPr>
              <w:t>
</w:t>
            </w:r>
            <w:r>
              <w:rPr>
                <w:rFonts w:ascii="Times New Roman"/>
                <w:b w:val="false"/>
                <w:i w:val="false"/>
                <w:color w:val="000000"/>
                <w:sz w:val="20"/>
              </w:rPr>
              <w:t>(p-Phenylene-diamine НСl)</w:t>
            </w:r>
          </w:p>
          <w:p>
            <w:pPr>
              <w:spacing w:after="20"/>
              <w:ind w:left="20"/>
              <w:jc w:val="both"/>
            </w:pPr>
            <w:r>
              <w:rPr>
                <w:rFonts w:ascii="Times New Roman"/>
                <w:b w:val="false"/>
                <w:i w:val="false"/>
                <w:color w:val="000000"/>
                <w:sz w:val="20"/>
              </w:rPr>
              <w:t>
</w:t>
            </w:r>
            <w:r>
              <w:rPr>
                <w:rFonts w:ascii="Times New Roman"/>
                <w:b w:val="false"/>
                <w:i w:val="false"/>
                <w:color w:val="000000"/>
                <w:sz w:val="20"/>
              </w:rPr>
              <w:t>р-фенилендиамин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(p-Phenylene-diamine Sulphate)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106-50-3 / 624-18-0 / 16245-77-5</w:t>
            </w:r>
          </w:p>
          <w:p>
            <w:pPr>
              <w:spacing w:after="20"/>
              <w:ind w:left="20"/>
              <w:jc w:val="both"/>
            </w:pPr>
            <w:r>
              <w:rPr>
                <w:rFonts w:ascii="Times New Roman"/>
                <w:b w:val="false"/>
                <w:i w:val="false"/>
                <w:color w:val="000000"/>
                <w:sz w:val="20"/>
              </w:rPr>
              <w:t>
ЕС №203-404-7 / 210-834-9 / 240-357-1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11"/>
          <w:p>
            <w:pPr>
              <w:spacing w:after="20"/>
              <w:ind w:left="20"/>
              <w:jc w:val="both"/>
            </w:pPr>
            <w:r>
              <w:rPr>
                <w:rFonts w:ascii="Times New Roman"/>
                <w:b w:val="false"/>
                <w:i w:val="false"/>
                <w:color w:val="000000"/>
                <w:sz w:val="20"/>
              </w:rPr>
              <w:t>
(а) общее применение</w:t>
            </w:r>
          </w:p>
          <w:bookmarkEnd w:id="41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12"/>
          <w:p>
            <w:pPr>
              <w:spacing w:after="20"/>
              <w:ind w:left="20"/>
              <w:jc w:val="both"/>
            </w:pPr>
            <w:r>
              <w:rPr>
                <w:rFonts w:ascii="Times New Roman"/>
                <w:b w:val="false"/>
                <w:i w:val="false"/>
                <w:color w:val="000000"/>
                <w:sz w:val="20"/>
              </w:rPr>
              <w:t>
(а) Должно быть напечатано на этикетке:</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аллергическую реакцию.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13"/>
          <w:p>
            <w:pPr>
              <w:spacing w:after="20"/>
              <w:ind w:left="20"/>
              <w:jc w:val="both"/>
            </w:pPr>
            <w:r>
              <w:rPr>
                <w:rFonts w:ascii="Times New Roman"/>
                <w:b w:val="false"/>
                <w:i w:val="false"/>
                <w:color w:val="000000"/>
                <w:sz w:val="20"/>
              </w:rPr>
              <w:t>
 Прочитайте инструкции и следуйте им. Данный продукт не предназначен для использования лицами моложе 16 лет.</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Содержит фенилендиаминами. Не используйте для окраски бровей и ресниц.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14"/>
          <w:p>
            <w:pPr>
              <w:spacing w:after="20"/>
              <w:ind w:left="20"/>
              <w:jc w:val="both"/>
            </w:pPr>
            <w:r>
              <w:rPr>
                <w:rFonts w:ascii="Times New Roman"/>
                <w:b w:val="false"/>
                <w:i w:val="false"/>
                <w:color w:val="000000"/>
                <w:sz w:val="20"/>
              </w:rPr>
              <w:t>
(b) профессиональное применение</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(а) и (b):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 смешивания с окислительным реагентом, максимальная концентрация применяемая для окраски волос не должна превышать 2 процента в пересчете на свободное основание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15"/>
          <w:p>
            <w:pPr>
              <w:spacing w:after="20"/>
              <w:ind w:left="20"/>
              <w:jc w:val="both"/>
            </w:pPr>
            <w:r>
              <w:rPr>
                <w:rFonts w:ascii="Times New Roman"/>
                <w:b w:val="false"/>
                <w:i w:val="false"/>
                <w:color w:val="000000"/>
                <w:sz w:val="20"/>
              </w:rPr>
              <w:t>
(b) Должно быть напечатано на этикетке:</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Только для профессионального применения.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16"/>
          <w:p>
            <w:pPr>
              <w:spacing w:after="20"/>
              <w:ind w:left="20"/>
              <w:jc w:val="both"/>
            </w:pPr>
          </w:p>
          <w:bookmarkEnd w:id="416"/>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аллергическую реакцию.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Содержит фенилендиаминами. </w:t>
            </w:r>
          </w:p>
          <w:p>
            <w:pPr>
              <w:spacing w:after="20"/>
              <w:ind w:left="20"/>
              <w:jc w:val="both"/>
            </w:pPr>
            <w:r>
              <w:rPr>
                <w:rFonts w:ascii="Times New Roman"/>
                <w:b w:val="false"/>
                <w:i w:val="false"/>
                <w:color w:val="000000"/>
                <w:sz w:val="20"/>
              </w:rPr>
              <w:t>
Использовать подходящие перчатки.</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8b</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17"/>
          <w:p>
            <w:pPr>
              <w:spacing w:after="20"/>
              <w:ind w:left="20"/>
              <w:jc w:val="both"/>
            </w:pPr>
            <w:r>
              <w:rPr>
                <w:rFonts w:ascii="Times New Roman"/>
                <w:b w:val="false"/>
                <w:i w:val="false"/>
                <w:color w:val="000000"/>
                <w:sz w:val="20"/>
              </w:rPr>
              <w:t>
р-фенилендиамин и его соли</w:t>
            </w:r>
          </w:p>
          <w:bookmarkEnd w:id="417"/>
          <w:p>
            <w:pPr>
              <w:spacing w:after="20"/>
              <w:ind w:left="20"/>
              <w:jc w:val="both"/>
            </w:pPr>
            <w:r>
              <w:rPr>
                <w:rFonts w:ascii="Times New Roman"/>
                <w:b w:val="false"/>
                <w:i w:val="false"/>
                <w:color w:val="000000"/>
                <w:sz w:val="20"/>
              </w:rPr>
              <w:t>
p-Phenylenediamine and its salts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18"/>
          <w:p>
            <w:pPr>
              <w:spacing w:after="20"/>
              <w:ind w:left="20"/>
              <w:jc w:val="both"/>
            </w:pPr>
            <w:r>
              <w:rPr>
                <w:rFonts w:ascii="Times New Roman"/>
                <w:b w:val="false"/>
                <w:i w:val="false"/>
                <w:color w:val="000000"/>
                <w:sz w:val="20"/>
              </w:rPr>
              <w:t>
p-Phenylene-diamine)</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р-фенилендиамин НСl </w:t>
            </w:r>
          </w:p>
          <w:p>
            <w:pPr>
              <w:spacing w:after="20"/>
              <w:ind w:left="20"/>
              <w:jc w:val="both"/>
            </w:pPr>
            <w:r>
              <w:rPr>
                <w:rFonts w:ascii="Times New Roman"/>
                <w:b w:val="false"/>
                <w:i w:val="false"/>
                <w:color w:val="000000"/>
                <w:sz w:val="20"/>
              </w:rPr>
              <w:t>
</w:t>
            </w:r>
            <w:r>
              <w:rPr>
                <w:rFonts w:ascii="Times New Roman"/>
                <w:b w:val="false"/>
                <w:i w:val="false"/>
                <w:color w:val="000000"/>
                <w:sz w:val="20"/>
              </w:rPr>
              <w:t>(p-Phenylene-diamine НСl)</w:t>
            </w:r>
          </w:p>
          <w:p>
            <w:pPr>
              <w:spacing w:after="20"/>
              <w:ind w:left="20"/>
              <w:jc w:val="both"/>
            </w:pPr>
            <w:r>
              <w:rPr>
                <w:rFonts w:ascii="Times New Roman"/>
                <w:b w:val="false"/>
                <w:i w:val="false"/>
                <w:color w:val="000000"/>
                <w:sz w:val="20"/>
              </w:rPr>
              <w:t>
</w:t>
            </w:r>
            <w:r>
              <w:rPr>
                <w:rFonts w:ascii="Times New Roman"/>
                <w:b w:val="false"/>
                <w:i w:val="false"/>
                <w:color w:val="000000"/>
                <w:sz w:val="20"/>
              </w:rPr>
              <w:t>р-фенилендиамин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(p-Phenylene-diamine Sulphate)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106-50-3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624-18-0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16245-77-5</w:t>
            </w:r>
          </w:p>
          <w:p>
            <w:pPr>
              <w:spacing w:after="20"/>
              <w:ind w:left="20"/>
              <w:jc w:val="both"/>
            </w:pPr>
            <w:r>
              <w:rPr>
                <w:rFonts w:ascii="Times New Roman"/>
                <w:b w:val="false"/>
                <w:i w:val="false"/>
                <w:color w:val="000000"/>
                <w:sz w:val="20"/>
              </w:rPr>
              <w:t>
</w:t>
            </w:r>
            <w:r>
              <w:rPr>
                <w:rFonts w:ascii="Times New Roman"/>
                <w:b w:val="false"/>
                <w:i w:val="false"/>
                <w:color w:val="000000"/>
                <w:sz w:val="20"/>
              </w:rPr>
              <w:t>EC № 203-404-7/</w:t>
            </w:r>
          </w:p>
          <w:p>
            <w:pPr>
              <w:spacing w:after="20"/>
              <w:ind w:left="20"/>
              <w:jc w:val="both"/>
            </w:pPr>
            <w:r>
              <w:rPr>
                <w:rFonts w:ascii="Times New Roman"/>
                <w:b w:val="false"/>
                <w:i w:val="false"/>
                <w:color w:val="000000"/>
                <w:sz w:val="20"/>
              </w:rPr>
              <w:t>
</w:t>
            </w:r>
            <w:r>
              <w:rPr>
                <w:rFonts w:ascii="Times New Roman"/>
                <w:b w:val="false"/>
                <w:i w:val="false"/>
                <w:color w:val="000000"/>
                <w:sz w:val="20"/>
              </w:rPr>
              <w:t>210-834-9/</w:t>
            </w:r>
          </w:p>
          <w:p>
            <w:pPr>
              <w:spacing w:after="20"/>
              <w:ind w:left="20"/>
              <w:jc w:val="both"/>
            </w:pPr>
            <w:r>
              <w:rPr>
                <w:rFonts w:ascii="Times New Roman"/>
                <w:b w:val="false"/>
                <w:i w:val="false"/>
                <w:color w:val="000000"/>
                <w:sz w:val="20"/>
              </w:rPr>
              <w:t>
</w:t>
            </w:r>
            <w:r>
              <w:rPr>
                <w:rFonts w:ascii="Times New Roman"/>
                <w:b w:val="false"/>
                <w:i w:val="false"/>
                <w:color w:val="000000"/>
                <w:sz w:val="20"/>
              </w:rPr>
              <w:t>240-357-1</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предназначена для окрашивания ресниц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19"/>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ресниц не должна превышать </w:t>
            </w:r>
          </w:p>
          <w:bookmarkEnd w:id="41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20"/>
          <w:p>
            <w:pPr>
              <w:spacing w:after="20"/>
              <w:ind w:left="20"/>
              <w:jc w:val="both"/>
            </w:pPr>
            <w:r>
              <w:rPr>
                <w:rFonts w:ascii="Times New Roman"/>
                <w:b w:val="false"/>
                <w:i w:val="false"/>
                <w:color w:val="000000"/>
                <w:sz w:val="20"/>
              </w:rPr>
              <w:t>
Должно быть напечатано на этикетке:</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xml:space="preserve">
Только для профессионального применения.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21"/>
          <w:p>
            <w:pPr>
              <w:spacing w:after="20"/>
              <w:ind w:left="20"/>
              <w:jc w:val="both"/>
            </w:pPr>
            <w:r>
              <w:rPr>
                <w:rFonts w:ascii="Times New Roman"/>
                <w:b w:val="false"/>
                <w:i w:val="false"/>
                <w:color w:val="000000"/>
                <w:sz w:val="20"/>
              </w:rPr>
              <w:t xml:space="preserve">
2 процента в пересчете на свободное основание. </w:t>
            </w:r>
          </w:p>
          <w:bookmarkEnd w:id="421"/>
          <w:p>
            <w:pPr>
              <w:spacing w:after="20"/>
              <w:ind w:left="20"/>
              <w:jc w:val="both"/>
            </w:pPr>
            <w:r>
              <w:rPr>
                <w:rFonts w:ascii="Times New Roman"/>
                <w:b w:val="false"/>
                <w:i w:val="false"/>
                <w:color w:val="000000"/>
                <w:sz w:val="20"/>
              </w:rPr>
              <w:t>
Только для профессионального использования.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22"/>
          <w:p>
            <w:pPr>
              <w:spacing w:after="20"/>
              <w:ind w:left="20"/>
              <w:jc w:val="both"/>
            </w:pPr>
          </w:p>
          <w:bookmarkEnd w:id="422"/>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Данная продукция может вызы-вать аллергическую реакцию.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Данная продукция не предназначена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ресницы,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-высыпания на лице и чувствительной, раздраженной и поврежденной кожи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-вы когда-либо испытывали какую-либо реакцию после окрашивания волос или ресниц;</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Избегать попадания в глаза, в случае попадания в глаза немедленно промыть.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Содержит фенилендиамины. </w:t>
            </w:r>
          </w:p>
          <w:p>
            <w:pPr>
              <w:spacing w:after="20"/>
              <w:ind w:left="20"/>
              <w:jc w:val="both"/>
            </w:pPr>
            <w:r>
              <w:rPr>
                <w:rFonts w:ascii="Times New Roman"/>
                <w:b w:val="false"/>
                <w:i w:val="false"/>
                <w:color w:val="000000"/>
                <w:sz w:val="20"/>
              </w:rPr>
              <w:t>
Использовать подходящие перчатки.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Ethanol, 2,2′-[(2- nitro-1,4-phenylene)diimino]bis- (9CI)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23"/>
          <w:p>
            <w:pPr>
              <w:spacing w:after="20"/>
              <w:ind w:left="20"/>
              <w:jc w:val="both"/>
            </w:pPr>
            <w:r>
              <w:rPr>
                <w:rFonts w:ascii="Times New Roman"/>
                <w:b w:val="false"/>
                <w:i w:val="false"/>
                <w:color w:val="000000"/>
                <w:sz w:val="20"/>
              </w:rPr>
              <w:t>
N,N′-Bis(2-Hydroxyethyl)-2-Nitro-p-Phenylenediamine</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84041-77-0</w:t>
            </w:r>
          </w:p>
          <w:p>
            <w:pPr>
              <w:spacing w:after="20"/>
              <w:ind w:left="20"/>
              <w:jc w:val="both"/>
            </w:pPr>
            <w:r>
              <w:rPr>
                <w:rFonts w:ascii="Times New Roman"/>
                <w:b w:val="false"/>
                <w:i w:val="false"/>
                <w:color w:val="000000"/>
                <w:sz w:val="20"/>
              </w:rPr>
              <w:t>
</w:t>
            </w:r>
            <w:r>
              <w:rPr>
                <w:rFonts w:ascii="Times New Roman"/>
                <w:b w:val="false"/>
                <w:i w:val="false"/>
                <w:color w:val="000000"/>
                <w:sz w:val="20"/>
              </w:rPr>
              <w:t>EC № 281-856-4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24"/>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(b) Красящее вещество в неокислитель-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ных красках для волос</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 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25"/>
          <w:p>
            <w:pPr>
              <w:spacing w:after="20"/>
              <w:ind w:left="20"/>
              <w:jc w:val="both"/>
            </w:pPr>
            <w:r>
              <w:rPr>
                <w:rFonts w:ascii="Times New Roman"/>
                <w:b w:val="false"/>
                <w:i w:val="false"/>
                <w:color w:val="000000"/>
                <w:sz w:val="20"/>
              </w:rPr>
              <w:t xml:space="preserve">
для (а) и (б): </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нитрозирующими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содержание нитрозаминов: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50 мкг /кг</w:t>
            </w:r>
          </w:p>
          <w:p>
            <w:pPr>
              <w:spacing w:after="20"/>
              <w:ind w:left="20"/>
              <w:jc w:val="both"/>
            </w:pPr>
            <w:r>
              <w:rPr>
                <w:rFonts w:ascii="Times New Roman"/>
                <w:b w:val="false"/>
                <w:i w:val="false"/>
                <w:color w:val="000000"/>
                <w:sz w:val="20"/>
              </w:rPr>
              <w:t>
</w:t>
            </w:r>
            <w:r>
              <w:rPr>
                <w:rFonts w:ascii="Times New Roman"/>
                <w:b w:val="false"/>
                <w:i w:val="false"/>
                <w:color w:val="000000"/>
                <w:sz w:val="20"/>
              </w:rPr>
              <w:t>- Хранить в безнитритовых контейнерах</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26"/>
          <w:p>
            <w:pPr>
              <w:spacing w:after="20"/>
              <w:ind w:left="20"/>
              <w:jc w:val="both"/>
            </w:pPr>
            <w:r>
              <w:rPr>
                <w:rFonts w:ascii="Times New Roman"/>
                <w:b w:val="false"/>
                <w:i w:val="false"/>
                <w:color w:val="000000"/>
                <w:sz w:val="20"/>
              </w:rPr>
              <w:t>
Соотношение в смеси</w:t>
            </w:r>
          </w:p>
          <w:bookmarkEnd w:id="42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временных татуировок "черной хной" может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 или чувствительная, раздраженная или поврежденная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27"/>
          <w:p>
            <w:pPr>
              <w:spacing w:after="20"/>
              <w:ind w:left="20"/>
              <w:jc w:val="both"/>
            </w:pPr>
            <w:r>
              <w:rPr>
                <w:rFonts w:ascii="Times New Roman"/>
                <w:b w:val="false"/>
                <w:i w:val="false"/>
                <w:color w:val="000000"/>
                <w:sz w:val="20"/>
              </w:rPr>
              <w:t xml:space="preserve">
Метилфенилендиамины </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их N-замещенные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производные и соли (</w:t>
            </w:r>
            <w:r>
              <w:rPr>
                <w:rFonts w:ascii="Times New Roman"/>
                <w:b w:val="false"/>
                <w:i w:val="false"/>
                <w:color w:val="000000"/>
                <w:vertAlign w:val="superscript"/>
              </w:rPr>
              <w:t>1</w:t>
            </w: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исключением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ингредиентов указанных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данном приложении 9а и </w:t>
            </w:r>
          </w:p>
          <w:p>
            <w:pPr>
              <w:spacing w:after="20"/>
              <w:ind w:left="20"/>
              <w:jc w:val="both"/>
            </w:pPr>
            <w:r>
              <w:rPr>
                <w:rFonts w:ascii="Times New Roman"/>
                <w:b w:val="false"/>
                <w:i w:val="false"/>
                <w:color w:val="000000"/>
                <w:sz w:val="20"/>
              </w:rPr>
              <w:t>
</w:t>
            </w:r>
            <w:r>
              <w:rPr>
                <w:rFonts w:ascii="Times New Roman"/>
                <w:b w:val="false"/>
                <w:i w:val="false"/>
                <w:color w:val="000000"/>
                <w:sz w:val="20"/>
              </w:rPr>
              <w:t>9б</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ингредиентов указанных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приложении 1 (№ 364, </w:t>
            </w:r>
          </w:p>
          <w:p>
            <w:pPr>
              <w:spacing w:after="20"/>
              <w:ind w:left="20"/>
              <w:jc w:val="both"/>
            </w:pPr>
            <w:r>
              <w:rPr>
                <w:rFonts w:ascii="Times New Roman"/>
                <w:b w:val="false"/>
                <w:i w:val="false"/>
                <w:color w:val="000000"/>
                <w:sz w:val="20"/>
              </w:rPr>
              <w:t>
</w:t>
            </w:r>
            <w:r>
              <w:rPr>
                <w:rFonts w:ascii="Times New Roman"/>
                <w:b w:val="false"/>
                <w:i w:val="false"/>
                <w:color w:val="000000"/>
                <w:sz w:val="20"/>
              </w:rPr>
              <w:t>1310, 1313) в Приложении 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(Methylphenylenediamines,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their N-substituted </w:t>
            </w:r>
          </w:p>
          <w:p>
            <w:pPr>
              <w:spacing w:after="20"/>
              <w:ind w:left="20"/>
              <w:jc w:val="both"/>
            </w:pPr>
            <w:r>
              <w:rPr>
                <w:rFonts w:ascii="Times New Roman"/>
                <w:b w:val="false"/>
                <w:i w:val="false"/>
                <w:color w:val="000000"/>
                <w:sz w:val="20"/>
              </w:rPr>
              <w:t>
</w:t>
            </w:r>
            <w:r>
              <w:rPr>
                <w:rFonts w:ascii="Times New Roman"/>
                <w:b w:val="false"/>
                <w:i w:val="false"/>
                <w:color w:val="000000"/>
                <w:sz w:val="20"/>
              </w:rPr>
              <w:t>derivatives and their salts (</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with the exception of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substances under reference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number 9a in this annex and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substances under reference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numbers 364, 1310 and </w:t>
            </w:r>
          </w:p>
          <w:p>
            <w:pPr>
              <w:spacing w:after="20"/>
              <w:ind w:left="20"/>
              <w:jc w:val="both"/>
            </w:pPr>
            <w:r>
              <w:rPr>
                <w:rFonts w:ascii="Times New Roman"/>
                <w:b w:val="false"/>
                <w:i w:val="false"/>
                <w:color w:val="000000"/>
                <w:sz w:val="20"/>
              </w:rPr>
              <w:t>
</w:t>
            </w:r>
            <w:r>
              <w:rPr>
                <w:rFonts w:ascii="Times New Roman"/>
                <w:b w:val="false"/>
                <w:i w:val="false"/>
                <w:color w:val="000000"/>
                <w:sz w:val="20"/>
              </w:rPr>
              <w:t>1313 in Annex II)</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28"/>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428"/>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29"/>
          <w:p>
            <w:pPr>
              <w:spacing w:after="20"/>
              <w:ind w:left="20"/>
              <w:jc w:val="both"/>
            </w:pPr>
            <w:r>
              <w:rPr>
                <w:rFonts w:ascii="Times New Roman"/>
                <w:b w:val="false"/>
                <w:i w:val="false"/>
                <w:color w:val="000000"/>
                <w:sz w:val="20"/>
              </w:rPr>
              <w:t>
(а) общее применение</w:t>
            </w:r>
          </w:p>
          <w:bookmarkEnd w:id="429"/>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30"/>
          <w:p>
            <w:pPr>
              <w:spacing w:after="20"/>
              <w:ind w:left="20"/>
              <w:jc w:val="both"/>
            </w:pPr>
            <w:r>
              <w:rPr>
                <w:rFonts w:ascii="Times New Roman"/>
                <w:b w:val="false"/>
                <w:i w:val="false"/>
                <w:color w:val="000000"/>
                <w:sz w:val="20"/>
              </w:rPr>
              <w:t>
(а) Должно быть напечатано на этикетке:</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31"/>
          <w:p>
            <w:pPr>
              <w:spacing w:after="20"/>
              <w:ind w:left="20"/>
              <w:jc w:val="both"/>
            </w:pPr>
          </w:p>
          <w:bookmarkEnd w:id="431"/>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Данный продукт не предназначен для использования лицами моложе 16 лет.</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32"/>
          <w:p>
            <w:pPr>
              <w:spacing w:after="20"/>
              <w:ind w:left="20"/>
              <w:jc w:val="both"/>
            </w:pPr>
            <w:r>
              <w:rPr>
                <w:rFonts w:ascii="Times New Roman"/>
                <w:b w:val="false"/>
                <w:i w:val="false"/>
                <w:color w:val="000000"/>
                <w:sz w:val="20"/>
              </w:rPr>
              <w:t xml:space="preserve">
Наличие временных татуировок "черной хной" может увеличить риск аллергии. </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 или чувствительная, раздраженная или поврежденная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Содержит фенилендиаминами (толуолдиамин). </w:t>
            </w:r>
          </w:p>
          <w:p>
            <w:pPr>
              <w:spacing w:after="20"/>
              <w:ind w:left="20"/>
              <w:jc w:val="both"/>
            </w:pPr>
            <w:r>
              <w:rPr>
                <w:rFonts w:ascii="Times New Roman"/>
                <w:b w:val="false"/>
                <w:i w:val="false"/>
                <w:color w:val="000000"/>
                <w:sz w:val="20"/>
              </w:rPr>
              <w:t>
Не используйте для окраски бровей и ресниц.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33"/>
          <w:p>
            <w:pPr>
              <w:spacing w:after="20"/>
              <w:ind w:left="20"/>
              <w:jc w:val="both"/>
            </w:pPr>
            <w:r>
              <w:rPr>
                <w:rFonts w:ascii="Times New Roman"/>
                <w:b w:val="false"/>
                <w:i w:val="false"/>
                <w:color w:val="000000"/>
                <w:sz w:val="20"/>
              </w:rPr>
              <w:t>
(b) профессиональное применение</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 смешивания с окислительным реагентом, максимальная концентрация применяемая для окраски волос не должна превышать 5 процентов в пересчете на свободное основание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34"/>
          <w:p>
            <w:pPr>
              <w:spacing w:after="20"/>
              <w:ind w:left="20"/>
              <w:jc w:val="both"/>
            </w:pPr>
            <w:r>
              <w:rPr>
                <w:rFonts w:ascii="Times New Roman"/>
                <w:b w:val="false"/>
                <w:i w:val="false"/>
                <w:color w:val="000000"/>
                <w:sz w:val="20"/>
              </w:rPr>
              <w:t>
(b) Должно быть напечатано на этикетке:</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профессионального применения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Красители для волос могут вызывать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Содержит фенилендиаминам (толуолдиамины). Использовать подходящие перчатки.</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35"/>
          <w:p>
            <w:pPr>
              <w:spacing w:after="20"/>
              <w:ind w:left="20"/>
              <w:jc w:val="both"/>
            </w:pPr>
            <w:r>
              <w:rPr>
                <w:rFonts w:ascii="Times New Roman"/>
                <w:b w:val="false"/>
                <w:i w:val="false"/>
                <w:color w:val="000000"/>
                <w:sz w:val="20"/>
              </w:rPr>
              <w:t>
1,4-бензолдиамин, 2- метил-</w:t>
            </w:r>
          </w:p>
          <w:bookmarkEnd w:id="435"/>
          <w:p>
            <w:pPr>
              <w:spacing w:after="20"/>
              <w:ind w:left="20"/>
              <w:jc w:val="both"/>
            </w:pPr>
            <w:r>
              <w:rPr>
                <w:rFonts w:ascii="Times New Roman"/>
                <w:b w:val="false"/>
                <w:i w:val="false"/>
                <w:color w:val="000000"/>
                <w:sz w:val="20"/>
              </w:rPr>
              <w:t>2,5-диаминотолуол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1,4-Benzenediamine, 2- methyl- </w:t>
            </w:r>
          </w:p>
          <w:p>
            <w:pPr>
              <w:spacing w:after="20"/>
              <w:ind w:left="20"/>
              <w:jc w:val="both"/>
            </w:pPr>
            <w:r>
              <w:rPr>
                <w:rFonts w:ascii="Times New Roman"/>
                <w:b w:val="false"/>
                <w:i w:val="false"/>
                <w:color w:val="000000"/>
                <w:sz w:val="20"/>
              </w:rPr>
              <w:t xml:space="preserve">
2,5-Diaminotoluene sulphate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36"/>
          <w:p>
            <w:pPr>
              <w:spacing w:after="20"/>
              <w:ind w:left="20"/>
              <w:jc w:val="both"/>
            </w:pPr>
            <w:r>
              <w:rPr>
                <w:rFonts w:ascii="Times New Roman"/>
                <w:b w:val="false"/>
                <w:i w:val="false"/>
                <w:color w:val="000000"/>
                <w:sz w:val="20"/>
              </w:rPr>
              <w:t xml:space="preserve">
Толуол-2, 5 – диамина </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Толуол-2, 5 - диамина сульфат </w:t>
            </w:r>
          </w:p>
          <w:p>
            <w:pPr>
              <w:spacing w:after="20"/>
              <w:ind w:left="20"/>
              <w:jc w:val="both"/>
            </w:pPr>
            <w:r>
              <w:rPr>
                <w:rFonts w:ascii="Times New Roman"/>
                <w:b w:val="false"/>
                <w:i w:val="false"/>
                <w:color w:val="000000"/>
                <w:sz w:val="20"/>
              </w:rPr>
              <w:t>
</w:t>
            </w:r>
            <w:r>
              <w:rPr>
                <w:rFonts w:ascii="Times New Roman"/>
                <w:b w:val="false"/>
                <w:i w:val="false"/>
                <w:color w:val="000000"/>
                <w:sz w:val="20"/>
              </w:rPr>
              <w:t>((Toluene-2,5- Diamine)Toluene-2,5- Diamine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95-70-5 / 615-50-9, </w:t>
            </w:r>
          </w:p>
          <w:p>
            <w:pPr>
              <w:spacing w:after="20"/>
              <w:ind w:left="20"/>
              <w:jc w:val="both"/>
            </w:pPr>
            <w:r>
              <w:rPr>
                <w:rFonts w:ascii="Times New Roman"/>
                <w:b w:val="false"/>
                <w:i w:val="false"/>
                <w:color w:val="000000"/>
                <w:sz w:val="20"/>
              </w:rPr>
              <w:t>
ЕС № 202-442-1 / 210-431-8</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37"/>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437"/>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38"/>
          <w:p>
            <w:pPr>
              <w:spacing w:after="20"/>
              <w:ind w:left="20"/>
              <w:jc w:val="both"/>
            </w:pPr>
            <w:r>
              <w:rPr>
                <w:rFonts w:ascii="Times New Roman"/>
                <w:b w:val="false"/>
                <w:i w:val="false"/>
                <w:color w:val="000000"/>
                <w:sz w:val="20"/>
              </w:rPr>
              <w:t>
(а) (i) общее применение</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(а) (ii)Профессиональное</w:t>
            </w:r>
          </w:p>
          <w:p>
            <w:pPr>
              <w:spacing w:after="20"/>
              <w:ind w:left="20"/>
              <w:jc w:val="both"/>
            </w:pPr>
            <w:r>
              <w:rPr>
                <w:rFonts w:ascii="Times New Roman"/>
                <w:b w:val="false"/>
                <w:i w:val="false"/>
                <w:color w:val="000000"/>
                <w:sz w:val="20"/>
              </w:rPr>
              <w:t>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39"/>
          <w:p>
            <w:pPr>
              <w:spacing w:after="20"/>
              <w:ind w:left="20"/>
              <w:jc w:val="both"/>
            </w:pPr>
          </w:p>
          <w:bookmarkEnd w:id="439"/>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(а) Должно быть напечатано на этикетке:</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xml:space="preserve">
Красители для волос могут вызы- вать серьезные аллергические реакции.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40"/>
          <w:p>
            <w:pPr>
              <w:spacing w:after="20"/>
              <w:ind w:left="20"/>
              <w:jc w:val="both"/>
            </w:pPr>
            <w:r>
              <w:rPr>
                <w:rFonts w:ascii="Times New Roman"/>
                <w:b w:val="false"/>
                <w:i w:val="false"/>
                <w:color w:val="000000"/>
                <w:sz w:val="20"/>
              </w:rPr>
              <w:t>
Прочитайте инструкции и следуйте им.</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Содержит фенилендиаминам (толуолдиамины). </w:t>
            </w:r>
          </w:p>
          <w:p>
            <w:pPr>
              <w:spacing w:after="20"/>
              <w:ind w:left="20"/>
              <w:jc w:val="both"/>
            </w:pPr>
            <w:r>
              <w:rPr>
                <w:rFonts w:ascii="Times New Roman"/>
                <w:b w:val="false"/>
                <w:i w:val="false"/>
                <w:color w:val="000000"/>
                <w:sz w:val="20"/>
              </w:rPr>
              <w:t>
</w:t>
            </w:r>
            <w:r>
              <w:rPr>
                <w:rFonts w:ascii="Times New Roman"/>
                <w:b w:val="false"/>
                <w:i w:val="false"/>
                <w:color w:val="000000"/>
                <w:sz w:val="20"/>
              </w:rPr>
              <w:t>(а) (i) Не использовать в продукции для окрашивания ресниц</w:t>
            </w:r>
          </w:p>
          <w:p>
            <w:pPr>
              <w:spacing w:after="20"/>
              <w:ind w:left="20"/>
              <w:jc w:val="both"/>
            </w:pPr>
            <w:r>
              <w:rPr>
                <w:rFonts w:ascii="Times New Roman"/>
                <w:b w:val="false"/>
                <w:i w:val="false"/>
                <w:color w:val="000000"/>
                <w:sz w:val="20"/>
              </w:rPr>
              <w:t>
</w:t>
            </w:r>
            <w:r>
              <w:rPr>
                <w:rFonts w:ascii="Times New Roman"/>
                <w:b w:val="false"/>
                <w:i w:val="false"/>
                <w:color w:val="000000"/>
                <w:sz w:val="20"/>
              </w:rPr>
              <w:t>(а) (ii) использовать перчатки</w:t>
            </w:r>
          </w:p>
          <w:p>
            <w:pPr>
              <w:spacing w:after="20"/>
              <w:ind w:left="20"/>
              <w:jc w:val="both"/>
            </w:pPr>
            <w:r>
              <w:rPr>
                <w:rFonts w:ascii="Times New Roman"/>
                <w:b w:val="false"/>
                <w:i w:val="false"/>
                <w:color w:val="000000"/>
                <w:sz w:val="20"/>
              </w:rPr>
              <w:t xml:space="preserve">
Только для профессионального применения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41"/>
          <w:p>
            <w:pPr>
              <w:spacing w:after="20"/>
              <w:ind w:left="20"/>
              <w:jc w:val="both"/>
            </w:pPr>
            <w:r>
              <w:rPr>
                <w:rFonts w:ascii="Times New Roman"/>
                <w:b w:val="false"/>
                <w:i w:val="false"/>
                <w:color w:val="000000"/>
                <w:sz w:val="20"/>
              </w:rPr>
              <w:t>
(b) профессиональное применения</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(а) и (b):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 смешивания с окислительным реагентом, максимальная концентрация применяемая для окраски волос не должна превышать 2,0 процента (в пересчете на свободное основание) или 3,6 процента (в пересчете на сульфат)</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42"/>
          <w:p>
            <w:pPr>
              <w:spacing w:after="20"/>
              <w:ind w:left="20"/>
              <w:jc w:val="both"/>
            </w:pPr>
          </w:p>
          <w:bookmarkEnd w:id="442"/>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 xml:space="preserve">(b) Эта продукция может вызывать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ресницы,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вы когда-либо испытывали какую-либо реакцию после окрашивания волос,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Избегать попадания в глаза, в случае попадания в глаза немедленно промыть. </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Содержит фенилендиаминам (толуолдиамины). Использовать перчатки.</w:t>
            </w:r>
          </w:p>
          <w:p>
            <w:pPr>
              <w:spacing w:after="20"/>
              <w:ind w:left="20"/>
              <w:jc w:val="both"/>
            </w:pPr>
            <w:r>
              <w:rPr>
                <w:rFonts w:ascii="Times New Roman"/>
                <w:b w:val="false"/>
                <w:i w:val="false"/>
                <w:color w:val="000000"/>
                <w:sz w:val="20"/>
              </w:rPr>
              <w:t>
Только для профессионального применения</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43"/>
          <w:p>
            <w:pPr>
              <w:spacing w:after="20"/>
              <w:ind w:left="20"/>
              <w:jc w:val="both"/>
            </w:pPr>
            <w:r>
              <w:rPr>
                <w:rFonts w:ascii="Times New Roman"/>
                <w:b w:val="false"/>
                <w:i w:val="false"/>
                <w:color w:val="000000"/>
                <w:sz w:val="20"/>
              </w:rPr>
              <w:t>
1-метил-2,6-бис- (2-оксиэтиламино) -бензол</w:t>
            </w:r>
          </w:p>
          <w:bookmarkEnd w:id="443"/>
          <w:p>
            <w:pPr>
              <w:spacing w:after="20"/>
              <w:ind w:left="20"/>
              <w:jc w:val="both"/>
            </w:pPr>
            <w:r>
              <w:rPr>
                <w:rFonts w:ascii="Times New Roman"/>
                <w:b w:val="false"/>
                <w:i w:val="false"/>
                <w:color w:val="000000"/>
                <w:sz w:val="20"/>
              </w:rPr>
              <w:t>
1-Methyl-2,6-bis- (2-hydroxyethylamino)-benzene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44"/>
          <w:p>
            <w:pPr>
              <w:spacing w:after="20"/>
              <w:ind w:left="20"/>
              <w:jc w:val="both"/>
            </w:pPr>
            <w:r>
              <w:rPr>
                <w:rFonts w:ascii="Times New Roman"/>
                <w:b w:val="false"/>
                <w:i w:val="false"/>
                <w:color w:val="000000"/>
                <w:sz w:val="20"/>
              </w:rPr>
              <w:t>
2,6-дигидрокси- этиламинотолуол</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2,6-Dihydroxyethyl-aminotoluene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w:t>
            </w:r>
          </w:p>
          <w:p>
            <w:pPr>
              <w:spacing w:after="20"/>
              <w:ind w:left="20"/>
              <w:jc w:val="both"/>
            </w:pPr>
            <w:r>
              <w:rPr>
                <w:rFonts w:ascii="Times New Roman"/>
                <w:b w:val="false"/>
                <w:i w:val="false"/>
                <w:color w:val="000000"/>
                <w:sz w:val="20"/>
              </w:rPr>
              <w:t>
</w:t>
            </w:r>
            <w:r>
              <w:rPr>
                <w:rFonts w:ascii="Times New Roman"/>
                <w:b w:val="false"/>
                <w:i w:val="false"/>
                <w:color w:val="000000"/>
                <w:sz w:val="20"/>
              </w:rPr>
              <w:t>No 149330-25-6,</w:t>
            </w:r>
          </w:p>
          <w:p>
            <w:pPr>
              <w:spacing w:after="20"/>
              <w:ind w:left="20"/>
              <w:jc w:val="both"/>
            </w:pPr>
            <w:r>
              <w:rPr>
                <w:rFonts w:ascii="Times New Roman"/>
                <w:b w:val="false"/>
                <w:i w:val="false"/>
                <w:color w:val="000000"/>
                <w:sz w:val="20"/>
              </w:rPr>
              <w:t>
 EC № 443-210-6)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45"/>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44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46"/>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волос не должна превышать 1,0 процент</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нитрозирующими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максимальное содержание нитрозаминов: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50 мкг /кг</w:t>
            </w:r>
          </w:p>
          <w:p>
            <w:pPr>
              <w:spacing w:after="20"/>
              <w:ind w:left="20"/>
              <w:jc w:val="both"/>
            </w:pPr>
            <w:r>
              <w:rPr>
                <w:rFonts w:ascii="Times New Roman"/>
                <w:b w:val="false"/>
                <w:i w:val="false"/>
                <w:color w:val="000000"/>
                <w:sz w:val="20"/>
              </w:rPr>
              <w:t>
</w:t>
            </w:r>
            <w:r>
              <w:rPr>
                <w:rFonts w:ascii="Times New Roman"/>
                <w:b w:val="false"/>
                <w:i w:val="false"/>
                <w:color w:val="000000"/>
                <w:sz w:val="20"/>
              </w:rPr>
              <w:t>- Хранить в безнитритовых контейнерах</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47"/>
          <w:p>
            <w:pPr>
              <w:spacing w:after="20"/>
              <w:ind w:left="20"/>
              <w:jc w:val="both"/>
            </w:pPr>
            <w:r>
              <w:rPr>
                <w:rFonts w:ascii="Times New Roman"/>
                <w:b w:val="false"/>
                <w:i w:val="false"/>
                <w:color w:val="000000"/>
                <w:sz w:val="20"/>
              </w:rPr>
              <w:t>
Соотношение в смеси</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Красители для волос могут вызывать серьезные аллергические реакции.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48"/>
          <w:p>
            <w:pPr>
              <w:spacing w:after="20"/>
              <w:ind w:left="20"/>
              <w:jc w:val="both"/>
            </w:pPr>
            <w:r>
              <w:rPr>
                <w:rFonts w:ascii="Times New Roman"/>
                <w:b w:val="false"/>
                <w:i w:val="false"/>
                <w:color w:val="000000"/>
                <w:sz w:val="20"/>
              </w:rPr>
              <w:t>
Перемещено или удалено</w:t>
            </w:r>
          </w:p>
          <w:bookmarkEnd w:id="448"/>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49"/>
          <w:p>
            <w:pPr>
              <w:spacing w:after="20"/>
              <w:ind w:left="20"/>
              <w:jc w:val="both"/>
            </w:pPr>
            <w:r>
              <w:rPr>
                <w:rFonts w:ascii="Times New Roman"/>
                <w:b w:val="false"/>
                <w:i w:val="false"/>
                <w:color w:val="000000"/>
                <w:sz w:val="20"/>
              </w:rPr>
              <w:t xml:space="preserve">
Дихлорофен </w:t>
            </w:r>
          </w:p>
          <w:bookmarkEnd w:id="449"/>
          <w:p>
            <w:pPr>
              <w:spacing w:after="20"/>
              <w:ind w:left="20"/>
              <w:jc w:val="both"/>
            </w:pPr>
            <w:r>
              <w:rPr>
                <w:rFonts w:ascii="Times New Roman"/>
                <w:b w:val="false"/>
                <w:i w:val="false"/>
                <w:color w:val="000000"/>
                <w:sz w:val="20"/>
              </w:rPr>
              <w:t>
(Dichlorophen)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50"/>
          <w:p>
            <w:pPr>
              <w:spacing w:after="20"/>
              <w:ind w:left="20"/>
              <w:jc w:val="both"/>
            </w:pPr>
            <w:r>
              <w:rPr>
                <w:rFonts w:ascii="Times New Roman"/>
                <w:b w:val="false"/>
                <w:i w:val="false"/>
                <w:color w:val="000000"/>
                <w:sz w:val="20"/>
              </w:rPr>
              <w:t xml:space="preserve">
Дихлорофен </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(Dichlorophen)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97-23-4,</w:t>
            </w:r>
          </w:p>
          <w:p>
            <w:pPr>
              <w:spacing w:after="20"/>
              <w:ind w:left="20"/>
              <w:jc w:val="both"/>
            </w:pPr>
            <w:r>
              <w:rPr>
                <w:rFonts w:ascii="Times New Roman"/>
                <w:b w:val="false"/>
                <w:i w:val="false"/>
                <w:color w:val="000000"/>
                <w:sz w:val="20"/>
              </w:rPr>
              <w:t>
 EC № 202-567-1)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дихлорофен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51"/>
          <w:p>
            <w:pPr>
              <w:spacing w:after="20"/>
              <w:ind w:left="20"/>
              <w:jc w:val="both"/>
            </w:pPr>
            <w:r>
              <w:rPr>
                <w:rFonts w:ascii="Times New Roman"/>
                <w:b w:val="false"/>
                <w:i w:val="false"/>
                <w:color w:val="000000"/>
                <w:sz w:val="20"/>
              </w:rPr>
              <w:t>
Перекись водорода и другие соединения или смеси, выделяющие перекись водорода, включая перекись карбамида и перекись цинка</w:t>
            </w:r>
          </w:p>
          <w:bookmarkEnd w:id="451"/>
          <w:p>
            <w:pPr>
              <w:spacing w:after="20"/>
              <w:ind w:left="20"/>
              <w:jc w:val="both"/>
            </w:pPr>
            <w:r>
              <w:rPr>
                <w:rFonts w:ascii="Times New Roman"/>
                <w:b w:val="false"/>
                <w:i w:val="false"/>
                <w:color w:val="000000"/>
                <w:sz w:val="20"/>
              </w:rPr>
              <w:t>
(Hydrogen peroxide and other compounds or mixtures that release hydrogen peroxide, including carbamide peroxide and zinc peroxide)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52"/>
          <w:p>
            <w:pPr>
              <w:spacing w:after="20"/>
              <w:ind w:left="20"/>
              <w:jc w:val="both"/>
            </w:pPr>
            <w:r>
              <w:rPr>
                <w:rFonts w:ascii="Times New Roman"/>
                <w:b w:val="false"/>
                <w:i w:val="false"/>
                <w:color w:val="000000"/>
                <w:sz w:val="20"/>
              </w:rPr>
              <w:t>
Перекись водорода</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(Hydrogen peroxide)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7722-84-1,</w:t>
            </w:r>
          </w:p>
          <w:p>
            <w:pPr>
              <w:spacing w:after="20"/>
              <w:ind w:left="20"/>
              <w:jc w:val="both"/>
            </w:pPr>
            <w:r>
              <w:rPr>
                <w:rFonts w:ascii="Times New Roman"/>
                <w:b w:val="false"/>
                <w:i w:val="false"/>
                <w:color w:val="000000"/>
                <w:sz w:val="20"/>
              </w:rPr>
              <w:t>
 EC № 231-765-0)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53"/>
          <w:p>
            <w:pPr>
              <w:spacing w:after="20"/>
              <w:ind w:left="20"/>
              <w:jc w:val="both"/>
            </w:pPr>
            <w:r>
              <w:rPr>
                <w:rFonts w:ascii="Times New Roman"/>
                <w:b w:val="false"/>
                <w:i w:val="false"/>
                <w:color w:val="000000"/>
                <w:sz w:val="20"/>
              </w:rPr>
              <w:t>
(а) Продукция предназначен-ная для нанесения на волосы головы или лица, исключая ресницы</w:t>
            </w:r>
          </w:p>
          <w:bookmarkEnd w:id="45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54"/>
          <w:p>
            <w:pPr>
              <w:spacing w:after="20"/>
              <w:ind w:left="20"/>
              <w:jc w:val="both"/>
            </w:pPr>
            <w:r>
              <w:rPr>
                <w:rFonts w:ascii="Times New Roman"/>
                <w:b w:val="false"/>
                <w:i w:val="false"/>
                <w:color w:val="000000"/>
                <w:sz w:val="20"/>
              </w:rPr>
              <w:t>
(a) 12 процентов 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2</w:t>
            </w:r>
          </w:p>
          <w:bookmarkEnd w:id="454"/>
          <w:p>
            <w:pPr>
              <w:spacing w:after="20"/>
              <w:ind w:left="20"/>
              <w:jc w:val="both"/>
            </w:pPr>
            <w:r>
              <w:rPr>
                <w:rFonts w:ascii="Times New Roman"/>
                <w:b w:val="false"/>
                <w:i w:val="false"/>
                <w:color w:val="000000"/>
                <w:sz w:val="20"/>
              </w:rPr>
              <w:t>
(40 объемных долей), при-сутствующей либо выделяю-щейся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55"/>
          <w:p>
            <w:pPr>
              <w:spacing w:after="20"/>
              <w:ind w:left="20"/>
              <w:jc w:val="both"/>
            </w:pPr>
            <w:r>
              <w:rPr>
                <w:rFonts w:ascii="Times New Roman"/>
                <w:b w:val="false"/>
                <w:i w:val="false"/>
                <w:color w:val="000000"/>
                <w:sz w:val="20"/>
              </w:rPr>
              <w:t>
Для (а) и (f) использовать перчатки</w:t>
            </w:r>
          </w:p>
          <w:bookmarkEnd w:id="455"/>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56"/>
          <w:p>
            <w:pPr>
              <w:spacing w:after="20"/>
              <w:ind w:left="20"/>
              <w:jc w:val="both"/>
            </w:pPr>
            <w:r>
              <w:rPr>
                <w:rFonts w:ascii="Times New Roman"/>
                <w:b w:val="false"/>
                <w:i w:val="false"/>
                <w:color w:val="000000"/>
                <w:sz w:val="20"/>
              </w:rPr>
              <w:t>
(b) продукция для ухода за кожей</w:t>
            </w:r>
          </w:p>
          <w:bookmarkEnd w:id="45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 процента 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 xml:space="preserve">2 </w:t>
            </w:r>
            <w:r>
              <w:rPr>
                <w:rFonts w:ascii="Times New Roman"/>
                <w:b w:val="false"/>
                <w:i w:val="false"/>
                <w:color w:val="000000"/>
                <w:sz w:val="20"/>
              </w:rPr>
              <w:t>при-сутствующей либо выделяю-щейся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57"/>
          <w:p>
            <w:pPr>
              <w:spacing w:after="20"/>
              <w:ind w:left="20"/>
              <w:jc w:val="both"/>
            </w:pPr>
            <w:r>
              <w:rPr>
                <w:rFonts w:ascii="Times New Roman"/>
                <w:b w:val="false"/>
                <w:i w:val="false"/>
                <w:color w:val="000000"/>
                <w:sz w:val="20"/>
              </w:rPr>
              <w:t xml:space="preserve">
(а), (b), (с) и (е) </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содержит перекись водорода</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8"/>
          <w:p>
            <w:pPr>
              <w:spacing w:after="20"/>
              <w:ind w:left="20"/>
              <w:jc w:val="both"/>
            </w:pPr>
            <w:r>
              <w:rPr>
                <w:rFonts w:ascii="Times New Roman"/>
                <w:b w:val="false"/>
                <w:i w:val="false"/>
                <w:color w:val="000000"/>
                <w:sz w:val="20"/>
              </w:rPr>
              <w:t>
(с) продукция для укрепления ногтей</w:t>
            </w:r>
          </w:p>
          <w:bookmarkEnd w:id="45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процента 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 xml:space="preserve">2 </w:t>
            </w:r>
            <w:r>
              <w:rPr>
                <w:rFonts w:ascii="Times New Roman"/>
                <w:b w:val="false"/>
                <w:i w:val="false"/>
                <w:color w:val="000000"/>
                <w:sz w:val="20"/>
              </w:rPr>
              <w:t>при-сутствующей либо выделяю-щейся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Средства гигиены полости рта, зубные пасты и отбели-вающие зубные пасты, средства для отбеливания зубов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0.1 процента Н</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 xml:space="preserve">2 </w:t>
            </w:r>
            <w:r>
              <w:rPr>
                <w:rFonts w:ascii="Times New Roman"/>
                <w:b w:val="false"/>
                <w:i w:val="false"/>
                <w:color w:val="000000"/>
                <w:sz w:val="20"/>
              </w:rPr>
              <w:t>присут-ствующей либо выделяющей-ся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отбеливающие зубные пасты, средства для отбеливания зубов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&gt;0.1процента ≤ 6 процента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xml:space="preserve">, присутствую-щей либо выделяющей-ся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59"/>
          <w:p>
            <w:pPr>
              <w:spacing w:after="20"/>
              <w:ind w:left="20"/>
              <w:jc w:val="both"/>
            </w:pPr>
            <w:r>
              <w:rPr>
                <w:rFonts w:ascii="Times New Roman"/>
                <w:b w:val="false"/>
                <w:i w:val="false"/>
                <w:color w:val="000000"/>
                <w:sz w:val="20"/>
              </w:rPr>
              <w:t>
(e) Первое применение проводится врачом стоматологом, или под его непосредственным наблюдением, если обеспечивается эквивалентный уровень безопасности. Затем для завершения курса передается потребителю.</w:t>
            </w:r>
          </w:p>
          <w:bookmarkEnd w:id="459"/>
          <w:p>
            <w:pPr>
              <w:spacing w:after="20"/>
              <w:ind w:left="20"/>
              <w:jc w:val="both"/>
            </w:pPr>
            <w:r>
              <w:rPr>
                <w:rFonts w:ascii="Times New Roman"/>
                <w:b w:val="false"/>
                <w:i w:val="false"/>
                <w:color w:val="000000"/>
                <w:sz w:val="20"/>
              </w:rPr>
              <w:t xml:space="preserve">
Не применять для лиц моложе 18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60"/>
          <w:p>
            <w:pPr>
              <w:spacing w:after="20"/>
              <w:ind w:left="20"/>
              <w:jc w:val="both"/>
            </w:pPr>
            <w:r>
              <w:rPr>
                <w:rFonts w:ascii="Times New Roman"/>
                <w:b w:val="false"/>
                <w:i w:val="false"/>
                <w:color w:val="000000"/>
                <w:sz w:val="20"/>
              </w:rPr>
              <w:t>
(e) Концентрация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 xml:space="preserve">2, </w:t>
            </w:r>
            <w:r>
              <w:rPr>
                <w:rFonts w:ascii="Times New Roman"/>
                <w:b w:val="false"/>
                <w:i w:val="false"/>
                <w:color w:val="000000"/>
                <w:sz w:val="20"/>
              </w:rPr>
              <w:t>присутст-вующей либо высвобожденной, указана в процентах.</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Не применять для лиц моложе 18 лет.</w:t>
            </w:r>
          </w:p>
          <w:p>
            <w:pPr>
              <w:spacing w:after="20"/>
              <w:ind w:left="20"/>
              <w:jc w:val="both"/>
            </w:pPr>
            <w:r>
              <w:rPr>
                <w:rFonts w:ascii="Times New Roman"/>
                <w:b w:val="false"/>
                <w:i w:val="false"/>
                <w:color w:val="000000"/>
                <w:sz w:val="20"/>
              </w:rPr>
              <w:t>
Первое применение проводится врачом стоматологом, или под его непосредственным наблюдением, если обеспечивается эквивалентный уровень безопасности. Затем для заверше-ния курса переда-ется потребителю.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продукция для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61"/>
          <w:p>
            <w:pPr>
              <w:spacing w:after="20"/>
              <w:ind w:left="20"/>
              <w:jc w:val="both"/>
            </w:pPr>
            <w:r>
              <w:rPr>
                <w:rFonts w:ascii="Times New Roman"/>
                <w:b w:val="false"/>
                <w:i w:val="false"/>
                <w:color w:val="000000"/>
                <w:sz w:val="20"/>
              </w:rPr>
              <w:t>
(f) 2 процента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присутствую-щей либо выделяю-щейся</w:t>
            </w:r>
          </w:p>
          <w:bookmarkEnd w:id="46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62"/>
          <w:p>
            <w:pPr>
              <w:spacing w:after="20"/>
              <w:ind w:left="20"/>
              <w:jc w:val="both"/>
            </w:pPr>
            <w:r>
              <w:rPr>
                <w:rFonts w:ascii="Times New Roman"/>
                <w:b w:val="false"/>
                <w:i w:val="false"/>
                <w:color w:val="000000"/>
                <w:sz w:val="20"/>
              </w:rPr>
              <w:t>
(f) Должно быть напечатано на этикетке:</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професионального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Избегать попадания в глаза, в случае попадания в глаза немедленно промыть. </w:t>
            </w:r>
          </w:p>
          <w:p>
            <w:pPr>
              <w:spacing w:after="20"/>
              <w:ind w:left="20"/>
              <w:jc w:val="both"/>
            </w:pPr>
            <w:r>
              <w:rPr>
                <w:rFonts w:ascii="Times New Roman"/>
                <w:b w:val="false"/>
                <w:i w:val="false"/>
                <w:color w:val="000000"/>
                <w:sz w:val="20"/>
              </w:rPr>
              <w:t>
 Содержит перекись водорода.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63"/>
          <w:p>
            <w:pPr>
              <w:spacing w:after="20"/>
              <w:ind w:left="20"/>
              <w:jc w:val="both"/>
            </w:pPr>
            <w:r>
              <w:rPr>
                <w:rFonts w:ascii="Times New Roman"/>
                <w:b w:val="false"/>
                <w:i w:val="false"/>
                <w:color w:val="000000"/>
                <w:sz w:val="20"/>
              </w:rPr>
              <w:t>
Формальдегид (</w:t>
            </w:r>
            <w:r>
              <w:rPr>
                <w:rFonts w:ascii="Times New Roman"/>
                <w:b w:val="false"/>
                <w:i w:val="false"/>
                <w:color w:val="000000"/>
                <w:vertAlign w:val="superscript"/>
              </w:rPr>
              <w:t>2</w:t>
            </w:r>
            <w:r>
              <w:rPr>
                <w:rFonts w:ascii="Times New Roman"/>
                <w:b w:val="false"/>
                <w:i w:val="false"/>
                <w:color w:val="000000"/>
                <w:sz w:val="20"/>
              </w:rPr>
              <w:t>)</w:t>
            </w:r>
          </w:p>
          <w:bookmarkEnd w:id="463"/>
          <w:p>
            <w:pPr>
              <w:spacing w:after="20"/>
              <w:ind w:left="20"/>
              <w:jc w:val="both"/>
            </w:pPr>
            <w:r>
              <w:rPr>
                <w:rFonts w:ascii="Times New Roman"/>
                <w:b w:val="false"/>
                <w:i w:val="false"/>
                <w:color w:val="000000"/>
                <w:sz w:val="20"/>
              </w:rPr>
              <w:t>
(Formaldehyde)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64"/>
          <w:p>
            <w:pPr>
              <w:spacing w:after="20"/>
              <w:ind w:left="20"/>
              <w:jc w:val="both"/>
            </w:pPr>
            <w:r>
              <w:rPr>
                <w:rFonts w:ascii="Times New Roman"/>
                <w:b w:val="false"/>
                <w:i w:val="false"/>
                <w:color w:val="000000"/>
                <w:sz w:val="20"/>
              </w:rPr>
              <w:t xml:space="preserve">
Формальдегид </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(Formalde-hyde)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50-00-0,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200-001-8)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для укрепления ногтей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 в пересчете на формальдегид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65"/>
          <w:p>
            <w:pPr>
              <w:spacing w:after="20"/>
              <w:ind w:left="20"/>
              <w:jc w:val="both"/>
            </w:pPr>
            <w:r>
              <w:rPr>
                <w:rFonts w:ascii="Times New Roman"/>
                <w:b w:val="false"/>
                <w:i w:val="false"/>
                <w:color w:val="000000"/>
                <w:sz w:val="20"/>
              </w:rPr>
              <w:t>
защищать ногтевые валики жиром или маслом</w:t>
            </w:r>
          </w:p>
          <w:bookmarkEnd w:id="465"/>
          <w:p>
            <w:pPr>
              <w:spacing w:after="20"/>
              <w:ind w:left="20"/>
              <w:jc w:val="both"/>
            </w:pPr>
            <w:r>
              <w:rPr>
                <w:rFonts w:ascii="Times New Roman"/>
                <w:b w:val="false"/>
                <w:i w:val="false"/>
                <w:color w:val="000000"/>
                <w:sz w:val="20"/>
              </w:rPr>
              <w:t>
содержит формальдегид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66"/>
          <w:p>
            <w:pPr>
              <w:spacing w:after="20"/>
              <w:ind w:left="20"/>
              <w:jc w:val="both"/>
            </w:pPr>
            <w:r>
              <w:rPr>
                <w:rFonts w:ascii="Times New Roman"/>
                <w:b w:val="false"/>
                <w:i w:val="false"/>
                <w:color w:val="000000"/>
                <w:sz w:val="20"/>
              </w:rPr>
              <w:t xml:space="preserve">
Гидрохинон </w:t>
            </w:r>
          </w:p>
          <w:bookmarkEnd w:id="466"/>
          <w:p>
            <w:pPr>
              <w:spacing w:after="20"/>
              <w:ind w:left="20"/>
              <w:jc w:val="both"/>
            </w:pPr>
            <w:r>
              <w:rPr>
                <w:rFonts w:ascii="Times New Roman"/>
                <w:b w:val="false"/>
                <w:i w:val="false"/>
                <w:color w:val="000000"/>
                <w:sz w:val="20"/>
              </w:rPr>
              <w:t>
Hydroquinone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67"/>
          <w:p>
            <w:pPr>
              <w:spacing w:after="20"/>
              <w:ind w:left="20"/>
              <w:jc w:val="both"/>
            </w:pPr>
            <w:r>
              <w:rPr>
                <w:rFonts w:ascii="Times New Roman"/>
                <w:b w:val="false"/>
                <w:i w:val="false"/>
                <w:color w:val="000000"/>
                <w:sz w:val="20"/>
              </w:rPr>
              <w:t xml:space="preserve">
Гидрохинон </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Hydroquinone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123-31-9,</w:t>
            </w:r>
          </w:p>
          <w:p>
            <w:pPr>
              <w:spacing w:after="20"/>
              <w:ind w:left="20"/>
              <w:jc w:val="both"/>
            </w:pPr>
            <w:r>
              <w:rPr>
                <w:rFonts w:ascii="Times New Roman"/>
                <w:b w:val="false"/>
                <w:i w:val="false"/>
                <w:color w:val="000000"/>
                <w:sz w:val="20"/>
              </w:rPr>
              <w:t>
EC № 204-617-8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 системы для ногтей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процента (после смешивания для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68"/>
          <w:p>
            <w:pPr>
              <w:spacing w:after="20"/>
              <w:ind w:left="20"/>
              <w:jc w:val="both"/>
            </w:pPr>
            <w:r>
              <w:rPr>
                <w:rFonts w:ascii="Times New Roman"/>
                <w:b w:val="false"/>
                <w:i w:val="false"/>
                <w:color w:val="000000"/>
                <w:sz w:val="20"/>
              </w:rPr>
              <w:t>
Только для профессионального применения;</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исключить контакт с кожей;</w:t>
            </w:r>
          </w:p>
          <w:p>
            <w:pPr>
              <w:spacing w:after="20"/>
              <w:ind w:left="20"/>
              <w:jc w:val="both"/>
            </w:pPr>
            <w:r>
              <w:rPr>
                <w:rFonts w:ascii="Times New Roman"/>
                <w:b w:val="false"/>
                <w:i w:val="false"/>
                <w:color w:val="000000"/>
                <w:sz w:val="20"/>
              </w:rPr>
              <w:t>
применять в соот-ветствии с инструкцией.</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69"/>
          <w:p>
            <w:pPr>
              <w:spacing w:after="20"/>
              <w:ind w:left="20"/>
              <w:jc w:val="both"/>
            </w:pPr>
            <w:r>
              <w:rPr>
                <w:rFonts w:ascii="Times New Roman"/>
                <w:b w:val="false"/>
                <w:i w:val="false"/>
                <w:color w:val="000000"/>
                <w:sz w:val="20"/>
              </w:rPr>
              <w:t xml:space="preserve">
Гидроксиды калия или натрия </w:t>
            </w:r>
          </w:p>
          <w:bookmarkEnd w:id="469"/>
          <w:p>
            <w:pPr>
              <w:spacing w:after="20"/>
              <w:ind w:left="20"/>
              <w:jc w:val="both"/>
            </w:pPr>
            <w:r>
              <w:rPr>
                <w:rFonts w:ascii="Times New Roman"/>
                <w:b w:val="false"/>
                <w:i w:val="false"/>
                <w:color w:val="000000"/>
                <w:sz w:val="20"/>
              </w:rPr>
              <w:t>
(Potassium or sodium hydroxide) (</w:t>
            </w:r>
            <w:r>
              <w:rPr>
                <w:rFonts w:ascii="Times New Roman"/>
                <w:b w:val="false"/>
                <w:i w:val="false"/>
                <w:color w:val="000000"/>
                <w:vertAlign w:val="superscript"/>
              </w:rPr>
              <w:t>20</w:t>
            </w: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70"/>
          <w:p>
            <w:pPr>
              <w:spacing w:after="20"/>
              <w:ind w:left="20"/>
              <w:jc w:val="both"/>
            </w:pPr>
            <w:r>
              <w:rPr>
                <w:rFonts w:ascii="Times New Roman"/>
                <w:b w:val="false"/>
                <w:i w:val="false"/>
                <w:color w:val="000000"/>
                <w:sz w:val="20"/>
              </w:rPr>
              <w:t>
Гидроксид калия/ гидроксид натрия</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(Potassium hydroxide/sodium hydroxide)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1310-58-3/ 1310-73-2,</w:t>
            </w:r>
          </w:p>
          <w:p>
            <w:pPr>
              <w:spacing w:after="20"/>
              <w:ind w:left="20"/>
              <w:jc w:val="both"/>
            </w:pPr>
            <w:r>
              <w:rPr>
                <w:rFonts w:ascii="Times New Roman"/>
                <w:b w:val="false"/>
                <w:i w:val="false"/>
                <w:color w:val="000000"/>
                <w:sz w:val="20"/>
              </w:rPr>
              <w:t>
 EC № 215-181-3/ 215-185-5)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71"/>
          <w:p>
            <w:pPr>
              <w:spacing w:after="20"/>
              <w:ind w:left="20"/>
              <w:jc w:val="both"/>
            </w:pPr>
            <w:r>
              <w:rPr>
                <w:rFonts w:ascii="Times New Roman"/>
                <w:b w:val="false"/>
                <w:i w:val="false"/>
                <w:color w:val="000000"/>
                <w:sz w:val="20"/>
              </w:rPr>
              <w:t>
(а) Для смягчения ногтевых кутикул</w:t>
            </w:r>
          </w:p>
          <w:bookmarkEnd w:id="47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72"/>
          <w:p>
            <w:pPr>
              <w:spacing w:after="20"/>
              <w:ind w:left="20"/>
              <w:jc w:val="both"/>
            </w:pPr>
            <w:r>
              <w:rPr>
                <w:rFonts w:ascii="Times New Roman"/>
                <w:b w:val="false"/>
                <w:i w:val="false"/>
                <w:color w:val="000000"/>
                <w:sz w:val="20"/>
              </w:rPr>
              <w:t>
(а) 5 процентов (</w:t>
            </w:r>
            <w:r>
              <w:rPr>
                <w:rFonts w:ascii="Times New Roman"/>
                <w:b w:val="false"/>
                <w:i w:val="false"/>
                <w:color w:val="000000"/>
                <w:vertAlign w:val="superscript"/>
              </w:rPr>
              <w:t>5</w:t>
            </w:r>
            <w:r>
              <w:rPr>
                <w:rFonts w:ascii="Times New Roman"/>
                <w:b w:val="false"/>
                <w:i w:val="false"/>
                <w:color w:val="000000"/>
                <w:sz w:val="20"/>
              </w:rPr>
              <w:t>)</w:t>
            </w:r>
          </w:p>
          <w:bookmarkEnd w:id="47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73"/>
          <w:p>
            <w:pPr>
              <w:spacing w:after="20"/>
              <w:ind w:left="20"/>
              <w:jc w:val="both"/>
            </w:pPr>
            <w:r>
              <w:rPr>
                <w:rFonts w:ascii="Times New Roman"/>
                <w:b w:val="false"/>
                <w:i w:val="false"/>
                <w:color w:val="000000"/>
                <w:sz w:val="20"/>
              </w:rPr>
              <w:t xml:space="preserve">
(а) содержит щелочь. </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Избегать попадания в глаза.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Может вызвать слепоту. </w:t>
            </w:r>
          </w:p>
          <w:p>
            <w:pPr>
              <w:spacing w:after="20"/>
              <w:ind w:left="20"/>
              <w:jc w:val="both"/>
            </w:pPr>
            <w:r>
              <w:rPr>
                <w:rFonts w:ascii="Times New Roman"/>
                <w:b w:val="false"/>
                <w:i w:val="false"/>
                <w:color w:val="000000"/>
                <w:sz w:val="20"/>
              </w:rPr>
              <w:t>
Хранить в недоступном для детей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74"/>
          <w:p>
            <w:pPr>
              <w:spacing w:after="20"/>
              <w:ind w:left="20"/>
              <w:jc w:val="both"/>
            </w:pPr>
            <w:r>
              <w:rPr>
                <w:rFonts w:ascii="Times New Roman"/>
                <w:b w:val="false"/>
                <w:i w:val="false"/>
                <w:color w:val="000000"/>
                <w:sz w:val="20"/>
              </w:rPr>
              <w:t>
(b) Продукция для выпрямления волос</w:t>
            </w:r>
          </w:p>
          <w:bookmarkEnd w:id="47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75"/>
          <w:p>
            <w:pPr>
              <w:spacing w:after="20"/>
              <w:ind w:left="20"/>
              <w:jc w:val="both"/>
            </w:pPr>
            <w:r>
              <w:rPr>
                <w:rFonts w:ascii="Times New Roman"/>
                <w:b w:val="false"/>
                <w:i w:val="false"/>
                <w:color w:val="000000"/>
                <w:sz w:val="20"/>
              </w:rPr>
              <w:t>
(b) 2 процента (</w:t>
            </w:r>
            <w:r>
              <w:rPr>
                <w:rFonts w:ascii="Times New Roman"/>
                <w:b w:val="false"/>
                <w:i w:val="false"/>
                <w:color w:val="000000"/>
                <w:vertAlign w:val="superscript"/>
              </w:rPr>
              <w:t>5</w:t>
            </w:r>
            <w:r>
              <w:rPr>
                <w:rFonts w:ascii="Times New Roman"/>
                <w:b w:val="false"/>
                <w:i w:val="false"/>
                <w:color w:val="000000"/>
                <w:sz w:val="20"/>
              </w:rPr>
              <w:t>)</w:t>
            </w:r>
          </w:p>
          <w:bookmarkEnd w:id="47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76"/>
          <w:p>
            <w:pPr>
              <w:spacing w:after="20"/>
              <w:ind w:left="20"/>
              <w:jc w:val="both"/>
            </w:pPr>
            <w:r>
              <w:rPr>
                <w:rFonts w:ascii="Times New Roman"/>
                <w:b w:val="false"/>
                <w:i w:val="false"/>
                <w:color w:val="000000"/>
                <w:sz w:val="20"/>
              </w:rPr>
              <w:t>
Общее применение</w:t>
            </w:r>
          </w:p>
          <w:bookmarkEnd w:id="47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77"/>
          <w:p>
            <w:pPr>
              <w:spacing w:after="20"/>
              <w:ind w:left="20"/>
              <w:jc w:val="both"/>
            </w:pPr>
            <w:r>
              <w:rPr>
                <w:rFonts w:ascii="Times New Roman"/>
                <w:b w:val="false"/>
                <w:i w:val="false"/>
                <w:color w:val="000000"/>
                <w:sz w:val="20"/>
              </w:rPr>
              <w:t>
(b) Содержит щелочь. Избегать по-падания в глаза.</w:t>
            </w:r>
          </w:p>
          <w:bookmarkEnd w:id="477"/>
          <w:p>
            <w:pPr>
              <w:spacing w:after="20"/>
              <w:ind w:left="20"/>
              <w:jc w:val="both"/>
            </w:pPr>
            <w:r>
              <w:rPr>
                <w:rFonts w:ascii="Times New Roman"/>
                <w:b w:val="false"/>
                <w:i w:val="false"/>
                <w:color w:val="000000"/>
                <w:sz w:val="20"/>
              </w:rPr>
              <w:t>
Может вызвать слепоту. Хранить в недоступном для детей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78"/>
          <w:p>
            <w:pPr>
              <w:spacing w:after="20"/>
              <w:ind w:left="20"/>
              <w:jc w:val="both"/>
            </w:pPr>
            <w:r>
              <w:rPr>
                <w:rFonts w:ascii="Times New Roman"/>
                <w:b w:val="false"/>
                <w:i w:val="false"/>
                <w:color w:val="000000"/>
                <w:sz w:val="20"/>
              </w:rPr>
              <w:t>
4,5 процента (</w:t>
            </w:r>
            <w:r>
              <w:rPr>
                <w:rFonts w:ascii="Times New Roman"/>
                <w:b w:val="false"/>
                <w:i w:val="false"/>
                <w:color w:val="000000"/>
                <w:vertAlign w:val="superscript"/>
              </w:rPr>
              <w:t>5</w:t>
            </w:r>
            <w:r>
              <w:rPr>
                <w:rFonts w:ascii="Times New Roman"/>
                <w:b w:val="false"/>
                <w:i w:val="false"/>
                <w:color w:val="000000"/>
                <w:sz w:val="20"/>
              </w:rPr>
              <w:t>)</w:t>
            </w:r>
          </w:p>
          <w:bookmarkEnd w:id="47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79"/>
          <w:p>
            <w:pPr>
              <w:spacing w:after="20"/>
              <w:ind w:left="20"/>
              <w:jc w:val="both"/>
            </w:pPr>
            <w:r>
              <w:rPr>
                <w:rFonts w:ascii="Times New Roman"/>
                <w:b w:val="false"/>
                <w:i w:val="false"/>
                <w:color w:val="000000"/>
                <w:sz w:val="20"/>
              </w:rPr>
              <w:t xml:space="preserve">
Только для профессионального применения. </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Избегать попадания в глаза.</w:t>
            </w:r>
          </w:p>
          <w:p>
            <w:pPr>
              <w:spacing w:after="20"/>
              <w:ind w:left="20"/>
              <w:jc w:val="both"/>
            </w:pPr>
            <w:r>
              <w:rPr>
                <w:rFonts w:ascii="Times New Roman"/>
                <w:b w:val="false"/>
                <w:i w:val="false"/>
                <w:color w:val="000000"/>
                <w:sz w:val="20"/>
              </w:rPr>
              <w:t>
Может вызвать слепоту.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80"/>
          <w:p>
            <w:pPr>
              <w:spacing w:after="20"/>
              <w:ind w:left="20"/>
              <w:jc w:val="both"/>
            </w:pPr>
            <w:r>
              <w:rPr>
                <w:rFonts w:ascii="Times New Roman"/>
                <w:b w:val="false"/>
                <w:i w:val="false"/>
                <w:color w:val="000000"/>
                <w:sz w:val="20"/>
              </w:rPr>
              <w:t>
(с) регулятор рН в депиляториях</w:t>
            </w:r>
          </w:p>
          <w:bookmarkEnd w:id="48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81"/>
          <w:p>
            <w:pPr>
              <w:spacing w:after="20"/>
              <w:ind w:left="20"/>
              <w:jc w:val="both"/>
            </w:pPr>
            <w:r>
              <w:rPr>
                <w:rFonts w:ascii="Times New Roman"/>
                <w:b w:val="false"/>
                <w:i w:val="false"/>
                <w:color w:val="000000"/>
                <w:sz w:val="20"/>
              </w:rPr>
              <w:t>
(с) рН &lt; 12.7</w:t>
            </w:r>
          </w:p>
          <w:bookmarkEnd w:id="48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хранить в недоступном для детей месте. Избегать попадания в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регулятор рН в других средствах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рН &lt;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15b</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82"/>
          <w:p>
            <w:pPr>
              <w:spacing w:after="20"/>
              <w:ind w:left="20"/>
              <w:jc w:val="both"/>
            </w:pPr>
            <w:r>
              <w:rPr>
                <w:rFonts w:ascii="Times New Roman"/>
                <w:b w:val="false"/>
                <w:i w:val="false"/>
                <w:color w:val="000000"/>
                <w:sz w:val="20"/>
              </w:rPr>
              <w:t>
Гидроксид лития</w:t>
            </w:r>
          </w:p>
          <w:bookmarkEnd w:id="482"/>
          <w:p>
            <w:pPr>
              <w:spacing w:after="20"/>
              <w:ind w:left="20"/>
              <w:jc w:val="both"/>
            </w:pPr>
            <w:r>
              <w:rPr>
                <w:rFonts w:ascii="Times New Roman"/>
                <w:b w:val="false"/>
                <w:i w:val="false"/>
                <w:color w:val="000000"/>
                <w:sz w:val="20"/>
              </w:rPr>
              <w:t>
(Lithium hydroxide)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83"/>
          <w:p>
            <w:pPr>
              <w:spacing w:after="20"/>
              <w:ind w:left="20"/>
              <w:jc w:val="both"/>
            </w:pPr>
            <w:r>
              <w:rPr>
                <w:rFonts w:ascii="Times New Roman"/>
                <w:b w:val="false"/>
                <w:i w:val="false"/>
                <w:color w:val="000000"/>
                <w:sz w:val="20"/>
              </w:rPr>
              <w:t>
Гидроксид лития</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(Lithium hydroxide) (CAS No 1310-65-2,</w:t>
            </w:r>
          </w:p>
          <w:p>
            <w:pPr>
              <w:spacing w:after="20"/>
              <w:ind w:left="20"/>
              <w:jc w:val="both"/>
            </w:pPr>
            <w:r>
              <w:rPr>
                <w:rFonts w:ascii="Times New Roman"/>
                <w:b w:val="false"/>
                <w:i w:val="false"/>
                <w:color w:val="000000"/>
                <w:sz w:val="20"/>
              </w:rPr>
              <w:t>
 EC № 215-183-4)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84"/>
          <w:p>
            <w:pPr>
              <w:spacing w:after="20"/>
              <w:ind w:left="20"/>
              <w:jc w:val="both"/>
            </w:pPr>
            <w:r>
              <w:rPr>
                <w:rFonts w:ascii="Times New Roman"/>
                <w:b w:val="false"/>
                <w:i w:val="false"/>
                <w:color w:val="000000"/>
                <w:sz w:val="20"/>
              </w:rPr>
              <w:t>
(а) Продукция для выпрямления волос</w:t>
            </w:r>
          </w:p>
          <w:bookmarkEnd w:id="48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85"/>
          <w:p>
            <w:pPr>
              <w:spacing w:after="20"/>
              <w:ind w:left="20"/>
              <w:jc w:val="both"/>
            </w:pPr>
            <w:r>
              <w:rPr>
                <w:rFonts w:ascii="Times New Roman"/>
                <w:b w:val="false"/>
                <w:i w:val="false"/>
                <w:color w:val="000000"/>
                <w:sz w:val="20"/>
              </w:rPr>
              <w:t>
(a) 2 процента (</w:t>
            </w:r>
            <w:r>
              <w:rPr>
                <w:rFonts w:ascii="Times New Roman"/>
                <w:b w:val="false"/>
                <w:i w:val="false"/>
                <w:color w:val="000000"/>
                <w:vertAlign w:val="superscript"/>
              </w:rPr>
              <w:t>6</w:t>
            </w:r>
            <w:r>
              <w:rPr>
                <w:rFonts w:ascii="Times New Roman"/>
                <w:b w:val="false"/>
                <w:i w:val="false"/>
                <w:color w:val="000000"/>
                <w:sz w:val="20"/>
              </w:rPr>
              <w:t>)</w:t>
            </w:r>
          </w:p>
          <w:bookmarkEnd w:id="485"/>
          <w:p>
            <w:pPr>
              <w:spacing w:after="20"/>
              <w:ind w:left="20"/>
              <w:jc w:val="both"/>
            </w:pPr>
            <w:r>
              <w:rPr>
                <w:rFonts w:ascii="Times New Roman"/>
                <w:b w:val="false"/>
                <w:i w:val="false"/>
                <w:color w:val="000000"/>
                <w:sz w:val="20"/>
              </w:rPr>
              <w:t>
4,5 процента (</w:t>
            </w:r>
            <w:r>
              <w:rPr>
                <w:rFonts w:ascii="Times New Roman"/>
                <w:b w:val="false"/>
                <w:i w:val="false"/>
                <w:color w:val="000000"/>
                <w:vertAlign w:val="superscript"/>
              </w:rPr>
              <w:t>6</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86"/>
          <w:p>
            <w:pPr>
              <w:spacing w:after="20"/>
              <w:ind w:left="20"/>
              <w:jc w:val="both"/>
            </w:pPr>
            <w:r>
              <w:rPr>
                <w:rFonts w:ascii="Times New Roman"/>
                <w:b w:val="false"/>
                <w:i w:val="false"/>
                <w:color w:val="000000"/>
                <w:sz w:val="20"/>
              </w:rPr>
              <w:t>
Общее применение</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Профессиональное применени</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87"/>
          <w:p>
            <w:pPr>
              <w:spacing w:after="20"/>
              <w:ind w:left="20"/>
              <w:jc w:val="both"/>
            </w:pPr>
            <w:r>
              <w:rPr>
                <w:rFonts w:ascii="Times New Roman"/>
                <w:b w:val="false"/>
                <w:i w:val="false"/>
                <w:color w:val="000000"/>
                <w:sz w:val="20"/>
              </w:rPr>
              <w:t>
(а) 1. Содержит щелочь. Избегать попадания в глаза.</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Может вызвать слепоту. Хранить в недоступном для детей месте.</w:t>
            </w:r>
          </w:p>
          <w:p>
            <w:pPr>
              <w:spacing w:after="20"/>
              <w:ind w:left="20"/>
              <w:jc w:val="both"/>
            </w:pPr>
            <w:r>
              <w:rPr>
                <w:rFonts w:ascii="Times New Roman"/>
                <w:b w:val="false"/>
                <w:i w:val="false"/>
                <w:color w:val="000000"/>
                <w:sz w:val="20"/>
              </w:rPr>
              <w:t>
2. Только для профессионального применения. Избегать попадания в глаза. Может вызвать слепоту.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88"/>
          <w:p>
            <w:pPr>
              <w:spacing w:after="20"/>
              <w:ind w:left="20"/>
              <w:jc w:val="both"/>
            </w:pPr>
            <w:r>
              <w:rPr>
                <w:rFonts w:ascii="Times New Roman"/>
                <w:b w:val="false"/>
                <w:i w:val="false"/>
                <w:color w:val="000000"/>
                <w:sz w:val="20"/>
              </w:rPr>
              <w:t>
(b) регулятор рН в средствах для депиляции</w:t>
            </w:r>
          </w:p>
          <w:bookmarkEnd w:id="48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89"/>
          <w:p>
            <w:pPr>
              <w:spacing w:after="20"/>
              <w:ind w:left="20"/>
              <w:jc w:val="both"/>
            </w:pPr>
            <w:r>
              <w:rPr>
                <w:rFonts w:ascii="Times New Roman"/>
                <w:b w:val="false"/>
                <w:i w:val="false"/>
                <w:color w:val="000000"/>
                <w:sz w:val="20"/>
              </w:rPr>
              <w:t>
(b) Значение рН не должно превышать 12,7</w:t>
            </w:r>
          </w:p>
          <w:bookmarkEnd w:id="48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содержит ще-лочь. Хранить в недоступном для детей месте. Избегать попадания в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 в качестве регулятора рН в других средствах (только для смываемых продуктов)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Значение рН не должно превышать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15c</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90"/>
          <w:p>
            <w:pPr>
              <w:spacing w:after="20"/>
              <w:ind w:left="20"/>
              <w:jc w:val="both"/>
            </w:pPr>
            <w:r>
              <w:rPr>
                <w:rFonts w:ascii="Times New Roman"/>
                <w:b w:val="false"/>
                <w:i w:val="false"/>
                <w:color w:val="000000"/>
                <w:sz w:val="20"/>
              </w:rPr>
              <w:t>
Гидроксид кальция</w:t>
            </w:r>
          </w:p>
          <w:bookmarkEnd w:id="490"/>
          <w:p>
            <w:pPr>
              <w:spacing w:after="20"/>
              <w:ind w:left="20"/>
              <w:jc w:val="both"/>
            </w:pPr>
            <w:r>
              <w:rPr>
                <w:rFonts w:ascii="Times New Roman"/>
                <w:b w:val="false"/>
                <w:i w:val="false"/>
                <w:color w:val="000000"/>
                <w:sz w:val="20"/>
              </w:rPr>
              <w:t>
Calcium hydroxide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91"/>
          <w:p>
            <w:pPr>
              <w:spacing w:after="20"/>
              <w:ind w:left="20"/>
              <w:jc w:val="both"/>
            </w:pPr>
            <w:r>
              <w:rPr>
                <w:rFonts w:ascii="Times New Roman"/>
                <w:b w:val="false"/>
                <w:i w:val="false"/>
                <w:color w:val="000000"/>
                <w:sz w:val="20"/>
              </w:rPr>
              <w:t>
Гидроксид кальция</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Calcium hydroxide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w:t>
            </w:r>
          </w:p>
          <w:p>
            <w:pPr>
              <w:spacing w:after="20"/>
              <w:ind w:left="20"/>
              <w:jc w:val="both"/>
            </w:pPr>
            <w:r>
              <w:rPr>
                <w:rFonts w:ascii="Times New Roman"/>
                <w:b w:val="false"/>
                <w:i w:val="false"/>
                <w:color w:val="000000"/>
                <w:sz w:val="20"/>
              </w:rPr>
              <w:t>
</w:t>
            </w:r>
            <w:r>
              <w:rPr>
                <w:rFonts w:ascii="Times New Roman"/>
                <w:b w:val="false"/>
                <w:i w:val="false"/>
                <w:color w:val="000000"/>
                <w:sz w:val="20"/>
              </w:rPr>
              <w:t>1305-62-0,</w:t>
            </w:r>
          </w:p>
          <w:p>
            <w:pPr>
              <w:spacing w:after="20"/>
              <w:ind w:left="20"/>
              <w:jc w:val="both"/>
            </w:pPr>
            <w:r>
              <w:rPr>
                <w:rFonts w:ascii="Times New Roman"/>
                <w:b w:val="false"/>
                <w:i w:val="false"/>
                <w:color w:val="000000"/>
                <w:sz w:val="20"/>
              </w:rPr>
              <w:t>
 EC № 215-137-3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продукция для выпрямле-ния волос с добавкой гидроксида кальция и соли гуанидина.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 процентов (в пересчете на гидроксид кальция)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92"/>
          <w:p>
            <w:pPr>
              <w:spacing w:after="20"/>
              <w:ind w:left="20"/>
              <w:jc w:val="both"/>
            </w:pPr>
            <w:r>
              <w:rPr>
                <w:rFonts w:ascii="Times New Roman"/>
                <w:b w:val="false"/>
                <w:i w:val="false"/>
                <w:color w:val="000000"/>
                <w:sz w:val="20"/>
              </w:rPr>
              <w:t>
(а) содержит щелочь. Избегать попадания в глаза.</w:t>
            </w:r>
          </w:p>
          <w:bookmarkEnd w:id="492"/>
          <w:p>
            <w:pPr>
              <w:spacing w:after="20"/>
              <w:ind w:left="20"/>
              <w:jc w:val="both"/>
            </w:pPr>
            <w:r>
              <w:rPr>
                <w:rFonts w:ascii="Times New Roman"/>
                <w:b w:val="false"/>
                <w:i w:val="false"/>
                <w:color w:val="000000"/>
                <w:sz w:val="20"/>
              </w:rPr>
              <w:t>
Может вызвать слепоту. Хранить в недоступном для детей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93"/>
          <w:p>
            <w:pPr>
              <w:spacing w:after="20"/>
              <w:ind w:left="20"/>
              <w:jc w:val="both"/>
            </w:pPr>
            <w:r>
              <w:rPr>
                <w:rFonts w:ascii="Times New Roman"/>
                <w:b w:val="false"/>
                <w:i w:val="false"/>
                <w:color w:val="000000"/>
                <w:sz w:val="20"/>
              </w:rPr>
              <w:t>
(b) регулятор рН в средствах для депиляции</w:t>
            </w:r>
          </w:p>
          <w:bookmarkEnd w:id="49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94"/>
          <w:p>
            <w:pPr>
              <w:spacing w:after="20"/>
              <w:ind w:left="20"/>
              <w:jc w:val="both"/>
            </w:pPr>
            <w:r>
              <w:rPr>
                <w:rFonts w:ascii="Times New Roman"/>
                <w:b w:val="false"/>
                <w:i w:val="false"/>
                <w:color w:val="000000"/>
                <w:sz w:val="20"/>
              </w:rPr>
              <w:t>
b) значение рН не должно превышать 12,7</w:t>
            </w:r>
          </w:p>
          <w:bookmarkEnd w:id="49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95"/>
          <w:p>
            <w:pPr>
              <w:spacing w:after="20"/>
              <w:ind w:left="20"/>
              <w:jc w:val="both"/>
            </w:pPr>
            <w:r>
              <w:rPr>
                <w:rFonts w:ascii="Times New Roman"/>
                <w:b w:val="false"/>
                <w:i w:val="false"/>
                <w:color w:val="000000"/>
                <w:sz w:val="20"/>
              </w:rPr>
              <w:t>
(b) содержит щелочь. Хранить в недоступном для детей месте.</w:t>
            </w:r>
          </w:p>
          <w:bookmarkEnd w:id="495"/>
          <w:p>
            <w:pPr>
              <w:spacing w:after="20"/>
              <w:ind w:left="20"/>
              <w:jc w:val="both"/>
            </w:pPr>
            <w:r>
              <w:rPr>
                <w:rFonts w:ascii="Times New Roman"/>
                <w:b w:val="false"/>
                <w:i w:val="false"/>
                <w:color w:val="000000"/>
                <w:sz w:val="20"/>
              </w:rPr>
              <w:t>
 Избегать попадания в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другое применение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значение рН не должно превышать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96"/>
          <w:p>
            <w:pPr>
              <w:spacing w:after="20"/>
              <w:ind w:left="20"/>
              <w:jc w:val="both"/>
            </w:pPr>
            <w:r>
              <w:rPr>
                <w:rFonts w:ascii="Times New Roman"/>
                <w:b w:val="false"/>
                <w:i w:val="false"/>
                <w:color w:val="000000"/>
                <w:sz w:val="20"/>
              </w:rPr>
              <w:t>
Гидроксид калия</w:t>
            </w:r>
          </w:p>
          <w:bookmarkEnd w:id="496"/>
          <w:p>
            <w:pPr>
              <w:spacing w:after="20"/>
              <w:ind w:left="20"/>
              <w:jc w:val="both"/>
            </w:pPr>
            <w:r>
              <w:rPr>
                <w:rFonts w:ascii="Times New Roman"/>
                <w:b w:val="false"/>
                <w:i w:val="false"/>
                <w:color w:val="000000"/>
                <w:sz w:val="20"/>
              </w:rPr>
              <w:t>
(Potassium hydroxide) (</w:t>
            </w:r>
            <w:r>
              <w:rPr>
                <w:rFonts w:ascii="Times New Roman"/>
                <w:b w:val="false"/>
                <w:i w:val="false"/>
                <w:color w:val="000000"/>
                <w:vertAlign w:val="superscript"/>
              </w:rPr>
              <w:t>21</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97"/>
          <w:p>
            <w:pPr>
              <w:spacing w:after="20"/>
              <w:ind w:left="20"/>
              <w:jc w:val="both"/>
            </w:pPr>
            <w:r>
              <w:rPr>
                <w:rFonts w:ascii="Times New Roman"/>
                <w:b w:val="false"/>
                <w:i w:val="false"/>
                <w:color w:val="000000"/>
                <w:sz w:val="20"/>
              </w:rPr>
              <w:t>
Гидроксид калия (Potassium hydroxide)</w:t>
            </w:r>
          </w:p>
          <w:bookmarkEnd w:id="497"/>
          <w:p>
            <w:pPr>
              <w:spacing w:after="20"/>
              <w:ind w:left="20"/>
              <w:jc w:val="both"/>
            </w:pPr>
            <w:r>
              <w:rPr>
                <w:rFonts w:ascii="Times New Roman"/>
                <w:b w:val="false"/>
                <w:i w:val="false"/>
                <w:color w:val="000000"/>
                <w:sz w:val="20"/>
              </w:rPr>
              <w:t>
(CAS No 1310-58-3 EC № 215-181-3)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смягчения огрубевшей (ороговевшей) кожи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процента (</w:t>
            </w:r>
            <w:r>
              <w:rPr>
                <w:rFonts w:ascii="Times New Roman"/>
                <w:b w:val="false"/>
                <w:i w:val="false"/>
                <w:color w:val="000000"/>
                <w:vertAlign w:val="superscript"/>
              </w:rPr>
              <w:t>5</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98"/>
          <w:p>
            <w:pPr>
              <w:spacing w:after="20"/>
              <w:ind w:left="20"/>
              <w:jc w:val="both"/>
            </w:pPr>
            <w:r>
              <w:rPr>
                <w:rFonts w:ascii="Times New Roman"/>
                <w:b w:val="false"/>
                <w:i w:val="false"/>
                <w:color w:val="000000"/>
                <w:sz w:val="20"/>
              </w:rPr>
              <w:t xml:space="preserve">
Содержит щелочь. </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Избегать попадания в глаза.</w:t>
            </w:r>
          </w:p>
          <w:p>
            <w:pPr>
              <w:spacing w:after="20"/>
              <w:ind w:left="20"/>
              <w:jc w:val="both"/>
            </w:pPr>
            <w:r>
              <w:rPr>
                <w:rFonts w:ascii="Times New Roman"/>
                <w:b w:val="false"/>
                <w:i w:val="false"/>
                <w:color w:val="000000"/>
                <w:sz w:val="20"/>
              </w:rPr>
              <w:t>
</w:t>
            </w:r>
            <w:r>
              <w:rPr>
                <w:rFonts w:ascii="Times New Roman"/>
                <w:b w:val="false"/>
                <w:i w:val="false"/>
                <w:color w:val="000000"/>
                <w:sz w:val="20"/>
              </w:rPr>
              <w:t>Хранить в недоступном для детей месте</w:t>
            </w:r>
          </w:p>
          <w:p>
            <w:pPr>
              <w:spacing w:after="20"/>
              <w:ind w:left="20"/>
              <w:jc w:val="both"/>
            </w:pPr>
            <w:r>
              <w:rPr>
                <w:rFonts w:ascii="Times New Roman"/>
                <w:b w:val="false"/>
                <w:i w:val="false"/>
                <w:color w:val="000000"/>
                <w:sz w:val="20"/>
              </w:rPr>
              <w:t>
Внимательно читайте инструкцию по применению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99"/>
          <w:p>
            <w:pPr>
              <w:spacing w:after="20"/>
              <w:ind w:left="20"/>
              <w:jc w:val="both"/>
            </w:pPr>
            <w:r>
              <w:rPr>
                <w:rFonts w:ascii="Times New Roman"/>
                <w:b w:val="false"/>
                <w:i w:val="false"/>
                <w:color w:val="000000"/>
                <w:sz w:val="20"/>
              </w:rPr>
              <w:t>
1-Нафталинол</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1-Naphthalenol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00"/>
          <w:p>
            <w:pPr>
              <w:spacing w:after="20"/>
              <w:ind w:left="20"/>
              <w:jc w:val="both"/>
            </w:pPr>
            <w:r>
              <w:rPr>
                <w:rFonts w:ascii="Times New Roman"/>
                <w:b w:val="false"/>
                <w:i w:val="false"/>
                <w:color w:val="000000"/>
                <w:sz w:val="20"/>
              </w:rPr>
              <w:t>
1-Нафтол</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1-Naphthol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90-15-3,</w:t>
            </w:r>
          </w:p>
          <w:p>
            <w:pPr>
              <w:spacing w:after="20"/>
              <w:ind w:left="20"/>
              <w:jc w:val="both"/>
            </w:pPr>
            <w:r>
              <w:rPr>
                <w:rFonts w:ascii="Times New Roman"/>
                <w:b w:val="false"/>
                <w:i w:val="false"/>
                <w:color w:val="000000"/>
                <w:sz w:val="20"/>
              </w:rPr>
              <w:t>
 EC № 201-969-4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01"/>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50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02"/>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2,0 процента </w:t>
            </w:r>
          </w:p>
          <w:bookmarkEnd w:id="502"/>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03"/>
          <w:p>
            <w:pPr>
              <w:spacing w:after="20"/>
              <w:ind w:left="20"/>
              <w:jc w:val="both"/>
            </w:pPr>
            <w:r>
              <w:rPr>
                <w:rFonts w:ascii="Times New Roman"/>
                <w:b w:val="false"/>
                <w:i w:val="false"/>
                <w:color w:val="000000"/>
                <w:sz w:val="20"/>
              </w:rPr>
              <w:t>
Должно быть напечатано на этикетке:</w:t>
            </w:r>
          </w:p>
          <w:bookmarkEnd w:id="50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Красители для волос могут вызывать аллергическую реакцию.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временных татуировок "черной хной" может увеличить риск аллергии.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окрашивайте ваши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04"/>
          <w:p>
            <w:pPr>
              <w:spacing w:after="20"/>
              <w:ind w:left="20"/>
              <w:jc w:val="both"/>
            </w:pPr>
            <w:r>
              <w:rPr>
                <w:rFonts w:ascii="Times New Roman"/>
                <w:b w:val="false"/>
                <w:i w:val="false"/>
                <w:color w:val="000000"/>
                <w:sz w:val="20"/>
              </w:rPr>
              <w:t>
Нитрит натрия</w:t>
            </w:r>
          </w:p>
          <w:bookmarkEnd w:id="504"/>
          <w:p>
            <w:pPr>
              <w:spacing w:after="20"/>
              <w:ind w:left="20"/>
              <w:jc w:val="both"/>
            </w:pPr>
            <w:r>
              <w:rPr>
                <w:rFonts w:ascii="Times New Roman"/>
                <w:b w:val="false"/>
                <w:i w:val="false"/>
                <w:color w:val="000000"/>
                <w:sz w:val="20"/>
              </w:rPr>
              <w:t>
(Sodium nitrite)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05"/>
          <w:p>
            <w:pPr>
              <w:spacing w:after="20"/>
              <w:ind w:left="20"/>
              <w:jc w:val="both"/>
            </w:pPr>
            <w:r>
              <w:rPr>
                <w:rFonts w:ascii="Times New Roman"/>
                <w:b w:val="false"/>
                <w:i w:val="false"/>
                <w:color w:val="000000"/>
                <w:sz w:val="20"/>
              </w:rPr>
              <w:t>
Нитрит натрия</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(sodium nitrite)</w:t>
            </w:r>
          </w:p>
          <w:p>
            <w:pPr>
              <w:spacing w:after="20"/>
              <w:ind w:left="20"/>
              <w:jc w:val="both"/>
            </w:pPr>
            <w:r>
              <w:rPr>
                <w:rFonts w:ascii="Times New Roman"/>
                <w:b w:val="false"/>
                <w:i w:val="false"/>
                <w:color w:val="000000"/>
                <w:sz w:val="20"/>
              </w:rPr>
              <w:t>
</w:t>
            </w:r>
            <w:r>
              <w:rPr>
                <w:rFonts w:ascii="Times New Roman"/>
                <w:b w:val="false"/>
                <w:i w:val="false"/>
                <w:color w:val="000000"/>
                <w:sz w:val="20"/>
              </w:rPr>
              <w:t>(CAS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No 7632-00-0,</w:t>
            </w:r>
          </w:p>
          <w:p>
            <w:pPr>
              <w:spacing w:after="20"/>
              <w:ind w:left="20"/>
              <w:jc w:val="both"/>
            </w:pPr>
            <w:r>
              <w:rPr>
                <w:rFonts w:ascii="Times New Roman"/>
                <w:b w:val="false"/>
                <w:i w:val="false"/>
                <w:color w:val="000000"/>
                <w:sz w:val="20"/>
              </w:rPr>
              <w:t>
 EC № 231-555-9)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 коррозии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применять одновременно с вторичными или третичными аминами и/ или соединениями, способными образовывать нитрозамины.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06"/>
          <w:p>
            <w:pPr>
              <w:spacing w:after="20"/>
              <w:ind w:left="20"/>
              <w:jc w:val="both"/>
            </w:pPr>
            <w:r>
              <w:rPr>
                <w:rFonts w:ascii="Times New Roman"/>
                <w:b w:val="false"/>
                <w:i w:val="false"/>
                <w:color w:val="000000"/>
                <w:sz w:val="20"/>
              </w:rPr>
              <w:t xml:space="preserve">
Нитрометан </w:t>
            </w:r>
          </w:p>
          <w:bookmarkEnd w:id="506"/>
          <w:p>
            <w:pPr>
              <w:spacing w:after="20"/>
              <w:ind w:left="20"/>
              <w:jc w:val="both"/>
            </w:pPr>
            <w:r>
              <w:rPr>
                <w:rFonts w:ascii="Times New Roman"/>
                <w:b w:val="false"/>
                <w:i w:val="false"/>
                <w:color w:val="000000"/>
                <w:sz w:val="20"/>
              </w:rPr>
              <w:t>
(Nitromethane)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07"/>
          <w:p>
            <w:pPr>
              <w:spacing w:after="20"/>
              <w:ind w:left="20"/>
              <w:jc w:val="both"/>
            </w:pPr>
            <w:r>
              <w:rPr>
                <w:rFonts w:ascii="Times New Roman"/>
                <w:b w:val="false"/>
                <w:i w:val="false"/>
                <w:color w:val="000000"/>
                <w:sz w:val="20"/>
              </w:rPr>
              <w:t xml:space="preserve">
Нитрометан </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Nitromethane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75-52-5,</w:t>
            </w:r>
          </w:p>
          <w:p>
            <w:pPr>
              <w:spacing w:after="20"/>
              <w:ind w:left="20"/>
              <w:jc w:val="both"/>
            </w:pPr>
            <w:r>
              <w:rPr>
                <w:rFonts w:ascii="Times New Roman"/>
                <w:b w:val="false"/>
                <w:i w:val="false"/>
                <w:color w:val="000000"/>
                <w:sz w:val="20"/>
              </w:rPr>
              <w:t>
 EC № 200-876-6)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08"/>
          <w:p>
            <w:pPr>
              <w:spacing w:after="20"/>
              <w:ind w:left="20"/>
              <w:jc w:val="both"/>
            </w:pPr>
            <w:r>
              <w:rPr>
                <w:rFonts w:ascii="Times New Roman"/>
                <w:b w:val="false"/>
                <w:i w:val="false"/>
                <w:color w:val="000000"/>
                <w:sz w:val="20"/>
              </w:rPr>
              <w:t>
ингибитор коррозии</w:t>
            </w:r>
          </w:p>
          <w:bookmarkEnd w:id="50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09"/>
          <w:p>
            <w:pPr>
              <w:spacing w:after="20"/>
              <w:ind w:left="20"/>
              <w:jc w:val="both"/>
            </w:pPr>
            <w:r>
              <w:rPr>
                <w:rFonts w:ascii="Times New Roman"/>
                <w:b w:val="false"/>
                <w:i w:val="false"/>
                <w:color w:val="000000"/>
                <w:sz w:val="20"/>
              </w:rPr>
              <w:t>
Перемещено или удалено</w:t>
            </w:r>
          </w:p>
          <w:bookmarkEnd w:id="509"/>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10"/>
          <w:p>
            <w:pPr>
              <w:spacing w:after="20"/>
              <w:ind w:left="20"/>
              <w:jc w:val="both"/>
            </w:pPr>
            <w:r>
              <w:rPr>
                <w:rFonts w:ascii="Times New Roman"/>
                <w:b w:val="false"/>
                <w:i w:val="false"/>
                <w:color w:val="000000"/>
                <w:sz w:val="20"/>
              </w:rPr>
              <w:t>
Перемещено или удалено</w:t>
            </w:r>
          </w:p>
          <w:bookmarkEnd w:id="510"/>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11"/>
          <w:p>
            <w:pPr>
              <w:spacing w:after="20"/>
              <w:ind w:left="20"/>
              <w:jc w:val="both"/>
            </w:pPr>
            <w:r>
              <w:rPr>
                <w:rFonts w:ascii="Times New Roman"/>
                <w:b w:val="false"/>
                <w:i w:val="false"/>
                <w:color w:val="000000"/>
                <w:sz w:val="20"/>
              </w:rPr>
              <w:t>
Хинин-9-ол, 6’-метокси-, (8.альфа, 9R) и его соли</w:t>
            </w:r>
          </w:p>
          <w:bookmarkEnd w:id="511"/>
          <w:p>
            <w:pPr>
              <w:spacing w:after="20"/>
              <w:ind w:left="20"/>
              <w:jc w:val="both"/>
            </w:pPr>
            <w:r>
              <w:rPr>
                <w:rFonts w:ascii="Times New Roman"/>
                <w:b w:val="false"/>
                <w:i w:val="false"/>
                <w:color w:val="000000"/>
                <w:sz w:val="20"/>
              </w:rPr>
              <w:t>
((Cinchonan-9-ol, 6’-methoxy-, (8.alpha.,9R)- and its salts)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12"/>
          <w:p>
            <w:pPr>
              <w:spacing w:after="20"/>
              <w:ind w:left="20"/>
              <w:jc w:val="both"/>
            </w:pPr>
            <w:r>
              <w:rPr>
                <w:rFonts w:ascii="Times New Roman"/>
                <w:b w:val="false"/>
                <w:i w:val="false"/>
                <w:color w:val="000000"/>
                <w:sz w:val="20"/>
              </w:rPr>
              <w:t>
Хинин</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(Quinine)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130-95-0,</w:t>
            </w:r>
          </w:p>
          <w:p>
            <w:pPr>
              <w:spacing w:after="20"/>
              <w:ind w:left="20"/>
              <w:jc w:val="both"/>
            </w:pPr>
            <w:r>
              <w:rPr>
                <w:rFonts w:ascii="Times New Roman"/>
                <w:b w:val="false"/>
                <w:i w:val="false"/>
                <w:color w:val="000000"/>
                <w:sz w:val="20"/>
              </w:rPr>
              <w:t>
 EC № 205-003-0)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13"/>
          <w:p>
            <w:pPr>
              <w:spacing w:after="20"/>
              <w:ind w:left="20"/>
              <w:jc w:val="both"/>
            </w:pPr>
            <w:r>
              <w:rPr>
                <w:rFonts w:ascii="Times New Roman"/>
                <w:b w:val="false"/>
                <w:i w:val="false"/>
                <w:color w:val="000000"/>
                <w:sz w:val="20"/>
              </w:rPr>
              <w:t xml:space="preserve">
(а) смываемая продукция для нанесения на волосы головы или лица, исключая ресницы </w:t>
            </w:r>
          </w:p>
          <w:bookmarkEnd w:id="51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14"/>
          <w:p>
            <w:pPr>
              <w:spacing w:after="20"/>
              <w:ind w:left="20"/>
              <w:jc w:val="both"/>
            </w:pPr>
            <w:r>
              <w:rPr>
                <w:rFonts w:ascii="Times New Roman"/>
                <w:b w:val="false"/>
                <w:i w:val="false"/>
                <w:color w:val="000000"/>
                <w:sz w:val="20"/>
              </w:rPr>
              <w:t>
(а) 0,5 </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процента в пересчете на свободное основание</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15"/>
          <w:p>
            <w:pPr>
              <w:spacing w:after="20"/>
              <w:ind w:left="20"/>
              <w:jc w:val="both"/>
            </w:pPr>
            <w:r>
              <w:rPr>
                <w:rFonts w:ascii="Times New Roman"/>
                <w:b w:val="false"/>
                <w:i w:val="false"/>
                <w:color w:val="000000"/>
                <w:sz w:val="20"/>
              </w:rPr>
              <w:t>
(b) </w:t>
            </w:r>
          </w:p>
          <w:bookmarkEnd w:id="515"/>
          <w:p>
            <w:pPr>
              <w:spacing w:after="20"/>
              <w:ind w:left="20"/>
              <w:jc w:val="both"/>
            </w:pPr>
            <w:r>
              <w:rPr>
                <w:rFonts w:ascii="Times New Roman"/>
                <w:b w:val="false"/>
                <w:i w:val="false"/>
                <w:color w:val="000000"/>
                <w:sz w:val="20"/>
              </w:rPr>
              <w:t>
несмываемая продукция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 процента в пересчете на свободное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16"/>
          <w:p>
            <w:pPr>
              <w:spacing w:after="20"/>
              <w:ind w:left="20"/>
              <w:jc w:val="both"/>
            </w:pPr>
            <w:r>
              <w:rPr>
                <w:rFonts w:ascii="Times New Roman"/>
                <w:b w:val="false"/>
                <w:i w:val="false"/>
                <w:color w:val="000000"/>
                <w:sz w:val="20"/>
              </w:rPr>
              <w:t>
1,3-бензолдиол</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1,3-benzenediol</w:t>
            </w: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17"/>
          <w:p>
            <w:pPr>
              <w:spacing w:after="20"/>
              <w:ind w:left="20"/>
              <w:jc w:val="both"/>
            </w:pPr>
            <w:r>
              <w:rPr>
                <w:rFonts w:ascii="Times New Roman"/>
                <w:b w:val="false"/>
                <w:i w:val="false"/>
                <w:color w:val="000000"/>
                <w:sz w:val="20"/>
              </w:rPr>
              <w:t xml:space="preserve">
Резорцин </w:t>
            </w:r>
          </w:p>
          <w:bookmarkEnd w:id="517"/>
          <w:p>
            <w:pPr>
              <w:spacing w:after="20"/>
              <w:ind w:left="20"/>
              <w:jc w:val="both"/>
            </w:pPr>
            <w:r>
              <w:rPr>
                <w:rFonts w:ascii="Times New Roman"/>
                <w:b w:val="false"/>
                <w:i w:val="false"/>
                <w:color w:val="000000"/>
                <w:sz w:val="20"/>
              </w:rPr>
              <w:t>
</w:t>
            </w:r>
            <w:r>
              <w:rPr>
                <w:rFonts w:ascii="Times New Roman"/>
                <w:b w:val="false"/>
                <w:i w:val="false"/>
                <w:color w:val="000000"/>
                <w:sz w:val="20"/>
              </w:rPr>
              <w:t>Resorcinol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108-46-3,</w:t>
            </w:r>
          </w:p>
          <w:p>
            <w:pPr>
              <w:spacing w:after="20"/>
              <w:ind w:left="20"/>
              <w:jc w:val="both"/>
            </w:pPr>
            <w:r>
              <w:rPr>
                <w:rFonts w:ascii="Times New Roman"/>
                <w:b w:val="false"/>
                <w:i w:val="false"/>
                <w:color w:val="000000"/>
                <w:sz w:val="20"/>
              </w:rPr>
              <w:t>
EC № 203-585-2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18"/>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51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19"/>
          <w:p>
            <w:pPr>
              <w:spacing w:after="20"/>
              <w:ind w:left="20"/>
              <w:jc w:val="both"/>
            </w:pPr>
            <w:r>
              <w:rPr>
                <w:rFonts w:ascii="Times New Roman"/>
                <w:b w:val="false"/>
                <w:i w:val="false"/>
                <w:color w:val="000000"/>
                <w:sz w:val="20"/>
              </w:rPr>
              <w:t xml:space="preserve">
Для (а) и (b): </w:t>
            </w:r>
          </w:p>
          <w:bookmarkEnd w:id="519"/>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1,25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20"/>
          <w:p>
            <w:pPr>
              <w:spacing w:after="20"/>
              <w:ind w:left="20"/>
              <w:jc w:val="both"/>
            </w:pPr>
            <w:r>
              <w:rPr>
                <w:rFonts w:ascii="Times New Roman"/>
                <w:b w:val="false"/>
                <w:i w:val="false"/>
                <w:color w:val="000000"/>
                <w:sz w:val="20"/>
              </w:rPr>
              <w:t>
(а) Должно быть напечатано на этикетке:</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окра-шивании волос может вызвать серьезные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аллергические реакции.</w:t>
            </w:r>
          </w:p>
          <w:p>
            <w:pPr>
              <w:spacing w:after="20"/>
              <w:ind w:left="20"/>
              <w:jc w:val="both"/>
            </w:pPr>
          </w:p>
          <w:p>
            <w:pPr>
              <w:spacing w:after="20"/>
              <w:ind w:left="20"/>
              <w:jc w:val="both"/>
            </w:pPr>
            <w:r>
              <w:rPr>
                <w:rFonts w:ascii="Times New Roman"/>
                <w:b w:val="false"/>
                <w:i w:val="false"/>
                <w:color w:val="000000"/>
                <w:sz w:val="20"/>
              </w:rPr>
              <w:t>
Прочитайте инструкции и следуйте им.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21"/>
          <w:p>
            <w:pPr>
              <w:spacing w:after="20"/>
              <w:ind w:left="20"/>
              <w:jc w:val="both"/>
            </w:pPr>
            <w:r>
              <w:rPr>
                <w:rFonts w:ascii="Times New Roman"/>
                <w:b w:val="false"/>
                <w:i w:val="false"/>
                <w:color w:val="000000"/>
                <w:sz w:val="20"/>
              </w:rPr>
              <w:t>
Данный продукт не предназначен для использования лицами моложе 16 лет.</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Содержит резорцин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Промыть волосы хорошо после нанесения.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попадании в глаза немедленно промыть.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используйте для окраски бровей и ресниц.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Продукция предназначен-ная для окрашивания ресниц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22"/>
          <w:p>
            <w:pPr>
              <w:spacing w:after="20"/>
              <w:ind w:left="20"/>
              <w:jc w:val="both"/>
            </w:pPr>
            <w:r>
              <w:rPr>
                <w:rFonts w:ascii="Times New Roman"/>
                <w:b w:val="false"/>
                <w:i w:val="false"/>
                <w:color w:val="000000"/>
                <w:sz w:val="20"/>
              </w:rPr>
              <w:t>
(b) Только для професионального применения</w:t>
            </w:r>
          </w:p>
          <w:bookmarkEnd w:id="52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23"/>
          <w:p>
            <w:pPr>
              <w:spacing w:after="20"/>
              <w:ind w:left="20"/>
              <w:jc w:val="both"/>
            </w:pPr>
            <w:r>
              <w:rPr>
                <w:rFonts w:ascii="Times New Roman"/>
                <w:b w:val="false"/>
                <w:i w:val="false"/>
                <w:color w:val="000000"/>
                <w:sz w:val="20"/>
              </w:rPr>
              <w:t>
 (b) Должно быть напечатано на этикетке:</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професионального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Содержит резорцин</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Данная продукция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Временные татуировки "черная хна" могут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увеличить риск аллергии.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При попадании в глаза немедленно промыть.</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лосьоны для волос и шампуни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Содержит резорцин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24"/>
          <w:p>
            <w:pPr>
              <w:spacing w:after="20"/>
              <w:ind w:left="20"/>
              <w:jc w:val="both"/>
            </w:pPr>
            <w:r>
              <w:rPr>
                <w:rFonts w:ascii="Times New Roman"/>
                <w:b w:val="false"/>
                <w:i w:val="false"/>
                <w:color w:val="000000"/>
                <w:sz w:val="20"/>
              </w:rPr>
              <w:t>
(а) Сульфиды щелочных металлов</w:t>
            </w:r>
          </w:p>
          <w:bookmarkEnd w:id="524"/>
          <w:p>
            <w:pPr>
              <w:spacing w:after="20"/>
              <w:ind w:left="20"/>
              <w:jc w:val="both"/>
            </w:pPr>
            <w:r>
              <w:rPr>
                <w:rFonts w:ascii="Times New Roman"/>
                <w:b w:val="false"/>
                <w:i w:val="false"/>
                <w:color w:val="000000"/>
                <w:sz w:val="20"/>
              </w:rPr>
              <w:t>
</w:t>
            </w:r>
            <w:r>
              <w:rPr>
                <w:rFonts w:ascii="Times New Roman"/>
                <w:b w:val="false"/>
                <w:i w:val="false"/>
                <w:color w:val="000000"/>
                <w:sz w:val="20"/>
              </w:rPr>
              <w:t>(Alkaline sulphides)</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25"/>
          <w:p>
            <w:pPr>
              <w:spacing w:after="20"/>
              <w:ind w:left="20"/>
              <w:jc w:val="both"/>
            </w:pPr>
            <w:r>
              <w:rPr>
                <w:rFonts w:ascii="Times New Roman"/>
                <w:b w:val="false"/>
                <w:i w:val="false"/>
                <w:color w:val="000000"/>
                <w:sz w:val="20"/>
              </w:rPr>
              <w:t>
(а) депилятории</w:t>
            </w:r>
          </w:p>
          <w:bookmarkEnd w:id="52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26"/>
          <w:p>
            <w:pPr>
              <w:spacing w:after="20"/>
              <w:ind w:left="20"/>
              <w:jc w:val="both"/>
            </w:pPr>
            <w:r>
              <w:rPr>
                <w:rFonts w:ascii="Times New Roman"/>
                <w:b w:val="false"/>
                <w:i w:val="false"/>
                <w:color w:val="000000"/>
                <w:sz w:val="20"/>
              </w:rPr>
              <w:t>
(а) 2 процента в расчете на серу</w:t>
            </w:r>
          </w:p>
          <w:bookmarkEnd w:id="52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27"/>
          <w:p>
            <w:pPr>
              <w:spacing w:after="20"/>
              <w:ind w:left="20"/>
              <w:jc w:val="both"/>
            </w:pPr>
            <w:r>
              <w:rPr>
                <w:rFonts w:ascii="Times New Roman"/>
                <w:b w:val="false"/>
                <w:i w:val="false"/>
                <w:color w:val="000000"/>
                <w:sz w:val="20"/>
              </w:rPr>
              <w:t>
рН до 12.7</w:t>
            </w:r>
          </w:p>
          <w:bookmarkEnd w:id="52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избегать попадания в глаза. Хранить в недоступном для детей месте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28"/>
          <w:p>
            <w:pPr>
              <w:spacing w:after="20"/>
              <w:ind w:left="20"/>
              <w:jc w:val="both"/>
            </w:pPr>
            <w:r>
              <w:rPr>
                <w:rFonts w:ascii="Times New Roman"/>
                <w:b w:val="false"/>
                <w:i w:val="false"/>
                <w:color w:val="000000"/>
                <w:sz w:val="20"/>
              </w:rPr>
              <w:t>
(b) Сульфиды щелочноземельных металлов</w:t>
            </w:r>
          </w:p>
          <w:bookmarkEnd w:id="528"/>
          <w:p>
            <w:pPr>
              <w:spacing w:after="20"/>
              <w:ind w:left="20"/>
              <w:jc w:val="both"/>
            </w:pPr>
            <w:r>
              <w:rPr>
                <w:rFonts w:ascii="Times New Roman"/>
                <w:b w:val="false"/>
                <w:i w:val="false"/>
                <w:color w:val="000000"/>
                <w:sz w:val="20"/>
              </w:rPr>
              <w:t>
(Alkaline earth sulphides)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(b)депилятории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6 процен-тов в расчете на серу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до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избегать попадания в глаза. Хранить в недоступном для детей месте.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529"/>
          <w:p>
            <w:pPr>
              <w:spacing w:after="20"/>
              <w:ind w:left="20"/>
              <w:jc w:val="both"/>
            </w:pPr>
            <w:r>
              <w:rPr>
                <w:rFonts w:ascii="Times New Roman"/>
                <w:b w:val="false"/>
                <w:i w:val="false"/>
                <w:color w:val="000000"/>
                <w:sz w:val="20"/>
              </w:rPr>
              <w:t>
Водорастворимые соли цинка за исключением 4-гидроксибензол-сульфоната (№ 25) и пиритионата цинка (№ 101 приложения 4, № 8)</w:t>
            </w:r>
          </w:p>
          <w:bookmarkEnd w:id="529"/>
          <w:p>
            <w:pPr>
              <w:spacing w:after="20"/>
              <w:ind w:left="20"/>
              <w:jc w:val="both"/>
            </w:pPr>
            <w:r>
              <w:rPr>
                <w:rFonts w:ascii="Times New Roman"/>
                <w:b w:val="false"/>
                <w:i w:val="false"/>
                <w:color w:val="000000"/>
                <w:sz w:val="20"/>
              </w:rPr>
              <w:t>
(Water-soluble zinc salts with the exception of zink-4-hydroxybenzene-sulphonate (entry 25) and zinc pyrithione (entry 101 fnd Annex Y, entry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30"/>
          <w:p>
            <w:pPr>
              <w:spacing w:after="20"/>
              <w:ind w:left="20"/>
              <w:jc w:val="both"/>
            </w:pPr>
            <w:r>
              <w:rPr>
                <w:rFonts w:ascii="Times New Roman"/>
                <w:b w:val="false"/>
                <w:i w:val="false"/>
                <w:color w:val="000000"/>
                <w:sz w:val="20"/>
              </w:rPr>
              <w:t>
Ацетат цинка, хлорид цинка, глюконат цинка, глютамат цинка</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(Zinc acetate, zinc chloride, zinc gluconate. zinc glutamate)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 в расчете на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31"/>
          <w:p>
            <w:pPr>
              <w:spacing w:after="20"/>
              <w:ind w:left="20"/>
              <w:jc w:val="both"/>
            </w:pPr>
            <w:r>
              <w:rPr>
                <w:rFonts w:ascii="Times New Roman"/>
                <w:b w:val="false"/>
                <w:i w:val="false"/>
                <w:color w:val="000000"/>
                <w:sz w:val="20"/>
              </w:rPr>
              <w:t>
4-Гидроксибензол-сульфонат цинка</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(Zinc 4-hydroxybenzene</w:t>
            </w:r>
          </w:p>
          <w:p>
            <w:pPr>
              <w:spacing w:after="20"/>
              <w:ind w:left="20"/>
              <w:jc w:val="both"/>
            </w:pPr>
            <w:r>
              <w:rPr>
                <w:rFonts w:ascii="Times New Roman"/>
                <w:b w:val="false"/>
                <w:i w:val="false"/>
                <w:color w:val="000000"/>
                <w:sz w:val="20"/>
              </w:rPr>
              <w:t>
sulphonate)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32"/>
          <w:p>
            <w:pPr>
              <w:spacing w:after="20"/>
              <w:ind w:left="20"/>
              <w:jc w:val="both"/>
            </w:pPr>
            <w:r>
              <w:rPr>
                <w:rFonts w:ascii="Times New Roman"/>
                <w:b w:val="false"/>
                <w:i w:val="false"/>
                <w:color w:val="000000"/>
                <w:sz w:val="20"/>
              </w:rPr>
              <w:t>
Фенолсульфонат цинка</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(Zink phenolsulfonate)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127-82-2,</w:t>
            </w:r>
          </w:p>
          <w:p>
            <w:pPr>
              <w:spacing w:after="20"/>
              <w:ind w:left="20"/>
              <w:jc w:val="both"/>
            </w:pPr>
            <w:r>
              <w:rPr>
                <w:rFonts w:ascii="Times New Roman"/>
                <w:b w:val="false"/>
                <w:i w:val="false"/>
                <w:color w:val="000000"/>
                <w:sz w:val="20"/>
              </w:rPr>
              <w:t>
 EC № 204-867-8)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Дезодоранты, антипер-спиранты и густые (вяжущие) лосьоны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процентов рассчитано на безводное вещество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избегать попадания в глаза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33"/>
          <w:p>
            <w:pPr>
              <w:spacing w:after="20"/>
              <w:ind w:left="20"/>
              <w:jc w:val="both"/>
            </w:pPr>
            <w:r>
              <w:rPr>
                <w:rFonts w:ascii="Times New Roman"/>
                <w:b w:val="false"/>
                <w:i w:val="false"/>
                <w:color w:val="000000"/>
                <w:sz w:val="20"/>
              </w:rPr>
              <w:t>
Монофторфосфат аммония</w:t>
            </w:r>
          </w:p>
          <w:bookmarkEnd w:id="533"/>
          <w:p>
            <w:pPr>
              <w:spacing w:after="20"/>
              <w:ind w:left="20"/>
              <w:jc w:val="both"/>
            </w:pPr>
            <w:r>
              <w:rPr>
                <w:rFonts w:ascii="Times New Roman"/>
                <w:b w:val="false"/>
                <w:i w:val="false"/>
                <w:color w:val="000000"/>
                <w:sz w:val="20"/>
              </w:rPr>
              <w:t>
Ammonium monofluorophosphate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34"/>
          <w:p>
            <w:pPr>
              <w:spacing w:after="20"/>
              <w:ind w:left="20"/>
              <w:jc w:val="both"/>
            </w:pPr>
            <w:r>
              <w:rPr>
                <w:rFonts w:ascii="Times New Roman"/>
                <w:b w:val="false"/>
                <w:i w:val="false"/>
                <w:color w:val="000000"/>
                <w:sz w:val="20"/>
              </w:rPr>
              <w:t>
Монофторфосфат аммония Ammonium monofluoro-phosphate</w:t>
            </w:r>
          </w:p>
          <w:bookmarkEnd w:id="534"/>
          <w:p>
            <w:pPr>
              <w:spacing w:after="20"/>
              <w:ind w:left="20"/>
              <w:jc w:val="both"/>
            </w:pPr>
            <w:r>
              <w:rPr>
                <w:rFonts w:ascii="Times New Roman"/>
                <w:b w:val="false"/>
                <w:i w:val="false"/>
                <w:color w:val="000000"/>
                <w:sz w:val="20"/>
              </w:rPr>
              <w:t>
CAS No 20859-38-5/ 66115-19-3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35"/>
          <w:p>
            <w:pPr>
              <w:spacing w:after="20"/>
              <w:ind w:left="20"/>
              <w:jc w:val="both"/>
            </w:pPr>
            <w:r>
              <w:rPr>
                <w:rFonts w:ascii="Times New Roman"/>
                <w:b w:val="false"/>
                <w:i w:val="false"/>
                <w:color w:val="000000"/>
                <w:sz w:val="20"/>
              </w:rPr>
              <w:t>
(a) 0,15 процента в пересчете на на молярную массу фтора.</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36"/>
          <w:p>
            <w:pPr>
              <w:spacing w:after="20"/>
              <w:ind w:left="20"/>
              <w:jc w:val="both"/>
            </w:pPr>
            <w:r>
              <w:rPr>
                <w:rFonts w:ascii="Times New Roman"/>
                <w:b w:val="false"/>
                <w:i w:val="false"/>
                <w:color w:val="000000"/>
                <w:sz w:val="20"/>
              </w:rPr>
              <w:t>
(a) содержит монофторфосфат аммония</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537"/>
          <w:p>
            <w:pPr>
              <w:spacing w:after="20"/>
              <w:ind w:left="20"/>
              <w:jc w:val="both"/>
            </w:pPr>
            <w:r>
              <w:rPr>
                <w:rFonts w:ascii="Times New Roman"/>
                <w:b w:val="false"/>
                <w:i w:val="false"/>
                <w:color w:val="000000"/>
                <w:sz w:val="20"/>
              </w:rPr>
              <w:t>
 (b) в концентрации 0,15 – 0,5 процента в пересчете на молярную массу фтора,</w:t>
            </w:r>
          </w:p>
          <w:bookmarkEnd w:id="537"/>
          <w:p>
            <w:pPr>
              <w:spacing w:after="20"/>
              <w:ind w:left="20"/>
              <w:jc w:val="both"/>
            </w:pPr>
            <w:r>
              <w:rPr>
                <w:rFonts w:ascii="Times New Roman"/>
                <w:b w:val="false"/>
                <w:i w:val="false"/>
                <w:color w:val="000000"/>
                <w:sz w:val="20"/>
              </w:rPr>
              <w:t>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538"/>
          <w:p>
            <w:pPr>
              <w:spacing w:after="20"/>
              <w:ind w:left="20"/>
              <w:jc w:val="both"/>
            </w:pPr>
            <w:r>
              <w:rPr>
                <w:rFonts w:ascii="Times New Roman"/>
                <w:b w:val="false"/>
                <w:i w:val="false"/>
                <w:color w:val="000000"/>
                <w:sz w:val="20"/>
              </w:rPr>
              <w:t>
(b) содержит монофторфосфат аммония</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39"/>
          <w:p>
            <w:pPr>
              <w:spacing w:after="20"/>
              <w:ind w:left="20"/>
              <w:jc w:val="both"/>
            </w:pPr>
            <w:r>
              <w:rPr>
                <w:rFonts w:ascii="Times New Roman"/>
                <w:b w:val="false"/>
                <w:i w:val="false"/>
                <w:color w:val="000000"/>
                <w:sz w:val="20"/>
              </w:rPr>
              <w:t xml:space="preserve">
Динатрий фторфосфат </w:t>
            </w:r>
          </w:p>
          <w:bookmarkEnd w:id="539"/>
          <w:p>
            <w:pPr>
              <w:spacing w:after="20"/>
              <w:ind w:left="20"/>
              <w:jc w:val="both"/>
            </w:pPr>
            <w:r>
              <w:rPr>
                <w:rFonts w:ascii="Times New Roman"/>
                <w:b w:val="false"/>
                <w:i w:val="false"/>
                <w:color w:val="000000"/>
                <w:sz w:val="20"/>
              </w:rPr>
              <w:t>
Disodium fluorophosphate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40"/>
          <w:p>
            <w:pPr>
              <w:spacing w:after="20"/>
              <w:ind w:left="20"/>
              <w:jc w:val="both"/>
            </w:pPr>
            <w:r>
              <w:rPr>
                <w:rFonts w:ascii="Times New Roman"/>
                <w:b w:val="false"/>
                <w:i w:val="false"/>
                <w:color w:val="000000"/>
                <w:sz w:val="20"/>
              </w:rPr>
              <w:t>
Монофторфосфат натрия</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Sodium monofluoro-phosphate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No 10163-15-2/ 7631-97-2, </w:t>
            </w:r>
          </w:p>
          <w:p>
            <w:pPr>
              <w:spacing w:after="20"/>
              <w:ind w:left="20"/>
              <w:jc w:val="both"/>
            </w:pPr>
            <w:r>
              <w:rPr>
                <w:rFonts w:ascii="Times New Roman"/>
                <w:b w:val="false"/>
                <w:i w:val="false"/>
                <w:color w:val="000000"/>
                <w:sz w:val="20"/>
              </w:rPr>
              <w:t>
EC № 233-433-0/ 231-552-2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41"/>
          <w:p>
            <w:pPr>
              <w:spacing w:after="20"/>
              <w:ind w:left="20"/>
              <w:jc w:val="both"/>
            </w:pPr>
            <w:r>
              <w:rPr>
                <w:rFonts w:ascii="Times New Roman"/>
                <w:b w:val="false"/>
                <w:i w:val="false"/>
                <w:color w:val="000000"/>
                <w:sz w:val="20"/>
              </w:rPr>
              <w:t>
(a) 0,15 процента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bookmarkEnd w:id="54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42"/>
          <w:p>
            <w:pPr>
              <w:spacing w:after="20"/>
              <w:ind w:left="20"/>
              <w:jc w:val="both"/>
            </w:pPr>
            <w:r>
              <w:rPr>
                <w:rFonts w:ascii="Times New Roman"/>
                <w:b w:val="false"/>
                <w:i w:val="false"/>
                <w:color w:val="000000"/>
                <w:sz w:val="20"/>
              </w:rPr>
              <w:t>
(a) содержит монофторфосфат натрия</w:t>
            </w:r>
          </w:p>
          <w:bookmarkEnd w:id="542"/>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543"/>
          <w:p>
            <w:pPr>
              <w:spacing w:after="20"/>
              <w:ind w:left="20"/>
              <w:jc w:val="both"/>
            </w:pPr>
            <w:r>
              <w:rPr>
                <w:rFonts w:ascii="Times New Roman"/>
                <w:b w:val="false"/>
                <w:i w:val="false"/>
                <w:color w:val="000000"/>
                <w:sz w:val="20"/>
              </w:rPr>
              <w:t>
 (b) в концентрации 0,15 – 0,5 процента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bookmarkEnd w:id="54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44"/>
          <w:p>
            <w:pPr>
              <w:spacing w:after="20"/>
              <w:ind w:left="20"/>
              <w:jc w:val="both"/>
            </w:pPr>
            <w:r>
              <w:rPr>
                <w:rFonts w:ascii="Times New Roman"/>
                <w:b w:val="false"/>
                <w:i w:val="false"/>
                <w:color w:val="000000"/>
                <w:sz w:val="20"/>
              </w:rPr>
              <w:t>
(b) содержит монофторфосфат натрия</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545"/>
          <w:p>
            <w:pPr>
              <w:spacing w:after="20"/>
              <w:ind w:left="20"/>
              <w:jc w:val="both"/>
            </w:pPr>
            <w:r>
              <w:rPr>
                <w:rFonts w:ascii="Times New Roman"/>
                <w:b w:val="false"/>
                <w:i w:val="false"/>
                <w:color w:val="000000"/>
                <w:sz w:val="20"/>
              </w:rPr>
              <w:t xml:space="preserve">
Дикалий фторфосфат </w:t>
            </w:r>
          </w:p>
          <w:bookmarkEnd w:id="545"/>
          <w:p>
            <w:pPr>
              <w:spacing w:after="20"/>
              <w:ind w:left="20"/>
              <w:jc w:val="both"/>
            </w:pPr>
            <w:r>
              <w:rPr>
                <w:rFonts w:ascii="Times New Roman"/>
                <w:b w:val="false"/>
                <w:i w:val="false"/>
                <w:color w:val="000000"/>
                <w:sz w:val="20"/>
              </w:rPr>
              <w:t>
Dipotassium fluorophosphate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546"/>
          <w:p>
            <w:pPr>
              <w:spacing w:after="20"/>
              <w:ind w:left="20"/>
              <w:jc w:val="both"/>
            </w:pPr>
            <w:r>
              <w:rPr>
                <w:rFonts w:ascii="Times New Roman"/>
                <w:b w:val="false"/>
                <w:i w:val="false"/>
                <w:color w:val="000000"/>
                <w:sz w:val="20"/>
              </w:rPr>
              <w:t>
Монофторфосфат калия</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Potassium monofluoro-phosphate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w:t>
            </w:r>
          </w:p>
          <w:p>
            <w:pPr>
              <w:spacing w:after="20"/>
              <w:ind w:left="20"/>
              <w:jc w:val="both"/>
            </w:pPr>
            <w:r>
              <w:rPr>
                <w:rFonts w:ascii="Times New Roman"/>
                <w:b w:val="false"/>
                <w:i w:val="false"/>
                <w:color w:val="000000"/>
                <w:sz w:val="20"/>
              </w:rPr>
              <w:t>
</w:t>
            </w:r>
            <w:r>
              <w:rPr>
                <w:rFonts w:ascii="Times New Roman"/>
                <w:b w:val="false"/>
                <w:i w:val="false"/>
                <w:color w:val="000000"/>
                <w:sz w:val="20"/>
              </w:rPr>
              <w:t>No 14104-28-0,</w:t>
            </w:r>
          </w:p>
          <w:p>
            <w:pPr>
              <w:spacing w:after="20"/>
              <w:ind w:left="20"/>
              <w:jc w:val="both"/>
            </w:pPr>
            <w:r>
              <w:rPr>
                <w:rFonts w:ascii="Times New Roman"/>
                <w:b w:val="false"/>
                <w:i w:val="false"/>
                <w:color w:val="000000"/>
                <w:sz w:val="20"/>
              </w:rPr>
              <w:t>
 EC № 237-957-0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547"/>
          <w:p>
            <w:pPr>
              <w:spacing w:after="20"/>
              <w:ind w:left="20"/>
              <w:jc w:val="both"/>
            </w:pPr>
            <w:r>
              <w:rPr>
                <w:rFonts w:ascii="Times New Roman"/>
                <w:b w:val="false"/>
                <w:i w:val="false"/>
                <w:color w:val="000000"/>
                <w:sz w:val="20"/>
              </w:rPr>
              <w:t xml:space="preserve">
(a) 0,15 процента в пересчете на молярную массу фтора, </w:t>
            </w:r>
          </w:p>
          <w:bookmarkEnd w:id="547"/>
          <w:p>
            <w:pPr>
              <w:spacing w:after="20"/>
              <w:ind w:left="20"/>
              <w:jc w:val="both"/>
            </w:pPr>
            <w:r>
              <w:rPr>
                <w:rFonts w:ascii="Times New Roman"/>
                <w:b w:val="false"/>
                <w:i w:val="false"/>
                <w:color w:val="000000"/>
                <w:sz w:val="20"/>
              </w:rPr>
              <w:t>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548"/>
          <w:p>
            <w:pPr>
              <w:spacing w:after="20"/>
              <w:ind w:left="20"/>
              <w:jc w:val="both"/>
            </w:pPr>
            <w:r>
              <w:rPr>
                <w:rFonts w:ascii="Times New Roman"/>
                <w:b w:val="false"/>
                <w:i w:val="false"/>
                <w:color w:val="000000"/>
                <w:sz w:val="20"/>
              </w:rPr>
              <w:t>
(a) содержит монофторфосфат калия</w:t>
            </w:r>
          </w:p>
          <w:bookmarkEnd w:id="548"/>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549"/>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b) содержит монофторфосфат калия</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массовую долю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550"/>
          <w:p>
            <w:pPr>
              <w:spacing w:after="20"/>
              <w:ind w:left="20"/>
              <w:jc w:val="both"/>
            </w:pPr>
            <w:r>
              <w:rPr>
                <w:rFonts w:ascii="Times New Roman"/>
                <w:b w:val="false"/>
                <w:i w:val="false"/>
                <w:color w:val="000000"/>
                <w:sz w:val="20"/>
              </w:rPr>
              <w:t>
Кальций фторфосфат</w:t>
            </w:r>
          </w:p>
          <w:bookmarkEnd w:id="550"/>
          <w:p>
            <w:pPr>
              <w:spacing w:after="20"/>
              <w:ind w:left="20"/>
              <w:jc w:val="both"/>
            </w:pPr>
            <w:r>
              <w:rPr>
                <w:rFonts w:ascii="Times New Roman"/>
                <w:b w:val="false"/>
                <w:i w:val="false"/>
                <w:color w:val="000000"/>
                <w:sz w:val="20"/>
              </w:rPr>
              <w:t>
 Calcium fluorophosphate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551"/>
          <w:p>
            <w:pPr>
              <w:spacing w:after="20"/>
              <w:ind w:left="20"/>
              <w:jc w:val="both"/>
            </w:pPr>
            <w:r>
              <w:rPr>
                <w:rFonts w:ascii="Times New Roman"/>
                <w:b w:val="false"/>
                <w:i w:val="false"/>
                <w:color w:val="000000"/>
                <w:sz w:val="20"/>
              </w:rPr>
              <w:t xml:space="preserve">
Монофторфосфат кальция </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Calcium monofluoro-phosphate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7789-74-4,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232-187-1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552"/>
          <w:p>
            <w:pPr>
              <w:spacing w:after="20"/>
              <w:ind w:left="20"/>
              <w:jc w:val="both"/>
            </w:pPr>
            <w:r>
              <w:rPr>
                <w:rFonts w:ascii="Times New Roman"/>
                <w:b w:val="false"/>
                <w:i w:val="false"/>
                <w:color w:val="000000"/>
                <w:sz w:val="20"/>
              </w:rPr>
              <w:t>
(a) 0,15 процента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bookmarkEnd w:id="55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553"/>
          <w:p>
            <w:pPr>
              <w:spacing w:after="20"/>
              <w:ind w:left="20"/>
              <w:jc w:val="both"/>
            </w:pPr>
            <w:r>
              <w:rPr>
                <w:rFonts w:ascii="Times New Roman"/>
                <w:b w:val="false"/>
                <w:i w:val="false"/>
                <w:color w:val="000000"/>
                <w:sz w:val="20"/>
              </w:rPr>
              <w:t>
(a) содержит монофторфосфат кальция</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54"/>
          <w:p>
            <w:pPr>
              <w:spacing w:after="20"/>
              <w:ind w:left="20"/>
              <w:jc w:val="both"/>
            </w:pPr>
            <w:r>
              <w:rPr>
                <w:rFonts w:ascii="Times New Roman"/>
                <w:b w:val="false"/>
                <w:i w:val="false"/>
                <w:color w:val="000000"/>
                <w:sz w:val="20"/>
              </w:rPr>
              <w:t>
(b) содержит монофторфосфат кальция</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555"/>
          <w:p>
            <w:pPr>
              <w:spacing w:after="20"/>
              <w:ind w:left="20"/>
              <w:jc w:val="both"/>
            </w:pPr>
            <w:r>
              <w:rPr>
                <w:rFonts w:ascii="Times New Roman"/>
                <w:b w:val="false"/>
                <w:i w:val="false"/>
                <w:color w:val="000000"/>
                <w:sz w:val="20"/>
              </w:rPr>
              <w:t>
Фтористый кальций</w:t>
            </w:r>
          </w:p>
          <w:bookmarkEnd w:id="555"/>
          <w:p>
            <w:pPr>
              <w:spacing w:after="20"/>
              <w:ind w:left="20"/>
              <w:jc w:val="both"/>
            </w:pPr>
            <w:r>
              <w:rPr>
                <w:rFonts w:ascii="Times New Roman"/>
                <w:b w:val="false"/>
                <w:i w:val="false"/>
                <w:color w:val="000000"/>
                <w:sz w:val="20"/>
              </w:rPr>
              <w:t>
Calcium 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556"/>
          <w:p>
            <w:pPr>
              <w:spacing w:after="20"/>
              <w:ind w:left="20"/>
              <w:jc w:val="both"/>
            </w:pPr>
            <w:r>
              <w:rPr>
                <w:rFonts w:ascii="Times New Roman"/>
                <w:b w:val="false"/>
                <w:i w:val="false"/>
                <w:color w:val="000000"/>
                <w:sz w:val="20"/>
              </w:rPr>
              <w:t>
Фтористый кальций</w:t>
            </w:r>
          </w:p>
          <w:bookmarkEnd w:id="556"/>
          <w:p>
            <w:pPr>
              <w:spacing w:after="20"/>
              <w:ind w:left="20"/>
              <w:jc w:val="both"/>
            </w:pPr>
            <w:r>
              <w:rPr>
                <w:rFonts w:ascii="Times New Roman"/>
                <w:b w:val="false"/>
                <w:i w:val="false"/>
                <w:color w:val="000000"/>
                <w:sz w:val="20"/>
              </w:rPr>
              <w:t>
</w:t>
            </w:r>
            <w:r>
              <w:rPr>
                <w:rFonts w:ascii="Times New Roman"/>
                <w:b w:val="false"/>
                <w:i w:val="false"/>
                <w:color w:val="000000"/>
                <w:sz w:val="20"/>
              </w:rPr>
              <w:t>Calcium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No7789-75-5,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232-188-7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57"/>
          <w:p>
            <w:pPr>
              <w:spacing w:after="20"/>
              <w:ind w:left="20"/>
              <w:jc w:val="both"/>
            </w:pPr>
            <w:r>
              <w:rPr>
                <w:rFonts w:ascii="Times New Roman"/>
                <w:b w:val="false"/>
                <w:i w:val="false"/>
                <w:color w:val="000000"/>
                <w:sz w:val="20"/>
              </w:rPr>
              <w:t>
(a) 0,15 процента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bookmarkEnd w:id="55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558"/>
          <w:p>
            <w:pPr>
              <w:spacing w:after="20"/>
              <w:ind w:left="20"/>
              <w:jc w:val="both"/>
            </w:pPr>
            <w:r>
              <w:rPr>
                <w:rFonts w:ascii="Times New Roman"/>
                <w:b w:val="false"/>
                <w:i w:val="false"/>
                <w:color w:val="000000"/>
                <w:sz w:val="20"/>
              </w:rPr>
              <w:t>
(a) содержит фтористый кальций</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фтора, в смеси с другими фторсодержащими соединениями, разрешенными в данном приложении, общая концентрация фтора в пересчете на молярную массу фтора не должна превышать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559"/>
          <w:p>
            <w:pPr>
              <w:spacing w:after="20"/>
              <w:ind w:left="20"/>
              <w:jc w:val="both"/>
            </w:pPr>
            <w:r>
              <w:rPr>
                <w:rFonts w:ascii="Times New Roman"/>
                <w:b w:val="false"/>
                <w:i w:val="false"/>
                <w:color w:val="000000"/>
                <w:sz w:val="20"/>
              </w:rPr>
              <w:t>
 (b) содержит фтористый кальций</w:t>
            </w:r>
          </w:p>
          <w:bookmarkEnd w:id="559"/>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массовую долю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применять для лиц моложе 16 лет.</w:t>
            </w:r>
          </w:p>
          <w:p>
            <w:pPr>
              <w:spacing w:after="20"/>
              <w:ind w:left="20"/>
              <w:jc w:val="both"/>
            </w:pPr>
            <w:r>
              <w:rPr>
                <w:rFonts w:ascii="Times New Roman"/>
                <w:b w:val="false"/>
                <w:i w:val="false"/>
                <w:color w:val="000000"/>
                <w:sz w:val="20"/>
              </w:rPr>
              <w:t>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60"/>
          <w:p>
            <w:pPr>
              <w:spacing w:after="20"/>
              <w:ind w:left="20"/>
              <w:jc w:val="both"/>
            </w:pPr>
            <w:r>
              <w:rPr>
                <w:rFonts w:ascii="Times New Roman"/>
                <w:b w:val="false"/>
                <w:i w:val="false"/>
                <w:color w:val="000000"/>
                <w:sz w:val="20"/>
              </w:rPr>
              <w:t>
Фтористый натрий</w:t>
            </w:r>
          </w:p>
          <w:bookmarkEnd w:id="560"/>
          <w:p>
            <w:pPr>
              <w:spacing w:after="20"/>
              <w:ind w:left="20"/>
              <w:jc w:val="both"/>
            </w:pPr>
            <w:r>
              <w:rPr>
                <w:rFonts w:ascii="Times New Roman"/>
                <w:b w:val="false"/>
                <w:i w:val="false"/>
                <w:color w:val="000000"/>
                <w:sz w:val="20"/>
              </w:rPr>
              <w:t>
Sodium 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61"/>
          <w:p>
            <w:pPr>
              <w:spacing w:after="20"/>
              <w:ind w:left="20"/>
              <w:jc w:val="both"/>
            </w:pPr>
            <w:r>
              <w:rPr>
                <w:rFonts w:ascii="Times New Roman"/>
                <w:b w:val="false"/>
                <w:i w:val="false"/>
                <w:color w:val="000000"/>
                <w:sz w:val="20"/>
              </w:rPr>
              <w:t>
Фтористый натрий</w:t>
            </w:r>
          </w:p>
          <w:bookmarkEnd w:id="561"/>
          <w:p>
            <w:pPr>
              <w:spacing w:after="20"/>
              <w:ind w:left="20"/>
              <w:jc w:val="both"/>
            </w:pPr>
            <w:r>
              <w:rPr>
                <w:rFonts w:ascii="Times New Roman"/>
                <w:b w:val="false"/>
                <w:i w:val="false"/>
                <w:color w:val="000000"/>
                <w:sz w:val="20"/>
              </w:rPr>
              <w:t>
</w:t>
            </w:r>
            <w:r>
              <w:rPr>
                <w:rFonts w:ascii="Times New Roman"/>
                <w:b w:val="false"/>
                <w:i w:val="false"/>
                <w:color w:val="000000"/>
                <w:sz w:val="20"/>
              </w:rPr>
              <w:t>Sodium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7681-49-4,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231-667-8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62"/>
          <w:p>
            <w:pPr>
              <w:spacing w:after="20"/>
              <w:ind w:left="20"/>
              <w:jc w:val="both"/>
            </w:pPr>
            <w:r>
              <w:rPr>
                <w:rFonts w:ascii="Times New Roman"/>
                <w:b w:val="false"/>
                <w:i w:val="false"/>
                <w:color w:val="000000"/>
                <w:sz w:val="20"/>
              </w:rPr>
              <w:t>
(a) 0,15 процента фтора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bookmarkEnd w:id="56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563"/>
          <w:p>
            <w:pPr>
              <w:spacing w:after="20"/>
              <w:ind w:left="20"/>
              <w:jc w:val="both"/>
            </w:pPr>
            <w:r>
              <w:rPr>
                <w:rFonts w:ascii="Times New Roman"/>
                <w:b w:val="false"/>
                <w:i w:val="false"/>
                <w:color w:val="000000"/>
                <w:sz w:val="20"/>
              </w:rPr>
              <w:t>
(a) содержит фтористый натрий</w:t>
            </w:r>
          </w:p>
          <w:bookmarkEnd w:id="563"/>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процентов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потребления фтора из других источников, обратитесь к стоматологу или врачу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фтора, в смеси с другими фторсодержащими соединениями, разрешенными в данном приложении, общая концентрация фтора в пересчете на молярную массу фтора не должна превышать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564"/>
          <w:p>
            <w:pPr>
              <w:spacing w:after="20"/>
              <w:ind w:left="20"/>
              <w:jc w:val="both"/>
            </w:pPr>
            <w:r>
              <w:rPr>
                <w:rFonts w:ascii="Times New Roman"/>
                <w:b w:val="false"/>
                <w:i w:val="false"/>
                <w:color w:val="000000"/>
                <w:sz w:val="20"/>
              </w:rPr>
              <w:t>
 (b) содержит фтористый натрий</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массовую долю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65"/>
          <w:p>
            <w:pPr>
              <w:spacing w:after="20"/>
              <w:ind w:left="20"/>
              <w:jc w:val="both"/>
            </w:pPr>
            <w:r>
              <w:rPr>
                <w:rFonts w:ascii="Times New Roman"/>
                <w:b w:val="false"/>
                <w:i w:val="false"/>
                <w:color w:val="000000"/>
                <w:sz w:val="20"/>
              </w:rPr>
              <w:t>
Фтористый калий</w:t>
            </w:r>
          </w:p>
          <w:bookmarkEnd w:id="565"/>
          <w:p>
            <w:pPr>
              <w:spacing w:after="20"/>
              <w:ind w:left="20"/>
              <w:jc w:val="both"/>
            </w:pPr>
            <w:r>
              <w:rPr>
                <w:rFonts w:ascii="Times New Roman"/>
                <w:b w:val="false"/>
                <w:i w:val="false"/>
                <w:color w:val="000000"/>
                <w:sz w:val="20"/>
              </w:rPr>
              <w:t>
 Potassium 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66"/>
          <w:p>
            <w:pPr>
              <w:spacing w:after="20"/>
              <w:ind w:left="20"/>
              <w:jc w:val="both"/>
            </w:pPr>
            <w:r>
              <w:rPr>
                <w:rFonts w:ascii="Times New Roman"/>
                <w:b w:val="false"/>
                <w:i w:val="false"/>
                <w:color w:val="000000"/>
                <w:sz w:val="20"/>
              </w:rPr>
              <w:t>
Фтористый калий</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Potassium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7789-23-3,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232-151-5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67"/>
          <w:p>
            <w:pPr>
              <w:spacing w:after="20"/>
              <w:ind w:left="20"/>
              <w:jc w:val="both"/>
            </w:pPr>
            <w:r>
              <w:rPr>
                <w:rFonts w:ascii="Times New Roman"/>
                <w:b w:val="false"/>
                <w:i w:val="false"/>
                <w:color w:val="000000"/>
                <w:sz w:val="20"/>
              </w:rPr>
              <w:t>
(a) 0,15 процента фтора в пересчете на молярную массу фтора, в смеси с другими фторсодержащими соединениями, разрешенными в данном приложении, общая концентрация фтора в пересчете на молярную массу фтора не должна превышать 0,15 процента</w:t>
            </w:r>
          </w:p>
          <w:bookmarkEnd w:id="56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568"/>
          <w:p>
            <w:pPr>
              <w:spacing w:after="20"/>
              <w:ind w:left="20"/>
              <w:jc w:val="both"/>
            </w:pPr>
            <w:r>
              <w:rPr>
                <w:rFonts w:ascii="Times New Roman"/>
                <w:b w:val="false"/>
                <w:i w:val="false"/>
                <w:color w:val="000000"/>
                <w:sz w:val="20"/>
              </w:rPr>
              <w:t>
(a) содержит фтористый калий</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процентов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569"/>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0,5 процента фтора в пересчете на молярную массу фтора</w:t>
            </w:r>
          </w:p>
          <w:bookmarkEnd w:id="56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570"/>
          <w:p>
            <w:pPr>
              <w:spacing w:after="20"/>
              <w:ind w:left="20"/>
              <w:jc w:val="both"/>
            </w:pPr>
            <w:r>
              <w:rPr>
                <w:rFonts w:ascii="Times New Roman"/>
                <w:b w:val="false"/>
                <w:i w:val="false"/>
                <w:color w:val="000000"/>
                <w:sz w:val="20"/>
              </w:rPr>
              <w:t>
(b) содержит фтористый калий</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71"/>
          <w:p>
            <w:pPr>
              <w:spacing w:after="20"/>
              <w:ind w:left="20"/>
              <w:jc w:val="both"/>
            </w:pPr>
            <w:r>
              <w:rPr>
                <w:rFonts w:ascii="Times New Roman"/>
                <w:b w:val="false"/>
                <w:i w:val="false"/>
                <w:color w:val="000000"/>
                <w:sz w:val="20"/>
              </w:rPr>
              <w:t>
Фтористый аммоний</w:t>
            </w:r>
          </w:p>
          <w:bookmarkEnd w:id="571"/>
          <w:p>
            <w:pPr>
              <w:spacing w:after="20"/>
              <w:ind w:left="20"/>
              <w:jc w:val="both"/>
            </w:pPr>
            <w:r>
              <w:rPr>
                <w:rFonts w:ascii="Times New Roman"/>
                <w:b w:val="false"/>
                <w:i w:val="false"/>
                <w:color w:val="000000"/>
                <w:sz w:val="20"/>
              </w:rPr>
              <w:t>
Ammonium 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572"/>
          <w:p>
            <w:pPr>
              <w:spacing w:after="20"/>
              <w:ind w:left="20"/>
              <w:jc w:val="both"/>
            </w:pPr>
            <w:r>
              <w:rPr>
                <w:rFonts w:ascii="Times New Roman"/>
                <w:b w:val="false"/>
                <w:i w:val="false"/>
                <w:color w:val="000000"/>
                <w:sz w:val="20"/>
              </w:rPr>
              <w:t>
Фтористый аммоний</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Ammonium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12125-01-8,</w:t>
            </w:r>
          </w:p>
          <w:p>
            <w:pPr>
              <w:spacing w:after="20"/>
              <w:ind w:left="20"/>
              <w:jc w:val="both"/>
            </w:pPr>
            <w:r>
              <w:rPr>
                <w:rFonts w:ascii="Times New Roman"/>
                <w:b w:val="false"/>
                <w:i w:val="false"/>
                <w:color w:val="000000"/>
                <w:sz w:val="20"/>
              </w:rPr>
              <w:t>
</w:t>
            </w:r>
            <w:r>
              <w:rPr>
                <w:rFonts w:ascii="Times New Roman"/>
                <w:b w:val="false"/>
                <w:i w:val="false"/>
                <w:color w:val="000000"/>
                <w:sz w:val="20"/>
              </w:rPr>
              <w:t>EC № 235-185-9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73"/>
          <w:p>
            <w:pPr>
              <w:spacing w:after="20"/>
              <w:ind w:left="20"/>
              <w:jc w:val="both"/>
            </w:pPr>
            <w:r>
              <w:rPr>
                <w:rFonts w:ascii="Times New Roman"/>
                <w:b w:val="false"/>
                <w:i w:val="false"/>
                <w:color w:val="000000"/>
                <w:sz w:val="20"/>
              </w:rPr>
              <w:t xml:space="preserve">
(a) 0,15 процента </w:t>
            </w:r>
          </w:p>
          <w:bookmarkEnd w:id="573"/>
          <w:p>
            <w:pPr>
              <w:spacing w:after="20"/>
              <w:ind w:left="20"/>
              <w:jc w:val="both"/>
            </w:pPr>
            <w:r>
              <w:rPr>
                <w:rFonts w:ascii="Times New Roman"/>
                <w:b w:val="false"/>
                <w:i w:val="false"/>
                <w:color w:val="000000"/>
                <w:sz w:val="20"/>
              </w:rPr>
              <w:t>
фтора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574"/>
          <w:p>
            <w:pPr>
              <w:spacing w:after="20"/>
              <w:ind w:left="20"/>
              <w:jc w:val="both"/>
            </w:pPr>
            <w:r>
              <w:rPr>
                <w:rFonts w:ascii="Times New Roman"/>
                <w:b w:val="false"/>
                <w:i w:val="false"/>
                <w:color w:val="000000"/>
                <w:sz w:val="20"/>
              </w:rPr>
              <w:t>
(a) содержит фтористый аммоний</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75"/>
          <w:p>
            <w:pPr>
              <w:spacing w:after="20"/>
              <w:ind w:left="20"/>
              <w:jc w:val="both"/>
            </w:pPr>
            <w:r>
              <w:rPr>
                <w:rFonts w:ascii="Times New Roman"/>
                <w:b w:val="false"/>
                <w:i w:val="false"/>
                <w:color w:val="000000"/>
                <w:sz w:val="20"/>
              </w:rPr>
              <w:t>
(b) содержит фтористый аммоний</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массовую долю фтора) должна быть приведена информация о массовой доли фторида и фтор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76"/>
          <w:p>
            <w:pPr>
              <w:spacing w:after="20"/>
              <w:ind w:left="20"/>
              <w:jc w:val="both"/>
            </w:pPr>
            <w:r>
              <w:rPr>
                <w:rFonts w:ascii="Times New Roman"/>
                <w:b w:val="false"/>
                <w:i w:val="false"/>
                <w:color w:val="000000"/>
                <w:sz w:val="20"/>
              </w:rPr>
              <w:t>
Фтористый алюминий</w:t>
            </w:r>
          </w:p>
          <w:bookmarkEnd w:id="576"/>
          <w:p>
            <w:pPr>
              <w:spacing w:after="20"/>
              <w:ind w:left="20"/>
              <w:jc w:val="both"/>
            </w:pPr>
            <w:r>
              <w:rPr>
                <w:rFonts w:ascii="Times New Roman"/>
                <w:b w:val="false"/>
                <w:i w:val="false"/>
                <w:color w:val="000000"/>
                <w:sz w:val="20"/>
              </w:rPr>
              <w:t>
Аluminium 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77"/>
          <w:p>
            <w:pPr>
              <w:spacing w:after="20"/>
              <w:ind w:left="20"/>
              <w:jc w:val="both"/>
            </w:pPr>
            <w:r>
              <w:rPr>
                <w:rFonts w:ascii="Times New Roman"/>
                <w:b w:val="false"/>
                <w:i w:val="false"/>
                <w:color w:val="000000"/>
                <w:sz w:val="20"/>
              </w:rPr>
              <w:t>
Фтористый алюминий</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Аluminium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No7784-18-1,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232-051-1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578"/>
          <w:p>
            <w:pPr>
              <w:spacing w:after="20"/>
              <w:ind w:left="20"/>
              <w:jc w:val="both"/>
            </w:pPr>
            <w:r>
              <w:rPr>
                <w:rFonts w:ascii="Times New Roman"/>
                <w:b w:val="false"/>
                <w:i w:val="false"/>
                <w:color w:val="000000"/>
                <w:sz w:val="20"/>
              </w:rPr>
              <w:t>
(a) 0,15 процента фтора</w:t>
            </w:r>
          </w:p>
          <w:bookmarkEnd w:id="578"/>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579"/>
          <w:p>
            <w:pPr>
              <w:spacing w:after="20"/>
              <w:ind w:left="20"/>
              <w:jc w:val="both"/>
            </w:pPr>
            <w:r>
              <w:rPr>
                <w:rFonts w:ascii="Times New Roman"/>
                <w:b w:val="false"/>
                <w:i w:val="false"/>
                <w:color w:val="000000"/>
                <w:sz w:val="20"/>
              </w:rPr>
              <w:t>
(a) содержит фтористый алюминий</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580"/>
          <w:p>
            <w:pPr>
              <w:spacing w:after="20"/>
              <w:ind w:left="20"/>
              <w:jc w:val="both"/>
            </w:pPr>
            <w:r>
              <w:rPr>
                <w:rFonts w:ascii="Times New Roman"/>
                <w:b w:val="false"/>
                <w:i w:val="false"/>
                <w:color w:val="000000"/>
                <w:sz w:val="20"/>
              </w:rPr>
              <w:t>
(b) содержит фтористый аллюминий</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81"/>
          <w:p>
            <w:pPr>
              <w:spacing w:after="20"/>
              <w:ind w:left="20"/>
              <w:jc w:val="both"/>
            </w:pPr>
            <w:r>
              <w:rPr>
                <w:rFonts w:ascii="Times New Roman"/>
                <w:b w:val="false"/>
                <w:i w:val="false"/>
                <w:color w:val="000000"/>
                <w:sz w:val="20"/>
              </w:rPr>
              <w:t xml:space="preserve">
Дифтористое олово </w:t>
            </w:r>
          </w:p>
          <w:bookmarkEnd w:id="581"/>
          <w:p>
            <w:pPr>
              <w:spacing w:after="20"/>
              <w:ind w:left="20"/>
              <w:jc w:val="both"/>
            </w:pPr>
            <w:r>
              <w:rPr>
                <w:rFonts w:ascii="Times New Roman"/>
                <w:b w:val="false"/>
                <w:i w:val="false"/>
                <w:color w:val="000000"/>
                <w:sz w:val="20"/>
              </w:rPr>
              <w:t>
Tin difluoride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582"/>
          <w:p>
            <w:pPr>
              <w:spacing w:after="20"/>
              <w:ind w:left="20"/>
              <w:jc w:val="both"/>
            </w:pPr>
            <w:r>
              <w:rPr>
                <w:rFonts w:ascii="Times New Roman"/>
                <w:b w:val="false"/>
                <w:i w:val="false"/>
                <w:color w:val="000000"/>
                <w:sz w:val="20"/>
              </w:rPr>
              <w:t xml:space="preserve">
Фтористое олово </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Stannous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No7783-47-3,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231-999-3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583"/>
          <w:p>
            <w:pPr>
              <w:spacing w:after="20"/>
              <w:ind w:left="20"/>
              <w:jc w:val="both"/>
            </w:pPr>
            <w:r>
              <w:rPr>
                <w:rFonts w:ascii="Times New Roman"/>
                <w:b w:val="false"/>
                <w:i w:val="false"/>
                <w:color w:val="000000"/>
                <w:sz w:val="20"/>
              </w:rPr>
              <w:t>
(a) 0,15 процента фтора</w:t>
            </w:r>
          </w:p>
          <w:bookmarkEnd w:id="583"/>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584"/>
          <w:p>
            <w:pPr>
              <w:spacing w:after="20"/>
              <w:ind w:left="20"/>
              <w:jc w:val="both"/>
            </w:pPr>
            <w:r>
              <w:rPr>
                <w:rFonts w:ascii="Times New Roman"/>
                <w:b w:val="false"/>
                <w:i w:val="false"/>
                <w:color w:val="000000"/>
                <w:sz w:val="20"/>
              </w:rPr>
              <w:t>
(a) содержит фтористое олово</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585"/>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bookmarkEnd w:id="58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586"/>
          <w:p>
            <w:pPr>
              <w:spacing w:after="20"/>
              <w:ind w:left="20"/>
              <w:jc w:val="both"/>
            </w:pPr>
            <w:r>
              <w:rPr>
                <w:rFonts w:ascii="Times New Roman"/>
                <w:b w:val="false"/>
                <w:i w:val="false"/>
                <w:color w:val="000000"/>
                <w:sz w:val="20"/>
              </w:rPr>
              <w:t>
 (b) содержит фтористое олово</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 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587"/>
          <w:p>
            <w:pPr>
              <w:spacing w:after="20"/>
              <w:ind w:left="20"/>
              <w:jc w:val="both"/>
            </w:pPr>
            <w:r>
              <w:rPr>
                <w:rFonts w:ascii="Times New Roman"/>
                <w:b w:val="false"/>
                <w:i w:val="false"/>
                <w:color w:val="000000"/>
                <w:sz w:val="20"/>
              </w:rPr>
              <w:t>
Гексадециламмоний фторид</w:t>
            </w:r>
          </w:p>
          <w:bookmarkEnd w:id="587"/>
          <w:p>
            <w:pPr>
              <w:spacing w:after="20"/>
              <w:ind w:left="20"/>
              <w:jc w:val="both"/>
            </w:pPr>
            <w:r>
              <w:rPr>
                <w:rFonts w:ascii="Times New Roman"/>
                <w:b w:val="false"/>
                <w:i w:val="false"/>
                <w:color w:val="000000"/>
                <w:sz w:val="20"/>
              </w:rPr>
              <w:t>
Hexadecyl ammonium 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588"/>
          <w:p>
            <w:pPr>
              <w:spacing w:after="20"/>
              <w:ind w:left="20"/>
              <w:jc w:val="both"/>
            </w:pPr>
            <w:r>
              <w:rPr>
                <w:rFonts w:ascii="Times New Roman"/>
                <w:b w:val="false"/>
                <w:i w:val="false"/>
                <w:color w:val="000000"/>
                <w:sz w:val="20"/>
              </w:rPr>
              <w:t>
Цетиламин гидрофторид</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Сetylamine Нydrofluoride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No3151-59-5,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221-588-7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589"/>
          <w:p>
            <w:pPr>
              <w:spacing w:after="20"/>
              <w:ind w:left="20"/>
              <w:jc w:val="both"/>
            </w:pPr>
            <w:r>
              <w:rPr>
                <w:rFonts w:ascii="Times New Roman"/>
                <w:b w:val="false"/>
                <w:i w:val="false"/>
                <w:color w:val="000000"/>
                <w:sz w:val="20"/>
              </w:rPr>
              <w:t>
(a) 0,15 процента фтора</w:t>
            </w:r>
          </w:p>
          <w:bookmarkEnd w:id="589"/>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590"/>
          <w:p>
            <w:pPr>
              <w:spacing w:after="20"/>
              <w:ind w:left="20"/>
              <w:jc w:val="both"/>
            </w:pPr>
            <w:r>
              <w:rPr>
                <w:rFonts w:ascii="Times New Roman"/>
                <w:b w:val="false"/>
                <w:i w:val="false"/>
                <w:color w:val="000000"/>
                <w:sz w:val="20"/>
              </w:rPr>
              <w:t>
(a) содержит гексадецил-аммоний фторид</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591"/>
          <w:p>
            <w:pPr>
              <w:spacing w:after="20"/>
              <w:ind w:left="20"/>
              <w:jc w:val="both"/>
            </w:pPr>
            <w:r>
              <w:rPr>
                <w:rFonts w:ascii="Times New Roman"/>
                <w:b w:val="false"/>
                <w:i w:val="false"/>
                <w:color w:val="000000"/>
                <w:sz w:val="20"/>
              </w:rPr>
              <w:t>
(b) содержит гексадециламмоний фторид</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592"/>
          <w:p>
            <w:pPr>
              <w:spacing w:after="20"/>
              <w:ind w:left="20"/>
              <w:jc w:val="both"/>
            </w:pPr>
            <w:r>
              <w:rPr>
                <w:rFonts w:ascii="Times New Roman"/>
                <w:b w:val="false"/>
                <w:i w:val="false"/>
                <w:color w:val="000000"/>
                <w:sz w:val="20"/>
              </w:rPr>
              <w:t xml:space="preserve">
Дигидрофторид 3-(N-гексадецил-N-2-гидроксиэтиламмоний) пропилбис-(2-гидроксиэтил)аммония </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(3-(N-Hexadecyl-N-2-hydroxyethylammonio) propylbis (2-hydroxyethyl) ammonium dihydrofluoride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593"/>
          <w:p>
            <w:pPr>
              <w:spacing w:after="20"/>
              <w:ind w:left="20"/>
              <w:jc w:val="both"/>
            </w:pPr>
            <w:r>
              <w:rPr>
                <w:rFonts w:ascii="Times New Roman"/>
                <w:b w:val="false"/>
                <w:i w:val="false"/>
                <w:color w:val="000000"/>
                <w:sz w:val="20"/>
              </w:rPr>
              <w:t>
(a) 0,15 процента фтора</w:t>
            </w:r>
          </w:p>
          <w:bookmarkEnd w:id="593"/>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594"/>
          <w:p>
            <w:pPr>
              <w:spacing w:after="20"/>
              <w:ind w:left="20"/>
              <w:jc w:val="both"/>
            </w:pPr>
            <w:r>
              <w:rPr>
                <w:rFonts w:ascii="Times New Roman"/>
                <w:b w:val="false"/>
                <w:i w:val="false"/>
                <w:color w:val="000000"/>
                <w:sz w:val="20"/>
              </w:rPr>
              <w:t>
(a) содержит дигидрофторид 3-(N-гексадецил-N-2) гидроксиэтиламмоний)пропилбис(2-гидроксиэтил) аммония</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595"/>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bookmarkEnd w:id="59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596"/>
          <w:p>
            <w:pPr>
              <w:spacing w:after="20"/>
              <w:ind w:left="20"/>
              <w:jc w:val="both"/>
            </w:pPr>
            <w:r>
              <w:rPr>
                <w:rFonts w:ascii="Times New Roman"/>
                <w:b w:val="false"/>
                <w:i w:val="false"/>
                <w:color w:val="000000"/>
                <w:sz w:val="20"/>
              </w:rPr>
              <w:t>
(b) содержит дигидрофторид 3-(N-гесадецил-N-2) гидроксиэтиламмоний)пропилбис(2-гидроксиэтил) аммония</w:t>
            </w:r>
          </w:p>
          <w:bookmarkEnd w:id="596"/>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597"/>
          <w:p>
            <w:pPr>
              <w:spacing w:after="20"/>
              <w:ind w:left="20"/>
              <w:jc w:val="both"/>
            </w:pPr>
            <w:r>
              <w:rPr>
                <w:rFonts w:ascii="Times New Roman"/>
                <w:b w:val="false"/>
                <w:i w:val="false"/>
                <w:color w:val="000000"/>
                <w:sz w:val="20"/>
              </w:rPr>
              <w:t>
Дигидрофторид N,N,’N’-трис-(полиоксиэтилен)-N-гексадецилпропилен диамина</w:t>
            </w:r>
          </w:p>
          <w:bookmarkEnd w:id="597"/>
          <w:p>
            <w:pPr>
              <w:spacing w:after="20"/>
              <w:ind w:left="20"/>
              <w:jc w:val="both"/>
            </w:pPr>
            <w:r>
              <w:rPr>
                <w:rFonts w:ascii="Times New Roman"/>
                <w:b w:val="false"/>
                <w:i w:val="false"/>
                <w:color w:val="000000"/>
                <w:sz w:val="20"/>
              </w:rPr>
              <w:t>
</w:t>
            </w:r>
            <w:r>
              <w:rPr>
                <w:rFonts w:ascii="Times New Roman"/>
                <w:b w:val="false"/>
                <w:i w:val="false"/>
                <w:color w:val="000000"/>
                <w:sz w:val="20"/>
              </w:rPr>
              <w:t>(N,N’,N’-Tris(polyoxyethylene)-N-hexadecyl-propylenediamine dihydrofluoride)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598"/>
          <w:p>
            <w:pPr>
              <w:spacing w:after="20"/>
              <w:ind w:left="20"/>
              <w:jc w:val="both"/>
            </w:pPr>
            <w:r>
              <w:rPr>
                <w:rFonts w:ascii="Times New Roman"/>
                <w:b w:val="false"/>
                <w:i w:val="false"/>
                <w:color w:val="000000"/>
                <w:sz w:val="20"/>
              </w:rPr>
              <w:t>
(a) 0,15 процента фтора</w:t>
            </w:r>
          </w:p>
          <w:bookmarkEnd w:id="598"/>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599"/>
          <w:p>
            <w:pPr>
              <w:spacing w:after="20"/>
              <w:ind w:left="20"/>
              <w:jc w:val="both"/>
            </w:pPr>
            <w:r>
              <w:rPr>
                <w:rFonts w:ascii="Times New Roman"/>
                <w:b w:val="false"/>
                <w:i w:val="false"/>
                <w:color w:val="000000"/>
                <w:sz w:val="20"/>
              </w:rPr>
              <w:t>
(a) содержит дигидрофторид N,N,’N’-трис-(полиоксиэтилен)-N-гексадецил-пропилендиамина</w:t>
            </w:r>
          </w:p>
          <w:bookmarkEnd w:id="599"/>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600"/>
          <w:p>
            <w:pPr>
              <w:spacing w:after="20"/>
              <w:ind w:left="20"/>
              <w:jc w:val="both"/>
            </w:pPr>
            <w:r>
              <w:rPr>
                <w:rFonts w:ascii="Times New Roman"/>
                <w:b w:val="false"/>
                <w:i w:val="false"/>
                <w:color w:val="000000"/>
                <w:sz w:val="20"/>
              </w:rPr>
              <w:t>
 (b) содержит дигидрофторид N,N’,N’-трис(полиоксиэтилен)-N-гексадецилпропи-лендиамина</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601"/>
          <w:p>
            <w:pPr>
              <w:spacing w:after="20"/>
              <w:ind w:left="20"/>
              <w:jc w:val="both"/>
            </w:pPr>
            <w:r>
              <w:rPr>
                <w:rFonts w:ascii="Times New Roman"/>
                <w:b w:val="false"/>
                <w:i w:val="false"/>
                <w:color w:val="000000"/>
                <w:sz w:val="20"/>
              </w:rPr>
              <w:t>
9-октадецен-1-амин гидрофторид</w:t>
            </w:r>
          </w:p>
          <w:bookmarkEnd w:id="6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9-Octadecen-1-amine hydrofluoride </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602"/>
          <w:p>
            <w:pPr>
              <w:spacing w:after="20"/>
              <w:ind w:left="20"/>
              <w:jc w:val="both"/>
            </w:pPr>
            <w:r>
              <w:rPr>
                <w:rFonts w:ascii="Times New Roman"/>
                <w:b w:val="false"/>
                <w:i w:val="false"/>
                <w:color w:val="000000"/>
                <w:sz w:val="20"/>
              </w:rPr>
              <w:t>
Октадецениламмо-ний фторид</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Octadecenyl-ammonium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36505-83-6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603"/>
          <w:p>
            <w:pPr>
              <w:spacing w:after="20"/>
              <w:ind w:left="20"/>
              <w:jc w:val="both"/>
            </w:pPr>
            <w:r>
              <w:rPr>
                <w:rFonts w:ascii="Times New Roman"/>
                <w:b w:val="false"/>
                <w:i w:val="false"/>
                <w:color w:val="000000"/>
                <w:sz w:val="20"/>
              </w:rPr>
              <w:t>
(a) 0,15 процента фтора</w:t>
            </w:r>
          </w:p>
          <w:bookmarkEnd w:id="603"/>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604"/>
          <w:p>
            <w:pPr>
              <w:spacing w:after="20"/>
              <w:ind w:left="20"/>
              <w:jc w:val="both"/>
            </w:pPr>
            <w:r>
              <w:rPr>
                <w:rFonts w:ascii="Times New Roman"/>
                <w:b w:val="false"/>
                <w:i w:val="false"/>
                <w:color w:val="000000"/>
                <w:sz w:val="20"/>
              </w:rPr>
              <w:t>
(a) содержит окта-децениламмоний фторид</w:t>
            </w:r>
          </w:p>
          <w:bookmarkEnd w:id="604"/>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05"/>
          <w:p>
            <w:pPr>
              <w:spacing w:after="20"/>
              <w:ind w:left="20"/>
              <w:jc w:val="both"/>
            </w:pPr>
            <w:r>
              <w:rPr>
                <w:rFonts w:ascii="Times New Roman"/>
                <w:b w:val="false"/>
                <w:i w:val="false"/>
                <w:color w:val="000000"/>
                <w:sz w:val="20"/>
              </w:rPr>
              <w:t>
(b) содержит октадецениламмоний фторид</w:t>
            </w:r>
          </w:p>
          <w:bookmarkEnd w:id="605"/>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606"/>
          <w:p>
            <w:pPr>
              <w:spacing w:after="20"/>
              <w:ind w:left="20"/>
              <w:jc w:val="both"/>
            </w:pPr>
            <w:r>
              <w:rPr>
                <w:rFonts w:ascii="Times New Roman"/>
                <w:b w:val="false"/>
                <w:i w:val="false"/>
                <w:color w:val="000000"/>
                <w:sz w:val="20"/>
              </w:rPr>
              <w:t>
Динатрий гексафторсиликат</w:t>
            </w:r>
          </w:p>
          <w:bookmarkEnd w:id="606"/>
          <w:p>
            <w:pPr>
              <w:spacing w:after="20"/>
              <w:ind w:left="20"/>
              <w:jc w:val="both"/>
            </w:pPr>
            <w:r>
              <w:rPr>
                <w:rFonts w:ascii="Times New Roman"/>
                <w:b w:val="false"/>
                <w:i w:val="false"/>
                <w:color w:val="000000"/>
                <w:sz w:val="20"/>
              </w:rPr>
              <w:t>
Disodium hexafluorosilicate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607"/>
          <w:p>
            <w:pPr>
              <w:spacing w:after="20"/>
              <w:ind w:left="20"/>
              <w:jc w:val="both"/>
            </w:pPr>
            <w:r>
              <w:rPr>
                <w:rFonts w:ascii="Times New Roman"/>
                <w:b w:val="false"/>
                <w:i w:val="false"/>
                <w:color w:val="000000"/>
                <w:sz w:val="20"/>
              </w:rPr>
              <w:t>
Фторсиликат натрия</w:t>
            </w:r>
          </w:p>
          <w:bookmarkEnd w:id="607"/>
          <w:p>
            <w:pPr>
              <w:spacing w:after="20"/>
              <w:ind w:left="20"/>
              <w:jc w:val="both"/>
            </w:pPr>
            <w:r>
              <w:rPr>
                <w:rFonts w:ascii="Times New Roman"/>
                <w:b w:val="false"/>
                <w:i w:val="false"/>
                <w:color w:val="000000"/>
                <w:sz w:val="20"/>
              </w:rPr>
              <w:t>
</w:t>
            </w:r>
            <w:r>
              <w:rPr>
                <w:rFonts w:ascii="Times New Roman"/>
                <w:b w:val="false"/>
                <w:i w:val="false"/>
                <w:color w:val="000000"/>
                <w:sz w:val="20"/>
              </w:rPr>
              <w:t>Sodium fluorosilicate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No16893-85-9,</w:t>
            </w:r>
          </w:p>
          <w:p>
            <w:pPr>
              <w:spacing w:after="20"/>
              <w:ind w:left="20"/>
              <w:jc w:val="both"/>
            </w:pPr>
            <w:r>
              <w:rPr>
                <w:rFonts w:ascii="Times New Roman"/>
                <w:b w:val="false"/>
                <w:i w:val="false"/>
                <w:color w:val="000000"/>
                <w:sz w:val="20"/>
              </w:rPr>
              <w:t>
</w:t>
            </w:r>
            <w:r>
              <w:rPr>
                <w:rFonts w:ascii="Times New Roman"/>
                <w:b w:val="false"/>
                <w:i w:val="false"/>
                <w:color w:val="000000"/>
                <w:sz w:val="20"/>
              </w:rPr>
              <w:t>EC № 240-934-8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608"/>
          <w:p>
            <w:pPr>
              <w:spacing w:after="20"/>
              <w:ind w:left="20"/>
              <w:jc w:val="both"/>
            </w:pPr>
            <w:r>
              <w:rPr>
                <w:rFonts w:ascii="Times New Roman"/>
                <w:b w:val="false"/>
                <w:i w:val="false"/>
                <w:color w:val="000000"/>
                <w:sz w:val="20"/>
              </w:rPr>
              <w:t>
(a) 0,15 процента фтора</w:t>
            </w:r>
          </w:p>
          <w:bookmarkEnd w:id="608"/>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609"/>
          <w:p>
            <w:pPr>
              <w:spacing w:after="20"/>
              <w:ind w:left="20"/>
              <w:jc w:val="both"/>
            </w:pPr>
            <w:r>
              <w:rPr>
                <w:rFonts w:ascii="Times New Roman"/>
                <w:b w:val="false"/>
                <w:i w:val="false"/>
                <w:color w:val="000000"/>
                <w:sz w:val="20"/>
              </w:rPr>
              <w:t>
(a) содержит фторсиликат натрия</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610"/>
          <w:p>
            <w:pPr>
              <w:spacing w:after="20"/>
              <w:ind w:left="20"/>
              <w:jc w:val="both"/>
            </w:pPr>
            <w:r>
              <w:rPr>
                <w:rFonts w:ascii="Times New Roman"/>
                <w:b w:val="false"/>
                <w:i w:val="false"/>
                <w:color w:val="000000"/>
                <w:sz w:val="20"/>
              </w:rPr>
              <w:t xml:space="preserve">
(b) содержит фторсиликат натрия </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611"/>
          <w:p>
            <w:pPr>
              <w:spacing w:after="20"/>
              <w:ind w:left="20"/>
              <w:jc w:val="both"/>
            </w:pPr>
            <w:r>
              <w:rPr>
                <w:rFonts w:ascii="Times New Roman"/>
                <w:b w:val="false"/>
                <w:i w:val="false"/>
                <w:color w:val="000000"/>
                <w:sz w:val="20"/>
              </w:rPr>
              <w:t xml:space="preserve">
Дикалия гексафторсиликат </w:t>
            </w:r>
          </w:p>
          <w:bookmarkEnd w:id="611"/>
          <w:p>
            <w:pPr>
              <w:spacing w:after="20"/>
              <w:ind w:left="20"/>
              <w:jc w:val="both"/>
            </w:pPr>
            <w:r>
              <w:rPr>
                <w:rFonts w:ascii="Times New Roman"/>
                <w:b w:val="false"/>
                <w:i w:val="false"/>
                <w:color w:val="000000"/>
                <w:sz w:val="20"/>
              </w:rPr>
              <w:t>
Dipotassium hexafluorosilicate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612"/>
          <w:p>
            <w:pPr>
              <w:spacing w:after="20"/>
              <w:ind w:left="20"/>
              <w:jc w:val="both"/>
            </w:pPr>
            <w:r>
              <w:rPr>
                <w:rFonts w:ascii="Times New Roman"/>
                <w:b w:val="false"/>
                <w:i w:val="false"/>
                <w:color w:val="000000"/>
                <w:sz w:val="20"/>
              </w:rPr>
              <w:t>
Фторсиликат калия</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Potassium fluorosilicate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16871-90-2,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240-896-2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613"/>
          <w:p>
            <w:pPr>
              <w:spacing w:after="20"/>
              <w:ind w:left="20"/>
              <w:jc w:val="both"/>
            </w:pPr>
            <w:r>
              <w:rPr>
                <w:rFonts w:ascii="Times New Roman"/>
                <w:b w:val="false"/>
                <w:i w:val="false"/>
                <w:color w:val="000000"/>
                <w:sz w:val="20"/>
              </w:rPr>
              <w:t>
(a) 0,15 процента фтора</w:t>
            </w:r>
          </w:p>
          <w:bookmarkEnd w:id="613"/>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614"/>
          <w:p>
            <w:pPr>
              <w:spacing w:after="20"/>
              <w:ind w:left="20"/>
              <w:jc w:val="both"/>
            </w:pPr>
            <w:r>
              <w:rPr>
                <w:rFonts w:ascii="Times New Roman"/>
                <w:b w:val="false"/>
                <w:i w:val="false"/>
                <w:color w:val="000000"/>
                <w:sz w:val="20"/>
              </w:rPr>
              <w:t>
(a) содержит фторсиликат калия</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615"/>
          <w:p>
            <w:pPr>
              <w:spacing w:after="20"/>
              <w:ind w:left="20"/>
              <w:jc w:val="both"/>
            </w:pPr>
            <w:r>
              <w:rPr>
                <w:rFonts w:ascii="Times New Roman"/>
                <w:b w:val="false"/>
                <w:i w:val="false"/>
                <w:color w:val="000000"/>
                <w:sz w:val="20"/>
              </w:rPr>
              <w:t>
(b) содержит фторсиликат калия</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применять для лиц моложе 16 лет. Применять под наблюдением стоматолога</w:t>
            </w:r>
          </w:p>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616"/>
          <w:p>
            <w:pPr>
              <w:spacing w:after="20"/>
              <w:ind w:left="20"/>
              <w:jc w:val="both"/>
            </w:pPr>
            <w:r>
              <w:rPr>
                <w:rFonts w:ascii="Times New Roman"/>
                <w:b w:val="false"/>
                <w:i w:val="false"/>
                <w:color w:val="000000"/>
                <w:sz w:val="20"/>
              </w:rPr>
              <w:t>
Гексафторсиликат аммония</w:t>
            </w:r>
          </w:p>
          <w:bookmarkEnd w:id="616"/>
          <w:p>
            <w:pPr>
              <w:spacing w:after="20"/>
              <w:ind w:left="20"/>
              <w:jc w:val="both"/>
            </w:pPr>
            <w:r>
              <w:rPr>
                <w:rFonts w:ascii="Times New Roman"/>
                <w:b w:val="false"/>
                <w:i w:val="false"/>
                <w:color w:val="000000"/>
                <w:sz w:val="20"/>
              </w:rPr>
              <w:t>
Ammonium hexafluorosilicate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617"/>
          <w:p>
            <w:pPr>
              <w:spacing w:after="20"/>
              <w:ind w:left="20"/>
              <w:jc w:val="both"/>
            </w:pPr>
            <w:r>
              <w:rPr>
                <w:rFonts w:ascii="Times New Roman"/>
                <w:b w:val="false"/>
                <w:i w:val="false"/>
                <w:color w:val="000000"/>
                <w:sz w:val="20"/>
              </w:rPr>
              <w:t>
Фторсиликат аммония</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Ammonium fluorosilicate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w:t>
            </w:r>
          </w:p>
          <w:p>
            <w:pPr>
              <w:spacing w:after="20"/>
              <w:ind w:left="20"/>
              <w:jc w:val="both"/>
            </w:pPr>
            <w:r>
              <w:rPr>
                <w:rFonts w:ascii="Times New Roman"/>
                <w:b w:val="false"/>
                <w:i w:val="false"/>
                <w:color w:val="000000"/>
                <w:sz w:val="20"/>
              </w:rPr>
              <w:t>
</w:t>
            </w:r>
            <w:r>
              <w:rPr>
                <w:rFonts w:ascii="Times New Roman"/>
                <w:b w:val="false"/>
                <w:i w:val="false"/>
                <w:color w:val="000000"/>
                <w:sz w:val="20"/>
              </w:rPr>
              <w:t>16919-19-0,</w:t>
            </w:r>
          </w:p>
          <w:p>
            <w:pPr>
              <w:spacing w:after="20"/>
              <w:ind w:left="20"/>
              <w:jc w:val="both"/>
            </w:pPr>
            <w:r>
              <w:rPr>
                <w:rFonts w:ascii="Times New Roman"/>
                <w:b w:val="false"/>
                <w:i w:val="false"/>
                <w:color w:val="000000"/>
                <w:sz w:val="20"/>
              </w:rPr>
              <w:t>
</w:t>
            </w:r>
            <w:r>
              <w:rPr>
                <w:rFonts w:ascii="Times New Roman"/>
                <w:b w:val="false"/>
                <w:i w:val="false"/>
                <w:color w:val="000000"/>
                <w:sz w:val="20"/>
              </w:rPr>
              <w:t>EC № 240-968-3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618"/>
          <w:p>
            <w:pPr>
              <w:spacing w:after="20"/>
              <w:ind w:left="20"/>
              <w:jc w:val="both"/>
            </w:pPr>
            <w:r>
              <w:rPr>
                <w:rFonts w:ascii="Times New Roman"/>
                <w:b w:val="false"/>
                <w:i w:val="false"/>
                <w:color w:val="000000"/>
                <w:sz w:val="20"/>
              </w:rPr>
              <w:t>
(a) 0,15 процента фтора</w:t>
            </w:r>
          </w:p>
          <w:bookmarkEnd w:id="618"/>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619"/>
          <w:p>
            <w:pPr>
              <w:spacing w:after="20"/>
              <w:ind w:left="20"/>
              <w:jc w:val="both"/>
            </w:pPr>
            <w:r>
              <w:rPr>
                <w:rFonts w:ascii="Times New Roman"/>
                <w:b w:val="false"/>
                <w:i w:val="false"/>
                <w:color w:val="000000"/>
                <w:sz w:val="20"/>
              </w:rPr>
              <w:t>
(a) содержит фторсиликат аммония</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620"/>
          <w:p>
            <w:pPr>
              <w:spacing w:after="20"/>
              <w:ind w:left="20"/>
              <w:jc w:val="both"/>
            </w:pPr>
            <w:r>
              <w:rPr>
                <w:rFonts w:ascii="Times New Roman"/>
                <w:b w:val="false"/>
                <w:i w:val="false"/>
                <w:color w:val="000000"/>
                <w:sz w:val="20"/>
              </w:rPr>
              <w:t>
(b) содержит фторсиликат аммония</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621"/>
          <w:p>
            <w:pPr>
              <w:spacing w:after="20"/>
              <w:ind w:left="20"/>
              <w:jc w:val="both"/>
            </w:pPr>
            <w:r>
              <w:rPr>
                <w:rFonts w:ascii="Times New Roman"/>
                <w:b w:val="false"/>
                <w:i w:val="false"/>
                <w:color w:val="000000"/>
                <w:sz w:val="20"/>
              </w:rPr>
              <w:t>
Гексафторсиликат магния</w:t>
            </w:r>
          </w:p>
          <w:bookmarkEnd w:id="621"/>
          <w:p>
            <w:pPr>
              <w:spacing w:after="20"/>
              <w:ind w:left="20"/>
              <w:jc w:val="both"/>
            </w:pPr>
            <w:r>
              <w:rPr>
                <w:rFonts w:ascii="Times New Roman"/>
                <w:b w:val="false"/>
                <w:i w:val="false"/>
                <w:color w:val="000000"/>
                <w:sz w:val="20"/>
              </w:rPr>
              <w:t>
Magnesium hexafluorosilicate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622"/>
          <w:p>
            <w:pPr>
              <w:spacing w:after="20"/>
              <w:ind w:left="20"/>
              <w:jc w:val="both"/>
            </w:pPr>
            <w:r>
              <w:rPr>
                <w:rFonts w:ascii="Times New Roman"/>
                <w:b w:val="false"/>
                <w:i w:val="false"/>
                <w:color w:val="000000"/>
                <w:sz w:val="20"/>
              </w:rPr>
              <w:t>
Фторсиликат магния</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Magnesium fluorosilicate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16949-65-8,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241-022-2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623"/>
          <w:p>
            <w:pPr>
              <w:spacing w:after="20"/>
              <w:ind w:left="20"/>
              <w:jc w:val="both"/>
            </w:pPr>
            <w:r>
              <w:rPr>
                <w:rFonts w:ascii="Times New Roman"/>
                <w:b w:val="false"/>
                <w:i w:val="false"/>
                <w:color w:val="000000"/>
                <w:sz w:val="20"/>
              </w:rPr>
              <w:t>
(a) 0,15 процента фтора</w:t>
            </w:r>
          </w:p>
          <w:bookmarkEnd w:id="623"/>
          <w:p>
            <w:pPr>
              <w:spacing w:after="20"/>
              <w:ind w:left="20"/>
              <w:jc w:val="both"/>
            </w:pPr>
            <w:r>
              <w:rPr>
                <w:rFonts w:ascii="Times New Roman"/>
                <w:b w:val="false"/>
                <w:i w:val="false"/>
                <w:color w:val="000000"/>
                <w:sz w:val="20"/>
              </w:rPr>
              <w:t>
в пересчете на молярную массу фтора, в смеси с другими фторсодержащими соединениями, разрешенными в данном приложении, общая концентрация фтора не должна превышать 0,15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624"/>
          <w:p>
            <w:pPr>
              <w:spacing w:after="20"/>
              <w:ind w:left="20"/>
              <w:jc w:val="both"/>
            </w:pPr>
            <w:r>
              <w:rPr>
                <w:rFonts w:ascii="Times New Roman"/>
                <w:b w:val="false"/>
                <w:i w:val="false"/>
                <w:color w:val="000000"/>
                <w:sz w:val="20"/>
              </w:rPr>
              <w:t>
(a) содержит фторсиликат магния</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625"/>
          <w:p>
            <w:pPr>
              <w:spacing w:after="20"/>
              <w:ind w:left="20"/>
              <w:jc w:val="both"/>
            </w:pPr>
            <w:r>
              <w:rPr>
                <w:rFonts w:ascii="Times New Roman"/>
                <w:b w:val="false"/>
                <w:i w:val="false"/>
                <w:color w:val="000000"/>
                <w:sz w:val="20"/>
              </w:rPr>
              <w:t xml:space="preserve">
(b) содержит фторсиликат магния </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26"/>
          <w:p>
            <w:pPr>
              <w:spacing w:after="20"/>
              <w:ind w:left="20"/>
              <w:jc w:val="both"/>
            </w:pPr>
            <w:r>
              <w:rPr>
                <w:rFonts w:ascii="Times New Roman"/>
                <w:b w:val="false"/>
                <w:i w:val="false"/>
                <w:color w:val="000000"/>
                <w:sz w:val="20"/>
              </w:rPr>
              <w:t xml:space="preserve">
1,3-Бис-(гидроксиметил)ими-дазолидин-2-тион </w:t>
            </w:r>
          </w:p>
          <w:bookmarkEnd w:id="626"/>
          <w:p>
            <w:pPr>
              <w:spacing w:after="20"/>
              <w:ind w:left="20"/>
              <w:jc w:val="both"/>
            </w:pPr>
            <w:r>
              <w:rPr>
                <w:rFonts w:ascii="Times New Roman"/>
                <w:b w:val="false"/>
                <w:i w:val="false"/>
                <w:color w:val="000000"/>
                <w:sz w:val="20"/>
              </w:rPr>
              <w:t>
(1,3-Bis (hydroxymethyl)-imidazolidine-2-thione)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627"/>
          <w:p>
            <w:pPr>
              <w:spacing w:after="20"/>
              <w:ind w:left="20"/>
              <w:jc w:val="both"/>
            </w:pPr>
            <w:r>
              <w:rPr>
                <w:rFonts w:ascii="Times New Roman"/>
                <w:b w:val="false"/>
                <w:i w:val="false"/>
                <w:color w:val="000000"/>
                <w:sz w:val="20"/>
              </w:rPr>
              <w:t>
Диметилол этилен тиомочевина Dimethylol ethylene thiourea</w:t>
            </w:r>
          </w:p>
          <w:bookmarkEnd w:id="627"/>
          <w:p>
            <w:pPr>
              <w:spacing w:after="20"/>
              <w:ind w:left="20"/>
              <w:jc w:val="both"/>
            </w:pPr>
            <w:r>
              <w:rPr>
                <w:rFonts w:ascii="Times New Roman"/>
                <w:b w:val="false"/>
                <w:i w:val="false"/>
                <w:color w:val="000000"/>
                <w:sz w:val="20"/>
              </w:rPr>
              <w:t>
</w:t>
            </w:r>
            <w:r>
              <w:rPr>
                <w:rFonts w:ascii="Times New Roman"/>
                <w:b w:val="false"/>
                <w:i w:val="false"/>
                <w:color w:val="000000"/>
                <w:sz w:val="20"/>
              </w:rPr>
              <w:t>CAS No 15534-95-9,</w:t>
            </w:r>
          </w:p>
          <w:p>
            <w:pPr>
              <w:spacing w:after="20"/>
              <w:ind w:left="20"/>
              <w:jc w:val="both"/>
            </w:pPr>
            <w:r>
              <w:rPr>
                <w:rFonts w:ascii="Times New Roman"/>
                <w:b w:val="false"/>
                <w:i w:val="false"/>
                <w:color w:val="000000"/>
                <w:sz w:val="20"/>
              </w:rPr>
              <w:t>
 EC № 239-579-1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Продукция предназначен-ная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628"/>
          <w:p>
            <w:pPr>
              <w:spacing w:after="20"/>
              <w:ind w:left="20"/>
              <w:jc w:val="both"/>
            </w:pPr>
            <w:r>
              <w:rPr>
                <w:rFonts w:ascii="Times New Roman"/>
                <w:b w:val="false"/>
                <w:i w:val="false"/>
                <w:color w:val="000000"/>
                <w:sz w:val="20"/>
              </w:rPr>
              <w:t>
(а) до 2 процентов</w:t>
            </w:r>
          </w:p>
          <w:bookmarkEnd w:id="62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629"/>
          <w:p>
            <w:pPr>
              <w:spacing w:after="20"/>
              <w:ind w:left="20"/>
              <w:jc w:val="both"/>
            </w:pPr>
            <w:r>
              <w:rPr>
                <w:rFonts w:ascii="Times New Roman"/>
                <w:b w:val="false"/>
                <w:i w:val="false"/>
                <w:color w:val="000000"/>
                <w:sz w:val="20"/>
              </w:rPr>
              <w:t>
(а) запрещено использовать в аэрозольной продукции</w:t>
            </w:r>
          </w:p>
          <w:bookmarkEnd w:id="62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продукциядля ухода за ногтями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до 2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При рН &lt;4 в продукте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(b) содержит диметилол этилен тиомочевина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630"/>
          <w:p>
            <w:pPr>
              <w:spacing w:after="20"/>
              <w:ind w:left="20"/>
              <w:jc w:val="both"/>
            </w:pPr>
            <w:r>
              <w:rPr>
                <w:rFonts w:ascii="Times New Roman"/>
                <w:b w:val="false"/>
                <w:i w:val="false"/>
                <w:color w:val="000000"/>
                <w:sz w:val="20"/>
              </w:rPr>
              <w:t>
Бензиловый спирт (</w:t>
            </w:r>
            <w:r>
              <w:rPr>
                <w:rFonts w:ascii="Times New Roman"/>
                <w:b w:val="false"/>
                <w:i w:val="false"/>
                <w:color w:val="000000"/>
                <w:vertAlign w:val="superscript"/>
              </w:rPr>
              <w:t>7</w:t>
            </w:r>
            <w:r>
              <w:rPr>
                <w:rFonts w:ascii="Times New Roman"/>
                <w:b w:val="false"/>
                <w:i w:val="false"/>
                <w:color w:val="000000"/>
                <w:sz w:val="20"/>
              </w:rPr>
              <w:t>)</w:t>
            </w:r>
          </w:p>
          <w:bookmarkEnd w:id="630"/>
          <w:p>
            <w:pPr>
              <w:spacing w:after="20"/>
              <w:ind w:left="20"/>
              <w:jc w:val="both"/>
            </w:pPr>
            <w:r>
              <w:rPr>
                <w:rFonts w:ascii="Times New Roman"/>
                <w:b w:val="false"/>
                <w:i w:val="false"/>
                <w:color w:val="000000"/>
                <w:sz w:val="20"/>
              </w:rPr>
              <w:t>
Benzyl alcohol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31"/>
          <w:p>
            <w:pPr>
              <w:spacing w:after="20"/>
              <w:ind w:left="20"/>
              <w:jc w:val="both"/>
            </w:pPr>
            <w:r>
              <w:rPr>
                <w:rFonts w:ascii="Times New Roman"/>
                <w:b w:val="false"/>
                <w:i w:val="false"/>
                <w:color w:val="000000"/>
                <w:sz w:val="20"/>
              </w:rPr>
              <w:t xml:space="preserve">
Бензиловый спирт </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Benzyl alcohol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100-51-6,</w:t>
            </w:r>
          </w:p>
          <w:p>
            <w:pPr>
              <w:spacing w:after="20"/>
              <w:ind w:left="20"/>
              <w:jc w:val="both"/>
            </w:pPr>
            <w:r>
              <w:rPr>
                <w:rFonts w:ascii="Times New Roman"/>
                <w:b w:val="false"/>
                <w:i w:val="false"/>
                <w:color w:val="000000"/>
                <w:sz w:val="20"/>
              </w:rPr>
              <w:t>
</w:t>
            </w:r>
            <w:r>
              <w:rPr>
                <w:rFonts w:ascii="Times New Roman"/>
                <w:b w:val="false"/>
                <w:i w:val="false"/>
                <w:color w:val="000000"/>
                <w:sz w:val="20"/>
              </w:rPr>
              <w:t>EC № 202-859-9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632"/>
          <w:p>
            <w:pPr>
              <w:spacing w:after="20"/>
              <w:ind w:left="20"/>
              <w:jc w:val="both"/>
            </w:pPr>
            <w:r>
              <w:rPr>
                <w:rFonts w:ascii="Times New Roman"/>
                <w:b w:val="false"/>
                <w:i w:val="false"/>
                <w:color w:val="000000"/>
                <w:sz w:val="20"/>
              </w:rPr>
              <w:t>
(a) раство-ритель</w:t>
            </w:r>
          </w:p>
          <w:bookmarkEnd w:id="63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для других целей, а не для подавления размножения микроорганизмов в продукте. Назначение должно быть указано в аннотации на продукт.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633"/>
          <w:p>
            <w:pPr>
              <w:spacing w:after="20"/>
              <w:ind w:left="20"/>
              <w:jc w:val="both"/>
            </w:pPr>
            <w:r>
              <w:rPr>
                <w:rFonts w:ascii="Times New Roman"/>
                <w:b w:val="false"/>
                <w:i w:val="false"/>
                <w:color w:val="000000"/>
                <w:sz w:val="20"/>
              </w:rPr>
              <w:t>
 (b) отдушка/</w:t>
            </w:r>
          </w:p>
          <w:bookmarkEnd w:id="633"/>
          <w:p>
            <w:pPr>
              <w:spacing w:after="20"/>
              <w:ind w:left="20"/>
              <w:jc w:val="both"/>
            </w:pPr>
            <w:r>
              <w:rPr>
                <w:rFonts w:ascii="Times New Roman"/>
                <w:b w:val="false"/>
                <w:i w:val="false"/>
                <w:color w:val="000000"/>
                <w:sz w:val="20"/>
              </w:rPr>
              <w:t>
Аромати-ческие композиции/их сырьевые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634"/>
          <w:p>
            <w:pPr>
              <w:spacing w:after="20"/>
              <w:ind w:left="20"/>
              <w:jc w:val="both"/>
            </w:pPr>
            <w:r>
              <w:rPr>
                <w:rFonts w:ascii="Times New Roman"/>
                <w:b w:val="false"/>
                <w:i w:val="false"/>
                <w:color w:val="000000"/>
                <w:sz w:val="20"/>
              </w:rPr>
              <w:t xml:space="preserve">
 (b) наличие вещества должно быть указано в списке ингредиентов в соответствии с пунктом 9.3 статьи 5 когда его концентрация превышает: </w:t>
            </w:r>
          </w:p>
          <w:bookmarkEnd w:id="634"/>
          <w:p>
            <w:pPr>
              <w:spacing w:after="20"/>
              <w:ind w:left="20"/>
              <w:jc w:val="both"/>
            </w:pPr>
            <w:r>
              <w:rPr>
                <w:rFonts w:ascii="Times New Roman"/>
                <w:b w:val="false"/>
                <w:i w:val="false"/>
                <w:color w:val="000000"/>
                <w:sz w:val="20"/>
              </w:rPr>
              <w:t>
- 0,001% in в leave-on несмываемых products продуктах- 0,01% в смываемых продуктах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635"/>
          <w:p>
            <w:pPr>
              <w:spacing w:after="20"/>
              <w:ind w:left="20"/>
              <w:jc w:val="both"/>
            </w:pPr>
            <w:r>
              <w:rPr>
                <w:rFonts w:ascii="Times New Roman"/>
                <w:b w:val="false"/>
                <w:i w:val="false"/>
                <w:color w:val="000000"/>
                <w:sz w:val="20"/>
              </w:rPr>
              <w:t>
6-метилкумарин</w:t>
            </w:r>
          </w:p>
          <w:bookmarkEnd w:id="635"/>
          <w:p>
            <w:pPr>
              <w:spacing w:after="20"/>
              <w:ind w:left="20"/>
              <w:jc w:val="both"/>
            </w:pPr>
            <w:r>
              <w:rPr>
                <w:rFonts w:ascii="Times New Roman"/>
                <w:b w:val="false"/>
                <w:i w:val="false"/>
                <w:color w:val="000000"/>
                <w:sz w:val="20"/>
              </w:rPr>
              <w:t>
(6-methylcoumarin)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36"/>
          <w:p>
            <w:pPr>
              <w:spacing w:after="20"/>
              <w:ind w:left="20"/>
              <w:jc w:val="both"/>
            </w:pPr>
            <w:r>
              <w:rPr>
                <w:rFonts w:ascii="Times New Roman"/>
                <w:b w:val="false"/>
                <w:i w:val="false"/>
                <w:color w:val="000000"/>
                <w:sz w:val="20"/>
              </w:rPr>
              <w:t>
6-метилкумарин</w:t>
            </w:r>
          </w:p>
          <w:bookmarkEnd w:id="636"/>
          <w:p>
            <w:pPr>
              <w:spacing w:after="20"/>
              <w:ind w:left="20"/>
              <w:jc w:val="both"/>
            </w:pPr>
            <w:r>
              <w:rPr>
                <w:rFonts w:ascii="Times New Roman"/>
                <w:b w:val="false"/>
                <w:i w:val="false"/>
                <w:color w:val="000000"/>
                <w:sz w:val="20"/>
              </w:rPr>
              <w:t>
</w:t>
            </w:r>
            <w:r>
              <w:rPr>
                <w:rFonts w:ascii="Times New Roman"/>
                <w:b w:val="false"/>
                <w:i w:val="false"/>
                <w:color w:val="000000"/>
                <w:sz w:val="20"/>
              </w:rPr>
              <w:t>(6-methylcoumarin)</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92-48-8,</w:t>
            </w:r>
          </w:p>
          <w:p>
            <w:pPr>
              <w:spacing w:after="20"/>
              <w:ind w:left="20"/>
              <w:jc w:val="both"/>
            </w:pPr>
            <w:r>
              <w:rPr>
                <w:rFonts w:ascii="Times New Roman"/>
                <w:b w:val="false"/>
                <w:i w:val="false"/>
                <w:color w:val="000000"/>
                <w:sz w:val="20"/>
              </w:rPr>
              <w:t>
 EC № 202-158-8)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637"/>
          <w:p>
            <w:pPr>
              <w:spacing w:after="20"/>
              <w:ind w:left="20"/>
              <w:jc w:val="both"/>
            </w:pPr>
            <w:r>
              <w:rPr>
                <w:rFonts w:ascii="Times New Roman"/>
                <w:b w:val="false"/>
                <w:i w:val="false"/>
                <w:color w:val="000000"/>
                <w:sz w:val="20"/>
              </w:rPr>
              <w:t>
средства гигиены полости рта</w:t>
            </w:r>
          </w:p>
          <w:bookmarkEnd w:id="63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38"/>
          <w:p>
            <w:pPr>
              <w:spacing w:after="20"/>
              <w:ind w:left="20"/>
              <w:jc w:val="both"/>
            </w:pPr>
            <w:r>
              <w:rPr>
                <w:rFonts w:ascii="Times New Roman"/>
                <w:b w:val="false"/>
                <w:i w:val="false"/>
                <w:color w:val="000000"/>
                <w:sz w:val="20"/>
              </w:rPr>
              <w:t xml:space="preserve">
3-пиридинметанол гидрофторид </w:t>
            </w:r>
          </w:p>
          <w:bookmarkEnd w:id="638"/>
          <w:p>
            <w:pPr>
              <w:spacing w:after="20"/>
              <w:ind w:left="20"/>
              <w:jc w:val="both"/>
            </w:pPr>
            <w:r>
              <w:rPr>
                <w:rFonts w:ascii="Times New Roman"/>
                <w:b w:val="false"/>
                <w:i w:val="false"/>
                <w:color w:val="000000"/>
                <w:sz w:val="20"/>
              </w:rPr>
              <w:t>
3-Pyridinemethanol, hydrofluoride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39"/>
          <w:p>
            <w:pPr>
              <w:spacing w:after="20"/>
              <w:ind w:left="20"/>
              <w:jc w:val="both"/>
            </w:pPr>
            <w:r>
              <w:rPr>
                <w:rFonts w:ascii="Times New Roman"/>
                <w:b w:val="false"/>
                <w:i w:val="false"/>
                <w:color w:val="000000"/>
                <w:sz w:val="20"/>
              </w:rPr>
              <w:t>
Гидрофторид никометанола</w:t>
            </w:r>
          </w:p>
          <w:bookmarkEnd w:id="639"/>
          <w:p>
            <w:pPr>
              <w:spacing w:after="20"/>
              <w:ind w:left="20"/>
              <w:jc w:val="both"/>
            </w:pPr>
            <w:r>
              <w:rPr>
                <w:rFonts w:ascii="Times New Roman"/>
                <w:b w:val="false"/>
                <w:i w:val="false"/>
                <w:color w:val="000000"/>
                <w:sz w:val="20"/>
              </w:rPr>
              <w:t>
</w:t>
            </w:r>
            <w:r>
              <w:rPr>
                <w:rFonts w:ascii="Times New Roman"/>
                <w:b w:val="false"/>
                <w:i w:val="false"/>
                <w:color w:val="000000"/>
                <w:sz w:val="20"/>
              </w:rPr>
              <w:t>Nicomethanol hydrofluoride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62756-44-9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640"/>
          <w:p>
            <w:pPr>
              <w:spacing w:after="20"/>
              <w:ind w:left="20"/>
              <w:jc w:val="both"/>
            </w:pPr>
            <w:r>
              <w:rPr>
                <w:rFonts w:ascii="Times New Roman"/>
                <w:b w:val="false"/>
                <w:i w:val="false"/>
                <w:color w:val="000000"/>
                <w:sz w:val="20"/>
              </w:rPr>
              <w:t>
(a) 0,15 процента в расчете на фтор</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в смеси с другими фторсодержащими соединениями, разрешенными в данном приложении, общая концентрация F не должна превышать 0,15 процента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641"/>
          <w:p>
            <w:pPr>
              <w:spacing w:after="20"/>
              <w:ind w:left="20"/>
              <w:jc w:val="both"/>
            </w:pPr>
            <w:r>
              <w:rPr>
                <w:rFonts w:ascii="Times New Roman"/>
                <w:b w:val="false"/>
                <w:i w:val="false"/>
                <w:color w:val="000000"/>
                <w:sz w:val="20"/>
              </w:rPr>
              <w:t>
(a) Содержит гидрофторид никометанола</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642"/>
          <w:p>
            <w:pPr>
              <w:spacing w:after="20"/>
              <w:ind w:left="20"/>
              <w:jc w:val="both"/>
            </w:pPr>
            <w:r>
              <w:rPr>
                <w:rFonts w:ascii="Times New Roman"/>
                <w:b w:val="false"/>
                <w:i w:val="false"/>
                <w:color w:val="000000"/>
                <w:sz w:val="20"/>
              </w:rPr>
              <w:t xml:space="preserve">
(b) содержит гидрофторид никометанола </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643"/>
          <w:p>
            <w:pPr>
              <w:spacing w:after="20"/>
              <w:ind w:left="20"/>
              <w:jc w:val="both"/>
            </w:pPr>
            <w:r>
              <w:rPr>
                <w:rFonts w:ascii="Times New Roman"/>
                <w:b w:val="false"/>
                <w:i w:val="false"/>
                <w:color w:val="000000"/>
                <w:sz w:val="20"/>
              </w:rPr>
              <w:t>
Нитрат серебра</w:t>
            </w:r>
          </w:p>
          <w:bookmarkEnd w:id="643"/>
          <w:p>
            <w:pPr>
              <w:spacing w:after="20"/>
              <w:ind w:left="20"/>
              <w:jc w:val="both"/>
            </w:pPr>
            <w:r>
              <w:rPr>
                <w:rFonts w:ascii="Times New Roman"/>
                <w:b w:val="false"/>
                <w:i w:val="false"/>
                <w:color w:val="000000"/>
                <w:sz w:val="20"/>
              </w:rPr>
              <w:t>
(Silver nitrate)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644"/>
          <w:p>
            <w:pPr>
              <w:spacing w:after="20"/>
              <w:ind w:left="20"/>
              <w:jc w:val="both"/>
            </w:pPr>
            <w:r>
              <w:rPr>
                <w:rFonts w:ascii="Times New Roman"/>
                <w:b w:val="false"/>
                <w:i w:val="false"/>
                <w:color w:val="000000"/>
                <w:sz w:val="20"/>
              </w:rPr>
              <w:t>
Нитрат серебра</w:t>
            </w:r>
          </w:p>
          <w:bookmarkEnd w:id="6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(Silver nitrate)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7761-88-8,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231-853-9)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исключительно для окраски бровей 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нитрат серебра. При попадании в глаза немедленно промыть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645"/>
          <w:p>
            <w:pPr>
              <w:spacing w:after="20"/>
              <w:ind w:left="20"/>
              <w:jc w:val="both"/>
            </w:pPr>
            <w:r>
              <w:rPr>
                <w:rFonts w:ascii="Times New Roman"/>
                <w:b w:val="false"/>
                <w:i w:val="false"/>
                <w:color w:val="000000"/>
                <w:sz w:val="20"/>
              </w:rPr>
              <w:t>
Дисульфид селена</w:t>
            </w:r>
          </w:p>
          <w:bookmarkEnd w:id="645"/>
          <w:p>
            <w:pPr>
              <w:spacing w:after="20"/>
              <w:ind w:left="20"/>
              <w:jc w:val="both"/>
            </w:pPr>
            <w:r>
              <w:rPr>
                <w:rFonts w:ascii="Times New Roman"/>
                <w:b w:val="false"/>
                <w:i w:val="false"/>
                <w:color w:val="000000"/>
                <w:sz w:val="20"/>
              </w:rPr>
              <w:t>
(Selenium disulphide)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646"/>
          <w:p>
            <w:pPr>
              <w:spacing w:after="20"/>
              <w:ind w:left="20"/>
              <w:jc w:val="both"/>
            </w:pPr>
            <w:r>
              <w:rPr>
                <w:rFonts w:ascii="Times New Roman"/>
                <w:b w:val="false"/>
                <w:i w:val="false"/>
                <w:color w:val="000000"/>
                <w:sz w:val="20"/>
              </w:rPr>
              <w:t>
Дисульфид селена</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(Selenium disulphide)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7488-56-4,</w:t>
            </w:r>
          </w:p>
          <w:p>
            <w:pPr>
              <w:spacing w:after="20"/>
              <w:ind w:left="20"/>
              <w:jc w:val="both"/>
            </w:pPr>
            <w:r>
              <w:rPr>
                <w:rFonts w:ascii="Times New Roman"/>
                <w:b w:val="false"/>
                <w:i w:val="false"/>
                <w:color w:val="000000"/>
                <w:sz w:val="20"/>
              </w:rPr>
              <w:t>
 EC № 231-303-8)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 против перхоти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дисульфид селена. Избегать попадания в глаза и на поврежденную кожу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647"/>
          <w:p>
            <w:pPr>
              <w:spacing w:after="20"/>
              <w:ind w:left="20"/>
              <w:jc w:val="both"/>
            </w:pPr>
            <w:r>
              <w:rPr>
                <w:rFonts w:ascii="Times New Roman"/>
                <w:b w:val="false"/>
                <w:i w:val="false"/>
                <w:color w:val="000000"/>
                <w:sz w:val="20"/>
              </w:rPr>
              <w:t xml:space="preserve">
Комплексная соль алюминий-цирконий гидрохлорида </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AlxZr(OH)yClz и</w:t>
            </w:r>
          </w:p>
          <w:p>
            <w:pPr>
              <w:spacing w:after="20"/>
              <w:ind w:left="20"/>
              <w:jc w:val="both"/>
            </w:pPr>
            <w:r>
              <w:rPr>
                <w:rFonts w:ascii="Times New Roman"/>
                <w:b w:val="false"/>
                <w:i w:val="false"/>
                <w:color w:val="000000"/>
                <w:sz w:val="20"/>
              </w:rPr>
              <w:t>
</w:t>
            </w:r>
            <w:r>
              <w:rPr>
                <w:rFonts w:ascii="Times New Roman"/>
                <w:b w:val="false"/>
                <w:i w:val="false"/>
                <w:color w:val="000000"/>
                <w:sz w:val="20"/>
              </w:rPr>
              <w:t>алюминий-цирконий гидроксида хлорида глициновый комплекс</w:t>
            </w:r>
          </w:p>
          <w:p>
            <w:pPr>
              <w:spacing w:after="20"/>
              <w:ind w:left="20"/>
              <w:jc w:val="both"/>
            </w:pPr>
            <w:r>
              <w:rPr>
                <w:rFonts w:ascii="Times New Roman"/>
                <w:b w:val="false"/>
                <w:i w:val="false"/>
                <w:color w:val="000000"/>
                <w:sz w:val="20"/>
              </w:rPr>
              <w:t>
(Aluminium zirconium chloride hydroxide complexes AlxZr(OH)yClz and the aluminium zirconium chloride hydroxide glycine complexes)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Антиперспи-ранты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648"/>
          <w:p>
            <w:pPr>
              <w:spacing w:after="20"/>
              <w:ind w:left="20"/>
              <w:jc w:val="both"/>
            </w:pPr>
            <w:r>
              <w:rPr>
                <w:rFonts w:ascii="Times New Roman"/>
                <w:b w:val="false"/>
                <w:i w:val="false"/>
                <w:color w:val="000000"/>
                <w:sz w:val="20"/>
              </w:rPr>
              <w:t>
20 процентов в расчете на безводный алюминий-цирконий гидрохлорид</w:t>
            </w:r>
          </w:p>
          <w:bookmarkEnd w:id="648"/>
          <w:p>
            <w:pPr>
              <w:spacing w:after="20"/>
              <w:ind w:left="20"/>
              <w:jc w:val="both"/>
            </w:pPr>
            <w:r>
              <w:rPr>
                <w:rFonts w:ascii="Times New Roman"/>
                <w:b w:val="false"/>
                <w:i w:val="false"/>
                <w:color w:val="000000"/>
                <w:sz w:val="20"/>
              </w:rPr>
              <w:t>
5,4 процента в расчете на цирконий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649"/>
          <w:p>
            <w:pPr>
              <w:spacing w:after="20"/>
              <w:ind w:left="20"/>
              <w:jc w:val="both"/>
            </w:pPr>
            <w:r>
              <w:rPr>
                <w:rFonts w:ascii="Times New Roman"/>
                <w:b w:val="false"/>
                <w:i w:val="false"/>
                <w:color w:val="000000"/>
                <w:sz w:val="20"/>
              </w:rPr>
              <w:t>
1. Отношение числа атомов Al к числу атомов Zr должно быть в пределах 2–10.</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2. Отношение числа атомов (Al+Zr) к числу атомов Cl должно быть в пределах 0,9–2,1.</w:t>
            </w:r>
          </w:p>
          <w:p>
            <w:pPr>
              <w:spacing w:after="20"/>
              <w:ind w:left="20"/>
              <w:jc w:val="both"/>
            </w:pPr>
            <w:r>
              <w:rPr>
                <w:rFonts w:ascii="Times New Roman"/>
                <w:b w:val="false"/>
                <w:i w:val="false"/>
                <w:color w:val="000000"/>
                <w:sz w:val="20"/>
              </w:rPr>
              <w:t>
3. Запрещено использовать в аэрозольной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наносить на поврежденную или раздраженную кожу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650"/>
          <w:p>
            <w:pPr>
              <w:spacing w:after="20"/>
              <w:ind w:left="20"/>
              <w:jc w:val="both"/>
            </w:pPr>
            <w:r>
              <w:rPr>
                <w:rFonts w:ascii="Times New Roman"/>
                <w:b w:val="false"/>
                <w:i w:val="false"/>
                <w:color w:val="000000"/>
                <w:sz w:val="20"/>
              </w:rPr>
              <w:t>
8-Гидроксихинолин и его сернокислая соль</w:t>
            </w:r>
          </w:p>
          <w:bookmarkEnd w:id="650"/>
          <w:p>
            <w:pPr>
              <w:spacing w:after="20"/>
              <w:ind w:left="20"/>
              <w:jc w:val="both"/>
            </w:pPr>
            <w:r>
              <w:rPr>
                <w:rFonts w:ascii="Times New Roman"/>
                <w:b w:val="false"/>
                <w:i w:val="false"/>
                <w:color w:val="000000"/>
                <w:sz w:val="20"/>
              </w:rPr>
              <w:t>
(Quinolin-8-ol and bis (8-hydroxy-quinolinium) sulphate)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651"/>
          <w:p>
            <w:pPr>
              <w:spacing w:after="20"/>
              <w:ind w:left="20"/>
              <w:jc w:val="both"/>
            </w:pPr>
            <w:r>
              <w:rPr>
                <w:rFonts w:ascii="Times New Roman"/>
                <w:b w:val="false"/>
                <w:i w:val="false"/>
                <w:color w:val="000000"/>
                <w:sz w:val="20"/>
              </w:rPr>
              <w:t>
Оксихинолин и сульфат оксихинолина</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Oxyquinoline and oxyquinoline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148-24-3/ 134-31-6,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205-711-1/ 205-137-1)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652"/>
          <w:p>
            <w:pPr>
              <w:spacing w:after="20"/>
              <w:ind w:left="20"/>
              <w:jc w:val="both"/>
            </w:pPr>
            <w:r>
              <w:rPr>
                <w:rFonts w:ascii="Times New Roman"/>
                <w:b w:val="false"/>
                <w:i w:val="false"/>
                <w:color w:val="000000"/>
                <w:sz w:val="20"/>
              </w:rPr>
              <w:t>
Стабилизатор перекиси водорода в смываемой продукции для волос.</w:t>
            </w:r>
          </w:p>
          <w:bookmarkEnd w:id="652"/>
          <w:p>
            <w:pPr>
              <w:spacing w:after="20"/>
              <w:ind w:left="20"/>
              <w:jc w:val="both"/>
            </w:pPr>
            <w:r>
              <w:rPr>
                <w:rFonts w:ascii="Times New Roman"/>
                <w:b w:val="false"/>
                <w:i w:val="false"/>
                <w:color w:val="000000"/>
                <w:sz w:val="20"/>
              </w:rPr>
              <w:t>
Стабилизатор перекиси водорода в несмываемой продукции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653"/>
          <w:p>
            <w:pPr>
              <w:spacing w:after="20"/>
              <w:ind w:left="20"/>
              <w:jc w:val="both"/>
            </w:pPr>
            <w:r>
              <w:rPr>
                <w:rFonts w:ascii="Times New Roman"/>
                <w:b w:val="false"/>
                <w:i w:val="false"/>
                <w:color w:val="000000"/>
                <w:sz w:val="20"/>
              </w:rPr>
              <w:t>
0,3 процента (в пересчете на основание)</w:t>
            </w:r>
          </w:p>
          <w:bookmarkEnd w:id="653"/>
          <w:p>
            <w:pPr>
              <w:spacing w:after="20"/>
              <w:ind w:left="20"/>
              <w:jc w:val="both"/>
            </w:pPr>
            <w:r>
              <w:rPr>
                <w:rFonts w:ascii="Times New Roman"/>
                <w:b w:val="false"/>
                <w:i w:val="false"/>
                <w:color w:val="000000"/>
                <w:sz w:val="20"/>
              </w:rPr>
              <w:t>
0,03 процента (в пересчете на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654"/>
          <w:p>
            <w:pPr>
              <w:spacing w:after="20"/>
              <w:ind w:left="20"/>
              <w:jc w:val="both"/>
            </w:pPr>
            <w:r>
              <w:rPr>
                <w:rFonts w:ascii="Times New Roman"/>
                <w:b w:val="false"/>
                <w:i w:val="false"/>
                <w:color w:val="000000"/>
                <w:sz w:val="20"/>
              </w:rPr>
              <w:t>
Метанол</w:t>
            </w:r>
          </w:p>
          <w:bookmarkEnd w:id="654"/>
          <w:p>
            <w:pPr>
              <w:spacing w:after="20"/>
              <w:ind w:left="20"/>
              <w:jc w:val="both"/>
            </w:pPr>
            <w:r>
              <w:rPr>
                <w:rFonts w:ascii="Times New Roman"/>
                <w:b w:val="false"/>
                <w:i w:val="false"/>
                <w:color w:val="000000"/>
                <w:sz w:val="20"/>
              </w:rPr>
              <w:t>
(Methanol)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655"/>
          <w:p>
            <w:pPr>
              <w:spacing w:after="20"/>
              <w:ind w:left="20"/>
              <w:jc w:val="both"/>
            </w:pPr>
            <w:r>
              <w:rPr>
                <w:rFonts w:ascii="Times New Roman"/>
                <w:b w:val="false"/>
                <w:i w:val="false"/>
                <w:color w:val="000000"/>
                <w:sz w:val="20"/>
              </w:rPr>
              <w:t>
Метиловый спирт</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(Methyl alcohol)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67-56-1,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200-659-6)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денатурации этилового или изопропилово-го спиртов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 от содержания этилового или изопропилово-го спиртов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656"/>
          <w:p>
            <w:pPr>
              <w:spacing w:after="20"/>
              <w:ind w:left="20"/>
              <w:jc w:val="both"/>
            </w:pPr>
            <w:r>
              <w:rPr>
                <w:rFonts w:ascii="Times New Roman"/>
                <w:b w:val="false"/>
                <w:i w:val="false"/>
                <w:color w:val="000000"/>
                <w:sz w:val="20"/>
              </w:rPr>
              <w:t>
1-гидроксиэтилиден-дифосфокислота и ее соли</w:t>
            </w:r>
          </w:p>
          <w:bookmarkEnd w:id="656"/>
          <w:p>
            <w:pPr>
              <w:spacing w:after="20"/>
              <w:ind w:left="20"/>
              <w:jc w:val="both"/>
            </w:pPr>
            <w:r>
              <w:rPr>
                <w:rFonts w:ascii="Times New Roman"/>
                <w:b w:val="false"/>
                <w:i w:val="false"/>
                <w:color w:val="000000"/>
                <w:sz w:val="20"/>
              </w:rPr>
              <w:t>
(1-Hydroxyethylidene-diphosphonic acid) and its salts)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657"/>
          <w:p>
            <w:pPr>
              <w:spacing w:after="20"/>
              <w:ind w:left="20"/>
              <w:jc w:val="both"/>
            </w:pPr>
            <w:r>
              <w:rPr>
                <w:rFonts w:ascii="Times New Roman"/>
                <w:b w:val="false"/>
                <w:i w:val="false"/>
                <w:color w:val="000000"/>
                <w:sz w:val="20"/>
              </w:rPr>
              <w:t>
Этидроновая кислота (Etidronic acid)</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(CAS No 2809-21-4,</w:t>
            </w:r>
          </w:p>
          <w:p>
            <w:pPr>
              <w:spacing w:after="20"/>
              <w:ind w:left="20"/>
              <w:jc w:val="both"/>
            </w:pPr>
            <w:r>
              <w:rPr>
                <w:rFonts w:ascii="Times New Roman"/>
                <w:b w:val="false"/>
                <w:i w:val="false"/>
                <w:color w:val="000000"/>
                <w:sz w:val="20"/>
              </w:rPr>
              <w:t>
 EC № 220-552-8)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658"/>
          <w:p>
            <w:pPr>
              <w:spacing w:after="20"/>
              <w:ind w:left="20"/>
              <w:jc w:val="both"/>
            </w:pPr>
            <w:r>
              <w:rPr>
                <w:rFonts w:ascii="Times New Roman"/>
                <w:b w:val="false"/>
                <w:i w:val="false"/>
                <w:color w:val="000000"/>
                <w:sz w:val="20"/>
              </w:rPr>
              <w:t>
(а) продукция для ухода за волосами</w:t>
            </w:r>
          </w:p>
          <w:bookmarkEnd w:id="65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процента в пересчете на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мыло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 в пересчете на кислоту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59"/>
          <w:p>
            <w:pPr>
              <w:spacing w:after="20"/>
              <w:ind w:left="20"/>
              <w:jc w:val="both"/>
            </w:pPr>
            <w:r>
              <w:rPr>
                <w:rFonts w:ascii="Times New Roman"/>
                <w:b w:val="false"/>
                <w:i w:val="false"/>
                <w:color w:val="000000"/>
                <w:sz w:val="20"/>
              </w:rPr>
              <w:t>
1-Феноксипропан-2-ол (</w:t>
            </w:r>
            <w:r>
              <w:rPr>
                <w:rFonts w:ascii="Times New Roman"/>
                <w:b w:val="false"/>
                <w:i w:val="false"/>
                <w:color w:val="000000"/>
                <w:vertAlign w:val="superscript"/>
              </w:rPr>
              <w:t>8</w:t>
            </w:r>
            <w:r>
              <w:rPr>
                <w:rFonts w:ascii="Times New Roman"/>
                <w:b w:val="false"/>
                <w:i w:val="false"/>
                <w:color w:val="000000"/>
                <w:sz w:val="20"/>
              </w:rPr>
              <w:t>)</w:t>
            </w:r>
          </w:p>
          <w:bookmarkEnd w:id="659"/>
          <w:p>
            <w:pPr>
              <w:spacing w:after="20"/>
              <w:ind w:left="20"/>
              <w:jc w:val="both"/>
            </w:pPr>
            <w:r>
              <w:rPr>
                <w:rFonts w:ascii="Times New Roman"/>
                <w:b w:val="false"/>
                <w:i w:val="false"/>
                <w:color w:val="000000"/>
                <w:sz w:val="20"/>
              </w:rPr>
              <w:t>
(1-Phenoxypropan-2-ol (</w:t>
            </w:r>
            <w:r>
              <w:rPr>
                <w:rFonts w:ascii="Times New Roman"/>
                <w:b w:val="false"/>
                <w:i w:val="false"/>
                <w:color w:val="000000"/>
                <w:vertAlign w:val="superscript"/>
              </w:rPr>
              <w:t>8</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660"/>
          <w:p>
            <w:pPr>
              <w:spacing w:after="20"/>
              <w:ind w:left="20"/>
              <w:jc w:val="both"/>
            </w:pPr>
            <w:r>
              <w:rPr>
                <w:rFonts w:ascii="Times New Roman"/>
                <w:b w:val="false"/>
                <w:i w:val="false"/>
                <w:color w:val="000000"/>
                <w:sz w:val="20"/>
              </w:rPr>
              <w:t>
Феноксиизо-пропанол</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(Phenoxyisopropanol)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770-35-4,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212-222-7)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661"/>
          <w:p>
            <w:pPr>
              <w:spacing w:after="20"/>
              <w:ind w:left="20"/>
              <w:jc w:val="both"/>
            </w:pPr>
            <w:r>
              <w:rPr>
                <w:rFonts w:ascii="Times New Roman"/>
                <w:b w:val="false"/>
                <w:i w:val="false"/>
                <w:color w:val="000000"/>
                <w:sz w:val="20"/>
              </w:rPr>
              <w:t>
только в смываемой продукции</w:t>
            </w:r>
          </w:p>
          <w:bookmarkEnd w:id="661"/>
          <w:p>
            <w:pPr>
              <w:spacing w:after="20"/>
              <w:ind w:left="20"/>
              <w:jc w:val="both"/>
            </w:pPr>
            <w:r>
              <w:rPr>
                <w:rFonts w:ascii="Times New Roman"/>
                <w:b w:val="false"/>
                <w:i w:val="false"/>
                <w:color w:val="000000"/>
                <w:sz w:val="20"/>
              </w:rPr>
              <w:t>
Запрещено в средствах для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других целей, а не для подавления размножения микроорганизмов. Назначение должно быть указано в инструкции на изделие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662"/>
          <w:p>
            <w:pPr>
              <w:spacing w:after="20"/>
              <w:ind w:left="20"/>
              <w:jc w:val="both"/>
            </w:pPr>
            <w:r>
              <w:rPr>
                <w:rFonts w:ascii="Times New Roman"/>
                <w:b w:val="false"/>
                <w:i w:val="false"/>
                <w:color w:val="000000"/>
                <w:sz w:val="20"/>
              </w:rPr>
              <w:t>
Перемещено или удалено</w:t>
            </w:r>
          </w:p>
          <w:bookmarkEnd w:id="662"/>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663"/>
          <w:p>
            <w:pPr>
              <w:spacing w:after="20"/>
              <w:ind w:left="20"/>
              <w:jc w:val="both"/>
            </w:pPr>
            <w:r>
              <w:rPr>
                <w:rFonts w:ascii="Times New Roman"/>
                <w:b w:val="false"/>
                <w:i w:val="false"/>
                <w:color w:val="000000"/>
                <w:sz w:val="20"/>
              </w:rPr>
              <w:t>
Фтористый магний</w:t>
            </w:r>
          </w:p>
          <w:bookmarkEnd w:id="663"/>
          <w:p>
            <w:pPr>
              <w:spacing w:after="20"/>
              <w:ind w:left="20"/>
              <w:jc w:val="both"/>
            </w:pPr>
            <w:r>
              <w:rPr>
                <w:rFonts w:ascii="Times New Roman"/>
                <w:b w:val="false"/>
                <w:i w:val="false"/>
                <w:color w:val="000000"/>
                <w:sz w:val="20"/>
              </w:rPr>
              <w:t>
Magnesium fluoride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664"/>
          <w:p>
            <w:pPr>
              <w:spacing w:after="20"/>
              <w:ind w:left="20"/>
              <w:jc w:val="both"/>
            </w:pPr>
            <w:r>
              <w:rPr>
                <w:rFonts w:ascii="Times New Roman"/>
                <w:b w:val="false"/>
                <w:i w:val="false"/>
                <w:color w:val="000000"/>
                <w:sz w:val="20"/>
              </w:rPr>
              <w:t>
Фтористый магний</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Magnesium Fluoride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7783-40-6,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231-995-1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0,15 процента в пересчете на F, в смеси с другими фтор-содержащими соединениями разрешенными в данном приложении, общая концентрация F не должна превышать 0,15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665"/>
          <w:p>
            <w:pPr>
              <w:spacing w:after="20"/>
              <w:ind w:left="20"/>
              <w:jc w:val="both"/>
            </w:pPr>
            <w:r>
              <w:rPr>
                <w:rFonts w:ascii="Times New Roman"/>
                <w:b w:val="false"/>
                <w:i w:val="false"/>
                <w:color w:val="000000"/>
                <w:sz w:val="20"/>
              </w:rPr>
              <w:t>
(a) содержит фтористый магний</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Для любой зубной пасты с соединениями, содержащими фтор в концентрации от 0,1 до 0,15 процента в пересчете на молярную массу фтора, если она не замаркирована как противопоказанная для детей (например, "только для взрослых") следующая маркировка обязательна: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"Дети 6 лет и младше: количество используемой пасты не должно превышать размер горошины. Для минимизирования глотания осуществлять чистку под контролем взрослых".</w:t>
            </w:r>
          </w:p>
          <w:p>
            <w:pPr>
              <w:spacing w:after="20"/>
              <w:ind w:left="20"/>
              <w:jc w:val="both"/>
            </w:pPr>
            <w:r>
              <w:rPr>
                <w:rFonts w:ascii="Times New Roman"/>
                <w:b w:val="false"/>
                <w:i w:val="false"/>
                <w:color w:val="000000"/>
                <w:sz w:val="20"/>
              </w:rPr>
              <w:t>
В случае потреб-ления фтора из других источни-ков, обратитесь к стоматологу или врачу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зубные пасты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 концентрации 0,15 – 0,5 процента фтора в пересчете на молярную массу, в смеси с другими фторсодержащими соединениями, разрешенными в данном приложении, общая концентрация фтора не должна превышать 0,5 процента в пересчете на молярную массу фтора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666"/>
          <w:p>
            <w:pPr>
              <w:spacing w:after="20"/>
              <w:ind w:left="20"/>
              <w:jc w:val="both"/>
            </w:pPr>
            <w:r>
              <w:rPr>
                <w:rFonts w:ascii="Times New Roman"/>
                <w:b w:val="false"/>
                <w:i w:val="false"/>
                <w:color w:val="000000"/>
                <w:sz w:val="20"/>
              </w:rPr>
              <w:t>
(b) содержит фтористый магний</w:t>
            </w:r>
          </w:p>
          <w:bookmarkEnd w:id="666"/>
          <w:p>
            <w:pPr>
              <w:spacing w:after="20"/>
              <w:ind w:left="20"/>
              <w:jc w:val="both"/>
            </w:pPr>
            <w:r>
              <w:rPr>
                <w:rFonts w:ascii="Times New Roman"/>
                <w:b w:val="false"/>
                <w:i w:val="false"/>
                <w:color w:val="000000"/>
                <w:sz w:val="20"/>
              </w:rPr>
              <w:t>
</w:t>
            </w:r>
            <w:r>
              <w:rPr>
                <w:rFonts w:ascii="Times New Roman"/>
                <w:b w:val="false"/>
                <w:i w:val="false"/>
                <w:color w:val="000000"/>
                <w:sz w:val="20"/>
              </w:rPr>
              <w:t>Для всех зубных паст содержащих фторид в концентрации 0,15 – 0,5 процентов (в пересчете на молярную массу фтора) должна быть приведена информация о массовой доли фторида и фтора в пересчете на молярную массу фтора.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Должны быть указаны рекомендации по применению.</w:t>
            </w:r>
          </w:p>
          <w:p>
            <w:pPr>
              <w:spacing w:after="20"/>
              <w:ind w:left="20"/>
              <w:jc w:val="both"/>
            </w:pPr>
            <w:r>
              <w:rPr>
                <w:rFonts w:ascii="Times New Roman"/>
                <w:b w:val="false"/>
                <w:i w:val="false"/>
                <w:color w:val="000000"/>
                <w:sz w:val="20"/>
              </w:rPr>
              <w:t>
Не применять для лиц моложе 16 лет. Применять под наблюдением стоматолога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667"/>
          <w:p>
            <w:pPr>
              <w:spacing w:after="20"/>
              <w:ind w:left="20"/>
              <w:jc w:val="both"/>
            </w:pPr>
            <w:r>
              <w:rPr>
                <w:rFonts w:ascii="Times New Roman"/>
                <w:b w:val="false"/>
                <w:i w:val="false"/>
                <w:color w:val="000000"/>
                <w:sz w:val="20"/>
              </w:rPr>
              <w:t>
Хлорид стронция (гексагидрат)</w:t>
            </w:r>
          </w:p>
          <w:bookmarkEnd w:id="667"/>
          <w:p>
            <w:pPr>
              <w:spacing w:after="20"/>
              <w:ind w:left="20"/>
              <w:jc w:val="both"/>
            </w:pPr>
            <w:r>
              <w:rPr>
                <w:rFonts w:ascii="Times New Roman"/>
                <w:b w:val="false"/>
                <w:i w:val="false"/>
                <w:color w:val="000000"/>
                <w:sz w:val="20"/>
              </w:rPr>
              <w:t>
(Strontium chloride hexahydrate)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668"/>
          <w:p>
            <w:pPr>
              <w:spacing w:after="20"/>
              <w:ind w:left="20"/>
              <w:jc w:val="both"/>
            </w:pPr>
            <w:r>
              <w:rPr>
                <w:rFonts w:ascii="Times New Roman"/>
                <w:b w:val="false"/>
                <w:i w:val="false"/>
                <w:color w:val="000000"/>
                <w:sz w:val="20"/>
              </w:rPr>
              <w:t xml:space="preserve">
Хлорид стронция </w:t>
            </w:r>
          </w:p>
          <w:bookmarkEnd w:id="668"/>
          <w:p>
            <w:pPr>
              <w:spacing w:after="20"/>
              <w:ind w:left="20"/>
              <w:jc w:val="both"/>
            </w:pPr>
            <w:r>
              <w:rPr>
                <w:rFonts w:ascii="Times New Roman"/>
                <w:b w:val="false"/>
                <w:i w:val="false"/>
                <w:color w:val="000000"/>
                <w:sz w:val="20"/>
              </w:rPr>
              <w:t>
</w:t>
            </w:r>
            <w:r>
              <w:rPr>
                <w:rFonts w:ascii="Times New Roman"/>
                <w:b w:val="false"/>
                <w:i w:val="false"/>
                <w:color w:val="000000"/>
                <w:sz w:val="20"/>
              </w:rPr>
              <w:t>(Strontium chloride)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10476-85-4,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233-971-6)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средства гигиены полости рта,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3,5 процента в расчете на стронций, в смеси с други-ми стронций-содержащими соединениями, концентрация стронция не должна превышать 3,5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669"/>
          <w:p>
            <w:pPr>
              <w:spacing w:after="20"/>
              <w:ind w:left="20"/>
              <w:jc w:val="both"/>
            </w:pPr>
            <w:r>
              <w:rPr>
                <w:rFonts w:ascii="Times New Roman"/>
                <w:b w:val="false"/>
                <w:i w:val="false"/>
                <w:color w:val="000000"/>
                <w:sz w:val="20"/>
              </w:rPr>
              <w:t>
содержит хлорид стронция.</w:t>
            </w:r>
          </w:p>
          <w:bookmarkEnd w:id="669"/>
          <w:p>
            <w:pPr>
              <w:spacing w:after="20"/>
              <w:ind w:left="20"/>
              <w:jc w:val="both"/>
            </w:pPr>
            <w:r>
              <w:rPr>
                <w:rFonts w:ascii="Times New Roman"/>
                <w:b w:val="false"/>
                <w:i w:val="false"/>
                <w:color w:val="000000"/>
                <w:sz w:val="20"/>
              </w:rPr>
              <w:t>
Не рекомендуется частое исполь-зование детьми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шампуни, продукция для ухода за лицом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 процента в расчете на стронций, в смеси с другими стронций-содержащими соединени-ями, концент-рация стронция не должна превышать 2,1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670"/>
          <w:p>
            <w:pPr>
              <w:spacing w:after="20"/>
              <w:ind w:left="20"/>
              <w:jc w:val="both"/>
            </w:pPr>
            <w:r>
              <w:rPr>
                <w:rFonts w:ascii="Times New Roman"/>
                <w:b w:val="false"/>
                <w:i w:val="false"/>
                <w:color w:val="000000"/>
                <w:sz w:val="20"/>
              </w:rPr>
              <w:t>
Ацетат стронция полугидрат</w:t>
            </w:r>
          </w:p>
          <w:bookmarkEnd w:id="670"/>
          <w:p>
            <w:pPr>
              <w:spacing w:after="20"/>
              <w:ind w:left="20"/>
              <w:jc w:val="both"/>
            </w:pPr>
            <w:r>
              <w:rPr>
                <w:rFonts w:ascii="Times New Roman"/>
                <w:b w:val="false"/>
                <w:i w:val="false"/>
                <w:color w:val="000000"/>
                <w:sz w:val="20"/>
              </w:rPr>
              <w:t>
(Strontium acetate hemihydrate)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671"/>
          <w:p>
            <w:pPr>
              <w:spacing w:after="20"/>
              <w:ind w:left="20"/>
              <w:jc w:val="both"/>
            </w:pPr>
            <w:r>
              <w:rPr>
                <w:rFonts w:ascii="Times New Roman"/>
                <w:b w:val="false"/>
                <w:i w:val="false"/>
                <w:color w:val="000000"/>
                <w:sz w:val="20"/>
              </w:rPr>
              <w:t xml:space="preserve">
Ацетат стронция </w:t>
            </w:r>
          </w:p>
          <w:bookmarkEnd w:id="671"/>
          <w:p>
            <w:pPr>
              <w:spacing w:after="20"/>
              <w:ind w:left="20"/>
              <w:jc w:val="both"/>
            </w:pPr>
            <w:r>
              <w:rPr>
                <w:rFonts w:ascii="Times New Roman"/>
                <w:b w:val="false"/>
                <w:i w:val="false"/>
                <w:color w:val="000000"/>
                <w:sz w:val="20"/>
              </w:rPr>
              <w:t>
</w:t>
            </w:r>
            <w:r>
              <w:rPr>
                <w:rFonts w:ascii="Times New Roman"/>
                <w:b w:val="false"/>
                <w:i w:val="false"/>
                <w:color w:val="000000"/>
                <w:sz w:val="20"/>
              </w:rPr>
              <w:t>(Strontium acetate)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543-94-2,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208-854-8)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процента в расчете на стронций, в смеси с другими стронций-содержащими соединениями, концентрация стронция не должна превышать 3,5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672"/>
          <w:p>
            <w:pPr>
              <w:spacing w:after="20"/>
              <w:ind w:left="20"/>
              <w:jc w:val="both"/>
            </w:pPr>
            <w:r>
              <w:rPr>
                <w:rFonts w:ascii="Times New Roman"/>
                <w:b w:val="false"/>
                <w:i w:val="false"/>
                <w:color w:val="000000"/>
                <w:sz w:val="20"/>
              </w:rPr>
              <w:t>
содержит ацетат стронция.</w:t>
            </w:r>
          </w:p>
          <w:bookmarkEnd w:id="672"/>
          <w:p>
            <w:pPr>
              <w:spacing w:after="20"/>
              <w:ind w:left="20"/>
              <w:jc w:val="both"/>
            </w:pPr>
            <w:r>
              <w:rPr>
                <w:rFonts w:ascii="Times New Roman"/>
                <w:b w:val="false"/>
                <w:i w:val="false"/>
                <w:color w:val="000000"/>
                <w:sz w:val="20"/>
              </w:rPr>
              <w:t>
не рекомендуется частое исполь-зование детьми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673"/>
          <w:p>
            <w:pPr>
              <w:spacing w:after="20"/>
              <w:ind w:left="20"/>
              <w:jc w:val="both"/>
            </w:pPr>
            <w:r>
              <w:rPr>
                <w:rFonts w:ascii="Times New Roman"/>
                <w:b w:val="false"/>
                <w:i w:val="false"/>
                <w:color w:val="000000"/>
                <w:sz w:val="20"/>
              </w:rPr>
              <w:t>
Тальк (гидратированный силикат магния)</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(Talc: Hydrated magnesium silicate)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674"/>
          <w:p>
            <w:pPr>
              <w:spacing w:after="20"/>
              <w:ind w:left="20"/>
              <w:jc w:val="both"/>
            </w:pPr>
            <w:r>
              <w:rPr>
                <w:rFonts w:ascii="Times New Roman"/>
                <w:b w:val="false"/>
                <w:i w:val="false"/>
                <w:color w:val="000000"/>
                <w:sz w:val="20"/>
              </w:rPr>
              <w:t>
Тальк</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(Talc)</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14807-96-6,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238-877-9)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порошко-образная продукция предназначен-ная для детей до трех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 допускать попадание порошка в рот и нос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675"/>
          <w:p>
            <w:pPr>
              <w:spacing w:after="20"/>
              <w:ind w:left="20"/>
              <w:jc w:val="both"/>
            </w:pPr>
            <w:r>
              <w:rPr>
                <w:rFonts w:ascii="Times New Roman"/>
                <w:b w:val="false"/>
                <w:i w:val="false"/>
                <w:color w:val="000000"/>
                <w:sz w:val="20"/>
              </w:rPr>
              <w:t>
Диалкиламиды и диалканоламиды жирных кислот</w:t>
            </w:r>
          </w:p>
          <w:bookmarkEnd w:id="675"/>
          <w:p>
            <w:pPr>
              <w:spacing w:after="20"/>
              <w:ind w:left="20"/>
              <w:jc w:val="both"/>
            </w:pPr>
            <w:r>
              <w:rPr>
                <w:rFonts w:ascii="Times New Roman"/>
                <w:b w:val="false"/>
                <w:i w:val="false"/>
                <w:color w:val="000000"/>
                <w:sz w:val="20"/>
              </w:rPr>
              <w:t>
(Fatty acid dialkylamides and dialkanolamides)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содержание вторичного амина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676"/>
          <w:p>
            <w:pPr>
              <w:spacing w:after="20"/>
              <w:ind w:left="20"/>
              <w:jc w:val="both"/>
            </w:pPr>
            <w:r>
              <w:rPr>
                <w:rFonts w:ascii="Times New Roman"/>
                <w:b w:val="false"/>
                <w:i w:val="false"/>
                <w:color w:val="000000"/>
                <w:sz w:val="20"/>
              </w:rPr>
              <w:t>
- Не использовать вместе с нитрообра-зующими ингредиентами.</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Хранить в контейнерах, не содержащих нитриты.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содержание вторичного амина: 5% (относится к сырью) </w:t>
            </w:r>
          </w:p>
          <w:p>
            <w:pPr>
              <w:spacing w:after="20"/>
              <w:ind w:left="20"/>
              <w:jc w:val="both"/>
            </w:pPr>
            <w:r>
              <w:rPr>
                <w:rFonts w:ascii="Times New Roman"/>
                <w:b w:val="false"/>
                <w:i w:val="false"/>
                <w:color w:val="000000"/>
                <w:sz w:val="20"/>
              </w:rPr>
              <w:t xml:space="preserve">
- Максимальное содержание нитро-заминов: 50 мкг /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677"/>
          <w:p>
            <w:pPr>
              <w:spacing w:after="20"/>
              <w:ind w:left="20"/>
              <w:jc w:val="both"/>
            </w:pPr>
            <w:r>
              <w:rPr>
                <w:rFonts w:ascii="Times New Roman"/>
                <w:b w:val="false"/>
                <w:i w:val="false"/>
                <w:color w:val="000000"/>
                <w:sz w:val="20"/>
              </w:rPr>
              <w:t>
Моноалкиламины, моноалканоламины и их соли</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(Monoalkylamines, monoalkanolamines </w:t>
            </w:r>
          </w:p>
          <w:p>
            <w:pPr>
              <w:spacing w:after="20"/>
              <w:ind w:left="20"/>
              <w:jc w:val="both"/>
            </w:pPr>
            <w:r>
              <w:rPr>
                <w:rFonts w:ascii="Times New Roman"/>
                <w:b w:val="false"/>
                <w:i w:val="false"/>
                <w:color w:val="000000"/>
                <w:sz w:val="20"/>
              </w:rPr>
              <w:t>
and their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содержание вторичного амина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678"/>
          <w:p>
            <w:pPr>
              <w:spacing w:after="20"/>
              <w:ind w:left="20"/>
              <w:jc w:val="both"/>
            </w:pPr>
            <w:r>
              <w:rPr>
                <w:rFonts w:ascii="Times New Roman"/>
                <w:b w:val="false"/>
                <w:i w:val="false"/>
                <w:color w:val="000000"/>
                <w:sz w:val="20"/>
              </w:rPr>
              <w:t>
– Не использовать вместе с нитрообра-зующими ингреди-ентами</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Минимальная чистота – 99 процента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содержание вторичного амина: 5% (относится к сырью)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содер-жание нитрозаминов: 50 мкг / кг </w:t>
            </w:r>
          </w:p>
          <w:p>
            <w:pPr>
              <w:spacing w:after="20"/>
              <w:ind w:left="20"/>
              <w:jc w:val="both"/>
            </w:pPr>
            <w:r>
              <w:rPr>
                <w:rFonts w:ascii="Times New Roman"/>
                <w:b w:val="false"/>
                <w:i w:val="false"/>
                <w:color w:val="000000"/>
                <w:sz w:val="20"/>
              </w:rPr>
              <w:t>
Хранить в контей-нерах, не содержащих нитриты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Триалкиламины, триалканоламины и их соли (Trialkylamines, Trialkanolamines and their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679"/>
          <w:p>
            <w:pPr>
              <w:spacing w:after="20"/>
              <w:ind w:left="20"/>
              <w:jc w:val="both"/>
            </w:pPr>
            <w:r>
              <w:rPr>
                <w:rFonts w:ascii="Times New Roman"/>
                <w:b w:val="false"/>
                <w:i w:val="false"/>
                <w:color w:val="000000"/>
                <w:sz w:val="20"/>
              </w:rPr>
              <w:t>
(а) несмываемая продукция</w:t>
            </w:r>
          </w:p>
          <w:bookmarkEnd w:id="679"/>
          <w:p>
            <w:pPr>
              <w:spacing w:after="20"/>
              <w:ind w:left="20"/>
              <w:jc w:val="both"/>
            </w:pPr>
            <w:r>
              <w:rPr>
                <w:rFonts w:ascii="Times New Roman"/>
                <w:b w:val="false"/>
                <w:i w:val="false"/>
                <w:color w:val="000000"/>
                <w:sz w:val="20"/>
              </w:rPr>
              <w:t>
(b)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680"/>
          <w:p>
            <w:pPr>
              <w:spacing w:after="20"/>
              <w:ind w:left="20"/>
              <w:jc w:val="both"/>
            </w:pPr>
            <w:r>
              <w:rPr>
                <w:rFonts w:ascii="Times New Roman"/>
                <w:b w:val="false"/>
                <w:i w:val="false"/>
                <w:color w:val="000000"/>
                <w:sz w:val="20"/>
              </w:rPr>
              <w:t>
(а) (b):</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использовать вместе с нитрообра-зующими ингреди-ентами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Минимальная чистота – 99 процента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содержание вторичного амина: 5% (относится к сырью)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содер-жание нитрозаминов: 50 мкг / кг </w:t>
            </w:r>
          </w:p>
          <w:p>
            <w:pPr>
              <w:spacing w:after="20"/>
              <w:ind w:left="20"/>
              <w:jc w:val="both"/>
            </w:pPr>
            <w:r>
              <w:rPr>
                <w:rFonts w:ascii="Times New Roman"/>
                <w:b w:val="false"/>
                <w:i w:val="false"/>
                <w:color w:val="000000"/>
                <w:sz w:val="20"/>
              </w:rPr>
              <w:t>
Хранить в контейнерах, не содержащих нитриты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681"/>
          <w:p>
            <w:pPr>
              <w:spacing w:after="20"/>
              <w:ind w:left="20"/>
              <w:jc w:val="both"/>
            </w:pPr>
            <w:r>
              <w:rPr>
                <w:rFonts w:ascii="Times New Roman"/>
                <w:b w:val="false"/>
                <w:i w:val="false"/>
                <w:color w:val="000000"/>
                <w:sz w:val="20"/>
              </w:rPr>
              <w:t>
Гидроксид стронция</w:t>
            </w:r>
          </w:p>
          <w:bookmarkEnd w:id="681"/>
          <w:p>
            <w:pPr>
              <w:spacing w:after="20"/>
              <w:ind w:left="20"/>
              <w:jc w:val="both"/>
            </w:pPr>
            <w:r>
              <w:rPr>
                <w:rFonts w:ascii="Times New Roman"/>
                <w:b w:val="false"/>
                <w:i w:val="false"/>
                <w:color w:val="000000"/>
                <w:sz w:val="20"/>
              </w:rPr>
              <w:t>
(Strontium hydroxide)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682"/>
          <w:p>
            <w:pPr>
              <w:spacing w:after="20"/>
              <w:ind w:left="20"/>
              <w:jc w:val="both"/>
            </w:pPr>
            <w:r>
              <w:rPr>
                <w:rFonts w:ascii="Times New Roman"/>
                <w:b w:val="false"/>
                <w:i w:val="false"/>
                <w:color w:val="000000"/>
                <w:sz w:val="20"/>
              </w:rPr>
              <w:t>
Гидроксид стронция</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(Strontium hydroxide)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18480-07-4,</w:t>
            </w:r>
          </w:p>
          <w:p>
            <w:pPr>
              <w:spacing w:after="20"/>
              <w:ind w:left="20"/>
              <w:jc w:val="both"/>
            </w:pPr>
            <w:r>
              <w:rPr>
                <w:rFonts w:ascii="Times New Roman"/>
                <w:b w:val="false"/>
                <w:i w:val="false"/>
                <w:color w:val="000000"/>
                <w:sz w:val="20"/>
              </w:rPr>
              <w:t>
 EC № 242-367-1)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683"/>
          <w:p>
            <w:pPr>
              <w:spacing w:after="20"/>
              <w:ind w:left="20"/>
              <w:jc w:val="both"/>
            </w:pPr>
            <w:r>
              <w:rPr>
                <w:rFonts w:ascii="Times New Roman"/>
                <w:b w:val="false"/>
                <w:i w:val="false"/>
                <w:color w:val="000000"/>
                <w:sz w:val="20"/>
              </w:rPr>
              <w:t>
регулятор рН в</w:t>
            </w:r>
          </w:p>
          <w:bookmarkEnd w:id="683"/>
          <w:p>
            <w:pPr>
              <w:spacing w:after="20"/>
              <w:ind w:left="20"/>
              <w:jc w:val="both"/>
            </w:pPr>
            <w:r>
              <w:rPr>
                <w:rFonts w:ascii="Times New Roman"/>
                <w:b w:val="false"/>
                <w:i w:val="false"/>
                <w:color w:val="000000"/>
                <w:sz w:val="20"/>
              </w:rPr>
              <w:t xml:space="preserve">
депиляториях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684"/>
          <w:p>
            <w:pPr>
              <w:spacing w:after="20"/>
              <w:ind w:left="20"/>
              <w:jc w:val="both"/>
            </w:pPr>
            <w:r>
              <w:rPr>
                <w:rFonts w:ascii="Times New Roman"/>
                <w:b w:val="false"/>
                <w:i w:val="false"/>
                <w:color w:val="000000"/>
                <w:sz w:val="20"/>
              </w:rPr>
              <w:t>
3,5 процента в расчете на стронций,</w:t>
            </w:r>
          </w:p>
          <w:bookmarkEnd w:id="68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685"/>
          <w:p>
            <w:pPr>
              <w:spacing w:after="20"/>
              <w:ind w:left="20"/>
              <w:jc w:val="both"/>
            </w:pPr>
            <w:r>
              <w:rPr>
                <w:rFonts w:ascii="Times New Roman"/>
                <w:b w:val="false"/>
                <w:i w:val="false"/>
                <w:color w:val="000000"/>
                <w:sz w:val="20"/>
              </w:rPr>
              <w:t>
хранить в местах недоступных для детей</w:t>
            </w:r>
          </w:p>
          <w:bookmarkEnd w:id="685"/>
          <w:p>
            <w:pPr>
              <w:spacing w:after="20"/>
              <w:ind w:left="20"/>
              <w:jc w:val="both"/>
            </w:pPr>
            <w:r>
              <w:rPr>
                <w:rFonts w:ascii="Times New Roman"/>
                <w:b w:val="false"/>
                <w:i w:val="false"/>
                <w:color w:val="000000"/>
                <w:sz w:val="20"/>
              </w:rPr>
              <w:t>
избегать попадания в глаза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686"/>
          <w:p>
            <w:pPr>
              <w:spacing w:after="20"/>
              <w:ind w:left="20"/>
              <w:jc w:val="both"/>
            </w:pPr>
            <w:r>
              <w:rPr>
                <w:rFonts w:ascii="Times New Roman"/>
                <w:b w:val="false"/>
                <w:i w:val="false"/>
                <w:color w:val="000000"/>
                <w:sz w:val="20"/>
              </w:rPr>
              <w:t>
Пероксид стронция</w:t>
            </w:r>
          </w:p>
          <w:bookmarkEnd w:id="686"/>
          <w:p>
            <w:pPr>
              <w:spacing w:after="20"/>
              <w:ind w:left="20"/>
              <w:jc w:val="both"/>
            </w:pPr>
            <w:r>
              <w:rPr>
                <w:rFonts w:ascii="Times New Roman"/>
                <w:b w:val="false"/>
                <w:i w:val="false"/>
                <w:color w:val="000000"/>
                <w:sz w:val="20"/>
              </w:rPr>
              <w:t>
(Strontium peroxide)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687"/>
          <w:p>
            <w:pPr>
              <w:spacing w:after="20"/>
              <w:ind w:left="20"/>
              <w:jc w:val="both"/>
            </w:pPr>
            <w:r>
              <w:rPr>
                <w:rFonts w:ascii="Times New Roman"/>
                <w:b w:val="false"/>
                <w:i w:val="false"/>
                <w:color w:val="000000"/>
                <w:sz w:val="20"/>
              </w:rPr>
              <w:t>
Пероксид стронция</w:t>
            </w:r>
          </w:p>
          <w:bookmarkEnd w:id="687"/>
          <w:p>
            <w:pPr>
              <w:spacing w:after="20"/>
              <w:ind w:left="20"/>
              <w:jc w:val="both"/>
            </w:pPr>
            <w:r>
              <w:rPr>
                <w:rFonts w:ascii="Times New Roman"/>
                <w:b w:val="false"/>
                <w:i w:val="false"/>
                <w:color w:val="000000"/>
                <w:sz w:val="20"/>
              </w:rPr>
              <w:t>
</w:t>
            </w:r>
            <w:r>
              <w:rPr>
                <w:rFonts w:ascii="Times New Roman"/>
                <w:b w:val="false"/>
                <w:i w:val="false"/>
                <w:color w:val="000000"/>
                <w:sz w:val="20"/>
              </w:rPr>
              <w:t>(Strontium peroxide)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1314-18-7,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215-224-6)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688"/>
          <w:p>
            <w:pPr>
              <w:spacing w:after="20"/>
              <w:ind w:left="20"/>
              <w:jc w:val="both"/>
            </w:pPr>
            <w:r>
              <w:rPr>
                <w:rFonts w:ascii="Times New Roman"/>
                <w:b w:val="false"/>
                <w:i w:val="false"/>
                <w:color w:val="000000"/>
                <w:sz w:val="20"/>
              </w:rPr>
              <w:t xml:space="preserve">
4,5 процента в расчете на стронций </w:t>
            </w:r>
          </w:p>
          <w:bookmarkEnd w:id="688"/>
          <w:p>
            <w:pPr>
              <w:spacing w:after="20"/>
              <w:ind w:left="20"/>
              <w:jc w:val="both"/>
            </w:pPr>
            <w:r>
              <w:rPr>
                <w:rFonts w:ascii="Times New Roman"/>
                <w:b w:val="false"/>
                <w:i w:val="false"/>
                <w:color w:val="000000"/>
                <w:sz w:val="20"/>
              </w:rPr>
              <w:t>
в готовом для применения средстве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689"/>
          <w:p>
            <w:pPr>
              <w:spacing w:after="20"/>
              <w:ind w:left="20"/>
              <w:jc w:val="both"/>
            </w:pPr>
            <w:r>
              <w:rPr>
                <w:rFonts w:ascii="Times New Roman"/>
                <w:b w:val="false"/>
                <w:i w:val="false"/>
                <w:color w:val="000000"/>
                <w:sz w:val="20"/>
              </w:rPr>
              <w:t xml:space="preserve">
все изделия должны отвечать требованиям, предъявляемым к препаратам, выделяющим перекись водорода </w:t>
            </w:r>
          </w:p>
          <w:bookmarkEnd w:id="689"/>
          <w:p>
            <w:pPr>
              <w:spacing w:after="20"/>
              <w:ind w:left="20"/>
              <w:jc w:val="both"/>
            </w:pPr>
            <w:r>
              <w:rPr>
                <w:rFonts w:ascii="Times New Roman"/>
                <w:b w:val="false"/>
                <w:i w:val="false"/>
                <w:color w:val="000000"/>
                <w:sz w:val="20"/>
              </w:rPr>
              <w:t>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690"/>
          <w:p>
            <w:pPr>
              <w:spacing w:after="20"/>
              <w:ind w:left="20"/>
              <w:jc w:val="both"/>
            </w:pPr>
            <w:r>
              <w:rPr>
                <w:rFonts w:ascii="Times New Roman"/>
                <w:b w:val="false"/>
                <w:i w:val="false"/>
                <w:color w:val="000000"/>
                <w:sz w:val="20"/>
              </w:rPr>
              <w:t>
только для профессионального использования</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избегать попадания в глаза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попадании в глаза немедленно промыть</w:t>
            </w:r>
          </w:p>
          <w:p>
            <w:pPr>
              <w:spacing w:after="20"/>
              <w:ind w:left="20"/>
              <w:jc w:val="both"/>
            </w:pPr>
            <w:r>
              <w:rPr>
                <w:rFonts w:ascii="Times New Roman"/>
                <w:b w:val="false"/>
                <w:i w:val="false"/>
                <w:color w:val="000000"/>
                <w:sz w:val="20"/>
              </w:rPr>
              <w:t>
использовать перчатки.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 бромид и сахаринат (Benzalkonium Chloride, bromide and saccharinate) (</w:t>
            </w:r>
            <w:r>
              <w:rPr>
                <w:rFonts w:ascii="Times New Roman"/>
                <w:b w:val="false"/>
                <w:i w:val="false"/>
                <w:color w:val="000000"/>
                <w:vertAlign w:val="superscript"/>
              </w:rPr>
              <w:t>9</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691"/>
          <w:p>
            <w:pPr>
              <w:spacing w:after="20"/>
              <w:ind w:left="20"/>
              <w:jc w:val="both"/>
            </w:pPr>
            <w:r>
              <w:rPr>
                <w:rFonts w:ascii="Times New Roman"/>
                <w:b w:val="false"/>
                <w:i w:val="false"/>
                <w:color w:val="000000"/>
                <w:sz w:val="20"/>
              </w:rPr>
              <w:t>
Бензалкония бромид (Benzalkonium bromide)</w:t>
            </w:r>
          </w:p>
          <w:bookmarkEnd w:id="691"/>
          <w:p>
            <w:pPr>
              <w:spacing w:after="20"/>
              <w:ind w:left="20"/>
              <w:jc w:val="both"/>
            </w:pPr>
            <w:r>
              <w:rPr>
                <w:rFonts w:ascii="Times New Roman"/>
                <w:b w:val="false"/>
                <w:i w:val="false"/>
                <w:color w:val="000000"/>
                <w:sz w:val="20"/>
              </w:rPr>
              <w:t>
</w:t>
            </w:r>
            <w:r>
              <w:rPr>
                <w:rFonts w:ascii="Times New Roman"/>
                <w:b w:val="false"/>
                <w:i w:val="false"/>
                <w:color w:val="000000"/>
                <w:sz w:val="20"/>
              </w:rPr>
              <w:t>(CAS No91080-29-4,</w:t>
            </w:r>
          </w:p>
          <w:p>
            <w:pPr>
              <w:spacing w:after="20"/>
              <w:ind w:left="20"/>
              <w:jc w:val="both"/>
            </w:pPr>
            <w:r>
              <w:rPr>
                <w:rFonts w:ascii="Times New Roman"/>
                <w:b w:val="false"/>
                <w:i w:val="false"/>
                <w:color w:val="000000"/>
                <w:sz w:val="20"/>
              </w:rPr>
              <w:t>
</w:t>
            </w:r>
            <w:r>
              <w:rPr>
                <w:rFonts w:ascii="Times New Roman"/>
                <w:b w:val="false"/>
                <w:i w:val="false"/>
                <w:color w:val="000000"/>
                <w:sz w:val="20"/>
              </w:rPr>
              <w:t>EC № 293-522-5)</w:t>
            </w:r>
          </w:p>
          <w:p>
            <w:pPr>
              <w:spacing w:after="20"/>
              <w:ind w:left="20"/>
              <w:jc w:val="both"/>
            </w:pPr>
            <w:r>
              <w:rPr>
                <w:rFonts w:ascii="Times New Roman"/>
                <w:b w:val="false"/>
                <w:i w:val="false"/>
                <w:color w:val="000000"/>
                <w:sz w:val="20"/>
              </w:rPr>
              <w:t>
</w:t>
            </w:r>
            <w:r>
              <w:rPr>
                <w:rFonts w:ascii="Times New Roman"/>
                <w:b w:val="false"/>
                <w:i w:val="false"/>
                <w:color w:val="000000"/>
                <w:sz w:val="20"/>
              </w:rPr>
              <w:t>Бензалкония хлорид (Benzalkonium chloride)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No63449-41-2/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68391-01-5/ </w:t>
            </w:r>
          </w:p>
          <w:p>
            <w:pPr>
              <w:spacing w:after="20"/>
              <w:ind w:left="20"/>
              <w:jc w:val="both"/>
            </w:pPr>
            <w:r>
              <w:rPr>
                <w:rFonts w:ascii="Times New Roman"/>
                <w:b w:val="false"/>
                <w:i w:val="false"/>
                <w:color w:val="000000"/>
                <w:sz w:val="20"/>
              </w:rPr>
              <w:t>
</w:t>
            </w:r>
            <w:r>
              <w:rPr>
                <w:rFonts w:ascii="Times New Roman"/>
                <w:b w:val="false"/>
                <w:i w:val="false"/>
                <w:color w:val="000000"/>
                <w:sz w:val="20"/>
              </w:rPr>
              <w:t>68424-85-1/</w:t>
            </w:r>
          </w:p>
          <w:p>
            <w:pPr>
              <w:spacing w:after="20"/>
              <w:ind w:left="20"/>
              <w:jc w:val="both"/>
            </w:pPr>
            <w:r>
              <w:rPr>
                <w:rFonts w:ascii="Times New Roman"/>
                <w:b w:val="false"/>
                <w:i w:val="false"/>
                <w:color w:val="000000"/>
                <w:sz w:val="20"/>
              </w:rPr>
              <w:t>
</w:t>
            </w:r>
            <w:r>
              <w:rPr>
                <w:rFonts w:ascii="Times New Roman"/>
                <w:b w:val="false"/>
                <w:i w:val="false"/>
                <w:color w:val="000000"/>
                <w:sz w:val="20"/>
              </w:rPr>
              <w:t>85409-22-9,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264-151-6/ </w:t>
            </w:r>
          </w:p>
          <w:p>
            <w:pPr>
              <w:spacing w:after="20"/>
              <w:ind w:left="20"/>
              <w:jc w:val="both"/>
            </w:pPr>
            <w:r>
              <w:rPr>
                <w:rFonts w:ascii="Times New Roman"/>
                <w:b w:val="false"/>
                <w:i w:val="false"/>
                <w:color w:val="000000"/>
                <w:sz w:val="20"/>
              </w:rPr>
              <w:t>
</w:t>
            </w:r>
            <w:r>
              <w:rPr>
                <w:rFonts w:ascii="Times New Roman"/>
                <w:b w:val="false"/>
                <w:i w:val="false"/>
                <w:color w:val="000000"/>
                <w:sz w:val="20"/>
              </w:rPr>
              <w:t>269-919-4/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270-325-2/ </w:t>
            </w:r>
          </w:p>
          <w:p>
            <w:pPr>
              <w:spacing w:after="20"/>
              <w:ind w:left="20"/>
              <w:jc w:val="both"/>
            </w:pPr>
            <w:r>
              <w:rPr>
                <w:rFonts w:ascii="Times New Roman"/>
                <w:b w:val="false"/>
                <w:i w:val="false"/>
                <w:color w:val="000000"/>
                <w:sz w:val="20"/>
              </w:rPr>
              <w:t>
</w:t>
            </w:r>
            <w:r>
              <w:rPr>
                <w:rFonts w:ascii="Times New Roman"/>
                <w:b w:val="false"/>
                <w:i w:val="false"/>
                <w:color w:val="000000"/>
                <w:sz w:val="20"/>
              </w:rPr>
              <w:t>287-089-1)</w:t>
            </w:r>
          </w:p>
          <w:p>
            <w:pPr>
              <w:spacing w:after="20"/>
              <w:ind w:left="20"/>
              <w:jc w:val="both"/>
            </w:pPr>
            <w:r>
              <w:rPr>
                <w:rFonts w:ascii="Times New Roman"/>
                <w:b w:val="false"/>
                <w:i w:val="false"/>
                <w:color w:val="000000"/>
                <w:sz w:val="20"/>
              </w:rPr>
              <w:t>
</w:t>
            </w:r>
            <w:r>
              <w:rPr>
                <w:rFonts w:ascii="Times New Roman"/>
                <w:b w:val="false"/>
                <w:i w:val="false"/>
                <w:color w:val="000000"/>
                <w:sz w:val="20"/>
              </w:rPr>
              <w:t>Бензалкония сахаринат (Benzalkonium saccharinate)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68989-01-5,</w:t>
            </w:r>
          </w:p>
          <w:p>
            <w:pPr>
              <w:spacing w:after="20"/>
              <w:ind w:left="20"/>
              <w:jc w:val="both"/>
            </w:pPr>
            <w:r>
              <w:rPr>
                <w:rFonts w:ascii="Times New Roman"/>
                <w:b w:val="false"/>
                <w:i w:val="false"/>
                <w:color w:val="000000"/>
                <w:sz w:val="20"/>
              </w:rPr>
              <w:t>
 EC № 273-545-7)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692"/>
          <w:p>
            <w:pPr>
              <w:spacing w:after="20"/>
              <w:ind w:left="20"/>
              <w:jc w:val="both"/>
            </w:pPr>
            <w:r>
              <w:rPr>
                <w:rFonts w:ascii="Times New Roman"/>
                <w:b w:val="false"/>
                <w:i w:val="false"/>
                <w:color w:val="000000"/>
                <w:sz w:val="20"/>
              </w:rPr>
              <w:t xml:space="preserve">
смываемая продукция для нанесения на волосы головы </w:t>
            </w:r>
          </w:p>
          <w:bookmarkEnd w:id="69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693"/>
          <w:p>
            <w:pPr>
              <w:spacing w:after="20"/>
              <w:ind w:left="20"/>
              <w:jc w:val="both"/>
            </w:pPr>
            <w:r>
              <w:rPr>
                <w:rFonts w:ascii="Times New Roman"/>
                <w:b w:val="false"/>
                <w:i w:val="false"/>
                <w:color w:val="000000"/>
                <w:sz w:val="20"/>
              </w:rPr>
              <w:t>
3 процента (в расчете на бензалкония хлорид)</w:t>
            </w:r>
          </w:p>
          <w:bookmarkEnd w:id="69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694"/>
          <w:p>
            <w:pPr>
              <w:spacing w:after="20"/>
              <w:ind w:left="20"/>
              <w:jc w:val="both"/>
            </w:pPr>
            <w:r>
              <w:rPr>
                <w:rFonts w:ascii="Times New Roman"/>
                <w:b w:val="false"/>
                <w:i w:val="false"/>
                <w:color w:val="000000"/>
                <w:sz w:val="20"/>
              </w:rPr>
              <w:t>
В конечном продукте концентрация солей с углеводородным радикалом С</w:t>
            </w:r>
            <w:r>
              <w:rPr>
                <w:rFonts w:ascii="Times New Roman"/>
                <w:b w:val="false"/>
                <w:i w:val="false"/>
                <w:color w:val="000000"/>
                <w:vertAlign w:val="subscript"/>
              </w:rPr>
              <w:t>14</w:t>
            </w:r>
            <w:r>
              <w:rPr>
                <w:rFonts w:ascii="Times New Roman"/>
                <w:b w:val="false"/>
                <w:i w:val="false"/>
                <w:color w:val="000000"/>
                <w:sz w:val="20"/>
              </w:rPr>
              <w:t xml:space="preserve"> или менее не должна превышать 0,1 процента (в расчете на хлорид).</w:t>
            </w:r>
          </w:p>
          <w:bookmarkEnd w:id="694"/>
          <w:p>
            <w:pPr>
              <w:spacing w:after="20"/>
              <w:ind w:left="20"/>
              <w:jc w:val="both"/>
            </w:pPr>
            <w:r>
              <w:rPr>
                <w:rFonts w:ascii="Times New Roman"/>
                <w:b w:val="false"/>
                <w:i w:val="false"/>
                <w:color w:val="000000"/>
                <w:sz w:val="20"/>
              </w:rPr>
              <w:t xml:space="preserve">
Для других целей, а не для подавления размножения микроорганизмов. Назначение должно быть указано в инструкции на изделие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695"/>
          <w:p>
            <w:pPr>
              <w:spacing w:after="20"/>
              <w:ind w:left="20"/>
              <w:jc w:val="both"/>
            </w:pPr>
            <w:r>
              <w:rPr>
                <w:rFonts w:ascii="Times New Roman"/>
                <w:b w:val="false"/>
                <w:i w:val="false"/>
                <w:color w:val="000000"/>
                <w:sz w:val="20"/>
              </w:rPr>
              <w:t>
избегать попадания в глаза</w:t>
            </w:r>
          </w:p>
          <w:bookmarkEnd w:id="695"/>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696"/>
          <w:p>
            <w:pPr>
              <w:spacing w:after="20"/>
              <w:ind w:left="20"/>
              <w:jc w:val="both"/>
            </w:pPr>
            <w:r>
              <w:rPr>
                <w:rFonts w:ascii="Times New Roman"/>
                <w:b w:val="false"/>
                <w:i w:val="false"/>
                <w:color w:val="000000"/>
                <w:sz w:val="20"/>
              </w:rPr>
              <w:t>
Полиакриламиды</w:t>
            </w:r>
          </w:p>
          <w:bookmarkEnd w:id="696"/>
          <w:p>
            <w:pPr>
              <w:spacing w:after="20"/>
              <w:ind w:left="20"/>
              <w:jc w:val="both"/>
            </w:pPr>
            <w:r>
              <w:rPr>
                <w:rFonts w:ascii="Times New Roman"/>
                <w:b w:val="false"/>
                <w:i w:val="false"/>
                <w:color w:val="000000"/>
                <w:sz w:val="20"/>
              </w:rPr>
              <w:t>
(Polyacrylamides)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продукция гигиены тела, несмываемая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максимальное ос-таточное содержание акриламида 0,1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максимальное остаточное содержание акриламида 0,5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697"/>
          <w:p>
            <w:pPr>
              <w:spacing w:after="20"/>
              <w:ind w:left="20"/>
              <w:jc w:val="both"/>
            </w:pPr>
            <w:r>
              <w:rPr>
                <w:rFonts w:ascii="Times New Roman"/>
                <w:b w:val="false"/>
                <w:i w:val="false"/>
                <w:color w:val="000000"/>
                <w:sz w:val="20"/>
              </w:rPr>
              <w:t>
2-Бензилиденгептаналь</w:t>
            </w:r>
          </w:p>
          <w:bookmarkEnd w:id="697"/>
          <w:p>
            <w:pPr>
              <w:spacing w:after="20"/>
              <w:ind w:left="20"/>
              <w:jc w:val="both"/>
            </w:pPr>
            <w:r>
              <w:rPr>
                <w:rFonts w:ascii="Times New Roman"/>
                <w:b w:val="false"/>
                <w:i w:val="false"/>
                <w:color w:val="000000"/>
                <w:sz w:val="20"/>
              </w:rPr>
              <w:t>
</w:t>
            </w:r>
            <w:r>
              <w:rPr>
                <w:rFonts w:ascii="Times New Roman"/>
                <w:b w:val="false"/>
                <w:i w:val="false"/>
                <w:color w:val="000000"/>
                <w:sz w:val="20"/>
              </w:rPr>
              <w:t>(2-Benzylideneheptanal)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698"/>
          <w:p>
            <w:pPr>
              <w:spacing w:after="20"/>
              <w:ind w:left="20"/>
              <w:jc w:val="both"/>
            </w:pPr>
            <w:r>
              <w:rPr>
                <w:rFonts w:ascii="Times New Roman"/>
                <w:b w:val="false"/>
                <w:i w:val="false"/>
                <w:color w:val="000000"/>
                <w:sz w:val="20"/>
              </w:rPr>
              <w:t xml:space="preserve">
Амилциннамаль </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(Amyl cinnamal)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(CAS No 122-40-7,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204-541-5)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699"/>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699"/>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700"/>
          <w:p>
            <w:pPr>
              <w:spacing w:after="20"/>
              <w:ind w:left="20"/>
              <w:jc w:val="both"/>
            </w:pPr>
            <w:r>
              <w:rPr>
                <w:rFonts w:ascii="Times New Roman"/>
                <w:b w:val="false"/>
                <w:i w:val="false"/>
                <w:color w:val="000000"/>
                <w:sz w:val="20"/>
              </w:rPr>
              <w:t>
Перемещено или удалено</w:t>
            </w:r>
          </w:p>
          <w:bookmarkEnd w:id="700"/>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701"/>
          <w:p>
            <w:pPr>
              <w:spacing w:after="20"/>
              <w:ind w:left="20"/>
              <w:jc w:val="both"/>
            </w:pPr>
            <w:r>
              <w:rPr>
                <w:rFonts w:ascii="Times New Roman"/>
                <w:b w:val="false"/>
                <w:i w:val="false"/>
                <w:color w:val="000000"/>
                <w:sz w:val="20"/>
              </w:rPr>
              <w:t>
Коричный спирт (Cinnamyl alcohol)</w:t>
            </w:r>
          </w:p>
          <w:bookmarkEnd w:id="7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702"/>
          <w:p>
            <w:pPr>
              <w:spacing w:after="20"/>
              <w:ind w:left="20"/>
              <w:jc w:val="both"/>
            </w:pPr>
            <w:r>
              <w:rPr>
                <w:rFonts w:ascii="Times New Roman"/>
                <w:b w:val="false"/>
                <w:i w:val="false"/>
                <w:color w:val="000000"/>
                <w:sz w:val="20"/>
              </w:rPr>
              <w:t>
Коричный спирт (Cinnamyl alcohol)</w:t>
            </w:r>
          </w:p>
          <w:bookmarkEnd w:id="702"/>
          <w:p>
            <w:pPr>
              <w:spacing w:after="20"/>
              <w:ind w:left="20"/>
              <w:jc w:val="both"/>
            </w:pPr>
            <w:r>
              <w:rPr>
                <w:rFonts w:ascii="Times New Roman"/>
                <w:b w:val="false"/>
                <w:i w:val="false"/>
                <w:color w:val="000000"/>
                <w:sz w:val="20"/>
              </w:rPr>
              <w:t>
</w:t>
            </w:r>
            <w:r>
              <w:rPr>
                <w:rFonts w:ascii="Times New Roman"/>
                <w:b w:val="false"/>
                <w:i w:val="false"/>
                <w:color w:val="000000"/>
                <w:sz w:val="20"/>
              </w:rPr>
              <w:t>(CAS No 104-54-1,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203-212-3)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703"/>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03"/>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704"/>
          <w:p>
            <w:pPr>
              <w:spacing w:after="20"/>
              <w:ind w:left="20"/>
              <w:jc w:val="both"/>
            </w:pPr>
            <w:r>
              <w:rPr>
                <w:rFonts w:ascii="Times New Roman"/>
                <w:b w:val="false"/>
                <w:i w:val="false"/>
                <w:color w:val="000000"/>
                <w:sz w:val="20"/>
              </w:rPr>
              <w:t>
3,7-Диметил-2,6-октадиеналь</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(3,7-Dimethyl-2,6-octadienal)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705"/>
          <w:p>
            <w:pPr>
              <w:spacing w:after="20"/>
              <w:ind w:left="20"/>
              <w:jc w:val="both"/>
            </w:pPr>
            <w:r>
              <w:rPr>
                <w:rFonts w:ascii="Times New Roman"/>
                <w:b w:val="false"/>
                <w:i w:val="false"/>
                <w:color w:val="000000"/>
                <w:sz w:val="20"/>
              </w:rPr>
              <w:t xml:space="preserve">
Цитраль (Citral) </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(CAS № 5392-40-5,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226-394-6)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706"/>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06"/>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707"/>
          <w:p>
            <w:pPr>
              <w:spacing w:after="20"/>
              <w:ind w:left="20"/>
              <w:jc w:val="both"/>
            </w:pPr>
            <w:r>
              <w:rPr>
                <w:rFonts w:ascii="Times New Roman"/>
                <w:b w:val="false"/>
                <w:i w:val="false"/>
                <w:color w:val="000000"/>
                <w:sz w:val="20"/>
              </w:rPr>
              <w:t>
Фенол, 2-метокси-4-(2- пропенил)</w:t>
            </w:r>
          </w:p>
          <w:bookmarkEnd w:id="7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(Phenol, 2-methoxy-4-(2-propenyl)-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708"/>
          <w:p>
            <w:pPr>
              <w:spacing w:after="20"/>
              <w:ind w:left="20"/>
              <w:jc w:val="both"/>
            </w:pPr>
            <w:r>
              <w:rPr>
                <w:rFonts w:ascii="Times New Roman"/>
                <w:b w:val="false"/>
                <w:i w:val="false"/>
                <w:color w:val="000000"/>
                <w:sz w:val="20"/>
              </w:rPr>
              <w:t xml:space="preserve">
Эвгенол </w:t>
            </w:r>
          </w:p>
          <w:bookmarkEnd w:id="7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(Eugenol)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97-53-0,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202-589-1)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709"/>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710"/>
          <w:p>
            <w:pPr>
              <w:spacing w:after="20"/>
              <w:ind w:left="20"/>
              <w:jc w:val="both"/>
            </w:pPr>
            <w:r>
              <w:rPr>
                <w:rFonts w:ascii="Times New Roman"/>
                <w:b w:val="false"/>
                <w:i w:val="false"/>
                <w:color w:val="000000"/>
                <w:sz w:val="20"/>
              </w:rPr>
              <w:t>
Гидроксицитро-</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неллаль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(7-Hydroxycitronellal) </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711"/>
          <w:p>
            <w:pPr>
              <w:spacing w:after="20"/>
              <w:ind w:left="20"/>
              <w:jc w:val="both"/>
            </w:pPr>
            <w:r>
              <w:rPr>
                <w:rFonts w:ascii="Times New Roman"/>
                <w:b w:val="false"/>
                <w:i w:val="false"/>
                <w:color w:val="000000"/>
                <w:sz w:val="20"/>
              </w:rPr>
              <w:t>
Гидроксицитро-</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неллаль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(Hydroxycitronellal)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107-75-5,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203-518-7)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712"/>
          <w:p>
            <w:pPr>
              <w:spacing w:after="20"/>
              <w:ind w:left="20"/>
              <w:jc w:val="both"/>
            </w:pPr>
            <w:r>
              <w:rPr>
                <w:rFonts w:ascii="Times New Roman"/>
                <w:b w:val="false"/>
                <w:i w:val="false"/>
                <w:color w:val="000000"/>
                <w:sz w:val="20"/>
              </w:rPr>
              <w:t>
(а) Средства гигиены полости рта</w:t>
            </w:r>
          </w:p>
          <w:bookmarkEnd w:id="71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713"/>
          <w:p>
            <w:pPr>
              <w:spacing w:after="20"/>
              <w:ind w:left="20"/>
              <w:jc w:val="both"/>
            </w:pPr>
            <w:r>
              <w:rPr>
                <w:rFonts w:ascii="Times New Roman"/>
                <w:b w:val="false"/>
                <w:i w:val="false"/>
                <w:color w:val="000000"/>
                <w:sz w:val="20"/>
              </w:rPr>
              <w:t>
(а) (b)</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вещества должно быть приведено в список ингредиентов согласно 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714"/>
          <w:p>
            <w:pPr>
              <w:spacing w:after="20"/>
              <w:ind w:left="20"/>
              <w:jc w:val="both"/>
            </w:pPr>
            <w:r>
              <w:rPr>
                <w:rFonts w:ascii="Times New Roman"/>
                <w:b w:val="false"/>
                <w:i w:val="false"/>
                <w:color w:val="000000"/>
                <w:sz w:val="20"/>
              </w:rPr>
              <w:t>
Фенол, 2-метокси-4-(1-пропенил)-</w:t>
            </w:r>
          </w:p>
          <w:bookmarkEnd w:id="7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(Phenol, 2-methoxy-4-(1-propenyl)- </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715"/>
          <w:p>
            <w:pPr>
              <w:spacing w:after="20"/>
              <w:ind w:left="20"/>
              <w:jc w:val="both"/>
            </w:pPr>
            <w:r>
              <w:rPr>
                <w:rFonts w:ascii="Times New Roman"/>
                <w:b w:val="false"/>
                <w:i w:val="false"/>
                <w:color w:val="000000"/>
                <w:sz w:val="20"/>
              </w:rPr>
              <w:t>
Изоэвгенол (Isoeugenol)</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(CAS № 97-54-1/5932-68-3,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202-590-7/227-678-2)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716"/>
          <w:p>
            <w:pPr>
              <w:spacing w:after="20"/>
              <w:ind w:left="20"/>
              <w:jc w:val="both"/>
            </w:pPr>
            <w:r>
              <w:rPr>
                <w:rFonts w:ascii="Times New Roman"/>
                <w:b w:val="false"/>
                <w:i w:val="false"/>
                <w:color w:val="000000"/>
                <w:sz w:val="20"/>
              </w:rPr>
              <w:t>
(а) (b)</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вещества должно быть приведено в список ингредиентов согласно 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717"/>
          <w:p>
            <w:pPr>
              <w:spacing w:after="20"/>
              <w:ind w:left="20"/>
              <w:jc w:val="both"/>
            </w:pPr>
            <w:r>
              <w:rPr>
                <w:rFonts w:ascii="Times New Roman"/>
                <w:b w:val="false"/>
                <w:i w:val="false"/>
                <w:color w:val="000000"/>
                <w:sz w:val="20"/>
              </w:rPr>
              <w:t>
2-пентил-3-фенилпроп-2-ен-1-ол</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(2-Pentyl-3-phenylprop-2-en-1-ol)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718"/>
          <w:p>
            <w:pPr>
              <w:spacing w:after="20"/>
              <w:ind w:left="20"/>
              <w:jc w:val="both"/>
            </w:pPr>
            <w:r>
              <w:rPr>
                <w:rFonts w:ascii="Times New Roman"/>
                <w:b w:val="false"/>
                <w:i w:val="false"/>
                <w:color w:val="000000"/>
                <w:sz w:val="20"/>
              </w:rPr>
              <w:t xml:space="preserve">
Амилкоричный спирт </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(Amylcinnamyl alcohol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101-85-9,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202-982-8)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719"/>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720"/>
          <w:p>
            <w:pPr>
              <w:spacing w:after="20"/>
              <w:ind w:left="20"/>
              <w:jc w:val="both"/>
            </w:pPr>
            <w:r>
              <w:rPr>
                <w:rFonts w:ascii="Times New Roman"/>
                <w:b w:val="false"/>
                <w:i w:val="false"/>
                <w:color w:val="000000"/>
                <w:sz w:val="20"/>
              </w:rPr>
              <w:t xml:space="preserve">
Бензилсалицилат (Benzyl salicylate) </w:t>
            </w:r>
          </w:p>
          <w:bookmarkEnd w:id="720"/>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721"/>
          <w:p>
            <w:pPr>
              <w:spacing w:after="20"/>
              <w:ind w:left="20"/>
              <w:jc w:val="both"/>
            </w:pPr>
            <w:r>
              <w:rPr>
                <w:rFonts w:ascii="Times New Roman"/>
                <w:b w:val="false"/>
                <w:i w:val="false"/>
                <w:color w:val="000000"/>
                <w:sz w:val="20"/>
              </w:rPr>
              <w:t xml:space="preserve">
Бензилсалицилат (Benzyl salicylate) </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(CAS № 118-58-1,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204-262-9)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722"/>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22"/>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723"/>
          <w:p>
            <w:pPr>
              <w:spacing w:after="20"/>
              <w:ind w:left="20"/>
              <w:jc w:val="both"/>
            </w:pPr>
            <w:r>
              <w:rPr>
                <w:rFonts w:ascii="Times New Roman"/>
                <w:b w:val="false"/>
                <w:i w:val="false"/>
                <w:color w:val="000000"/>
                <w:sz w:val="20"/>
              </w:rPr>
              <w:t>
2- пропеналь, 3-фенил-</w:t>
            </w:r>
          </w:p>
          <w:bookmarkEnd w:id="7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(2-Propenal, 3-phenyl-)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724"/>
          <w:p>
            <w:pPr>
              <w:spacing w:after="20"/>
              <w:ind w:left="20"/>
              <w:jc w:val="both"/>
            </w:pPr>
            <w:r>
              <w:rPr>
                <w:rFonts w:ascii="Times New Roman"/>
                <w:b w:val="false"/>
                <w:i w:val="false"/>
                <w:color w:val="000000"/>
                <w:sz w:val="20"/>
              </w:rPr>
              <w:t xml:space="preserve">
Циннамаль </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(Cinnamal)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104-55-2,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203-213-9)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725"/>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726"/>
          <w:p>
            <w:pPr>
              <w:spacing w:after="20"/>
              <w:ind w:left="20"/>
              <w:jc w:val="both"/>
            </w:pPr>
            <w:r>
              <w:rPr>
                <w:rFonts w:ascii="Times New Roman"/>
                <w:b w:val="false"/>
                <w:i w:val="false"/>
                <w:color w:val="000000"/>
                <w:sz w:val="20"/>
              </w:rPr>
              <w:t>
2Н-1-Бензопиран-2-он)</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(2H-1-Benzopyran-2-one)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727"/>
          <w:p>
            <w:pPr>
              <w:spacing w:after="20"/>
              <w:ind w:left="20"/>
              <w:jc w:val="both"/>
            </w:pPr>
            <w:r>
              <w:rPr>
                <w:rFonts w:ascii="Times New Roman"/>
                <w:b w:val="false"/>
                <w:i w:val="false"/>
                <w:color w:val="000000"/>
                <w:sz w:val="20"/>
              </w:rPr>
              <w:t xml:space="preserve">
Кумарин </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(Coumarin)</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(CAS № 91-64-5,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202-086-7)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728"/>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28"/>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729"/>
          <w:p>
            <w:pPr>
              <w:spacing w:after="20"/>
              <w:ind w:left="20"/>
              <w:jc w:val="both"/>
            </w:pPr>
            <w:r>
              <w:rPr>
                <w:rFonts w:ascii="Times New Roman"/>
                <w:b w:val="false"/>
                <w:i w:val="false"/>
                <w:color w:val="000000"/>
                <w:sz w:val="20"/>
              </w:rPr>
              <w:t>
2,6-октадиен-1-ол, 3,7-диметил-, (2Е)-</w:t>
            </w:r>
          </w:p>
          <w:bookmarkEnd w:id="729"/>
          <w:p>
            <w:pPr>
              <w:spacing w:after="20"/>
              <w:ind w:left="20"/>
              <w:jc w:val="both"/>
            </w:pPr>
            <w:r>
              <w:rPr>
                <w:rFonts w:ascii="Times New Roman"/>
                <w:b w:val="false"/>
                <w:i w:val="false"/>
                <w:color w:val="000000"/>
                <w:sz w:val="20"/>
              </w:rPr>
              <w:t>
</w:t>
            </w:r>
            <w:r>
              <w:rPr>
                <w:rFonts w:ascii="Times New Roman"/>
                <w:b w:val="false"/>
                <w:i w:val="false"/>
                <w:color w:val="000000"/>
                <w:sz w:val="20"/>
              </w:rPr>
              <w:t>(2,6-Octadien-1-ol, 3,7-dimethyl-,(2E)-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730"/>
          <w:p>
            <w:pPr>
              <w:spacing w:after="20"/>
              <w:ind w:left="20"/>
              <w:jc w:val="both"/>
            </w:pPr>
            <w:r>
              <w:rPr>
                <w:rFonts w:ascii="Times New Roman"/>
                <w:b w:val="false"/>
                <w:i w:val="false"/>
                <w:color w:val="000000"/>
                <w:sz w:val="20"/>
              </w:rPr>
              <w:t>
Гераниол</w:t>
            </w:r>
          </w:p>
          <w:bookmarkEnd w:id="730"/>
          <w:p>
            <w:pPr>
              <w:spacing w:after="20"/>
              <w:ind w:left="20"/>
              <w:jc w:val="both"/>
            </w:pPr>
            <w:r>
              <w:rPr>
                <w:rFonts w:ascii="Times New Roman"/>
                <w:b w:val="false"/>
                <w:i w:val="false"/>
                <w:color w:val="000000"/>
                <w:sz w:val="20"/>
              </w:rPr>
              <w:t>
</w:t>
            </w:r>
            <w:r>
              <w:rPr>
                <w:rFonts w:ascii="Times New Roman"/>
                <w:b w:val="false"/>
                <w:i w:val="false"/>
                <w:color w:val="000000"/>
                <w:sz w:val="20"/>
              </w:rPr>
              <w:t>(Geraniol)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(CAS № 106-24-1,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 203-377-1)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731"/>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732"/>
          <w:p>
            <w:pPr>
              <w:spacing w:after="20"/>
              <w:ind w:left="20"/>
              <w:jc w:val="both"/>
            </w:pPr>
            <w:r>
              <w:rPr>
                <w:rFonts w:ascii="Times New Roman"/>
                <w:b w:val="false"/>
                <w:i w:val="false"/>
                <w:color w:val="000000"/>
                <w:sz w:val="20"/>
              </w:rPr>
              <w:t>
Перемещено или удалено</w:t>
            </w:r>
          </w:p>
          <w:bookmarkEnd w:id="732"/>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733"/>
          <w:p>
            <w:pPr>
              <w:spacing w:after="20"/>
              <w:ind w:left="20"/>
              <w:jc w:val="both"/>
            </w:pPr>
            <w:r>
              <w:rPr>
                <w:rFonts w:ascii="Times New Roman"/>
                <w:b w:val="false"/>
                <w:i w:val="false"/>
                <w:color w:val="000000"/>
                <w:sz w:val="20"/>
              </w:rPr>
              <w:t xml:space="preserve">
4- Метоксибензиловый спирт </w:t>
            </w:r>
          </w:p>
          <w:bookmarkEnd w:id="7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(4-Methoxybenzyl alcohol)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734"/>
          <w:p>
            <w:pPr>
              <w:spacing w:after="20"/>
              <w:ind w:left="20"/>
              <w:jc w:val="both"/>
            </w:pPr>
            <w:r>
              <w:rPr>
                <w:rFonts w:ascii="Times New Roman"/>
                <w:b w:val="false"/>
                <w:i w:val="false"/>
                <w:color w:val="000000"/>
                <w:sz w:val="20"/>
              </w:rPr>
              <w:t xml:space="preserve">
Анисовый спирт </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(Anise alcohol)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105-13-5, EC № 203-273-6)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735"/>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736"/>
          <w:p>
            <w:pPr>
              <w:spacing w:after="20"/>
              <w:ind w:left="20"/>
              <w:jc w:val="both"/>
            </w:pPr>
            <w:r>
              <w:rPr>
                <w:rFonts w:ascii="Times New Roman"/>
                <w:b w:val="false"/>
                <w:i w:val="false"/>
                <w:color w:val="000000"/>
                <w:sz w:val="20"/>
              </w:rPr>
              <w:t>
2-пропеновая кислота,</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3-фенил-, фенилметиловый эфир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(2-Propenoic acid, 3-phenyl-, phenylmetthyl ester)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737"/>
          <w:p>
            <w:pPr>
              <w:spacing w:after="20"/>
              <w:ind w:left="20"/>
              <w:jc w:val="both"/>
            </w:pPr>
            <w:r>
              <w:rPr>
                <w:rFonts w:ascii="Times New Roman"/>
                <w:b w:val="false"/>
                <w:i w:val="false"/>
                <w:color w:val="000000"/>
                <w:sz w:val="20"/>
              </w:rPr>
              <w:t>
Бензилциннамат (Benzyl cinnamate) (CAS № 103-41-3, EC № 203-109-3)</w:t>
            </w:r>
          </w:p>
          <w:bookmarkEnd w:id="73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738"/>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739"/>
          <w:p>
            <w:pPr>
              <w:spacing w:after="20"/>
              <w:ind w:left="20"/>
              <w:jc w:val="both"/>
            </w:pPr>
            <w:r>
              <w:rPr>
                <w:rFonts w:ascii="Times New Roman"/>
                <w:b w:val="false"/>
                <w:i w:val="false"/>
                <w:color w:val="000000"/>
                <w:sz w:val="20"/>
              </w:rPr>
              <w:t xml:space="preserve">
2,6,10-додекатриен-1-ол, 3,7,11-триметил- </w:t>
            </w:r>
          </w:p>
          <w:bookmarkEnd w:id="739"/>
          <w:p>
            <w:pPr>
              <w:spacing w:after="20"/>
              <w:ind w:left="20"/>
              <w:jc w:val="both"/>
            </w:pPr>
            <w:r>
              <w:rPr>
                <w:rFonts w:ascii="Times New Roman"/>
                <w:b w:val="false"/>
                <w:i w:val="false"/>
                <w:color w:val="000000"/>
                <w:sz w:val="20"/>
              </w:rPr>
              <w:t>
</w:t>
            </w:r>
            <w:r>
              <w:rPr>
                <w:rFonts w:ascii="Times New Roman"/>
                <w:b w:val="false"/>
                <w:i w:val="false"/>
                <w:color w:val="000000"/>
                <w:sz w:val="20"/>
              </w:rPr>
              <w:t>(2,6,10-Dodecatrien-1-ol, 3,7,11-trimethyl-)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740"/>
          <w:p>
            <w:pPr>
              <w:spacing w:after="20"/>
              <w:ind w:left="20"/>
              <w:jc w:val="both"/>
            </w:pPr>
            <w:r>
              <w:rPr>
                <w:rFonts w:ascii="Times New Roman"/>
                <w:b w:val="false"/>
                <w:i w:val="false"/>
                <w:color w:val="000000"/>
                <w:sz w:val="20"/>
              </w:rPr>
              <w:t>
Фарнезол</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(Farnesol)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4602-84-0, EC № 225-004-1)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741"/>
          <w:p>
            <w:pPr>
              <w:spacing w:after="20"/>
              <w:ind w:left="20"/>
              <w:jc w:val="both"/>
            </w:pPr>
            <w:r>
              <w:rPr>
                <w:rFonts w:ascii="Times New Roman"/>
                <w:b w:val="false"/>
                <w:i w:val="false"/>
                <w:color w:val="000000"/>
                <w:sz w:val="20"/>
              </w:rPr>
              <w:t>
Вещество должно быть внесено в список ингредиентов согласно п 9.3, если его кон-центрация превышает:</w:t>
            </w:r>
          </w:p>
          <w:bookmarkEnd w:id="741"/>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742"/>
          <w:p>
            <w:pPr>
              <w:spacing w:after="20"/>
              <w:ind w:left="20"/>
              <w:jc w:val="both"/>
            </w:pPr>
            <w:r>
              <w:rPr>
                <w:rFonts w:ascii="Times New Roman"/>
                <w:b w:val="false"/>
                <w:i w:val="false"/>
                <w:color w:val="000000"/>
                <w:sz w:val="20"/>
              </w:rPr>
              <w:t>
2-(4-Третбутилбензил)</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пропиональдегид </w:t>
            </w:r>
          </w:p>
          <w:p>
            <w:pPr>
              <w:spacing w:after="20"/>
              <w:ind w:left="20"/>
              <w:jc w:val="both"/>
            </w:pPr>
            <w:r>
              <w:rPr>
                <w:rFonts w:ascii="Times New Roman"/>
                <w:b w:val="false"/>
                <w:i w:val="false"/>
                <w:color w:val="000000"/>
                <w:sz w:val="20"/>
              </w:rPr>
              <w:t>
</w:t>
            </w:r>
            <w:r>
              <w:rPr>
                <w:rFonts w:ascii="Times New Roman"/>
                <w:b w:val="false"/>
                <w:i w:val="false"/>
                <w:color w:val="000000"/>
                <w:sz w:val="20"/>
              </w:rPr>
              <w:t>(2-(4-tert-Butylbenzyl) propionaldehyde)</w:t>
            </w: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743"/>
          <w:p>
            <w:pPr>
              <w:spacing w:after="20"/>
              <w:ind w:left="20"/>
              <w:jc w:val="both"/>
            </w:pPr>
            <w:r>
              <w:rPr>
                <w:rFonts w:ascii="Times New Roman"/>
                <w:b w:val="false"/>
                <w:i w:val="false"/>
                <w:color w:val="000000"/>
                <w:sz w:val="20"/>
              </w:rPr>
              <w:t>
Бутилфенилметил-пропиональ</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(Butylphenyl methylpropional)</w:t>
            </w:r>
          </w:p>
          <w:p>
            <w:pPr>
              <w:spacing w:after="20"/>
              <w:ind w:left="20"/>
              <w:jc w:val="both"/>
            </w:pPr>
            <w:r>
              <w:rPr>
                <w:rFonts w:ascii="Times New Roman"/>
                <w:b w:val="false"/>
                <w:i w:val="false"/>
                <w:color w:val="000000"/>
                <w:sz w:val="20"/>
              </w:rPr>
              <w:t>
(CAS № 80-54-6, EC № 201-289-8)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744"/>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745"/>
          <w:p>
            <w:pPr>
              <w:spacing w:after="20"/>
              <w:ind w:left="20"/>
              <w:jc w:val="both"/>
            </w:pPr>
            <w:r>
              <w:rPr>
                <w:rFonts w:ascii="Times New Roman"/>
                <w:b w:val="false"/>
                <w:i w:val="false"/>
                <w:color w:val="000000"/>
                <w:sz w:val="20"/>
              </w:rPr>
              <w:t>
1,6-октадиен-3-ол, 3,7-диметил-</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(1,6-Octadien-3-ol, 3,7-dimethyl-)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746"/>
          <w:p>
            <w:pPr>
              <w:spacing w:after="20"/>
              <w:ind w:left="20"/>
              <w:jc w:val="both"/>
            </w:pPr>
            <w:r>
              <w:rPr>
                <w:rFonts w:ascii="Times New Roman"/>
                <w:b w:val="false"/>
                <w:i w:val="false"/>
                <w:color w:val="000000"/>
                <w:sz w:val="20"/>
              </w:rPr>
              <w:t xml:space="preserve">
Линалоол </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(Linalool)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(CAS № 78-70-6, EC № 201-134-4)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747"/>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748"/>
          <w:p>
            <w:pPr>
              <w:spacing w:after="20"/>
              <w:ind w:left="20"/>
              <w:jc w:val="both"/>
            </w:pPr>
            <w:r>
              <w:rPr>
                <w:rFonts w:ascii="Times New Roman"/>
                <w:b w:val="false"/>
                <w:i w:val="false"/>
                <w:color w:val="000000"/>
                <w:sz w:val="20"/>
              </w:rPr>
              <w:t xml:space="preserve">
Бензилбензоат (Benzyl benzoate) </w:t>
            </w:r>
          </w:p>
          <w:bookmarkEnd w:id="748"/>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749"/>
          <w:p>
            <w:pPr>
              <w:spacing w:after="20"/>
              <w:ind w:left="20"/>
              <w:jc w:val="both"/>
            </w:pPr>
            <w:r>
              <w:rPr>
                <w:rFonts w:ascii="Times New Roman"/>
                <w:b w:val="false"/>
                <w:i w:val="false"/>
                <w:color w:val="000000"/>
                <w:sz w:val="20"/>
              </w:rPr>
              <w:t>
Бензилбензоат (Benzyl benzoate) (CAS № 120-51-4, EC № 204-402-9)</w:t>
            </w:r>
          </w:p>
          <w:bookmarkEnd w:id="74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750"/>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50"/>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751"/>
          <w:p>
            <w:pPr>
              <w:spacing w:after="20"/>
              <w:ind w:left="20"/>
              <w:jc w:val="both"/>
            </w:pPr>
            <w:r>
              <w:rPr>
                <w:rFonts w:ascii="Times New Roman"/>
                <w:b w:val="false"/>
                <w:i w:val="false"/>
                <w:color w:val="000000"/>
                <w:sz w:val="20"/>
              </w:rPr>
              <w:t>
Цитронеллол</w:t>
            </w:r>
          </w:p>
          <w:bookmarkEnd w:id="751"/>
          <w:p>
            <w:pPr>
              <w:spacing w:after="20"/>
              <w:ind w:left="20"/>
              <w:jc w:val="both"/>
            </w:pPr>
            <w:r>
              <w:rPr>
                <w:rFonts w:ascii="Times New Roman"/>
                <w:b w:val="false"/>
                <w:i w:val="false"/>
                <w:color w:val="000000"/>
                <w:sz w:val="20"/>
              </w:rPr>
              <w:t>
</w:t>
            </w:r>
            <w:r>
              <w:rPr>
                <w:rFonts w:ascii="Times New Roman"/>
                <w:b w:val="false"/>
                <w:i w:val="false"/>
                <w:color w:val="000000"/>
                <w:sz w:val="20"/>
              </w:rPr>
              <w:t>-3,7-диметилокт-6ен-1-ол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(Citronellol/ (±)</w:t>
            </w:r>
          </w:p>
          <w:p>
            <w:pPr>
              <w:spacing w:after="20"/>
              <w:ind w:left="20"/>
              <w:jc w:val="both"/>
            </w:pPr>
            <w:r>
              <w:rPr>
                <w:rFonts w:ascii="Times New Roman"/>
                <w:b w:val="false"/>
                <w:i w:val="false"/>
                <w:color w:val="000000"/>
                <w:sz w:val="20"/>
              </w:rPr>
              <w:t>
</w:t>
            </w:r>
            <w:r>
              <w:rPr>
                <w:rFonts w:ascii="Times New Roman"/>
                <w:b w:val="false"/>
                <w:i w:val="false"/>
                <w:color w:val="000000"/>
                <w:sz w:val="20"/>
              </w:rPr>
              <w:t>-3,7-dimethyloct-6-en-1-ol)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752"/>
          <w:p>
            <w:pPr>
              <w:spacing w:after="20"/>
              <w:ind w:left="20"/>
              <w:jc w:val="both"/>
            </w:pPr>
            <w:r>
              <w:rPr>
                <w:rFonts w:ascii="Times New Roman"/>
                <w:b w:val="false"/>
                <w:i w:val="false"/>
                <w:color w:val="000000"/>
                <w:sz w:val="20"/>
              </w:rPr>
              <w:t>
Цитронеллол</w:t>
            </w:r>
          </w:p>
          <w:bookmarkEnd w:id="7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(Citronellol)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106-22-9/26489-01-0, </w:t>
            </w:r>
          </w:p>
          <w:p>
            <w:pPr>
              <w:spacing w:after="20"/>
              <w:ind w:left="20"/>
              <w:jc w:val="both"/>
            </w:pPr>
            <w:r>
              <w:rPr>
                <w:rFonts w:ascii="Times New Roman"/>
                <w:b w:val="false"/>
                <w:i w:val="false"/>
                <w:color w:val="000000"/>
                <w:sz w:val="20"/>
              </w:rPr>
              <w:t>
</w:t>
            </w:r>
            <w:r>
              <w:rPr>
                <w:rFonts w:ascii="Times New Roman"/>
                <w:b w:val="false"/>
                <w:i w:val="false"/>
                <w:color w:val="000000"/>
                <w:sz w:val="20"/>
              </w:rPr>
              <w:t>EC № 203-375-0/26489-01-0)</w:t>
            </w:r>
          </w:p>
          <w:p>
            <w:pPr>
              <w:spacing w:after="20"/>
              <w:ind w:left="20"/>
              <w:jc w:val="both"/>
            </w:pPr>
            <w:r>
              <w:rPr>
                <w:rFonts w:ascii="Times New Roman"/>
                <w:b w:val="false"/>
                <w:i w:val="false"/>
                <w:color w:val="000000"/>
                <w:sz w:val="20"/>
              </w:rPr>
              <w:t>
247-737-6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753"/>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53"/>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754"/>
          <w:p>
            <w:pPr>
              <w:spacing w:after="20"/>
              <w:ind w:left="20"/>
              <w:jc w:val="both"/>
            </w:pPr>
            <w:r>
              <w:rPr>
                <w:rFonts w:ascii="Times New Roman"/>
                <w:b w:val="false"/>
                <w:i w:val="false"/>
                <w:color w:val="000000"/>
                <w:sz w:val="20"/>
              </w:rPr>
              <w:t>
2-бензилиденоктанал</w:t>
            </w:r>
          </w:p>
          <w:bookmarkEnd w:id="7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(2-Benzylideneoctanal)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755"/>
          <w:p>
            <w:pPr>
              <w:spacing w:after="20"/>
              <w:ind w:left="20"/>
              <w:jc w:val="both"/>
            </w:pPr>
            <w:r>
              <w:rPr>
                <w:rFonts w:ascii="Times New Roman"/>
                <w:b w:val="false"/>
                <w:i w:val="false"/>
                <w:color w:val="000000"/>
                <w:sz w:val="20"/>
              </w:rPr>
              <w:t xml:space="preserve">
Гексилциннамаль (Hexyl cinnamal) </w:t>
            </w:r>
          </w:p>
          <w:bookmarkEnd w:id="755"/>
          <w:p>
            <w:pPr>
              <w:spacing w:after="20"/>
              <w:ind w:left="20"/>
              <w:jc w:val="both"/>
            </w:pPr>
            <w:r>
              <w:rPr>
                <w:rFonts w:ascii="Times New Roman"/>
                <w:b w:val="false"/>
                <w:i w:val="false"/>
                <w:color w:val="000000"/>
                <w:sz w:val="20"/>
              </w:rPr>
              <w:t>
</w:t>
            </w:r>
            <w:r>
              <w:rPr>
                <w:rFonts w:ascii="Times New Roman"/>
                <w:b w:val="false"/>
                <w:i w:val="false"/>
                <w:color w:val="000000"/>
                <w:sz w:val="20"/>
              </w:rPr>
              <w:t>(CAS № 101-86-0, EC № 202-983-3)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756"/>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757"/>
          <w:p>
            <w:pPr>
              <w:spacing w:after="20"/>
              <w:ind w:left="20"/>
              <w:jc w:val="both"/>
            </w:pPr>
            <w:r>
              <w:rPr>
                <w:rFonts w:ascii="Times New Roman"/>
                <w:b w:val="false"/>
                <w:i w:val="false"/>
                <w:color w:val="000000"/>
                <w:sz w:val="20"/>
              </w:rPr>
              <w:t>
d-лимонен(4R)-1-метил-4-(1-метилэтинил)цикло-гексен</w:t>
            </w:r>
          </w:p>
          <w:bookmarkEnd w:id="757"/>
          <w:p>
            <w:pPr>
              <w:spacing w:after="20"/>
              <w:ind w:left="20"/>
              <w:jc w:val="both"/>
            </w:pPr>
            <w:r>
              <w:rPr>
                <w:rFonts w:ascii="Times New Roman"/>
                <w:b w:val="false"/>
                <w:i w:val="false"/>
                <w:color w:val="000000"/>
                <w:sz w:val="20"/>
              </w:rPr>
              <w:t xml:space="preserve">
d-Limonene(4R)-1- Methyl-4-(1-methylethenyl) cyclohexene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758"/>
          <w:p>
            <w:pPr>
              <w:spacing w:after="20"/>
              <w:ind w:left="20"/>
              <w:jc w:val="both"/>
            </w:pPr>
            <w:r>
              <w:rPr>
                <w:rFonts w:ascii="Times New Roman"/>
                <w:b w:val="false"/>
                <w:i w:val="false"/>
                <w:color w:val="000000"/>
                <w:sz w:val="20"/>
              </w:rPr>
              <w:t xml:space="preserve">
Лимонен </w:t>
            </w:r>
          </w:p>
          <w:bookmarkEnd w:id="758"/>
          <w:p>
            <w:pPr>
              <w:spacing w:after="20"/>
              <w:ind w:left="20"/>
              <w:jc w:val="both"/>
            </w:pPr>
            <w:r>
              <w:rPr>
                <w:rFonts w:ascii="Times New Roman"/>
                <w:b w:val="false"/>
                <w:i w:val="false"/>
                <w:color w:val="000000"/>
                <w:sz w:val="20"/>
              </w:rPr>
              <w:t>
</w:t>
            </w:r>
            <w:r>
              <w:rPr>
                <w:rFonts w:ascii="Times New Roman"/>
                <w:b w:val="false"/>
                <w:i w:val="false"/>
                <w:color w:val="000000"/>
                <w:sz w:val="20"/>
              </w:rPr>
              <w:t>Limonene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5989-27-5, EC № 227-813-5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759"/>
          <w:p>
            <w:pPr>
              <w:spacing w:after="20"/>
              <w:ind w:left="20"/>
              <w:jc w:val="both"/>
            </w:pPr>
            <w:r>
              <w:rPr>
                <w:rFonts w:ascii="Times New Roman"/>
                <w:b w:val="false"/>
                <w:i w:val="false"/>
                <w:color w:val="000000"/>
                <w:sz w:val="20"/>
              </w:rPr>
              <w:t>
Наличие вещества должно быть приведено в список ингредиентов согласно п 9.3, если его концентрация превышает:</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0,01 процента для смываемых продуктов</w:t>
            </w:r>
          </w:p>
          <w:p>
            <w:pPr>
              <w:spacing w:after="20"/>
              <w:ind w:left="20"/>
              <w:jc w:val="both"/>
            </w:pPr>
            <w:r>
              <w:rPr>
                <w:rFonts w:ascii="Times New Roman"/>
                <w:b w:val="false"/>
                <w:i w:val="false"/>
                <w:color w:val="000000"/>
                <w:sz w:val="20"/>
              </w:rPr>
              <w:t>
Перекисное число менее 20 ммоль / л (</w:t>
            </w:r>
            <w:r>
              <w:rPr>
                <w:rFonts w:ascii="Times New Roman"/>
                <w:b w:val="false"/>
                <w:i w:val="false"/>
                <w:color w:val="000000"/>
                <w:vertAlign w:val="superscript"/>
              </w:rPr>
              <w:t>15</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760"/>
          <w:p>
            <w:pPr>
              <w:spacing w:after="20"/>
              <w:ind w:left="20"/>
              <w:jc w:val="both"/>
            </w:pPr>
            <w:r>
              <w:rPr>
                <w:rFonts w:ascii="Times New Roman"/>
                <w:b w:val="false"/>
                <w:i w:val="false"/>
                <w:color w:val="000000"/>
                <w:sz w:val="20"/>
              </w:rPr>
              <w:t>
Метил окт-2-иноат</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Метилгептинкарбонат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Methyl Oct-2-ynoate; </w:t>
            </w:r>
          </w:p>
          <w:p>
            <w:pPr>
              <w:spacing w:after="20"/>
              <w:ind w:left="20"/>
              <w:jc w:val="both"/>
            </w:pPr>
            <w:r>
              <w:rPr>
                <w:rFonts w:ascii="Times New Roman"/>
                <w:b w:val="false"/>
                <w:i w:val="false"/>
                <w:color w:val="000000"/>
                <w:sz w:val="20"/>
              </w:rPr>
              <w:t>
Methyl heptine carbonate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761"/>
          <w:p>
            <w:pPr>
              <w:spacing w:after="20"/>
              <w:ind w:left="20"/>
              <w:jc w:val="both"/>
            </w:pPr>
            <w:r>
              <w:rPr>
                <w:rFonts w:ascii="Times New Roman"/>
                <w:b w:val="false"/>
                <w:i w:val="false"/>
                <w:color w:val="000000"/>
                <w:sz w:val="20"/>
              </w:rPr>
              <w:t xml:space="preserve">
Метил 2-октанат </w:t>
            </w:r>
          </w:p>
          <w:bookmarkEnd w:id="761"/>
          <w:p>
            <w:pPr>
              <w:spacing w:after="20"/>
              <w:ind w:left="20"/>
              <w:jc w:val="both"/>
            </w:pPr>
            <w:r>
              <w:rPr>
                <w:rFonts w:ascii="Times New Roman"/>
                <w:b w:val="false"/>
                <w:i w:val="false"/>
                <w:color w:val="000000"/>
                <w:sz w:val="20"/>
              </w:rPr>
              <w:t>
</w:t>
            </w:r>
            <w:r>
              <w:rPr>
                <w:rFonts w:ascii="Times New Roman"/>
                <w:b w:val="false"/>
                <w:i w:val="false"/>
                <w:color w:val="000000"/>
                <w:sz w:val="20"/>
              </w:rPr>
              <w:t>Methyl 2-Octynoate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111-12-6, EC № 203-836-6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762"/>
          <w:p>
            <w:pPr>
              <w:spacing w:after="20"/>
              <w:ind w:left="20"/>
              <w:jc w:val="both"/>
            </w:pPr>
            <w:r>
              <w:rPr>
                <w:rFonts w:ascii="Times New Roman"/>
                <w:b w:val="false"/>
                <w:i w:val="false"/>
                <w:color w:val="000000"/>
                <w:sz w:val="20"/>
              </w:rPr>
              <w:t>
(а) (b)</w:t>
            </w:r>
          </w:p>
          <w:bookmarkEnd w:id="762"/>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вещества должно быть приведено в список ингредиентов согласно 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763"/>
          <w:p>
            <w:pPr>
              <w:spacing w:after="20"/>
              <w:ind w:left="20"/>
              <w:jc w:val="both"/>
            </w:pPr>
            <w:r>
              <w:rPr>
                <w:rFonts w:ascii="Times New Roman"/>
                <w:b w:val="false"/>
                <w:i w:val="false"/>
                <w:color w:val="000000"/>
                <w:sz w:val="20"/>
              </w:rPr>
              <w:t xml:space="preserve">
(b) 0,01 процента при использовании в одиночку. </w:t>
            </w:r>
          </w:p>
          <w:bookmarkEnd w:id="763"/>
          <w:p>
            <w:pPr>
              <w:spacing w:after="20"/>
              <w:ind w:left="20"/>
              <w:jc w:val="both"/>
            </w:pPr>
            <w:r>
              <w:rPr>
                <w:rFonts w:ascii="Times New Roman"/>
                <w:b w:val="false"/>
                <w:i w:val="false"/>
                <w:color w:val="000000"/>
                <w:sz w:val="20"/>
              </w:rPr>
              <w:t>
Когда присутствуют в комбинации с карбонатом метил октин, общее содержание в готовом продукте не должен превышать 0,01 процента (из которых метил октин карбонат должен быть не более 0,002процента)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764"/>
          <w:p>
            <w:pPr>
              <w:spacing w:after="20"/>
              <w:ind w:left="20"/>
              <w:jc w:val="both"/>
            </w:pPr>
            <w:r>
              <w:rPr>
                <w:rFonts w:ascii="Times New Roman"/>
                <w:b w:val="false"/>
                <w:i w:val="false"/>
                <w:color w:val="000000"/>
                <w:sz w:val="20"/>
              </w:rPr>
              <w:t>
3-Метил-4-(2,6,6-триметил-2-циклогексен-1-ил)-3-бутен-2-он</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(3-Methyl-4-(2,6,6-tri-methyl-2-cyclohexen-1-yl)-3-buten-2-one)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765"/>
          <w:p>
            <w:pPr>
              <w:spacing w:after="20"/>
              <w:ind w:left="20"/>
              <w:jc w:val="both"/>
            </w:pPr>
            <w:r>
              <w:rPr>
                <w:rFonts w:ascii="Times New Roman"/>
                <w:b w:val="false"/>
                <w:i w:val="false"/>
                <w:color w:val="000000"/>
                <w:sz w:val="20"/>
              </w:rPr>
              <w:t>
 Альфа-изометил ионон</w:t>
            </w:r>
          </w:p>
          <w:bookmarkEnd w:id="765"/>
          <w:p>
            <w:pPr>
              <w:spacing w:after="20"/>
              <w:ind w:left="20"/>
              <w:jc w:val="both"/>
            </w:pPr>
            <w:r>
              <w:rPr>
                <w:rFonts w:ascii="Times New Roman"/>
                <w:b w:val="false"/>
                <w:i w:val="false"/>
                <w:color w:val="000000"/>
                <w:sz w:val="20"/>
              </w:rPr>
              <w:t>
</w:t>
            </w:r>
            <w:r>
              <w:rPr>
                <w:rFonts w:ascii="Times New Roman"/>
                <w:b w:val="false"/>
                <w:i w:val="false"/>
                <w:color w:val="000000"/>
                <w:sz w:val="20"/>
              </w:rPr>
              <w:t>(alpha-Isomethyl ionone)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127-51-5, EC № 204-846-3)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766"/>
          <w:p>
            <w:pPr>
              <w:spacing w:after="20"/>
              <w:ind w:left="20"/>
              <w:jc w:val="both"/>
            </w:pPr>
            <w:r>
              <w:rPr>
                <w:rFonts w:ascii="Times New Roman"/>
                <w:b w:val="false"/>
                <w:i w:val="false"/>
                <w:color w:val="000000"/>
                <w:sz w:val="20"/>
              </w:rPr>
              <w:t>
Вещество должно быть внесено в список ингредиентов согласно п 9.3, если его концентрация превышает:</w:t>
            </w:r>
          </w:p>
          <w:bookmarkEnd w:id="766"/>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767"/>
          <w:p>
            <w:pPr>
              <w:spacing w:after="20"/>
              <w:ind w:left="20"/>
              <w:jc w:val="both"/>
            </w:pPr>
            <w:r>
              <w:rPr>
                <w:rFonts w:ascii="Times New Roman"/>
                <w:b w:val="false"/>
                <w:i w:val="false"/>
                <w:color w:val="000000"/>
                <w:sz w:val="20"/>
              </w:rPr>
              <w:t xml:space="preserve">
Дубового мха экстракт </w:t>
            </w:r>
          </w:p>
          <w:bookmarkEnd w:id="767"/>
          <w:p>
            <w:pPr>
              <w:spacing w:after="20"/>
              <w:ind w:left="20"/>
              <w:jc w:val="both"/>
            </w:pPr>
            <w:r>
              <w:rPr>
                <w:rFonts w:ascii="Times New Roman"/>
                <w:b w:val="false"/>
                <w:i w:val="false"/>
                <w:color w:val="000000"/>
                <w:sz w:val="20"/>
              </w:rPr>
              <w:t>
</w:t>
            </w:r>
            <w:r>
              <w:rPr>
                <w:rFonts w:ascii="Times New Roman"/>
                <w:b w:val="false"/>
                <w:i w:val="false"/>
                <w:color w:val="000000"/>
                <w:sz w:val="20"/>
              </w:rPr>
              <w:t>Oak moss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768"/>
          <w:p>
            <w:pPr>
              <w:spacing w:after="20"/>
              <w:ind w:left="20"/>
              <w:jc w:val="both"/>
            </w:pPr>
            <w:r>
              <w:rPr>
                <w:rFonts w:ascii="Times New Roman"/>
                <w:b w:val="false"/>
                <w:i w:val="false"/>
                <w:color w:val="000000"/>
                <w:sz w:val="20"/>
              </w:rPr>
              <w:t xml:space="preserve">
Дубового мха экстракт </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Evernia prunastri extract</w:t>
            </w:r>
          </w:p>
          <w:p>
            <w:pPr>
              <w:spacing w:after="20"/>
              <w:ind w:left="20"/>
              <w:jc w:val="both"/>
            </w:pPr>
            <w:r>
              <w:rPr>
                <w:rFonts w:ascii="Times New Roman"/>
                <w:b w:val="false"/>
                <w:i w:val="false"/>
                <w:color w:val="000000"/>
                <w:sz w:val="20"/>
              </w:rPr>
              <w:t>
CAS № 90028-68-5, EC № 289-861-3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769"/>
          <w:p>
            <w:pPr>
              <w:spacing w:after="20"/>
              <w:ind w:left="20"/>
              <w:jc w:val="both"/>
            </w:pPr>
            <w:r>
              <w:rPr>
                <w:rFonts w:ascii="Times New Roman"/>
                <w:b w:val="false"/>
                <w:i w:val="false"/>
                <w:color w:val="000000"/>
                <w:sz w:val="20"/>
              </w:rPr>
              <w:t xml:space="preserve">
Вещество должно быть внесено в список ингредиентов согласно </w:t>
            </w:r>
          </w:p>
          <w:bookmarkEnd w:id="769"/>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770"/>
          <w:p>
            <w:pPr>
              <w:spacing w:after="20"/>
              <w:ind w:left="20"/>
              <w:jc w:val="both"/>
            </w:pPr>
            <w:r>
              <w:rPr>
                <w:rFonts w:ascii="Times New Roman"/>
                <w:b w:val="false"/>
                <w:i w:val="false"/>
                <w:color w:val="000000"/>
                <w:sz w:val="20"/>
              </w:rPr>
              <w:t xml:space="preserve">
Древесного мха экстракт </w:t>
            </w:r>
          </w:p>
          <w:bookmarkEnd w:id="770"/>
          <w:p>
            <w:pPr>
              <w:spacing w:after="20"/>
              <w:ind w:left="20"/>
              <w:jc w:val="both"/>
            </w:pPr>
            <w:r>
              <w:rPr>
                <w:rFonts w:ascii="Times New Roman"/>
                <w:b w:val="false"/>
                <w:i w:val="false"/>
                <w:color w:val="000000"/>
                <w:sz w:val="20"/>
              </w:rPr>
              <w:t>
</w:t>
            </w:r>
            <w:r>
              <w:rPr>
                <w:rFonts w:ascii="Times New Roman"/>
                <w:b w:val="false"/>
                <w:i w:val="false"/>
                <w:color w:val="000000"/>
                <w:sz w:val="20"/>
              </w:rPr>
              <w:t>Treemoss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771"/>
          <w:p>
            <w:pPr>
              <w:spacing w:after="20"/>
              <w:ind w:left="20"/>
              <w:jc w:val="both"/>
            </w:pPr>
            <w:r>
              <w:rPr>
                <w:rFonts w:ascii="Times New Roman"/>
                <w:b w:val="false"/>
                <w:i w:val="false"/>
                <w:color w:val="000000"/>
                <w:sz w:val="20"/>
              </w:rPr>
              <w:t xml:space="preserve">
Древесного мха экстракт </w:t>
            </w:r>
          </w:p>
          <w:bookmarkEnd w:id="771"/>
          <w:p>
            <w:pPr>
              <w:spacing w:after="20"/>
              <w:ind w:left="20"/>
              <w:jc w:val="both"/>
            </w:pPr>
            <w:r>
              <w:rPr>
                <w:rFonts w:ascii="Times New Roman"/>
                <w:b w:val="false"/>
                <w:i w:val="false"/>
                <w:color w:val="000000"/>
                <w:sz w:val="20"/>
              </w:rPr>
              <w:t>
</w:t>
            </w:r>
            <w:r>
              <w:rPr>
                <w:rFonts w:ascii="Times New Roman"/>
                <w:b w:val="false"/>
                <w:i w:val="false"/>
                <w:color w:val="000000"/>
                <w:sz w:val="20"/>
              </w:rPr>
              <w:t>Evernia furfuracea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CAS № 90028-67-4, EC № 289-860-8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772"/>
          <w:p>
            <w:pPr>
              <w:spacing w:after="20"/>
              <w:ind w:left="20"/>
              <w:jc w:val="both"/>
            </w:pPr>
            <w:r>
              <w:rPr>
                <w:rFonts w:ascii="Times New Roman"/>
                <w:b w:val="false"/>
                <w:i w:val="false"/>
                <w:color w:val="000000"/>
                <w:sz w:val="20"/>
              </w:rPr>
              <w:t>
Вещество должно быть внесено в список ингредиентов согласно</w:t>
            </w:r>
          </w:p>
          <w:bookmarkEnd w:id="772"/>
          <w:p>
            <w:pPr>
              <w:spacing w:after="20"/>
              <w:ind w:left="20"/>
              <w:jc w:val="both"/>
            </w:pPr>
            <w:r>
              <w:rPr>
                <w:rFonts w:ascii="Times New Roman"/>
                <w:b w:val="false"/>
                <w:i w:val="false"/>
                <w:color w:val="000000"/>
                <w:sz w:val="20"/>
              </w:rPr>
              <w:t>
</w:t>
            </w:r>
            <w:r>
              <w:rPr>
                <w:rFonts w:ascii="Times New Roman"/>
                <w:b w:val="false"/>
                <w:i w:val="false"/>
                <w:color w:val="000000"/>
                <w:sz w:val="20"/>
              </w:rPr>
              <w:t>п 9.3, если его кон-центрация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0,001 процента для несмываемых продуктов</w:t>
            </w:r>
          </w:p>
          <w:p>
            <w:pPr>
              <w:spacing w:after="20"/>
              <w:ind w:left="20"/>
              <w:jc w:val="both"/>
            </w:pPr>
            <w:r>
              <w:rPr>
                <w:rFonts w:ascii="Times New Roman"/>
                <w:b w:val="false"/>
                <w:i w:val="false"/>
                <w:color w:val="000000"/>
                <w:sz w:val="20"/>
              </w:rPr>
              <w:t>
0,01 процента для смываемых продуктов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773"/>
          <w:p>
            <w:pPr>
              <w:spacing w:after="20"/>
              <w:ind w:left="20"/>
              <w:jc w:val="both"/>
            </w:pPr>
            <w:r>
              <w:rPr>
                <w:rFonts w:ascii="Times New Roman"/>
                <w:b w:val="false"/>
                <w:i w:val="false"/>
                <w:color w:val="000000"/>
                <w:sz w:val="20"/>
              </w:rPr>
              <w:t>
2,4-пиримидиндиамин, 3-оксид</w:t>
            </w:r>
          </w:p>
          <w:bookmarkEnd w:id="773"/>
          <w:p>
            <w:pPr>
              <w:spacing w:after="20"/>
              <w:ind w:left="20"/>
              <w:jc w:val="both"/>
            </w:pPr>
            <w:r>
              <w:rPr>
                <w:rFonts w:ascii="Times New Roman"/>
                <w:b w:val="false"/>
                <w:i w:val="false"/>
                <w:color w:val="000000"/>
                <w:sz w:val="20"/>
              </w:rPr>
              <w:t xml:space="preserve">
(2,4-Pyrimidinediamine, 3-oxide)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774"/>
          <w:p>
            <w:pPr>
              <w:spacing w:after="20"/>
              <w:ind w:left="20"/>
              <w:jc w:val="both"/>
            </w:pPr>
            <w:r>
              <w:rPr>
                <w:rFonts w:ascii="Times New Roman"/>
                <w:b w:val="false"/>
                <w:i w:val="false"/>
                <w:color w:val="000000"/>
                <w:sz w:val="20"/>
              </w:rPr>
              <w:t>
Диаминопирими-дин оксид</w:t>
            </w:r>
          </w:p>
          <w:bookmarkEnd w:id="7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(Diaminopyrimidine oxide) </w:t>
            </w:r>
          </w:p>
          <w:p>
            <w:pPr>
              <w:spacing w:after="20"/>
              <w:ind w:left="20"/>
              <w:jc w:val="both"/>
            </w:pPr>
            <w:r>
              <w:rPr>
                <w:rFonts w:ascii="Times New Roman"/>
                <w:b w:val="false"/>
                <w:i w:val="false"/>
                <w:color w:val="000000"/>
                <w:sz w:val="20"/>
              </w:rPr>
              <w:t>
(CAS № 74638-76-9)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предназначен-ная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775"/>
          <w:p>
            <w:pPr>
              <w:spacing w:after="20"/>
              <w:ind w:left="20"/>
              <w:jc w:val="both"/>
            </w:pPr>
            <w:r>
              <w:rPr>
                <w:rFonts w:ascii="Times New Roman"/>
                <w:b w:val="false"/>
                <w:i w:val="false"/>
                <w:color w:val="000000"/>
                <w:sz w:val="20"/>
              </w:rPr>
              <w:t>
Перекись бензоила</w:t>
            </w:r>
          </w:p>
          <w:bookmarkEnd w:id="775"/>
          <w:p>
            <w:pPr>
              <w:spacing w:after="20"/>
              <w:ind w:left="20"/>
              <w:jc w:val="both"/>
            </w:pPr>
            <w:r>
              <w:rPr>
                <w:rFonts w:ascii="Times New Roman"/>
                <w:b w:val="false"/>
                <w:i w:val="false"/>
                <w:color w:val="000000"/>
                <w:sz w:val="20"/>
              </w:rPr>
              <w:t>
(Dibenzoyl peroxide)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776"/>
          <w:p>
            <w:pPr>
              <w:spacing w:after="20"/>
              <w:ind w:left="20"/>
              <w:jc w:val="both"/>
            </w:pPr>
            <w:r>
              <w:rPr>
                <w:rFonts w:ascii="Times New Roman"/>
                <w:b w:val="false"/>
                <w:i w:val="false"/>
                <w:color w:val="000000"/>
                <w:sz w:val="20"/>
              </w:rPr>
              <w:t>
Перекись бензоила</w:t>
            </w:r>
          </w:p>
          <w:bookmarkEnd w:id="776"/>
          <w:p>
            <w:pPr>
              <w:spacing w:after="20"/>
              <w:ind w:left="20"/>
              <w:jc w:val="both"/>
            </w:pPr>
            <w:r>
              <w:rPr>
                <w:rFonts w:ascii="Times New Roman"/>
                <w:b w:val="false"/>
                <w:i w:val="false"/>
                <w:color w:val="000000"/>
                <w:sz w:val="20"/>
              </w:rPr>
              <w:t>
</w:t>
            </w:r>
            <w:r>
              <w:rPr>
                <w:rFonts w:ascii="Times New Roman"/>
                <w:b w:val="false"/>
                <w:i w:val="false"/>
                <w:color w:val="000000"/>
                <w:sz w:val="20"/>
              </w:rPr>
              <w:t>(Benzoyl peroxide)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94-36-0, </w:t>
            </w:r>
          </w:p>
          <w:p>
            <w:pPr>
              <w:spacing w:after="20"/>
              <w:ind w:left="20"/>
              <w:jc w:val="both"/>
            </w:pPr>
            <w:r>
              <w:rPr>
                <w:rFonts w:ascii="Times New Roman"/>
                <w:b w:val="false"/>
                <w:i w:val="false"/>
                <w:color w:val="000000"/>
                <w:sz w:val="20"/>
              </w:rPr>
              <w:t>
EC № 202-327-6)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для ухода за искусственными ногтями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процента (после смешивания)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777"/>
          <w:p>
            <w:pPr>
              <w:spacing w:after="20"/>
              <w:ind w:left="20"/>
              <w:jc w:val="both"/>
            </w:pPr>
            <w:r>
              <w:rPr>
                <w:rFonts w:ascii="Times New Roman"/>
                <w:b w:val="false"/>
                <w:i w:val="false"/>
                <w:color w:val="000000"/>
                <w:sz w:val="20"/>
              </w:rPr>
              <w:t>
Только для профес-сионального применения</w:t>
            </w:r>
          </w:p>
          <w:bookmarkEnd w:id="7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избегать контакта с кожей </w:t>
            </w:r>
          </w:p>
          <w:p>
            <w:pPr>
              <w:spacing w:after="20"/>
              <w:ind w:left="20"/>
              <w:jc w:val="both"/>
            </w:pPr>
            <w:r>
              <w:rPr>
                <w:rFonts w:ascii="Times New Roman"/>
                <w:b w:val="false"/>
                <w:i w:val="false"/>
                <w:color w:val="000000"/>
                <w:sz w:val="20"/>
              </w:rPr>
              <w:t>
</w:t>
            </w:r>
            <w:r>
              <w:rPr>
                <w:rFonts w:ascii="Times New Roman"/>
                <w:b w:val="false"/>
                <w:i w:val="false"/>
                <w:color w:val="000000"/>
                <w:sz w:val="20"/>
              </w:rPr>
              <w:t>внимательно про-читать инструкцию по применению</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778"/>
          <w:p>
            <w:pPr>
              <w:spacing w:after="20"/>
              <w:ind w:left="20"/>
              <w:jc w:val="both"/>
            </w:pPr>
            <w:r>
              <w:rPr>
                <w:rFonts w:ascii="Times New Roman"/>
                <w:b w:val="false"/>
                <w:i w:val="false"/>
                <w:color w:val="000000"/>
                <w:sz w:val="20"/>
              </w:rPr>
              <w:t>
Метиловый эфир гидрохинона</w:t>
            </w:r>
          </w:p>
          <w:bookmarkEnd w:id="778"/>
          <w:p>
            <w:pPr>
              <w:spacing w:after="20"/>
              <w:ind w:left="20"/>
              <w:jc w:val="both"/>
            </w:pPr>
            <w:r>
              <w:rPr>
                <w:rFonts w:ascii="Times New Roman"/>
                <w:b w:val="false"/>
                <w:i w:val="false"/>
                <w:color w:val="000000"/>
                <w:sz w:val="20"/>
              </w:rPr>
              <w:t>
</w:t>
            </w:r>
            <w:r>
              <w:rPr>
                <w:rFonts w:ascii="Times New Roman"/>
                <w:b w:val="false"/>
                <w:i w:val="false"/>
                <w:color w:val="000000"/>
                <w:sz w:val="20"/>
              </w:rPr>
              <w:t>(Hydroquinone methylether/Mequinol)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779"/>
          <w:p>
            <w:pPr>
              <w:spacing w:after="20"/>
              <w:ind w:left="20"/>
              <w:jc w:val="both"/>
            </w:pPr>
            <w:r>
              <w:rPr>
                <w:rFonts w:ascii="Times New Roman"/>
                <w:b w:val="false"/>
                <w:i w:val="false"/>
                <w:color w:val="000000"/>
                <w:sz w:val="20"/>
              </w:rPr>
              <w:t>
р-гидроксианизол</w:t>
            </w:r>
          </w:p>
          <w:bookmarkEnd w:id="779"/>
          <w:p>
            <w:pPr>
              <w:spacing w:after="20"/>
              <w:ind w:left="20"/>
              <w:jc w:val="both"/>
            </w:pPr>
            <w:r>
              <w:rPr>
                <w:rFonts w:ascii="Times New Roman"/>
                <w:b w:val="false"/>
                <w:i w:val="false"/>
                <w:color w:val="000000"/>
                <w:sz w:val="20"/>
              </w:rPr>
              <w:t>
</w:t>
            </w:r>
            <w:r>
              <w:rPr>
                <w:rFonts w:ascii="Times New Roman"/>
                <w:b w:val="false"/>
                <w:i w:val="false"/>
                <w:color w:val="000000"/>
                <w:sz w:val="20"/>
              </w:rPr>
              <w:t>p-Hydroxyanisol</w:t>
            </w:r>
          </w:p>
          <w:p>
            <w:pPr>
              <w:spacing w:after="20"/>
              <w:ind w:left="20"/>
              <w:jc w:val="both"/>
            </w:pPr>
            <w:r>
              <w:rPr>
                <w:rFonts w:ascii="Times New Roman"/>
                <w:b w:val="false"/>
                <w:i w:val="false"/>
                <w:color w:val="000000"/>
                <w:sz w:val="20"/>
              </w:rPr>
              <w:t>
(CAS № 150-76-5, EC № 205-769-8)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для ухода за искусственными ногтями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процента (после смешивания для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профессионально-го применения избегать контакта с кожей вниматель-но прочитать инструкцию по применению</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780"/>
          <w:p>
            <w:pPr>
              <w:spacing w:after="20"/>
              <w:ind w:left="20"/>
              <w:jc w:val="both"/>
            </w:pPr>
            <w:r>
              <w:rPr>
                <w:rFonts w:ascii="Times New Roman"/>
                <w:b w:val="false"/>
                <w:i w:val="false"/>
                <w:color w:val="000000"/>
                <w:sz w:val="20"/>
              </w:rPr>
              <w:t>
5-трет-бутил-2,4,6-тринитро-м-ксилол</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(5-tert-Butyl-2,4,6-trinitro-m-xylene)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781"/>
          <w:p>
            <w:pPr>
              <w:spacing w:after="20"/>
              <w:ind w:left="20"/>
              <w:jc w:val="both"/>
            </w:pPr>
            <w:r>
              <w:rPr>
                <w:rFonts w:ascii="Times New Roman"/>
                <w:b w:val="false"/>
                <w:i w:val="false"/>
                <w:color w:val="000000"/>
                <w:sz w:val="20"/>
              </w:rPr>
              <w:t>
Мускус ксилол</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(Musk xylene)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81-15-2, EC № 201-329-4)</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парфюмерно-косметическая продукция, за исключением средств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 процент в духах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782"/>
          <w:p>
            <w:pPr>
              <w:spacing w:after="20"/>
              <w:ind w:left="20"/>
              <w:jc w:val="both"/>
            </w:pPr>
            <w:r>
              <w:rPr>
                <w:rFonts w:ascii="Times New Roman"/>
                <w:b w:val="false"/>
                <w:i w:val="false"/>
                <w:color w:val="000000"/>
                <w:sz w:val="20"/>
              </w:rPr>
              <w:t>
(b) 0,4 процента в туалетных</w:t>
            </w:r>
          </w:p>
          <w:bookmarkEnd w:id="782"/>
          <w:p>
            <w:pPr>
              <w:spacing w:after="20"/>
              <w:ind w:left="20"/>
              <w:jc w:val="both"/>
            </w:pPr>
            <w:r>
              <w:rPr>
                <w:rFonts w:ascii="Times New Roman"/>
                <w:b w:val="false"/>
                <w:i w:val="false"/>
                <w:color w:val="000000"/>
                <w:sz w:val="20"/>
              </w:rPr>
              <w:t>
 водах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783"/>
          <w:p>
            <w:pPr>
              <w:spacing w:after="20"/>
              <w:ind w:left="20"/>
              <w:jc w:val="both"/>
            </w:pPr>
            <w:r>
              <w:rPr>
                <w:rFonts w:ascii="Times New Roman"/>
                <w:b w:val="false"/>
                <w:i w:val="false"/>
                <w:color w:val="000000"/>
                <w:sz w:val="20"/>
              </w:rPr>
              <w:t>
 (c) 0,03 процента в других</w:t>
            </w:r>
          </w:p>
          <w:bookmarkEnd w:id="783"/>
          <w:p>
            <w:pPr>
              <w:spacing w:after="20"/>
              <w:ind w:left="20"/>
              <w:jc w:val="both"/>
            </w:pPr>
            <w:r>
              <w:rPr>
                <w:rFonts w:ascii="Times New Roman"/>
                <w:b w:val="false"/>
                <w:i w:val="false"/>
                <w:color w:val="000000"/>
                <w:sz w:val="20"/>
              </w:rPr>
              <w:t>
 продуктах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784"/>
          <w:p>
            <w:pPr>
              <w:spacing w:after="20"/>
              <w:ind w:left="20"/>
              <w:jc w:val="both"/>
            </w:pPr>
            <w:r>
              <w:rPr>
                <w:rFonts w:ascii="Times New Roman"/>
                <w:b w:val="false"/>
                <w:i w:val="false"/>
                <w:color w:val="000000"/>
                <w:sz w:val="20"/>
              </w:rPr>
              <w:t>
4’-трет-бутил-2’,6’-диметил-3’,5’-динитроацетофенон</w:t>
            </w:r>
          </w:p>
          <w:bookmarkEnd w:id="784"/>
          <w:p>
            <w:pPr>
              <w:spacing w:after="20"/>
              <w:ind w:left="20"/>
              <w:jc w:val="both"/>
            </w:pPr>
            <w:r>
              <w:rPr>
                <w:rFonts w:ascii="Times New Roman"/>
                <w:b w:val="false"/>
                <w:i w:val="false"/>
                <w:color w:val="000000"/>
                <w:sz w:val="20"/>
              </w:rPr>
              <w:t>
</w:t>
            </w:r>
            <w:r>
              <w:rPr>
                <w:rFonts w:ascii="Times New Roman"/>
                <w:b w:val="false"/>
                <w:i w:val="false"/>
                <w:color w:val="000000"/>
                <w:sz w:val="20"/>
              </w:rPr>
              <w:t>(4’-tert-Butyl-2’,6’-dimethyl-3’,5’-dinitroacetophenone)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785"/>
          <w:p>
            <w:pPr>
              <w:spacing w:after="20"/>
              <w:ind w:left="20"/>
              <w:jc w:val="both"/>
            </w:pPr>
            <w:r>
              <w:rPr>
                <w:rFonts w:ascii="Times New Roman"/>
                <w:b w:val="false"/>
                <w:i w:val="false"/>
                <w:color w:val="000000"/>
                <w:sz w:val="20"/>
              </w:rPr>
              <w:t xml:space="preserve">
Мускус кетон </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(Musk ketone)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81-14-1, EC № 201-328-9)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парфюмер-но-космети-ческая продукция, за исключением средств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786"/>
          <w:p>
            <w:pPr>
              <w:spacing w:after="20"/>
              <w:ind w:left="20"/>
              <w:jc w:val="both"/>
            </w:pPr>
            <w:r>
              <w:rPr>
                <w:rFonts w:ascii="Times New Roman"/>
                <w:b w:val="false"/>
                <w:i w:val="false"/>
                <w:color w:val="000000"/>
                <w:sz w:val="20"/>
              </w:rPr>
              <w:t>
(a) 1,4 процента в духах</w:t>
            </w:r>
          </w:p>
          <w:bookmarkEnd w:id="78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0,56 процента в туалетных водах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0,042 про-цента в других продуктах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787"/>
          <w:p>
            <w:pPr>
              <w:spacing w:after="20"/>
              <w:ind w:left="20"/>
              <w:jc w:val="both"/>
            </w:pPr>
            <w:r>
              <w:rPr>
                <w:rFonts w:ascii="Times New Roman"/>
                <w:b w:val="false"/>
                <w:i w:val="false"/>
                <w:color w:val="000000"/>
                <w:sz w:val="20"/>
              </w:rPr>
              <w:t xml:space="preserve">
2-гидроксибензойная кислота </w:t>
            </w:r>
          </w:p>
          <w:bookmarkEnd w:id="787"/>
          <w:p>
            <w:pPr>
              <w:spacing w:after="20"/>
              <w:ind w:left="20"/>
              <w:jc w:val="both"/>
            </w:pPr>
            <w:r>
              <w:rPr>
                <w:rFonts w:ascii="Times New Roman"/>
                <w:b w:val="false"/>
                <w:i w:val="false"/>
                <w:color w:val="000000"/>
                <w:sz w:val="20"/>
              </w:rPr>
              <w:t>
</w:t>
            </w:r>
            <w:r>
              <w:rPr>
                <w:rFonts w:ascii="Times New Roman"/>
                <w:b w:val="false"/>
                <w:i w:val="false"/>
                <w:color w:val="000000"/>
                <w:sz w:val="20"/>
              </w:rPr>
              <w:t>(Benzoic acid, 2-hydroxy-) (</w:t>
            </w:r>
            <w:r>
              <w:rPr>
                <w:rFonts w:ascii="Times New Roman"/>
                <w:b w:val="false"/>
                <w:i w:val="false"/>
                <w:color w:val="000000"/>
                <w:vertAlign w:val="superscript"/>
              </w:rPr>
              <w:t>10</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788"/>
          <w:p>
            <w:pPr>
              <w:spacing w:after="20"/>
              <w:ind w:left="20"/>
              <w:jc w:val="both"/>
            </w:pPr>
            <w:r>
              <w:rPr>
                <w:rFonts w:ascii="Times New Roman"/>
                <w:b w:val="false"/>
                <w:i w:val="false"/>
                <w:color w:val="000000"/>
                <w:sz w:val="20"/>
              </w:rPr>
              <w:t xml:space="preserve">
Салициловая кислота </w:t>
            </w:r>
          </w:p>
          <w:bookmarkEnd w:id="7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(Salicylic acid)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69-72-7, EC № 200-712-3)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смываемая продукция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789"/>
          <w:p>
            <w:pPr>
              <w:spacing w:after="20"/>
              <w:ind w:left="20"/>
              <w:jc w:val="both"/>
            </w:pPr>
            <w:r>
              <w:rPr>
                <w:rFonts w:ascii="Times New Roman"/>
                <w:b w:val="false"/>
                <w:i w:val="false"/>
                <w:color w:val="000000"/>
                <w:sz w:val="20"/>
              </w:rPr>
              <w:t>
а) 3 процента</w:t>
            </w:r>
          </w:p>
          <w:bookmarkEnd w:id="789"/>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790"/>
          <w:p>
            <w:pPr>
              <w:spacing w:after="20"/>
              <w:ind w:left="20"/>
              <w:jc w:val="both"/>
            </w:pPr>
            <w:r>
              <w:rPr>
                <w:rFonts w:ascii="Times New Roman"/>
                <w:b w:val="false"/>
                <w:i w:val="false"/>
                <w:color w:val="000000"/>
                <w:sz w:val="20"/>
              </w:rPr>
              <w:t>
не использовать в средствах для детей в возрасте до 3 лет, за исключением шампуней.</w:t>
            </w:r>
          </w:p>
          <w:bookmarkEnd w:id="7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других целей, а не для подавления размножения микроорганизмов. </w:t>
            </w:r>
          </w:p>
          <w:p>
            <w:pPr>
              <w:spacing w:after="20"/>
              <w:ind w:left="20"/>
              <w:jc w:val="both"/>
            </w:pPr>
            <w:r>
              <w:rPr>
                <w:rFonts w:ascii="Times New Roman"/>
                <w:b w:val="false"/>
                <w:i w:val="false"/>
                <w:color w:val="000000"/>
                <w:sz w:val="20"/>
              </w:rPr>
              <w:t>
Назначение должно быть указано в инструкции на изделие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предназначено для использования детьми в возрасте до 3 лет (</w:t>
            </w:r>
            <w:r>
              <w:rPr>
                <w:rFonts w:ascii="Times New Roman"/>
                <w:b w:val="false"/>
                <w:i w:val="false"/>
                <w:color w:val="000000"/>
                <w:vertAlign w:val="superscript"/>
              </w:rPr>
              <w:t>11</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 процента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791"/>
          <w:p>
            <w:pPr>
              <w:spacing w:after="20"/>
              <w:ind w:left="20"/>
              <w:jc w:val="both"/>
            </w:pPr>
            <w:r>
              <w:rPr>
                <w:rFonts w:ascii="Times New Roman"/>
                <w:b w:val="false"/>
                <w:i w:val="false"/>
                <w:color w:val="000000"/>
                <w:sz w:val="20"/>
              </w:rPr>
              <w:t>
Неорганические сульфиты и бисульфиты (</w:t>
            </w:r>
            <w:r>
              <w:rPr>
                <w:rFonts w:ascii="Times New Roman"/>
                <w:b w:val="false"/>
                <w:i w:val="false"/>
                <w:color w:val="000000"/>
                <w:vertAlign w:val="superscript"/>
              </w:rPr>
              <w:t>12</w:t>
            </w:r>
            <w:r>
              <w:rPr>
                <w:rFonts w:ascii="Times New Roman"/>
                <w:b w:val="false"/>
                <w:i w:val="false"/>
                <w:color w:val="000000"/>
                <w:sz w:val="20"/>
              </w:rPr>
              <w:t>)</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(Inorganic sulphites and </w:t>
            </w:r>
          </w:p>
          <w:p>
            <w:pPr>
              <w:spacing w:after="20"/>
              <w:ind w:left="20"/>
              <w:jc w:val="both"/>
            </w:pPr>
            <w:r>
              <w:rPr>
                <w:rFonts w:ascii="Times New Roman"/>
                <w:b w:val="false"/>
                <w:i w:val="false"/>
                <w:color w:val="000000"/>
                <w:sz w:val="20"/>
              </w:rPr>
              <w:t>
bisulphites (</w:t>
            </w:r>
            <w:r>
              <w:rPr>
                <w:rFonts w:ascii="Times New Roman"/>
                <w:b w:val="false"/>
                <w:i w:val="false"/>
                <w:color w:val="000000"/>
                <w:vertAlign w:val="superscript"/>
              </w:rPr>
              <w:t>12</w:t>
            </w: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792"/>
          <w:p>
            <w:pPr>
              <w:spacing w:after="20"/>
              <w:ind w:left="20"/>
              <w:jc w:val="both"/>
            </w:pPr>
            <w:r>
              <w:rPr>
                <w:rFonts w:ascii="Times New Roman"/>
                <w:b w:val="false"/>
                <w:i w:val="false"/>
                <w:color w:val="000000"/>
                <w:sz w:val="20"/>
              </w:rPr>
              <w:t>
Неорганические сульфиты и бисульфиты (</w:t>
            </w:r>
            <w:r>
              <w:rPr>
                <w:rFonts w:ascii="Times New Roman"/>
                <w:b w:val="false"/>
                <w:i w:val="false"/>
                <w:color w:val="000000"/>
                <w:vertAlign w:val="superscript"/>
              </w:rPr>
              <w:t>12</w:t>
            </w:r>
            <w:r>
              <w:rPr>
                <w:rFonts w:ascii="Times New Roman"/>
                <w:b w:val="false"/>
                <w:i w:val="false"/>
                <w:color w:val="000000"/>
                <w:sz w:val="20"/>
              </w:rPr>
              <w:t>)</w:t>
            </w:r>
          </w:p>
          <w:bookmarkEnd w:id="792"/>
          <w:p>
            <w:pPr>
              <w:spacing w:after="20"/>
              <w:ind w:left="20"/>
              <w:jc w:val="both"/>
            </w:pPr>
            <w:r>
              <w:rPr>
                <w:rFonts w:ascii="Times New Roman"/>
                <w:b w:val="false"/>
                <w:i w:val="false"/>
                <w:color w:val="000000"/>
                <w:sz w:val="20"/>
              </w:rPr>
              <w:t>
(Inorganic sulphites and bi sulphites)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793"/>
          <w:p>
            <w:pPr>
              <w:spacing w:after="20"/>
              <w:ind w:left="20"/>
              <w:jc w:val="both"/>
            </w:pPr>
            <w:r>
              <w:rPr>
                <w:rFonts w:ascii="Times New Roman"/>
                <w:b w:val="false"/>
                <w:i w:val="false"/>
                <w:color w:val="000000"/>
                <w:sz w:val="20"/>
              </w:rPr>
              <w:t>
а) окисли-тельная продукция для окраски волос</w:t>
            </w:r>
          </w:p>
          <w:bookmarkEnd w:id="79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794"/>
          <w:p>
            <w:pPr>
              <w:spacing w:after="20"/>
              <w:ind w:left="20"/>
              <w:jc w:val="both"/>
            </w:pPr>
            <w:r>
              <w:rPr>
                <w:rFonts w:ascii="Times New Roman"/>
                <w:b w:val="false"/>
                <w:i w:val="false"/>
                <w:color w:val="000000"/>
                <w:sz w:val="20"/>
              </w:rPr>
              <w:t>
а) </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0,67 процента выраженные как свободный SO</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других целей, а не для подавления размножения микроорганизмов. Назначение должно быть указано в инструкции на изделие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795"/>
          <w:p>
            <w:pPr>
              <w:spacing w:after="20"/>
              <w:ind w:left="20"/>
              <w:jc w:val="both"/>
            </w:pPr>
            <w:r>
              <w:rPr>
                <w:rFonts w:ascii="Times New Roman"/>
                <w:b w:val="false"/>
                <w:i w:val="false"/>
                <w:color w:val="000000"/>
                <w:sz w:val="20"/>
              </w:rPr>
              <w:t>
b) продукция для распрям-ления волос</w:t>
            </w:r>
          </w:p>
          <w:bookmarkEnd w:id="79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6,7 процента выраженные как свободный SO</w:t>
            </w: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796"/>
          <w:p>
            <w:pPr>
              <w:spacing w:after="20"/>
              <w:ind w:left="20"/>
              <w:jc w:val="both"/>
            </w:pPr>
            <w:r>
              <w:rPr>
                <w:rFonts w:ascii="Times New Roman"/>
                <w:b w:val="false"/>
                <w:i w:val="false"/>
                <w:color w:val="000000"/>
                <w:sz w:val="20"/>
              </w:rPr>
              <w:t>
с) автозагар для лица</w:t>
            </w:r>
          </w:p>
          <w:bookmarkEnd w:id="79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797"/>
          <w:p>
            <w:pPr>
              <w:spacing w:after="20"/>
              <w:ind w:left="20"/>
              <w:jc w:val="both"/>
            </w:pPr>
            <w:r>
              <w:rPr>
                <w:rFonts w:ascii="Times New Roman"/>
                <w:b w:val="false"/>
                <w:i w:val="false"/>
                <w:color w:val="000000"/>
                <w:sz w:val="20"/>
              </w:rPr>
              <w:t>
c) 0,45 процен-та выраженные как свободный SO</w:t>
            </w:r>
            <w:r>
              <w:rPr>
                <w:rFonts w:ascii="Times New Roman"/>
                <w:b w:val="false"/>
                <w:i w:val="false"/>
                <w:color w:val="000000"/>
                <w:vertAlign w:val="subscript"/>
              </w:rPr>
              <w:t>2</w:t>
            </w:r>
          </w:p>
          <w:bookmarkEnd w:id="79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другая продукция для автозагара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798"/>
          <w:p>
            <w:pPr>
              <w:spacing w:after="20"/>
              <w:ind w:left="20"/>
              <w:jc w:val="both"/>
            </w:pPr>
            <w:r>
              <w:rPr>
                <w:rFonts w:ascii="Times New Roman"/>
                <w:b w:val="false"/>
                <w:i w:val="false"/>
                <w:color w:val="000000"/>
                <w:sz w:val="20"/>
              </w:rPr>
              <w:t>
d) </w:t>
            </w:r>
          </w:p>
          <w:bookmarkEnd w:id="798"/>
          <w:p>
            <w:pPr>
              <w:spacing w:after="20"/>
              <w:ind w:left="20"/>
              <w:jc w:val="both"/>
            </w:pPr>
            <w:r>
              <w:rPr>
                <w:rFonts w:ascii="Times New Roman"/>
                <w:b w:val="false"/>
                <w:i w:val="false"/>
                <w:color w:val="000000"/>
                <w:sz w:val="20"/>
              </w:rPr>
              <w:t>
0,4 процента выраженные как свободный SO</w:t>
            </w: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799"/>
          <w:p>
            <w:pPr>
              <w:spacing w:after="20"/>
              <w:ind w:left="20"/>
              <w:jc w:val="both"/>
            </w:pPr>
            <w:r>
              <w:rPr>
                <w:rFonts w:ascii="Times New Roman"/>
                <w:b w:val="false"/>
                <w:i w:val="false"/>
                <w:color w:val="000000"/>
                <w:sz w:val="20"/>
              </w:rPr>
              <w:t>
1-(4-хлорофенил)-3-(3,4-дихлорфенил) карбамид (</w:t>
            </w:r>
            <w:r>
              <w:rPr>
                <w:rFonts w:ascii="Times New Roman"/>
                <w:b w:val="false"/>
                <w:i w:val="false"/>
                <w:color w:val="000000"/>
                <w:vertAlign w:val="superscript"/>
              </w:rPr>
              <w:t>13</w:t>
            </w:r>
            <w:r>
              <w:rPr>
                <w:rFonts w:ascii="Times New Roman"/>
                <w:b w:val="false"/>
                <w:i w:val="false"/>
                <w:color w:val="000000"/>
                <w:sz w:val="20"/>
              </w:rPr>
              <w:t>)</w:t>
            </w:r>
          </w:p>
          <w:bookmarkEnd w:id="799"/>
          <w:p>
            <w:pPr>
              <w:spacing w:after="20"/>
              <w:ind w:left="20"/>
              <w:jc w:val="both"/>
            </w:pPr>
            <w:r>
              <w:rPr>
                <w:rFonts w:ascii="Times New Roman"/>
                <w:b w:val="false"/>
                <w:i w:val="false"/>
                <w:color w:val="000000"/>
                <w:sz w:val="20"/>
              </w:rPr>
              <w:t>
</w:t>
            </w:r>
            <w:r>
              <w:rPr>
                <w:rFonts w:ascii="Times New Roman"/>
                <w:b w:val="false"/>
                <w:i w:val="false"/>
                <w:color w:val="000000"/>
                <w:sz w:val="20"/>
              </w:rPr>
              <w:t>(1-(4-Chlorophenyl)-3-(3,4-dichloropenyl) urea (</w:t>
            </w:r>
            <w:r>
              <w:rPr>
                <w:rFonts w:ascii="Times New Roman"/>
                <w:b w:val="false"/>
                <w:i w:val="false"/>
                <w:color w:val="000000"/>
                <w:vertAlign w:val="superscript"/>
              </w:rPr>
              <w:t>13</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800"/>
          <w:p>
            <w:pPr>
              <w:spacing w:after="20"/>
              <w:ind w:left="20"/>
              <w:jc w:val="both"/>
            </w:pPr>
            <w:r>
              <w:rPr>
                <w:rFonts w:ascii="Times New Roman"/>
                <w:b w:val="false"/>
                <w:i w:val="false"/>
                <w:color w:val="000000"/>
                <w:sz w:val="20"/>
              </w:rPr>
              <w:t>
Триклокарбан (</w:t>
            </w:r>
            <w:r>
              <w:rPr>
                <w:rFonts w:ascii="Times New Roman"/>
                <w:b w:val="false"/>
                <w:i w:val="false"/>
                <w:color w:val="000000"/>
                <w:vertAlign w:val="superscript"/>
              </w:rPr>
              <w:t>13</w:t>
            </w:r>
            <w:r>
              <w:rPr>
                <w:rFonts w:ascii="Times New Roman"/>
                <w:b w:val="false"/>
                <w:i w:val="false"/>
                <w:color w:val="000000"/>
                <w:sz w:val="20"/>
              </w:rPr>
              <w:t>)</w:t>
            </w:r>
          </w:p>
          <w:bookmarkEnd w:id="800"/>
          <w:p>
            <w:pPr>
              <w:spacing w:after="20"/>
              <w:ind w:left="20"/>
              <w:jc w:val="both"/>
            </w:pPr>
            <w:r>
              <w:rPr>
                <w:rFonts w:ascii="Times New Roman"/>
                <w:b w:val="false"/>
                <w:i w:val="false"/>
                <w:color w:val="000000"/>
                <w:sz w:val="20"/>
              </w:rPr>
              <w:t>
</w:t>
            </w:r>
            <w:r>
              <w:rPr>
                <w:rFonts w:ascii="Times New Roman"/>
                <w:b w:val="false"/>
                <w:i w:val="false"/>
                <w:color w:val="000000"/>
                <w:sz w:val="20"/>
              </w:rPr>
              <w:t>(Triclocarban)</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101-20-2, EC № 202-924-1)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801"/>
          <w:p>
            <w:pPr>
              <w:spacing w:after="20"/>
              <w:ind w:left="20"/>
              <w:jc w:val="both"/>
            </w:pPr>
            <w:r>
              <w:rPr>
                <w:rFonts w:ascii="Times New Roman"/>
                <w:b w:val="false"/>
                <w:i w:val="false"/>
                <w:color w:val="000000"/>
                <w:sz w:val="20"/>
              </w:rPr>
              <w:t>
Критерий чистоты:</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3,3’,4,4’-тетрахлор-азобензол ≤ 1 миллион-ной доли (ppm)</w:t>
            </w:r>
          </w:p>
          <w:p>
            <w:pPr>
              <w:spacing w:after="20"/>
              <w:ind w:left="20"/>
              <w:jc w:val="both"/>
            </w:pPr>
            <w:r>
              <w:rPr>
                <w:rFonts w:ascii="Times New Roman"/>
                <w:b w:val="false"/>
                <w:i w:val="false"/>
                <w:color w:val="000000"/>
                <w:sz w:val="20"/>
              </w:rPr>
              <w:t>
</w:t>
            </w:r>
            <w:r>
              <w:rPr>
                <w:rFonts w:ascii="Times New Roman"/>
                <w:b w:val="false"/>
                <w:i w:val="false"/>
                <w:color w:val="000000"/>
                <w:sz w:val="20"/>
              </w:rPr>
              <w:t>3,3’,4,4’-тетрахлоразо-ксибензол ≤ 1 миллион-ной доли (ppm)</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других целей, а не для подавления разможения микро-организмов. </w:t>
            </w:r>
          </w:p>
          <w:p>
            <w:pPr>
              <w:spacing w:after="20"/>
              <w:ind w:left="20"/>
              <w:jc w:val="both"/>
            </w:pPr>
            <w:r>
              <w:rPr>
                <w:rFonts w:ascii="Times New Roman"/>
                <w:b w:val="false"/>
                <w:i w:val="false"/>
                <w:color w:val="000000"/>
                <w:sz w:val="20"/>
              </w:rPr>
              <w:t>
Назначение должно быть указано в инструкции на изделие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802"/>
          <w:p>
            <w:pPr>
              <w:spacing w:after="20"/>
              <w:ind w:left="20"/>
              <w:jc w:val="both"/>
            </w:pPr>
            <w:r>
              <w:rPr>
                <w:rFonts w:ascii="Times New Roman"/>
                <w:b w:val="false"/>
                <w:i w:val="false"/>
                <w:color w:val="000000"/>
                <w:sz w:val="20"/>
              </w:rPr>
              <w:t>
Цинкпиритион (</w:t>
            </w:r>
            <w:r>
              <w:rPr>
                <w:rFonts w:ascii="Times New Roman"/>
                <w:b w:val="false"/>
                <w:i w:val="false"/>
                <w:color w:val="000000"/>
                <w:vertAlign w:val="superscript"/>
              </w:rPr>
              <w:t>14</w:t>
            </w:r>
            <w:r>
              <w:rPr>
                <w:rFonts w:ascii="Times New Roman"/>
                <w:b w:val="false"/>
                <w:i w:val="false"/>
                <w:color w:val="000000"/>
                <w:sz w:val="20"/>
              </w:rPr>
              <w:t>)</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(zinc pyrithione)</w:t>
            </w:r>
          </w:p>
          <w:p>
            <w:pPr>
              <w:spacing w:after="20"/>
              <w:ind w:left="20"/>
              <w:jc w:val="both"/>
            </w:pPr>
            <w:r>
              <w:rPr>
                <w:rFonts w:ascii="Times New Roman"/>
                <w:b w:val="false"/>
                <w:i w:val="false"/>
                <w:color w:val="000000"/>
                <w:sz w:val="20"/>
              </w:rPr>
              <w:t>
(Pyrithione zinc (</w:t>
            </w:r>
            <w:r>
              <w:rPr>
                <w:rFonts w:ascii="Times New Roman"/>
                <w:b w:val="false"/>
                <w:i w:val="false"/>
                <w:color w:val="000000"/>
                <w:vertAlign w:val="superscript"/>
              </w:rPr>
              <w:t>14</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803"/>
          <w:p>
            <w:pPr>
              <w:spacing w:after="20"/>
              <w:ind w:left="20"/>
              <w:jc w:val="both"/>
            </w:pPr>
            <w:r>
              <w:rPr>
                <w:rFonts w:ascii="Times New Roman"/>
                <w:b w:val="false"/>
                <w:i w:val="false"/>
                <w:color w:val="000000"/>
                <w:sz w:val="20"/>
              </w:rPr>
              <w:t>
Цинкпиритион (</w:t>
            </w:r>
            <w:r>
              <w:rPr>
                <w:rFonts w:ascii="Times New Roman"/>
                <w:b w:val="false"/>
                <w:i w:val="false"/>
                <w:color w:val="000000"/>
                <w:vertAlign w:val="superscript"/>
              </w:rPr>
              <w:t>14</w:t>
            </w:r>
            <w:r>
              <w:rPr>
                <w:rFonts w:ascii="Times New Roman"/>
                <w:b w:val="false"/>
                <w:i w:val="false"/>
                <w:color w:val="000000"/>
                <w:sz w:val="20"/>
              </w:rPr>
              <w:t>)</w:t>
            </w:r>
          </w:p>
          <w:bookmarkEnd w:id="803"/>
          <w:p>
            <w:pPr>
              <w:spacing w:after="20"/>
              <w:ind w:left="20"/>
              <w:jc w:val="both"/>
            </w:pPr>
            <w:r>
              <w:rPr>
                <w:rFonts w:ascii="Times New Roman"/>
                <w:b w:val="false"/>
                <w:i w:val="false"/>
                <w:color w:val="000000"/>
                <w:sz w:val="20"/>
              </w:rPr>
              <w:t>
</w:t>
            </w:r>
            <w:r>
              <w:rPr>
                <w:rFonts w:ascii="Times New Roman"/>
                <w:b w:val="false"/>
                <w:i w:val="false"/>
                <w:color w:val="000000"/>
                <w:sz w:val="20"/>
              </w:rPr>
              <w:t>(zinc pyrithione)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13463-41-7, EC № 236-671-3)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несмываемая продукция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других целей, а не для подавления размножения микроорганизмов. Назначение должно быть указано в инструкции на изделие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804"/>
          <w:p>
            <w:pPr>
              <w:spacing w:after="20"/>
              <w:ind w:left="20"/>
              <w:jc w:val="both"/>
            </w:pPr>
            <w:r>
              <w:rPr>
                <w:rFonts w:ascii="Times New Roman"/>
                <w:b w:val="false"/>
                <w:i w:val="false"/>
                <w:color w:val="000000"/>
                <w:sz w:val="20"/>
              </w:rPr>
              <w:t>
1,2-диметокси-4-(2-пропенил)-бензол</w:t>
            </w:r>
          </w:p>
          <w:bookmarkEnd w:id="804"/>
          <w:p>
            <w:pPr>
              <w:spacing w:after="20"/>
              <w:ind w:left="20"/>
              <w:jc w:val="both"/>
            </w:pPr>
            <w:r>
              <w:rPr>
                <w:rFonts w:ascii="Times New Roman"/>
                <w:b w:val="false"/>
                <w:i w:val="false"/>
                <w:color w:val="000000"/>
                <w:sz w:val="20"/>
              </w:rPr>
              <w:t>
</w:t>
            </w:r>
            <w:r>
              <w:rPr>
                <w:rFonts w:ascii="Times New Roman"/>
                <w:b w:val="false"/>
                <w:i w:val="false"/>
                <w:color w:val="000000"/>
                <w:sz w:val="20"/>
              </w:rPr>
              <w:t>(1,2-Dimethoxy-4-(2-propenyl)-benzene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805"/>
          <w:p>
            <w:pPr>
              <w:spacing w:after="20"/>
              <w:ind w:left="20"/>
              <w:jc w:val="both"/>
            </w:pPr>
            <w:r>
              <w:rPr>
                <w:rFonts w:ascii="Times New Roman"/>
                <w:b w:val="false"/>
                <w:i w:val="false"/>
                <w:color w:val="000000"/>
                <w:sz w:val="20"/>
              </w:rPr>
              <w:t>
Метил эвгинол</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(Methyl eugenol)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93-15-2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EC No 202-223-0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отдушках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806"/>
          <w:p>
            <w:pPr>
              <w:spacing w:after="20"/>
              <w:ind w:left="20"/>
              <w:jc w:val="both"/>
            </w:pPr>
            <w:r>
              <w:rPr>
                <w:rFonts w:ascii="Times New Roman"/>
                <w:b w:val="false"/>
                <w:i w:val="false"/>
                <w:color w:val="000000"/>
                <w:sz w:val="20"/>
              </w:rPr>
              <w:t>
0,01 процента</w:t>
            </w:r>
          </w:p>
          <w:bookmarkEnd w:id="80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807"/>
          <w:p>
            <w:pPr>
              <w:spacing w:after="20"/>
              <w:ind w:left="20"/>
              <w:jc w:val="both"/>
            </w:pPr>
            <w:r>
              <w:rPr>
                <w:rFonts w:ascii="Times New Roman"/>
                <w:b w:val="false"/>
                <w:i w:val="false"/>
                <w:color w:val="000000"/>
                <w:sz w:val="20"/>
              </w:rPr>
              <w:t>
в туалетных водах</w:t>
            </w:r>
          </w:p>
          <w:bookmarkEnd w:id="80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808"/>
          <w:p>
            <w:pPr>
              <w:spacing w:after="20"/>
              <w:ind w:left="20"/>
              <w:jc w:val="both"/>
            </w:pPr>
            <w:r>
              <w:rPr>
                <w:rFonts w:ascii="Times New Roman"/>
                <w:b w:val="false"/>
                <w:i w:val="false"/>
                <w:color w:val="000000"/>
                <w:sz w:val="20"/>
              </w:rPr>
              <w:t>
0,004 процен-та</w:t>
            </w:r>
          </w:p>
          <w:bookmarkEnd w:id="80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отдушках для кремов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несмываемая продукция и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809"/>
          <w:p>
            <w:pPr>
              <w:spacing w:after="20"/>
              <w:ind w:left="20"/>
              <w:jc w:val="both"/>
            </w:pPr>
            <w:r>
              <w:rPr>
                <w:rFonts w:ascii="Times New Roman"/>
                <w:b w:val="false"/>
                <w:i w:val="false"/>
                <w:color w:val="000000"/>
                <w:sz w:val="20"/>
              </w:rPr>
              <w:t>
Пихта белая масло и экстракт</w:t>
            </w:r>
          </w:p>
          <w:bookmarkEnd w:id="809"/>
          <w:p>
            <w:pPr>
              <w:spacing w:after="20"/>
              <w:ind w:left="20"/>
              <w:jc w:val="both"/>
            </w:pPr>
            <w:r>
              <w:rPr>
                <w:rFonts w:ascii="Times New Roman"/>
                <w:b w:val="false"/>
                <w:i w:val="false"/>
                <w:color w:val="000000"/>
                <w:sz w:val="20"/>
              </w:rPr>
              <w:t>
</w:t>
            </w:r>
            <w:r>
              <w:rPr>
                <w:rFonts w:ascii="Times New Roman"/>
                <w:b w:val="false"/>
                <w:i w:val="false"/>
                <w:color w:val="000000"/>
                <w:sz w:val="20"/>
              </w:rPr>
              <w:t>Abies alba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810"/>
          <w:p>
            <w:pPr>
              <w:spacing w:after="20"/>
              <w:ind w:left="20"/>
              <w:jc w:val="both"/>
            </w:pPr>
            <w:r>
              <w:rPr>
                <w:rFonts w:ascii="Times New Roman"/>
                <w:b w:val="false"/>
                <w:i w:val="false"/>
                <w:color w:val="000000"/>
                <w:sz w:val="20"/>
              </w:rPr>
              <w:t>
Пихта белая Масло верхней части кроны</w:t>
            </w:r>
          </w:p>
          <w:bookmarkEnd w:id="8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Alba Cone Oil; </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белая Экстракт верхней части кроны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Alba Cone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белая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Abies Alba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белая воск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Alba Leaf Cera;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Пихта белая экстракт хвои Abies Alba Needle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белая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Alba Needle Oil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90028-76-5</w:t>
            </w:r>
          </w:p>
          <w:p>
            <w:pPr>
              <w:spacing w:after="20"/>
              <w:ind w:left="20"/>
              <w:jc w:val="both"/>
            </w:pPr>
            <w:r>
              <w:rPr>
                <w:rFonts w:ascii="Times New Roman"/>
                <w:b w:val="false"/>
                <w:i w:val="false"/>
                <w:color w:val="000000"/>
                <w:sz w:val="20"/>
              </w:rPr>
              <w:t>
 EC No 289-870-2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811"/>
          <w:p>
            <w:pPr>
              <w:spacing w:after="20"/>
              <w:ind w:left="20"/>
              <w:jc w:val="both"/>
            </w:pPr>
            <w:r>
              <w:rPr>
                <w:rFonts w:ascii="Times New Roman"/>
                <w:b w:val="false"/>
                <w:i w:val="false"/>
                <w:color w:val="000000"/>
                <w:sz w:val="20"/>
              </w:rPr>
              <w:t>
Перекисное число менее 10 ммоль / л (15)</w:t>
            </w:r>
          </w:p>
          <w:bookmarkEnd w:id="81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812"/>
          <w:p>
            <w:pPr>
              <w:spacing w:after="20"/>
              <w:ind w:left="20"/>
              <w:jc w:val="both"/>
            </w:pPr>
            <w:r>
              <w:rPr>
                <w:rFonts w:ascii="Times New Roman"/>
                <w:b w:val="false"/>
                <w:i w:val="false"/>
                <w:color w:val="000000"/>
                <w:sz w:val="20"/>
              </w:rPr>
              <w:t>
Перемещено или удалено</w:t>
            </w:r>
          </w:p>
          <w:bookmarkEnd w:id="812"/>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813"/>
          <w:p>
            <w:pPr>
              <w:spacing w:after="20"/>
              <w:ind w:left="20"/>
              <w:jc w:val="both"/>
            </w:pPr>
            <w:r>
              <w:rPr>
                <w:rFonts w:ascii="Times New Roman"/>
                <w:b w:val="false"/>
                <w:i w:val="false"/>
                <w:color w:val="000000"/>
                <w:sz w:val="20"/>
              </w:rPr>
              <w:t>
Пихта гребенчатая масло и экстракт</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Abies pectinata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814"/>
          <w:p>
            <w:pPr>
              <w:spacing w:after="20"/>
              <w:ind w:left="20"/>
              <w:jc w:val="both"/>
            </w:pPr>
            <w:r>
              <w:rPr>
                <w:rFonts w:ascii="Times New Roman"/>
                <w:b w:val="false"/>
                <w:i w:val="false"/>
                <w:color w:val="000000"/>
                <w:sz w:val="20"/>
              </w:rPr>
              <w:t>
Пихта гребенчатая масло</w:t>
            </w:r>
          </w:p>
          <w:bookmarkEnd w:id="8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Pectinata Oil; </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гребенчатая</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листьев</w:t>
            </w:r>
          </w:p>
          <w:p>
            <w:pPr>
              <w:spacing w:after="20"/>
              <w:ind w:left="20"/>
              <w:jc w:val="both"/>
            </w:pPr>
            <w:r>
              <w:rPr>
                <w:rFonts w:ascii="Times New Roman"/>
                <w:b w:val="false"/>
                <w:i w:val="false"/>
                <w:color w:val="000000"/>
                <w:sz w:val="20"/>
              </w:rPr>
              <w:t>
</w:t>
            </w:r>
            <w:r>
              <w:rPr>
                <w:rFonts w:ascii="Times New Roman"/>
                <w:b w:val="false"/>
                <w:i w:val="false"/>
                <w:color w:val="000000"/>
                <w:sz w:val="20"/>
              </w:rPr>
              <w:t>Abies Pectinata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гребенчатая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Pectinata Needle Extract; Пихта гребенчатая масло хвои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Pectinata Needle Oil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9212-34-2</w:t>
            </w:r>
          </w:p>
          <w:p>
            <w:pPr>
              <w:spacing w:after="20"/>
              <w:ind w:left="20"/>
              <w:jc w:val="both"/>
            </w:pPr>
            <w:r>
              <w:rPr>
                <w:rFonts w:ascii="Times New Roman"/>
                <w:b w:val="false"/>
                <w:i w:val="false"/>
                <w:color w:val="000000"/>
                <w:sz w:val="20"/>
              </w:rPr>
              <w:t>
 EC No 295-728-0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815"/>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1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816"/>
          <w:p>
            <w:pPr>
              <w:spacing w:after="20"/>
              <w:ind w:left="20"/>
              <w:jc w:val="both"/>
            </w:pPr>
            <w:r>
              <w:rPr>
                <w:rFonts w:ascii="Times New Roman"/>
                <w:b w:val="false"/>
                <w:i w:val="false"/>
                <w:color w:val="000000"/>
                <w:sz w:val="20"/>
              </w:rPr>
              <w:t>
Пихта сибирская масло и экстракт</w:t>
            </w:r>
          </w:p>
          <w:bookmarkEnd w:id="816"/>
          <w:p>
            <w:pPr>
              <w:spacing w:after="20"/>
              <w:ind w:left="20"/>
              <w:jc w:val="both"/>
            </w:pPr>
            <w:r>
              <w:rPr>
                <w:rFonts w:ascii="Times New Roman"/>
                <w:b w:val="false"/>
                <w:i w:val="false"/>
                <w:color w:val="000000"/>
                <w:sz w:val="20"/>
              </w:rPr>
              <w:t>
</w:t>
            </w:r>
            <w:r>
              <w:rPr>
                <w:rFonts w:ascii="Times New Roman"/>
                <w:b w:val="false"/>
                <w:i w:val="false"/>
                <w:color w:val="000000"/>
                <w:sz w:val="20"/>
              </w:rPr>
              <w:t>Abies sibirica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817"/>
          <w:p>
            <w:pPr>
              <w:spacing w:after="20"/>
              <w:ind w:left="20"/>
              <w:jc w:val="both"/>
            </w:pPr>
            <w:r>
              <w:rPr>
                <w:rFonts w:ascii="Times New Roman"/>
                <w:b w:val="false"/>
                <w:i w:val="false"/>
                <w:color w:val="000000"/>
                <w:sz w:val="20"/>
              </w:rPr>
              <w:t>
Пихта сибирская масло</w:t>
            </w:r>
          </w:p>
          <w:bookmarkEnd w:id="817"/>
          <w:p>
            <w:pPr>
              <w:spacing w:after="20"/>
              <w:ind w:left="20"/>
              <w:jc w:val="both"/>
            </w:pPr>
            <w:r>
              <w:rPr>
                <w:rFonts w:ascii="Times New Roman"/>
                <w:b w:val="false"/>
                <w:i w:val="false"/>
                <w:color w:val="000000"/>
                <w:sz w:val="20"/>
              </w:rPr>
              <w:t>
</w:t>
            </w:r>
            <w:r>
              <w:rPr>
                <w:rFonts w:ascii="Times New Roman"/>
                <w:b w:val="false"/>
                <w:i w:val="false"/>
                <w:color w:val="000000"/>
                <w:sz w:val="20"/>
              </w:rPr>
              <w:t>Abies Sibirica Oil;</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сибирская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Sibirica Needle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сибирская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Abies Sibirica Needle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91697-89-1</w:t>
            </w:r>
          </w:p>
          <w:p>
            <w:pPr>
              <w:spacing w:after="20"/>
              <w:ind w:left="20"/>
              <w:jc w:val="both"/>
            </w:pPr>
            <w:r>
              <w:rPr>
                <w:rFonts w:ascii="Times New Roman"/>
                <w:b w:val="false"/>
                <w:i w:val="false"/>
                <w:color w:val="000000"/>
                <w:sz w:val="20"/>
              </w:rPr>
              <w:t>
 EC No 294-351-9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818"/>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1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819"/>
          <w:p>
            <w:pPr>
              <w:spacing w:after="20"/>
              <w:ind w:left="20"/>
              <w:jc w:val="both"/>
            </w:pPr>
            <w:r>
              <w:rPr>
                <w:rFonts w:ascii="Times New Roman"/>
                <w:b w:val="false"/>
                <w:i w:val="false"/>
                <w:color w:val="000000"/>
                <w:sz w:val="20"/>
              </w:rPr>
              <w:t>
Пихта бальзамическая масло и экстракт</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Abies balsamea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820"/>
          <w:p>
            <w:pPr>
              <w:spacing w:after="20"/>
              <w:ind w:left="20"/>
              <w:jc w:val="both"/>
            </w:pPr>
            <w:r>
              <w:rPr>
                <w:rFonts w:ascii="Times New Roman"/>
                <w:b w:val="false"/>
                <w:i w:val="false"/>
                <w:color w:val="000000"/>
                <w:sz w:val="20"/>
              </w:rPr>
              <w:t>
Пихта бальзамическая масло хвои</w:t>
            </w:r>
          </w:p>
          <w:bookmarkEnd w:id="8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Abies Balsamea Needle Oil; </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бальзамическая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Abies Balsamea Needle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бальзамическая смола</w:t>
            </w:r>
          </w:p>
          <w:p>
            <w:pPr>
              <w:spacing w:after="20"/>
              <w:ind w:left="20"/>
              <w:jc w:val="both"/>
            </w:pPr>
            <w:r>
              <w:rPr>
                <w:rFonts w:ascii="Times New Roman"/>
                <w:b w:val="false"/>
                <w:i w:val="false"/>
                <w:color w:val="000000"/>
                <w:sz w:val="20"/>
              </w:rPr>
              <w:t>
</w:t>
            </w:r>
            <w:r>
              <w:rPr>
                <w:rFonts w:ascii="Times New Roman"/>
                <w:b w:val="false"/>
                <w:i w:val="false"/>
                <w:color w:val="000000"/>
                <w:sz w:val="20"/>
              </w:rPr>
              <w:t>Abies Balsamea Resin;</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бальзамическая экстракт</w:t>
            </w:r>
          </w:p>
          <w:p>
            <w:pPr>
              <w:spacing w:after="20"/>
              <w:ind w:left="20"/>
              <w:jc w:val="both"/>
            </w:pPr>
            <w:r>
              <w:rPr>
                <w:rFonts w:ascii="Times New Roman"/>
                <w:b w:val="false"/>
                <w:i w:val="false"/>
                <w:color w:val="000000"/>
                <w:sz w:val="20"/>
              </w:rPr>
              <w:t>
</w:t>
            </w:r>
            <w:r>
              <w:rPr>
                <w:rFonts w:ascii="Times New Roman"/>
                <w:b w:val="false"/>
                <w:i w:val="false"/>
                <w:color w:val="000000"/>
                <w:sz w:val="20"/>
              </w:rPr>
              <w:t>Abies Balsamea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Пихта бальзамическая бальзам экстракт</w:t>
            </w:r>
          </w:p>
          <w:p>
            <w:pPr>
              <w:spacing w:after="20"/>
              <w:ind w:left="20"/>
              <w:jc w:val="both"/>
            </w:pPr>
            <w:r>
              <w:rPr>
                <w:rFonts w:ascii="Times New Roman"/>
                <w:b w:val="false"/>
                <w:i w:val="false"/>
                <w:color w:val="000000"/>
                <w:sz w:val="20"/>
              </w:rPr>
              <w:t>
</w:t>
            </w:r>
            <w:r>
              <w:rPr>
                <w:rFonts w:ascii="Times New Roman"/>
                <w:b w:val="false"/>
                <w:i w:val="false"/>
                <w:color w:val="000000"/>
                <w:sz w:val="20"/>
              </w:rPr>
              <w:t>Abies Balsamea Balsam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85085-34-3</w:t>
            </w:r>
          </w:p>
          <w:p>
            <w:pPr>
              <w:spacing w:after="20"/>
              <w:ind w:left="20"/>
              <w:jc w:val="both"/>
            </w:pPr>
            <w:r>
              <w:rPr>
                <w:rFonts w:ascii="Times New Roman"/>
                <w:b w:val="false"/>
                <w:i w:val="false"/>
                <w:color w:val="000000"/>
                <w:sz w:val="20"/>
              </w:rPr>
              <w:t>
 EC No 285-364-0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821"/>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2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822"/>
          <w:p>
            <w:pPr>
              <w:spacing w:after="20"/>
              <w:ind w:left="20"/>
              <w:jc w:val="both"/>
            </w:pPr>
            <w:r>
              <w:rPr>
                <w:rFonts w:ascii="Times New Roman"/>
                <w:b w:val="false"/>
                <w:i w:val="false"/>
                <w:color w:val="000000"/>
                <w:sz w:val="20"/>
              </w:rPr>
              <w:t>
Сосна горная пумилио масло и экстракт</w:t>
            </w:r>
          </w:p>
          <w:bookmarkEnd w:id="822"/>
          <w:p>
            <w:pPr>
              <w:spacing w:after="20"/>
              <w:ind w:left="20"/>
              <w:jc w:val="both"/>
            </w:pPr>
            <w:r>
              <w:rPr>
                <w:rFonts w:ascii="Times New Roman"/>
                <w:b w:val="false"/>
                <w:i w:val="false"/>
                <w:color w:val="000000"/>
                <w:sz w:val="20"/>
              </w:rPr>
              <w:t>
</w:t>
            </w:r>
            <w:r>
              <w:rPr>
                <w:rFonts w:ascii="Times New Roman"/>
                <w:b w:val="false"/>
                <w:i w:val="false"/>
                <w:color w:val="000000"/>
                <w:sz w:val="20"/>
              </w:rPr>
              <w:t>Pinus mugo pumilio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823"/>
          <w:p>
            <w:pPr>
              <w:spacing w:after="20"/>
              <w:ind w:left="20"/>
              <w:jc w:val="both"/>
            </w:pPr>
            <w:r>
              <w:rPr>
                <w:rFonts w:ascii="Times New Roman"/>
                <w:b w:val="false"/>
                <w:i w:val="false"/>
                <w:color w:val="000000"/>
                <w:sz w:val="20"/>
              </w:rPr>
              <w:t>
Сосна горная пумилио ветки</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Pinus Mugo Pumilio Twig;</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горная пумилио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Mugo Pumilio</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горная пумилио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Mugo Pumilio Twig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90082-73-8</w:t>
            </w:r>
          </w:p>
          <w:p>
            <w:pPr>
              <w:spacing w:after="20"/>
              <w:ind w:left="20"/>
              <w:jc w:val="both"/>
            </w:pPr>
            <w:r>
              <w:rPr>
                <w:rFonts w:ascii="Times New Roman"/>
                <w:b w:val="false"/>
                <w:i w:val="false"/>
                <w:color w:val="000000"/>
                <w:sz w:val="20"/>
              </w:rPr>
              <w:t>
 EC No 290-164-1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824"/>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2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825"/>
          <w:p>
            <w:pPr>
              <w:spacing w:after="20"/>
              <w:ind w:left="20"/>
              <w:jc w:val="both"/>
            </w:pPr>
            <w:r>
              <w:rPr>
                <w:rFonts w:ascii="Times New Roman"/>
                <w:b w:val="false"/>
                <w:i w:val="false"/>
                <w:color w:val="000000"/>
                <w:sz w:val="20"/>
              </w:rPr>
              <w:t xml:space="preserve">
Сосна горная масло и экстракт </w:t>
            </w:r>
          </w:p>
          <w:bookmarkEnd w:id="825"/>
          <w:p>
            <w:pPr>
              <w:spacing w:after="20"/>
              <w:ind w:left="20"/>
              <w:jc w:val="both"/>
            </w:pPr>
            <w:r>
              <w:rPr>
                <w:rFonts w:ascii="Times New Roman"/>
                <w:b w:val="false"/>
                <w:i w:val="false"/>
                <w:color w:val="000000"/>
                <w:sz w:val="20"/>
              </w:rPr>
              <w:t>
</w:t>
            </w:r>
            <w:r>
              <w:rPr>
                <w:rFonts w:ascii="Times New Roman"/>
                <w:b w:val="false"/>
                <w:i w:val="false"/>
                <w:color w:val="000000"/>
                <w:sz w:val="20"/>
              </w:rPr>
              <w:t>Pinus mugo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826"/>
          <w:p>
            <w:pPr>
              <w:spacing w:after="20"/>
              <w:ind w:left="20"/>
              <w:jc w:val="both"/>
            </w:pPr>
            <w:r>
              <w:rPr>
                <w:rFonts w:ascii="Times New Roman"/>
                <w:b w:val="false"/>
                <w:i w:val="false"/>
                <w:color w:val="000000"/>
                <w:sz w:val="20"/>
              </w:rPr>
              <w:t>
Сосна горная масло хвои</w:t>
            </w:r>
          </w:p>
          <w:bookmarkEnd w:id="826"/>
          <w:p>
            <w:pPr>
              <w:spacing w:after="20"/>
              <w:ind w:left="20"/>
              <w:jc w:val="both"/>
            </w:pPr>
            <w:r>
              <w:rPr>
                <w:rFonts w:ascii="Times New Roman"/>
                <w:b w:val="false"/>
                <w:i w:val="false"/>
                <w:color w:val="000000"/>
                <w:sz w:val="20"/>
              </w:rPr>
              <w:t>
</w:t>
            </w:r>
            <w:r>
              <w:rPr>
                <w:rFonts w:ascii="Times New Roman"/>
                <w:b w:val="false"/>
                <w:i w:val="false"/>
                <w:color w:val="000000"/>
                <w:sz w:val="20"/>
              </w:rPr>
              <w:t>Pinus Mugo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Ветки сосны горной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Mugo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Ветки сосны горной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Pinus Mugo Twig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90082-72-7</w:t>
            </w:r>
          </w:p>
          <w:p>
            <w:pPr>
              <w:spacing w:after="20"/>
              <w:ind w:left="20"/>
              <w:jc w:val="both"/>
            </w:pPr>
            <w:r>
              <w:rPr>
                <w:rFonts w:ascii="Times New Roman"/>
                <w:b w:val="false"/>
                <w:i w:val="false"/>
                <w:color w:val="000000"/>
                <w:sz w:val="20"/>
              </w:rPr>
              <w:t>
 EC No 290-163-6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827"/>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2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828"/>
          <w:p>
            <w:pPr>
              <w:spacing w:after="20"/>
              <w:ind w:left="20"/>
              <w:jc w:val="both"/>
            </w:pPr>
            <w:r>
              <w:rPr>
                <w:rFonts w:ascii="Times New Roman"/>
                <w:b w:val="false"/>
                <w:i w:val="false"/>
                <w:color w:val="000000"/>
                <w:sz w:val="20"/>
              </w:rPr>
              <w:t>
Сосна обыкновенная масло и экстракт</w:t>
            </w:r>
          </w:p>
          <w:bookmarkEnd w:id="828"/>
          <w:p>
            <w:pPr>
              <w:spacing w:after="20"/>
              <w:ind w:left="20"/>
              <w:jc w:val="both"/>
            </w:pPr>
            <w:r>
              <w:rPr>
                <w:rFonts w:ascii="Times New Roman"/>
                <w:b w:val="false"/>
                <w:i w:val="false"/>
                <w:color w:val="000000"/>
                <w:sz w:val="20"/>
              </w:rPr>
              <w:t>
</w:t>
            </w:r>
            <w:r>
              <w:rPr>
                <w:rFonts w:ascii="Times New Roman"/>
                <w:b w:val="false"/>
                <w:i w:val="false"/>
                <w:color w:val="000000"/>
                <w:sz w:val="20"/>
              </w:rPr>
              <w:t>Pinus sylvestris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829"/>
          <w:p>
            <w:pPr>
              <w:spacing w:after="20"/>
              <w:ind w:left="20"/>
              <w:jc w:val="both"/>
            </w:pPr>
            <w:r>
              <w:rPr>
                <w:rFonts w:ascii="Times New Roman"/>
                <w:b w:val="false"/>
                <w:i w:val="false"/>
                <w:color w:val="000000"/>
                <w:sz w:val="20"/>
              </w:rPr>
              <w:t>
Сосна обыкновенная масло</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Sylvestris Oil;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обыкновенная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Sylvestris 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обыкновенная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Sylvestris Leaf Oil;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Сосна обыкновенная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водный настой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Sylvestris Leaf Water;</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обыкновенная экстракт верхней части кроны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Sylvestris Cone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Сосна обыкновенная экстракт коры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Sylvestris Bark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обыкновенная экстракт почек</w:t>
            </w:r>
          </w:p>
          <w:p>
            <w:pPr>
              <w:spacing w:after="20"/>
              <w:ind w:left="20"/>
              <w:jc w:val="both"/>
            </w:pPr>
            <w:r>
              <w:rPr>
                <w:rFonts w:ascii="Times New Roman"/>
                <w:b w:val="false"/>
                <w:i w:val="false"/>
                <w:color w:val="000000"/>
                <w:sz w:val="20"/>
              </w:rPr>
              <w:t>
</w:t>
            </w:r>
            <w:r>
              <w:rPr>
                <w:rFonts w:ascii="Times New Roman"/>
                <w:b w:val="false"/>
                <w:i w:val="false"/>
                <w:color w:val="000000"/>
                <w:sz w:val="20"/>
              </w:rPr>
              <w:t>Pinus Sylvestris Bud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обыкновенная ветки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Sylvestris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обыкновенная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ветки и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Sylvestris twig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84012-35-1</w:t>
            </w:r>
          </w:p>
          <w:p>
            <w:pPr>
              <w:spacing w:after="20"/>
              <w:ind w:left="20"/>
              <w:jc w:val="both"/>
            </w:pPr>
            <w:r>
              <w:rPr>
                <w:rFonts w:ascii="Times New Roman"/>
                <w:b w:val="false"/>
                <w:i w:val="false"/>
                <w:color w:val="000000"/>
                <w:sz w:val="20"/>
              </w:rPr>
              <w:t>
 EC No 281-679-2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830"/>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3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831"/>
          <w:p>
            <w:pPr>
              <w:spacing w:after="20"/>
              <w:ind w:left="20"/>
              <w:jc w:val="both"/>
            </w:pPr>
            <w:r>
              <w:rPr>
                <w:rFonts w:ascii="Times New Roman"/>
                <w:b w:val="false"/>
                <w:i w:val="false"/>
                <w:color w:val="000000"/>
                <w:sz w:val="20"/>
              </w:rPr>
              <w:t>
Сосна черная масло и экстракт</w:t>
            </w:r>
          </w:p>
          <w:bookmarkEnd w:id="831"/>
          <w:p>
            <w:pPr>
              <w:spacing w:after="20"/>
              <w:ind w:left="20"/>
              <w:jc w:val="both"/>
            </w:pPr>
            <w:r>
              <w:rPr>
                <w:rFonts w:ascii="Times New Roman"/>
                <w:b w:val="false"/>
                <w:i w:val="false"/>
                <w:color w:val="000000"/>
                <w:sz w:val="20"/>
              </w:rPr>
              <w:t>
Pinus nigra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832"/>
          <w:p>
            <w:pPr>
              <w:spacing w:after="20"/>
              <w:ind w:left="20"/>
              <w:jc w:val="both"/>
            </w:pPr>
            <w:r>
              <w:rPr>
                <w:rFonts w:ascii="Times New Roman"/>
                <w:b w:val="false"/>
                <w:i w:val="false"/>
                <w:color w:val="000000"/>
                <w:sz w:val="20"/>
              </w:rPr>
              <w:t xml:space="preserve">
Сосна черная почки и экстракт хвои </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Pinus Nigra Bud/Needle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черная ветки экстакт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Nigra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черная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ветки и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Nigra Twig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90082-74-9</w:t>
            </w:r>
          </w:p>
          <w:p>
            <w:pPr>
              <w:spacing w:after="20"/>
              <w:ind w:left="20"/>
              <w:jc w:val="both"/>
            </w:pPr>
            <w:r>
              <w:rPr>
                <w:rFonts w:ascii="Times New Roman"/>
                <w:b w:val="false"/>
                <w:i w:val="false"/>
                <w:color w:val="000000"/>
                <w:sz w:val="20"/>
              </w:rPr>
              <w:t>
EC No 290-165-7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833"/>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3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834"/>
          <w:p>
            <w:pPr>
              <w:spacing w:after="20"/>
              <w:ind w:left="20"/>
              <w:jc w:val="both"/>
            </w:pPr>
            <w:r>
              <w:rPr>
                <w:rFonts w:ascii="Times New Roman"/>
                <w:b w:val="false"/>
                <w:i w:val="false"/>
                <w:color w:val="000000"/>
                <w:sz w:val="20"/>
              </w:rPr>
              <w:t>
Сосна болотная масло и экстракт</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Pinus palustris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835"/>
          <w:p>
            <w:pPr>
              <w:spacing w:after="20"/>
              <w:ind w:left="20"/>
              <w:jc w:val="both"/>
            </w:pPr>
            <w:r>
              <w:rPr>
                <w:rFonts w:ascii="Times New Roman"/>
                <w:b w:val="false"/>
                <w:i w:val="false"/>
                <w:color w:val="000000"/>
                <w:sz w:val="20"/>
              </w:rPr>
              <w:t>
Сосна болотная</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Palustris 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болотная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Palustris Oil;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болотная ветки экстакт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Palustris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болотная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ветки и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Palustris Twig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97435-14-8/8002-09-3</w:t>
            </w:r>
          </w:p>
          <w:p>
            <w:pPr>
              <w:spacing w:after="20"/>
              <w:ind w:left="20"/>
              <w:jc w:val="both"/>
            </w:pPr>
            <w:r>
              <w:rPr>
                <w:rFonts w:ascii="Times New Roman"/>
                <w:b w:val="false"/>
                <w:i w:val="false"/>
                <w:color w:val="000000"/>
                <w:sz w:val="20"/>
              </w:rPr>
              <w:t>
 EC No 306-895-7/-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836"/>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3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837"/>
          <w:p>
            <w:pPr>
              <w:spacing w:after="20"/>
              <w:ind w:left="20"/>
              <w:jc w:val="both"/>
            </w:pPr>
            <w:r>
              <w:rPr>
                <w:rFonts w:ascii="Times New Roman"/>
                <w:b w:val="false"/>
                <w:i w:val="false"/>
                <w:color w:val="000000"/>
                <w:sz w:val="20"/>
              </w:rPr>
              <w:t>
Сосна приморская масло и экстракт</w:t>
            </w:r>
          </w:p>
          <w:bookmarkEnd w:id="837"/>
          <w:p>
            <w:pPr>
              <w:spacing w:after="20"/>
              <w:ind w:left="20"/>
              <w:jc w:val="both"/>
            </w:pPr>
            <w:r>
              <w:rPr>
                <w:rFonts w:ascii="Times New Roman"/>
                <w:b w:val="false"/>
                <w:i w:val="false"/>
                <w:color w:val="000000"/>
                <w:sz w:val="20"/>
              </w:rPr>
              <w:t>
Pinus pinaster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838"/>
          <w:p>
            <w:pPr>
              <w:spacing w:after="20"/>
              <w:ind w:left="20"/>
              <w:jc w:val="both"/>
            </w:pPr>
            <w:r>
              <w:rPr>
                <w:rFonts w:ascii="Times New Roman"/>
                <w:b w:val="false"/>
                <w:i w:val="false"/>
                <w:color w:val="000000"/>
                <w:sz w:val="20"/>
              </w:rPr>
              <w:t>
Сосна приморская ветки и масло хвои</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Pinaster Twig Leaf Oil;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приморская ветки экстакт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Pinaster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90082-75-0</w:t>
            </w:r>
          </w:p>
          <w:p>
            <w:pPr>
              <w:spacing w:after="20"/>
              <w:ind w:left="20"/>
              <w:jc w:val="both"/>
            </w:pPr>
            <w:r>
              <w:rPr>
                <w:rFonts w:ascii="Times New Roman"/>
                <w:b w:val="false"/>
                <w:i w:val="false"/>
                <w:color w:val="000000"/>
                <w:sz w:val="20"/>
              </w:rPr>
              <w:t>
EC No 290-166-2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839"/>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3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840"/>
          <w:p>
            <w:pPr>
              <w:spacing w:after="20"/>
              <w:ind w:left="20"/>
              <w:jc w:val="both"/>
            </w:pPr>
            <w:r>
              <w:rPr>
                <w:rFonts w:ascii="Times New Roman"/>
                <w:b w:val="false"/>
                <w:i w:val="false"/>
                <w:color w:val="000000"/>
                <w:sz w:val="20"/>
              </w:rPr>
              <w:t>
Сосна низкая (Кедро́вый стла́ник) масло и экстракт</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Pinus pumila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841"/>
          <w:p>
            <w:pPr>
              <w:spacing w:after="20"/>
              <w:ind w:left="20"/>
              <w:jc w:val="both"/>
            </w:pPr>
            <w:r>
              <w:rPr>
                <w:rFonts w:ascii="Times New Roman"/>
                <w:b w:val="false"/>
                <w:i w:val="false"/>
                <w:color w:val="000000"/>
                <w:sz w:val="20"/>
              </w:rPr>
              <w:t>
Сосна низкая</w:t>
            </w:r>
          </w:p>
          <w:bookmarkEnd w:id="841"/>
          <w:p>
            <w:pPr>
              <w:spacing w:after="20"/>
              <w:ind w:left="20"/>
              <w:jc w:val="both"/>
            </w:pPr>
            <w:r>
              <w:rPr>
                <w:rFonts w:ascii="Times New Roman"/>
                <w:b w:val="false"/>
                <w:i w:val="false"/>
                <w:color w:val="000000"/>
                <w:sz w:val="20"/>
              </w:rPr>
              <w:t>
</w:t>
            </w:r>
            <w:r>
              <w:rPr>
                <w:rFonts w:ascii="Times New Roman"/>
                <w:b w:val="false"/>
                <w:i w:val="false"/>
                <w:color w:val="000000"/>
                <w:sz w:val="20"/>
              </w:rPr>
              <w:t>ветки экстакт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Pumila Twig 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низкая ветки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Pumila Twig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97676-05-6</w:t>
            </w:r>
          </w:p>
          <w:p>
            <w:pPr>
              <w:spacing w:after="20"/>
              <w:ind w:left="20"/>
              <w:jc w:val="both"/>
            </w:pPr>
            <w:r>
              <w:rPr>
                <w:rFonts w:ascii="Times New Roman"/>
                <w:b w:val="false"/>
                <w:i w:val="false"/>
                <w:color w:val="000000"/>
                <w:sz w:val="20"/>
              </w:rPr>
              <w:t>
EC No 307-681-6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842"/>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4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сосна масло и экстракт Pinus species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843"/>
          <w:p>
            <w:pPr>
              <w:spacing w:after="20"/>
              <w:ind w:left="20"/>
              <w:jc w:val="both"/>
            </w:pPr>
            <w:r>
              <w:rPr>
                <w:rFonts w:ascii="Times New Roman"/>
                <w:b w:val="false"/>
                <w:i w:val="false"/>
                <w:color w:val="000000"/>
                <w:sz w:val="20"/>
              </w:rPr>
              <w:t>
Сосна веймутова экстракт коры</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Strobus Bark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веймутова экстракт верхней части кроны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Strobus Cone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веймутова Ветки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Strobus Twig Oil; </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Сосна ветки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Species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сосна ветки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Species Twig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94266-48-5</w:t>
            </w:r>
          </w:p>
          <w:p>
            <w:pPr>
              <w:spacing w:after="20"/>
              <w:ind w:left="20"/>
              <w:jc w:val="both"/>
            </w:pPr>
            <w:r>
              <w:rPr>
                <w:rFonts w:ascii="Times New Roman"/>
                <w:b w:val="false"/>
                <w:i w:val="false"/>
                <w:color w:val="000000"/>
                <w:sz w:val="20"/>
              </w:rPr>
              <w:t>
 EC No 304-455-9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844"/>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4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845"/>
          <w:p>
            <w:pPr>
              <w:spacing w:after="20"/>
              <w:ind w:left="20"/>
              <w:jc w:val="both"/>
            </w:pPr>
            <w:r>
              <w:rPr>
                <w:rFonts w:ascii="Times New Roman"/>
                <w:b w:val="false"/>
                <w:i w:val="false"/>
                <w:color w:val="000000"/>
                <w:sz w:val="20"/>
              </w:rPr>
              <w:t xml:space="preserve">
Сосна кедровая масло и экстракт </w:t>
            </w:r>
          </w:p>
          <w:bookmarkEnd w:id="845"/>
          <w:p>
            <w:pPr>
              <w:spacing w:after="20"/>
              <w:ind w:left="20"/>
              <w:jc w:val="both"/>
            </w:pPr>
            <w:r>
              <w:rPr>
                <w:rFonts w:ascii="Times New Roman"/>
                <w:b w:val="false"/>
                <w:i w:val="false"/>
                <w:color w:val="000000"/>
                <w:sz w:val="20"/>
              </w:rPr>
              <w:t>
</w:t>
            </w:r>
            <w:r>
              <w:rPr>
                <w:rFonts w:ascii="Times New Roman"/>
                <w:b w:val="false"/>
                <w:i w:val="false"/>
                <w:color w:val="000000"/>
                <w:sz w:val="20"/>
              </w:rPr>
              <w:t>Pinus cembra oil and extract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846"/>
          <w:p>
            <w:pPr>
              <w:spacing w:after="20"/>
              <w:ind w:left="20"/>
              <w:jc w:val="both"/>
            </w:pPr>
            <w:r>
              <w:rPr>
                <w:rFonts w:ascii="Times New Roman"/>
                <w:b w:val="false"/>
                <w:i w:val="false"/>
                <w:color w:val="000000"/>
                <w:sz w:val="20"/>
              </w:rPr>
              <w:t>
Сосна кедровая ветки масло хвои</w:t>
            </w:r>
          </w:p>
          <w:bookmarkEnd w:id="8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Pinus Cembra Twig Leaf Oil;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Сосна кедровая ветки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Pinus Cembra Twig Leaf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92202-04-5</w:t>
            </w:r>
          </w:p>
          <w:p>
            <w:pPr>
              <w:spacing w:after="20"/>
              <w:ind w:left="20"/>
              <w:jc w:val="both"/>
            </w:pPr>
            <w:r>
              <w:rPr>
                <w:rFonts w:ascii="Times New Roman"/>
                <w:b w:val="false"/>
                <w:i w:val="false"/>
                <w:color w:val="000000"/>
                <w:sz w:val="20"/>
              </w:rPr>
              <w:t>
EC No 296-036-1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847"/>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4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848"/>
          <w:p>
            <w:pPr>
              <w:spacing w:after="20"/>
              <w:ind w:left="20"/>
              <w:jc w:val="both"/>
            </w:pPr>
            <w:r>
              <w:rPr>
                <w:rFonts w:ascii="Times New Roman"/>
                <w:b w:val="false"/>
                <w:i w:val="false"/>
                <w:color w:val="000000"/>
                <w:sz w:val="20"/>
              </w:rPr>
              <w:t>
Сосна кедровая</w:t>
            </w:r>
          </w:p>
          <w:bookmarkEnd w:id="848"/>
          <w:p>
            <w:pPr>
              <w:spacing w:after="20"/>
              <w:ind w:left="20"/>
              <w:jc w:val="both"/>
            </w:pPr>
            <w:r>
              <w:rPr>
                <w:rFonts w:ascii="Times New Roman"/>
                <w:b w:val="false"/>
                <w:i w:val="false"/>
                <w:color w:val="000000"/>
                <w:sz w:val="20"/>
              </w:rPr>
              <w:t>
</w:t>
            </w:r>
            <w:r>
              <w:rPr>
                <w:rFonts w:ascii="Times New Roman"/>
                <w:b w:val="false"/>
                <w:i w:val="false"/>
                <w:color w:val="000000"/>
                <w:sz w:val="20"/>
              </w:rPr>
              <w:t>ацелированный экстракт Pinus cembra extract acetylated</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849"/>
          <w:p>
            <w:pPr>
              <w:spacing w:after="20"/>
              <w:ind w:left="20"/>
              <w:jc w:val="both"/>
            </w:pPr>
            <w:r>
              <w:rPr>
                <w:rFonts w:ascii="Times New Roman"/>
                <w:b w:val="false"/>
                <w:i w:val="false"/>
                <w:color w:val="000000"/>
                <w:sz w:val="20"/>
              </w:rPr>
              <w:t>
Сосна кедровая ветки и хвоя ацелированный экстракт</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Pinus Cembra Twig Leaf;</w:t>
            </w:r>
          </w:p>
          <w:p>
            <w:pPr>
              <w:spacing w:after="20"/>
              <w:ind w:left="20"/>
              <w:jc w:val="both"/>
            </w:pPr>
            <w:r>
              <w:rPr>
                <w:rFonts w:ascii="Times New Roman"/>
                <w:b w:val="false"/>
                <w:i w:val="false"/>
                <w:color w:val="000000"/>
                <w:sz w:val="20"/>
              </w:rPr>
              <w:t>
</w:t>
            </w:r>
            <w:r>
              <w:rPr>
                <w:rFonts w:ascii="Times New Roman"/>
                <w:b w:val="false"/>
                <w:i w:val="false"/>
                <w:color w:val="000000"/>
                <w:sz w:val="20"/>
              </w:rPr>
              <w:t>Extract Acetylated</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94334-26-6</w:t>
            </w:r>
          </w:p>
          <w:p>
            <w:pPr>
              <w:spacing w:after="20"/>
              <w:ind w:left="20"/>
              <w:jc w:val="both"/>
            </w:pPr>
            <w:r>
              <w:rPr>
                <w:rFonts w:ascii="Times New Roman"/>
                <w:b w:val="false"/>
                <w:i w:val="false"/>
                <w:color w:val="000000"/>
                <w:sz w:val="20"/>
              </w:rPr>
              <w:t>
EC No 305-102-1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850"/>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5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851"/>
          <w:p>
            <w:pPr>
              <w:spacing w:after="20"/>
              <w:ind w:left="20"/>
              <w:jc w:val="both"/>
            </w:pPr>
            <w:r>
              <w:rPr>
                <w:rFonts w:ascii="Times New Roman"/>
                <w:b w:val="false"/>
                <w:i w:val="false"/>
                <w:color w:val="000000"/>
                <w:sz w:val="20"/>
              </w:rPr>
              <w:t>
Ель черная масло и экстракт</w:t>
            </w:r>
          </w:p>
          <w:bookmarkEnd w:id="851"/>
          <w:p>
            <w:pPr>
              <w:spacing w:after="20"/>
              <w:ind w:left="20"/>
              <w:jc w:val="both"/>
            </w:pPr>
            <w:r>
              <w:rPr>
                <w:rFonts w:ascii="Times New Roman"/>
                <w:b w:val="false"/>
                <w:i w:val="false"/>
                <w:color w:val="000000"/>
                <w:sz w:val="20"/>
              </w:rPr>
              <w:t>
Picea mariana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852"/>
          <w:p>
            <w:pPr>
              <w:spacing w:after="20"/>
              <w:ind w:left="20"/>
              <w:jc w:val="both"/>
            </w:pPr>
            <w:r>
              <w:rPr>
                <w:rFonts w:ascii="Times New Roman"/>
                <w:b w:val="false"/>
                <w:i w:val="false"/>
                <w:color w:val="000000"/>
                <w:sz w:val="20"/>
              </w:rPr>
              <w:t>
Ель черная экстракт хвои Picea Mariana Leaf Extract;</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Ель черная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Picea Mariana Leaf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91722-19-9</w:t>
            </w:r>
          </w:p>
          <w:p>
            <w:pPr>
              <w:spacing w:after="20"/>
              <w:ind w:left="20"/>
              <w:jc w:val="both"/>
            </w:pPr>
            <w:r>
              <w:rPr>
                <w:rFonts w:ascii="Times New Roman"/>
                <w:b w:val="false"/>
                <w:i w:val="false"/>
                <w:color w:val="000000"/>
                <w:sz w:val="20"/>
              </w:rPr>
              <w:t>
EC No 294-420-3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853"/>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5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854"/>
          <w:p>
            <w:pPr>
              <w:spacing w:after="20"/>
              <w:ind w:left="20"/>
              <w:jc w:val="both"/>
            </w:pPr>
            <w:r>
              <w:rPr>
                <w:rFonts w:ascii="Times New Roman"/>
                <w:b w:val="false"/>
                <w:i w:val="false"/>
                <w:color w:val="000000"/>
                <w:sz w:val="20"/>
              </w:rPr>
              <w:t>
Туя западная масло и экстракт</w:t>
            </w:r>
          </w:p>
          <w:bookmarkEnd w:id="854"/>
          <w:p>
            <w:pPr>
              <w:spacing w:after="20"/>
              <w:ind w:left="20"/>
              <w:jc w:val="both"/>
            </w:pPr>
            <w:r>
              <w:rPr>
                <w:rFonts w:ascii="Times New Roman"/>
                <w:b w:val="false"/>
                <w:i w:val="false"/>
                <w:color w:val="000000"/>
                <w:sz w:val="20"/>
              </w:rPr>
              <w:t>
Thuja occidentalis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855"/>
          <w:p>
            <w:pPr>
              <w:spacing w:after="20"/>
              <w:ind w:left="20"/>
              <w:jc w:val="both"/>
            </w:pPr>
            <w:r>
              <w:rPr>
                <w:rFonts w:ascii="Times New Roman"/>
                <w:b w:val="false"/>
                <w:i w:val="false"/>
                <w:color w:val="000000"/>
                <w:sz w:val="20"/>
              </w:rPr>
              <w:t>
Туя западная экстракт коры</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Thuja Occidentalis Bark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Туя Западная хвоя</w:t>
            </w:r>
          </w:p>
          <w:p>
            <w:pPr>
              <w:spacing w:after="20"/>
              <w:ind w:left="20"/>
              <w:jc w:val="both"/>
            </w:pPr>
            <w:r>
              <w:rPr>
                <w:rFonts w:ascii="Times New Roman"/>
                <w:b w:val="false"/>
                <w:i w:val="false"/>
                <w:color w:val="000000"/>
                <w:sz w:val="20"/>
              </w:rPr>
              <w:t>
</w:t>
            </w:r>
            <w:r>
              <w:rPr>
                <w:rFonts w:ascii="Times New Roman"/>
                <w:b w:val="false"/>
                <w:i w:val="false"/>
                <w:color w:val="000000"/>
                <w:sz w:val="20"/>
              </w:rPr>
              <w:t>Thuja Occidentalis Leaf;</w:t>
            </w:r>
          </w:p>
          <w:p>
            <w:pPr>
              <w:spacing w:after="20"/>
              <w:ind w:left="20"/>
              <w:jc w:val="both"/>
            </w:pPr>
            <w:r>
              <w:rPr>
                <w:rFonts w:ascii="Times New Roman"/>
                <w:b w:val="false"/>
                <w:i w:val="false"/>
                <w:color w:val="000000"/>
                <w:sz w:val="20"/>
              </w:rPr>
              <w:t>
</w:t>
            </w:r>
            <w:r>
              <w:rPr>
                <w:rFonts w:ascii="Times New Roman"/>
                <w:b w:val="false"/>
                <w:i w:val="false"/>
                <w:color w:val="000000"/>
                <w:sz w:val="20"/>
              </w:rPr>
              <w:t>Туя Западная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Thuja Occidentalis 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Туя Западная масло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Thuja Occidentalis Leaf Oil; </w:t>
            </w:r>
          </w:p>
          <w:p>
            <w:pPr>
              <w:spacing w:after="20"/>
              <w:ind w:left="20"/>
              <w:jc w:val="both"/>
            </w:pPr>
            <w:r>
              <w:rPr>
                <w:rFonts w:ascii="Times New Roman"/>
                <w:b w:val="false"/>
                <w:i w:val="false"/>
                <w:color w:val="000000"/>
                <w:sz w:val="20"/>
              </w:rPr>
              <w:t>
</w:t>
            </w:r>
            <w:r>
              <w:rPr>
                <w:rFonts w:ascii="Times New Roman"/>
                <w:b w:val="false"/>
                <w:i w:val="false"/>
                <w:color w:val="000000"/>
                <w:sz w:val="20"/>
              </w:rPr>
              <w:t>Туя Западная экстракт стебей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Thuja Occidentalis Stem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Туя Западная масло стеблей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Thuja Occidentalis Stem Oil; </w:t>
            </w:r>
          </w:p>
          <w:p>
            <w:pPr>
              <w:spacing w:after="20"/>
              <w:ind w:left="20"/>
              <w:jc w:val="both"/>
            </w:pPr>
            <w:r>
              <w:rPr>
                <w:rFonts w:ascii="Times New Roman"/>
                <w:b w:val="false"/>
                <w:i w:val="false"/>
                <w:color w:val="000000"/>
                <w:sz w:val="20"/>
              </w:rPr>
              <w:t>
</w:t>
            </w:r>
            <w:r>
              <w:rPr>
                <w:rFonts w:ascii="Times New Roman"/>
                <w:b w:val="false"/>
                <w:i w:val="false"/>
                <w:color w:val="000000"/>
                <w:sz w:val="20"/>
              </w:rPr>
              <w:t>Туя Западная экстракт корней</w:t>
            </w:r>
          </w:p>
          <w:p>
            <w:pPr>
              <w:spacing w:after="20"/>
              <w:ind w:left="20"/>
              <w:jc w:val="both"/>
            </w:pPr>
            <w:r>
              <w:rPr>
                <w:rFonts w:ascii="Times New Roman"/>
                <w:b w:val="false"/>
                <w:i w:val="false"/>
                <w:color w:val="000000"/>
                <w:sz w:val="20"/>
              </w:rPr>
              <w:t>
</w:t>
            </w:r>
            <w:r>
              <w:rPr>
                <w:rFonts w:ascii="Times New Roman"/>
                <w:b w:val="false"/>
                <w:i w:val="false"/>
                <w:color w:val="000000"/>
                <w:sz w:val="20"/>
              </w:rPr>
              <w:t>Thuja Occidentalis Root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90131-58-1</w:t>
            </w:r>
          </w:p>
          <w:p>
            <w:pPr>
              <w:spacing w:after="20"/>
              <w:ind w:left="20"/>
              <w:jc w:val="both"/>
            </w:pPr>
            <w:r>
              <w:rPr>
                <w:rFonts w:ascii="Times New Roman"/>
                <w:b w:val="false"/>
                <w:i w:val="false"/>
                <w:color w:val="000000"/>
                <w:sz w:val="20"/>
              </w:rPr>
              <w:t>
EC No 290-370-1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856"/>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5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857"/>
          <w:p>
            <w:pPr>
              <w:spacing w:after="20"/>
              <w:ind w:left="20"/>
              <w:jc w:val="both"/>
            </w:pPr>
            <w:r>
              <w:rPr>
                <w:rFonts w:ascii="Times New Roman"/>
                <w:b w:val="false"/>
                <w:i w:val="false"/>
                <w:color w:val="000000"/>
                <w:sz w:val="20"/>
              </w:rPr>
              <w:t>
Перемещено или удалено</w:t>
            </w:r>
          </w:p>
          <w:bookmarkEnd w:id="857"/>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858"/>
          <w:p>
            <w:pPr>
              <w:spacing w:after="20"/>
              <w:ind w:left="20"/>
              <w:jc w:val="both"/>
            </w:pPr>
            <w:r>
              <w:rPr>
                <w:rFonts w:ascii="Times New Roman"/>
                <w:b w:val="false"/>
                <w:i w:val="false"/>
                <w:color w:val="000000"/>
                <w:sz w:val="20"/>
              </w:rPr>
              <w:t>
3-Карин; 3,7,7-Триметилбицикло [4.1.0]гепт-3-ен (изодипрен)</w:t>
            </w:r>
          </w:p>
          <w:bookmarkEnd w:id="858"/>
          <w:p>
            <w:pPr>
              <w:spacing w:after="20"/>
              <w:ind w:left="20"/>
              <w:jc w:val="both"/>
            </w:pPr>
            <w:r>
              <w:rPr>
                <w:rFonts w:ascii="Times New Roman"/>
                <w:b w:val="false"/>
                <w:i w:val="false"/>
                <w:color w:val="000000"/>
                <w:sz w:val="20"/>
              </w:rPr>
              <w:t>
3-Carene; 3,7,7- Trimethylbicyclo[4.1.0]hept-3- ene (isodiprene)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859"/>
          <w:p>
            <w:pPr>
              <w:spacing w:after="20"/>
              <w:ind w:left="20"/>
              <w:jc w:val="both"/>
            </w:pPr>
            <w:r>
              <w:rPr>
                <w:rFonts w:ascii="Times New Roman"/>
                <w:b w:val="false"/>
                <w:i w:val="false"/>
                <w:color w:val="000000"/>
                <w:sz w:val="20"/>
              </w:rPr>
              <w:t>
CAS No 13466-78-9</w:t>
            </w:r>
          </w:p>
          <w:bookmarkEnd w:id="859"/>
          <w:p>
            <w:pPr>
              <w:spacing w:after="20"/>
              <w:ind w:left="20"/>
              <w:jc w:val="both"/>
            </w:pPr>
            <w:r>
              <w:rPr>
                <w:rFonts w:ascii="Times New Roman"/>
                <w:b w:val="false"/>
                <w:i w:val="false"/>
                <w:color w:val="000000"/>
                <w:sz w:val="20"/>
              </w:rPr>
              <w:t>
EC No 236-719-3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860"/>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6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861"/>
          <w:p>
            <w:pPr>
              <w:spacing w:after="20"/>
              <w:ind w:left="20"/>
              <w:jc w:val="both"/>
            </w:pPr>
            <w:r>
              <w:rPr>
                <w:rFonts w:ascii="Times New Roman"/>
                <w:b w:val="false"/>
                <w:i w:val="false"/>
                <w:color w:val="000000"/>
                <w:sz w:val="20"/>
              </w:rPr>
              <w:t>
Кедр атласский масло и экстракт</w:t>
            </w:r>
          </w:p>
          <w:bookmarkEnd w:id="861"/>
          <w:p>
            <w:pPr>
              <w:spacing w:after="20"/>
              <w:ind w:left="20"/>
              <w:jc w:val="both"/>
            </w:pPr>
            <w:r>
              <w:rPr>
                <w:rFonts w:ascii="Times New Roman"/>
                <w:b w:val="false"/>
                <w:i w:val="false"/>
                <w:color w:val="000000"/>
                <w:sz w:val="20"/>
              </w:rPr>
              <w:t>
Cedrus atlantica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862"/>
          <w:p>
            <w:pPr>
              <w:spacing w:after="20"/>
              <w:ind w:left="20"/>
              <w:jc w:val="both"/>
            </w:pPr>
            <w:r>
              <w:rPr>
                <w:rFonts w:ascii="Times New Roman"/>
                <w:b w:val="false"/>
                <w:i w:val="false"/>
                <w:color w:val="000000"/>
                <w:sz w:val="20"/>
              </w:rPr>
              <w:t>
Кедр атласский</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коры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Cedrus Atlantica Bark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Кедр атласский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масло коры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Cedrus Atlantica Bark Oil; </w:t>
            </w:r>
          </w:p>
          <w:p>
            <w:pPr>
              <w:spacing w:after="20"/>
              <w:ind w:left="20"/>
              <w:jc w:val="both"/>
            </w:pPr>
            <w:r>
              <w:rPr>
                <w:rFonts w:ascii="Times New Roman"/>
                <w:b w:val="false"/>
                <w:i w:val="false"/>
                <w:color w:val="000000"/>
                <w:sz w:val="20"/>
              </w:rPr>
              <w:t>
</w:t>
            </w:r>
            <w:r>
              <w:rPr>
                <w:rFonts w:ascii="Times New Roman"/>
                <w:b w:val="false"/>
                <w:i w:val="false"/>
                <w:color w:val="000000"/>
                <w:sz w:val="20"/>
              </w:rPr>
              <w:t>Кедр атласский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настой коры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Cedrus Atlantica Bark Water; </w:t>
            </w:r>
          </w:p>
          <w:p>
            <w:pPr>
              <w:spacing w:after="20"/>
              <w:ind w:left="20"/>
              <w:jc w:val="both"/>
            </w:pPr>
            <w:r>
              <w:rPr>
                <w:rFonts w:ascii="Times New Roman"/>
                <w:b w:val="false"/>
                <w:i w:val="false"/>
                <w:color w:val="000000"/>
                <w:sz w:val="20"/>
              </w:rPr>
              <w:t>
</w:t>
            </w:r>
            <w:r>
              <w:rPr>
                <w:rFonts w:ascii="Times New Roman"/>
                <w:b w:val="false"/>
                <w:i w:val="false"/>
                <w:color w:val="000000"/>
                <w:sz w:val="20"/>
              </w:rPr>
              <w:t>Кедр атласский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Cedrus Atlantica 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Кедр атласский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древесины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Cedrus Atlantica Wood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Кедр атласский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масло древесины</w:t>
            </w:r>
          </w:p>
          <w:p>
            <w:pPr>
              <w:spacing w:after="20"/>
              <w:ind w:left="20"/>
              <w:jc w:val="both"/>
            </w:pPr>
            <w:r>
              <w:rPr>
                <w:rFonts w:ascii="Times New Roman"/>
                <w:b w:val="false"/>
                <w:i w:val="false"/>
                <w:color w:val="000000"/>
                <w:sz w:val="20"/>
              </w:rPr>
              <w:t>
</w:t>
            </w:r>
            <w:r>
              <w:rPr>
                <w:rFonts w:ascii="Times New Roman"/>
                <w:b w:val="false"/>
                <w:i w:val="false"/>
                <w:color w:val="000000"/>
                <w:sz w:val="20"/>
              </w:rPr>
              <w:t>Cedrus Atlantica Wood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92201-55-3</w:t>
            </w:r>
          </w:p>
          <w:p>
            <w:pPr>
              <w:spacing w:after="20"/>
              <w:ind w:left="20"/>
              <w:jc w:val="both"/>
            </w:pPr>
            <w:r>
              <w:rPr>
                <w:rFonts w:ascii="Times New Roman"/>
                <w:b w:val="false"/>
                <w:i w:val="false"/>
                <w:color w:val="000000"/>
                <w:sz w:val="20"/>
              </w:rPr>
              <w:t>
EC No 295-985-9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863"/>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6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864"/>
          <w:p>
            <w:pPr>
              <w:spacing w:after="20"/>
              <w:ind w:left="20"/>
              <w:jc w:val="both"/>
            </w:pPr>
            <w:r>
              <w:rPr>
                <w:rFonts w:ascii="Times New Roman"/>
                <w:b w:val="false"/>
                <w:i w:val="false"/>
                <w:color w:val="000000"/>
                <w:sz w:val="20"/>
              </w:rPr>
              <w:t>
Кипарис вечнозеленый масло и экстаркт</w:t>
            </w:r>
          </w:p>
          <w:bookmarkEnd w:id="864"/>
          <w:p>
            <w:pPr>
              <w:spacing w:after="20"/>
              <w:ind w:left="20"/>
              <w:jc w:val="both"/>
            </w:pPr>
            <w:r>
              <w:rPr>
                <w:rFonts w:ascii="Times New Roman"/>
                <w:b w:val="false"/>
                <w:i w:val="false"/>
                <w:color w:val="000000"/>
                <w:sz w:val="20"/>
              </w:rPr>
              <w:t>
Cupressus sempervirens oil and extract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865"/>
          <w:p>
            <w:pPr>
              <w:spacing w:after="20"/>
              <w:ind w:left="20"/>
              <w:jc w:val="both"/>
            </w:pPr>
            <w:r>
              <w:rPr>
                <w:rFonts w:ascii="Times New Roman"/>
                <w:b w:val="false"/>
                <w:i w:val="false"/>
                <w:color w:val="000000"/>
                <w:sz w:val="20"/>
              </w:rPr>
              <w:t>
Кипарис вечнозеленый масло хвои</w:t>
            </w:r>
          </w:p>
          <w:bookmarkEnd w:id="8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Leaf Oil;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экстракт коры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Bark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экстракт верхней части кроны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Cone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экстракт плодов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Fruit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экстракт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Leaf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хвоя/орехи/масло стеблей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Leaf/Nut/Stem Oil;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хвоя/экстракт стеблей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Leaf/Stem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настой хвои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Leaf Water;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экстракт семян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Cupressus Sempervirens Seed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Кипарис вечнозеленый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Cupressus Sempervirens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84696-07-1</w:t>
            </w:r>
          </w:p>
          <w:p>
            <w:pPr>
              <w:spacing w:after="20"/>
              <w:ind w:left="20"/>
              <w:jc w:val="both"/>
            </w:pPr>
            <w:r>
              <w:rPr>
                <w:rFonts w:ascii="Times New Roman"/>
                <w:b w:val="false"/>
                <w:i w:val="false"/>
                <w:color w:val="000000"/>
                <w:sz w:val="20"/>
              </w:rPr>
              <w:t>
EC No 283-626-9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866"/>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6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867"/>
          <w:p>
            <w:pPr>
              <w:spacing w:after="20"/>
              <w:ind w:left="20"/>
              <w:jc w:val="both"/>
            </w:pPr>
            <w:r>
              <w:rPr>
                <w:rFonts w:ascii="Times New Roman"/>
                <w:b w:val="false"/>
                <w:i w:val="false"/>
                <w:color w:val="000000"/>
                <w:sz w:val="20"/>
              </w:rPr>
              <w:t>
Смола живицы (Сосна spp.)</w:t>
            </w:r>
          </w:p>
          <w:bookmarkEnd w:id="867"/>
          <w:p>
            <w:pPr>
              <w:spacing w:after="20"/>
              <w:ind w:left="20"/>
              <w:jc w:val="both"/>
            </w:pPr>
            <w:r>
              <w:rPr>
                <w:rFonts w:ascii="Times New Roman"/>
                <w:b w:val="false"/>
                <w:i w:val="false"/>
                <w:color w:val="000000"/>
                <w:sz w:val="20"/>
              </w:rPr>
              <w:t>
Turpentine gum (Pinus spp.)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868"/>
          <w:p>
            <w:pPr>
              <w:spacing w:after="20"/>
              <w:ind w:left="20"/>
              <w:jc w:val="both"/>
            </w:pPr>
            <w:r>
              <w:rPr>
                <w:rFonts w:ascii="Times New Roman"/>
                <w:b w:val="false"/>
                <w:i w:val="false"/>
                <w:color w:val="000000"/>
                <w:sz w:val="20"/>
              </w:rPr>
              <w:t>
Скипидар</w:t>
            </w:r>
          </w:p>
          <w:bookmarkEnd w:id="868"/>
          <w:p>
            <w:pPr>
              <w:spacing w:after="20"/>
              <w:ind w:left="20"/>
              <w:jc w:val="both"/>
            </w:pPr>
            <w:r>
              <w:rPr>
                <w:rFonts w:ascii="Times New Roman"/>
                <w:b w:val="false"/>
                <w:i w:val="false"/>
                <w:color w:val="000000"/>
                <w:sz w:val="20"/>
              </w:rPr>
              <w:t>
</w:t>
            </w:r>
            <w:r>
              <w:rPr>
                <w:rFonts w:ascii="Times New Roman"/>
                <w:b w:val="false"/>
                <w:i w:val="false"/>
                <w:color w:val="000000"/>
                <w:sz w:val="20"/>
              </w:rPr>
              <w:t>Turpentine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9005-90-7</w:t>
            </w:r>
          </w:p>
          <w:p>
            <w:pPr>
              <w:spacing w:after="20"/>
              <w:ind w:left="20"/>
              <w:jc w:val="both"/>
            </w:pPr>
            <w:r>
              <w:rPr>
                <w:rFonts w:ascii="Times New Roman"/>
                <w:b w:val="false"/>
                <w:i w:val="false"/>
                <w:color w:val="000000"/>
                <w:sz w:val="20"/>
              </w:rPr>
              <w:t>
 EC No 232-688-5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869"/>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6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870"/>
          <w:p>
            <w:pPr>
              <w:spacing w:after="20"/>
              <w:ind w:left="20"/>
              <w:jc w:val="both"/>
            </w:pPr>
            <w:r>
              <w:rPr>
                <w:rFonts w:ascii="Times New Roman"/>
                <w:b w:val="false"/>
                <w:i w:val="false"/>
                <w:color w:val="000000"/>
                <w:sz w:val="20"/>
              </w:rPr>
              <w:t>
Масло живицы, в том числе очищенное</w:t>
            </w:r>
          </w:p>
          <w:bookmarkEnd w:id="870"/>
          <w:p>
            <w:pPr>
              <w:spacing w:after="20"/>
              <w:ind w:left="20"/>
              <w:jc w:val="both"/>
            </w:pPr>
            <w:r>
              <w:rPr>
                <w:rFonts w:ascii="Times New Roman"/>
                <w:b w:val="false"/>
                <w:i w:val="false"/>
                <w:color w:val="000000"/>
                <w:sz w:val="20"/>
              </w:rPr>
              <w:t>
Turpentine oil and rectified oil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871"/>
          <w:p>
            <w:pPr>
              <w:spacing w:after="20"/>
              <w:ind w:left="20"/>
              <w:jc w:val="both"/>
            </w:pPr>
            <w:r>
              <w:rPr>
                <w:rFonts w:ascii="Times New Roman"/>
                <w:b w:val="false"/>
                <w:i w:val="false"/>
                <w:color w:val="000000"/>
                <w:sz w:val="20"/>
              </w:rPr>
              <w:t>
Скипидар</w:t>
            </w:r>
          </w:p>
          <w:bookmarkEnd w:id="871"/>
          <w:p>
            <w:pPr>
              <w:spacing w:after="20"/>
              <w:ind w:left="20"/>
              <w:jc w:val="both"/>
            </w:pPr>
            <w:r>
              <w:rPr>
                <w:rFonts w:ascii="Times New Roman"/>
                <w:b w:val="false"/>
                <w:i w:val="false"/>
                <w:color w:val="000000"/>
                <w:sz w:val="20"/>
              </w:rPr>
              <w:t>
</w:t>
            </w:r>
            <w:r>
              <w:rPr>
                <w:rFonts w:ascii="Times New Roman"/>
                <w:b w:val="false"/>
                <w:i w:val="false"/>
                <w:color w:val="000000"/>
                <w:sz w:val="20"/>
              </w:rPr>
              <w:t>Turpentine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8006-64-2</w:t>
            </w:r>
          </w:p>
          <w:p>
            <w:pPr>
              <w:spacing w:after="20"/>
              <w:ind w:left="20"/>
              <w:jc w:val="both"/>
            </w:pPr>
            <w:r>
              <w:rPr>
                <w:rFonts w:ascii="Times New Roman"/>
                <w:b w:val="false"/>
                <w:i w:val="false"/>
                <w:color w:val="000000"/>
                <w:sz w:val="20"/>
              </w:rPr>
              <w:t>
 EC No 232-350-7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872"/>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7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873"/>
          <w:p>
            <w:pPr>
              <w:spacing w:after="20"/>
              <w:ind w:left="20"/>
              <w:jc w:val="both"/>
            </w:pPr>
            <w:r>
              <w:rPr>
                <w:rFonts w:ascii="Times New Roman"/>
                <w:b w:val="false"/>
                <w:i w:val="false"/>
                <w:color w:val="000000"/>
                <w:sz w:val="20"/>
              </w:rPr>
              <w:t>
Живица, дистиллят стебля (Сосна spp.)</w:t>
            </w:r>
          </w:p>
          <w:bookmarkEnd w:id="873"/>
          <w:p>
            <w:pPr>
              <w:spacing w:after="20"/>
              <w:ind w:left="20"/>
              <w:jc w:val="both"/>
            </w:pPr>
            <w:r>
              <w:rPr>
                <w:rFonts w:ascii="Times New Roman"/>
                <w:b w:val="false"/>
                <w:i w:val="false"/>
                <w:color w:val="000000"/>
                <w:sz w:val="20"/>
              </w:rPr>
              <w:t>
Turpentine, steam distilled (Pinus spp.)</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874"/>
          <w:p>
            <w:pPr>
              <w:spacing w:after="20"/>
              <w:ind w:left="20"/>
              <w:jc w:val="both"/>
            </w:pPr>
            <w:r>
              <w:rPr>
                <w:rFonts w:ascii="Times New Roman"/>
                <w:b w:val="false"/>
                <w:i w:val="false"/>
                <w:color w:val="000000"/>
                <w:sz w:val="20"/>
              </w:rPr>
              <w:t>
Скипидар</w:t>
            </w:r>
          </w:p>
          <w:bookmarkEnd w:id="874"/>
          <w:p>
            <w:pPr>
              <w:spacing w:after="20"/>
              <w:ind w:left="20"/>
              <w:jc w:val="both"/>
            </w:pPr>
            <w:r>
              <w:rPr>
                <w:rFonts w:ascii="Times New Roman"/>
                <w:b w:val="false"/>
                <w:i w:val="false"/>
                <w:color w:val="000000"/>
                <w:sz w:val="20"/>
              </w:rPr>
              <w:t>
</w:t>
            </w:r>
            <w:r>
              <w:rPr>
                <w:rFonts w:ascii="Times New Roman"/>
                <w:b w:val="false"/>
                <w:i w:val="false"/>
                <w:color w:val="000000"/>
                <w:sz w:val="20"/>
              </w:rPr>
              <w:t>Turpentine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8006-64-2</w:t>
            </w:r>
          </w:p>
          <w:p>
            <w:pPr>
              <w:spacing w:after="20"/>
              <w:ind w:left="20"/>
              <w:jc w:val="both"/>
            </w:pPr>
            <w:r>
              <w:rPr>
                <w:rFonts w:ascii="Times New Roman"/>
                <w:b w:val="false"/>
                <w:i w:val="false"/>
                <w:color w:val="000000"/>
                <w:sz w:val="20"/>
              </w:rPr>
              <w:t>
EC No 232-350-7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875"/>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7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876"/>
          <w:p>
            <w:pPr>
              <w:spacing w:after="20"/>
              <w:ind w:left="20"/>
              <w:jc w:val="both"/>
            </w:pPr>
            <w:r>
              <w:rPr>
                <w:rFonts w:ascii="Times New Roman"/>
                <w:b w:val="false"/>
                <w:i w:val="false"/>
                <w:color w:val="000000"/>
                <w:sz w:val="20"/>
              </w:rPr>
              <w:t>
спиртовые ацетаты терпена</w:t>
            </w:r>
          </w:p>
          <w:bookmarkEnd w:id="876"/>
          <w:p>
            <w:pPr>
              <w:spacing w:after="20"/>
              <w:ind w:left="20"/>
              <w:jc w:val="both"/>
            </w:pPr>
            <w:r>
              <w:rPr>
                <w:rFonts w:ascii="Times New Roman"/>
                <w:b w:val="false"/>
                <w:i w:val="false"/>
                <w:color w:val="000000"/>
                <w:sz w:val="20"/>
              </w:rPr>
              <w:t>
Terpene alcohols acetates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877"/>
          <w:p>
            <w:pPr>
              <w:spacing w:after="20"/>
              <w:ind w:left="20"/>
              <w:jc w:val="both"/>
            </w:pPr>
            <w:r>
              <w:rPr>
                <w:rFonts w:ascii="Times New Roman"/>
                <w:b w:val="false"/>
                <w:i w:val="false"/>
                <w:color w:val="000000"/>
                <w:sz w:val="20"/>
              </w:rPr>
              <w:t>
Спиртовые ацетаты терпена</w:t>
            </w:r>
          </w:p>
          <w:bookmarkEnd w:id="877"/>
          <w:p>
            <w:pPr>
              <w:spacing w:after="20"/>
              <w:ind w:left="20"/>
              <w:jc w:val="both"/>
            </w:pPr>
            <w:r>
              <w:rPr>
                <w:rFonts w:ascii="Times New Roman"/>
                <w:b w:val="false"/>
                <w:i w:val="false"/>
                <w:color w:val="000000"/>
                <w:sz w:val="20"/>
              </w:rPr>
              <w:t>
</w:t>
            </w:r>
            <w:r>
              <w:rPr>
                <w:rFonts w:ascii="Times New Roman"/>
                <w:b w:val="false"/>
                <w:i w:val="false"/>
                <w:color w:val="000000"/>
                <w:sz w:val="20"/>
              </w:rPr>
              <w:t>Terpene alcohols acetates</w:t>
            </w:r>
          </w:p>
          <w:p>
            <w:pPr>
              <w:spacing w:after="20"/>
              <w:ind w:left="20"/>
              <w:jc w:val="both"/>
            </w:pPr>
            <w:r>
              <w:rPr>
                <w:rFonts w:ascii="Times New Roman"/>
                <w:b w:val="false"/>
                <w:i w:val="false"/>
                <w:color w:val="000000"/>
                <w:sz w:val="20"/>
              </w:rPr>
              <w:t>
CAS No 69103-01-1 EC No 273-868-3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878"/>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7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879"/>
          <w:p>
            <w:pPr>
              <w:spacing w:after="20"/>
              <w:ind w:left="20"/>
              <w:jc w:val="both"/>
            </w:pPr>
            <w:r>
              <w:rPr>
                <w:rFonts w:ascii="Times New Roman"/>
                <w:b w:val="false"/>
                <w:i w:val="false"/>
                <w:color w:val="000000"/>
                <w:sz w:val="20"/>
              </w:rPr>
              <w:t>
Терпеновые углеводороды</w:t>
            </w:r>
          </w:p>
          <w:bookmarkEnd w:id="879"/>
          <w:p>
            <w:pPr>
              <w:spacing w:after="20"/>
              <w:ind w:left="20"/>
              <w:jc w:val="both"/>
            </w:pPr>
            <w:r>
              <w:rPr>
                <w:rFonts w:ascii="Times New Roman"/>
                <w:b w:val="false"/>
                <w:i w:val="false"/>
                <w:color w:val="000000"/>
                <w:sz w:val="20"/>
              </w:rPr>
              <w:t>
Terpene hydrocarbons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880"/>
          <w:p>
            <w:pPr>
              <w:spacing w:after="20"/>
              <w:ind w:left="20"/>
              <w:jc w:val="both"/>
            </w:pPr>
            <w:r>
              <w:rPr>
                <w:rFonts w:ascii="Times New Roman"/>
                <w:b w:val="false"/>
                <w:i w:val="false"/>
                <w:color w:val="000000"/>
                <w:sz w:val="20"/>
              </w:rPr>
              <w:t>
Терпеновые углеводороды</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Terpene hydrocarbons</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68956-56-9</w:t>
            </w:r>
          </w:p>
          <w:p>
            <w:pPr>
              <w:spacing w:after="20"/>
              <w:ind w:left="20"/>
              <w:jc w:val="both"/>
            </w:pPr>
            <w:r>
              <w:rPr>
                <w:rFonts w:ascii="Times New Roman"/>
                <w:b w:val="false"/>
                <w:i w:val="false"/>
                <w:color w:val="000000"/>
                <w:sz w:val="20"/>
              </w:rPr>
              <w:t>
 EC No 273-309-3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881"/>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8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882"/>
          <w:p>
            <w:pPr>
              <w:spacing w:after="20"/>
              <w:ind w:left="20"/>
              <w:jc w:val="both"/>
            </w:pPr>
            <w:r>
              <w:rPr>
                <w:rFonts w:ascii="Times New Roman"/>
                <w:b w:val="false"/>
                <w:i w:val="false"/>
                <w:color w:val="000000"/>
                <w:sz w:val="20"/>
              </w:rPr>
              <w:t>
Терпены и терпеноиды за исключением лимонена (d-, l- и dl-изомеров) приведенные в ссылках 88, 167, 168 данного приложения</w:t>
            </w:r>
          </w:p>
          <w:bookmarkEnd w:id="8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Terpenes and terpenoids with the exception of limonene </w:t>
            </w:r>
          </w:p>
          <w:p>
            <w:pPr>
              <w:spacing w:after="20"/>
              <w:ind w:left="20"/>
              <w:jc w:val="both"/>
            </w:pPr>
            <w:r>
              <w:rPr>
                <w:rFonts w:ascii="Times New Roman"/>
                <w:b w:val="false"/>
                <w:i w:val="false"/>
                <w:color w:val="000000"/>
                <w:sz w:val="20"/>
              </w:rPr>
              <w:t>
(d-, l-, and dl-isomers) listed under reference numbers 88, 167 and 168 of this Annex III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883"/>
          <w:p>
            <w:pPr>
              <w:spacing w:after="20"/>
              <w:ind w:left="20"/>
              <w:jc w:val="both"/>
            </w:pPr>
            <w:r>
              <w:rPr>
                <w:rFonts w:ascii="Times New Roman"/>
                <w:b w:val="false"/>
                <w:i w:val="false"/>
                <w:color w:val="000000"/>
                <w:sz w:val="20"/>
              </w:rPr>
              <w:t>
Терпены и терпеноиды</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Terpenes and terpenoids</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65996-98-7</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266-034-5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884"/>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8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885"/>
          <w:p>
            <w:pPr>
              <w:spacing w:after="20"/>
              <w:ind w:left="20"/>
              <w:jc w:val="both"/>
            </w:pPr>
            <w:r>
              <w:rPr>
                <w:rFonts w:ascii="Times New Roman"/>
                <w:b w:val="false"/>
                <w:i w:val="false"/>
                <w:color w:val="000000"/>
                <w:sz w:val="20"/>
              </w:rPr>
              <w:t>
Терпены и терпеноиды</w:t>
            </w:r>
          </w:p>
          <w:bookmarkEnd w:id="885"/>
          <w:p>
            <w:pPr>
              <w:spacing w:after="20"/>
              <w:ind w:left="20"/>
              <w:jc w:val="both"/>
            </w:pPr>
            <w:r>
              <w:rPr>
                <w:rFonts w:ascii="Times New Roman"/>
                <w:b w:val="false"/>
                <w:i w:val="false"/>
                <w:color w:val="000000"/>
                <w:sz w:val="20"/>
              </w:rPr>
              <w:t>
Terpenes and terpenoids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886"/>
          <w:p>
            <w:pPr>
              <w:spacing w:after="20"/>
              <w:ind w:left="20"/>
              <w:jc w:val="both"/>
            </w:pPr>
            <w:r>
              <w:rPr>
                <w:rFonts w:ascii="Times New Roman"/>
                <w:b w:val="false"/>
                <w:i w:val="false"/>
                <w:color w:val="000000"/>
                <w:sz w:val="20"/>
              </w:rPr>
              <w:t>
CAS No 68917-63-5</w:t>
            </w:r>
          </w:p>
          <w:bookmarkEnd w:id="886"/>
          <w:p>
            <w:pPr>
              <w:spacing w:after="20"/>
              <w:ind w:left="20"/>
              <w:jc w:val="both"/>
            </w:pPr>
            <w:r>
              <w:rPr>
                <w:rFonts w:ascii="Times New Roman"/>
                <w:b w:val="false"/>
                <w:i w:val="false"/>
                <w:color w:val="000000"/>
                <w:sz w:val="20"/>
              </w:rPr>
              <w:t>
 EC No 272-842-9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887"/>
          <w:p>
            <w:pPr>
              <w:spacing w:after="20"/>
              <w:ind w:left="20"/>
              <w:jc w:val="both"/>
            </w:pPr>
            <w:r>
              <w:rPr>
                <w:rFonts w:ascii="Times New Roman"/>
                <w:b w:val="false"/>
                <w:i w:val="false"/>
                <w:color w:val="000000"/>
                <w:sz w:val="20"/>
              </w:rPr>
              <w:t>
Перекисное число менее 10 ммоль / л (</w:t>
            </w:r>
            <w:r>
              <w:rPr>
                <w:rFonts w:ascii="Times New Roman"/>
                <w:b w:val="false"/>
                <w:i w:val="false"/>
                <w:color w:val="000000"/>
                <w:vertAlign w:val="superscript"/>
              </w:rPr>
              <w:t>15</w:t>
            </w:r>
            <w:r>
              <w:rPr>
                <w:rFonts w:ascii="Times New Roman"/>
                <w:b w:val="false"/>
                <w:i w:val="false"/>
                <w:color w:val="000000"/>
                <w:sz w:val="20"/>
              </w:rPr>
              <w:t>)</w:t>
            </w:r>
          </w:p>
          <w:bookmarkEnd w:id="88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888"/>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-Терпинен; p-Мента-1,3-диен</w:t>
            </w:r>
          </w:p>
          <w:bookmarkEnd w:id="888"/>
          <w:p>
            <w:pPr>
              <w:spacing w:after="20"/>
              <w:ind w:left="20"/>
              <w:jc w:val="both"/>
            </w:pPr>
            <w:r>
              <w:rPr>
                <w:rFonts w:ascii="Times New Roman"/>
                <w:b w:val="false"/>
                <w:i w:val="false"/>
                <w:color w:val="000000"/>
                <w:sz w:val="20"/>
              </w:rPr>
              <w:t>
alpha-Terpinene; p- Mentha-1,3-diene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889"/>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-Терпинен</w:t>
            </w:r>
          </w:p>
          <w:bookmarkEnd w:id="889"/>
          <w:p>
            <w:pPr>
              <w:spacing w:after="20"/>
              <w:ind w:left="20"/>
              <w:jc w:val="both"/>
            </w:pPr>
            <w:r>
              <w:rPr>
                <w:rFonts w:ascii="Times New Roman"/>
                <w:b w:val="false"/>
                <w:i w:val="false"/>
                <w:color w:val="000000"/>
                <w:sz w:val="20"/>
              </w:rPr>
              <w:t>
</w:t>
            </w:r>
            <w:r>
              <w:rPr>
                <w:rFonts w:ascii="Times New Roman"/>
                <w:b w:val="false"/>
                <w:i w:val="false"/>
                <w:color w:val="000000"/>
                <w:sz w:val="20"/>
              </w:rPr>
              <w:t>alpha-Terpinene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99-86-5</w:t>
            </w:r>
          </w:p>
          <w:p>
            <w:pPr>
              <w:spacing w:after="20"/>
              <w:ind w:left="20"/>
              <w:jc w:val="both"/>
            </w:pPr>
            <w:r>
              <w:rPr>
                <w:rFonts w:ascii="Times New Roman"/>
                <w:b w:val="false"/>
                <w:i w:val="false"/>
                <w:color w:val="000000"/>
                <w:sz w:val="20"/>
              </w:rPr>
              <w:t>
 EC No 202-795-1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890"/>
          <w:p>
            <w:pPr>
              <w:spacing w:after="20"/>
              <w:ind w:left="20"/>
              <w:jc w:val="both"/>
            </w:pPr>
            <w:r>
              <w:rPr>
                <w:rFonts w:ascii="Times New Roman"/>
                <w:b w:val="false"/>
                <w:i w:val="false"/>
                <w:color w:val="000000"/>
                <w:sz w:val="20"/>
              </w:rPr>
              <w:t>
Перекисное число менее 10 ммоль / л (15)</w:t>
            </w:r>
          </w:p>
          <w:bookmarkEnd w:id="89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891"/>
          <w:p>
            <w:pPr>
              <w:spacing w:after="20"/>
              <w:ind w:left="20"/>
              <w:jc w:val="both"/>
            </w:pPr>
            <w:r>
              <w:rPr>
                <w:rFonts w:ascii="Times New Roman"/>
                <w:b w:val="false"/>
                <w:i w:val="false"/>
                <w:color w:val="000000"/>
                <w:sz w:val="20"/>
              </w:rPr>
              <w:t>
</w:t>
            </w:r>
            <w:r>
              <w:rPr>
                <w:rFonts w:ascii="Times New Roman"/>
                <w:b w:val="false"/>
                <w:i w:val="false"/>
                <w:color w:val="000000"/>
                <w:sz w:val="20"/>
              </w:rPr>
              <w:t>g</w:t>
            </w:r>
            <w:r>
              <w:rPr>
                <w:rFonts w:ascii="Times New Roman"/>
                <w:b w:val="false"/>
                <w:i w:val="false"/>
                <w:color w:val="000000"/>
                <w:sz w:val="20"/>
              </w:rPr>
              <w:t xml:space="preserve">-Терпинен </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р-мента-1,4-диен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gamma-Terpinene; </w:t>
            </w:r>
          </w:p>
          <w:p>
            <w:pPr>
              <w:spacing w:after="20"/>
              <w:ind w:left="20"/>
              <w:jc w:val="both"/>
            </w:pPr>
            <w:r>
              <w:rPr>
                <w:rFonts w:ascii="Times New Roman"/>
                <w:b w:val="false"/>
                <w:i w:val="false"/>
                <w:color w:val="000000"/>
                <w:sz w:val="20"/>
              </w:rPr>
              <w:t>
p-Mentha-1,4-diene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892"/>
          <w:p>
            <w:pPr>
              <w:spacing w:after="20"/>
              <w:ind w:left="20"/>
              <w:jc w:val="both"/>
            </w:pPr>
            <w:r>
              <w:rPr>
                <w:rFonts w:ascii="Times New Roman"/>
                <w:b w:val="false"/>
                <w:i w:val="false"/>
                <w:color w:val="000000"/>
                <w:sz w:val="20"/>
              </w:rPr>
              <w:t>
</w:t>
            </w:r>
            <w:r>
              <w:rPr>
                <w:rFonts w:ascii="Times New Roman"/>
                <w:b w:val="false"/>
                <w:i w:val="false"/>
                <w:color w:val="000000"/>
                <w:sz w:val="20"/>
              </w:rPr>
              <w:t>g</w:t>
            </w:r>
            <w:r>
              <w:rPr>
                <w:rFonts w:ascii="Times New Roman"/>
                <w:b w:val="false"/>
                <w:i w:val="false"/>
                <w:color w:val="000000"/>
                <w:sz w:val="20"/>
              </w:rPr>
              <w:t>-Терпинен</w:t>
            </w:r>
          </w:p>
          <w:bookmarkEnd w:id="892"/>
          <w:p>
            <w:pPr>
              <w:spacing w:after="20"/>
              <w:ind w:left="20"/>
              <w:jc w:val="both"/>
            </w:pPr>
            <w:r>
              <w:rPr>
                <w:rFonts w:ascii="Times New Roman"/>
                <w:b w:val="false"/>
                <w:i w:val="false"/>
                <w:color w:val="000000"/>
                <w:sz w:val="20"/>
              </w:rPr>
              <w:t>
</w:t>
            </w:r>
            <w:r>
              <w:rPr>
                <w:rFonts w:ascii="Times New Roman"/>
                <w:b w:val="false"/>
                <w:i w:val="false"/>
                <w:color w:val="000000"/>
                <w:sz w:val="20"/>
              </w:rPr>
              <w:t>gamma-Terpinene CAS No 99-85-4</w:t>
            </w:r>
          </w:p>
          <w:p>
            <w:pPr>
              <w:spacing w:after="20"/>
              <w:ind w:left="20"/>
              <w:jc w:val="both"/>
            </w:pPr>
            <w:r>
              <w:rPr>
                <w:rFonts w:ascii="Times New Roman"/>
                <w:b w:val="false"/>
                <w:i w:val="false"/>
                <w:color w:val="000000"/>
                <w:sz w:val="20"/>
              </w:rPr>
              <w:t>
 EC No 202-794-6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893"/>
          <w:p>
            <w:pPr>
              <w:spacing w:after="20"/>
              <w:ind w:left="20"/>
              <w:jc w:val="both"/>
            </w:pPr>
            <w:r>
              <w:rPr>
                <w:rFonts w:ascii="Times New Roman"/>
                <w:b w:val="false"/>
                <w:i w:val="false"/>
                <w:color w:val="000000"/>
                <w:sz w:val="20"/>
              </w:rPr>
              <w:t>
Перекисное число менее 10 ммоль / л (15)</w:t>
            </w:r>
          </w:p>
          <w:bookmarkEnd w:id="89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894"/>
          <w:p>
            <w:pPr>
              <w:spacing w:after="20"/>
              <w:ind w:left="20"/>
              <w:jc w:val="both"/>
            </w:pPr>
            <w:r>
              <w:rPr>
                <w:rFonts w:ascii="Times New Roman"/>
                <w:b w:val="false"/>
                <w:i w:val="false"/>
                <w:color w:val="000000"/>
                <w:sz w:val="20"/>
              </w:rPr>
              <w:t xml:space="preserve">
Терпинолен; </w:t>
            </w:r>
          </w:p>
          <w:bookmarkEnd w:id="8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p-мента-1,4(8)-диен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Terpinolene; </w:t>
            </w:r>
          </w:p>
          <w:p>
            <w:pPr>
              <w:spacing w:after="20"/>
              <w:ind w:left="20"/>
              <w:jc w:val="both"/>
            </w:pPr>
            <w:r>
              <w:rPr>
                <w:rFonts w:ascii="Times New Roman"/>
                <w:b w:val="false"/>
                <w:i w:val="false"/>
                <w:color w:val="000000"/>
                <w:sz w:val="20"/>
              </w:rPr>
              <w:t xml:space="preserve">
p-Mentha-1,4(8)-diene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895"/>
          <w:p>
            <w:pPr>
              <w:spacing w:after="20"/>
              <w:ind w:left="20"/>
              <w:jc w:val="both"/>
            </w:pPr>
            <w:r>
              <w:rPr>
                <w:rFonts w:ascii="Times New Roman"/>
                <w:b w:val="false"/>
                <w:i w:val="false"/>
                <w:color w:val="000000"/>
                <w:sz w:val="20"/>
              </w:rPr>
              <w:t>
терпинолен</w:t>
            </w:r>
          </w:p>
          <w:bookmarkEnd w:id="8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Terpinolene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586-62-9</w:t>
            </w:r>
          </w:p>
          <w:p>
            <w:pPr>
              <w:spacing w:after="20"/>
              <w:ind w:left="20"/>
              <w:jc w:val="both"/>
            </w:pPr>
            <w:r>
              <w:rPr>
                <w:rFonts w:ascii="Times New Roman"/>
                <w:b w:val="false"/>
                <w:i w:val="false"/>
                <w:color w:val="000000"/>
                <w:sz w:val="20"/>
              </w:rPr>
              <w:t>
EC No 209-578-0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896"/>
          <w:p>
            <w:pPr>
              <w:spacing w:after="20"/>
              <w:ind w:left="20"/>
              <w:jc w:val="both"/>
            </w:pPr>
            <w:r>
              <w:rPr>
                <w:rFonts w:ascii="Times New Roman"/>
                <w:b w:val="false"/>
                <w:i w:val="false"/>
                <w:color w:val="000000"/>
                <w:sz w:val="20"/>
              </w:rPr>
              <w:t>
Перекисное число менее 10 ммоль / л (15)</w:t>
            </w:r>
          </w:p>
          <w:bookmarkEnd w:id="89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897"/>
          <w:p>
            <w:pPr>
              <w:spacing w:after="20"/>
              <w:ind w:left="20"/>
              <w:jc w:val="both"/>
            </w:pPr>
            <w:r>
              <w:rPr>
                <w:rFonts w:ascii="Times New Roman"/>
                <w:b w:val="false"/>
                <w:i w:val="false"/>
                <w:color w:val="000000"/>
                <w:sz w:val="20"/>
              </w:rPr>
              <w:t>
1,1,2,3,3,6 – Гексаметилиндан-5-ил метил кетон 1,1,2,3,3,6-Hexamethy-lindan-5-yl methyl ketone</w:t>
            </w:r>
          </w:p>
          <w:bookmarkEnd w:id="897"/>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898"/>
          <w:p>
            <w:pPr>
              <w:spacing w:after="20"/>
              <w:ind w:left="20"/>
              <w:jc w:val="both"/>
            </w:pPr>
            <w:r>
              <w:rPr>
                <w:rFonts w:ascii="Times New Roman"/>
                <w:b w:val="false"/>
                <w:i w:val="false"/>
                <w:color w:val="000000"/>
                <w:sz w:val="20"/>
              </w:rPr>
              <w:t>
Ацетил гексаме-</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тилиндан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Acetyl Hexamethyl indan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15323-35-0</w:t>
            </w:r>
          </w:p>
          <w:p>
            <w:pPr>
              <w:spacing w:after="20"/>
              <w:ind w:left="20"/>
              <w:jc w:val="both"/>
            </w:pPr>
            <w:r>
              <w:rPr>
                <w:rFonts w:ascii="Times New Roman"/>
                <w:b w:val="false"/>
                <w:i w:val="false"/>
                <w:color w:val="000000"/>
                <w:sz w:val="20"/>
              </w:rPr>
              <w:t>
EC No 239-360-0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899"/>
          <w:p>
            <w:pPr>
              <w:spacing w:after="20"/>
              <w:ind w:left="20"/>
              <w:jc w:val="both"/>
            </w:pPr>
            <w:r>
              <w:rPr>
                <w:rFonts w:ascii="Times New Roman"/>
                <w:b w:val="false"/>
                <w:i w:val="false"/>
                <w:color w:val="000000"/>
                <w:sz w:val="20"/>
              </w:rPr>
              <w:t>
(a) несмываемая</w:t>
            </w:r>
          </w:p>
          <w:bookmarkEnd w:id="8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продукция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900"/>
          <w:p>
            <w:pPr>
              <w:spacing w:after="20"/>
              <w:ind w:left="20"/>
              <w:jc w:val="both"/>
            </w:pPr>
            <w:r>
              <w:rPr>
                <w:rFonts w:ascii="Times New Roman"/>
                <w:b w:val="false"/>
                <w:i w:val="false"/>
                <w:color w:val="000000"/>
                <w:sz w:val="20"/>
              </w:rPr>
              <w:t>
Аллил бутират;</w:t>
            </w: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2- Пропенил бутаноат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butyrate;</w:t>
            </w:r>
          </w:p>
          <w:p>
            <w:pPr>
              <w:spacing w:after="20"/>
              <w:ind w:left="20"/>
              <w:jc w:val="both"/>
            </w:pPr>
            <w:r>
              <w:rPr>
                <w:rFonts w:ascii="Times New Roman"/>
                <w:b w:val="false"/>
                <w:i w:val="false"/>
                <w:color w:val="000000"/>
                <w:sz w:val="20"/>
              </w:rPr>
              <w:t>
2- Propenyl Butanoate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901"/>
          <w:p>
            <w:pPr>
              <w:spacing w:after="20"/>
              <w:ind w:left="20"/>
              <w:jc w:val="both"/>
            </w:pPr>
            <w:r>
              <w:rPr>
                <w:rFonts w:ascii="Times New Roman"/>
                <w:b w:val="false"/>
                <w:i w:val="false"/>
                <w:color w:val="000000"/>
                <w:sz w:val="20"/>
              </w:rPr>
              <w:t>
Аллил бутират</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Allyl butyrate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2051-78-7</w:t>
            </w:r>
          </w:p>
          <w:p>
            <w:pPr>
              <w:spacing w:after="20"/>
              <w:ind w:left="20"/>
              <w:jc w:val="both"/>
            </w:pPr>
            <w:r>
              <w:rPr>
                <w:rFonts w:ascii="Times New Roman"/>
                <w:b w:val="false"/>
                <w:i w:val="false"/>
                <w:color w:val="000000"/>
                <w:sz w:val="20"/>
              </w:rPr>
              <w:t>
EC No 218-129-8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902"/>
          <w:p>
            <w:pPr>
              <w:spacing w:after="20"/>
              <w:ind w:left="20"/>
              <w:jc w:val="both"/>
            </w:pPr>
            <w:r>
              <w:rPr>
                <w:rFonts w:ascii="Times New Roman"/>
                <w:b w:val="false"/>
                <w:i w:val="false"/>
                <w:color w:val="000000"/>
                <w:sz w:val="20"/>
              </w:rPr>
              <w:t>
Аллил циннамат;</w:t>
            </w:r>
          </w:p>
          <w:bookmarkEnd w:id="902"/>
          <w:p>
            <w:pPr>
              <w:spacing w:after="20"/>
              <w:ind w:left="20"/>
              <w:jc w:val="both"/>
            </w:pPr>
            <w:r>
              <w:rPr>
                <w:rFonts w:ascii="Times New Roman"/>
                <w:b w:val="false"/>
                <w:i w:val="false"/>
                <w:color w:val="000000"/>
                <w:sz w:val="20"/>
              </w:rPr>
              <w:t>
</w:t>
            </w:r>
            <w:r>
              <w:rPr>
                <w:rFonts w:ascii="Times New Roman"/>
                <w:b w:val="false"/>
                <w:i w:val="false"/>
                <w:color w:val="000000"/>
                <w:sz w:val="20"/>
              </w:rPr>
              <w:t>2-пропенил 3-Фенил-2- пропеноат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cinnamate;</w:t>
            </w:r>
          </w:p>
          <w:p>
            <w:pPr>
              <w:spacing w:after="20"/>
              <w:ind w:left="20"/>
              <w:jc w:val="both"/>
            </w:pPr>
            <w:r>
              <w:rPr>
                <w:rFonts w:ascii="Times New Roman"/>
                <w:b w:val="false"/>
                <w:i w:val="false"/>
                <w:color w:val="000000"/>
                <w:sz w:val="20"/>
              </w:rPr>
              <w:t>
2-Propenyl 3-Phenyl-2-propenoate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903"/>
          <w:p>
            <w:pPr>
              <w:spacing w:after="20"/>
              <w:ind w:left="20"/>
              <w:jc w:val="both"/>
            </w:pPr>
            <w:r>
              <w:rPr>
                <w:rFonts w:ascii="Times New Roman"/>
                <w:b w:val="false"/>
                <w:i w:val="false"/>
                <w:color w:val="000000"/>
                <w:sz w:val="20"/>
              </w:rPr>
              <w:t xml:space="preserve">
Аллил циннамат </w:t>
            </w:r>
          </w:p>
          <w:bookmarkEnd w:id="903"/>
          <w:p>
            <w:pPr>
              <w:spacing w:after="20"/>
              <w:ind w:left="20"/>
              <w:jc w:val="both"/>
            </w:pPr>
            <w:r>
              <w:rPr>
                <w:rFonts w:ascii="Times New Roman"/>
                <w:b w:val="false"/>
                <w:i w:val="false"/>
                <w:color w:val="000000"/>
                <w:sz w:val="20"/>
              </w:rPr>
              <w:t>
</w:t>
            </w:r>
            <w:r>
              <w:rPr>
                <w:rFonts w:ascii="Times New Roman"/>
                <w:b w:val="false"/>
                <w:i w:val="false"/>
                <w:color w:val="000000"/>
                <w:sz w:val="20"/>
              </w:rPr>
              <w:t>Allyl cinnamate (CAS No 1866-31-5 EC No 217-477-8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904"/>
          <w:p>
            <w:pPr>
              <w:spacing w:after="20"/>
              <w:ind w:left="20"/>
              <w:jc w:val="both"/>
            </w:pPr>
            <w:r>
              <w:rPr>
                <w:rFonts w:ascii="Times New Roman"/>
                <w:b w:val="false"/>
                <w:i w:val="false"/>
                <w:color w:val="000000"/>
                <w:sz w:val="20"/>
              </w:rPr>
              <w:t xml:space="preserve">
Аллил циклонексилацетат </w:t>
            </w:r>
          </w:p>
          <w:bookmarkEnd w:id="904"/>
          <w:p>
            <w:pPr>
              <w:spacing w:after="20"/>
              <w:ind w:left="20"/>
              <w:jc w:val="both"/>
            </w:pPr>
            <w:r>
              <w:rPr>
                <w:rFonts w:ascii="Times New Roman"/>
                <w:b w:val="false"/>
                <w:i w:val="false"/>
                <w:color w:val="000000"/>
                <w:sz w:val="20"/>
              </w:rPr>
              <w:t>
</w:t>
            </w:r>
            <w:r>
              <w:rPr>
                <w:rFonts w:ascii="Times New Roman"/>
                <w:b w:val="false"/>
                <w:i w:val="false"/>
                <w:color w:val="000000"/>
                <w:sz w:val="20"/>
              </w:rPr>
              <w:t>2-пропенил Циклогексанацетат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cyclohexylacetate</w:t>
            </w:r>
          </w:p>
          <w:p>
            <w:pPr>
              <w:spacing w:after="20"/>
              <w:ind w:left="20"/>
              <w:jc w:val="both"/>
            </w:pPr>
            <w:r>
              <w:rPr>
                <w:rFonts w:ascii="Times New Roman"/>
                <w:b w:val="false"/>
                <w:i w:val="false"/>
                <w:color w:val="000000"/>
                <w:sz w:val="20"/>
              </w:rPr>
              <w:t>
2-Propenyl Cyclohexane acetate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905"/>
          <w:p>
            <w:pPr>
              <w:spacing w:after="20"/>
              <w:ind w:left="20"/>
              <w:jc w:val="both"/>
            </w:pPr>
            <w:r>
              <w:rPr>
                <w:rFonts w:ascii="Times New Roman"/>
                <w:b w:val="false"/>
                <w:i w:val="false"/>
                <w:color w:val="000000"/>
                <w:sz w:val="20"/>
              </w:rPr>
              <w:t xml:space="preserve">
Аллил циклогексилацетат </w:t>
            </w:r>
          </w:p>
          <w:bookmarkEnd w:id="9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cyclohexylacetate </w:t>
            </w:r>
          </w:p>
          <w:p>
            <w:pPr>
              <w:spacing w:after="20"/>
              <w:ind w:left="20"/>
              <w:jc w:val="both"/>
            </w:pPr>
            <w:r>
              <w:rPr>
                <w:rFonts w:ascii="Times New Roman"/>
                <w:b w:val="false"/>
                <w:i w:val="false"/>
                <w:color w:val="000000"/>
                <w:sz w:val="20"/>
              </w:rPr>
              <w:t>
CAS No 4728-82-9 EC No 225-230-0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906"/>
          <w:p>
            <w:pPr>
              <w:spacing w:after="20"/>
              <w:ind w:left="20"/>
              <w:jc w:val="both"/>
            </w:pPr>
            <w:r>
              <w:rPr>
                <w:rFonts w:ascii="Times New Roman"/>
                <w:b w:val="false"/>
                <w:i w:val="false"/>
                <w:color w:val="000000"/>
                <w:sz w:val="20"/>
              </w:rPr>
              <w:t xml:space="preserve">
Аллил циклогексилпропиноат; </w:t>
            </w:r>
          </w:p>
          <w:bookmarkEnd w:id="906"/>
          <w:p>
            <w:pPr>
              <w:spacing w:after="20"/>
              <w:ind w:left="20"/>
              <w:jc w:val="both"/>
            </w:pPr>
            <w:r>
              <w:rPr>
                <w:rFonts w:ascii="Times New Roman"/>
                <w:b w:val="false"/>
                <w:i w:val="false"/>
                <w:color w:val="000000"/>
                <w:sz w:val="20"/>
              </w:rPr>
              <w:t>
</w:t>
            </w:r>
            <w:r>
              <w:rPr>
                <w:rFonts w:ascii="Times New Roman"/>
                <w:b w:val="false"/>
                <w:i w:val="false"/>
                <w:color w:val="000000"/>
                <w:sz w:val="20"/>
              </w:rPr>
              <w:t>2-Пропенил 3- циклогесан-пропаноат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cyclohexylpropionate;</w:t>
            </w:r>
          </w:p>
          <w:p>
            <w:pPr>
              <w:spacing w:after="20"/>
              <w:ind w:left="20"/>
              <w:jc w:val="both"/>
            </w:pPr>
            <w:r>
              <w:rPr>
                <w:rFonts w:ascii="Times New Roman"/>
                <w:b w:val="false"/>
                <w:i w:val="false"/>
                <w:color w:val="000000"/>
                <w:sz w:val="20"/>
              </w:rPr>
              <w:t>
2-Propenyl 3-Cyclohexane-propanoate)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907"/>
          <w:p>
            <w:pPr>
              <w:spacing w:after="20"/>
              <w:ind w:left="20"/>
              <w:jc w:val="both"/>
            </w:pPr>
            <w:r>
              <w:rPr>
                <w:rFonts w:ascii="Times New Roman"/>
                <w:b w:val="false"/>
                <w:i w:val="false"/>
                <w:color w:val="000000"/>
                <w:sz w:val="20"/>
              </w:rPr>
              <w:t>
Аллил циклогексилпро-пиноат</w:t>
            </w:r>
          </w:p>
          <w:bookmarkEnd w:id="907"/>
          <w:p>
            <w:pPr>
              <w:spacing w:after="20"/>
              <w:ind w:left="20"/>
              <w:jc w:val="both"/>
            </w:pPr>
            <w:r>
              <w:rPr>
                <w:rFonts w:ascii="Times New Roman"/>
                <w:b w:val="false"/>
                <w:i w:val="false"/>
                <w:color w:val="000000"/>
                <w:sz w:val="20"/>
              </w:rPr>
              <w:t>
</w:t>
            </w:r>
            <w:r>
              <w:rPr>
                <w:rFonts w:ascii="Times New Roman"/>
                <w:b w:val="false"/>
                <w:i w:val="false"/>
                <w:color w:val="000000"/>
                <w:sz w:val="20"/>
              </w:rPr>
              <w:t>Allyl cyclo-</w:t>
            </w:r>
          </w:p>
          <w:p>
            <w:pPr>
              <w:spacing w:after="20"/>
              <w:ind w:left="20"/>
              <w:jc w:val="both"/>
            </w:pPr>
            <w:r>
              <w:rPr>
                <w:rFonts w:ascii="Times New Roman"/>
                <w:b w:val="false"/>
                <w:i w:val="false"/>
                <w:color w:val="000000"/>
                <w:sz w:val="20"/>
              </w:rPr>
              <w:t>
</w:t>
            </w:r>
            <w:r>
              <w:rPr>
                <w:rFonts w:ascii="Times New Roman"/>
                <w:b w:val="false"/>
                <w:i w:val="false"/>
                <w:color w:val="000000"/>
                <w:sz w:val="20"/>
              </w:rPr>
              <w:t>hexylpropionate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2705-87-5</w:t>
            </w:r>
          </w:p>
          <w:p>
            <w:pPr>
              <w:spacing w:after="20"/>
              <w:ind w:left="20"/>
              <w:jc w:val="both"/>
            </w:pPr>
            <w:r>
              <w:rPr>
                <w:rFonts w:ascii="Times New Roman"/>
                <w:b w:val="false"/>
                <w:i w:val="false"/>
                <w:color w:val="000000"/>
                <w:sz w:val="20"/>
              </w:rPr>
              <w:t>
EC No 220-292-5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908"/>
          <w:p>
            <w:pPr>
              <w:spacing w:after="20"/>
              <w:ind w:left="20"/>
              <w:jc w:val="both"/>
            </w:pPr>
            <w:r>
              <w:rPr>
                <w:rFonts w:ascii="Times New Roman"/>
                <w:b w:val="false"/>
                <w:i w:val="false"/>
                <w:color w:val="000000"/>
                <w:sz w:val="20"/>
              </w:rPr>
              <w:t xml:space="preserve">
Аллил гептанoат; </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2- Прoпeнил гептанoат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heptanoate;</w:t>
            </w:r>
          </w:p>
          <w:p>
            <w:pPr>
              <w:spacing w:after="20"/>
              <w:ind w:left="20"/>
              <w:jc w:val="both"/>
            </w:pPr>
            <w:r>
              <w:rPr>
                <w:rFonts w:ascii="Times New Roman"/>
                <w:b w:val="false"/>
                <w:i w:val="false"/>
                <w:color w:val="000000"/>
                <w:sz w:val="20"/>
              </w:rPr>
              <w:t xml:space="preserve">
Propenyl heptanoate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909"/>
          <w:p>
            <w:pPr>
              <w:spacing w:after="20"/>
              <w:ind w:left="20"/>
              <w:jc w:val="both"/>
            </w:pPr>
            <w:r>
              <w:rPr>
                <w:rFonts w:ascii="Times New Roman"/>
                <w:b w:val="false"/>
                <w:i w:val="false"/>
                <w:color w:val="000000"/>
                <w:sz w:val="20"/>
              </w:rPr>
              <w:t xml:space="preserve">
Аллил гептанoат </w:t>
            </w:r>
          </w:p>
          <w:bookmarkEnd w:id="909"/>
          <w:p>
            <w:pPr>
              <w:spacing w:after="20"/>
              <w:ind w:left="20"/>
              <w:jc w:val="both"/>
            </w:pPr>
            <w:r>
              <w:rPr>
                <w:rFonts w:ascii="Times New Roman"/>
                <w:b w:val="false"/>
                <w:i w:val="false"/>
                <w:color w:val="000000"/>
                <w:sz w:val="20"/>
              </w:rPr>
              <w:t>
</w:t>
            </w:r>
            <w:r>
              <w:rPr>
                <w:rFonts w:ascii="Times New Roman"/>
                <w:b w:val="false"/>
                <w:i w:val="false"/>
                <w:color w:val="000000"/>
                <w:sz w:val="20"/>
              </w:rPr>
              <w:t>Allyl heptanoate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142-19-8</w:t>
            </w:r>
          </w:p>
          <w:p>
            <w:pPr>
              <w:spacing w:after="20"/>
              <w:ind w:left="20"/>
              <w:jc w:val="both"/>
            </w:pPr>
            <w:r>
              <w:rPr>
                <w:rFonts w:ascii="Times New Roman"/>
                <w:b w:val="false"/>
                <w:i w:val="false"/>
                <w:color w:val="000000"/>
                <w:sz w:val="20"/>
              </w:rPr>
              <w:t>
EC No 205-527-1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910"/>
          <w:p>
            <w:pPr>
              <w:spacing w:after="20"/>
              <w:ind w:left="20"/>
              <w:jc w:val="both"/>
            </w:pPr>
            <w:r>
              <w:rPr>
                <w:rFonts w:ascii="Times New Roman"/>
                <w:b w:val="false"/>
                <w:i w:val="false"/>
                <w:color w:val="000000"/>
                <w:sz w:val="20"/>
              </w:rPr>
              <w:t>
Аллил гексаноат</w:t>
            </w:r>
          </w:p>
          <w:bookmarkEnd w:id="910"/>
          <w:p>
            <w:pPr>
              <w:spacing w:after="20"/>
              <w:ind w:left="20"/>
              <w:jc w:val="both"/>
            </w:pPr>
            <w:r>
              <w:rPr>
                <w:rFonts w:ascii="Times New Roman"/>
                <w:b w:val="false"/>
                <w:i w:val="false"/>
                <w:color w:val="000000"/>
                <w:sz w:val="20"/>
              </w:rPr>
              <w:t>
Allyl hexanoate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911"/>
          <w:p>
            <w:pPr>
              <w:spacing w:after="20"/>
              <w:ind w:left="20"/>
              <w:jc w:val="both"/>
            </w:pPr>
            <w:r>
              <w:rPr>
                <w:rFonts w:ascii="Times New Roman"/>
                <w:b w:val="false"/>
                <w:i w:val="false"/>
                <w:color w:val="000000"/>
                <w:sz w:val="20"/>
              </w:rPr>
              <w:t>
Аллил капроат Allyl Caproate</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CAS No 123-68-2</w:t>
            </w:r>
          </w:p>
          <w:p>
            <w:pPr>
              <w:spacing w:after="20"/>
              <w:ind w:left="20"/>
              <w:jc w:val="both"/>
            </w:pPr>
            <w:r>
              <w:rPr>
                <w:rFonts w:ascii="Times New Roman"/>
                <w:b w:val="false"/>
                <w:i w:val="false"/>
                <w:color w:val="000000"/>
                <w:sz w:val="20"/>
              </w:rPr>
              <w:t>
EC No 204-642-4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912"/>
          <w:p>
            <w:pPr>
              <w:spacing w:after="20"/>
              <w:ind w:left="20"/>
              <w:jc w:val="both"/>
            </w:pPr>
            <w:r>
              <w:rPr>
                <w:rFonts w:ascii="Times New Roman"/>
                <w:b w:val="false"/>
                <w:i w:val="false"/>
                <w:color w:val="000000"/>
                <w:sz w:val="20"/>
              </w:rPr>
              <w:t xml:space="preserve">
Аллил изовалерат; </w:t>
            </w:r>
          </w:p>
          <w:bookmarkEnd w:id="912"/>
          <w:p>
            <w:pPr>
              <w:spacing w:after="20"/>
              <w:ind w:left="20"/>
              <w:jc w:val="both"/>
            </w:pPr>
            <w:r>
              <w:rPr>
                <w:rFonts w:ascii="Times New Roman"/>
                <w:b w:val="false"/>
                <w:i w:val="false"/>
                <w:color w:val="000000"/>
                <w:sz w:val="20"/>
              </w:rPr>
              <w:t>
</w:t>
            </w:r>
            <w:r>
              <w:rPr>
                <w:rFonts w:ascii="Times New Roman"/>
                <w:b w:val="false"/>
                <w:i w:val="false"/>
                <w:color w:val="000000"/>
                <w:sz w:val="20"/>
              </w:rPr>
              <w:t>2-пропенил 3-Метил-бутаноат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isovalerate;</w:t>
            </w:r>
          </w:p>
          <w:p>
            <w:pPr>
              <w:spacing w:after="20"/>
              <w:ind w:left="20"/>
              <w:jc w:val="both"/>
            </w:pPr>
            <w:r>
              <w:rPr>
                <w:rFonts w:ascii="Times New Roman"/>
                <w:b w:val="false"/>
                <w:i w:val="false"/>
                <w:color w:val="000000"/>
                <w:sz w:val="20"/>
              </w:rPr>
              <w:t>
2-Propenyl 3-Methyl-butanoate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913"/>
          <w:p>
            <w:pPr>
              <w:spacing w:after="20"/>
              <w:ind w:left="20"/>
              <w:jc w:val="both"/>
            </w:pPr>
            <w:r>
              <w:rPr>
                <w:rFonts w:ascii="Times New Roman"/>
                <w:b w:val="false"/>
                <w:i w:val="false"/>
                <w:color w:val="000000"/>
                <w:sz w:val="20"/>
              </w:rPr>
              <w:t xml:space="preserve">
Аллил изовалерат </w:t>
            </w:r>
          </w:p>
          <w:bookmarkEnd w:id="913"/>
          <w:p>
            <w:pPr>
              <w:spacing w:after="20"/>
              <w:ind w:left="20"/>
              <w:jc w:val="both"/>
            </w:pPr>
            <w:r>
              <w:rPr>
                <w:rFonts w:ascii="Times New Roman"/>
                <w:b w:val="false"/>
                <w:i w:val="false"/>
                <w:color w:val="000000"/>
                <w:sz w:val="20"/>
              </w:rPr>
              <w:t>
</w:t>
            </w:r>
            <w:r>
              <w:rPr>
                <w:rFonts w:ascii="Times New Roman"/>
                <w:b w:val="false"/>
                <w:i w:val="false"/>
                <w:color w:val="000000"/>
                <w:sz w:val="20"/>
              </w:rPr>
              <w:t>Allyl isovalerate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2835-39-4</w:t>
            </w:r>
          </w:p>
          <w:p>
            <w:pPr>
              <w:spacing w:after="20"/>
              <w:ind w:left="20"/>
              <w:jc w:val="both"/>
            </w:pPr>
            <w:r>
              <w:rPr>
                <w:rFonts w:ascii="Times New Roman"/>
                <w:b w:val="false"/>
                <w:i w:val="false"/>
                <w:color w:val="000000"/>
                <w:sz w:val="20"/>
              </w:rPr>
              <w:t>
EC No 220-609-7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914"/>
          <w:p>
            <w:pPr>
              <w:spacing w:after="20"/>
              <w:ind w:left="20"/>
              <w:jc w:val="both"/>
            </w:pPr>
            <w:r>
              <w:rPr>
                <w:rFonts w:ascii="Times New Roman"/>
                <w:b w:val="false"/>
                <w:i w:val="false"/>
                <w:color w:val="000000"/>
                <w:sz w:val="20"/>
              </w:rPr>
              <w:t xml:space="preserve">
Аллил октаноат; </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2-Аллил каприлат </w:t>
            </w:r>
          </w:p>
          <w:p>
            <w:pPr>
              <w:spacing w:after="20"/>
              <w:ind w:left="20"/>
              <w:jc w:val="both"/>
            </w:pPr>
            <w:r>
              <w:rPr>
                <w:rFonts w:ascii="Times New Roman"/>
                <w:b w:val="false"/>
                <w:i w:val="false"/>
                <w:color w:val="000000"/>
                <w:sz w:val="20"/>
              </w:rPr>
              <w:t>
</w:t>
            </w:r>
            <w:r>
              <w:rPr>
                <w:rFonts w:ascii="Times New Roman"/>
                <w:b w:val="false"/>
                <w:i w:val="false"/>
                <w:color w:val="000000"/>
                <w:sz w:val="20"/>
              </w:rPr>
              <w:t>Allyl octanoate;</w:t>
            </w:r>
          </w:p>
          <w:p>
            <w:pPr>
              <w:spacing w:after="20"/>
              <w:ind w:left="20"/>
              <w:jc w:val="both"/>
            </w:pPr>
            <w:r>
              <w:rPr>
                <w:rFonts w:ascii="Times New Roman"/>
                <w:b w:val="false"/>
                <w:i w:val="false"/>
                <w:color w:val="000000"/>
                <w:sz w:val="20"/>
              </w:rPr>
              <w:t>
2-Allyl caprylate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915"/>
          <w:p>
            <w:pPr>
              <w:spacing w:after="20"/>
              <w:ind w:left="20"/>
              <w:jc w:val="both"/>
            </w:pPr>
            <w:r>
              <w:rPr>
                <w:rFonts w:ascii="Times New Roman"/>
                <w:b w:val="false"/>
                <w:i w:val="false"/>
                <w:color w:val="000000"/>
                <w:sz w:val="20"/>
              </w:rPr>
              <w:t>
Аллил октаноат;</w:t>
            </w:r>
          </w:p>
          <w:bookmarkEnd w:id="915"/>
          <w:p>
            <w:pPr>
              <w:spacing w:after="20"/>
              <w:ind w:left="20"/>
              <w:jc w:val="both"/>
            </w:pPr>
            <w:r>
              <w:rPr>
                <w:rFonts w:ascii="Times New Roman"/>
                <w:b w:val="false"/>
                <w:i w:val="false"/>
                <w:color w:val="000000"/>
                <w:sz w:val="20"/>
              </w:rPr>
              <w:t>
</w:t>
            </w:r>
            <w:r>
              <w:rPr>
                <w:rFonts w:ascii="Times New Roman"/>
                <w:b w:val="false"/>
                <w:i w:val="false"/>
                <w:color w:val="000000"/>
                <w:sz w:val="20"/>
              </w:rPr>
              <w:t>Allyl octanoate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4230-97-1</w:t>
            </w:r>
          </w:p>
          <w:p>
            <w:pPr>
              <w:spacing w:after="20"/>
              <w:ind w:left="20"/>
              <w:jc w:val="both"/>
            </w:pPr>
            <w:r>
              <w:rPr>
                <w:rFonts w:ascii="Times New Roman"/>
                <w:b w:val="false"/>
                <w:i w:val="false"/>
                <w:color w:val="000000"/>
                <w:sz w:val="20"/>
              </w:rPr>
              <w:t>
EC No 224-184-9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916"/>
          <w:p>
            <w:pPr>
              <w:spacing w:after="20"/>
              <w:ind w:left="20"/>
              <w:jc w:val="both"/>
            </w:pPr>
            <w:r>
              <w:rPr>
                <w:rFonts w:ascii="Times New Roman"/>
                <w:b w:val="false"/>
                <w:i w:val="false"/>
                <w:color w:val="000000"/>
                <w:sz w:val="20"/>
              </w:rPr>
              <w:t>
Аллил феноксиaцетат;</w:t>
            </w:r>
          </w:p>
          <w:bookmarkEnd w:id="9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Пропенилфеноксиaцетат </w:t>
            </w:r>
          </w:p>
          <w:p>
            <w:pPr>
              <w:spacing w:after="20"/>
              <w:ind w:left="20"/>
              <w:jc w:val="both"/>
            </w:pPr>
            <w:r>
              <w:rPr>
                <w:rFonts w:ascii="Times New Roman"/>
                <w:b w:val="false"/>
                <w:i w:val="false"/>
                <w:color w:val="000000"/>
                <w:sz w:val="20"/>
              </w:rPr>
              <w:t>
</w:t>
            </w:r>
            <w:r>
              <w:rPr>
                <w:rFonts w:ascii="Times New Roman"/>
                <w:b w:val="false"/>
                <w:i w:val="false"/>
                <w:color w:val="000000"/>
                <w:sz w:val="20"/>
              </w:rPr>
              <w:t>Allyl phenoxyacetate; 2-</w:t>
            </w:r>
          </w:p>
          <w:p>
            <w:pPr>
              <w:spacing w:after="20"/>
              <w:ind w:left="20"/>
              <w:jc w:val="both"/>
            </w:pPr>
            <w:r>
              <w:rPr>
                <w:rFonts w:ascii="Times New Roman"/>
                <w:b w:val="false"/>
                <w:i w:val="false"/>
                <w:color w:val="000000"/>
                <w:sz w:val="20"/>
              </w:rPr>
              <w:t>
</w:t>
            </w:r>
            <w:r>
              <w:rPr>
                <w:rFonts w:ascii="Times New Roman"/>
                <w:b w:val="false"/>
                <w:i w:val="false"/>
                <w:color w:val="000000"/>
                <w:sz w:val="20"/>
              </w:rPr>
              <w:t>Propenyl Phenoxyacetate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917"/>
          <w:p>
            <w:pPr>
              <w:spacing w:after="20"/>
              <w:ind w:left="20"/>
              <w:jc w:val="both"/>
            </w:pPr>
            <w:r>
              <w:rPr>
                <w:rFonts w:ascii="Times New Roman"/>
                <w:b w:val="false"/>
                <w:i w:val="false"/>
                <w:color w:val="000000"/>
                <w:sz w:val="20"/>
              </w:rPr>
              <w:t>
Аллил феноксиaцетат Allyl phenoxyacetate CAS No 7493-74-5</w:t>
            </w:r>
          </w:p>
          <w:bookmarkEnd w:id="917"/>
          <w:p>
            <w:pPr>
              <w:spacing w:after="20"/>
              <w:ind w:left="20"/>
              <w:jc w:val="both"/>
            </w:pPr>
            <w:r>
              <w:rPr>
                <w:rFonts w:ascii="Times New Roman"/>
                <w:b w:val="false"/>
                <w:i w:val="false"/>
                <w:color w:val="000000"/>
                <w:sz w:val="20"/>
              </w:rPr>
              <w:t>
EC No 231-335-2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918"/>
          <w:p>
            <w:pPr>
              <w:spacing w:after="20"/>
              <w:ind w:left="20"/>
              <w:jc w:val="both"/>
            </w:pPr>
            <w:r>
              <w:rPr>
                <w:rFonts w:ascii="Times New Roman"/>
                <w:b w:val="false"/>
                <w:i w:val="false"/>
                <w:color w:val="000000"/>
                <w:sz w:val="20"/>
              </w:rPr>
              <w:t>
Аллил фенилaцетат;</w:t>
            </w:r>
          </w:p>
          <w:bookmarkEnd w:id="918"/>
          <w:p>
            <w:pPr>
              <w:spacing w:after="20"/>
              <w:ind w:left="20"/>
              <w:jc w:val="both"/>
            </w:pPr>
            <w:r>
              <w:rPr>
                <w:rFonts w:ascii="Times New Roman"/>
                <w:b w:val="false"/>
                <w:i w:val="false"/>
                <w:color w:val="000000"/>
                <w:sz w:val="20"/>
              </w:rPr>
              <w:t>
</w:t>
            </w:r>
            <w:r>
              <w:rPr>
                <w:rFonts w:ascii="Times New Roman"/>
                <w:b w:val="false"/>
                <w:i w:val="false"/>
                <w:color w:val="000000"/>
                <w:sz w:val="20"/>
              </w:rPr>
              <w:t>2-Пропенилфеноксиaцетат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phenylacetate; 2-</w:t>
            </w:r>
          </w:p>
          <w:p>
            <w:pPr>
              <w:spacing w:after="20"/>
              <w:ind w:left="20"/>
              <w:jc w:val="both"/>
            </w:pPr>
            <w:r>
              <w:rPr>
                <w:rFonts w:ascii="Times New Roman"/>
                <w:b w:val="false"/>
                <w:i w:val="false"/>
                <w:color w:val="000000"/>
                <w:sz w:val="20"/>
              </w:rPr>
              <w:t>
Propenyl Benzeneacetate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919"/>
          <w:p>
            <w:pPr>
              <w:spacing w:after="20"/>
              <w:ind w:left="20"/>
              <w:jc w:val="both"/>
            </w:pPr>
            <w:r>
              <w:rPr>
                <w:rFonts w:ascii="Times New Roman"/>
                <w:b w:val="false"/>
                <w:i w:val="false"/>
                <w:color w:val="000000"/>
                <w:sz w:val="20"/>
              </w:rPr>
              <w:t>
Аллил фенилaцетат</w:t>
            </w:r>
          </w:p>
          <w:bookmarkEnd w:id="919"/>
          <w:p>
            <w:pPr>
              <w:spacing w:after="20"/>
              <w:ind w:left="20"/>
              <w:jc w:val="both"/>
            </w:pPr>
            <w:r>
              <w:rPr>
                <w:rFonts w:ascii="Times New Roman"/>
                <w:b w:val="false"/>
                <w:i w:val="false"/>
                <w:color w:val="000000"/>
                <w:sz w:val="20"/>
              </w:rPr>
              <w:t>
</w:t>
            </w:r>
            <w:r>
              <w:rPr>
                <w:rFonts w:ascii="Times New Roman"/>
                <w:b w:val="false"/>
                <w:i w:val="false"/>
                <w:color w:val="000000"/>
                <w:sz w:val="20"/>
              </w:rPr>
              <w:t>Allyl phenylacetate CAS No 1797-74-6</w:t>
            </w:r>
          </w:p>
          <w:p>
            <w:pPr>
              <w:spacing w:after="20"/>
              <w:ind w:left="20"/>
              <w:jc w:val="both"/>
            </w:pPr>
            <w:r>
              <w:rPr>
                <w:rFonts w:ascii="Times New Roman"/>
                <w:b w:val="false"/>
                <w:i w:val="false"/>
                <w:color w:val="000000"/>
                <w:sz w:val="20"/>
              </w:rPr>
              <w:t>
EC No 217-281-2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920"/>
          <w:p>
            <w:pPr>
              <w:spacing w:after="20"/>
              <w:ind w:left="20"/>
              <w:jc w:val="both"/>
            </w:pPr>
            <w:r>
              <w:rPr>
                <w:rFonts w:ascii="Times New Roman"/>
                <w:b w:val="false"/>
                <w:i w:val="false"/>
                <w:color w:val="000000"/>
                <w:sz w:val="20"/>
              </w:rPr>
              <w:t>
Аллил 3,5,5-триметилгексaноат</w:t>
            </w:r>
          </w:p>
          <w:bookmarkEnd w:id="9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3,5,5-trimethylhex-anoate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921"/>
          <w:p>
            <w:pPr>
              <w:spacing w:after="20"/>
              <w:ind w:left="20"/>
              <w:jc w:val="both"/>
            </w:pPr>
            <w:r>
              <w:rPr>
                <w:rFonts w:ascii="Times New Roman"/>
                <w:b w:val="false"/>
                <w:i w:val="false"/>
                <w:color w:val="000000"/>
                <w:sz w:val="20"/>
              </w:rPr>
              <w:t>
Аллил 3,5,5-триметилгексaноат</w:t>
            </w:r>
          </w:p>
          <w:bookmarkEnd w:id="9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3,5,5-trimethylhexanoate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71500-37-3</w:t>
            </w:r>
          </w:p>
          <w:p>
            <w:pPr>
              <w:spacing w:after="20"/>
              <w:ind w:left="20"/>
              <w:jc w:val="both"/>
            </w:pPr>
            <w:r>
              <w:rPr>
                <w:rFonts w:ascii="Times New Roman"/>
                <w:b w:val="false"/>
                <w:i w:val="false"/>
                <w:color w:val="000000"/>
                <w:sz w:val="20"/>
              </w:rPr>
              <w:t>
EC No 275-536-3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922"/>
          <w:p>
            <w:pPr>
              <w:spacing w:after="20"/>
              <w:ind w:left="20"/>
              <w:jc w:val="both"/>
            </w:pPr>
            <w:r>
              <w:rPr>
                <w:rFonts w:ascii="Times New Roman"/>
                <w:b w:val="false"/>
                <w:i w:val="false"/>
                <w:color w:val="000000"/>
                <w:sz w:val="20"/>
              </w:rPr>
              <w:t xml:space="preserve">
Аллил циклогексилoксиaцетат </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cyclohexyloxyacetate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923"/>
          <w:p>
            <w:pPr>
              <w:spacing w:after="20"/>
              <w:ind w:left="20"/>
              <w:jc w:val="both"/>
            </w:pPr>
            <w:r>
              <w:rPr>
                <w:rFonts w:ascii="Times New Roman"/>
                <w:b w:val="false"/>
                <w:i w:val="false"/>
                <w:color w:val="000000"/>
                <w:sz w:val="20"/>
              </w:rPr>
              <w:t xml:space="preserve">
Аллил циклогек-силoксиaцетат </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Allyl cyclohexy-</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loxyacetate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68901-15-5</w:t>
            </w:r>
          </w:p>
          <w:p>
            <w:pPr>
              <w:spacing w:after="20"/>
              <w:ind w:left="20"/>
              <w:jc w:val="both"/>
            </w:pPr>
            <w:r>
              <w:rPr>
                <w:rFonts w:ascii="Times New Roman"/>
                <w:b w:val="false"/>
                <w:i w:val="false"/>
                <w:color w:val="000000"/>
                <w:sz w:val="20"/>
              </w:rPr>
              <w:t>
EC No 272-657-3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924"/>
          <w:p>
            <w:pPr>
              <w:spacing w:after="20"/>
              <w:ind w:left="20"/>
              <w:jc w:val="both"/>
            </w:pPr>
            <w:r>
              <w:rPr>
                <w:rFonts w:ascii="Times New Roman"/>
                <w:b w:val="false"/>
                <w:i w:val="false"/>
                <w:color w:val="000000"/>
                <w:sz w:val="20"/>
              </w:rPr>
              <w:t>
Аллил изоамилoксиaцетат Allyl isoamyloxyacetate</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925"/>
          <w:p>
            <w:pPr>
              <w:spacing w:after="20"/>
              <w:ind w:left="20"/>
              <w:jc w:val="both"/>
            </w:pPr>
            <w:r>
              <w:rPr>
                <w:rFonts w:ascii="Times New Roman"/>
                <w:b w:val="false"/>
                <w:i w:val="false"/>
                <w:color w:val="000000"/>
                <w:sz w:val="20"/>
              </w:rPr>
              <w:t xml:space="preserve">
Изоаамиаллил-гликолат </w:t>
            </w:r>
          </w:p>
          <w:bookmarkEnd w:id="925"/>
          <w:p>
            <w:pPr>
              <w:spacing w:after="20"/>
              <w:ind w:left="20"/>
              <w:jc w:val="both"/>
            </w:pPr>
            <w:r>
              <w:rPr>
                <w:rFonts w:ascii="Times New Roman"/>
                <w:b w:val="false"/>
                <w:i w:val="false"/>
                <w:color w:val="000000"/>
                <w:sz w:val="20"/>
              </w:rPr>
              <w:t>
</w:t>
            </w:r>
            <w:r>
              <w:rPr>
                <w:rFonts w:ascii="Times New Roman"/>
                <w:b w:val="false"/>
                <w:i w:val="false"/>
                <w:color w:val="000000"/>
                <w:sz w:val="20"/>
              </w:rPr>
              <w:t>Isoamyl Allylglycolate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67634-00-8</w:t>
            </w:r>
          </w:p>
          <w:p>
            <w:pPr>
              <w:spacing w:after="20"/>
              <w:ind w:left="20"/>
              <w:jc w:val="both"/>
            </w:pPr>
            <w:r>
              <w:rPr>
                <w:rFonts w:ascii="Times New Roman"/>
                <w:b w:val="false"/>
                <w:i w:val="false"/>
                <w:color w:val="000000"/>
                <w:sz w:val="20"/>
              </w:rPr>
              <w:t>
EC No 266-803-5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926"/>
          <w:p>
            <w:pPr>
              <w:spacing w:after="20"/>
              <w:ind w:left="20"/>
              <w:jc w:val="both"/>
            </w:pPr>
            <w:r>
              <w:rPr>
                <w:rFonts w:ascii="Times New Roman"/>
                <w:b w:val="false"/>
                <w:i w:val="false"/>
                <w:color w:val="000000"/>
                <w:sz w:val="20"/>
              </w:rPr>
              <w:t xml:space="preserve">
Аллил 2-метилбутoксиaцетат </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2-methylbutoxyacetate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927"/>
          <w:p>
            <w:pPr>
              <w:spacing w:after="20"/>
              <w:ind w:left="20"/>
              <w:jc w:val="both"/>
            </w:pPr>
            <w:r>
              <w:rPr>
                <w:rFonts w:ascii="Times New Roman"/>
                <w:b w:val="false"/>
                <w:i w:val="false"/>
                <w:color w:val="000000"/>
                <w:sz w:val="20"/>
              </w:rPr>
              <w:t xml:space="preserve">
Аллил 2-метилбутoксиaцетат </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2-methyl-butoxyacetate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67634-01-9</w:t>
            </w:r>
          </w:p>
          <w:p>
            <w:pPr>
              <w:spacing w:after="20"/>
              <w:ind w:left="20"/>
              <w:jc w:val="both"/>
            </w:pPr>
            <w:r>
              <w:rPr>
                <w:rFonts w:ascii="Times New Roman"/>
                <w:b w:val="false"/>
                <w:i w:val="false"/>
                <w:color w:val="000000"/>
                <w:sz w:val="20"/>
              </w:rPr>
              <w:t>
EC No 266-804-0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928"/>
          <w:p>
            <w:pPr>
              <w:spacing w:after="20"/>
              <w:ind w:left="20"/>
              <w:jc w:val="both"/>
            </w:pPr>
            <w:r>
              <w:rPr>
                <w:rFonts w:ascii="Times New Roman"/>
                <w:b w:val="false"/>
                <w:i w:val="false"/>
                <w:color w:val="000000"/>
                <w:sz w:val="20"/>
              </w:rPr>
              <w:t>
Аллил нонaноат</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nonanoate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929"/>
          <w:p>
            <w:pPr>
              <w:spacing w:after="20"/>
              <w:ind w:left="20"/>
              <w:jc w:val="both"/>
            </w:pPr>
            <w:r>
              <w:rPr>
                <w:rFonts w:ascii="Times New Roman"/>
                <w:b w:val="false"/>
                <w:i w:val="false"/>
                <w:color w:val="000000"/>
                <w:sz w:val="20"/>
              </w:rPr>
              <w:t>
Аллил нонaноат</w:t>
            </w:r>
          </w:p>
          <w:bookmarkEnd w:id="9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nonanoate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7493-72-3</w:t>
            </w:r>
          </w:p>
          <w:p>
            <w:pPr>
              <w:spacing w:after="20"/>
              <w:ind w:left="20"/>
              <w:jc w:val="both"/>
            </w:pPr>
            <w:r>
              <w:rPr>
                <w:rFonts w:ascii="Times New Roman"/>
                <w:b w:val="false"/>
                <w:i w:val="false"/>
                <w:color w:val="000000"/>
                <w:sz w:val="20"/>
              </w:rPr>
              <w:t>
EC No 231-334-7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930"/>
          <w:p>
            <w:pPr>
              <w:spacing w:after="20"/>
              <w:ind w:left="20"/>
              <w:jc w:val="both"/>
            </w:pPr>
            <w:r>
              <w:rPr>
                <w:rFonts w:ascii="Times New Roman"/>
                <w:b w:val="false"/>
                <w:i w:val="false"/>
                <w:color w:val="000000"/>
                <w:sz w:val="20"/>
              </w:rPr>
              <w:t xml:space="preserve">
Аллил пропионат </w:t>
            </w:r>
          </w:p>
          <w:bookmarkEnd w:id="9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propionate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931"/>
          <w:p>
            <w:pPr>
              <w:spacing w:after="20"/>
              <w:ind w:left="20"/>
              <w:jc w:val="both"/>
            </w:pPr>
            <w:r>
              <w:rPr>
                <w:rFonts w:ascii="Times New Roman"/>
                <w:b w:val="false"/>
                <w:i w:val="false"/>
                <w:color w:val="000000"/>
                <w:sz w:val="20"/>
              </w:rPr>
              <w:t xml:space="preserve">
Аллил пропионат </w:t>
            </w:r>
          </w:p>
          <w:bookmarkEnd w:id="9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propionate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2408-20-0</w:t>
            </w:r>
          </w:p>
          <w:p>
            <w:pPr>
              <w:spacing w:after="20"/>
              <w:ind w:left="20"/>
              <w:jc w:val="both"/>
            </w:pPr>
            <w:r>
              <w:rPr>
                <w:rFonts w:ascii="Times New Roman"/>
                <w:b w:val="false"/>
                <w:i w:val="false"/>
                <w:color w:val="000000"/>
                <w:sz w:val="20"/>
              </w:rPr>
              <w:t>
EC No 219-307-8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932"/>
          <w:p>
            <w:pPr>
              <w:spacing w:after="20"/>
              <w:ind w:left="20"/>
              <w:jc w:val="both"/>
            </w:pPr>
            <w:r>
              <w:rPr>
                <w:rFonts w:ascii="Times New Roman"/>
                <w:b w:val="false"/>
                <w:i w:val="false"/>
                <w:color w:val="000000"/>
                <w:sz w:val="20"/>
              </w:rPr>
              <w:t xml:space="preserve">
Аллил триметилгексаноат Allyl trimethylhexanoate </w:t>
            </w:r>
          </w:p>
          <w:bookmarkEnd w:id="932"/>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933"/>
          <w:p>
            <w:pPr>
              <w:spacing w:after="20"/>
              <w:ind w:left="20"/>
              <w:jc w:val="both"/>
            </w:pPr>
            <w:r>
              <w:rPr>
                <w:rFonts w:ascii="Times New Roman"/>
                <w:b w:val="false"/>
                <w:i w:val="false"/>
                <w:color w:val="000000"/>
                <w:sz w:val="20"/>
              </w:rPr>
              <w:t xml:space="preserve">
Аллил триметилгексаноат </w:t>
            </w:r>
          </w:p>
          <w:bookmarkEnd w:id="9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trimethylhexanoate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68132-80-9</w:t>
            </w:r>
          </w:p>
          <w:p>
            <w:pPr>
              <w:spacing w:after="20"/>
              <w:ind w:left="20"/>
              <w:jc w:val="both"/>
            </w:pPr>
            <w:r>
              <w:rPr>
                <w:rFonts w:ascii="Times New Roman"/>
                <w:b w:val="false"/>
                <w:i w:val="false"/>
                <w:color w:val="000000"/>
                <w:sz w:val="20"/>
              </w:rPr>
              <w:t>
EC No 268-648-9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934"/>
          <w:p>
            <w:pPr>
              <w:spacing w:after="20"/>
              <w:ind w:left="20"/>
              <w:jc w:val="both"/>
            </w:pPr>
            <w:r>
              <w:rPr>
                <w:rFonts w:ascii="Times New Roman"/>
                <w:b w:val="false"/>
                <w:i w:val="false"/>
                <w:color w:val="000000"/>
                <w:sz w:val="20"/>
              </w:rPr>
              <w:t>
Аллил фенэтил эфир</w:t>
            </w:r>
          </w:p>
          <w:bookmarkEnd w:id="934"/>
          <w:p>
            <w:pPr>
              <w:spacing w:after="20"/>
              <w:ind w:left="20"/>
              <w:jc w:val="both"/>
            </w:pPr>
            <w:r>
              <w:rPr>
                <w:rFonts w:ascii="Times New Roman"/>
                <w:b w:val="false"/>
                <w:i w:val="false"/>
                <w:color w:val="000000"/>
                <w:sz w:val="20"/>
              </w:rPr>
              <w:t>
Allyl phenethyl ether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935"/>
          <w:p>
            <w:pPr>
              <w:spacing w:after="20"/>
              <w:ind w:left="20"/>
              <w:jc w:val="both"/>
            </w:pPr>
            <w:r>
              <w:rPr>
                <w:rFonts w:ascii="Times New Roman"/>
                <w:b w:val="false"/>
                <w:i w:val="false"/>
                <w:color w:val="000000"/>
                <w:sz w:val="20"/>
              </w:rPr>
              <w:t>
Аллил фенэтил эфир</w:t>
            </w:r>
          </w:p>
          <w:bookmarkEnd w:id="9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Allyl phenethyl ether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14289-65-7</w:t>
            </w:r>
          </w:p>
          <w:p>
            <w:pPr>
              <w:spacing w:after="20"/>
              <w:ind w:left="20"/>
              <w:jc w:val="both"/>
            </w:pPr>
            <w:r>
              <w:rPr>
                <w:rFonts w:ascii="Times New Roman"/>
                <w:b w:val="false"/>
                <w:i w:val="false"/>
                <w:color w:val="000000"/>
                <w:sz w:val="20"/>
              </w:rPr>
              <w:t>
EC No 238-212-2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свободного аллилового спирта в эфире должен быть меньше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936"/>
          <w:p>
            <w:pPr>
              <w:spacing w:after="20"/>
              <w:ind w:left="20"/>
              <w:jc w:val="both"/>
            </w:pPr>
            <w:r>
              <w:rPr>
                <w:rFonts w:ascii="Times New Roman"/>
                <w:b w:val="false"/>
                <w:i w:val="false"/>
                <w:color w:val="000000"/>
                <w:sz w:val="20"/>
              </w:rPr>
              <w:t xml:space="preserve">
Аллил гептин карбонат; </w:t>
            </w:r>
          </w:p>
          <w:bookmarkEnd w:id="936"/>
          <w:p>
            <w:pPr>
              <w:spacing w:after="20"/>
              <w:ind w:left="20"/>
              <w:jc w:val="both"/>
            </w:pPr>
            <w:r>
              <w:rPr>
                <w:rFonts w:ascii="Times New Roman"/>
                <w:b w:val="false"/>
                <w:i w:val="false"/>
                <w:color w:val="000000"/>
                <w:sz w:val="20"/>
              </w:rPr>
              <w:t>
</w:t>
            </w:r>
            <w:r>
              <w:rPr>
                <w:rFonts w:ascii="Times New Roman"/>
                <w:b w:val="false"/>
                <w:i w:val="false"/>
                <w:color w:val="000000"/>
                <w:sz w:val="20"/>
              </w:rPr>
              <w:t>Аллил окт-2-иноат</w:t>
            </w:r>
          </w:p>
          <w:p>
            <w:pPr>
              <w:spacing w:after="20"/>
              <w:ind w:left="20"/>
              <w:jc w:val="both"/>
            </w:pPr>
            <w:r>
              <w:rPr>
                <w:rFonts w:ascii="Times New Roman"/>
                <w:b w:val="false"/>
                <w:i w:val="false"/>
                <w:color w:val="000000"/>
                <w:sz w:val="20"/>
              </w:rPr>
              <w:t>
</w:t>
            </w:r>
            <w:r>
              <w:rPr>
                <w:rFonts w:ascii="Times New Roman"/>
                <w:b w:val="false"/>
                <w:i w:val="false"/>
                <w:color w:val="000000"/>
                <w:sz w:val="20"/>
              </w:rPr>
              <w:t>Allyl heptine carbonate (allyl oct-2-ynoate)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937"/>
          <w:p>
            <w:pPr>
              <w:spacing w:after="20"/>
              <w:ind w:left="20"/>
              <w:jc w:val="both"/>
            </w:pPr>
            <w:r>
              <w:rPr>
                <w:rFonts w:ascii="Times New Roman"/>
                <w:b w:val="false"/>
                <w:i w:val="false"/>
                <w:color w:val="000000"/>
                <w:sz w:val="20"/>
              </w:rPr>
              <w:t xml:space="preserve">
Аллил гептин карбонат </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Allyl heptine carbonate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73157-43-4</w:t>
            </w:r>
          </w:p>
          <w:p>
            <w:pPr>
              <w:spacing w:after="20"/>
              <w:ind w:left="20"/>
              <w:jc w:val="both"/>
            </w:pPr>
            <w:r>
              <w:rPr>
                <w:rFonts w:ascii="Times New Roman"/>
                <w:b w:val="false"/>
                <w:i w:val="false"/>
                <w:color w:val="000000"/>
                <w:sz w:val="20"/>
              </w:rPr>
              <w:t>
EC No 277-303-1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данное соединение </w:t>
            </w:r>
          </w:p>
          <w:p>
            <w:pPr>
              <w:spacing w:after="20"/>
              <w:ind w:left="20"/>
              <w:jc w:val="both"/>
            </w:pPr>
            <w:r>
              <w:rPr>
                <w:rFonts w:ascii="Times New Roman"/>
                <w:b w:val="false"/>
                <w:i w:val="false"/>
                <w:color w:val="000000"/>
                <w:sz w:val="20"/>
              </w:rPr>
              <w:t xml:space="preserve">не может быть использовано в комбинации </w:t>
            </w:r>
          </w:p>
          <w:p>
            <w:pPr>
              <w:spacing w:after="20"/>
              <w:ind w:left="20"/>
              <w:jc w:val="both"/>
            </w:pPr>
            <w:r>
              <w:rPr>
                <w:rFonts w:ascii="Times New Roman"/>
                <w:b w:val="false"/>
                <w:i w:val="false"/>
                <w:color w:val="000000"/>
                <w:sz w:val="20"/>
              </w:rPr>
              <w:t xml:space="preserve">с любыми другими сложными эфирами </w:t>
            </w:r>
          </w:p>
          <w:p>
            <w:pPr>
              <w:spacing w:after="20"/>
              <w:ind w:left="20"/>
              <w:jc w:val="both"/>
            </w:pPr>
            <w:r>
              <w:rPr>
                <w:rFonts w:ascii="Times New Roman"/>
                <w:b w:val="false"/>
                <w:i w:val="false"/>
                <w:color w:val="000000"/>
                <w:sz w:val="20"/>
              </w:rPr>
              <w:t>2-алкеновой кислоты (например метил-гептанкарбонатом)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938"/>
          <w:p>
            <w:pPr>
              <w:spacing w:after="20"/>
              <w:ind w:left="20"/>
              <w:jc w:val="both"/>
            </w:pPr>
            <w:r>
              <w:rPr>
                <w:rFonts w:ascii="Times New Roman"/>
                <w:b w:val="false"/>
                <w:i w:val="false"/>
                <w:color w:val="000000"/>
                <w:sz w:val="20"/>
              </w:rPr>
              <w:t>
Амилциклопентенон;</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2-пентилциклопет-2-ен-1-он </w:t>
            </w:r>
          </w:p>
          <w:p>
            <w:pPr>
              <w:spacing w:after="20"/>
              <w:ind w:left="20"/>
              <w:jc w:val="both"/>
            </w:pPr>
            <w:r>
              <w:rPr>
                <w:rFonts w:ascii="Times New Roman"/>
                <w:b w:val="false"/>
                <w:i w:val="false"/>
                <w:color w:val="000000"/>
                <w:sz w:val="20"/>
              </w:rPr>
              <w:t>
</w:t>
            </w:r>
            <w:r>
              <w:rPr>
                <w:rFonts w:ascii="Times New Roman"/>
                <w:b w:val="false"/>
                <w:i w:val="false"/>
                <w:color w:val="000000"/>
                <w:sz w:val="20"/>
              </w:rPr>
              <w:t>Amylcyclopentenone;</w:t>
            </w:r>
          </w:p>
          <w:p>
            <w:pPr>
              <w:spacing w:after="20"/>
              <w:ind w:left="20"/>
              <w:jc w:val="both"/>
            </w:pPr>
            <w:r>
              <w:rPr>
                <w:rFonts w:ascii="Times New Roman"/>
                <w:b w:val="false"/>
                <w:i w:val="false"/>
                <w:color w:val="000000"/>
                <w:sz w:val="20"/>
              </w:rPr>
              <w:t>
 2-Pentylcyclopent-2-en-1 –one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939"/>
          <w:p>
            <w:pPr>
              <w:spacing w:after="20"/>
              <w:ind w:left="20"/>
              <w:jc w:val="both"/>
            </w:pPr>
            <w:r>
              <w:rPr>
                <w:rFonts w:ascii="Times New Roman"/>
                <w:b w:val="false"/>
                <w:i w:val="false"/>
                <w:color w:val="000000"/>
                <w:sz w:val="20"/>
              </w:rPr>
              <w:t>
Амилциклопен-тенон;</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Amylcyclopen-tenone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25564-22-1</w:t>
            </w:r>
          </w:p>
          <w:p>
            <w:pPr>
              <w:spacing w:after="20"/>
              <w:ind w:left="20"/>
              <w:jc w:val="both"/>
            </w:pPr>
            <w:r>
              <w:rPr>
                <w:rFonts w:ascii="Times New Roman"/>
                <w:b w:val="false"/>
                <w:i w:val="false"/>
                <w:color w:val="000000"/>
                <w:sz w:val="20"/>
              </w:rPr>
              <w:t>
EC No 247-104-4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940"/>
          <w:p>
            <w:pPr>
              <w:spacing w:after="20"/>
              <w:ind w:left="20"/>
              <w:jc w:val="both"/>
            </w:pPr>
            <w:r>
              <w:rPr>
                <w:rFonts w:ascii="Times New Roman"/>
                <w:b w:val="false"/>
                <w:i w:val="false"/>
                <w:color w:val="000000"/>
                <w:sz w:val="20"/>
              </w:rPr>
              <w:t>
Мироксилoна бальзам, Перуанский бальзам, экстракты и дистилляты</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Перуанское масло, абсолютное и ангидрол</w:t>
            </w:r>
          </w:p>
          <w:p>
            <w:pPr>
              <w:spacing w:after="20"/>
              <w:ind w:left="20"/>
              <w:jc w:val="both"/>
            </w:pPr>
            <w:r>
              <w:rPr>
                <w:rFonts w:ascii="Times New Roman"/>
                <w:b w:val="false"/>
                <w:i w:val="false"/>
                <w:color w:val="000000"/>
                <w:sz w:val="20"/>
              </w:rPr>
              <w:t>
</w:t>
            </w:r>
            <w:r>
              <w:rPr>
                <w:rFonts w:ascii="Times New Roman"/>
                <w:b w:val="false"/>
                <w:i w:val="false"/>
                <w:color w:val="000000"/>
                <w:sz w:val="20"/>
              </w:rPr>
              <w:t>Myroxylon balsamum var. рereirae; extracts and distillates ;</w:t>
            </w:r>
          </w:p>
          <w:p>
            <w:pPr>
              <w:spacing w:after="20"/>
              <w:ind w:left="20"/>
              <w:jc w:val="both"/>
            </w:pPr>
            <w:r>
              <w:rPr>
                <w:rFonts w:ascii="Times New Roman"/>
                <w:b w:val="false"/>
                <w:i w:val="false"/>
                <w:color w:val="000000"/>
                <w:sz w:val="20"/>
              </w:rPr>
              <w:t>
Balsam Peru оil, absolute and anhydrol (Balsam Oil Peru)</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941"/>
          <w:p>
            <w:pPr>
              <w:spacing w:after="20"/>
              <w:ind w:left="20"/>
              <w:jc w:val="both"/>
            </w:pPr>
            <w:r>
              <w:rPr>
                <w:rFonts w:ascii="Times New Roman"/>
                <w:b w:val="false"/>
                <w:i w:val="false"/>
                <w:color w:val="000000"/>
                <w:sz w:val="20"/>
              </w:rPr>
              <w:t>
CAS No 8007-00-9</w:t>
            </w:r>
          </w:p>
          <w:bookmarkEnd w:id="941"/>
          <w:p>
            <w:pPr>
              <w:spacing w:after="20"/>
              <w:ind w:left="20"/>
              <w:jc w:val="both"/>
            </w:pPr>
            <w:r>
              <w:rPr>
                <w:rFonts w:ascii="Times New Roman"/>
                <w:b w:val="false"/>
                <w:i w:val="false"/>
                <w:color w:val="000000"/>
                <w:sz w:val="20"/>
              </w:rPr>
              <w:t>
EC No 232-352-8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942"/>
          <w:p>
            <w:pPr>
              <w:spacing w:after="20"/>
              <w:ind w:left="20"/>
              <w:jc w:val="both"/>
            </w:pPr>
            <w:r>
              <w:rPr>
                <w:rFonts w:ascii="Times New Roman"/>
                <w:b w:val="false"/>
                <w:i w:val="false"/>
                <w:color w:val="000000"/>
                <w:sz w:val="20"/>
              </w:rPr>
              <w:t>
4-терт. Бутилдигидрoциннам альдегид;</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3-(4-терт-бутилфенил) пропиональдегид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4-tert.-Butyldihydrocinna-maldehyde; </w:t>
            </w:r>
          </w:p>
          <w:p>
            <w:pPr>
              <w:spacing w:after="20"/>
              <w:ind w:left="20"/>
              <w:jc w:val="both"/>
            </w:pPr>
            <w:r>
              <w:rPr>
                <w:rFonts w:ascii="Times New Roman"/>
                <w:b w:val="false"/>
                <w:i w:val="false"/>
                <w:color w:val="000000"/>
                <w:sz w:val="20"/>
              </w:rPr>
              <w:t>
3-(4-tert-Butylphenyl) propionaldehyde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943"/>
          <w:p>
            <w:pPr>
              <w:spacing w:after="20"/>
              <w:ind w:left="20"/>
              <w:jc w:val="both"/>
            </w:pPr>
            <w:r>
              <w:rPr>
                <w:rFonts w:ascii="Times New Roman"/>
                <w:b w:val="false"/>
                <w:i w:val="false"/>
                <w:color w:val="000000"/>
                <w:sz w:val="20"/>
              </w:rPr>
              <w:t>
4-терт. Бутилдигидрoциннамальдегид;</w:t>
            </w:r>
          </w:p>
          <w:bookmarkEnd w:id="943"/>
          <w:p>
            <w:pPr>
              <w:spacing w:after="20"/>
              <w:ind w:left="20"/>
              <w:jc w:val="both"/>
            </w:pPr>
            <w:r>
              <w:rPr>
                <w:rFonts w:ascii="Times New Roman"/>
                <w:b w:val="false"/>
                <w:i w:val="false"/>
                <w:color w:val="000000"/>
                <w:sz w:val="20"/>
              </w:rPr>
              <w:t>
</w:t>
            </w:r>
            <w:r>
              <w:rPr>
                <w:rFonts w:ascii="Times New Roman"/>
                <w:b w:val="false"/>
                <w:i w:val="false"/>
                <w:color w:val="000000"/>
                <w:sz w:val="20"/>
              </w:rPr>
              <w:t>4-tert.-Butyldihydrocinnamaldehyde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18127-01-0</w:t>
            </w:r>
          </w:p>
          <w:p>
            <w:pPr>
              <w:spacing w:after="20"/>
              <w:ind w:left="20"/>
              <w:jc w:val="both"/>
            </w:pPr>
            <w:r>
              <w:rPr>
                <w:rFonts w:ascii="Times New Roman"/>
                <w:b w:val="false"/>
                <w:i w:val="false"/>
                <w:color w:val="000000"/>
                <w:sz w:val="20"/>
              </w:rPr>
              <w:t>
EC No 242-016-2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944"/>
          <w:p>
            <w:pPr>
              <w:spacing w:after="20"/>
              <w:ind w:left="20"/>
              <w:jc w:val="both"/>
            </w:pPr>
            <w:r>
              <w:rPr>
                <w:rFonts w:ascii="Times New Roman"/>
                <w:b w:val="false"/>
                <w:i w:val="false"/>
                <w:color w:val="000000"/>
                <w:sz w:val="20"/>
              </w:rPr>
              <w:t>
Кумин тмитовый (зира) масло и экстракт</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Cuminum cyminum oil and extract </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945"/>
          <w:p>
            <w:pPr>
              <w:spacing w:after="20"/>
              <w:ind w:left="20"/>
              <w:jc w:val="both"/>
            </w:pPr>
            <w:r>
              <w:rPr>
                <w:rFonts w:ascii="Times New Roman"/>
                <w:b w:val="false"/>
                <w:i w:val="false"/>
                <w:color w:val="000000"/>
                <w:sz w:val="20"/>
              </w:rPr>
              <w:t>
Кумин тмитовый (зира) масло плодов</w:t>
            </w:r>
          </w:p>
          <w:bookmarkEnd w:id="9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Cuminum Cyminum Fruit Oil; </w:t>
            </w:r>
          </w:p>
          <w:p>
            <w:pPr>
              <w:spacing w:after="20"/>
              <w:ind w:left="20"/>
              <w:jc w:val="both"/>
            </w:pPr>
            <w:r>
              <w:rPr>
                <w:rFonts w:ascii="Times New Roman"/>
                <w:b w:val="false"/>
                <w:i w:val="false"/>
                <w:color w:val="000000"/>
                <w:sz w:val="20"/>
              </w:rPr>
              <w:t>
</w:t>
            </w:r>
            <w:r>
              <w:rPr>
                <w:rFonts w:ascii="Times New Roman"/>
                <w:b w:val="false"/>
                <w:i w:val="false"/>
                <w:color w:val="000000"/>
                <w:sz w:val="20"/>
              </w:rPr>
              <w:t>Кумин тмитовый (зира) экстракт плодов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Cuminum Cyminum Fruit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Кумин тмитовый (зира) масло семян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Cuminum Cyminum Seed Oil; </w:t>
            </w:r>
          </w:p>
          <w:p>
            <w:pPr>
              <w:spacing w:after="20"/>
              <w:ind w:left="20"/>
              <w:jc w:val="both"/>
            </w:pPr>
            <w:r>
              <w:rPr>
                <w:rFonts w:ascii="Times New Roman"/>
                <w:b w:val="false"/>
                <w:i w:val="false"/>
                <w:color w:val="000000"/>
                <w:sz w:val="20"/>
              </w:rPr>
              <w:t>
</w:t>
            </w:r>
            <w:r>
              <w:rPr>
                <w:rFonts w:ascii="Times New Roman"/>
                <w:b w:val="false"/>
                <w:i w:val="false"/>
                <w:color w:val="000000"/>
                <w:sz w:val="20"/>
              </w:rPr>
              <w:t>Кумин тмитовый (зира) экстракт семян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Cuminum Cyminum Seed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Кумин тмитовый (зира) порошок семян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Cuminum Cyminum Seed Powder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84775-51-9</w:t>
            </w:r>
          </w:p>
          <w:p>
            <w:pPr>
              <w:spacing w:after="20"/>
              <w:ind w:left="20"/>
              <w:jc w:val="both"/>
            </w:pPr>
            <w:r>
              <w:rPr>
                <w:rFonts w:ascii="Times New Roman"/>
                <w:b w:val="false"/>
                <w:i w:val="false"/>
                <w:color w:val="000000"/>
                <w:sz w:val="20"/>
              </w:rPr>
              <w:t>
EC No 283-881-6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946"/>
          <w:p>
            <w:pPr>
              <w:spacing w:after="20"/>
              <w:ind w:left="20"/>
              <w:jc w:val="both"/>
            </w:pPr>
            <w:r>
              <w:rPr>
                <w:rFonts w:ascii="Times New Roman"/>
                <w:b w:val="false"/>
                <w:i w:val="false"/>
                <w:color w:val="000000"/>
                <w:sz w:val="20"/>
              </w:rPr>
              <w:t xml:space="preserve">
(a) несмываемая продукция </w:t>
            </w:r>
          </w:p>
          <w:bookmarkEnd w:id="94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947"/>
          <w:p>
            <w:pPr>
              <w:spacing w:after="20"/>
              <w:ind w:left="20"/>
              <w:jc w:val="both"/>
            </w:pPr>
            <w:r>
              <w:rPr>
                <w:rFonts w:ascii="Times New Roman"/>
                <w:b w:val="false"/>
                <w:i w:val="false"/>
                <w:color w:val="000000"/>
                <w:sz w:val="20"/>
              </w:rPr>
              <w:t xml:space="preserve">
(a) </w:t>
            </w:r>
          </w:p>
          <w:bookmarkEnd w:id="947"/>
          <w:p>
            <w:pPr>
              <w:spacing w:after="20"/>
              <w:ind w:left="20"/>
              <w:jc w:val="both"/>
            </w:pPr>
            <w:r>
              <w:rPr>
                <w:rFonts w:ascii="Times New Roman"/>
                <w:b w:val="false"/>
                <w:i w:val="false"/>
                <w:color w:val="000000"/>
                <w:sz w:val="20"/>
              </w:rPr>
              <w:t>
0,4 процента масла тмина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948"/>
          <w:p>
            <w:pPr>
              <w:spacing w:after="20"/>
              <w:ind w:left="20"/>
              <w:jc w:val="both"/>
            </w:pPr>
            <w:r>
              <w:rPr>
                <w:rFonts w:ascii="Times New Roman"/>
                <w:b w:val="false"/>
                <w:i w:val="false"/>
                <w:color w:val="000000"/>
                <w:sz w:val="20"/>
              </w:rPr>
              <w:t>
цис-Розе кетон-1 (</w:t>
            </w:r>
            <w:r>
              <w:rPr>
                <w:rFonts w:ascii="Times New Roman"/>
                <w:b w:val="false"/>
                <w:i w:val="false"/>
                <w:color w:val="000000"/>
                <w:vertAlign w:val="superscript"/>
              </w:rPr>
              <w:t>16</w:t>
            </w:r>
            <w:r>
              <w:rPr>
                <w:rFonts w:ascii="Times New Roman"/>
                <w:b w:val="false"/>
                <w:i w:val="false"/>
                <w:color w:val="000000"/>
                <w:sz w:val="20"/>
              </w:rPr>
              <w:t xml:space="preserve">) </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(Z)-1-(2,6,6-Триметил-2-циклогексен-1 -ил)-2-бутен-1 –он (цис-</w:t>
            </w:r>
            <w:r>
              <w:rPr>
                <w:rFonts w:ascii="Times New Roman"/>
                <w:b w:val="false"/>
                <w:i w:val="false"/>
                <w:color w:val="000000"/>
                <w:sz w:val="20"/>
              </w:rPr>
              <w:t>a</w:t>
            </w:r>
            <w:r>
              <w:rPr>
                <w:rFonts w:ascii="Times New Roman"/>
                <w:b w:val="false"/>
                <w:i w:val="false"/>
                <w:color w:val="000000"/>
                <w:sz w:val="20"/>
              </w:rPr>
              <w:t xml:space="preserve">-Дамаскон) </w:t>
            </w:r>
          </w:p>
          <w:p>
            <w:pPr>
              <w:spacing w:after="20"/>
              <w:ind w:left="20"/>
              <w:jc w:val="both"/>
            </w:pPr>
            <w:r>
              <w:rPr>
                <w:rFonts w:ascii="Times New Roman"/>
                <w:b w:val="false"/>
                <w:i w:val="false"/>
                <w:color w:val="000000"/>
                <w:sz w:val="20"/>
              </w:rPr>
              <w:t>
</w:t>
            </w:r>
            <w:r>
              <w:rPr>
                <w:rFonts w:ascii="Times New Roman"/>
                <w:b w:val="false"/>
                <w:i w:val="false"/>
                <w:color w:val="000000"/>
                <w:sz w:val="20"/>
              </w:rPr>
              <w:t>cis-Rose ketone-1 (</w:t>
            </w:r>
            <w:r>
              <w:rPr>
                <w:rFonts w:ascii="Times New Roman"/>
                <w:b w:val="false"/>
                <w:i w:val="false"/>
                <w:color w:val="000000"/>
                <w:vertAlign w:val="superscript"/>
              </w:rPr>
              <w:t>16</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(Z)-1-(2,6,6-Trimethyl-2-cyclohexen-1 -yl)-2-buten-1 –one (cis-alpha-Damascone)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949"/>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-Дамаскон </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alpha-Damascone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23726-94-5/43052-87-5</w:t>
            </w:r>
          </w:p>
          <w:p>
            <w:pPr>
              <w:spacing w:after="20"/>
              <w:ind w:left="20"/>
              <w:jc w:val="both"/>
            </w:pPr>
            <w:r>
              <w:rPr>
                <w:rFonts w:ascii="Times New Roman"/>
                <w:b w:val="false"/>
                <w:i w:val="false"/>
                <w:color w:val="000000"/>
                <w:sz w:val="20"/>
              </w:rPr>
              <w:t>
EC No 245-845-8/-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950"/>
          <w:p>
            <w:pPr>
              <w:spacing w:after="20"/>
              <w:ind w:left="20"/>
              <w:jc w:val="both"/>
            </w:pPr>
            <w:r>
              <w:rPr>
                <w:rFonts w:ascii="Times New Roman"/>
                <w:b w:val="false"/>
                <w:i w:val="false"/>
                <w:color w:val="000000"/>
                <w:sz w:val="20"/>
              </w:rPr>
              <w:t xml:space="preserve">
(а) средства гигиены полости рта </w:t>
            </w:r>
          </w:p>
          <w:bookmarkEnd w:id="95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951"/>
          <w:p>
            <w:pPr>
              <w:spacing w:after="20"/>
              <w:ind w:left="20"/>
              <w:jc w:val="both"/>
            </w:pPr>
            <w:r>
              <w:rPr>
                <w:rFonts w:ascii="Times New Roman"/>
                <w:b w:val="false"/>
                <w:i w:val="false"/>
                <w:color w:val="000000"/>
                <w:sz w:val="20"/>
              </w:rPr>
              <w:t>
(b)</w:t>
            </w:r>
          </w:p>
          <w:bookmarkEnd w:id="951"/>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952"/>
          <w:p>
            <w:pPr>
              <w:spacing w:after="20"/>
              <w:ind w:left="20"/>
              <w:jc w:val="both"/>
            </w:pPr>
            <w:r>
              <w:rPr>
                <w:rFonts w:ascii="Times New Roman"/>
                <w:b w:val="false"/>
                <w:i w:val="false"/>
                <w:color w:val="000000"/>
                <w:sz w:val="20"/>
              </w:rPr>
              <w:t>
Транс-Розе кетон-2 (</w:t>
            </w:r>
            <w:r>
              <w:rPr>
                <w:rFonts w:ascii="Times New Roman"/>
                <w:b w:val="false"/>
                <w:i w:val="false"/>
                <w:color w:val="000000"/>
                <w:vertAlign w:val="superscript"/>
              </w:rPr>
              <w:t>16</w:t>
            </w:r>
            <w:r>
              <w:rPr>
                <w:rFonts w:ascii="Times New Roman"/>
                <w:b w:val="false"/>
                <w:i w:val="false"/>
                <w:color w:val="000000"/>
                <w:sz w:val="20"/>
              </w:rPr>
              <w:t>);</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(E)-1-(2,6,6-Триметил-1-циклогексeн-1 -ил)-2-бутен-1 –он (транс-</w:t>
            </w:r>
            <w:r>
              <w:rPr>
                <w:rFonts w:ascii="Times New Roman"/>
                <w:b w:val="false"/>
                <w:i w:val="false"/>
                <w:color w:val="000000"/>
                <w:sz w:val="20"/>
              </w:rPr>
              <w:t>b</w:t>
            </w:r>
            <w:r>
              <w:rPr>
                <w:rFonts w:ascii="Times New Roman"/>
                <w:b w:val="false"/>
                <w:i w:val="false"/>
                <w:color w:val="000000"/>
                <w:sz w:val="20"/>
              </w:rPr>
              <w:t xml:space="preserve">-Дамаскон) </w:t>
            </w:r>
          </w:p>
          <w:p>
            <w:pPr>
              <w:spacing w:after="20"/>
              <w:ind w:left="20"/>
              <w:jc w:val="both"/>
            </w:pPr>
            <w:r>
              <w:rPr>
                <w:rFonts w:ascii="Times New Roman"/>
                <w:b w:val="false"/>
                <w:i w:val="false"/>
                <w:color w:val="000000"/>
                <w:sz w:val="20"/>
              </w:rPr>
              <w:t>
</w:t>
            </w:r>
            <w:r>
              <w:rPr>
                <w:rFonts w:ascii="Times New Roman"/>
                <w:b w:val="false"/>
                <w:i w:val="false"/>
                <w:color w:val="000000"/>
                <w:sz w:val="20"/>
              </w:rPr>
              <w:t>trans-Rose ketone-2 (</w:t>
            </w:r>
            <w:r>
              <w:rPr>
                <w:rFonts w:ascii="Times New Roman"/>
                <w:b w:val="false"/>
                <w:i w:val="false"/>
                <w:color w:val="000000"/>
                <w:vertAlign w:val="superscript"/>
              </w:rPr>
              <w:t>16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(E)-1-(2,6,6-Trimethyl-1-cyclohexen-1 -yl)-2-buten-1 –one (trans-beta-Damascone)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953"/>
          <w:p>
            <w:pPr>
              <w:spacing w:after="20"/>
              <w:ind w:left="20"/>
              <w:jc w:val="both"/>
            </w:pPr>
            <w:r>
              <w:rPr>
                <w:rFonts w:ascii="Times New Roman"/>
                <w:b w:val="false"/>
                <w:i w:val="false"/>
                <w:color w:val="000000"/>
                <w:sz w:val="20"/>
              </w:rPr>
              <w:t>
Транс-Розе кетон-2</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trans-Rose ketone-2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23726-91-2</w:t>
            </w:r>
          </w:p>
          <w:p>
            <w:pPr>
              <w:spacing w:after="20"/>
              <w:ind w:left="20"/>
              <w:jc w:val="both"/>
            </w:pPr>
            <w:r>
              <w:rPr>
                <w:rFonts w:ascii="Times New Roman"/>
                <w:b w:val="false"/>
                <w:i w:val="false"/>
                <w:color w:val="000000"/>
                <w:sz w:val="20"/>
              </w:rPr>
              <w:t>
EC No 245-842-1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954"/>
          <w:p>
            <w:pPr>
              <w:spacing w:after="20"/>
              <w:ind w:left="20"/>
              <w:jc w:val="both"/>
            </w:pPr>
            <w:r>
              <w:rPr>
                <w:rFonts w:ascii="Times New Roman"/>
                <w:b w:val="false"/>
                <w:i w:val="false"/>
                <w:color w:val="000000"/>
                <w:sz w:val="20"/>
              </w:rPr>
              <w:t xml:space="preserve">
(а) средства гигиены полости рта </w:t>
            </w:r>
          </w:p>
          <w:bookmarkEnd w:id="95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955"/>
          <w:p>
            <w:pPr>
              <w:spacing w:after="20"/>
              <w:ind w:left="20"/>
              <w:jc w:val="both"/>
            </w:pPr>
            <w:r>
              <w:rPr>
                <w:rFonts w:ascii="Times New Roman"/>
                <w:b w:val="false"/>
                <w:i w:val="false"/>
                <w:color w:val="000000"/>
                <w:sz w:val="20"/>
              </w:rPr>
              <w:t>
(b)</w:t>
            </w:r>
          </w:p>
          <w:bookmarkEnd w:id="955"/>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956"/>
          <w:p>
            <w:pPr>
              <w:spacing w:after="20"/>
              <w:ind w:left="20"/>
              <w:jc w:val="both"/>
            </w:pPr>
            <w:r>
              <w:rPr>
                <w:rFonts w:ascii="Times New Roman"/>
                <w:b w:val="false"/>
                <w:i w:val="false"/>
                <w:color w:val="000000"/>
                <w:sz w:val="20"/>
              </w:rPr>
              <w:t>
Транс-Розе-кетон-5 (</w:t>
            </w:r>
            <w:r>
              <w:rPr>
                <w:rFonts w:ascii="Times New Roman"/>
                <w:b w:val="false"/>
                <w:i w:val="false"/>
                <w:color w:val="000000"/>
                <w:vertAlign w:val="superscript"/>
              </w:rPr>
              <w:t>16</w:t>
            </w:r>
            <w:r>
              <w:rPr>
                <w:rFonts w:ascii="Times New Roman"/>
                <w:b w:val="false"/>
                <w:i w:val="false"/>
                <w:color w:val="000000"/>
                <w:sz w:val="20"/>
              </w:rPr>
              <w:t>);</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(E)-1-(2,4,4-Триметил-2-циклогексен-1 -ил)-2-бутен-1 -он (Изодамаскон)</w:t>
            </w:r>
          </w:p>
          <w:p>
            <w:pPr>
              <w:spacing w:after="20"/>
              <w:ind w:left="20"/>
              <w:jc w:val="both"/>
            </w:pPr>
            <w:r>
              <w:rPr>
                <w:rFonts w:ascii="Times New Roman"/>
                <w:b w:val="false"/>
                <w:i w:val="false"/>
                <w:color w:val="000000"/>
                <w:sz w:val="20"/>
              </w:rPr>
              <w:t>
</w:t>
            </w:r>
            <w:r>
              <w:rPr>
                <w:rFonts w:ascii="Times New Roman"/>
                <w:b w:val="false"/>
                <w:i w:val="false"/>
                <w:color w:val="000000"/>
                <w:sz w:val="20"/>
              </w:rPr>
              <w:t>trans-Rose ketone-5 (</w:t>
            </w:r>
            <w:r>
              <w:rPr>
                <w:rFonts w:ascii="Times New Roman"/>
                <w:b w:val="false"/>
                <w:i w:val="false"/>
                <w:color w:val="000000"/>
                <w:vertAlign w:val="superscript"/>
              </w:rPr>
              <w:t>16</w:t>
            </w:r>
            <w:r>
              <w:rPr>
                <w:rFonts w:ascii="Times New Roman"/>
                <w:b w:val="false"/>
                <w:i w:val="false"/>
                <w:color w:val="000000"/>
                <w:sz w:val="20"/>
              </w:rPr>
              <w:t>);</w:t>
            </w:r>
          </w:p>
          <w:p>
            <w:pPr>
              <w:spacing w:after="20"/>
              <w:ind w:left="20"/>
              <w:jc w:val="both"/>
            </w:pPr>
            <w:r>
              <w:rPr>
                <w:rFonts w:ascii="Times New Roman"/>
                <w:b w:val="false"/>
                <w:i w:val="false"/>
                <w:color w:val="000000"/>
                <w:sz w:val="20"/>
              </w:rPr>
              <w:t>
(E)-1-(2,4,4-Trimethyl-2-cyclohexen-1 -yl)-2-buten-1 –one (Isodamascone)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957"/>
          <w:p>
            <w:pPr>
              <w:spacing w:after="20"/>
              <w:ind w:left="20"/>
              <w:jc w:val="both"/>
            </w:pPr>
            <w:r>
              <w:rPr>
                <w:rFonts w:ascii="Times New Roman"/>
                <w:b w:val="false"/>
                <w:i w:val="false"/>
                <w:color w:val="000000"/>
                <w:sz w:val="20"/>
              </w:rPr>
              <w:t>
Транс-Розе-кетон-5</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trans-Rose ketone-5</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39872-57-6</w:t>
            </w:r>
          </w:p>
          <w:p>
            <w:pPr>
              <w:spacing w:after="20"/>
              <w:ind w:left="20"/>
              <w:jc w:val="both"/>
            </w:pPr>
            <w:r>
              <w:rPr>
                <w:rFonts w:ascii="Times New Roman"/>
                <w:b w:val="false"/>
                <w:i w:val="false"/>
                <w:color w:val="000000"/>
                <w:sz w:val="20"/>
              </w:rPr>
              <w:t>
EC No 254-663-8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958"/>
          <w:p>
            <w:pPr>
              <w:spacing w:after="20"/>
              <w:ind w:left="20"/>
              <w:jc w:val="both"/>
            </w:pPr>
            <w:r>
              <w:rPr>
                <w:rFonts w:ascii="Times New Roman"/>
                <w:b w:val="false"/>
                <w:i w:val="false"/>
                <w:color w:val="000000"/>
                <w:sz w:val="20"/>
              </w:rPr>
              <w:t>
ROSE Кетон-4 (</w:t>
            </w:r>
            <w:r>
              <w:rPr>
                <w:rFonts w:ascii="Times New Roman"/>
                <w:b w:val="false"/>
                <w:i w:val="false"/>
                <w:color w:val="000000"/>
                <w:vertAlign w:val="superscript"/>
              </w:rPr>
              <w:t>16</w:t>
            </w:r>
            <w:r>
              <w:rPr>
                <w:rFonts w:ascii="Times New Roman"/>
                <w:b w:val="false"/>
                <w:i w:val="false"/>
                <w:color w:val="000000"/>
                <w:sz w:val="20"/>
              </w:rPr>
              <w:t xml:space="preserve">); </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1 -(2,6,6-Триметилцикло-гекса-1,3-диен-1 -ил)-2-бутен-1-он (дамаскенон)</w:t>
            </w:r>
          </w:p>
          <w:p>
            <w:pPr>
              <w:spacing w:after="20"/>
              <w:ind w:left="20"/>
              <w:jc w:val="both"/>
            </w:pPr>
            <w:r>
              <w:rPr>
                <w:rFonts w:ascii="Times New Roman"/>
                <w:b w:val="false"/>
                <w:i w:val="false"/>
                <w:color w:val="000000"/>
                <w:sz w:val="20"/>
              </w:rPr>
              <w:t>
</w:t>
            </w:r>
            <w:r>
              <w:rPr>
                <w:rFonts w:ascii="Times New Roman"/>
                <w:b w:val="false"/>
                <w:i w:val="false"/>
                <w:color w:val="000000"/>
                <w:sz w:val="20"/>
              </w:rPr>
              <w:t>Rose ketone-4 (</w:t>
            </w:r>
            <w:r>
              <w:rPr>
                <w:rFonts w:ascii="Times New Roman"/>
                <w:b w:val="false"/>
                <w:i w:val="false"/>
                <w:color w:val="000000"/>
                <w:vertAlign w:val="superscript"/>
              </w:rPr>
              <w:t>16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1 -(2,6,6-Trimethylcy-clohexa-1,3-dien-1 -yl)-2-buten-1-one (Damascenone)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959"/>
          <w:p>
            <w:pPr>
              <w:spacing w:after="20"/>
              <w:ind w:left="20"/>
              <w:jc w:val="both"/>
            </w:pPr>
            <w:r>
              <w:rPr>
                <w:rFonts w:ascii="Times New Roman"/>
                <w:b w:val="false"/>
                <w:i w:val="false"/>
                <w:color w:val="000000"/>
                <w:sz w:val="20"/>
              </w:rPr>
              <w:t>
ROSE Кетон-4</w:t>
            </w:r>
          </w:p>
          <w:bookmarkEnd w:id="9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Rose ketone-4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23696-85-7</w:t>
            </w:r>
          </w:p>
          <w:p>
            <w:pPr>
              <w:spacing w:after="20"/>
              <w:ind w:left="20"/>
              <w:jc w:val="both"/>
            </w:pPr>
            <w:r>
              <w:rPr>
                <w:rFonts w:ascii="Times New Roman"/>
                <w:b w:val="false"/>
                <w:i w:val="false"/>
                <w:color w:val="000000"/>
                <w:sz w:val="20"/>
              </w:rPr>
              <w:t>
EC No 245-833-2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960"/>
          <w:p>
            <w:pPr>
              <w:spacing w:after="20"/>
              <w:ind w:left="20"/>
              <w:jc w:val="both"/>
            </w:pPr>
            <w:r>
              <w:rPr>
                <w:rFonts w:ascii="Times New Roman"/>
                <w:b w:val="false"/>
                <w:i w:val="false"/>
                <w:color w:val="000000"/>
                <w:sz w:val="20"/>
              </w:rPr>
              <w:t xml:space="preserve">
(а) средства гигиены полости рта </w:t>
            </w:r>
          </w:p>
          <w:bookmarkEnd w:id="96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961"/>
          <w:p>
            <w:pPr>
              <w:spacing w:after="20"/>
              <w:ind w:left="20"/>
              <w:jc w:val="both"/>
            </w:pPr>
            <w:r>
              <w:rPr>
                <w:rFonts w:ascii="Times New Roman"/>
                <w:b w:val="false"/>
                <w:i w:val="false"/>
                <w:color w:val="000000"/>
                <w:sz w:val="20"/>
              </w:rPr>
              <w:t>
(b)</w:t>
            </w:r>
          </w:p>
          <w:bookmarkEnd w:id="961"/>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962"/>
          <w:p>
            <w:pPr>
              <w:spacing w:after="20"/>
              <w:ind w:left="20"/>
              <w:jc w:val="both"/>
            </w:pPr>
            <w:r>
              <w:rPr>
                <w:rFonts w:ascii="Times New Roman"/>
                <w:b w:val="false"/>
                <w:i w:val="false"/>
                <w:color w:val="000000"/>
                <w:sz w:val="20"/>
              </w:rPr>
              <w:t>
Rose Кетон-3 (</w:t>
            </w:r>
            <w:r>
              <w:rPr>
                <w:rFonts w:ascii="Times New Roman"/>
                <w:b w:val="false"/>
                <w:i w:val="false"/>
                <w:color w:val="000000"/>
                <w:vertAlign w:val="superscript"/>
              </w:rPr>
              <w:t>16</w:t>
            </w:r>
            <w:r>
              <w:rPr>
                <w:rFonts w:ascii="Times New Roman"/>
                <w:b w:val="false"/>
                <w:i w:val="false"/>
                <w:color w:val="000000"/>
                <w:sz w:val="20"/>
              </w:rPr>
              <w:t xml:space="preserve">); </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1-(2,6,6-Триметил-3-циклогексe-1 -ил)-2-бутен-l-он (дельта-Дамаскон)</w:t>
            </w:r>
          </w:p>
          <w:p>
            <w:pPr>
              <w:spacing w:after="20"/>
              <w:ind w:left="20"/>
              <w:jc w:val="both"/>
            </w:pPr>
            <w:r>
              <w:rPr>
                <w:rFonts w:ascii="Times New Roman"/>
                <w:b w:val="false"/>
                <w:i w:val="false"/>
                <w:color w:val="000000"/>
                <w:sz w:val="20"/>
              </w:rPr>
              <w:t>
</w:t>
            </w:r>
            <w:r>
              <w:rPr>
                <w:rFonts w:ascii="Times New Roman"/>
                <w:b w:val="false"/>
                <w:i w:val="false"/>
                <w:color w:val="000000"/>
                <w:sz w:val="20"/>
              </w:rPr>
              <w:t>Rose ketone-3 (</w:t>
            </w:r>
            <w:r>
              <w:rPr>
                <w:rFonts w:ascii="Times New Roman"/>
                <w:b w:val="false"/>
                <w:i w:val="false"/>
                <w:color w:val="000000"/>
                <w:vertAlign w:val="superscript"/>
              </w:rPr>
              <w:t>16</w:t>
            </w:r>
            <w:r>
              <w:rPr>
                <w:rFonts w:ascii="Times New Roman"/>
                <w:b w:val="false"/>
                <w:i w:val="false"/>
                <w:color w:val="000000"/>
                <w:sz w:val="20"/>
              </w:rPr>
              <w:t>) ;</w:t>
            </w:r>
          </w:p>
          <w:p>
            <w:pPr>
              <w:spacing w:after="20"/>
              <w:ind w:left="20"/>
              <w:jc w:val="both"/>
            </w:pPr>
            <w:r>
              <w:rPr>
                <w:rFonts w:ascii="Times New Roman"/>
                <w:b w:val="false"/>
                <w:i w:val="false"/>
                <w:color w:val="000000"/>
                <w:sz w:val="20"/>
              </w:rPr>
              <w:t>
1-(2,6,6-Trimethyl-3-cyclohexen-1 -yl)-2-buten-l-one (Delta-Damascone)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963"/>
          <w:p>
            <w:pPr>
              <w:spacing w:after="20"/>
              <w:ind w:left="20"/>
              <w:jc w:val="both"/>
            </w:pPr>
            <w:r>
              <w:rPr>
                <w:rFonts w:ascii="Times New Roman"/>
                <w:b w:val="false"/>
                <w:i w:val="false"/>
                <w:color w:val="000000"/>
                <w:sz w:val="20"/>
              </w:rPr>
              <w:t xml:space="preserve">
дельта-Дамаскон Delta-Damascone </w:t>
            </w:r>
          </w:p>
          <w:bookmarkEnd w:id="963"/>
          <w:p>
            <w:pPr>
              <w:spacing w:after="20"/>
              <w:ind w:left="20"/>
              <w:jc w:val="both"/>
            </w:pPr>
            <w:r>
              <w:rPr>
                <w:rFonts w:ascii="Times New Roman"/>
                <w:b w:val="false"/>
                <w:i w:val="false"/>
                <w:color w:val="000000"/>
                <w:sz w:val="20"/>
              </w:rPr>
              <w:t>
</w:t>
            </w:r>
            <w:r>
              <w:rPr>
                <w:rFonts w:ascii="Times New Roman"/>
                <w:b w:val="false"/>
                <w:i w:val="false"/>
                <w:color w:val="000000"/>
                <w:sz w:val="20"/>
              </w:rPr>
              <w:t>CAS No 57378-68-4</w:t>
            </w:r>
          </w:p>
          <w:p>
            <w:pPr>
              <w:spacing w:after="20"/>
              <w:ind w:left="20"/>
              <w:jc w:val="both"/>
            </w:pPr>
            <w:r>
              <w:rPr>
                <w:rFonts w:ascii="Times New Roman"/>
                <w:b w:val="false"/>
                <w:i w:val="false"/>
                <w:color w:val="000000"/>
                <w:sz w:val="20"/>
              </w:rPr>
              <w:t>
EC No 260-709-8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964"/>
          <w:p>
            <w:pPr>
              <w:spacing w:after="20"/>
              <w:ind w:left="20"/>
              <w:jc w:val="both"/>
            </w:pPr>
            <w:r>
              <w:rPr>
                <w:rFonts w:ascii="Times New Roman"/>
                <w:b w:val="false"/>
                <w:i w:val="false"/>
                <w:color w:val="000000"/>
                <w:sz w:val="20"/>
              </w:rPr>
              <w:t xml:space="preserve">
(а) средства гигиены полости рта </w:t>
            </w:r>
          </w:p>
          <w:bookmarkEnd w:id="96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965"/>
          <w:p>
            <w:pPr>
              <w:spacing w:after="20"/>
              <w:ind w:left="20"/>
              <w:jc w:val="both"/>
            </w:pPr>
            <w:r>
              <w:rPr>
                <w:rFonts w:ascii="Times New Roman"/>
                <w:b w:val="false"/>
                <w:i w:val="false"/>
                <w:color w:val="000000"/>
                <w:sz w:val="20"/>
              </w:rPr>
              <w:t>
(b)</w:t>
            </w:r>
          </w:p>
          <w:bookmarkEnd w:id="965"/>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966"/>
          <w:p>
            <w:pPr>
              <w:spacing w:after="20"/>
              <w:ind w:left="20"/>
              <w:jc w:val="both"/>
            </w:pPr>
            <w:r>
              <w:rPr>
                <w:rFonts w:ascii="Times New Roman"/>
                <w:b w:val="false"/>
                <w:i w:val="false"/>
                <w:color w:val="000000"/>
                <w:sz w:val="20"/>
              </w:rPr>
              <w:t>
Цис- Rose кетон-2 (</w:t>
            </w:r>
            <w:r>
              <w:rPr>
                <w:rFonts w:ascii="Times New Roman"/>
                <w:b w:val="false"/>
                <w:i w:val="false"/>
                <w:color w:val="000000"/>
                <w:vertAlign w:val="superscript"/>
              </w:rPr>
              <w:t>16</w:t>
            </w:r>
            <w:r>
              <w:rPr>
                <w:rFonts w:ascii="Times New Roman"/>
                <w:b w:val="false"/>
                <w:i w:val="false"/>
                <w:color w:val="000000"/>
                <w:sz w:val="20"/>
              </w:rPr>
              <w:t>);</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(Z)-1-(2,6,6-Триметил-l-циклогексен-1 -ил)-2-бутен-l-он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(цис- </w:t>
            </w:r>
            <w:r>
              <w:rPr>
                <w:rFonts w:ascii="Times New Roman"/>
                <w:b w:val="false"/>
                <w:i w:val="false"/>
                <w:color w:val="000000"/>
                <w:sz w:val="20"/>
              </w:rPr>
              <w:t>b</w:t>
            </w:r>
            <w:r>
              <w:rPr>
                <w:rFonts w:ascii="Times New Roman"/>
                <w:b w:val="false"/>
                <w:i w:val="false"/>
                <w:color w:val="000000"/>
                <w:sz w:val="20"/>
              </w:rPr>
              <w:t>-Дамаскон)</w:t>
            </w:r>
          </w:p>
          <w:p>
            <w:pPr>
              <w:spacing w:after="20"/>
              <w:ind w:left="20"/>
              <w:jc w:val="both"/>
            </w:pPr>
            <w:r>
              <w:rPr>
                <w:rFonts w:ascii="Times New Roman"/>
                <w:b w:val="false"/>
                <w:i w:val="false"/>
                <w:color w:val="000000"/>
                <w:sz w:val="20"/>
              </w:rPr>
              <w:t>
</w:t>
            </w:r>
            <w:r>
              <w:rPr>
                <w:rFonts w:ascii="Times New Roman"/>
                <w:b w:val="false"/>
                <w:i w:val="false"/>
                <w:color w:val="000000"/>
                <w:sz w:val="20"/>
              </w:rPr>
              <w:t>cis-Rose ketone-2 (</w:t>
            </w:r>
            <w:r>
              <w:rPr>
                <w:rFonts w:ascii="Times New Roman"/>
                <w:b w:val="false"/>
                <w:i w:val="false"/>
                <w:color w:val="000000"/>
                <w:vertAlign w:val="superscript"/>
              </w:rPr>
              <w:t>16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(Z)-1-(2,6,6-Trimethyl-l-cyclohexen-1 -yl)-2-buten-l-one (cis- beta-Damascone)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967"/>
          <w:p>
            <w:pPr>
              <w:spacing w:after="20"/>
              <w:ind w:left="20"/>
              <w:jc w:val="both"/>
            </w:pPr>
            <w:r>
              <w:rPr>
                <w:rFonts w:ascii="Times New Roman"/>
                <w:b w:val="false"/>
                <w:i w:val="false"/>
                <w:color w:val="000000"/>
                <w:sz w:val="20"/>
              </w:rPr>
              <w:t>
Цис- Rose кетон</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cis-Rose ketone-2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23726-92-3</w:t>
            </w:r>
          </w:p>
          <w:p>
            <w:pPr>
              <w:spacing w:after="20"/>
              <w:ind w:left="20"/>
              <w:jc w:val="both"/>
            </w:pPr>
            <w:r>
              <w:rPr>
                <w:rFonts w:ascii="Times New Roman"/>
                <w:b w:val="false"/>
                <w:i w:val="false"/>
                <w:color w:val="000000"/>
                <w:sz w:val="20"/>
              </w:rPr>
              <w:t>
EC No 245-843-7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968"/>
          <w:p>
            <w:pPr>
              <w:spacing w:after="20"/>
              <w:ind w:left="20"/>
              <w:jc w:val="both"/>
            </w:pPr>
            <w:r>
              <w:rPr>
                <w:rFonts w:ascii="Times New Roman"/>
                <w:b w:val="false"/>
                <w:i w:val="false"/>
                <w:color w:val="000000"/>
                <w:sz w:val="20"/>
              </w:rPr>
              <w:t xml:space="preserve">
(а) средства гигиены полости рта </w:t>
            </w:r>
          </w:p>
          <w:bookmarkEnd w:id="96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969"/>
          <w:p>
            <w:pPr>
              <w:spacing w:after="20"/>
              <w:ind w:left="20"/>
              <w:jc w:val="both"/>
            </w:pPr>
            <w:r>
              <w:rPr>
                <w:rFonts w:ascii="Times New Roman"/>
                <w:b w:val="false"/>
                <w:i w:val="false"/>
                <w:color w:val="000000"/>
                <w:sz w:val="20"/>
              </w:rPr>
              <w:t>
(b)</w:t>
            </w:r>
          </w:p>
          <w:bookmarkEnd w:id="969"/>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970"/>
          <w:p>
            <w:pPr>
              <w:spacing w:after="20"/>
              <w:ind w:left="20"/>
              <w:jc w:val="both"/>
            </w:pPr>
            <w:r>
              <w:rPr>
                <w:rFonts w:ascii="Times New Roman"/>
                <w:b w:val="false"/>
                <w:i w:val="false"/>
                <w:color w:val="000000"/>
                <w:sz w:val="20"/>
              </w:rPr>
              <w:t>
Транс- Rose кетон-1 (</w:t>
            </w:r>
            <w:r>
              <w:rPr>
                <w:rFonts w:ascii="Times New Roman"/>
                <w:b w:val="false"/>
                <w:i w:val="false"/>
                <w:color w:val="000000"/>
                <w:vertAlign w:val="superscript"/>
              </w:rPr>
              <w:t>16</w:t>
            </w:r>
            <w:r>
              <w:rPr>
                <w:rFonts w:ascii="Times New Roman"/>
                <w:b w:val="false"/>
                <w:i w:val="false"/>
                <w:color w:val="000000"/>
                <w:sz w:val="20"/>
              </w:rPr>
              <w:t>);</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1-(2,6,6-Триметил-2-циклогексен-1 -ил)-2-бутен-l-он (транс-</w:t>
            </w:r>
            <w:r>
              <w:rPr>
                <w:rFonts w:ascii="Times New Roman"/>
                <w:b w:val="false"/>
                <w:i w:val="false"/>
                <w:color w:val="000000"/>
                <w:sz w:val="20"/>
              </w:rPr>
              <w:t>a</w:t>
            </w:r>
            <w:r>
              <w:rPr>
                <w:rFonts w:ascii="Times New Roman"/>
                <w:b w:val="false"/>
                <w:i w:val="false"/>
                <w:color w:val="000000"/>
                <w:sz w:val="20"/>
              </w:rPr>
              <w:t>-Дамаскон)</w:t>
            </w:r>
          </w:p>
          <w:p>
            <w:pPr>
              <w:spacing w:after="20"/>
              <w:ind w:left="20"/>
              <w:jc w:val="both"/>
            </w:pPr>
            <w:r>
              <w:rPr>
                <w:rFonts w:ascii="Times New Roman"/>
                <w:b w:val="false"/>
                <w:i w:val="false"/>
                <w:color w:val="000000"/>
                <w:sz w:val="20"/>
              </w:rPr>
              <w:t>
</w:t>
            </w:r>
            <w:r>
              <w:rPr>
                <w:rFonts w:ascii="Times New Roman"/>
                <w:b w:val="false"/>
                <w:i w:val="false"/>
                <w:color w:val="000000"/>
                <w:sz w:val="20"/>
              </w:rPr>
              <w:t>trans-Rose ketone-1 (</w:t>
            </w:r>
            <w:r>
              <w:rPr>
                <w:rFonts w:ascii="Times New Roman"/>
                <w:b w:val="false"/>
                <w:i w:val="false"/>
                <w:color w:val="000000"/>
                <w:vertAlign w:val="superscript"/>
              </w:rPr>
              <w:t>16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(E)-1-(2,6,6-Trimethyl-2-cyclohexen-1 -yl)-2-buten-l-one (trans-</w:t>
            </w:r>
            <w:r>
              <w:rPr>
                <w:rFonts w:ascii="Times New Roman"/>
                <w:b w:val="false"/>
                <w:i w:val="false"/>
                <w:color w:val="000000"/>
                <w:sz w:val="20"/>
              </w:rPr>
              <w:t>a</w:t>
            </w:r>
            <w:r>
              <w:rPr>
                <w:rFonts w:ascii="Times New Roman"/>
                <w:b w:val="false"/>
                <w:i w:val="false"/>
                <w:color w:val="000000"/>
                <w:sz w:val="20"/>
              </w:rPr>
              <w:t>lpha-Damascone)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971"/>
          <w:p>
            <w:pPr>
              <w:spacing w:after="20"/>
              <w:ind w:left="20"/>
              <w:jc w:val="both"/>
            </w:pPr>
            <w:r>
              <w:rPr>
                <w:rFonts w:ascii="Times New Roman"/>
                <w:b w:val="false"/>
                <w:i w:val="false"/>
                <w:color w:val="000000"/>
                <w:sz w:val="20"/>
              </w:rPr>
              <w:t>
Транс-Rose кетон-1</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trans-Rose ketone-1</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24720-09-0</w:t>
            </w:r>
          </w:p>
          <w:p>
            <w:pPr>
              <w:spacing w:after="20"/>
              <w:ind w:left="20"/>
              <w:jc w:val="both"/>
            </w:pPr>
            <w:r>
              <w:rPr>
                <w:rFonts w:ascii="Times New Roman"/>
                <w:b w:val="false"/>
                <w:i w:val="false"/>
                <w:color w:val="000000"/>
                <w:sz w:val="20"/>
              </w:rPr>
              <w:t>
EC No 246-430-4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972"/>
          <w:p>
            <w:pPr>
              <w:spacing w:after="20"/>
              <w:ind w:left="20"/>
              <w:jc w:val="both"/>
            </w:pPr>
            <w:r>
              <w:rPr>
                <w:rFonts w:ascii="Times New Roman"/>
                <w:b w:val="false"/>
                <w:i w:val="false"/>
                <w:color w:val="000000"/>
                <w:sz w:val="20"/>
              </w:rPr>
              <w:t xml:space="preserve">
(а) средства гигиены полости рта </w:t>
            </w:r>
          </w:p>
          <w:bookmarkEnd w:id="97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973"/>
          <w:p>
            <w:pPr>
              <w:spacing w:after="20"/>
              <w:ind w:left="20"/>
              <w:jc w:val="both"/>
            </w:pPr>
            <w:r>
              <w:rPr>
                <w:rFonts w:ascii="Times New Roman"/>
                <w:b w:val="false"/>
                <w:i w:val="false"/>
                <w:color w:val="000000"/>
                <w:sz w:val="20"/>
              </w:rPr>
              <w:t>
(b)</w:t>
            </w:r>
          </w:p>
          <w:bookmarkEnd w:id="973"/>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974"/>
          <w:p>
            <w:pPr>
              <w:spacing w:after="20"/>
              <w:ind w:left="20"/>
              <w:jc w:val="both"/>
            </w:pPr>
            <w:r>
              <w:rPr>
                <w:rFonts w:ascii="Times New Roman"/>
                <w:b w:val="false"/>
                <w:i w:val="false"/>
                <w:color w:val="000000"/>
                <w:sz w:val="20"/>
              </w:rPr>
              <w:t>
Роза Кетон-5 (</w:t>
            </w:r>
            <w:r>
              <w:rPr>
                <w:rFonts w:ascii="Times New Roman"/>
                <w:b w:val="false"/>
                <w:i w:val="false"/>
                <w:color w:val="000000"/>
                <w:vertAlign w:val="superscript"/>
              </w:rPr>
              <w:t>16</w:t>
            </w:r>
            <w:r>
              <w:rPr>
                <w:rFonts w:ascii="Times New Roman"/>
                <w:b w:val="false"/>
                <w:i w:val="false"/>
                <w:color w:val="000000"/>
                <w:sz w:val="20"/>
              </w:rPr>
              <w:t>);</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1-(2,4,4-Триметил-2-циклогексен-1 -ил)-2-бутен-l-он </w:t>
            </w:r>
          </w:p>
          <w:p>
            <w:pPr>
              <w:spacing w:after="20"/>
              <w:ind w:left="20"/>
              <w:jc w:val="both"/>
            </w:pPr>
            <w:r>
              <w:rPr>
                <w:rFonts w:ascii="Times New Roman"/>
                <w:b w:val="false"/>
                <w:i w:val="false"/>
                <w:color w:val="000000"/>
                <w:sz w:val="20"/>
              </w:rPr>
              <w:t>
</w:t>
            </w:r>
            <w:r>
              <w:rPr>
                <w:rFonts w:ascii="Times New Roman"/>
                <w:b w:val="false"/>
                <w:i w:val="false"/>
                <w:color w:val="000000"/>
                <w:sz w:val="20"/>
              </w:rPr>
              <w:t>Rose ketone-5 (</w:t>
            </w:r>
            <w:r>
              <w:rPr>
                <w:rFonts w:ascii="Times New Roman"/>
                <w:b w:val="false"/>
                <w:i w:val="false"/>
                <w:color w:val="000000"/>
                <w:vertAlign w:val="superscript"/>
              </w:rPr>
              <w:t>16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1-(2,4,4-Trimethyl-2-cyclohexen-1 -yl)-2-buten-l-one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975"/>
          <w:p>
            <w:pPr>
              <w:spacing w:after="20"/>
              <w:ind w:left="20"/>
              <w:jc w:val="both"/>
            </w:pPr>
            <w:r>
              <w:rPr>
                <w:rFonts w:ascii="Times New Roman"/>
                <w:b w:val="false"/>
                <w:i w:val="false"/>
                <w:color w:val="000000"/>
                <w:sz w:val="20"/>
              </w:rPr>
              <w:t>
Роза Кетон-5</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Rose ketone-5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33673-71-1</w:t>
            </w:r>
          </w:p>
          <w:p>
            <w:pPr>
              <w:spacing w:after="20"/>
              <w:ind w:left="20"/>
              <w:jc w:val="both"/>
            </w:pPr>
            <w:r>
              <w:rPr>
                <w:rFonts w:ascii="Times New Roman"/>
                <w:b w:val="false"/>
                <w:i w:val="false"/>
                <w:color w:val="000000"/>
                <w:sz w:val="20"/>
              </w:rPr>
              <w:t>
EC No 251-632-0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976"/>
          <w:p>
            <w:pPr>
              <w:spacing w:after="20"/>
              <w:ind w:left="20"/>
              <w:jc w:val="both"/>
            </w:pPr>
            <w:r>
              <w:rPr>
                <w:rFonts w:ascii="Times New Roman"/>
                <w:b w:val="false"/>
                <w:i w:val="false"/>
                <w:color w:val="000000"/>
                <w:sz w:val="20"/>
              </w:rPr>
              <w:t>
Транс- Роза кетон-3 (</w:t>
            </w:r>
            <w:r>
              <w:rPr>
                <w:rFonts w:ascii="Times New Roman"/>
                <w:b w:val="false"/>
                <w:i w:val="false"/>
                <w:color w:val="000000"/>
                <w:vertAlign w:val="superscript"/>
              </w:rPr>
              <w:t>16</w:t>
            </w:r>
            <w:r>
              <w:rPr>
                <w:rFonts w:ascii="Times New Roman"/>
                <w:b w:val="false"/>
                <w:i w:val="false"/>
                <w:color w:val="000000"/>
                <w:sz w:val="20"/>
              </w:rPr>
              <w:t>);</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1-(2,6,6-Триметил-3-циклогексен-1 -ил)-2-бутен-l-он (транс-дельта-Дамаскон)</w:t>
            </w:r>
          </w:p>
          <w:p>
            <w:pPr>
              <w:spacing w:after="20"/>
              <w:ind w:left="20"/>
              <w:jc w:val="both"/>
            </w:pPr>
            <w:r>
              <w:rPr>
                <w:rFonts w:ascii="Times New Roman"/>
                <w:b w:val="false"/>
                <w:i w:val="false"/>
                <w:color w:val="000000"/>
                <w:sz w:val="20"/>
              </w:rPr>
              <w:t>
</w:t>
            </w:r>
            <w:r>
              <w:rPr>
                <w:rFonts w:ascii="Times New Roman"/>
                <w:b w:val="false"/>
                <w:i w:val="false"/>
                <w:color w:val="000000"/>
                <w:sz w:val="20"/>
              </w:rPr>
              <w:t>trans-Rose ketone-3 (</w:t>
            </w:r>
            <w:r>
              <w:rPr>
                <w:rFonts w:ascii="Times New Roman"/>
                <w:b w:val="false"/>
                <w:i w:val="false"/>
                <w:color w:val="000000"/>
                <w:vertAlign w:val="superscript"/>
              </w:rPr>
              <w:t>16</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1-(2,6,6-Trimethyl-3-cyclohexen-1 -yl)-2-buten-l-one (trans-delta-Damascone)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977"/>
          <w:p>
            <w:pPr>
              <w:spacing w:after="20"/>
              <w:ind w:left="20"/>
              <w:jc w:val="both"/>
            </w:pPr>
            <w:r>
              <w:rPr>
                <w:rFonts w:ascii="Times New Roman"/>
                <w:b w:val="false"/>
                <w:i w:val="false"/>
                <w:color w:val="000000"/>
                <w:sz w:val="20"/>
              </w:rPr>
              <w:t>
Транс- Роза кетон-3</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trans-Rose ketone-3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71048-82-3</w:t>
            </w:r>
          </w:p>
          <w:p>
            <w:pPr>
              <w:spacing w:after="20"/>
              <w:ind w:left="20"/>
              <w:jc w:val="both"/>
            </w:pPr>
            <w:r>
              <w:rPr>
                <w:rFonts w:ascii="Times New Roman"/>
                <w:b w:val="false"/>
                <w:i w:val="false"/>
                <w:color w:val="000000"/>
                <w:sz w:val="20"/>
              </w:rPr>
              <w:t>
EC No 275-156-8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978"/>
          <w:p>
            <w:pPr>
              <w:spacing w:after="20"/>
              <w:ind w:left="20"/>
              <w:jc w:val="both"/>
            </w:pPr>
            <w:r>
              <w:rPr>
                <w:rFonts w:ascii="Times New Roman"/>
                <w:b w:val="false"/>
                <w:i w:val="false"/>
                <w:color w:val="000000"/>
                <w:sz w:val="20"/>
              </w:rPr>
              <w:t xml:space="preserve">
(а) средства гигиены полости рта </w:t>
            </w:r>
          </w:p>
          <w:bookmarkEnd w:id="97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979"/>
          <w:p>
            <w:pPr>
              <w:spacing w:after="20"/>
              <w:ind w:left="20"/>
              <w:jc w:val="both"/>
            </w:pPr>
            <w:r>
              <w:rPr>
                <w:rFonts w:ascii="Times New Roman"/>
                <w:b w:val="false"/>
                <w:i w:val="false"/>
                <w:color w:val="000000"/>
                <w:sz w:val="20"/>
              </w:rPr>
              <w:t>
(b)</w:t>
            </w:r>
          </w:p>
          <w:bookmarkEnd w:id="979"/>
          <w:p>
            <w:pPr>
              <w:spacing w:after="20"/>
              <w:ind w:left="20"/>
              <w:jc w:val="both"/>
            </w:pPr>
            <w:r>
              <w:rPr>
                <w:rFonts w:ascii="Times New Roman"/>
                <w:b w:val="false"/>
                <w:i w:val="false"/>
                <w:color w:val="000000"/>
                <w:sz w:val="20"/>
              </w:rPr>
              <w:t>
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980"/>
          <w:p>
            <w:pPr>
              <w:spacing w:after="20"/>
              <w:ind w:left="20"/>
              <w:jc w:val="both"/>
            </w:pPr>
            <w:r>
              <w:rPr>
                <w:rFonts w:ascii="Times New Roman"/>
                <w:b w:val="false"/>
                <w:i w:val="false"/>
                <w:color w:val="000000"/>
                <w:sz w:val="20"/>
              </w:rPr>
              <w:t xml:space="preserve">
транс-2-гексeналь </w:t>
            </w:r>
          </w:p>
          <w:bookmarkEnd w:id="980"/>
          <w:p>
            <w:pPr>
              <w:spacing w:after="20"/>
              <w:ind w:left="20"/>
              <w:jc w:val="both"/>
            </w:pPr>
            <w:r>
              <w:rPr>
                <w:rFonts w:ascii="Times New Roman"/>
                <w:b w:val="false"/>
                <w:i w:val="false"/>
                <w:color w:val="000000"/>
                <w:sz w:val="20"/>
              </w:rPr>
              <w:t xml:space="preserve">
trans-2-hexenal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981"/>
          <w:p>
            <w:pPr>
              <w:spacing w:after="20"/>
              <w:ind w:left="20"/>
              <w:jc w:val="both"/>
            </w:pPr>
            <w:r>
              <w:rPr>
                <w:rFonts w:ascii="Times New Roman"/>
                <w:b w:val="false"/>
                <w:i w:val="false"/>
                <w:color w:val="000000"/>
                <w:sz w:val="20"/>
              </w:rPr>
              <w:t xml:space="preserve">
транс-2-гексeналь </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trans-2-hexenal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6728-26-3</w:t>
            </w:r>
          </w:p>
          <w:p>
            <w:pPr>
              <w:spacing w:after="20"/>
              <w:ind w:left="20"/>
              <w:jc w:val="both"/>
            </w:pPr>
            <w:r>
              <w:rPr>
                <w:rFonts w:ascii="Times New Roman"/>
                <w:b w:val="false"/>
                <w:i w:val="false"/>
                <w:color w:val="000000"/>
                <w:sz w:val="20"/>
              </w:rPr>
              <w:t>
EC No 229-778-1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средства гигиены полости рта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982"/>
          <w:p>
            <w:pPr>
              <w:spacing w:after="20"/>
              <w:ind w:left="20"/>
              <w:jc w:val="both"/>
            </w:pPr>
            <w:r>
              <w:rPr>
                <w:rFonts w:ascii="Times New Roman"/>
                <w:b w:val="false"/>
                <w:i w:val="false"/>
                <w:color w:val="000000"/>
                <w:sz w:val="20"/>
              </w:rPr>
              <w:t>
(b)</w:t>
            </w:r>
          </w:p>
          <w:bookmarkEnd w:id="982"/>
          <w:p>
            <w:pPr>
              <w:spacing w:after="20"/>
              <w:ind w:left="20"/>
              <w:jc w:val="both"/>
            </w:pPr>
            <w:r>
              <w:rPr>
                <w:rFonts w:ascii="Times New Roman"/>
                <w:b w:val="false"/>
                <w:i w:val="false"/>
                <w:color w:val="000000"/>
                <w:sz w:val="20"/>
              </w:rPr>
              <w:t>
0,002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983"/>
          <w:p>
            <w:pPr>
              <w:spacing w:after="20"/>
              <w:ind w:left="20"/>
              <w:jc w:val="both"/>
            </w:pPr>
            <w:r>
              <w:rPr>
                <w:rFonts w:ascii="Times New Roman"/>
                <w:b w:val="false"/>
                <w:i w:val="false"/>
                <w:color w:val="000000"/>
                <w:sz w:val="20"/>
              </w:rPr>
              <w:t xml:space="preserve">
l-лимонен; </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(S)-p-мента-1,8-диен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l-Limonene; </w:t>
            </w:r>
          </w:p>
          <w:p>
            <w:pPr>
              <w:spacing w:after="20"/>
              <w:ind w:left="20"/>
              <w:jc w:val="both"/>
            </w:pPr>
            <w:r>
              <w:rPr>
                <w:rFonts w:ascii="Times New Roman"/>
                <w:b w:val="false"/>
                <w:i w:val="false"/>
                <w:color w:val="000000"/>
                <w:sz w:val="20"/>
              </w:rPr>
              <w:t>
(S)-p-Mentha-1,8-diene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984"/>
          <w:p>
            <w:pPr>
              <w:spacing w:after="20"/>
              <w:ind w:left="20"/>
              <w:jc w:val="both"/>
            </w:pPr>
            <w:r>
              <w:rPr>
                <w:rFonts w:ascii="Times New Roman"/>
                <w:b w:val="false"/>
                <w:i w:val="false"/>
                <w:color w:val="000000"/>
                <w:sz w:val="20"/>
              </w:rPr>
              <w:t xml:space="preserve">
лимонен; </w:t>
            </w:r>
          </w:p>
          <w:bookmarkEnd w:id="9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Limonene;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5989-54-8</w:t>
            </w:r>
          </w:p>
          <w:p>
            <w:pPr>
              <w:spacing w:after="20"/>
              <w:ind w:left="20"/>
              <w:jc w:val="both"/>
            </w:pPr>
            <w:r>
              <w:rPr>
                <w:rFonts w:ascii="Times New Roman"/>
                <w:b w:val="false"/>
                <w:i w:val="false"/>
                <w:color w:val="000000"/>
                <w:sz w:val="20"/>
              </w:rPr>
              <w:t>
EC No 227-815-6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Перекисное число менее 20 ммоль/л (</w:t>
            </w:r>
            <w:r>
              <w:rPr>
                <w:rFonts w:ascii="Times New Roman"/>
                <w:b w:val="false"/>
                <w:i w:val="false"/>
                <w:color w:val="000000"/>
                <w:vertAlign w:val="superscript"/>
              </w:rPr>
              <w:t>15</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985"/>
          <w:p>
            <w:pPr>
              <w:spacing w:after="20"/>
              <w:ind w:left="20"/>
              <w:jc w:val="both"/>
            </w:pPr>
            <w:r>
              <w:rPr>
                <w:rFonts w:ascii="Times New Roman"/>
                <w:b w:val="false"/>
                <w:i w:val="false"/>
                <w:color w:val="000000"/>
                <w:sz w:val="20"/>
              </w:rPr>
              <w:t xml:space="preserve">
dl-лимонен (рацемический) </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1,8(9)-p-Ментадиен; p-Мента-1,8-диен</w:t>
            </w:r>
          </w:p>
          <w:p>
            <w:pPr>
              <w:spacing w:after="20"/>
              <w:ind w:left="20"/>
              <w:jc w:val="both"/>
            </w:pPr>
            <w:r>
              <w:rPr>
                <w:rFonts w:ascii="Times New Roman"/>
                <w:b w:val="false"/>
                <w:i w:val="false"/>
                <w:color w:val="000000"/>
                <w:sz w:val="20"/>
              </w:rPr>
              <w:t>
</w:t>
            </w:r>
            <w:r>
              <w:rPr>
                <w:rFonts w:ascii="Times New Roman"/>
                <w:b w:val="false"/>
                <w:i w:val="false"/>
                <w:color w:val="000000"/>
                <w:sz w:val="20"/>
              </w:rPr>
              <w:t>(Дипентен)</w:t>
            </w:r>
          </w:p>
          <w:p>
            <w:pPr>
              <w:spacing w:after="20"/>
              <w:ind w:left="20"/>
              <w:jc w:val="both"/>
            </w:pPr>
            <w:r>
              <w:rPr>
                <w:rFonts w:ascii="Times New Roman"/>
                <w:b w:val="false"/>
                <w:i w:val="false"/>
                <w:color w:val="000000"/>
                <w:sz w:val="20"/>
              </w:rPr>
              <w:t>
</w:t>
            </w:r>
            <w:r>
              <w:rPr>
                <w:rFonts w:ascii="Times New Roman"/>
                <w:b w:val="false"/>
                <w:i w:val="false"/>
                <w:color w:val="000000"/>
                <w:sz w:val="20"/>
              </w:rPr>
              <w:t>dl-Limonene (racemic);</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1,8(9)-p-Menthadiene; </w:t>
            </w:r>
          </w:p>
          <w:p>
            <w:pPr>
              <w:spacing w:after="20"/>
              <w:ind w:left="20"/>
              <w:jc w:val="both"/>
            </w:pPr>
            <w:r>
              <w:rPr>
                <w:rFonts w:ascii="Times New Roman"/>
                <w:b w:val="false"/>
                <w:i w:val="false"/>
                <w:color w:val="000000"/>
                <w:sz w:val="20"/>
              </w:rPr>
              <w:t>
</w:t>
            </w:r>
            <w:r>
              <w:rPr>
                <w:rFonts w:ascii="Times New Roman"/>
                <w:b w:val="false"/>
                <w:i w:val="false"/>
                <w:color w:val="000000"/>
                <w:sz w:val="20"/>
              </w:rPr>
              <w:t>p-Mentha-1,8-diene</w:t>
            </w:r>
          </w:p>
          <w:p>
            <w:pPr>
              <w:spacing w:after="20"/>
              <w:ind w:left="20"/>
              <w:jc w:val="both"/>
            </w:pPr>
            <w:r>
              <w:rPr>
                <w:rFonts w:ascii="Times New Roman"/>
                <w:b w:val="false"/>
                <w:i w:val="false"/>
                <w:color w:val="000000"/>
                <w:sz w:val="20"/>
              </w:rPr>
              <w:t>
(Dipentene)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986"/>
          <w:p>
            <w:pPr>
              <w:spacing w:after="20"/>
              <w:ind w:left="20"/>
              <w:jc w:val="both"/>
            </w:pPr>
            <w:r>
              <w:rPr>
                <w:rFonts w:ascii="Times New Roman"/>
                <w:b w:val="false"/>
                <w:i w:val="false"/>
                <w:color w:val="000000"/>
                <w:sz w:val="20"/>
              </w:rPr>
              <w:t xml:space="preserve">
лимонен; </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Limonene;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138-86-3</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205-341-0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Перекисное число менее 20 ммоль/л (</w:t>
            </w:r>
            <w:r>
              <w:rPr>
                <w:rFonts w:ascii="Times New Roman"/>
                <w:b w:val="false"/>
                <w:i w:val="false"/>
                <w:color w:val="000000"/>
                <w:vertAlign w:val="superscript"/>
              </w:rPr>
              <w:t>15</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987"/>
          <w:p>
            <w:pPr>
              <w:spacing w:after="20"/>
              <w:ind w:left="20"/>
              <w:jc w:val="both"/>
            </w:pPr>
            <w:r>
              <w:rPr>
                <w:rFonts w:ascii="Times New Roman"/>
                <w:b w:val="false"/>
                <w:i w:val="false"/>
                <w:color w:val="000000"/>
                <w:sz w:val="20"/>
              </w:rPr>
              <w:t>
р-Мента-1,8-диен-7-аль</w:t>
            </w:r>
          </w:p>
          <w:bookmarkEnd w:id="987"/>
          <w:p>
            <w:pPr>
              <w:spacing w:after="20"/>
              <w:ind w:left="20"/>
              <w:jc w:val="both"/>
            </w:pPr>
            <w:r>
              <w:rPr>
                <w:rFonts w:ascii="Times New Roman"/>
                <w:b w:val="false"/>
                <w:i w:val="false"/>
                <w:color w:val="000000"/>
                <w:sz w:val="20"/>
              </w:rPr>
              <w:t>
p-Mentha-1,8-dien-7-al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988"/>
          <w:p>
            <w:pPr>
              <w:spacing w:after="20"/>
              <w:ind w:left="20"/>
              <w:jc w:val="both"/>
            </w:pPr>
            <w:r>
              <w:rPr>
                <w:rFonts w:ascii="Times New Roman"/>
                <w:b w:val="false"/>
                <w:i w:val="false"/>
                <w:color w:val="000000"/>
                <w:sz w:val="20"/>
              </w:rPr>
              <w:t xml:space="preserve">
Периллальдегид </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Perillaldehyde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2111-75-3</w:t>
            </w:r>
          </w:p>
          <w:p>
            <w:pPr>
              <w:spacing w:after="20"/>
              <w:ind w:left="20"/>
              <w:jc w:val="both"/>
            </w:pPr>
            <w:r>
              <w:rPr>
                <w:rFonts w:ascii="Times New Roman"/>
                <w:b w:val="false"/>
                <w:i w:val="false"/>
                <w:color w:val="000000"/>
                <w:sz w:val="20"/>
              </w:rPr>
              <w:t>
EC No 218-302-8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средства гигиены полости рта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989"/>
          <w:p>
            <w:pPr>
              <w:spacing w:after="20"/>
              <w:ind w:left="20"/>
              <w:jc w:val="both"/>
            </w:pPr>
            <w:r>
              <w:rPr>
                <w:rFonts w:ascii="Times New Roman"/>
                <w:b w:val="false"/>
                <w:i w:val="false"/>
                <w:color w:val="000000"/>
                <w:sz w:val="20"/>
              </w:rPr>
              <w:t>
(b)</w:t>
            </w:r>
          </w:p>
          <w:bookmarkEnd w:id="989"/>
          <w:p>
            <w:pPr>
              <w:spacing w:after="20"/>
              <w:ind w:left="20"/>
              <w:jc w:val="both"/>
            </w:pPr>
            <w:r>
              <w:rPr>
                <w:rFonts w:ascii="Times New Roman"/>
                <w:b w:val="false"/>
                <w:i w:val="false"/>
                <w:color w:val="000000"/>
                <w:sz w:val="20"/>
              </w:rPr>
              <w:t>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990"/>
          <w:p>
            <w:pPr>
              <w:spacing w:after="20"/>
              <w:ind w:left="20"/>
              <w:jc w:val="both"/>
            </w:pPr>
            <w:r>
              <w:rPr>
                <w:rFonts w:ascii="Times New Roman"/>
                <w:b w:val="false"/>
                <w:i w:val="false"/>
                <w:color w:val="000000"/>
                <w:sz w:val="20"/>
              </w:rPr>
              <w:t xml:space="preserve">
Изобергамат; </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Ментадиен-7-метил формат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Isobergamate; </w:t>
            </w:r>
          </w:p>
          <w:p>
            <w:pPr>
              <w:spacing w:after="20"/>
              <w:ind w:left="20"/>
              <w:jc w:val="both"/>
            </w:pPr>
            <w:r>
              <w:rPr>
                <w:rFonts w:ascii="Times New Roman"/>
                <w:b w:val="false"/>
                <w:i w:val="false"/>
                <w:color w:val="000000"/>
                <w:sz w:val="20"/>
              </w:rPr>
              <w:t>
Menthadiene-7-methyl formate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991"/>
          <w:p>
            <w:pPr>
              <w:spacing w:after="20"/>
              <w:ind w:left="20"/>
              <w:jc w:val="both"/>
            </w:pPr>
            <w:r>
              <w:rPr>
                <w:rFonts w:ascii="Times New Roman"/>
                <w:b w:val="false"/>
                <w:i w:val="false"/>
                <w:color w:val="000000"/>
                <w:sz w:val="20"/>
              </w:rPr>
              <w:t xml:space="preserve">
Изобергамат </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Isobergamate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68683-20-5</w:t>
            </w:r>
          </w:p>
          <w:p>
            <w:pPr>
              <w:spacing w:after="20"/>
              <w:ind w:left="20"/>
              <w:jc w:val="both"/>
            </w:pPr>
            <w:r>
              <w:rPr>
                <w:rFonts w:ascii="Times New Roman"/>
                <w:b w:val="false"/>
                <w:i w:val="false"/>
                <w:color w:val="000000"/>
                <w:sz w:val="20"/>
              </w:rPr>
              <w:t>
EC No 272-066-0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992"/>
          <w:p>
            <w:pPr>
              <w:spacing w:after="20"/>
              <w:ind w:left="20"/>
              <w:jc w:val="both"/>
            </w:pPr>
            <w:r>
              <w:rPr>
                <w:rFonts w:ascii="Times New Roman"/>
                <w:b w:val="false"/>
                <w:i w:val="false"/>
                <w:color w:val="000000"/>
                <w:sz w:val="20"/>
              </w:rPr>
              <w:t>
Метoкси дициклопентадиен карбокальдегид;</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Октагидрo-5-метoкси-4,7-Метанo-1 H-инден-2-карбоксальдегид </w:t>
            </w:r>
          </w:p>
          <w:p>
            <w:pPr>
              <w:spacing w:after="20"/>
              <w:ind w:left="20"/>
              <w:jc w:val="both"/>
            </w:pPr>
            <w:r>
              <w:rPr>
                <w:rFonts w:ascii="Times New Roman"/>
                <w:b w:val="false"/>
                <w:i w:val="false"/>
                <w:color w:val="000000"/>
                <w:sz w:val="20"/>
              </w:rPr>
              <w:t>
</w:t>
            </w:r>
            <w:r>
              <w:rPr>
                <w:rFonts w:ascii="Times New Roman"/>
                <w:b w:val="false"/>
                <w:i w:val="false"/>
                <w:color w:val="000000"/>
                <w:sz w:val="20"/>
              </w:rPr>
              <w:t>Methoxy dicyclopentadiene carboxaldehyde;</w:t>
            </w:r>
          </w:p>
          <w:p>
            <w:pPr>
              <w:spacing w:after="20"/>
              <w:ind w:left="20"/>
              <w:jc w:val="both"/>
            </w:pPr>
            <w:r>
              <w:rPr>
                <w:rFonts w:ascii="Times New Roman"/>
                <w:b w:val="false"/>
                <w:i w:val="false"/>
                <w:color w:val="000000"/>
                <w:sz w:val="20"/>
              </w:rPr>
              <w:t>
Octahydro-5-methoxy-4,7-Methano-1 H-indene-2-carboxaldehyde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993"/>
          <w:p>
            <w:pPr>
              <w:spacing w:after="20"/>
              <w:ind w:left="20"/>
              <w:jc w:val="both"/>
            </w:pPr>
            <w:r>
              <w:rPr>
                <w:rFonts w:ascii="Times New Roman"/>
                <w:b w:val="false"/>
                <w:i w:val="false"/>
                <w:color w:val="000000"/>
                <w:sz w:val="20"/>
              </w:rPr>
              <w:t xml:space="preserve">
Scentenal </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CAS No 86803-90-9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994"/>
          <w:p>
            <w:pPr>
              <w:spacing w:after="20"/>
              <w:ind w:left="20"/>
              <w:jc w:val="both"/>
            </w:pPr>
            <w:r>
              <w:rPr>
                <w:rFonts w:ascii="Times New Roman"/>
                <w:b w:val="false"/>
                <w:i w:val="false"/>
                <w:color w:val="000000"/>
                <w:sz w:val="20"/>
              </w:rPr>
              <w:t xml:space="preserve">
3-метилнон-2-эненитрил </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3-Methylnon-2-enenitrile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995"/>
          <w:p>
            <w:pPr>
              <w:spacing w:after="20"/>
              <w:ind w:left="20"/>
              <w:jc w:val="both"/>
            </w:pPr>
            <w:r>
              <w:rPr>
                <w:rFonts w:ascii="Times New Roman"/>
                <w:b w:val="false"/>
                <w:i w:val="false"/>
                <w:color w:val="000000"/>
                <w:sz w:val="20"/>
              </w:rPr>
              <w:t xml:space="preserve">
3-метилнон-2-эненитрил </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3-Methylnon-2-enenitrile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53153-66-5</w:t>
            </w:r>
          </w:p>
          <w:p>
            <w:pPr>
              <w:spacing w:after="20"/>
              <w:ind w:left="20"/>
              <w:jc w:val="both"/>
            </w:pPr>
            <w:r>
              <w:rPr>
                <w:rFonts w:ascii="Times New Roman"/>
                <w:b w:val="false"/>
                <w:i w:val="false"/>
                <w:color w:val="000000"/>
                <w:sz w:val="20"/>
              </w:rPr>
              <w:t>
EC No 258-398-9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996"/>
          <w:p>
            <w:pPr>
              <w:spacing w:after="20"/>
              <w:ind w:left="20"/>
              <w:jc w:val="both"/>
            </w:pPr>
            <w:r>
              <w:rPr>
                <w:rFonts w:ascii="Times New Roman"/>
                <w:b w:val="false"/>
                <w:i w:val="false"/>
                <w:color w:val="000000"/>
                <w:sz w:val="20"/>
              </w:rPr>
              <w:t xml:space="preserve">
Метил октин карбонат </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Метил нон-2-иноат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Methyl octine carbonate; </w:t>
            </w:r>
          </w:p>
          <w:p>
            <w:pPr>
              <w:spacing w:after="20"/>
              <w:ind w:left="20"/>
              <w:jc w:val="both"/>
            </w:pPr>
            <w:r>
              <w:rPr>
                <w:rFonts w:ascii="Times New Roman"/>
                <w:b w:val="false"/>
                <w:i w:val="false"/>
                <w:color w:val="000000"/>
                <w:sz w:val="20"/>
              </w:rPr>
              <w:t>
Methyl non-2-ynoate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997"/>
          <w:p>
            <w:pPr>
              <w:spacing w:after="20"/>
              <w:ind w:left="20"/>
              <w:jc w:val="both"/>
            </w:pPr>
            <w:r>
              <w:rPr>
                <w:rFonts w:ascii="Times New Roman"/>
                <w:b w:val="false"/>
                <w:i w:val="false"/>
                <w:color w:val="000000"/>
                <w:sz w:val="20"/>
              </w:rPr>
              <w:t xml:space="preserve">
Метил октин карбонат </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Methyl octine carbonate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111-80-8</w:t>
            </w:r>
          </w:p>
          <w:p>
            <w:pPr>
              <w:spacing w:after="20"/>
              <w:ind w:left="20"/>
              <w:jc w:val="both"/>
            </w:pPr>
            <w:r>
              <w:rPr>
                <w:rFonts w:ascii="Times New Roman"/>
                <w:b w:val="false"/>
                <w:i w:val="false"/>
                <w:color w:val="000000"/>
                <w:sz w:val="20"/>
              </w:rPr>
              <w:t>
EC No 203-909-2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средства гигиены полости рта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998"/>
          <w:p>
            <w:pPr>
              <w:spacing w:after="20"/>
              <w:ind w:left="20"/>
              <w:jc w:val="both"/>
            </w:pPr>
            <w:r>
              <w:rPr>
                <w:rFonts w:ascii="Times New Roman"/>
                <w:b w:val="false"/>
                <w:i w:val="false"/>
                <w:color w:val="000000"/>
                <w:sz w:val="20"/>
              </w:rPr>
              <w:t>
(b)</w:t>
            </w:r>
          </w:p>
          <w:bookmarkEnd w:id="998"/>
          <w:p>
            <w:pPr>
              <w:spacing w:after="20"/>
              <w:ind w:left="20"/>
              <w:jc w:val="both"/>
            </w:pPr>
            <w:r>
              <w:rPr>
                <w:rFonts w:ascii="Times New Roman"/>
                <w:b w:val="false"/>
                <w:i w:val="false"/>
                <w:color w:val="000000"/>
                <w:sz w:val="20"/>
              </w:rPr>
              <w:t>
</w:t>
            </w:r>
            <w:r>
              <w:rPr>
                <w:rFonts w:ascii="Times New Roman"/>
                <w:b w:val="false"/>
                <w:i w:val="false"/>
                <w:color w:val="000000"/>
                <w:sz w:val="20"/>
              </w:rPr>
              <w:t>0,002 процен-та когда используется один</w:t>
            </w:r>
          </w:p>
          <w:p>
            <w:pPr>
              <w:spacing w:after="20"/>
              <w:ind w:left="20"/>
              <w:jc w:val="both"/>
            </w:pPr>
            <w:r>
              <w:rPr>
                <w:rFonts w:ascii="Times New Roman"/>
                <w:b w:val="false"/>
                <w:i w:val="false"/>
                <w:color w:val="000000"/>
                <w:sz w:val="20"/>
              </w:rPr>
              <w:t>
При исполь-зовании в комбинации с метил гептан карбонатом, комбинация в конечном продукте не должна превышать 0,01 процента (в случае метил октен карбоната не более чем 0,002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999"/>
          <w:p>
            <w:pPr>
              <w:spacing w:after="20"/>
              <w:ind w:left="20"/>
              <w:jc w:val="both"/>
            </w:pPr>
            <w:r>
              <w:rPr>
                <w:rFonts w:ascii="Times New Roman"/>
                <w:b w:val="false"/>
                <w:i w:val="false"/>
                <w:color w:val="000000"/>
                <w:sz w:val="20"/>
              </w:rPr>
              <w:t xml:space="preserve">
Амилвинилкарбинила aцетат; </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1-октен-3-ил aцетат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Amylvinylcarbinyl acetate; </w:t>
            </w:r>
          </w:p>
          <w:p>
            <w:pPr>
              <w:spacing w:after="20"/>
              <w:ind w:left="20"/>
              <w:jc w:val="both"/>
            </w:pPr>
            <w:r>
              <w:rPr>
                <w:rFonts w:ascii="Times New Roman"/>
                <w:b w:val="false"/>
                <w:i w:val="false"/>
                <w:color w:val="000000"/>
                <w:sz w:val="20"/>
              </w:rPr>
              <w:t>
</w:t>
            </w:r>
            <w:r>
              <w:rPr>
                <w:rFonts w:ascii="Times New Roman"/>
                <w:b w:val="false"/>
                <w:i w:val="false"/>
                <w:color w:val="000000"/>
                <w:sz w:val="20"/>
              </w:rPr>
              <w:t>1-Octen-3-yl acetate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000"/>
          <w:p>
            <w:pPr>
              <w:spacing w:after="20"/>
              <w:ind w:left="20"/>
              <w:jc w:val="both"/>
            </w:pPr>
            <w:r>
              <w:rPr>
                <w:rFonts w:ascii="Times New Roman"/>
                <w:b w:val="false"/>
                <w:i w:val="false"/>
                <w:color w:val="000000"/>
                <w:sz w:val="20"/>
              </w:rPr>
              <w:t xml:space="preserve">
Амилвинилкар-бинила aцетат </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Amylvinylcarbinyl acetate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2442-10-6</w:t>
            </w:r>
          </w:p>
          <w:p>
            <w:pPr>
              <w:spacing w:after="20"/>
              <w:ind w:left="20"/>
              <w:jc w:val="both"/>
            </w:pPr>
            <w:r>
              <w:rPr>
                <w:rFonts w:ascii="Times New Roman"/>
                <w:b w:val="false"/>
                <w:i w:val="false"/>
                <w:color w:val="000000"/>
                <w:sz w:val="20"/>
              </w:rPr>
              <w:t>
EC No219-474-7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001"/>
          <w:p>
            <w:pPr>
              <w:spacing w:after="20"/>
              <w:ind w:left="20"/>
              <w:jc w:val="both"/>
            </w:pPr>
            <w:r>
              <w:rPr>
                <w:rFonts w:ascii="Times New Roman"/>
                <w:b w:val="false"/>
                <w:i w:val="false"/>
                <w:color w:val="000000"/>
                <w:sz w:val="20"/>
              </w:rPr>
              <w:t xml:space="preserve">
(а) средства гигиены полости рта </w:t>
            </w:r>
          </w:p>
          <w:bookmarkEnd w:id="100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002"/>
          <w:p>
            <w:pPr>
              <w:spacing w:after="20"/>
              <w:ind w:left="20"/>
              <w:jc w:val="both"/>
            </w:pPr>
            <w:r>
              <w:rPr>
                <w:rFonts w:ascii="Times New Roman"/>
                <w:b w:val="false"/>
                <w:i w:val="false"/>
                <w:color w:val="000000"/>
                <w:sz w:val="20"/>
              </w:rPr>
              <w:t>
(b)</w:t>
            </w:r>
          </w:p>
          <w:bookmarkEnd w:id="1002"/>
          <w:p>
            <w:pPr>
              <w:spacing w:after="20"/>
              <w:ind w:left="20"/>
              <w:jc w:val="both"/>
            </w:pPr>
            <w:r>
              <w:rPr>
                <w:rFonts w:ascii="Times New Roman"/>
                <w:b w:val="false"/>
                <w:i w:val="false"/>
                <w:color w:val="000000"/>
                <w:sz w:val="20"/>
              </w:rPr>
              <w:t>
0,3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003"/>
          <w:p>
            <w:pPr>
              <w:spacing w:after="20"/>
              <w:ind w:left="20"/>
              <w:jc w:val="both"/>
            </w:pPr>
            <w:r>
              <w:rPr>
                <w:rFonts w:ascii="Times New Roman"/>
                <w:b w:val="false"/>
                <w:i w:val="false"/>
                <w:color w:val="000000"/>
                <w:sz w:val="20"/>
              </w:rPr>
              <w:t>
Пропилиденфталид ,</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3-пропилиденфталид </w:t>
            </w:r>
          </w:p>
          <w:p>
            <w:pPr>
              <w:spacing w:after="20"/>
              <w:ind w:left="20"/>
              <w:jc w:val="both"/>
            </w:pPr>
            <w:r>
              <w:rPr>
                <w:rFonts w:ascii="Times New Roman"/>
                <w:b w:val="false"/>
                <w:i w:val="false"/>
                <w:color w:val="000000"/>
                <w:sz w:val="20"/>
              </w:rPr>
              <w:t>
</w:t>
            </w:r>
            <w:r>
              <w:rPr>
                <w:rFonts w:ascii="Times New Roman"/>
                <w:b w:val="false"/>
                <w:i w:val="false"/>
                <w:color w:val="000000"/>
                <w:sz w:val="20"/>
              </w:rPr>
              <w:t>Propylidenephthalide;</w:t>
            </w:r>
          </w:p>
          <w:p>
            <w:pPr>
              <w:spacing w:after="20"/>
              <w:ind w:left="20"/>
              <w:jc w:val="both"/>
            </w:pPr>
            <w:r>
              <w:rPr>
                <w:rFonts w:ascii="Times New Roman"/>
                <w:b w:val="false"/>
                <w:i w:val="false"/>
                <w:color w:val="000000"/>
                <w:sz w:val="20"/>
              </w:rPr>
              <w:t>
3-Propylidenephthalide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004"/>
          <w:p>
            <w:pPr>
              <w:spacing w:after="20"/>
              <w:ind w:left="20"/>
              <w:jc w:val="both"/>
            </w:pPr>
            <w:r>
              <w:rPr>
                <w:rFonts w:ascii="Times New Roman"/>
                <w:b w:val="false"/>
                <w:i w:val="false"/>
                <w:color w:val="000000"/>
                <w:sz w:val="20"/>
              </w:rPr>
              <w:t xml:space="preserve">
Пропилиденфта-лид </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Propylidenephtha-lide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17369-59-4</w:t>
            </w:r>
          </w:p>
          <w:p>
            <w:pPr>
              <w:spacing w:after="20"/>
              <w:ind w:left="20"/>
              <w:jc w:val="both"/>
            </w:pPr>
            <w:r>
              <w:rPr>
                <w:rFonts w:ascii="Times New Roman"/>
                <w:b w:val="false"/>
                <w:i w:val="false"/>
                <w:color w:val="000000"/>
                <w:sz w:val="20"/>
              </w:rPr>
              <w:t>
EC No 241-402-8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005"/>
          <w:p>
            <w:pPr>
              <w:spacing w:after="20"/>
              <w:ind w:left="20"/>
              <w:jc w:val="both"/>
            </w:pPr>
            <w:r>
              <w:rPr>
                <w:rFonts w:ascii="Times New Roman"/>
                <w:b w:val="false"/>
                <w:i w:val="false"/>
                <w:color w:val="000000"/>
                <w:sz w:val="20"/>
              </w:rPr>
              <w:t xml:space="preserve">
(а) средства гигиены полости рта </w:t>
            </w:r>
          </w:p>
          <w:bookmarkEnd w:id="100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006"/>
          <w:p>
            <w:pPr>
              <w:spacing w:after="20"/>
              <w:ind w:left="20"/>
              <w:jc w:val="both"/>
            </w:pPr>
            <w:r>
              <w:rPr>
                <w:rFonts w:ascii="Times New Roman"/>
                <w:b w:val="false"/>
                <w:i w:val="false"/>
                <w:color w:val="000000"/>
                <w:sz w:val="20"/>
              </w:rPr>
              <w:t>
(b)</w:t>
            </w:r>
          </w:p>
          <w:bookmarkEnd w:id="1006"/>
          <w:p>
            <w:pPr>
              <w:spacing w:after="20"/>
              <w:ind w:left="20"/>
              <w:jc w:val="both"/>
            </w:pPr>
            <w:r>
              <w:rPr>
                <w:rFonts w:ascii="Times New Roman"/>
                <w:b w:val="false"/>
                <w:i w:val="false"/>
                <w:color w:val="000000"/>
                <w:sz w:val="20"/>
              </w:rPr>
              <w:t>
0,01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007"/>
          <w:p>
            <w:pPr>
              <w:spacing w:after="20"/>
              <w:ind w:left="20"/>
              <w:jc w:val="both"/>
            </w:pPr>
            <w:r>
              <w:rPr>
                <w:rFonts w:ascii="Times New Roman"/>
                <w:b w:val="false"/>
                <w:i w:val="false"/>
                <w:color w:val="000000"/>
                <w:sz w:val="20"/>
              </w:rPr>
              <w:t>
Изоциклогераниол;</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2,4,6-Триметил-3-циклогексен-1 –метанол </w:t>
            </w:r>
          </w:p>
          <w:p>
            <w:pPr>
              <w:spacing w:after="20"/>
              <w:ind w:left="20"/>
              <w:jc w:val="both"/>
            </w:pPr>
            <w:r>
              <w:rPr>
                <w:rFonts w:ascii="Times New Roman"/>
                <w:b w:val="false"/>
                <w:i w:val="false"/>
                <w:color w:val="000000"/>
                <w:sz w:val="20"/>
              </w:rPr>
              <w:t>
</w:t>
            </w:r>
            <w:r>
              <w:rPr>
                <w:rFonts w:ascii="Times New Roman"/>
                <w:b w:val="false"/>
                <w:i w:val="false"/>
                <w:color w:val="000000"/>
                <w:sz w:val="20"/>
              </w:rPr>
              <w:t>Isocyclogeraniol;</w:t>
            </w:r>
          </w:p>
          <w:p>
            <w:pPr>
              <w:spacing w:after="20"/>
              <w:ind w:left="20"/>
              <w:jc w:val="both"/>
            </w:pPr>
            <w:r>
              <w:rPr>
                <w:rFonts w:ascii="Times New Roman"/>
                <w:b w:val="false"/>
                <w:i w:val="false"/>
                <w:color w:val="000000"/>
                <w:sz w:val="20"/>
              </w:rPr>
              <w:t>
2,4,6-Trimethyl-3-cyclo-hexene-1–methanol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1008"/>
          <w:p>
            <w:pPr>
              <w:spacing w:after="20"/>
              <w:ind w:left="20"/>
              <w:jc w:val="both"/>
            </w:pPr>
            <w:r>
              <w:rPr>
                <w:rFonts w:ascii="Times New Roman"/>
                <w:b w:val="false"/>
                <w:i w:val="false"/>
                <w:color w:val="000000"/>
                <w:sz w:val="20"/>
              </w:rPr>
              <w:t>
Изоциклогера-нионл</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Isocyclogeraniol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68527-77-5</w:t>
            </w:r>
          </w:p>
          <w:p>
            <w:pPr>
              <w:spacing w:after="20"/>
              <w:ind w:left="20"/>
              <w:jc w:val="both"/>
            </w:pPr>
            <w:r>
              <w:rPr>
                <w:rFonts w:ascii="Times New Roman"/>
                <w:b w:val="false"/>
                <w:i w:val="false"/>
                <w:color w:val="000000"/>
                <w:sz w:val="20"/>
              </w:rPr>
              <w:t>
EC No 271-282-2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009"/>
          <w:p>
            <w:pPr>
              <w:spacing w:after="20"/>
              <w:ind w:left="20"/>
              <w:jc w:val="both"/>
            </w:pPr>
            <w:r>
              <w:rPr>
                <w:rFonts w:ascii="Times New Roman"/>
                <w:b w:val="false"/>
                <w:i w:val="false"/>
                <w:color w:val="000000"/>
                <w:sz w:val="20"/>
              </w:rPr>
              <w:t>
2-Гексилиден циклопентанон</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2-Hexylidene cyclopentanone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010"/>
          <w:p>
            <w:pPr>
              <w:spacing w:after="20"/>
              <w:ind w:left="20"/>
              <w:jc w:val="both"/>
            </w:pPr>
            <w:r>
              <w:rPr>
                <w:rFonts w:ascii="Times New Roman"/>
                <w:b w:val="false"/>
                <w:i w:val="false"/>
                <w:color w:val="000000"/>
                <w:sz w:val="20"/>
              </w:rPr>
              <w:t>
2-Гексилиден циклопентанон</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2-Hexylidene cyclopentanone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17373-89-6</w:t>
            </w:r>
          </w:p>
          <w:p>
            <w:pPr>
              <w:spacing w:after="20"/>
              <w:ind w:left="20"/>
              <w:jc w:val="both"/>
            </w:pPr>
            <w:r>
              <w:rPr>
                <w:rFonts w:ascii="Times New Roman"/>
                <w:b w:val="false"/>
                <w:i w:val="false"/>
                <w:color w:val="000000"/>
                <w:sz w:val="20"/>
              </w:rPr>
              <w:t>
EC No 241-411-7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011"/>
          <w:p>
            <w:pPr>
              <w:spacing w:after="20"/>
              <w:ind w:left="20"/>
              <w:jc w:val="both"/>
            </w:pPr>
            <w:r>
              <w:rPr>
                <w:rFonts w:ascii="Times New Roman"/>
                <w:b w:val="false"/>
                <w:i w:val="false"/>
                <w:color w:val="000000"/>
                <w:sz w:val="20"/>
              </w:rPr>
              <w:t xml:space="preserve">
(а) средства гигиены полости рта </w:t>
            </w:r>
          </w:p>
          <w:bookmarkEnd w:id="101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012"/>
          <w:p>
            <w:pPr>
              <w:spacing w:after="20"/>
              <w:ind w:left="20"/>
              <w:jc w:val="both"/>
            </w:pPr>
            <w:r>
              <w:rPr>
                <w:rFonts w:ascii="Times New Roman"/>
                <w:b w:val="false"/>
                <w:i w:val="false"/>
                <w:color w:val="000000"/>
                <w:sz w:val="20"/>
              </w:rPr>
              <w:t>
(b)</w:t>
            </w:r>
          </w:p>
          <w:bookmarkEnd w:id="1012"/>
          <w:p>
            <w:pPr>
              <w:spacing w:after="20"/>
              <w:ind w:left="20"/>
              <w:jc w:val="both"/>
            </w:pPr>
            <w:r>
              <w:rPr>
                <w:rFonts w:ascii="Times New Roman"/>
                <w:b w:val="false"/>
                <w:i w:val="false"/>
                <w:color w:val="000000"/>
                <w:sz w:val="20"/>
              </w:rPr>
              <w:t>
0,06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013"/>
          <w:p>
            <w:pPr>
              <w:spacing w:after="20"/>
              <w:ind w:left="20"/>
              <w:jc w:val="both"/>
            </w:pPr>
            <w:r>
              <w:rPr>
                <w:rFonts w:ascii="Times New Roman"/>
                <w:b w:val="false"/>
                <w:i w:val="false"/>
                <w:color w:val="000000"/>
                <w:sz w:val="20"/>
              </w:rPr>
              <w:t xml:space="preserve">
Метил гептaдиeнон </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6-Метил-3,5-гептaдиен-2-он </w:t>
            </w:r>
          </w:p>
          <w:p>
            <w:pPr>
              <w:spacing w:after="20"/>
              <w:ind w:left="20"/>
              <w:jc w:val="both"/>
            </w:pPr>
            <w:r>
              <w:rPr>
                <w:rFonts w:ascii="Times New Roman"/>
                <w:b w:val="false"/>
                <w:i w:val="false"/>
                <w:color w:val="000000"/>
                <w:sz w:val="20"/>
              </w:rPr>
              <w:t>
</w:t>
            </w:r>
            <w:r>
              <w:rPr>
                <w:rFonts w:ascii="Times New Roman"/>
                <w:b w:val="false"/>
                <w:i w:val="false"/>
                <w:color w:val="000000"/>
                <w:sz w:val="20"/>
              </w:rPr>
              <w:t>Methyl heptadienon;</w:t>
            </w:r>
          </w:p>
          <w:p>
            <w:pPr>
              <w:spacing w:after="20"/>
              <w:ind w:left="20"/>
              <w:jc w:val="both"/>
            </w:pPr>
            <w:r>
              <w:rPr>
                <w:rFonts w:ascii="Times New Roman"/>
                <w:b w:val="false"/>
                <w:i w:val="false"/>
                <w:color w:val="000000"/>
                <w:sz w:val="20"/>
              </w:rPr>
              <w:t>
6-Methyl-3,5-heptadien-2-one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014"/>
          <w:p>
            <w:pPr>
              <w:spacing w:after="20"/>
              <w:ind w:left="20"/>
              <w:jc w:val="both"/>
            </w:pPr>
            <w:r>
              <w:rPr>
                <w:rFonts w:ascii="Times New Roman"/>
                <w:b w:val="false"/>
                <w:i w:val="false"/>
                <w:color w:val="000000"/>
                <w:sz w:val="20"/>
              </w:rPr>
              <w:t xml:space="preserve">
Метил гептaдиeнон </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Methyl heptadienon</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1604-28-0</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216-507-7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015"/>
          <w:p>
            <w:pPr>
              <w:spacing w:after="20"/>
              <w:ind w:left="20"/>
              <w:jc w:val="both"/>
            </w:pPr>
            <w:r>
              <w:rPr>
                <w:rFonts w:ascii="Times New Roman"/>
                <w:b w:val="false"/>
                <w:i w:val="false"/>
                <w:color w:val="000000"/>
                <w:sz w:val="20"/>
              </w:rPr>
              <w:t xml:space="preserve">
(а) средства гигиены полости рта </w:t>
            </w:r>
          </w:p>
          <w:bookmarkEnd w:id="101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016"/>
          <w:p>
            <w:pPr>
              <w:spacing w:after="20"/>
              <w:ind w:left="20"/>
              <w:jc w:val="both"/>
            </w:pPr>
            <w:r>
              <w:rPr>
                <w:rFonts w:ascii="Times New Roman"/>
                <w:b w:val="false"/>
                <w:i w:val="false"/>
                <w:color w:val="000000"/>
                <w:sz w:val="20"/>
              </w:rPr>
              <w:t>
(b) другая продукция</w:t>
            </w:r>
          </w:p>
          <w:bookmarkEnd w:id="101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017"/>
          <w:p>
            <w:pPr>
              <w:spacing w:after="20"/>
              <w:ind w:left="20"/>
              <w:jc w:val="both"/>
            </w:pPr>
            <w:r>
              <w:rPr>
                <w:rFonts w:ascii="Times New Roman"/>
                <w:b w:val="false"/>
                <w:i w:val="false"/>
                <w:color w:val="000000"/>
                <w:sz w:val="20"/>
              </w:rPr>
              <w:t>
 </w:t>
            </w:r>
          </w:p>
          <w:bookmarkEnd w:id="1017"/>
          <w:p>
            <w:pPr>
              <w:spacing w:after="20"/>
              <w:ind w:left="20"/>
              <w:jc w:val="both"/>
            </w:pPr>
            <w:r>
              <w:rPr>
                <w:rFonts w:ascii="Times New Roman"/>
                <w:b w:val="false"/>
                <w:i w:val="false"/>
                <w:color w:val="000000"/>
                <w:sz w:val="20"/>
              </w:rPr>
              <w:t>
0,002</w:t>
            </w:r>
          </w:p>
          <w:p>
            <w:pPr>
              <w:spacing w:after="20"/>
              <w:ind w:left="20"/>
              <w:jc w:val="both"/>
            </w:pPr>
            <w:r>
              <w:rPr>
                <w:rFonts w:ascii="Times New Roman"/>
                <w:b w:val="false"/>
                <w:i w:val="false"/>
                <w:color w:val="000000"/>
                <w:sz w:val="20"/>
              </w:rPr>
              <w:t>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018"/>
          <w:p>
            <w:pPr>
              <w:spacing w:after="20"/>
              <w:ind w:left="20"/>
              <w:jc w:val="both"/>
            </w:pPr>
            <w:r>
              <w:rPr>
                <w:rFonts w:ascii="Times New Roman"/>
                <w:b w:val="false"/>
                <w:i w:val="false"/>
                <w:color w:val="000000"/>
                <w:sz w:val="20"/>
              </w:rPr>
              <w:t>
p-метилгидрo-коричный альдегид;</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Крезилпропион-альдегид;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p-Метилдигидрo-коричный альдегид </w:t>
            </w:r>
          </w:p>
          <w:p>
            <w:pPr>
              <w:spacing w:after="20"/>
              <w:ind w:left="20"/>
              <w:jc w:val="both"/>
            </w:pPr>
            <w:r>
              <w:rPr>
                <w:rFonts w:ascii="Times New Roman"/>
                <w:b w:val="false"/>
                <w:i w:val="false"/>
                <w:color w:val="000000"/>
                <w:sz w:val="20"/>
              </w:rPr>
              <w:t>
</w:t>
            </w:r>
            <w:r>
              <w:rPr>
                <w:rFonts w:ascii="Times New Roman"/>
                <w:b w:val="false"/>
                <w:i w:val="false"/>
                <w:color w:val="000000"/>
                <w:sz w:val="20"/>
              </w:rPr>
              <w:t>p-methylhydrocinnamic 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Cresylpropionaldehyde;</w:t>
            </w:r>
          </w:p>
          <w:p>
            <w:pPr>
              <w:spacing w:after="20"/>
              <w:ind w:left="20"/>
              <w:jc w:val="both"/>
            </w:pPr>
            <w:r>
              <w:rPr>
                <w:rFonts w:ascii="Times New Roman"/>
                <w:b w:val="false"/>
                <w:i w:val="false"/>
                <w:color w:val="000000"/>
                <w:sz w:val="20"/>
              </w:rPr>
              <w:t>
p-Methyldihydrocinnamal-dehyde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019"/>
          <w:p>
            <w:pPr>
              <w:spacing w:after="20"/>
              <w:ind w:left="20"/>
              <w:jc w:val="both"/>
            </w:pPr>
            <w:r>
              <w:rPr>
                <w:rFonts w:ascii="Times New Roman"/>
                <w:b w:val="false"/>
                <w:i w:val="false"/>
                <w:color w:val="000000"/>
                <w:sz w:val="20"/>
              </w:rPr>
              <w:t>
p-метилгидрo-коричный альдегид</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p-methylhydro-cinnamic aldehyde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No 5406-12-2 </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226-460-4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020"/>
          <w:p>
            <w:pPr>
              <w:spacing w:after="20"/>
              <w:ind w:left="20"/>
              <w:jc w:val="both"/>
            </w:pPr>
            <w:r>
              <w:rPr>
                <w:rFonts w:ascii="Times New Roman"/>
                <w:b w:val="false"/>
                <w:i w:val="false"/>
                <w:color w:val="000000"/>
                <w:sz w:val="20"/>
              </w:rPr>
              <w:t>
Ликвидамбар восточный</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масло и экстракт (Стиракс)</w:t>
            </w:r>
          </w:p>
          <w:p>
            <w:pPr>
              <w:spacing w:after="20"/>
              <w:ind w:left="20"/>
              <w:jc w:val="both"/>
            </w:pPr>
            <w:r>
              <w:rPr>
                <w:rFonts w:ascii="Times New Roman"/>
                <w:b w:val="false"/>
                <w:i w:val="false"/>
                <w:color w:val="000000"/>
                <w:sz w:val="20"/>
              </w:rPr>
              <w:t>
</w:t>
            </w:r>
            <w:r>
              <w:rPr>
                <w:rFonts w:ascii="Times New Roman"/>
                <w:b w:val="false"/>
                <w:i w:val="false"/>
                <w:color w:val="000000"/>
                <w:sz w:val="20"/>
              </w:rPr>
              <w:t>Liquidambar orientalis oil and extract (styrax)</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021"/>
          <w:p>
            <w:pPr>
              <w:spacing w:after="20"/>
              <w:ind w:left="20"/>
              <w:jc w:val="both"/>
            </w:pPr>
            <w:r>
              <w:rPr>
                <w:rFonts w:ascii="Times New Roman"/>
                <w:b w:val="false"/>
                <w:i w:val="false"/>
                <w:color w:val="000000"/>
                <w:sz w:val="20"/>
              </w:rPr>
              <w:t>
Ликвидамбар восточный экстракт смолы</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Liquidambar Orientalis Resin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Ликвидамбар восточный бальзамический экстракт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Liquidambar Orientalis Balsam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Ликвидамбар восточный бальзамическое масло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Liquidambar Orientalis Balsam Oil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94891-27-7</w:t>
            </w:r>
          </w:p>
          <w:p>
            <w:pPr>
              <w:spacing w:after="20"/>
              <w:ind w:left="20"/>
              <w:jc w:val="both"/>
            </w:pPr>
            <w:r>
              <w:rPr>
                <w:rFonts w:ascii="Times New Roman"/>
                <w:b w:val="false"/>
                <w:i w:val="false"/>
                <w:color w:val="000000"/>
                <w:sz w:val="20"/>
              </w:rPr>
              <w:t>
EC No 305-627-6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022"/>
          <w:p>
            <w:pPr>
              <w:spacing w:after="20"/>
              <w:ind w:left="20"/>
              <w:jc w:val="both"/>
            </w:pPr>
            <w:r>
              <w:rPr>
                <w:rFonts w:ascii="Times New Roman"/>
                <w:b w:val="false"/>
                <w:i w:val="false"/>
                <w:color w:val="000000"/>
                <w:sz w:val="20"/>
              </w:rPr>
              <w:t xml:space="preserve">
Ликвидамбар смолоносный (амбровое дерево) масло и экстракт (стиракс) </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Liquidambar styraciflua oil and extract (styrax)</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023"/>
          <w:p>
            <w:pPr>
              <w:spacing w:after="20"/>
              <w:ind w:left="20"/>
              <w:jc w:val="both"/>
            </w:pPr>
            <w:r>
              <w:rPr>
                <w:rFonts w:ascii="Times New Roman"/>
                <w:b w:val="false"/>
                <w:i w:val="false"/>
                <w:color w:val="000000"/>
                <w:sz w:val="20"/>
              </w:rPr>
              <w:t>
Ликвидамбар смолоносный масло</w:t>
            </w: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Liquidambar Styraciflua Oil; </w:t>
            </w:r>
          </w:p>
          <w:p>
            <w:pPr>
              <w:spacing w:after="20"/>
              <w:ind w:left="20"/>
              <w:jc w:val="both"/>
            </w:pPr>
            <w:r>
              <w:rPr>
                <w:rFonts w:ascii="Times New Roman"/>
                <w:b w:val="false"/>
                <w:i w:val="false"/>
                <w:color w:val="000000"/>
                <w:sz w:val="20"/>
              </w:rPr>
              <w:t>
</w:t>
            </w:r>
            <w:r>
              <w:rPr>
                <w:rFonts w:ascii="Times New Roman"/>
                <w:b w:val="false"/>
                <w:i w:val="false"/>
                <w:color w:val="000000"/>
                <w:sz w:val="20"/>
              </w:rPr>
              <w:t>Ликвидамбар смолоносный бальзамический экстракт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Liquidambar Styraciflua Balsam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Ликвидамбар смолоносный бальзамическое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Liquidambar Styraciflua Balsam Oil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8046-19-3</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94891-28-8</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232-458-4</w:t>
            </w:r>
          </w:p>
          <w:p>
            <w:pPr>
              <w:spacing w:after="20"/>
              <w:ind w:left="20"/>
              <w:jc w:val="both"/>
            </w:pPr>
            <w:r>
              <w:rPr>
                <w:rFonts w:ascii="Times New Roman"/>
                <w:b w:val="false"/>
                <w:i w:val="false"/>
                <w:color w:val="000000"/>
                <w:sz w:val="20"/>
              </w:rPr>
              <w:t>
EC No 305-628-1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024"/>
          <w:p>
            <w:pPr>
              <w:spacing w:after="20"/>
              <w:ind w:left="20"/>
              <w:jc w:val="both"/>
            </w:pPr>
            <w:r>
              <w:rPr>
                <w:rFonts w:ascii="Times New Roman"/>
                <w:b w:val="false"/>
                <w:i w:val="false"/>
                <w:color w:val="000000"/>
                <w:sz w:val="20"/>
              </w:rPr>
              <w:t>
1-(5,6,7,8-Тетрагидрo-3,5,5,6,8,8-гексаметил-2-нафтил)этан-1 -он</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(AHTN)</w:t>
            </w:r>
          </w:p>
          <w:p>
            <w:pPr>
              <w:spacing w:after="20"/>
              <w:ind w:left="20"/>
              <w:jc w:val="both"/>
            </w:pPr>
            <w:r>
              <w:rPr>
                <w:rFonts w:ascii="Times New Roman"/>
                <w:b w:val="false"/>
                <w:i w:val="false"/>
                <w:color w:val="000000"/>
                <w:sz w:val="20"/>
              </w:rPr>
              <w:t>
</w:t>
            </w:r>
            <w:r>
              <w:rPr>
                <w:rFonts w:ascii="Times New Roman"/>
                <w:b w:val="false"/>
                <w:i w:val="false"/>
                <w:color w:val="000000"/>
                <w:sz w:val="20"/>
              </w:rPr>
              <w:t>1-(5,6,7,8-Tetrahydro-3,5,5,6,8,8-hexamethyl-2-naphthyl)ethan-1 -one</w:t>
            </w:r>
          </w:p>
          <w:p>
            <w:pPr>
              <w:spacing w:after="20"/>
              <w:ind w:left="20"/>
              <w:jc w:val="both"/>
            </w:pPr>
            <w:r>
              <w:rPr>
                <w:rFonts w:ascii="Times New Roman"/>
                <w:b w:val="false"/>
                <w:i w:val="false"/>
                <w:color w:val="000000"/>
                <w:sz w:val="20"/>
              </w:rPr>
              <w:t>
(AHTN)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025"/>
          <w:p>
            <w:pPr>
              <w:spacing w:after="20"/>
              <w:ind w:left="20"/>
              <w:jc w:val="both"/>
            </w:pPr>
            <w:r>
              <w:rPr>
                <w:rFonts w:ascii="Times New Roman"/>
                <w:b w:val="false"/>
                <w:i w:val="false"/>
                <w:color w:val="000000"/>
                <w:sz w:val="20"/>
              </w:rPr>
              <w:t xml:space="preserve">
Ацетил гексаметил тетралин </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Acetyl hexamethyl tetralin </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21145-77-7/1506-02-1</w:t>
            </w:r>
          </w:p>
          <w:p>
            <w:pPr>
              <w:spacing w:after="20"/>
              <w:ind w:left="20"/>
              <w:jc w:val="both"/>
            </w:pPr>
            <w:r>
              <w:rPr>
                <w:rFonts w:ascii="Times New Roman"/>
                <w:b w:val="false"/>
                <w:i w:val="false"/>
                <w:color w:val="000000"/>
                <w:sz w:val="20"/>
              </w:rPr>
              <w:t>
EC No 244-240-6/216-133-4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026"/>
          <w:p>
            <w:pPr>
              <w:spacing w:after="20"/>
              <w:ind w:left="20"/>
              <w:jc w:val="both"/>
            </w:pPr>
            <w:r>
              <w:rPr>
                <w:rFonts w:ascii="Times New Roman"/>
                <w:b w:val="false"/>
                <w:i w:val="false"/>
                <w:color w:val="000000"/>
                <w:sz w:val="20"/>
              </w:rPr>
              <w:t xml:space="preserve">
Вся косметическая продукция, за исключением средств гигиены полости рта </w:t>
            </w:r>
          </w:p>
          <w:bookmarkEnd w:id="102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Несмываемые средства: 0,1%, за исключением: водно-спиртовых продуктов: 1% тонким ароматом: 2,5% отдушки крема: 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смываемые продукты: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027"/>
          <w:p>
            <w:pPr>
              <w:spacing w:after="20"/>
              <w:ind w:left="20"/>
              <w:jc w:val="both"/>
            </w:pPr>
            <w:r>
              <w:rPr>
                <w:rFonts w:ascii="Times New Roman"/>
                <w:b w:val="false"/>
                <w:i w:val="false"/>
                <w:color w:val="000000"/>
                <w:sz w:val="20"/>
              </w:rPr>
              <w:t>
Камфора Эритрея (Мирра сладкая, Опопанакс)</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экстракт смолы и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Commiphora erythraea</w:t>
            </w:r>
          </w:p>
          <w:p>
            <w:pPr>
              <w:spacing w:after="20"/>
              <w:ind w:left="20"/>
              <w:jc w:val="both"/>
            </w:pPr>
            <w:r>
              <w:rPr>
                <w:rFonts w:ascii="Times New Roman"/>
                <w:b w:val="false"/>
                <w:i w:val="false"/>
                <w:color w:val="000000"/>
                <w:sz w:val="20"/>
              </w:rPr>
              <w:t>
 Engler var. glabrescens Engler gum extract and oil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028"/>
          <w:p>
            <w:pPr>
              <w:spacing w:after="20"/>
              <w:ind w:left="20"/>
              <w:jc w:val="both"/>
            </w:pPr>
            <w:r>
              <w:rPr>
                <w:rFonts w:ascii="Times New Roman"/>
                <w:b w:val="false"/>
                <w:i w:val="false"/>
                <w:color w:val="000000"/>
                <w:sz w:val="20"/>
              </w:rPr>
              <w:t xml:space="preserve">
Опопанакс масло </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Opoponax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93686-00-1</w:t>
            </w:r>
          </w:p>
          <w:p>
            <w:pPr>
              <w:spacing w:after="20"/>
              <w:ind w:left="20"/>
              <w:jc w:val="both"/>
            </w:pPr>
            <w:r>
              <w:rPr>
                <w:rFonts w:ascii="Times New Roman"/>
                <w:b w:val="false"/>
                <w:i w:val="false"/>
                <w:color w:val="000000"/>
                <w:sz w:val="20"/>
              </w:rPr>
              <w:t>
EC No 297-649-7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029"/>
          <w:p>
            <w:pPr>
              <w:spacing w:after="20"/>
              <w:ind w:left="20"/>
              <w:jc w:val="both"/>
            </w:pPr>
            <w:r>
              <w:rPr>
                <w:rFonts w:ascii="Times New Roman"/>
                <w:b w:val="false"/>
                <w:i w:val="false"/>
                <w:color w:val="000000"/>
                <w:sz w:val="20"/>
              </w:rPr>
              <w:t>
Опопанакс смола</w:t>
            </w:r>
          </w:p>
          <w:bookmarkEnd w:id="1029"/>
          <w:p>
            <w:pPr>
              <w:spacing w:after="20"/>
              <w:ind w:left="20"/>
              <w:jc w:val="both"/>
            </w:pPr>
            <w:r>
              <w:rPr>
                <w:rFonts w:ascii="Times New Roman"/>
                <w:b w:val="false"/>
                <w:i w:val="false"/>
                <w:color w:val="000000"/>
                <w:sz w:val="20"/>
              </w:rPr>
              <w:t>
Opopanax chironium resin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 No 93384-32-8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030"/>
          <w:p>
            <w:pPr>
              <w:spacing w:after="20"/>
              <w:ind w:left="20"/>
              <w:jc w:val="both"/>
            </w:pPr>
            <w:r>
              <w:rPr>
                <w:rFonts w:ascii="Times New Roman"/>
                <w:b w:val="false"/>
                <w:i w:val="false"/>
                <w:color w:val="000000"/>
                <w:sz w:val="20"/>
              </w:rPr>
              <w:t>
Бензол, метил-</w:t>
            </w:r>
          </w:p>
          <w:bookmarkEnd w:id="1030"/>
          <w:p>
            <w:pPr>
              <w:spacing w:after="20"/>
              <w:ind w:left="20"/>
              <w:jc w:val="both"/>
            </w:pPr>
            <w:r>
              <w:rPr>
                <w:rFonts w:ascii="Times New Roman"/>
                <w:b w:val="false"/>
                <w:i w:val="false"/>
                <w:color w:val="000000"/>
                <w:sz w:val="20"/>
              </w:rPr>
              <w:t>
Benzene, methyl-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031"/>
          <w:p>
            <w:pPr>
              <w:spacing w:after="20"/>
              <w:ind w:left="20"/>
              <w:jc w:val="both"/>
            </w:pPr>
            <w:r>
              <w:rPr>
                <w:rFonts w:ascii="Times New Roman"/>
                <w:b w:val="false"/>
                <w:i w:val="false"/>
                <w:color w:val="000000"/>
                <w:sz w:val="20"/>
              </w:rPr>
              <w:t>
Толуол</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Toluene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108-88-3, </w:t>
            </w:r>
          </w:p>
          <w:p>
            <w:pPr>
              <w:spacing w:after="20"/>
              <w:ind w:left="20"/>
              <w:jc w:val="both"/>
            </w:pPr>
            <w:r>
              <w:rPr>
                <w:rFonts w:ascii="Times New Roman"/>
                <w:b w:val="false"/>
                <w:i w:val="false"/>
                <w:color w:val="000000"/>
                <w:sz w:val="20"/>
              </w:rPr>
              <w:t>
ЕС № 203-625-9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для ногтей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032"/>
          <w:p>
            <w:pPr>
              <w:spacing w:after="20"/>
              <w:ind w:left="20"/>
              <w:jc w:val="both"/>
            </w:pPr>
            <w:r>
              <w:rPr>
                <w:rFonts w:ascii="Times New Roman"/>
                <w:b w:val="false"/>
                <w:i w:val="false"/>
                <w:color w:val="000000"/>
                <w:sz w:val="20"/>
              </w:rPr>
              <w:t>
Хранить в недоступном для детей месте.</w:t>
            </w:r>
          </w:p>
          <w:bookmarkEnd w:id="1032"/>
          <w:p>
            <w:pPr>
              <w:spacing w:after="20"/>
              <w:ind w:left="20"/>
              <w:jc w:val="both"/>
            </w:pPr>
            <w:r>
              <w:rPr>
                <w:rFonts w:ascii="Times New Roman"/>
                <w:b w:val="false"/>
                <w:i w:val="false"/>
                <w:color w:val="000000"/>
                <w:sz w:val="20"/>
              </w:rPr>
              <w:t>
Применять только для взрослых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033"/>
          <w:p>
            <w:pPr>
              <w:spacing w:after="20"/>
              <w:ind w:left="20"/>
              <w:jc w:val="both"/>
            </w:pPr>
            <w:r>
              <w:rPr>
                <w:rFonts w:ascii="Times New Roman"/>
                <w:b w:val="false"/>
                <w:i w:val="false"/>
                <w:color w:val="000000"/>
                <w:sz w:val="20"/>
              </w:rPr>
              <w:t>
2,2′-оксидиэтанол</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2,2′-oxydiethanol</w:t>
            </w:r>
          </w:p>
          <w:p>
            <w:pPr>
              <w:spacing w:after="20"/>
              <w:ind w:left="20"/>
              <w:jc w:val="both"/>
            </w:pPr>
            <w:r>
              <w:rPr>
                <w:rFonts w:ascii="Times New Roman"/>
                <w:b w:val="false"/>
                <w:i w:val="false"/>
                <w:color w:val="000000"/>
                <w:sz w:val="20"/>
              </w:rPr>
              <w:t>
</w:t>
            </w:r>
            <w:r>
              <w:rPr>
                <w:rFonts w:ascii="Times New Roman"/>
                <w:b w:val="false"/>
                <w:i w:val="false"/>
                <w:color w:val="000000"/>
                <w:sz w:val="20"/>
              </w:rPr>
              <w:t>Диэтилен гликоль</w:t>
            </w:r>
          </w:p>
          <w:p>
            <w:pPr>
              <w:spacing w:after="20"/>
              <w:ind w:left="20"/>
              <w:jc w:val="both"/>
            </w:pPr>
            <w:r>
              <w:rPr>
                <w:rFonts w:ascii="Times New Roman"/>
                <w:b w:val="false"/>
                <w:i w:val="false"/>
                <w:color w:val="000000"/>
                <w:sz w:val="20"/>
              </w:rPr>
              <w:t xml:space="preserve">
Diethylene glycol (DEG)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034"/>
          <w:p>
            <w:pPr>
              <w:spacing w:after="20"/>
              <w:ind w:left="20"/>
              <w:jc w:val="both"/>
            </w:pPr>
            <w:r>
              <w:rPr>
                <w:rFonts w:ascii="Times New Roman"/>
                <w:b w:val="false"/>
                <w:i w:val="false"/>
                <w:color w:val="000000"/>
                <w:sz w:val="20"/>
              </w:rPr>
              <w:t>
Диэтилен гликоль</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Diethylene glycol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111-46-6,</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203-872-2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035"/>
          <w:p>
            <w:pPr>
              <w:spacing w:after="20"/>
              <w:ind w:left="20"/>
              <w:jc w:val="both"/>
            </w:pPr>
            <w:r>
              <w:rPr>
                <w:rFonts w:ascii="Times New Roman"/>
                <w:b w:val="false"/>
                <w:i w:val="false"/>
                <w:color w:val="000000"/>
                <w:sz w:val="20"/>
              </w:rPr>
              <w:t>
В следовых количествах в ингредиентах</w:t>
            </w:r>
          </w:p>
          <w:bookmarkEnd w:id="103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036"/>
          <w:p>
            <w:pPr>
              <w:spacing w:after="20"/>
              <w:ind w:left="20"/>
              <w:jc w:val="both"/>
            </w:pPr>
            <w:r>
              <w:rPr>
                <w:rFonts w:ascii="Times New Roman"/>
                <w:b w:val="false"/>
                <w:i w:val="false"/>
                <w:color w:val="000000"/>
                <w:sz w:val="20"/>
              </w:rPr>
              <w:t>
Диэтилен гликоль монобутиловый эфир</w:t>
            </w:r>
          </w:p>
          <w:bookmarkEnd w:id="1036"/>
          <w:p>
            <w:pPr>
              <w:spacing w:after="20"/>
              <w:ind w:left="20"/>
              <w:jc w:val="both"/>
            </w:pPr>
            <w:r>
              <w:rPr>
                <w:rFonts w:ascii="Times New Roman"/>
                <w:b w:val="false"/>
                <w:i w:val="false"/>
                <w:color w:val="000000"/>
                <w:sz w:val="20"/>
              </w:rPr>
              <w:t>
Diethylene glycol monobutyl ether (DEGBE)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037"/>
          <w:p>
            <w:pPr>
              <w:spacing w:after="20"/>
              <w:ind w:left="20"/>
              <w:jc w:val="both"/>
            </w:pPr>
            <w:r>
              <w:rPr>
                <w:rFonts w:ascii="Times New Roman"/>
                <w:b w:val="false"/>
                <w:i w:val="false"/>
                <w:color w:val="000000"/>
                <w:sz w:val="20"/>
              </w:rPr>
              <w:t>
Бутоксидигликоль</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Butoxydiglycol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112-34-5,</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203-961-6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Растворитель в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процентов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Запрещено использовать в аэрозольной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038"/>
          <w:p>
            <w:pPr>
              <w:spacing w:after="20"/>
              <w:ind w:left="20"/>
              <w:jc w:val="both"/>
            </w:pPr>
            <w:r>
              <w:rPr>
                <w:rFonts w:ascii="Times New Roman"/>
                <w:b w:val="false"/>
                <w:i w:val="false"/>
                <w:color w:val="000000"/>
                <w:sz w:val="20"/>
              </w:rPr>
              <w:t>
Этилен гликоль монобутиловый эфир</w:t>
            </w:r>
          </w:p>
          <w:bookmarkEnd w:id="1038"/>
          <w:p>
            <w:pPr>
              <w:spacing w:after="20"/>
              <w:ind w:left="20"/>
              <w:jc w:val="both"/>
            </w:pPr>
            <w:r>
              <w:rPr>
                <w:rFonts w:ascii="Times New Roman"/>
                <w:b w:val="false"/>
                <w:i w:val="false"/>
                <w:color w:val="000000"/>
                <w:sz w:val="20"/>
              </w:rPr>
              <w:t>
Ethylene glycol monobutyl ether (EGBE)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039"/>
          <w:p>
            <w:pPr>
              <w:spacing w:after="20"/>
              <w:ind w:left="20"/>
              <w:jc w:val="both"/>
            </w:pPr>
            <w:r>
              <w:rPr>
                <w:rFonts w:ascii="Times New Roman"/>
                <w:b w:val="false"/>
                <w:i w:val="false"/>
                <w:color w:val="000000"/>
                <w:sz w:val="20"/>
              </w:rPr>
              <w:t>
Бутоксиэтанол</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Butoxyethanol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111-76-2,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 № 203-905-0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Раствори-тель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040"/>
          <w:p>
            <w:pPr>
              <w:spacing w:after="20"/>
              <w:ind w:left="20"/>
              <w:jc w:val="both"/>
            </w:pPr>
            <w:r>
              <w:rPr>
                <w:rFonts w:ascii="Times New Roman"/>
                <w:b w:val="false"/>
                <w:i w:val="false"/>
                <w:color w:val="000000"/>
                <w:sz w:val="20"/>
              </w:rPr>
              <w:t>
(а) 4,0 процента</w:t>
            </w:r>
          </w:p>
          <w:bookmarkEnd w:id="104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Запрещено использовать в аэрозольной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раствори-тель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041"/>
          <w:p>
            <w:pPr>
              <w:spacing w:after="20"/>
              <w:ind w:left="20"/>
              <w:jc w:val="both"/>
            </w:pPr>
            <w:r>
              <w:rPr>
                <w:rFonts w:ascii="Times New Roman"/>
                <w:b w:val="false"/>
                <w:i w:val="false"/>
                <w:color w:val="000000"/>
                <w:sz w:val="20"/>
              </w:rPr>
              <w:t>
Тринатрий 5-гидрокси-1-(4-сульфонил)-4-(4-сульфонилазо)пиразолин-3-карбоксилат и алюминий лак</w:t>
            </w:r>
          </w:p>
          <w:bookmarkEnd w:id="1041"/>
          <w:p>
            <w:pPr>
              <w:spacing w:after="20"/>
              <w:ind w:left="20"/>
              <w:jc w:val="both"/>
            </w:pPr>
            <w:r>
              <w:rPr>
                <w:rFonts w:ascii="Times New Roman"/>
                <w:b w:val="false"/>
                <w:i w:val="false"/>
                <w:color w:val="000000"/>
                <w:sz w:val="20"/>
              </w:rPr>
              <w:t>
</w:t>
            </w:r>
            <w:r>
              <w:rPr>
                <w:rFonts w:ascii="Times New Roman"/>
                <w:b w:val="false"/>
                <w:i w:val="false"/>
                <w:color w:val="000000"/>
                <w:sz w:val="20"/>
              </w:rPr>
              <w:t>Trisodium 5-hydroxy-1-(4-sulphophenyl)-4-(4- sulphophenylazo)pyrazole-3-carboxylate and aluminium lake (17)</w:t>
            </w:r>
          </w:p>
          <w:p>
            <w:pPr>
              <w:spacing w:after="20"/>
              <w:ind w:left="20"/>
              <w:jc w:val="both"/>
            </w:pPr>
            <w:r>
              <w:rPr>
                <w:rFonts w:ascii="Times New Roman"/>
                <w:b w:val="false"/>
                <w:i w:val="false"/>
                <w:color w:val="000000"/>
                <w:sz w:val="20"/>
              </w:rPr>
              <w:t>
(CI 19140)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1042"/>
          <w:p>
            <w:pPr>
              <w:spacing w:after="20"/>
              <w:ind w:left="20"/>
              <w:jc w:val="both"/>
            </w:pPr>
            <w:r>
              <w:rPr>
                <w:rFonts w:ascii="Times New Roman"/>
                <w:b w:val="false"/>
                <w:i w:val="false"/>
                <w:color w:val="000000"/>
                <w:sz w:val="20"/>
              </w:rPr>
              <w:t>
кислотный желтый 23;</w:t>
            </w:r>
          </w:p>
          <w:bookmarkEnd w:id="1042"/>
          <w:p>
            <w:pPr>
              <w:spacing w:after="20"/>
              <w:ind w:left="20"/>
              <w:jc w:val="both"/>
            </w:pPr>
            <w:r>
              <w:rPr>
                <w:rFonts w:ascii="Times New Roman"/>
                <w:b w:val="false"/>
                <w:i w:val="false"/>
                <w:color w:val="000000"/>
                <w:sz w:val="20"/>
              </w:rPr>
              <w:t>
</w:t>
            </w:r>
            <w:r>
              <w:rPr>
                <w:rFonts w:ascii="Times New Roman"/>
                <w:b w:val="false"/>
                <w:i w:val="false"/>
                <w:color w:val="000000"/>
                <w:sz w:val="20"/>
              </w:rPr>
              <w:t>кислотный желтый 23</w:t>
            </w:r>
          </w:p>
          <w:p>
            <w:pPr>
              <w:spacing w:after="20"/>
              <w:ind w:left="20"/>
              <w:jc w:val="both"/>
            </w:pPr>
            <w:r>
              <w:rPr>
                <w:rFonts w:ascii="Times New Roman"/>
                <w:b w:val="false"/>
                <w:i w:val="false"/>
                <w:color w:val="000000"/>
                <w:sz w:val="20"/>
              </w:rPr>
              <w:t>
</w:t>
            </w:r>
            <w:r>
              <w:rPr>
                <w:rFonts w:ascii="Times New Roman"/>
                <w:b w:val="false"/>
                <w:i w:val="false"/>
                <w:color w:val="000000"/>
                <w:sz w:val="20"/>
              </w:rPr>
              <w:t>алюминиевый лак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Acid Yellow 23;</w:t>
            </w:r>
          </w:p>
          <w:p>
            <w:pPr>
              <w:spacing w:after="20"/>
              <w:ind w:left="20"/>
              <w:jc w:val="both"/>
            </w:pPr>
            <w:r>
              <w:rPr>
                <w:rFonts w:ascii="Times New Roman"/>
                <w:b w:val="false"/>
                <w:i w:val="false"/>
                <w:color w:val="000000"/>
                <w:sz w:val="20"/>
              </w:rPr>
              <w:t>
</w:t>
            </w:r>
            <w:r>
              <w:rPr>
                <w:rFonts w:ascii="Times New Roman"/>
                <w:b w:val="false"/>
                <w:i w:val="false"/>
                <w:color w:val="000000"/>
                <w:sz w:val="20"/>
              </w:rPr>
              <w:t>Acid Yellow 23 Aluminium lake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1934-21-0/ 12225-21-7</w:t>
            </w:r>
          </w:p>
          <w:p>
            <w:pPr>
              <w:spacing w:after="20"/>
              <w:ind w:left="20"/>
              <w:jc w:val="both"/>
            </w:pPr>
            <w:r>
              <w:rPr>
                <w:rFonts w:ascii="Times New Roman"/>
                <w:b w:val="false"/>
                <w:i w:val="false"/>
                <w:color w:val="000000"/>
                <w:sz w:val="20"/>
              </w:rPr>
              <w:t>
EC № 217-699-5/ 235-428-9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1043"/>
          <w:p>
            <w:pPr>
              <w:spacing w:after="20"/>
              <w:ind w:left="20"/>
              <w:jc w:val="both"/>
            </w:pPr>
            <w:r>
              <w:rPr>
                <w:rFonts w:ascii="Times New Roman"/>
                <w:b w:val="false"/>
                <w:i w:val="false"/>
                <w:color w:val="000000"/>
                <w:sz w:val="20"/>
              </w:rPr>
              <w:t>
Красящее вещество в неокислитель-</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ных красках для волос</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044"/>
          <w:p>
            <w:pPr>
              <w:spacing w:after="20"/>
              <w:ind w:left="20"/>
              <w:jc w:val="both"/>
            </w:pPr>
            <w:r>
              <w:rPr>
                <w:rFonts w:ascii="Times New Roman"/>
                <w:b w:val="false"/>
                <w:i w:val="false"/>
                <w:color w:val="000000"/>
                <w:sz w:val="20"/>
              </w:rPr>
              <w:t xml:space="preserve">
Бензометанаминиум, </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N-этил-N-[4-[[4-этил-[(3-сульфонил)-метил]-амино]-фенил] [2-сульфофенил)метилен]-2,5-циклогексадиен-1-илидин]-3-сульфо;</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внутренняя соль, динатриевая соль и еҰ аммониевые и алюминиевые соли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Benzenemethanaminium, N-ethyl-N-[4-[[4-ethyl-[(3-sulfopheyl)-methyl]-amino]-phenyl] [2-sulfophenyl)me-thylene]-2,5-cyclohexadien-1-ylidene]-3-sulfo, inner salt, disodium salt and its ammonium and aluminium salts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CI 42090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045"/>
          <w:p>
            <w:pPr>
              <w:spacing w:after="20"/>
              <w:ind w:left="20"/>
              <w:jc w:val="both"/>
            </w:pPr>
            <w:r>
              <w:rPr>
                <w:rFonts w:ascii="Times New Roman"/>
                <w:b w:val="false"/>
                <w:i w:val="false"/>
                <w:color w:val="000000"/>
                <w:sz w:val="20"/>
              </w:rPr>
              <w:t>
Кислотный голубой 9</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Кислотный голубой 9 аммониевая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Кислотный голубой 9</w:t>
            </w:r>
          </w:p>
          <w:p>
            <w:pPr>
              <w:spacing w:after="20"/>
              <w:ind w:left="20"/>
              <w:jc w:val="both"/>
            </w:pPr>
            <w:r>
              <w:rPr>
                <w:rFonts w:ascii="Times New Roman"/>
                <w:b w:val="false"/>
                <w:i w:val="false"/>
                <w:color w:val="000000"/>
                <w:sz w:val="20"/>
              </w:rPr>
              <w:t>
</w:t>
            </w:r>
            <w:r>
              <w:rPr>
                <w:rFonts w:ascii="Times New Roman"/>
                <w:b w:val="false"/>
                <w:i w:val="false"/>
                <w:color w:val="000000"/>
                <w:sz w:val="20"/>
              </w:rPr>
              <w:t>Алюминиевая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Acid Blue 9;</w:t>
            </w:r>
          </w:p>
          <w:p>
            <w:pPr>
              <w:spacing w:after="20"/>
              <w:ind w:left="20"/>
              <w:jc w:val="both"/>
            </w:pPr>
            <w:r>
              <w:rPr>
                <w:rFonts w:ascii="Times New Roman"/>
                <w:b w:val="false"/>
                <w:i w:val="false"/>
                <w:color w:val="000000"/>
                <w:sz w:val="20"/>
              </w:rPr>
              <w:t>
</w:t>
            </w:r>
            <w:r>
              <w:rPr>
                <w:rFonts w:ascii="Times New Roman"/>
                <w:b w:val="false"/>
                <w:i w:val="false"/>
                <w:color w:val="000000"/>
                <w:sz w:val="20"/>
              </w:rPr>
              <w:t>Acid Blue 9 Аmmonium Salt;</w:t>
            </w:r>
          </w:p>
          <w:p>
            <w:pPr>
              <w:spacing w:after="20"/>
              <w:ind w:left="20"/>
              <w:jc w:val="both"/>
            </w:pPr>
            <w:r>
              <w:rPr>
                <w:rFonts w:ascii="Times New Roman"/>
                <w:b w:val="false"/>
                <w:i w:val="false"/>
                <w:color w:val="000000"/>
                <w:sz w:val="20"/>
              </w:rPr>
              <w:t>
</w:t>
            </w:r>
            <w:r>
              <w:rPr>
                <w:rFonts w:ascii="Times New Roman"/>
                <w:b w:val="false"/>
                <w:i w:val="false"/>
                <w:color w:val="000000"/>
                <w:sz w:val="20"/>
              </w:rPr>
              <w:t>Acid Blue 9 Aluminium Lake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3844-45-9/</w:t>
            </w:r>
          </w:p>
          <w:p>
            <w:pPr>
              <w:spacing w:after="20"/>
              <w:ind w:left="20"/>
              <w:jc w:val="both"/>
            </w:pPr>
            <w:r>
              <w:rPr>
                <w:rFonts w:ascii="Times New Roman"/>
                <w:b w:val="false"/>
                <w:i w:val="false"/>
                <w:color w:val="000000"/>
                <w:sz w:val="20"/>
              </w:rPr>
              <w:t>
</w:t>
            </w:r>
            <w:r>
              <w:rPr>
                <w:rFonts w:ascii="Times New Roman"/>
                <w:b w:val="false"/>
                <w:i w:val="false"/>
                <w:color w:val="000000"/>
                <w:sz w:val="20"/>
              </w:rPr>
              <w:t>2650-18-2/ 68921-42-6</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223-339-8/</w:t>
            </w:r>
          </w:p>
          <w:p>
            <w:pPr>
              <w:spacing w:after="20"/>
              <w:ind w:left="20"/>
              <w:jc w:val="both"/>
            </w:pPr>
            <w:r>
              <w:rPr>
                <w:rFonts w:ascii="Times New Roman"/>
                <w:b w:val="false"/>
                <w:i w:val="false"/>
                <w:color w:val="000000"/>
                <w:sz w:val="20"/>
              </w:rPr>
              <w:t>
</w:t>
            </w:r>
            <w:r>
              <w:rPr>
                <w:rFonts w:ascii="Times New Roman"/>
                <w:b w:val="false"/>
                <w:i w:val="false"/>
                <w:color w:val="000000"/>
                <w:sz w:val="20"/>
              </w:rPr>
              <w:t>220-168-0/</w:t>
            </w:r>
          </w:p>
          <w:p>
            <w:pPr>
              <w:spacing w:after="20"/>
              <w:ind w:left="20"/>
              <w:jc w:val="both"/>
            </w:pPr>
            <w:r>
              <w:rPr>
                <w:rFonts w:ascii="Times New Roman"/>
                <w:b w:val="false"/>
                <w:i w:val="false"/>
                <w:color w:val="000000"/>
                <w:sz w:val="20"/>
              </w:rPr>
              <w:t>
</w:t>
            </w:r>
            <w:r>
              <w:rPr>
                <w:rFonts w:ascii="Times New Roman"/>
                <w:b w:val="false"/>
                <w:i w:val="false"/>
                <w:color w:val="000000"/>
                <w:sz w:val="20"/>
              </w:rPr>
              <w:t>272-939-6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046"/>
          <w:p>
            <w:pPr>
              <w:spacing w:after="20"/>
              <w:ind w:left="20"/>
              <w:jc w:val="both"/>
            </w:pPr>
            <w:r>
              <w:rPr>
                <w:rFonts w:ascii="Times New Roman"/>
                <w:b w:val="false"/>
                <w:i w:val="false"/>
                <w:color w:val="000000"/>
                <w:sz w:val="20"/>
              </w:rPr>
              <w:t>
Красящее вещество в неокислитель-</w:t>
            </w:r>
          </w:p>
          <w:bookmarkEnd w:id="1046"/>
          <w:p>
            <w:pPr>
              <w:spacing w:after="20"/>
              <w:ind w:left="20"/>
              <w:jc w:val="both"/>
            </w:pPr>
            <w:r>
              <w:rPr>
                <w:rFonts w:ascii="Times New Roman"/>
                <w:b w:val="false"/>
                <w:i w:val="false"/>
                <w:color w:val="000000"/>
                <w:sz w:val="20"/>
              </w:rPr>
              <w:t>
</w:t>
            </w:r>
            <w:r>
              <w:rPr>
                <w:rFonts w:ascii="Times New Roman"/>
                <w:b w:val="false"/>
                <w:i w:val="false"/>
                <w:color w:val="000000"/>
                <w:sz w:val="20"/>
              </w:rPr>
              <w:t>ных красках для волос</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047"/>
          <w:p>
            <w:pPr>
              <w:spacing w:after="20"/>
              <w:ind w:left="20"/>
              <w:jc w:val="both"/>
            </w:pPr>
            <w:r>
              <w:rPr>
                <w:rFonts w:ascii="Times New Roman"/>
                <w:b w:val="false"/>
                <w:i w:val="false"/>
                <w:color w:val="000000"/>
                <w:sz w:val="20"/>
              </w:rPr>
              <w:t>
Динатрий 6-гидрокси-5-[(2-метокси-4-сульфонато-m-толил)азо]нафталин-2-сульфонат (</w:t>
            </w:r>
            <w:r>
              <w:rPr>
                <w:rFonts w:ascii="Times New Roman"/>
                <w:b w:val="false"/>
                <w:i w:val="false"/>
                <w:color w:val="000000"/>
                <w:vertAlign w:val="superscript"/>
              </w:rPr>
              <w:t>17</w:t>
            </w:r>
            <w:r>
              <w:rPr>
                <w:rFonts w:ascii="Times New Roman"/>
                <w:b w:val="false"/>
                <w:i w:val="false"/>
                <w:color w:val="000000"/>
                <w:sz w:val="20"/>
              </w:rPr>
              <w:t>)</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Disodium 6-hydroxy-5-[(2-methoxy-4-sulphonato-m-tolyl)azo]naphthalene-2-sulphonate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(CI 16035)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048"/>
          <w:p>
            <w:pPr>
              <w:spacing w:after="20"/>
              <w:ind w:left="20"/>
              <w:jc w:val="both"/>
            </w:pPr>
            <w:r>
              <w:rPr>
                <w:rFonts w:ascii="Times New Roman"/>
                <w:b w:val="false"/>
                <w:i w:val="false"/>
                <w:color w:val="000000"/>
                <w:sz w:val="20"/>
              </w:rPr>
              <w:t>
Карри красный Curry Red</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CAS No 25956-17-6</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247-368-0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049"/>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04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050"/>
          <w:p>
            <w:pPr>
              <w:spacing w:after="20"/>
              <w:ind w:left="20"/>
              <w:jc w:val="both"/>
            </w:pPr>
            <w:r>
              <w:rPr>
                <w:rFonts w:ascii="Times New Roman"/>
                <w:b w:val="false"/>
                <w:i w:val="false"/>
                <w:color w:val="000000"/>
                <w:sz w:val="20"/>
              </w:rPr>
              <w:t>
Тринатрий 1-(1-нафталазо)-2-гидроксинафталин-4’,6,8-трисульфонат и алюминиевый лак (</w:t>
            </w:r>
            <w:r>
              <w:rPr>
                <w:rFonts w:ascii="Times New Roman"/>
                <w:b w:val="false"/>
                <w:i w:val="false"/>
                <w:color w:val="000000"/>
                <w:vertAlign w:val="superscript"/>
              </w:rPr>
              <w:t>17</w:t>
            </w:r>
            <w:r>
              <w:rPr>
                <w:rFonts w:ascii="Times New Roman"/>
                <w:b w:val="false"/>
                <w:i w:val="false"/>
                <w:color w:val="000000"/>
                <w:sz w:val="20"/>
              </w:rPr>
              <w:t>)</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Trisodium 1-(1-naphthylazo)-2-hydroxynaphthalene-4’,6,8-trisulphonate and aluminium lake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(CI 16255)</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051"/>
          <w:p>
            <w:pPr>
              <w:spacing w:after="20"/>
              <w:ind w:left="20"/>
              <w:jc w:val="both"/>
            </w:pPr>
            <w:r>
              <w:rPr>
                <w:rFonts w:ascii="Times New Roman"/>
                <w:b w:val="false"/>
                <w:i w:val="false"/>
                <w:color w:val="000000"/>
                <w:sz w:val="20"/>
              </w:rPr>
              <w:t>
Кислотный красный 18</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Кислотный красный 18</w:t>
            </w:r>
          </w:p>
          <w:p>
            <w:pPr>
              <w:spacing w:after="20"/>
              <w:ind w:left="20"/>
              <w:jc w:val="both"/>
            </w:pPr>
            <w:r>
              <w:rPr>
                <w:rFonts w:ascii="Times New Roman"/>
                <w:b w:val="false"/>
                <w:i w:val="false"/>
                <w:color w:val="000000"/>
                <w:sz w:val="20"/>
              </w:rPr>
              <w:t>
</w:t>
            </w:r>
            <w:r>
              <w:rPr>
                <w:rFonts w:ascii="Times New Roman"/>
                <w:b w:val="false"/>
                <w:i w:val="false"/>
                <w:color w:val="000000"/>
                <w:sz w:val="20"/>
              </w:rPr>
              <w:t>алюминиевый лак</w:t>
            </w:r>
          </w:p>
          <w:p>
            <w:pPr>
              <w:spacing w:after="20"/>
              <w:ind w:left="20"/>
              <w:jc w:val="both"/>
            </w:pPr>
            <w:r>
              <w:rPr>
                <w:rFonts w:ascii="Times New Roman"/>
                <w:b w:val="false"/>
                <w:i w:val="false"/>
                <w:color w:val="000000"/>
                <w:sz w:val="20"/>
              </w:rPr>
              <w:t>
</w:t>
            </w:r>
            <w:r>
              <w:rPr>
                <w:rFonts w:ascii="Times New Roman"/>
                <w:b w:val="false"/>
                <w:i w:val="false"/>
                <w:color w:val="000000"/>
                <w:sz w:val="20"/>
              </w:rPr>
              <w:t>Acid Red 18;</w:t>
            </w:r>
          </w:p>
          <w:p>
            <w:pPr>
              <w:spacing w:after="20"/>
              <w:ind w:left="20"/>
              <w:jc w:val="both"/>
            </w:pPr>
            <w:r>
              <w:rPr>
                <w:rFonts w:ascii="Times New Roman"/>
                <w:b w:val="false"/>
                <w:i w:val="false"/>
                <w:color w:val="000000"/>
                <w:sz w:val="20"/>
              </w:rPr>
              <w:t>
</w:t>
            </w:r>
            <w:r>
              <w:rPr>
                <w:rFonts w:ascii="Times New Roman"/>
                <w:b w:val="false"/>
                <w:i w:val="false"/>
                <w:color w:val="000000"/>
                <w:sz w:val="20"/>
              </w:rPr>
              <w:t>Acid Red 18 Aluminium Lake</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2611-82-7/ 12227-64-4</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220-036-2/</w:t>
            </w:r>
          </w:p>
          <w:p>
            <w:pPr>
              <w:spacing w:after="20"/>
              <w:ind w:left="20"/>
              <w:jc w:val="both"/>
            </w:pPr>
            <w:r>
              <w:rPr>
                <w:rFonts w:ascii="Times New Roman"/>
                <w:b w:val="false"/>
                <w:i w:val="false"/>
                <w:color w:val="000000"/>
                <w:sz w:val="20"/>
              </w:rPr>
              <w:t>
235-438-3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052"/>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05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053"/>
          <w:p>
            <w:pPr>
              <w:spacing w:after="20"/>
              <w:ind w:left="20"/>
              <w:jc w:val="both"/>
            </w:pPr>
            <w:r>
              <w:rPr>
                <w:rFonts w:ascii="Times New Roman"/>
                <w:b w:val="false"/>
                <w:i w:val="false"/>
                <w:color w:val="000000"/>
                <w:sz w:val="20"/>
              </w:rPr>
              <w:t>
Водород 3,6-бис(ди-этиламино)-9-(2,4-дисульфонатофенил)ксан-тилиум, натриевая соль (</w:t>
            </w:r>
            <w:r>
              <w:rPr>
                <w:rFonts w:ascii="Times New Roman"/>
                <w:b w:val="false"/>
                <w:i w:val="false"/>
                <w:color w:val="000000"/>
                <w:vertAlign w:val="superscript"/>
              </w:rPr>
              <w:t>17</w:t>
            </w:r>
            <w:r>
              <w:rPr>
                <w:rFonts w:ascii="Times New Roman"/>
                <w:b w:val="false"/>
                <w:i w:val="false"/>
                <w:color w:val="000000"/>
                <w:sz w:val="20"/>
              </w:rPr>
              <w:t>)</w:t>
            </w:r>
          </w:p>
          <w:bookmarkEnd w:id="1053"/>
          <w:p>
            <w:pPr>
              <w:spacing w:after="20"/>
              <w:ind w:left="20"/>
              <w:jc w:val="both"/>
            </w:pPr>
            <w:r>
              <w:rPr>
                <w:rFonts w:ascii="Times New Roman"/>
                <w:b w:val="false"/>
                <w:i w:val="false"/>
                <w:color w:val="000000"/>
                <w:sz w:val="20"/>
              </w:rPr>
              <w:t>
</w:t>
            </w:r>
            <w:r>
              <w:rPr>
                <w:rFonts w:ascii="Times New Roman"/>
                <w:b w:val="false"/>
                <w:i w:val="false"/>
                <w:color w:val="000000"/>
                <w:sz w:val="20"/>
              </w:rPr>
              <w:t>Hydrogen 3,6-bis(diethyl-amino)-9-(2,4-disulpho-natophenyl)xanthylium,</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salt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(CI 45100)</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054"/>
          <w:p>
            <w:pPr>
              <w:spacing w:after="20"/>
              <w:ind w:left="20"/>
              <w:jc w:val="both"/>
            </w:pPr>
            <w:r>
              <w:rPr>
                <w:rFonts w:ascii="Times New Roman"/>
                <w:b w:val="false"/>
                <w:i w:val="false"/>
                <w:color w:val="000000"/>
                <w:sz w:val="20"/>
              </w:rPr>
              <w:t>
Кислотный красный 52</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Acid Red 52</w:t>
            </w:r>
          </w:p>
          <w:p>
            <w:pPr>
              <w:spacing w:after="20"/>
              <w:ind w:left="20"/>
              <w:jc w:val="both"/>
            </w:pPr>
            <w:r>
              <w:rPr>
                <w:rFonts w:ascii="Times New Roman"/>
                <w:b w:val="false"/>
                <w:i w:val="false"/>
                <w:color w:val="000000"/>
                <w:sz w:val="20"/>
              </w:rPr>
              <w:t>
</w:t>
            </w:r>
            <w:r>
              <w:rPr>
                <w:rFonts w:ascii="Times New Roman"/>
                <w:b w:val="false"/>
                <w:i w:val="false"/>
                <w:color w:val="000000"/>
                <w:sz w:val="20"/>
              </w:rPr>
              <w:t>CAS No 3520-42-1</w:t>
            </w:r>
          </w:p>
          <w:p>
            <w:pPr>
              <w:spacing w:after="20"/>
              <w:ind w:left="20"/>
              <w:jc w:val="both"/>
            </w:pPr>
            <w:r>
              <w:rPr>
                <w:rFonts w:ascii="Times New Roman"/>
                <w:b w:val="false"/>
                <w:i w:val="false"/>
                <w:color w:val="000000"/>
                <w:sz w:val="20"/>
              </w:rPr>
              <w:t>
</w:t>
            </w:r>
            <w:r>
              <w:rPr>
                <w:rFonts w:ascii="Times New Roman"/>
                <w:b w:val="false"/>
                <w:i w:val="false"/>
                <w:color w:val="000000"/>
                <w:sz w:val="20"/>
              </w:rPr>
              <w:t>EC No 222-529-8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055"/>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055"/>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После смешивания с окислительным реагентом, максимальная концентрация состава, используемого для окраски волос не должна превышать 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056"/>
          <w:p>
            <w:pPr>
              <w:spacing w:after="20"/>
              <w:ind w:left="20"/>
              <w:jc w:val="both"/>
            </w:pPr>
            <w:r>
              <w:rPr>
                <w:rFonts w:ascii="Times New Roman"/>
                <w:b w:val="false"/>
                <w:i w:val="false"/>
                <w:color w:val="000000"/>
                <w:sz w:val="20"/>
              </w:rPr>
              <w:t>
(а)Должно быть напечатано на этикетке:</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057"/>
          <w:p>
            <w:pPr>
              <w:spacing w:after="20"/>
              <w:ind w:left="20"/>
              <w:jc w:val="both"/>
            </w:pPr>
            <w:r>
              <w:rPr>
                <w:rFonts w:ascii="Times New Roman"/>
                <w:b w:val="false"/>
                <w:i w:val="false"/>
                <w:color w:val="000000"/>
                <w:sz w:val="20"/>
              </w:rPr>
              <w:t>
Глиоксаль</w:t>
            </w:r>
          </w:p>
          <w:bookmarkEnd w:id="1057"/>
          <w:p>
            <w:pPr>
              <w:spacing w:after="20"/>
              <w:ind w:left="20"/>
              <w:jc w:val="both"/>
            </w:pPr>
            <w:r>
              <w:rPr>
                <w:rFonts w:ascii="Times New Roman"/>
                <w:b w:val="false"/>
                <w:i w:val="false"/>
                <w:color w:val="000000"/>
                <w:sz w:val="20"/>
              </w:rPr>
              <w:t>
Glyoxal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058"/>
          <w:p>
            <w:pPr>
              <w:spacing w:after="20"/>
              <w:ind w:left="20"/>
              <w:jc w:val="both"/>
            </w:pPr>
            <w:r>
              <w:rPr>
                <w:rFonts w:ascii="Times New Roman"/>
                <w:b w:val="false"/>
                <w:i w:val="false"/>
                <w:color w:val="000000"/>
                <w:sz w:val="20"/>
              </w:rPr>
              <w:t xml:space="preserve">
Глиоксаль </w:t>
            </w:r>
          </w:p>
          <w:bookmarkEnd w:id="10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Glyoxal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107-22-2</w:t>
            </w:r>
          </w:p>
          <w:p>
            <w:pPr>
              <w:spacing w:after="20"/>
              <w:ind w:left="20"/>
              <w:jc w:val="both"/>
            </w:pPr>
            <w:r>
              <w:rPr>
                <w:rFonts w:ascii="Times New Roman"/>
                <w:b w:val="false"/>
                <w:i w:val="false"/>
                <w:color w:val="000000"/>
                <w:sz w:val="20"/>
              </w:rPr>
              <w:t>
</w:t>
            </w:r>
            <w:r>
              <w:rPr>
                <w:rFonts w:ascii="Times New Roman"/>
                <w:b w:val="false"/>
                <w:i w:val="false"/>
                <w:color w:val="000000"/>
                <w:sz w:val="20"/>
              </w:rPr>
              <w:t>EC №203-474-9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059"/>
          <w:p>
            <w:pPr>
              <w:spacing w:after="20"/>
              <w:ind w:left="20"/>
              <w:jc w:val="both"/>
            </w:pPr>
            <w:r>
              <w:rPr>
                <w:rFonts w:ascii="Times New Roman"/>
                <w:b w:val="false"/>
                <w:i w:val="false"/>
                <w:color w:val="000000"/>
                <w:sz w:val="20"/>
              </w:rPr>
              <w:t>
Натрий 1-амино-4-(циклогексиламино)-9,10-дигидро-9,10-диоксиантрацен-2-сульфонат (</w:t>
            </w:r>
            <w:r>
              <w:rPr>
                <w:rFonts w:ascii="Times New Roman"/>
                <w:b w:val="false"/>
                <w:i w:val="false"/>
                <w:color w:val="000000"/>
                <w:vertAlign w:val="superscript"/>
              </w:rPr>
              <w:t>17</w:t>
            </w:r>
            <w:r>
              <w:rPr>
                <w:rFonts w:ascii="Times New Roman"/>
                <w:b w:val="false"/>
                <w:i w:val="false"/>
                <w:color w:val="000000"/>
                <w:sz w:val="20"/>
              </w:rPr>
              <w:t>)</w:t>
            </w:r>
          </w:p>
          <w:bookmarkEnd w:id="1059"/>
          <w:p>
            <w:pPr>
              <w:spacing w:after="20"/>
              <w:ind w:left="20"/>
              <w:jc w:val="both"/>
            </w:pPr>
            <w:r>
              <w:rPr>
                <w:rFonts w:ascii="Times New Roman"/>
                <w:b w:val="false"/>
                <w:i w:val="false"/>
                <w:color w:val="000000"/>
                <w:sz w:val="20"/>
              </w:rPr>
              <w:t>
</w:t>
            </w:r>
            <w:r>
              <w:rPr>
                <w:rFonts w:ascii="Times New Roman"/>
                <w:b w:val="false"/>
                <w:i w:val="false"/>
                <w:color w:val="000000"/>
                <w:sz w:val="20"/>
              </w:rPr>
              <w:t>Sodium 1-amino-4-(cyclohexylamino)-9,10-dihydro-9,10-dioxoanthracene-2-sulphonate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(CI 62045)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060"/>
          <w:p>
            <w:pPr>
              <w:spacing w:after="20"/>
              <w:ind w:left="20"/>
              <w:jc w:val="both"/>
            </w:pPr>
            <w:r>
              <w:rPr>
                <w:rFonts w:ascii="Times New Roman"/>
                <w:b w:val="false"/>
                <w:i w:val="false"/>
                <w:color w:val="000000"/>
                <w:sz w:val="20"/>
              </w:rPr>
              <w:t>
Кислотный голубой 62</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Acid Blue 62</w:t>
            </w:r>
          </w:p>
          <w:p>
            <w:pPr>
              <w:spacing w:after="20"/>
              <w:ind w:left="20"/>
              <w:jc w:val="both"/>
            </w:pPr>
            <w:r>
              <w:rPr>
                <w:rFonts w:ascii="Times New Roman"/>
                <w:b w:val="false"/>
                <w:i w:val="false"/>
                <w:color w:val="000000"/>
                <w:sz w:val="20"/>
              </w:rPr>
              <w:t>
</w:t>
            </w:r>
            <w:r>
              <w:rPr>
                <w:rFonts w:ascii="Times New Roman"/>
                <w:b w:val="false"/>
                <w:i w:val="false"/>
                <w:color w:val="000000"/>
                <w:sz w:val="20"/>
              </w:rPr>
              <w:t>CAS № 4368-56-3</w:t>
            </w:r>
          </w:p>
          <w:p>
            <w:pPr>
              <w:spacing w:after="20"/>
              <w:ind w:left="20"/>
              <w:jc w:val="both"/>
            </w:pPr>
            <w:r>
              <w:rPr>
                <w:rFonts w:ascii="Times New Roman"/>
                <w:b w:val="false"/>
                <w:i w:val="false"/>
                <w:color w:val="000000"/>
                <w:sz w:val="20"/>
              </w:rPr>
              <w:t>
</w:t>
            </w:r>
            <w:r>
              <w:rPr>
                <w:rFonts w:ascii="Times New Roman"/>
                <w:b w:val="false"/>
                <w:i w:val="false"/>
                <w:color w:val="000000"/>
                <w:sz w:val="20"/>
              </w:rPr>
              <w:t>EC № 224-460-9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061"/>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06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062"/>
          <w:p>
            <w:pPr>
              <w:spacing w:after="20"/>
              <w:ind w:left="20"/>
              <w:jc w:val="both"/>
            </w:pPr>
            <w:r>
              <w:rPr>
                <w:rFonts w:ascii="Times New Roman"/>
                <w:b w:val="false"/>
                <w:i w:val="false"/>
                <w:color w:val="000000"/>
                <w:sz w:val="20"/>
              </w:rPr>
              <w:t>
- Не используйте с нитрозирующими агентами</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содержание нитрозаминов: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50 мкг /кг</w:t>
            </w:r>
          </w:p>
          <w:p>
            <w:pPr>
              <w:spacing w:after="20"/>
              <w:ind w:left="20"/>
              <w:jc w:val="both"/>
            </w:pPr>
            <w:r>
              <w:rPr>
                <w:rFonts w:ascii="Times New Roman"/>
                <w:b w:val="false"/>
                <w:i w:val="false"/>
                <w:color w:val="000000"/>
                <w:sz w:val="20"/>
              </w:rPr>
              <w:t>
</w:t>
            </w:r>
            <w:r>
              <w:rPr>
                <w:rFonts w:ascii="Times New Roman"/>
                <w:b w:val="false"/>
                <w:i w:val="false"/>
                <w:color w:val="000000"/>
                <w:sz w:val="20"/>
              </w:rPr>
              <w:t>- Хранить в безнитритовых контейнерах</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063"/>
          <w:p>
            <w:pPr>
              <w:spacing w:after="20"/>
              <w:ind w:left="20"/>
              <w:jc w:val="both"/>
            </w:pPr>
            <w:r>
              <w:rPr>
                <w:rFonts w:ascii="Times New Roman"/>
                <w:b w:val="false"/>
                <w:i w:val="false"/>
                <w:color w:val="000000"/>
                <w:sz w:val="20"/>
              </w:rPr>
              <w:t>
Вербена абсолю (Lippia лимонник Kunth.)</w:t>
            </w:r>
          </w:p>
          <w:bookmarkEnd w:id="1063"/>
          <w:p>
            <w:pPr>
              <w:spacing w:after="20"/>
              <w:ind w:left="20"/>
              <w:jc w:val="both"/>
            </w:pPr>
            <w:r>
              <w:rPr>
                <w:rFonts w:ascii="Times New Roman"/>
                <w:b w:val="false"/>
                <w:i w:val="false"/>
                <w:color w:val="000000"/>
                <w:sz w:val="20"/>
              </w:rPr>
              <w:t xml:space="preserve">
Verbena absolute (Lippia citriodora Kunth.)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1064"/>
          <w:p>
            <w:pPr>
              <w:spacing w:after="20"/>
              <w:ind w:left="20"/>
              <w:jc w:val="both"/>
            </w:pPr>
            <w:r>
              <w:rPr>
                <w:rFonts w:ascii="Times New Roman"/>
                <w:b w:val="false"/>
                <w:i w:val="false"/>
                <w:color w:val="000000"/>
                <w:sz w:val="20"/>
              </w:rPr>
              <w:t>
CAS № 8024-12-2</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1065"/>
          <w:p>
            <w:pPr>
              <w:spacing w:after="20"/>
              <w:ind w:left="20"/>
              <w:jc w:val="both"/>
            </w:pPr>
            <w:r>
              <w:rPr>
                <w:rFonts w:ascii="Times New Roman"/>
                <w:b w:val="false"/>
                <w:i w:val="false"/>
                <w:color w:val="000000"/>
                <w:sz w:val="20"/>
              </w:rPr>
              <w:t>
Этил-N-альфа-додеканоил-L-аргинат гидрохлорид</w:t>
            </w:r>
          </w:p>
          <w:bookmarkEnd w:id="1065"/>
          <w:p>
            <w:pPr>
              <w:spacing w:after="20"/>
              <w:ind w:left="20"/>
              <w:jc w:val="both"/>
            </w:pPr>
            <w:r>
              <w:rPr>
                <w:rFonts w:ascii="Times New Roman"/>
                <w:b w:val="false"/>
                <w:i w:val="false"/>
                <w:color w:val="000000"/>
                <w:sz w:val="20"/>
              </w:rPr>
              <w:t>
Ethyl-N-alpha-dodecanoyl-L-arginate hydrochloride (</w:t>
            </w:r>
            <w:r>
              <w:rPr>
                <w:rFonts w:ascii="Times New Roman"/>
                <w:b w:val="false"/>
                <w:i w:val="false"/>
                <w:color w:val="000000"/>
                <w:vertAlign w:val="superscript"/>
              </w:rPr>
              <w:t>18</w:t>
            </w:r>
            <w:r>
              <w:rPr>
                <w:rFonts w:ascii="Times New Roman"/>
                <w:b w:val="false"/>
                <w:i w:val="false"/>
                <w:color w:val="000000"/>
                <w:sz w:val="2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066"/>
          <w:p>
            <w:pPr>
              <w:spacing w:after="20"/>
              <w:ind w:left="20"/>
              <w:jc w:val="both"/>
            </w:pPr>
            <w:r>
              <w:rPr>
                <w:rFonts w:ascii="Times New Roman"/>
                <w:b w:val="false"/>
                <w:i w:val="false"/>
                <w:color w:val="000000"/>
                <w:sz w:val="20"/>
              </w:rPr>
              <w:t>
Этил лаурил аргинат HCl</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Ethyl Lauroyl Arginate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60372-77-2</w:t>
            </w:r>
          </w:p>
          <w:p>
            <w:pPr>
              <w:spacing w:after="20"/>
              <w:ind w:left="20"/>
              <w:jc w:val="both"/>
            </w:pPr>
            <w:r>
              <w:rPr>
                <w:rFonts w:ascii="Times New Roman"/>
                <w:b w:val="false"/>
                <w:i w:val="false"/>
                <w:color w:val="000000"/>
                <w:sz w:val="20"/>
              </w:rPr>
              <w:t>
ЕС № 434-630-6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067"/>
          <w:p>
            <w:pPr>
              <w:spacing w:after="20"/>
              <w:ind w:left="20"/>
              <w:jc w:val="both"/>
            </w:pPr>
            <w:r>
              <w:rPr>
                <w:rFonts w:ascii="Times New Roman"/>
                <w:b w:val="false"/>
                <w:i w:val="false"/>
                <w:color w:val="000000"/>
                <w:sz w:val="20"/>
              </w:rPr>
              <w:t>
(а) мыло</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шампунь от перхоти </w:t>
            </w:r>
          </w:p>
          <w:p>
            <w:pPr>
              <w:spacing w:after="20"/>
              <w:ind w:left="20"/>
              <w:jc w:val="both"/>
            </w:pPr>
            <w:r>
              <w:rPr>
                <w:rFonts w:ascii="Times New Roman"/>
                <w:b w:val="false"/>
                <w:i w:val="false"/>
                <w:color w:val="000000"/>
                <w:sz w:val="20"/>
              </w:rPr>
              <w:t>
 (c) дезодо-ранты, не в виде спрея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целей иных, чем подавление развития микроорганизмов в продукте. Это назначение должно быть очевидно из аннотации к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068"/>
          <w:p>
            <w:pPr>
              <w:spacing w:after="20"/>
              <w:ind w:left="20"/>
              <w:jc w:val="both"/>
            </w:pPr>
            <w:r>
              <w:rPr>
                <w:rFonts w:ascii="Times New Roman"/>
                <w:b w:val="false"/>
                <w:i w:val="false"/>
                <w:color w:val="000000"/>
                <w:sz w:val="20"/>
              </w:rPr>
              <w:t xml:space="preserve">
этанола, 2,2 '- ((4-аминофенил) имино) бис-, сульфат </w:t>
            </w:r>
          </w:p>
          <w:bookmarkEnd w:id="1068"/>
          <w:p>
            <w:pPr>
              <w:spacing w:after="20"/>
              <w:ind w:left="20"/>
              <w:jc w:val="both"/>
            </w:pPr>
            <w:r>
              <w:rPr>
                <w:rFonts w:ascii="Times New Roman"/>
                <w:b w:val="false"/>
                <w:i w:val="false"/>
                <w:color w:val="000000"/>
                <w:sz w:val="20"/>
              </w:rPr>
              <w:t>
2,2'-[(4-Aminophenyl) imino]bis(ethanol) sulphate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1069"/>
          <w:p>
            <w:pPr>
              <w:spacing w:after="20"/>
              <w:ind w:left="20"/>
              <w:jc w:val="both"/>
            </w:pPr>
            <w:r>
              <w:rPr>
                <w:rFonts w:ascii="Times New Roman"/>
                <w:b w:val="false"/>
                <w:i w:val="false"/>
                <w:color w:val="000000"/>
                <w:sz w:val="20"/>
              </w:rPr>
              <w:t>
N, N-бис (2-гидроксиэтил)-п-фенилендиамин сульфат</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N,N-bis(2- Hydroxyethyl)-p-Phenylen-ediamine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54381-16-7</w:t>
            </w:r>
          </w:p>
          <w:p>
            <w:pPr>
              <w:spacing w:after="20"/>
              <w:ind w:left="20"/>
              <w:jc w:val="both"/>
            </w:pPr>
            <w:r>
              <w:rPr>
                <w:rFonts w:ascii="Times New Roman"/>
                <w:b w:val="false"/>
                <w:i w:val="false"/>
                <w:color w:val="000000"/>
                <w:sz w:val="20"/>
              </w:rPr>
              <w:t>
ЕС № 259-134-5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070"/>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070"/>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071"/>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2,5 процента (в песчете на сульфат)</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нитрозирующими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Максимальное 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используйте безнитритовые контейнеры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072"/>
          <w:p>
            <w:pPr>
              <w:spacing w:after="20"/>
              <w:ind w:left="20"/>
              <w:jc w:val="both"/>
            </w:pPr>
            <w:r>
              <w:rPr>
                <w:rFonts w:ascii="Times New Roman"/>
                <w:b w:val="false"/>
                <w:i w:val="false"/>
                <w:color w:val="000000"/>
                <w:sz w:val="20"/>
              </w:rPr>
              <w:t>
Должно быть напечатано на этикетке:</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1,3-бензолдиол, 4-хлор-1,3-Benzenediol, 4- chloro-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1073"/>
          <w:p>
            <w:pPr>
              <w:spacing w:after="20"/>
              <w:ind w:left="20"/>
              <w:jc w:val="both"/>
            </w:pPr>
            <w:r>
              <w:rPr>
                <w:rFonts w:ascii="Times New Roman"/>
                <w:b w:val="false"/>
                <w:i w:val="false"/>
                <w:color w:val="000000"/>
                <w:sz w:val="20"/>
              </w:rPr>
              <w:t>
4-хлоррезорцинол 4-Chlororesorcinol</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CAS № 95-88-5</w:t>
            </w:r>
          </w:p>
          <w:p>
            <w:pPr>
              <w:spacing w:after="20"/>
              <w:ind w:left="20"/>
              <w:jc w:val="both"/>
            </w:pPr>
            <w:r>
              <w:rPr>
                <w:rFonts w:ascii="Times New Roman"/>
                <w:b w:val="false"/>
                <w:i w:val="false"/>
                <w:color w:val="000000"/>
                <w:sz w:val="20"/>
              </w:rPr>
              <w:t>
ЕС № 202-462-0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074"/>
          <w:p>
            <w:pPr>
              <w:spacing w:after="20"/>
              <w:ind w:left="20"/>
              <w:jc w:val="both"/>
            </w:pPr>
            <w:r>
              <w:rPr>
                <w:rFonts w:ascii="Times New Roman"/>
                <w:b w:val="false"/>
                <w:i w:val="false"/>
                <w:color w:val="000000"/>
                <w:sz w:val="20"/>
              </w:rPr>
              <w:t>
 Красящее вещество в окисленных красках для волос</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075"/>
          <w:p>
            <w:pPr>
              <w:spacing w:after="20"/>
              <w:ind w:left="20"/>
              <w:jc w:val="both"/>
            </w:pPr>
            <w:r>
              <w:rPr>
                <w:rFonts w:ascii="Times New Roman"/>
                <w:b w:val="false"/>
                <w:i w:val="false"/>
                <w:color w:val="000000"/>
                <w:sz w:val="20"/>
              </w:rPr>
              <w:t>
Должно быть напечатано на этикетке:</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1076"/>
          <w:p>
            <w:pPr>
              <w:spacing w:after="20"/>
              <w:ind w:left="20"/>
              <w:jc w:val="both"/>
            </w:pPr>
            <w:r>
              <w:rPr>
                <w:rFonts w:ascii="Times New Roman"/>
                <w:b w:val="false"/>
                <w:i w:val="false"/>
                <w:color w:val="000000"/>
                <w:sz w:val="20"/>
              </w:rPr>
              <w:t>
2,4,5,6-тетрааминопиримидин Сульфат</w:t>
            </w:r>
          </w:p>
          <w:bookmarkEnd w:id="1076"/>
          <w:p>
            <w:pPr>
              <w:spacing w:after="20"/>
              <w:ind w:left="20"/>
              <w:jc w:val="both"/>
            </w:pPr>
            <w:r>
              <w:rPr>
                <w:rFonts w:ascii="Times New Roman"/>
                <w:b w:val="false"/>
                <w:i w:val="false"/>
                <w:color w:val="000000"/>
                <w:sz w:val="20"/>
              </w:rPr>
              <w:t>
2,4,5,6-Tetraaminopyrimidine sulphate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1077"/>
          <w:p>
            <w:pPr>
              <w:spacing w:after="20"/>
              <w:ind w:left="20"/>
              <w:jc w:val="both"/>
            </w:pPr>
            <w:r>
              <w:rPr>
                <w:rFonts w:ascii="Times New Roman"/>
                <w:b w:val="false"/>
                <w:i w:val="false"/>
                <w:color w:val="000000"/>
                <w:sz w:val="20"/>
              </w:rPr>
              <w:t>
тетрааминопиримидин Сульфат</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Tetraaminopyrimidine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5392-28-9</w:t>
            </w:r>
          </w:p>
          <w:p>
            <w:pPr>
              <w:spacing w:after="20"/>
              <w:ind w:left="20"/>
              <w:jc w:val="both"/>
            </w:pPr>
            <w:r>
              <w:rPr>
                <w:rFonts w:ascii="Times New Roman"/>
                <w:b w:val="false"/>
                <w:i w:val="false"/>
                <w:color w:val="000000"/>
                <w:sz w:val="20"/>
              </w:rPr>
              <w:t>
ЕС № 226-393-0)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078"/>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07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После смешивания с окислительным реагентом, максимальная концентрация применяемая для окраски волос не должна превышать 3,4 процента (в песчете на сульфат)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079"/>
          <w:p>
            <w:pPr>
              <w:spacing w:after="20"/>
              <w:ind w:left="20"/>
              <w:jc w:val="both"/>
            </w:pPr>
            <w:r>
              <w:rPr>
                <w:rFonts w:ascii="Times New Roman"/>
                <w:b w:val="false"/>
                <w:i w:val="false"/>
                <w:color w:val="000000"/>
                <w:sz w:val="20"/>
              </w:rPr>
              <w:t>
Должно быть напечатано на этикетке:</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3,4 процента (в пересчете на сульфат)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1080"/>
          <w:p>
            <w:pPr>
              <w:spacing w:after="20"/>
              <w:ind w:left="20"/>
              <w:jc w:val="both"/>
            </w:pPr>
            <w:r>
              <w:rPr>
                <w:rFonts w:ascii="Times New Roman"/>
                <w:b w:val="false"/>
                <w:i w:val="false"/>
                <w:color w:val="000000"/>
                <w:sz w:val="20"/>
              </w:rPr>
              <w:t>
Соотношение в смеси.</w:t>
            </w:r>
          </w:p>
          <w:bookmarkEnd w:id="108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1081"/>
          <w:p>
            <w:pPr>
              <w:spacing w:after="20"/>
              <w:ind w:left="20"/>
              <w:jc w:val="both"/>
            </w:pPr>
            <w:r>
              <w:rPr>
                <w:rFonts w:ascii="Times New Roman"/>
                <w:b w:val="false"/>
                <w:i w:val="false"/>
                <w:color w:val="000000"/>
                <w:sz w:val="20"/>
              </w:rPr>
              <w:t xml:space="preserve">
фенол, 2-хлор-6-(этил-амино)-4-нитрофенол, </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2-Сhloro-6-(ethylamino)-4-nitro-</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082"/>
          <w:p>
            <w:pPr>
              <w:spacing w:after="20"/>
              <w:ind w:left="20"/>
              <w:jc w:val="both"/>
            </w:pPr>
            <w:r>
              <w:rPr>
                <w:rFonts w:ascii="Times New Roman"/>
                <w:b w:val="false"/>
                <w:i w:val="false"/>
                <w:color w:val="000000"/>
                <w:sz w:val="20"/>
              </w:rPr>
              <w:t>
2-хлор-6-этиламино-4-нитрофенол</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2-Chloro-6- </w:t>
            </w:r>
          </w:p>
          <w:p>
            <w:pPr>
              <w:spacing w:after="20"/>
              <w:ind w:left="20"/>
              <w:jc w:val="both"/>
            </w:pPr>
            <w:r>
              <w:rPr>
                <w:rFonts w:ascii="Times New Roman"/>
                <w:b w:val="false"/>
                <w:i w:val="false"/>
                <w:color w:val="000000"/>
                <w:sz w:val="20"/>
              </w:rPr>
              <w:t>
</w:t>
            </w:r>
            <w:r>
              <w:rPr>
                <w:rFonts w:ascii="Times New Roman"/>
                <w:b w:val="false"/>
                <w:i w:val="false"/>
                <w:color w:val="000000"/>
                <w:sz w:val="20"/>
              </w:rPr>
              <w:t>ethylamino-4-nitrophenol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№131657-78-8</w:t>
            </w:r>
          </w:p>
          <w:p>
            <w:pPr>
              <w:spacing w:after="20"/>
              <w:ind w:left="20"/>
              <w:jc w:val="both"/>
            </w:pPr>
            <w:r>
              <w:rPr>
                <w:rFonts w:ascii="Times New Roman"/>
                <w:b w:val="false"/>
                <w:i w:val="false"/>
                <w:color w:val="000000"/>
                <w:sz w:val="20"/>
              </w:rPr>
              <w:t>
</w:t>
            </w:r>
            <w:r>
              <w:rPr>
                <w:rFonts w:ascii="Times New Roman"/>
                <w:b w:val="false"/>
                <w:i w:val="false"/>
                <w:color w:val="000000"/>
                <w:sz w:val="20"/>
              </w:rPr>
              <w:t>EINECS 411-440-1</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Красящее вещество в окислительных красках для волос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1083"/>
          <w:p>
            <w:pPr>
              <w:spacing w:after="20"/>
              <w:ind w:left="20"/>
              <w:jc w:val="both"/>
            </w:pPr>
            <w:r>
              <w:rPr>
                <w:rFonts w:ascii="Times New Roman"/>
                <w:b w:val="false"/>
                <w:i w:val="false"/>
                <w:color w:val="000000"/>
                <w:sz w:val="20"/>
              </w:rPr>
              <w:t>
(a) После смешивания с окислительным реагентом, максимальная концентрация применяемая для окраски</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волос не должна превышать 1,5 процента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нитрозирующими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содержание нитрозаминов: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50 мкг /кг</w:t>
            </w:r>
          </w:p>
          <w:p>
            <w:pPr>
              <w:spacing w:after="20"/>
              <w:ind w:left="20"/>
              <w:jc w:val="both"/>
            </w:pPr>
            <w:r>
              <w:rPr>
                <w:rFonts w:ascii="Times New Roman"/>
                <w:b w:val="false"/>
                <w:i w:val="false"/>
                <w:color w:val="000000"/>
                <w:sz w:val="20"/>
              </w:rPr>
              <w:t>
</w:t>
            </w:r>
            <w:r>
              <w:rPr>
                <w:rFonts w:ascii="Times New Roman"/>
                <w:b w:val="false"/>
                <w:i w:val="false"/>
                <w:color w:val="000000"/>
                <w:sz w:val="20"/>
              </w:rPr>
              <w:t>- Хранить в безнитритовых контейнерах</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084"/>
          <w:p>
            <w:pPr>
              <w:spacing w:after="20"/>
              <w:ind w:left="20"/>
              <w:jc w:val="both"/>
            </w:pPr>
            <w:r>
              <w:rPr>
                <w:rFonts w:ascii="Times New Roman"/>
                <w:b w:val="false"/>
                <w:i w:val="false"/>
                <w:color w:val="000000"/>
                <w:sz w:val="20"/>
              </w:rPr>
              <w:t>
(а)Должно быть напечатано на этикетке:</w:t>
            </w:r>
          </w:p>
          <w:bookmarkEnd w:id="1084"/>
          <w:p>
            <w:pPr>
              <w:spacing w:after="20"/>
              <w:ind w:left="20"/>
              <w:jc w:val="both"/>
            </w:pPr>
            <w:r>
              <w:rPr>
                <w:rFonts w:ascii="Times New Roman"/>
                <w:b w:val="false"/>
                <w:i w:val="false"/>
                <w:color w:val="000000"/>
                <w:sz w:val="20"/>
              </w:rPr>
              <w:t>
Соотношение в смеси.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085"/>
          <w:p>
            <w:pPr>
              <w:spacing w:after="20"/>
              <w:ind w:left="20"/>
              <w:jc w:val="both"/>
            </w:pPr>
          </w:p>
          <w:bookmarkEnd w:id="1085"/>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1086"/>
          <w:p>
            <w:pPr>
              <w:spacing w:after="20"/>
              <w:ind w:left="20"/>
              <w:jc w:val="both"/>
            </w:pPr>
            <w:r>
              <w:rPr>
                <w:rFonts w:ascii="Times New Roman"/>
                <w:b w:val="false"/>
                <w:i w:val="false"/>
                <w:color w:val="000000"/>
                <w:sz w:val="20"/>
              </w:rPr>
              <w:t>
6-метокси-N2-метил-2,3-пиридиндиамин гидрохлорид и соль дигирохлорида (</w:t>
            </w:r>
            <w:r>
              <w:rPr>
                <w:rFonts w:ascii="Times New Roman"/>
                <w:b w:val="false"/>
                <w:i w:val="false"/>
                <w:color w:val="000000"/>
                <w:vertAlign w:val="superscript"/>
              </w:rPr>
              <w:t>17</w:t>
            </w:r>
            <w:r>
              <w:rPr>
                <w:rFonts w:ascii="Times New Roman"/>
                <w:b w:val="false"/>
                <w:i w:val="false"/>
                <w:color w:val="000000"/>
                <w:sz w:val="20"/>
              </w:rPr>
              <w:t>)</w:t>
            </w:r>
          </w:p>
          <w:bookmarkEnd w:id="1086"/>
          <w:p>
            <w:pPr>
              <w:spacing w:after="20"/>
              <w:ind w:left="20"/>
              <w:jc w:val="both"/>
            </w:pPr>
            <w:r>
              <w:rPr>
                <w:rFonts w:ascii="Times New Roman"/>
                <w:b w:val="false"/>
                <w:i w:val="false"/>
                <w:color w:val="000000"/>
                <w:sz w:val="20"/>
              </w:rPr>
              <w:t>
</w:t>
            </w:r>
            <w:r>
              <w:rPr>
                <w:rFonts w:ascii="Times New Roman"/>
                <w:b w:val="false"/>
                <w:i w:val="false"/>
                <w:color w:val="000000"/>
                <w:sz w:val="20"/>
              </w:rPr>
              <w:t>6-Methoxy-N2-methyl-2,3-pyridinediamine hydrochloride and dihydrochloride salt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087"/>
          <w:p>
            <w:pPr>
              <w:spacing w:after="20"/>
              <w:ind w:left="20"/>
              <w:jc w:val="both"/>
            </w:pPr>
            <w:r>
              <w:rPr>
                <w:rFonts w:ascii="Times New Roman"/>
                <w:b w:val="false"/>
                <w:i w:val="false"/>
                <w:color w:val="000000"/>
                <w:sz w:val="20"/>
              </w:rPr>
              <w:t>
6-метокси-2-метиламино-3-аминопиридин HCl</w:t>
            </w:r>
          </w:p>
          <w:bookmarkEnd w:id="1087"/>
          <w:p>
            <w:pPr>
              <w:spacing w:after="20"/>
              <w:ind w:left="20"/>
              <w:jc w:val="both"/>
            </w:pPr>
            <w:r>
              <w:rPr>
                <w:rFonts w:ascii="Times New Roman"/>
                <w:b w:val="false"/>
                <w:i w:val="false"/>
                <w:color w:val="000000"/>
                <w:sz w:val="20"/>
              </w:rPr>
              <w:t>
</w:t>
            </w:r>
            <w:r>
              <w:rPr>
                <w:rFonts w:ascii="Times New Roman"/>
                <w:b w:val="false"/>
                <w:i w:val="false"/>
                <w:color w:val="000000"/>
                <w:sz w:val="20"/>
              </w:rPr>
              <w:t>6-Methoxy-2-methylamino-3-aminopyridine HCl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90817-34-8/83732-72-3 </w:t>
            </w:r>
          </w:p>
          <w:p>
            <w:pPr>
              <w:spacing w:after="20"/>
              <w:ind w:left="20"/>
              <w:jc w:val="both"/>
            </w:pPr>
            <w:r>
              <w:rPr>
                <w:rFonts w:ascii="Times New Roman"/>
                <w:b w:val="false"/>
                <w:i w:val="false"/>
                <w:color w:val="000000"/>
                <w:sz w:val="20"/>
              </w:rPr>
              <w:t>
</w:t>
            </w:r>
            <w:r>
              <w:rPr>
                <w:rFonts w:ascii="Times New Roman"/>
                <w:b w:val="false"/>
                <w:i w:val="false"/>
                <w:color w:val="000000"/>
                <w:sz w:val="20"/>
              </w:rPr>
              <w:t>EC № -/280-622-9</w:t>
            </w: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1088"/>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089"/>
          <w:p>
            <w:pPr>
              <w:spacing w:after="20"/>
              <w:ind w:left="20"/>
              <w:jc w:val="both"/>
            </w:pPr>
            <w:r>
              <w:rPr>
                <w:rFonts w:ascii="Times New Roman"/>
                <w:b w:val="false"/>
                <w:i w:val="false"/>
                <w:color w:val="000000"/>
                <w:sz w:val="20"/>
              </w:rPr>
              <w:t>
Для (a) и (с): После смешивания с окислительным реагентом, максимальная концентрация применяемая для окраски ресниц не должна превышать 0,68 процента в пересчете на свободное основание (1,0 процент как дигидрохлорид)</w:t>
            </w:r>
          </w:p>
          <w:bookmarkEnd w:id="1089"/>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090"/>
          <w:p>
            <w:pPr>
              <w:spacing w:after="20"/>
              <w:ind w:left="20"/>
              <w:jc w:val="both"/>
            </w:pPr>
            <w:r>
              <w:rPr>
                <w:rFonts w:ascii="Times New Roman"/>
                <w:b w:val="false"/>
                <w:i w:val="false"/>
                <w:color w:val="000000"/>
                <w:sz w:val="20"/>
              </w:rPr>
              <w:t>
(а) Должно быть напечатано на этикетке:</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091"/>
          <w:p>
            <w:pPr>
              <w:spacing w:after="20"/>
              <w:ind w:left="20"/>
              <w:jc w:val="both"/>
            </w:pPr>
            <w:r>
              <w:rPr>
                <w:rFonts w:ascii="Times New Roman"/>
                <w:b w:val="false"/>
                <w:i w:val="false"/>
                <w:color w:val="000000"/>
                <w:sz w:val="20"/>
              </w:rPr>
              <w:t>
Прочитайте инструкции и следуйте им.</w:t>
            </w:r>
          </w:p>
          <w:bookmarkEnd w:id="1091"/>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092"/>
          <w:p>
            <w:pPr>
              <w:spacing w:after="20"/>
              <w:ind w:left="20"/>
              <w:jc w:val="both"/>
            </w:pPr>
            <w:r>
              <w:rPr>
                <w:rFonts w:ascii="Times New Roman"/>
                <w:b w:val="false"/>
                <w:i w:val="false"/>
                <w:color w:val="000000"/>
                <w:sz w:val="20"/>
              </w:rPr>
              <w:t>
(b) Красящее вещество в неокислитель-ных красках для</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волос</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0.68 процента как свободное основание (1,0 процента как дигидро-хлорид)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093"/>
          <w:p>
            <w:pPr>
              <w:spacing w:after="20"/>
              <w:ind w:left="20"/>
              <w:jc w:val="both"/>
            </w:pPr>
            <w:r>
              <w:rPr>
                <w:rFonts w:ascii="Times New Roman"/>
                <w:b w:val="false"/>
                <w:i w:val="false"/>
                <w:color w:val="000000"/>
                <w:sz w:val="20"/>
              </w:rPr>
              <w:t>
Для (а), (b) и (с):</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нитрозирующими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содержание нитрозаминов: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50 мкг /кг</w:t>
            </w:r>
          </w:p>
          <w:p>
            <w:pPr>
              <w:spacing w:after="20"/>
              <w:ind w:left="20"/>
              <w:jc w:val="both"/>
            </w:pPr>
            <w:r>
              <w:rPr>
                <w:rFonts w:ascii="Times New Roman"/>
                <w:b w:val="false"/>
                <w:i w:val="false"/>
                <w:color w:val="000000"/>
                <w:sz w:val="20"/>
              </w:rPr>
              <w:t>
- Хранить в безнитритовых контейнерах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Может вызвать аллергическую реакцию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094"/>
          <w:p>
            <w:pPr>
              <w:spacing w:after="20"/>
              <w:ind w:left="20"/>
              <w:jc w:val="both"/>
            </w:pPr>
            <w:r>
              <w:rPr>
                <w:rFonts w:ascii="Times New Roman"/>
                <w:b w:val="false"/>
                <w:i w:val="false"/>
                <w:color w:val="000000"/>
                <w:sz w:val="20"/>
              </w:rPr>
              <w:t>
Должно быть напечатано на этикетке:</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окра-шивании может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095"/>
          <w:p>
            <w:pPr>
              <w:spacing w:after="20"/>
              <w:ind w:left="20"/>
              <w:jc w:val="both"/>
            </w:pPr>
            <w:r>
              <w:rPr>
                <w:rFonts w:ascii="Times New Roman"/>
                <w:b w:val="false"/>
                <w:i w:val="false"/>
                <w:color w:val="000000"/>
                <w:sz w:val="20"/>
              </w:rPr>
              <w:t>
2,3-дигидро-1H-индол-5,6-диол и его гидробромид соли (</w:t>
            </w:r>
            <w:r>
              <w:rPr>
                <w:rFonts w:ascii="Times New Roman"/>
                <w:b w:val="false"/>
                <w:i w:val="false"/>
                <w:color w:val="000000"/>
                <w:vertAlign w:val="superscript"/>
              </w:rPr>
              <w:t>17</w:t>
            </w:r>
            <w:r>
              <w:rPr>
                <w:rFonts w:ascii="Times New Roman"/>
                <w:b w:val="false"/>
                <w:i w:val="false"/>
                <w:color w:val="000000"/>
                <w:sz w:val="20"/>
              </w:rPr>
              <w:t>)</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2,3-Dihydro-1H-indole-5,6-diol and its hydrobromide</w:t>
            </w:r>
          </w:p>
          <w:p>
            <w:pPr>
              <w:spacing w:after="20"/>
              <w:ind w:left="20"/>
              <w:jc w:val="both"/>
            </w:pPr>
            <w:r>
              <w:rPr>
                <w:rFonts w:ascii="Times New Roman"/>
                <w:b w:val="false"/>
                <w:i w:val="false"/>
                <w:color w:val="000000"/>
                <w:sz w:val="20"/>
              </w:rPr>
              <w:t>
</w:t>
            </w:r>
            <w:r>
              <w:rPr>
                <w:rFonts w:ascii="Times New Roman"/>
                <w:b w:val="false"/>
                <w:i w:val="false"/>
                <w:color w:val="000000"/>
                <w:sz w:val="20"/>
              </w:rPr>
              <w:t>salt (</w:t>
            </w:r>
            <w:r>
              <w:rPr>
                <w:rFonts w:ascii="Times New Roman"/>
                <w:b w:val="false"/>
                <w:i w:val="false"/>
                <w:color w:val="000000"/>
                <w:vertAlign w:val="superscript"/>
              </w:rPr>
              <w:t>17</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096"/>
          <w:p>
            <w:pPr>
              <w:spacing w:after="20"/>
              <w:ind w:left="20"/>
              <w:jc w:val="both"/>
            </w:pPr>
            <w:r>
              <w:rPr>
                <w:rFonts w:ascii="Times New Roman"/>
                <w:b w:val="false"/>
                <w:i w:val="false"/>
                <w:color w:val="000000"/>
                <w:sz w:val="20"/>
              </w:rPr>
              <w:t>
Дигидроксииндол</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Дигидроксииндол</w:t>
            </w:r>
          </w:p>
          <w:p>
            <w:pPr>
              <w:spacing w:after="20"/>
              <w:ind w:left="20"/>
              <w:jc w:val="both"/>
            </w:pPr>
            <w:r>
              <w:rPr>
                <w:rFonts w:ascii="Times New Roman"/>
                <w:b w:val="false"/>
                <w:i w:val="false"/>
                <w:color w:val="000000"/>
                <w:sz w:val="20"/>
              </w:rPr>
              <w:t>
</w:t>
            </w:r>
            <w:r>
              <w:rPr>
                <w:rFonts w:ascii="Times New Roman"/>
                <w:b w:val="false"/>
                <w:i w:val="false"/>
                <w:color w:val="000000"/>
                <w:sz w:val="20"/>
              </w:rPr>
              <w:t>HBr</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Dihydroxyindoline </w:t>
            </w:r>
          </w:p>
          <w:p>
            <w:pPr>
              <w:spacing w:after="20"/>
              <w:ind w:left="20"/>
              <w:jc w:val="both"/>
            </w:pPr>
            <w:r>
              <w:rPr>
                <w:rFonts w:ascii="Times New Roman"/>
                <w:b w:val="false"/>
                <w:i w:val="false"/>
                <w:color w:val="000000"/>
                <w:sz w:val="20"/>
              </w:rPr>
              <w:t>
</w:t>
            </w:r>
            <w:r>
              <w:rPr>
                <w:rFonts w:ascii="Times New Roman"/>
                <w:b w:val="false"/>
                <w:i w:val="false"/>
                <w:color w:val="000000"/>
                <w:sz w:val="20"/>
              </w:rPr>
              <w:t>Dihydroxyindoline HBr</w:t>
            </w:r>
          </w:p>
          <w:p>
            <w:pPr>
              <w:spacing w:after="20"/>
              <w:ind w:left="20"/>
              <w:jc w:val="both"/>
            </w:pPr>
            <w:r>
              <w:rPr>
                <w:rFonts w:ascii="Times New Roman"/>
                <w:b w:val="false"/>
                <w:i w:val="false"/>
                <w:color w:val="000000"/>
                <w:sz w:val="20"/>
              </w:rPr>
              <w:t>
</w:t>
            </w:r>
            <w:r>
              <w:rPr>
                <w:rFonts w:ascii="Times New Roman"/>
                <w:b w:val="false"/>
                <w:i w:val="false"/>
                <w:color w:val="000000"/>
                <w:sz w:val="20"/>
              </w:rPr>
              <w:t>CAS № 29539-03-5</w:t>
            </w:r>
          </w:p>
          <w:p>
            <w:pPr>
              <w:spacing w:after="20"/>
              <w:ind w:left="20"/>
              <w:jc w:val="both"/>
            </w:pPr>
            <w:r>
              <w:rPr>
                <w:rFonts w:ascii="Times New Roman"/>
                <w:b w:val="false"/>
                <w:i w:val="false"/>
                <w:color w:val="000000"/>
                <w:sz w:val="20"/>
              </w:rPr>
              <w:t>
</w:t>
            </w:r>
            <w:r>
              <w:rPr>
                <w:rFonts w:ascii="Times New Roman"/>
                <w:b w:val="false"/>
                <w:i w:val="false"/>
                <w:color w:val="000000"/>
                <w:sz w:val="20"/>
              </w:rPr>
              <w:t>/138937-28-7</w:t>
            </w:r>
          </w:p>
          <w:p>
            <w:pPr>
              <w:spacing w:after="20"/>
              <w:ind w:left="20"/>
              <w:jc w:val="both"/>
            </w:pPr>
            <w:r>
              <w:rPr>
                <w:rFonts w:ascii="Times New Roman"/>
                <w:b w:val="false"/>
                <w:i w:val="false"/>
                <w:color w:val="000000"/>
                <w:sz w:val="20"/>
              </w:rPr>
              <w:t>
EC № -/421-170-6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1097"/>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09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вызвать аллергическую реакцию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098"/>
          <w:p>
            <w:pPr>
              <w:spacing w:after="20"/>
              <w:ind w:left="20"/>
              <w:jc w:val="both"/>
            </w:pPr>
            <w:r>
              <w:rPr>
                <w:rFonts w:ascii="Times New Roman"/>
                <w:b w:val="false"/>
                <w:i w:val="false"/>
                <w:color w:val="000000"/>
                <w:sz w:val="20"/>
              </w:rPr>
              <w:t xml:space="preserve">
3 - (2-гидроксиэтил)-р- </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фенилдиаммоний сульфат</w:t>
            </w:r>
          </w:p>
          <w:p>
            <w:pPr>
              <w:spacing w:after="20"/>
              <w:ind w:left="20"/>
              <w:jc w:val="both"/>
            </w:pPr>
            <w:r>
              <w:rPr>
                <w:rFonts w:ascii="Times New Roman"/>
                <w:b w:val="false"/>
                <w:i w:val="false"/>
                <w:color w:val="000000"/>
                <w:sz w:val="20"/>
              </w:rPr>
              <w:t>
3-(2-Hydroxyethyl)-p- phenylenediammonium sulphate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1099"/>
          <w:p>
            <w:pPr>
              <w:spacing w:after="20"/>
              <w:ind w:left="20"/>
              <w:jc w:val="both"/>
            </w:pPr>
            <w:r>
              <w:rPr>
                <w:rFonts w:ascii="Times New Roman"/>
                <w:b w:val="false"/>
                <w:i w:val="false"/>
                <w:color w:val="000000"/>
                <w:sz w:val="20"/>
              </w:rPr>
              <w:t xml:space="preserve">
2 - (2-гидрокси) этил-р-фенилен диамино сульфата Hydroxyethyl-p- Phenylenediamine Sulfate </w:t>
            </w:r>
          </w:p>
          <w:bookmarkEnd w:id="1099"/>
          <w:p>
            <w:pPr>
              <w:spacing w:after="20"/>
              <w:ind w:left="20"/>
              <w:jc w:val="both"/>
            </w:pPr>
            <w:r>
              <w:rPr>
                <w:rFonts w:ascii="Times New Roman"/>
                <w:b w:val="false"/>
                <w:i w:val="false"/>
                <w:color w:val="000000"/>
                <w:sz w:val="20"/>
              </w:rPr>
              <w:t>
</w:t>
            </w:r>
            <w:r>
              <w:rPr>
                <w:rFonts w:ascii="Times New Roman"/>
                <w:b w:val="false"/>
                <w:i w:val="false"/>
                <w:color w:val="000000"/>
                <w:sz w:val="20"/>
              </w:rPr>
              <w:t>CAS № 93841-25-9</w:t>
            </w:r>
          </w:p>
          <w:p>
            <w:pPr>
              <w:spacing w:after="20"/>
              <w:ind w:left="20"/>
              <w:jc w:val="both"/>
            </w:pPr>
            <w:r>
              <w:rPr>
                <w:rFonts w:ascii="Times New Roman"/>
                <w:b w:val="false"/>
                <w:i w:val="false"/>
                <w:color w:val="000000"/>
                <w:sz w:val="20"/>
              </w:rPr>
              <w:t>
ЕС № 298-995-1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1100"/>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0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101"/>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2,0 процента (в песчете на сульфат)</w:t>
            </w:r>
          </w:p>
          <w:bookmarkEnd w:id="110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102"/>
          <w:p>
            <w:pPr>
              <w:spacing w:after="20"/>
              <w:ind w:left="20"/>
              <w:jc w:val="both"/>
            </w:pPr>
            <w:r>
              <w:rPr>
                <w:rFonts w:ascii="Times New Roman"/>
                <w:b w:val="false"/>
                <w:i w:val="false"/>
                <w:color w:val="000000"/>
                <w:sz w:val="20"/>
              </w:rPr>
              <w:t>
(а) Должно быть напечатано на этикетке:</w:t>
            </w:r>
          </w:p>
          <w:bookmarkEnd w:id="110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103"/>
          <w:p>
            <w:pPr>
              <w:spacing w:after="20"/>
              <w:ind w:left="20"/>
              <w:jc w:val="both"/>
            </w:pPr>
            <w:r>
              <w:rPr>
                <w:rFonts w:ascii="Times New Roman"/>
                <w:b w:val="false"/>
                <w:i w:val="false"/>
                <w:color w:val="000000"/>
                <w:sz w:val="20"/>
              </w:rPr>
              <w:t>
(b)</w:t>
            </w:r>
          </w:p>
          <w:bookmarkEnd w:id="1103"/>
          <w:p>
            <w:pPr>
              <w:spacing w:after="20"/>
              <w:ind w:left="20"/>
              <w:jc w:val="both"/>
            </w:pPr>
            <w:r>
              <w:rPr>
                <w:rFonts w:ascii="Times New Roman"/>
                <w:b w:val="false"/>
                <w:i w:val="false"/>
                <w:color w:val="000000"/>
                <w:sz w:val="20"/>
              </w:rPr>
              <w:t>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104"/>
          <w:p>
            <w:pPr>
              <w:spacing w:after="20"/>
              <w:ind w:left="20"/>
              <w:jc w:val="both"/>
            </w:pPr>
            <w:r>
              <w:rPr>
                <w:rFonts w:ascii="Times New Roman"/>
                <w:b w:val="false"/>
                <w:i w:val="false"/>
                <w:color w:val="000000"/>
                <w:sz w:val="20"/>
              </w:rPr>
              <w:t>
(b) После смешивания с окислительным реагентом, максимальная концентрация применяемая для окраски ресниц не должна превышать 1,75 процента (в пересчете на свободное основание)</w:t>
            </w:r>
          </w:p>
          <w:bookmarkEnd w:id="1104"/>
          <w:p>
            <w:pPr>
              <w:spacing w:after="20"/>
              <w:ind w:left="20"/>
              <w:jc w:val="both"/>
            </w:pPr>
            <w:r>
              <w:rPr>
                <w:rFonts w:ascii="Times New Roman"/>
                <w:b w:val="false"/>
                <w:i w:val="false"/>
                <w:color w:val="000000"/>
                <w:sz w:val="20"/>
              </w:rPr>
              <w:t>
(b) 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105"/>
          <w:p>
            <w:pPr>
              <w:spacing w:after="20"/>
              <w:ind w:left="20"/>
              <w:jc w:val="both"/>
            </w:pPr>
            <w:r>
              <w:rPr>
                <w:rFonts w:ascii="Times New Roman"/>
                <w:b w:val="false"/>
                <w:i w:val="false"/>
                <w:color w:val="000000"/>
                <w:sz w:val="20"/>
              </w:rPr>
              <w:t>
Соотношение в смеси.</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ресниц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если у вас высыпания на лице или чувствительная, раздраженная или поврежденная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профессионального применения</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1106"/>
          <w:p>
            <w:pPr>
              <w:spacing w:after="20"/>
              <w:ind w:left="20"/>
              <w:jc w:val="both"/>
            </w:pPr>
            <w:r>
              <w:rPr>
                <w:rFonts w:ascii="Times New Roman"/>
                <w:b w:val="false"/>
                <w:i w:val="false"/>
                <w:color w:val="000000"/>
                <w:sz w:val="20"/>
              </w:rPr>
              <w:t xml:space="preserve">
1Н-индол-5 ,6-диол </w:t>
            </w:r>
          </w:p>
          <w:bookmarkEnd w:id="1106"/>
          <w:p>
            <w:pPr>
              <w:spacing w:after="20"/>
              <w:ind w:left="20"/>
              <w:jc w:val="both"/>
            </w:pPr>
            <w:r>
              <w:rPr>
                <w:rFonts w:ascii="Times New Roman"/>
                <w:b w:val="false"/>
                <w:i w:val="false"/>
                <w:color w:val="000000"/>
                <w:sz w:val="20"/>
              </w:rPr>
              <w:t>
1H-Indole-5,6-diol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107"/>
          <w:p>
            <w:pPr>
              <w:spacing w:after="20"/>
              <w:ind w:left="20"/>
              <w:jc w:val="both"/>
            </w:pPr>
            <w:r>
              <w:rPr>
                <w:rFonts w:ascii="Times New Roman"/>
                <w:b w:val="false"/>
                <w:i w:val="false"/>
                <w:color w:val="000000"/>
                <w:sz w:val="20"/>
              </w:rPr>
              <w:t xml:space="preserve">
Дигидроксиindoleиндол </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Dihydroxyindole</w:t>
            </w:r>
          </w:p>
          <w:p>
            <w:pPr>
              <w:spacing w:after="20"/>
              <w:ind w:left="20"/>
              <w:jc w:val="both"/>
            </w:pPr>
            <w:r>
              <w:rPr>
                <w:rFonts w:ascii="Times New Roman"/>
                <w:b w:val="false"/>
                <w:i w:val="false"/>
                <w:color w:val="000000"/>
                <w:sz w:val="20"/>
              </w:rPr>
              <w:t>
</w:t>
            </w:r>
            <w:r>
              <w:rPr>
                <w:rFonts w:ascii="Times New Roman"/>
                <w:b w:val="false"/>
                <w:i w:val="false"/>
                <w:color w:val="000000"/>
                <w:sz w:val="20"/>
              </w:rPr>
              <w:t>CAS № 3131-52-0</w:t>
            </w:r>
          </w:p>
          <w:p>
            <w:pPr>
              <w:spacing w:after="20"/>
              <w:ind w:left="20"/>
              <w:jc w:val="both"/>
            </w:pPr>
            <w:r>
              <w:rPr>
                <w:rFonts w:ascii="Times New Roman"/>
                <w:b w:val="false"/>
                <w:i w:val="false"/>
                <w:color w:val="000000"/>
                <w:sz w:val="20"/>
              </w:rPr>
              <w:t>
ЕС № 412-130-9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108"/>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109"/>
          <w:p>
            <w:pPr>
              <w:spacing w:after="20"/>
              <w:ind w:left="20"/>
              <w:jc w:val="both"/>
            </w:pPr>
            <w:r>
              <w:rPr>
                <w:rFonts w:ascii="Times New Roman"/>
                <w:b w:val="false"/>
                <w:i w:val="false"/>
                <w:color w:val="000000"/>
                <w:sz w:val="20"/>
              </w:rPr>
              <w:t>
Должно быть напечатано на этикетке:</w:t>
            </w:r>
          </w:p>
          <w:bookmarkEnd w:id="110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110"/>
          <w:p>
            <w:pPr>
              <w:spacing w:after="20"/>
              <w:ind w:left="20"/>
              <w:jc w:val="both"/>
            </w:pPr>
            <w:r>
              <w:rPr>
                <w:rFonts w:ascii="Times New Roman"/>
                <w:b w:val="false"/>
                <w:i w:val="false"/>
                <w:color w:val="000000"/>
                <w:sz w:val="20"/>
              </w:rPr>
              <w:t xml:space="preserve">
5-амино-4-хлор-2- </w:t>
            </w:r>
          </w:p>
          <w:bookmarkEnd w:id="11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метилфенолгидрохлорид </w:t>
            </w:r>
          </w:p>
          <w:p>
            <w:pPr>
              <w:spacing w:after="20"/>
              <w:ind w:left="20"/>
              <w:jc w:val="both"/>
            </w:pPr>
            <w:r>
              <w:rPr>
                <w:rFonts w:ascii="Times New Roman"/>
                <w:b w:val="false"/>
                <w:i w:val="false"/>
                <w:color w:val="000000"/>
                <w:sz w:val="20"/>
              </w:rPr>
              <w:t>
5-Amino-4-chloro-2- methylphenol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111"/>
          <w:p>
            <w:pPr>
              <w:spacing w:after="20"/>
              <w:ind w:left="20"/>
              <w:jc w:val="both"/>
            </w:pPr>
            <w:r>
              <w:rPr>
                <w:rFonts w:ascii="Times New Roman"/>
                <w:b w:val="false"/>
                <w:i w:val="false"/>
                <w:color w:val="000000"/>
                <w:sz w:val="20"/>
              </w:rPr>
              <w:t xml:space="preserve">
5-Амино-4- </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хлор-o-крезол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HCl </w:t>
            </w:r>
          </w:p>
          <w:p>
            <w:pPr>
              <w:spacing w:after="20"/>
              <w:ind w:left="20"/>
              <w:jc w:val="both"/>
            </w:pPr>
            <w:r>
              <w:rPr>
                <w:rFonts w:ascii="Times New Roman"/>
                <w:b w:val="false"/>
                <w:i w:val="false"/>
                <w:color w:val="000000"/>
                <w:sz w:val="20"/>
              </w:rPr>
              <w:t>
</w:t>
            </w:r>
            <w:r>
              <w:rPr>
                <w:rFonts w:ascii="Times New Roman"/>
                <w:b w:val="false"/>
                <w:i w:val="false"/>
                <w:color w:val="000000"/>
                <w:sz w:val="20"/>
              </w:rPr>
              <w:t>5-Amino-4- Chloro-o-Cresol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110102-85-7</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1112"/>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12"/>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1,5 процента (в песчете на сульфат)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113"/>
          <w:p>
            <w:pPr>
              <w:spacing w:after="20"/>
              <w:ind w:left="20"/>
              <w:jc w:val="both"/>
            </w:pPr>
            <w:r>
              <w:rPr>
                <w:rFonts w:ascii="Times New Roman"/>
                <w:b w:val="false"/>
                <w:i w:val="false"/>
                <w:color w:val="000000"/>
                <w:sz w:val="20"/>
              </w:rPr>
              <w:t>
Должно быть напечатано на этикетке:</w:t>
            </w:r>
          </w:p>
          <w:bookmarkEnd w:id="111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114"/>
          <w:p>
            <w:pPr>
              <w:spacing w:after="20"/>
              <w:ind w:left="20"/>
              <w:jc w:val="both"/>
            </w:pPr>
            <w:r>
              <w:rPr>
                <w:rFonts w:ascii="Times New Roman"/>
                <w:b w:val="false"/>
                <w:i w:val="false"/>
                <w:color w:val="000000"/>
                <w:sz w:val="20"/>
              </w:rPr>
              <w:t>
1Н-индол-6-ол</w:t>
            </w:r>
          </w:p>
          <w:bookmarkEnd w:id="1114"/>
          <w:p>
            <w:pPr>
              <w:spacing w:after="20"/>
              <w:ind w:left="20"/>
              <w:jc w:val="both"/>
            </w:pPr>
            <w:r>
              <w:rPr>
                <w:rFonts w:ascii="Times New Roman"/>
                <w:b w:val="false"/>
                <w:i w:val="false"/>
                <w:color w:val="000000"/>
                <w:sz w:val="20"/>
              </w:rPr>
              <w:t>
1H-Indol-6-ol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115"/>
          <w:p>
            <w:pPr>
              <w:spacing w:after="20"/>
              <w:ind w:left="20"/>
              <w:jc w:val="both"/>
            </w:pPr>
            <w:r>
              <w:rPr>
                <w:rFonts w:ascii="Times New Roman"/>
                <w:b w:val="false"/>
                <w:i w:val="false"/>
                <w:color w:val="000000"/>
                <w:sz w:val="20"/>
              </w:rPr>
              <w:t xml:space="preserve">
6-Гидроксиindoleиндол </w:t>
            </w:r>
          </w:p>
          <w:bookmarkEnd w:id="1115"/>
          <w:p>
            <w:pPr>
              <w:spacing w:after="20"/>
              <w:ind w:left="20"/>
              <w:jc w:val="both"/>
            </w:pPr>
            <w:r>
              <w:rPr>
                <w:rFonts w:ascii="Times New Roman"/>
                <w:b w:val="false"/>
                <w:i w:val="false"/>
                <w:color w:val="000000"/>
                <w:sz w:val="20"/>
              </w:rPr>
              <w:t>
</w:t>
            </w:r>
            <w:r>
              <w:rPr>
                <w:rFonts w:ascii="Times New Roman"/>
                <w:b w:val="false"/>
                <w:i w:val="false"/>
                <w:color w:val="000000"/>
                <w:sz w:val="20"/>
              </w:rPr>
              <w:t>6-Hydroxyindole</w:t>
            </w:r>
          </w:p>
          <w:p>
            <w:pPr>
              <w:spacing w:after="20"/>
              <w:ind w:left="20"/>
              <w:jc w:val="both"/>
            </w:pPr>
            <w:r>
              <w:rPr>
                <w:rFonts w:ascii="Times New Roman"/>
                <w:b w:val="false"/>
                <w:i w:val="false"/>
                <w:color w:val="000000"/>
                <w:sz w:val="20"/>
              </w:rPr>
              <w:t>
</w:t>
            </w:r>
            <w:r>
              <w:rPr>
                <w:rFonts w:ascii="Times New Roman"/>
                <w:b w:val="false"/>
                <w:i w:val="false"/>
                <w:color w:val="000000"/>
                <w:sz w:val="20"/>
              </w:rPr>
              <w:t>CAS № 2380-86-1</w:t>
            </w:r>
          </w:p>
          <w:p>
            <w:pPr>
              <w:spacing w:after="20"/>
              <w:ind w:left="20"/>
              <w:jc w:val="both"/>
            </w:pPr>
            <w:r>
              <w:rPr>
                <w:rFonts w:ascii="Times New Roman"/>
                <w:b w:val="false"/>
                <w:i w:val="false"/>
                <w:color w:val="000000"/>
                <w:sz w:val="20"/>
              </w:rPr>
              <w:t>
ЕС № 417-020-4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1116"/>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16"/>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117"/>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0,5 процента</w:t>
            </w:r>
          </w:p>
          <w:bookmarkEnd w:id="1117"/>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118"/>
          <w:p>
            <w:pPr>
              <w:spacing w:after="20"/>
              <w:ind w:left="20"/>
              <w:jc w:val="both"/>
            </w:pPr>
            <w:r>
              <w:rPr>
                <w:rFonts w:ascii="Times New Roman"/>
                <w:b w:val="false"/>
                <w:i w:val="false"/>
                <w:color w:val="000000"/>
                <w:sz w:val="20"/>
              </w:rPr>
              <w:t>
Должно быть напечатано на этикетке:</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1119"/>
          <w:p>
            <w:pPr>
              <w:spacing w:after="20"/>
              <w:ind w:left="20"/>
              <w:jc w:val="both"/>
            </w:pPr>
            <w:r>
              <w:rPr>
                <w:rFonts w:ascii="Times New Roman"/>
                <w:b w:val="false"/>
                <w:i w:val="false"/>
                <w:color w:val="000000"/>
                <w:sz w:val="20"/>
              </w:rPr>
              <w:t>
1Н-индол-2 ,3-дион</w:t>
            </w:r>
          </w:p>
          <w:bookmarkEnd w:id="1119"/>
          <w:p>
            <w:pPr>
              <w:spacing w:after="20"/>
              <w:ind w:left="20"/>
              <w:jc w:val="both"/>
            </w:pPr>
            <w:r>
              <w:rPr>
                <w:rFonts w:ascii="Times New Roman"/>
                <w:b w:val="false"/>
                <w:i w:val="false"/>
                <w:color w:val="000000"/>
                <w:sz w:val="20"/>
              </w:rPr>
              <w:t>
1H-Indole-2,3-Dione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120"/>
          <w:p>
            <w:pPr>
              <w:spacing w:after="20"/>
              <w:ind w:left="20"/>
              <w:jc w:val="both"/>
            </w:pPr>
            <w:r>
              <w:rPr>
                <w:rFonts w:ascii="Times New Roman"/>
                <w:b w:val="false"/>
                <w:i w:val="false"/>
                <w:color w:val="000000"/>
                <w:sz w:val="20"/>
              </w:rPr>
              <w:t>
Изатин</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Isatin</w:t>
            </w:r>
          </w:p>
          <w:p>
            <w:pPr>
              <w:spacing w:after="20"/>
              <w:ind w:left="20"/>
              <w:jc w:val="both"/>
            </w:pPr>
            <w:r>
              <w:rPr>
                <w:rFonts w:ascii="Times New Roman"/>
                <w:b w:val="false"/>
                <w:i w:val="false"/>
                <w:color w:val="000000"/>
                <w:sz w:val="20"/>
              </w:rPr>
              <w:t>
</w:t>
            </w:r>
            <w:r>
              <w:rPr>
                <w:rFonts w:ascii="Times New Roman"/>
                <w:b w:val="false"/>
                <w:i w:val="false"/>
                <w:color w:val="000000"/>
                <w:sz w:val="20"/>
              </w:rPr>
              <w:t>CAS № 91-56-5</w:t>
            </w:r>
          </w:p>
          <w:p>
            <w:pPr>
              <w:spacing w:after="20"/>
              <w:ind w:left="20"/>
              <w:jc w:val="both"/>
            </w:pPr>
            <w:r>
              <w:rPr>
                <w:rFonts w:ascii="Times New Roman"/>
                <w:b w:val="false"/>
                <w:i w:val="false"/>
                <w:color w:val="000000"/>
                <w:sz w:val="20"/>
              </w:rPr>
              <w:t>
ЕС № 202-077-8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121"/>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21"/>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1122"/>
          <w:p>
            <w:pPr>
              <w:spacing w:after="20"/>
              <w:ind w:left="20"/>
              <w:jc w:val="both"/>
            </w:pPr>
            <w:r>
              <w:rPr>
                <w:rFonts w:ascii="Times New Roman"/>
                <w:b w:val="false"/>
                <w:i w:val="false"/>
                <w:color w:val="000000"/>
                <w:sz w:val="20"/>
              </w:rPr>
              <w:t>
Должно быть напечатано на этикетке:</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Данный продукт не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1123"/>
          <w:p>
            <w:pPr>
              <w:spacing w:after="20"/>
              <w:ind w:left="20"/>
              <w:jc w:val="both"/>
            </w:pPr>
            <w:r>
              <w:rPr>
                <w:rFonts w:ascii="Times New Roman"/>
                <w:b w:val="false"/>
                <w:i w:val="false"/>
                <w:color w:val="000000"/>
                <w:sz w:val="20"/>
              </w:rPr>
              <w:t xml:space="preserve">
2-Aminopyridin-3-ol 2-аминопиридин-3-ол </w:t>
            </w:r>
          </w:p>
          <w:bookmarkEnd w:id="1123"/>
          <w:p>
            <w:pPr>
              <w:spacing w:after="20"/>
              <w:ind w:left="20"/>
              <w:jc w:val="both"/>
            </w:pPr>
            <w:r>
              <w:rPr>
                <w:rFonts w:ascii="Times New Roman"/>
                <w:b w:val="false"/>
                <w:i w:val="false"/>
                <w:color w:val="000000"/>
                <w:sz w:val="20"/>
              </w:rPr>
              <w:t>
2-Aminopyridin-3-ol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124"/>
          <w:p>
            <w:pPr>
              <w:spacing w:after="20"/>
              <w:ind w:left="20"/>
              <w:jc w:val="both"/>
            </w:pPr>
            <w:r>
              <w:rPr>
                <w:rFonts w:ascii="Times New Roman"/>
                <w:b w:val="false"/>
                <w:i w:val="false"/>
                <w:color w:val="000000"/>
                <w:sz w:val="20"/>
              </w:rPr>
              <w:t>
2-амино-3-гидроксипиридин</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2-Amino-3- Hydroxypyridine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16867-03-1</w:t>
            </w:r>
          </w:p>
          <w:p>
            <w:pPr>
              <w:spacing w:after="20"/>
              <w:ind w:left="20"/>
              <w:jc w:val="both"/>
            </w:pPr>
            <w:r>
              <w:rPr>
                <w:rFonts w:ascii="Times New Roman"/>
                <w:b w:val="false"/>
                <w:i w:val="false"/>
                <w:color w:val="000000"/>
                <w:sz w:val="20"/>
              </w:rPr>
              <w:t>
ЕС № 240-886-8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125"/>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2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126"/>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1,0 процента </w:t>
            </w:r>
          </w:p>
          <w:bookmarkEnd w:id="112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1127"/>
          <w:p>
            <w:pPr>
              <w:spacing w:after="20"/>
              <w:ind w:left="20"/>
              <w:jc w:val="both"/>
            </w:pPr>
          </w:p>
          <w:bookmarkEnd w:id="1127"/>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(а) Должно быть напечатано на этикетке:</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1128"/>
          <w:p>
            <w:pPr>
              <w:spacing w:after="20"/>
              <w:ind w:left="20"/>
              <w:jc w:val="both"/>
            </w:pPr>
            <w:r>
              <w:rPr>
                <w:rFonts w:ascii="Times New Roman"/>
                <w:b w:val="false"/>
                <w:i w:val="false"/>
                <w:color w:val="000000"/>
                <w:sz w:val="20"/>
              </w:rPr>
              <w:t>
(b)</w:t>
            </w:r>
          </w:p>
          <w:bookmarkEnd w:id="1128"/>
          <w:p>
            <w:pPr>
              <w:spacing w:after="20"/>
              <w:ind w:left="20"/>
              <w:jc w:val="both"/>
            </w:pPr>
            <w:r>
              <w:rPr>
                <w:rFonts w:ascii="Times New Roman"/>
                <w:b w:val="false"/>
                <w:i w:val="false"/>
                <w:color w:val="000000"/>
                <w:sz w:val="20"/>
              </w:rPr>
              <w:t>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1129"/>
          <w:p>
            <w:pPr>
              <w:spacing w:after="20"/>
              <w:ind w:left="20"/>
              <w:jc w:val="both"/>
            </w:pPr>
            <w:r>
              <w:rPr>
                <w:rFonts w:ascii="Times New Roman"/>
                <w:b w:val="false"/>
                <w:i w:val="false"/>
                <w:color w:val="000000"/>
                <w:sz w:val="20"/>
              </w:rPr>
              <w:t xml:space="preserve">
(b) После смешивания с окислительным реагентом, максимальная концентрация применяемая для окраски ресниц не должна превышать 0,5 процента </w:t>
            </w:r>
          </w:p>
          <w:bookmarkEnd w:id="1129"/>
          <w:p>
            <w:pPr>
              <w:spacing w:after="20"/>
              <w:ind w:left="20"/>
              <w:jc w:val="both"/>
            </w:pPr>
            <w:r>
              <w:rPr>
                <w:rFonts w:ascii="Times New Roman"/>
                <w:b w:val="false"/>
                <w:i w:val="false"/>
                <w:color w:val="000000"/>
                <w:sz w:val="20"/>
              </w:rPr>
              <w:t>
(b) 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1130"/>
          <w:p>
            <w:pPr>
              <w:spacing w:after="20"/>
              <w:ind w:left="20"/>
              <w:jc w:val="both"/>
            </w:pPr>
            <w:r>
              <w:rPr>
                <w:rFonts w:ascii="Times New Roman"/>
                <w:b w:val="false"/>
                <w:i w:val="false"/>
                <w:color w:val="000000"/>
                <w:sz w:val="20"/>
              </w:rPr>
              <w:t>
Соотношение в смеси.</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ресниц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если у вас высыпания на лице или чувствительная, раздраженная или поврежденная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профессионально-го применения</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1131"/>
          <w:p>
            <w:pPr>
              <w:spacing w:after="20"/>
              <w:ind w:left="20"/>
              <w:jc w:val="both"/>
            </w:pPr>
            <w:r>
              <w:rPr>
                <w:rFonts w:ascii="Times New Roman"/>
                <w:b w:val="false"/>
                <w:i w:val="false"/>
                <w:color w:val="000000"/>
                <w:sz w:val="20"/>
              </w:rPr>
              <w:t xml:space="preserve">
2-метил-1-нафтил </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acetate ацетат</w:t>
            </w:r>
          </w:p>
          <w:p>
            <w:pPr>
              <w:spacing w:after="20"/>
              <w:ind w:left="20"/>
              <w:jc w:val="both"/>
            </w:pPr>
            <w:r>
              <w:rPr>
                <w:rFonts w:ascii="Times New Roman"/>
                <w:b w:val="false"/>
                <w:i w:val="false"/>
                <w:color w:val="000000"/>
                <w:sz w:val="20"/>
              </w:rPr>
              <w:t>
2-Methyl-1-naphthyl acetate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1132"/>
          <w:p>
            <w:pPr>
              <w:spacing w:after="20"/>
              <w:ind w:left="20"/>
              <w:jc w:val="both"/>
            </w:pPr>
            <w:r>
              <w:rPr>
                <w:rFonts w:ascii="Times New Roman"/>
                <w:b w:val="false"/>
                <w:i w:val="false"/>
                <w:color w:val="000000"/>
                <w:sz w:val="20"/>
              </w:rPr>
              <w:t xml:space="preserve">
1-ацетокси-2- </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Methylnaph метилthaleneнафталин </w:t>
            </w:r>
          </w:p>
          <w:p>
            <w:pPr>
              <w:spacing w:after="20"/>
              <w:ind w:left="20"/>
              <w:jc w:val="both"/>
            </w:pPr>
            <w:r>
              <w:rPr>
                <w:rFonts w:ascii="Times New Roman"/>
                <w:b w:val="false"/>
                <w:i w:val="false"/>
                <w:color w:val="000000"/>
                <w:sz w:val="20"/>
              </w:rPr>
              <w:t>
</w:t>
            </w:r>
            <w:r>
              <w:rPr>
                <w:rFonts w:ascii="Times New Roman"/>
                <w:b w:val="false"/>
                <w:i w:val="false"/>
                <w:color w:val="000000"/>
                <w:sz w:val="20"/>
              </w:rPr>
              <w:t>1-Acetoxy-2- Methylnaphthalene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5697-02-9</w:t>
            </w:r>
          </w:p>
          <w:p>
            <w:pPr>
              <w:spacing w:after="20"/>
              <w:ind w:left="20"/>
              <w:jc w:val="both"/>
            </w:pPr>
            <w:r>
              <w:rPr>
                <w:rFonts w:ascii="Times New Roman"/>
                <w:b w:val="false"/>
                <w:i w:val="false"/>
                <w:color w:val="000000"/>
                <w:sz w:val="20"/>
              </w:rPr>
              <w:t>
ЕС № 454-690-7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133"/>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134"/>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2,0 процента (Когда оба 2-метил-1-нафтол и 1-ацетокси-2-метилнафталин присутствуют в композиции краски для волос, максимальная концентрация на волосах 2 - метил-1-нафтол, не должна превышать 2,0 процента</w:t>
            </w:r>
          </w:p>
          <w:bookmarkEnd w:id="113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1135"/>
          <w:p>
            <w:pPr>
              <w:spacing w:after="20"/>
              <w:ind w:left="20"/>
              <w:jc w:val="both"/>
            </w:pPr>
            <w:r>
              <w:rPr>
                <w:rFonts w:ascii="Times New Roman"/>
                <w:b w:val="false"/>
                <w:i w:val="false"/>
                <w:color w:val="000000"/>
                <w:sz w:val="20"/>
              </w:rPr>
              <w:t>
Должно быть напечатано на этикетке:</w:t>
            </w:r>
          </w:p>
          <w:bookmarkEnd w:id="113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в смеси.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1136"/>
          <w:p>
            <w:pPr>
              <w:spacing w:after="20"/>
              <w:ind w:left="20"/>
              <w:jc w:val="both"/>
            </w:pPr>
            <w:r>
              <w:rPr>
                <w:rFonts w:ascii="Times New Roman"/>
                <w:b w:val="false"/>
                <w:i w:val="false"/>
                <w:color w:val="000000"/>
                <w:sz w:val="20"/>
              </w:rPr>
              <w:t xml:space="preserve">
1-гидрокси-2-метил- </w:t>
            </w:r>
          </w:p>
          <w:bookmarkEnd w:id="1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naphthalene нафталин </w:t>
            </w:r>
          </w:p>
          <w:p>
            <w:pPr>
              <w:spacing w:after="20"/>
              <w:ind w:left="20"/>
              <w:jc w:val="both"/>
            </w:pPr>
            <w:r>
              <w:rPr>
                <w:rFonts w:ascii="Times New Roman"/>
                <w:b w:val="false"/>
                <w:i w:val="false"/>
                <w:color w:val="000000"/>
                <w:sz w:val="20"/>
              </w:rPr>
              <w:t>
1-Hydroxy-2-methylnaphthalene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137"/>
          <w:p>
            <w:pPr>
              <w:spacing w:after="20"/>
              <w:ind w:left="20"/>
              <w:jc w:val="both"/>
            </w:pPr>
            <w:r>
              <w:rPr>
                <w:rFonts w:ascii="Times New Roman"/>
                <w:b w:val="false"/>
                <w:i w:val="false"/>
                <w:color w:val="000000"/>
                <w:sz w:val="20"/>
              </w:rPr>
              <w:t xml:space="preserve">
2-Метил-1- </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Naphthol Нафтол </w:t>
            </w:r>
          </w:p>
          <w:p>
            <w:pPr>
              <w:spacing w:after="20"/>
              <w:ind w:left="20"/>
              <w:jc w:val="both"/>
            </w:pPr>
            <w:r>
              <w:rPr>
                <w:rFonts w:ascii="Times New Roman"/>
                <w:b w:val="false"/>
                <w:i w:val="false"/>
                <w:color w:val="000000"/>
                <w:sz w:val="20"/>
              </w:rPr>
              <w:t>
</w:t>
            </w:r>
            <w:r>
              <w:rPr>
                <w:rFonts w:ascii="Times New Roman"/>
                <w:b w:val="false"/>
                <w:i w:val="false"/>
                <w:color w:val="000000"/>
                <w:sz w:val="20"/>
              </w:rPr>
              <w:t>2-Methyl-1- Naphthol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7469-77-4</w:t>
            </w:r>
          </w:p>
          <w:p>
            <w:pPr>
              <w:spacing w:after="20"/>
              <w:ind w:left="20"/>
              <w:jc w:val="both"/>
            </w:pPr>
            <w:r>
              <w:rPr>
                <w:rFonts w:ascii="Times New Roman"/>
                <w:b w:val="false"/>
                <w:i w:val="false"/>
                <w:color w:val="000000"/>
                <w:sz w:val="20"/>
              </w:rPr>
              <w:t>
ЕС № 231-265-2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1138"/>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38"/>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1139"/>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2,0 процента (Когда оба 2-метил-1-нафтол и 1-ацетокси-2-метилнафталин присутствуют в композиции краски для волос, максимальная концентрация на волосах 2 - метил-1-нафтол, не должна превышать 2,0%</w:t>
            </w:r>
          </w:p>
          <w:bookmarkEnd w:id="113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1140"/>
          <w:p>
            <w:pPr>
              <w:spacing w:after="20"/>
              <w:ind w:left="20"/>
              <w:jc w:val="both"/>
            </w:pPr>
            <w:r>
              <w:rPr>
                <w:rFonts w:ascii="Times New Roman"/>
                <w:b w:val="false"/>
                <w:i w:val="false"/>
                <w:color w:val="000000"/>
                <w:sz w:val="20"/>
              </w:rPr>
              <w:t>
Должно быть напечатано на этикетке:</w:t>
            </w: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1141"/>
          <w:p>
            <w:pPr>
              <w:spacing w:after="20"/>
              <w:ind w:left="20"/>
              <w:jc w:val="both"/>
            </w:pPr>
            <w:r>
              <w:rPr>
                <w:rFonts w:ascii="Times New Roman"/>
                <w:b w:val="false"/>
                <w:i w:val="false"/>
                <w:color w:val="000000"/>
                <w:sz w:val="20"/>
              </w:rPr>
              <w:t xml:space="preserve">
Динатрий 5,7 - </w:t>
            </w:r>
          </w:p>
          <w:bookmarkEnd w:id="1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dinitro-8-oxido-2- динитро-8-оксидо-2-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naphthalenesulfonate нафталинсульфонат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CI 10316 CI 10316 </w:t>
            </w:r>
          </w:p>
          <w:p>
            <w:pPr>
              <w:spacing w:after="20"/>
              <w:ind w:left="20"/>
              <w:jc w:val="both"/>
            </w:pPr>
            <w:r>
              <w:rPr>
                <w:rFonts w:ascii="Times New Roman"/>
                <w:b w:val="false"/>
                <w:i w:val="false"/>
                <w:color w:val="000000"/>
                <w:sz w:val="20"/>
              </w:rPr>
              <w:t>
Disodium 5,7- dinitro-8-oxido-2- naphthalenesulfonate CI 10316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1142"/>
          <w:p>
            <w:pPr>
              <w:spacing w:after="20"/>
              <w:ind w:left="20"/>
              <w:jc w:val="both"/>
            </w:pPr>
            <w:r>
              <w:rPr>
                <w:rFonts w:ascii="Times New Roman"/>
                <w:b w:val="false"/>
                <w:i w:val="false"/>
                <w:color w:val="000000"/>
                <w:sz w:val="20"/>
              </w:rPr>
              <w:t>
Кислотный желтый 1</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Acid Yellow 1</w:t>
            </w:r>
          </w:p>
          <w:p>
            <w:pPr>
              <w:spacing w:after="20"/>
              <w:ind w:left="20"/>
              <w:jc w:val="both"/>
            </w:pPr>
            <w:r>
              <w:rPr>
                <w:rFonts w:ascii="Times New Roman"/>
                <w:b w:val="false"/>
                <w:i w:val="false"/>
                <w:color w:val="000000"/>
                <w:sz w:val="20"/>
              </w:rPr>
              <w:t>
</w:t>
            </w:r>
            <w:r>
              <w:rPr>
                <w:rFonts w:ascii="Times New Roman"/>
                <w:b w:val="false"/>
                <w:i w:val="false"/>
                <w:color w:val="000000"/>
                <w:sz w:val="20"/>
              </w:rPr>
              <w:t>CAS № 846-70-8</w:t>
            </w:r>
          </w:p>
          <w:p>
            <w:pPr>
              <w:spacing w:after="20"/>
              <w:ind w:left="20"/>
              <w:jc w:val="both"/>
            </w:pPr>
            <w:r>
              <w:rPr>
                <w:rFonts w:ascii="Times New Roman"/>
                <w:b w:val="false"/>
                <w:i w:val="false"/>
                <w:color w:val="000000"/>
                <w:sz w:val="20"/>
              </w:rPr>
              <w:t>
ЕС № 212-690-2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1143"/>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4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1144"/>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1,0 процент</w:t>
            </w:r>
          </w:p>
          <w:bookmarkEnd w:id="114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145"/>
          <w:p>
            <w:pPr>
              <w:spacing w:after="20"/>
              <w:ind w:left="20"/>
              <w:jc w:val="both"/>
            </w:pPr>
            <w:r>
              <w:rPr>
                <w:rFonts w:ascii="Times New Roman"/>
                <w:b w:val="false"/>
                <w:i w:val="false"/>
                <w:color w:val="000000"/>
                <w:sz w:val="20"/>
              </w:rPr>
              <w:t>
(а) Должно быть напечатано на этикетке:</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 у вас сыпь на лице;</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1146"/>
          <w:p>
            <w:pPr>
              <w:spacing w:after="20"/>
              <w:ind w:left="20"/>
              <w:jc w:val="both"/>
            </w:pPr>
            <w:r>
              <w:rPr>
                <w:rFonts w:ascii="Times New Roman"/>
                <w:b w:val="false"/>
                <w:i w:val="false"/>
                <w:color w:val="000000"/>
                <w:sz w:val="20"/>
              </w:rPr>
              <w:t>
4-амино-3-нитрофенол</w:t>
            </w:r>
          </w:p>
          <w:bookmarkEnd w:id="1146"/>
          <w:p>
            <w:pPr>
              <w:spacing w:after="20"/>
              <w:ind w:left="20"/>
              <w:jc w:val="both"/>
            </w:pPr>
            <w:r>
              <w:rPr>
                <w:rFonts w:ascii="Times New Roman"/>
                <w:b w:val="false"/>
                <w:i w:val="false"/>
                <w:color w:val="000000"/>
                <w:sz w:val="20"/>
              </w:rPr>
              <w:t>
4-Amino-3-nitrophenol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1147"/>
          <w:p>
            <w:pPr>
              <w:spacing w:after="20"/>
              <w:ind w:left="20"/>
              <w:jc w:val="both"/>
            </w:pPr>
            <w:r>
              <w:rPr>
                <w:rFonts w:ascii="Times New Roman"/>
                <w:b w:val="false"/>
                <w:i w:val="false"/>
                <w:color w:val="000000"/>
                <w:sz w:val="20"/>
              </w:rPr>
              <w:t>
4-амино-3-нитрофенол</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4-Amino-3- nitrophenol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610-81-1</w:t>
            </w:r>
          </w:p>
          <w:p>
            <w:pPr>
              <w:spacing w:after="20"/>
              <w:ind w:left="20"/>
              <w:jc w:val="both"/>
            </w:pPr>
            <w:r>
              <w:rPr>
                <w:rFonts w:ascii="Times New Roman"/>
                <w:b w:val="false"/>
                <w:i w:val="false"/>
                <w:color w:val="000000"/>
                <w:sz w:val="20"/>
              </w:rPr>
              <w:t>
ЕС № 210-236-8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1148"/>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4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1149"/>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1,5 процента </w:t>
            </w:r>
          </w:p>
          <w:bookmarkEnd w:id="1149"/>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150"/>
          <w:p>
            <w:pPr>
              <w:spacing w:after="20"/>
              <w:ind w:left="20"/>
              <w:jc w:val="both"/>
            </w:pPr>
            <w:r>
              <w:rPr>
                <w:rFonts w:ascii="Times New Roman"/>
                <w:b w:val="false"/>
                <w:i w:val="false"/>
                <w:color w:val="000000"/>
                <w:sz w:val="20"/>
              </w:rPr>
              <w:t>
(а) Должно быть напечатано на этикетке:</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151"/>
          <w:p>
            <w:pPr>
              <w:spacing w:after="20"/>
              <w:ind w:left="20"/>
              <w:jc w:val="both"/>
            </w:pPr>
            <w:r>
              <w:rPr>
                <w:rFonts w:ascii="Times New Roman"/>
                <w:b w:val="false"/>
                <w:i w:val="false"/>
                <w:color w:val="000000"/>
                <w:sz w:val="20"/>
              </w:rPr>
              <w:t>
(b) Красящее вещество в неокислитель-ных красках для волос</w:t>
            </w:r>
          </w:p>
          <w:bookmarkEnd w:id="115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152"/>
          <w:p>
            <w:pPr>
              <w:spacing w:after="20"/>
              <w:ind w:left="20"/>
              <w:jc w:val="both"/>
            </w:pPr>
            <w:r>
              <w:rPr>
                <w:rFonts w:ascii="Times New Roman"/>
                <w:b w:val="false"/>
                <w:i w:val="false"/>
                <w:color w:val="000000"/>
                <w:sz w:val="20"/>
              </w:rPr>
              <w:t xml:space="preserve">
(b) </w:t>
            </w:r>
          </w:p>
          <w:bookmarkEnd w:id="1152"/>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1153"/>
          <w:p>
            <w:pPr>
              <w:spacing w:after="20"/>
              <w:ind w:left="20"/>
              <w:jc w:val="both"/>
            </w:pPr>
            <w:r>
              <w:rPr>
                <w:rFonts w:ascii="Times New Roman"/>
                <w:b w:val="false"/>
                <w:i w:val="false"/>
                <w:color w:val="000000"/>
                <w:sz w:val="20"/>
              </w:rPr>
              <w:t>
Нафталин-2 ,7-диол</w:t>
            </w:r>
          </w:p>
          <w:bookmarkEnd w:id="1153"/>
          <w:p>
            <w:pPr>
              <w:spacing w:after="20"/>
              <w:ind w:left="20"/>
              <w:jc w:val="both"/>
            </w:pPr>
            <w:r>
              <w:rPr>
                <w:rFonts w:ascii="Times New Roman"/>
                <w:b w:val="false"/>
                <w:i w:val="false"/>
                <w:color w:val="000000"/>
                <w:sz w:val="20"/>
              </w:rPr>
              <w:t>
Naphthalene-2,7-diol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1154"/>
          <w:p>
            <w:pPr>
              <w:spacing w:after="20"/>
              <w:ind w:left="20"/>
              <w:jc w:val="both"/>
            </w:pPr>
            <w:r>
              <w:rPr>
                <w:rFonts w:ascii="Times New Roman"/>
                <w:b w:val="false"/>
                <w:i w:val="false"/>
                <w:color w:val="000000"/>
                <w:sz w:val="20"/>
              </w:rPr>
              <w:t>
2,7-нафталиндиол</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2,7-Naphthalenediol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582-17-2</w:t>
            </w:r>
          </w:p>
          <w:p>
            <w:pPr>
              <w:spacing w:after="20"/>
              <w:ind w:left="20"/>
              <w:jc w:val="both"/>
            </w:pPr>
            <w:r>
              <w:rPr>
                <w:rFonts w:ascii="Times New Roman"/>
                <w:b w:val="false"/>
                <w:i w:val="false"/>
                <w:color w:val="000000"/>
                <w:sz w:val="20"/>
              </w:rPr>
              <w:t>
ЕС № 209-478-7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155"/>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1156"/>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1,5 процента</w:t>
            </w:r>
          </w:p>
          <w:bookmarkEnd w:id="115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157"/>
          <w:p>
            <w:pPr>
              <w:spacing w:after="20"/>
              <w:ind w:left="20"/>
              <w:jc w:val="both"/>
            </w:pPr>
            <w:r>
              <w:rPr>
                <w:rFonts w:ascii="Times New Roman"/>
                <w:b w:val="false"/>
                <w:i w:val="false"/>
                <w:color w:val="000000"/>
                <w:sz w:val="20"/>
              </w:rPr>
              <w:t>
(а) Должно быть напечатано на этикетке:</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1158"/>
          <w:p>
            <w:pPr>
              <w:spacing w:after="20"/>
              <w:ind w:left="20"/>
              <w:jc w:val="both"/>
            </w:pPr>
            <w:r>
              <w:rPr>
                <w:rFonts w:ascii="Times New Roman"/>
                <w:b w:val="false"/>
                <w:i w:val="false"/>
                <w:color w:val="000000"/>
                <w:sz w:val="20"/>
              </w:rPr>
              <w:t>
m-аминофенол и его соли</w:t>
            </w:r>
          </w:p>
          <w:bookmarkEnd w:id="1158"/>
          <w:p>
            <w:pPr>
              <w:spacing w:after="20"/>
              <w:ind w:left="20"/>
              <w:jc w:val="both"/>
            </w:pPr>
            <w:r>
              <w:rPr>
                <w:rFonts w:ascii="Times New Roman"/>
                <w:b w:val="false"/>
                <w:i w:val="false"/>
                <w:color w:val="000000"/>
                <w:sz w:val="20"/>
              </w:rPr>
              <w:t>
m-Aminophenol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159"/>
          <w:p>
            <w:pPr>
              <w:spacing w:after="20"/>
              <w:ind w:left="20"/>
              <w:jc w:val="both"/>
            </w:pPr>
            <w:r>
              <w:rPr>
                <w:rFonts w:ascii="Times New Roman"/>
                <w:b w:val="false"/>
                <w:i w:val="false"/>
                <w:color w:val="000000"/>
                <w:sz w:val="20"/>
              </w:rPr>
              <w:t>
m-аминофенол</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m-аминофенол HCL</w:t>
            </w:r>
          </w:p>
          <w:p>
            <w:pPr>
              <w:spacing w:after="20"/>
              <w:ind w:left="20"/>
              <w:jc w:val="both"/>
            </w:pPr>
            <w:r>
              <w:rPr>
                <w:rFonts w:ascii="Times New Roman"/>
                <w:b w:val="false"/>
                <w:i w:val="false"/>
                <w:color w:val="000000"/>
                <w:sz w:val="20"/>
              </w:rPr>
              <w:t>
</w:t>
            </w:r>
            <w:r>
              <w:rPr>
                <w:rFonts w:ascii="Times New Roman"/>
                <w:b w:val="false"/>
                <w:i w:val="false"/>
                <w:color w:val="000000"/>
                <w:sz w:val="20"/>
              </w:rPr>
              <w:t>m-аминофенол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m-Aminophenol </w:t>
            </w:r>
          </w:p>
          <w:p>
            <w:pPr>
              <w:spacing w:after="20"/>
              <w:ind w:left="20"/>
              <w:jc w:val="both"/>
            </w:pPr>
            <w:r>
              <w:rPr>
                <w:rFonts w:ascii="Times New Roman"/>
                <w:b w:val="false"/>
                <w:i w:val="false"/>
                <w:color w:val="000000"/>
                <w:sz w:val="20"/>
              </w:rPr>
              <w:t>
</w:t>
            </w:r>
            <w:r>
              <w:rPr>
                <w:rFonts w:ascii="Times New Roman"/>
                <w:b w:val="false"/>
                <w:i w:val="false"/>
                <w:color w:val="000000"/>
                <w:sz w:val="20"/>
              </w:rPr>
              <w:t>m-Aminophenol HCl</w:t>
            </w:r>
          </w:p>
          <w:p>
            <w:pPr>
              <w:spacing w:after="20"/>
              <w:ind w:left="20"/>
              <w:jc w:val="both"/>
            </w:pPr>
            <w:r>
              <w:rPr>
                <w:rFonts w:ascii="Times New Roman"/>
                <w:b w:val="false"/>
                <w:i w:val="false"/>
                <w:color w:val="000000"/>
                <w:sz w:val="20"/>
              </w:rPr>
              <w:t>
</w:t>
            </w:r>
            <w:r>
              <w:rPr>
                <w:rFonts w:ascii="Times New Roman"/>
                <w:b w:val="false"/>
                <w:i w:val="false"/>
                <w:color w:val="000000"/>
                <w:sz w:val="20"/>
              </w:rPr>
              <w:t>m-Aminophenol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591-27-5 / 51-81-0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68239-81-6 /</w:t>
            </w:r>
          </w:p>
          <w:p>
            <w:pPr>
              <w:spacing w:after="20"/>
              <w:ind w:left="20"/>
              <w:jc w:val="both"/>
            </w:pPr>
            <w:r>
              <w:rPr>
                <w:rFonts w:ascii="Times New Roman"/>
                <w:b w:val="false"/>
                <w:i w:val="false"/>
                <w:color w:val="000000"/>
                <w:sz w:val="20"/>
              </w:rPr>
              <w:t>
</w:t>
            </w:r>
            <w:r>
              <w:rPr>
                <w:rFonts w:ascii="Times New Roman"/>
                <w:b w:val="false"/>
                <w:i w:val="false"/>
                <w:color w:val="000000"/>
                <w:sz w:val="20"/>
              </w:rPr>
              <w:t>38171-54-9</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209-711-2 / 200-125-2 /</w:t>
            </w:r>
          </w:p>
          <w:p>
            <w:pPr>
              <w:spacing w:after="20"/>
              <w:ind w:left="20"/>
              <w:jc w:val="both"/>
            </w:pPr>
            <w:r>
              <w:rPr>
                <w:rFonts w:ascii="Times New Roman"/>
                <w:b w:val="false"/>
                <w:i w:val="false"/>
                <w:color w:val="000000"/>
                <w:sz w:val="20"/>
              </w:rPr>
              <w:t>
269-475-1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1160"/>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60"/>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161"/>
          <w:p>
            <w:pPr>
              <w:spacing w:after="20"/>
              <w:ind w:left="20"/>
              <w:jc w:val="both"/>
            </w:pPr>
            <w:r>
              <w:rPr>
                <w:rFonts w:ascii="Times New Roman"/>
                <w:b w:val="false"/>
                <w:i w:val="false"/>
                <w:color w:val="000000"/>
                <w:sz w:val="20"/>
              </w:rPr>
              <w:t xml:space="preserve">
Для (а) и (b): После смешивания с окислительным реагентом, максимальная концентрация применяемая для окраски волос или ресниц не должна превышать 1,2 процента </w:t>
            </w:r>
          </w:p>
          <w:bookmarkEnd w:id="116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1162"/>
          <w:p>
            <w:pPr>
              <w:spacing w:after="20"/>
              <w:ind w:left="20"/>
              <w:jc w:val="both"/>
            </w:pPr>
            <w:r>
              <w:rPr>
                <w:rFonts w:ascii="Times New Roman"/>
                <w:b w:val="false"/>
                <w:i w:val="false"/>
                <w:color w:val="000000"/>
                <w:sz w:val="20"/>
              </w:rPr>
              <w:t>
(а)Должно быть напечатано на этикетке:</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предназначен-ная для окраски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1163"/>
          <w:p>
            <w:pPr>
              <w:spacing w:after="20"/>
              <w:ind w:left="20"/>
              <w:jc w:val="both"/>
            </w:pPr>
            <w:r>
              <w:rPr>
                <w:rFonts w:ascii="Times New Roman"/>
                <w:b w:val="false"/>
                <w:i w:val="false"/>
                <w:color w:val="000000"/>
                <w:sz w:val="20"/>
              </w:rPr>
              <w:t>
(b)Должно быть напечатано на этикетке:</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Данный продукт не предназначен для использования лицами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волосы 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 или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1164"/>
          <w:p>
            <w:pPr>
              <w:spacing w:after="20"/>
              <w:ind w:left="20"/>
              <w:jc w:val="both"/>
            </w:pPr>
            <w:r>
              <w:rPr>
                <w:rFonts w:ascii="Times New Roman"/>
                <w:b w:val="false"/>
                <w:i w:val="false"/>
                <w:color w:val="000000"/>
                <w:sz w:val="20"/>
              </w:rPr>
              <w:t>
6-гидрокси-3, 4 - диметил-2-пиридон</w:t>
            </w:r>
          </w:p>
          <w:bookmarkEnd w:id="1164"/>
          <w:p>
            <w:pPr>
              <w:spacing w:after="20"/>
              <w:ind w:left="20"/>
              <w:jc w:val="both"/>
            </w:pPr>
            <w:r>
              <w:rPr>
                <w:rFonts w:ascii="Times New Roman"/>
                <w:b w:val="false"/>
                <w:i w:val="false"/>
                <w:color w:val="000000"/>
                <w:sz w:val="20"/>
              </w:rPr>
              <w:t>
6-Hydroxy-3,4- dimethyl-2-pyridone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1165"/>
          <w:p>
            <w:pPr>
              <w:spacing w:after="20"/>
              <w:ind w:left="20"/>
              <w:jc w:val="both"/>
            </w:pPr>
            <w:r>
              <w:rPr>
                <w:rFonts w:ascii="Times New Roman"/>
                <w:b w:val="false"/>
                <w:i w:val="false"/>
                <w:color w:val="000000"/>
                <w:sz w:val="20"/>
              </w:rPr>
              <w:t>
2,6-дигидрокси-3,4-диметил-пиридин</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2,6-Dihydroxy- 3,4-dimethylpyridine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84540-47-6</w:t>
            </w:r>
          </w:p>
          <w:p>
            <w:pPr>
              <w:spacing w:after="20"/>
              <w:ind w:left="20"/>
              <w:jc w:val="both"/>
            </w:pPr>
            <w:r>
              <w:rPr>
                <w:rFonts w:ascii="Times New Roman"/>
                <w:b w:val="false"/>
                <w:i w:val="false"/>
                <w:color w:val="000000"/>
                <w:sz w:val="20"/>
              </w:rPr>
              <w:t>
ЕС № 283-141-2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1166"/>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66"/>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1167"/>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1,0 процента </w:t>
            </w:r>
          </w:p>
          <w:bookmarkEnd w:id="116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1168"/>
          <w:p>
            <w:pPr>
              <w:spacing w:after="20"/>
              <w:ind w:left="20"/>
              <w:jc w:val="both"/>
            </w:pPr>
            <w:r>
              <w:rPr>
                <w:rFonts w:ascii="Times New Roman"/>
                <w:b w:val="false"/>
                <w:i w:val="false"/>
                <w:color w:val="000000"/>
                <w:sz w:val="20"/>
              </w:rPr>
              <w:t>
Должно быть напечатано на этикетке:</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1169"/>
          <w:p>
            <w:pPr>
              <w:spacing w:after="20"/>
              <w:ind w:left="20"/>
              <w:jc w:val="both"/>
            </w:pPr>
            <w:r>
              <w:rPr>
                <w:rFonts w:ascii="Times New Roman"/>
                <w:b w:val="false"/>
                <w:i w:val="false"/>
                <w:color w:val="000000"/>
                <w:sz w:val="20"/>
              </w:rPr>
              <w:t>
1-гидрокси-3-нитро-4-(3-гидроксипропиламино) бензол (17)</w:t>
            </w:r>
          </w:p>
          <w:bookmarkEnd w:id="1169"/>
          <w:p>
            <w:pPr>
              <w:spacing w:after="20"/>
              <w:ind w:left="20"/>
              <w:jc w:val="both"/>
            </w:pPr>
            <w:r>
              <w:rPr>
                <w:rFonts w:ascii="Times New Roman"/>
                <w:b w:val="false"/>
                <w:i w:val="false"/>
                <w:color w:val="000000"/>
                <w:sz w:val="20"/>
              </w:rPr>
              <w:t>
1-Hydroxy-3-nitro-4-(3-hydroxypropylamino)benzene (17 )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1170"/>
          <w:p>
            <w:pPr>
              <w:spacing w:after="20"/>
              <w:ind w:left="20"/>
              <w:jc w:val="both"/>
            </w:pPr>
            <w:r>
              <w:rPr>
                <w:rFonts w:ascii="Times New Roman"/>
                <w:b w:val="false"/>
                <w:i w:val="false"/>
                <w:color w:val="000000"/>
                <w:sz w:val="20"/>
              </w:rPr>
              <w:t>
4-гидрокси-пропиламино-3-нитрофенол</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4-Hydroxypropyl-amino-3- nitrophenol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92952-81-3</w:t>
            </w:r>
          </w:p>
          <w:p>
            <w:pPr>
              <w:spacing w:after="20"/>
              <w:ind w:left="20"/>
              <w:jc w:val="both"/>
            </w:pPr>
            <w:r>
              <w:rPr>
                <w:rFonts w:ascii="Times New Roman"/>
                <w:b w:val="false"/>
                <w:i w:val="false"/>
                <w:color w:val="000000"/>
                <w:sz w:val="20"/>
              </w:rPr>
              <w:t>
ЕС № 406-305-9</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1171"/>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71"/>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После смешивания с окислительным реагентом, максимальная концентрация применяемая для окраски волос не должна превышать 2,6 процента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1172"/>
          <w:p>
            <w:pPr>
              <w:spacing w:after="20"/>
              <w:ind w:left="20"/>
              <w:jc w:val="both"/>
            </w:pPr>
            <w:r>
              <w:rPr>
                <w:rFonts w:ascii="Times New Roman"/>
                <w:b w:val="false"/>
                <w:i w:val="false"/>
                <w:color w:val="000000"/>
                <w:sz w:val="20"/>
              </w:rPr>
              <w:t>
(а) Должно быть напечатано на этикетке:</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в смеси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1173"/>
          <w:p>
            <w:pPr>
              <w:spacing w:after="20"/>
              <w:ind w:left="20"/>
              <w:jc w:val="both"/>
            </w:pPr>
            <w:r>
              <w:rPr>
                <w:rFonts w:ascii="Times New Roman"/>
                <w:b w:val="false"/>
                <w:i w:val="false"/>
                <w:color w:val="000000"/>
                <w:sz w:val="20"/>
              </w:rPr>
              <w:t xml:space="preserve">
Для (а) и (b): </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контейнеры</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2,6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1174"/>
          <w:p>
            <w:pPr>
              <w:spacing w:after="20"/>
              <w:ind w:left="20"/>
              <w:jc w:val="both"/>
            </w:pPr>
            <w:r>
              <w:rPr>
                <w:rFonts w:ascii="Times New Roman"/>
                <w:b w:val="false"/>
                <w:i w:val="false"/>
                <w:color w:val="000000"/>
                <w:sz w:val="20"/>
              </w:rPr>
              <w:t xml:space="preserve">
1 - [(2’-метоксиэтил) амино]-2-нитро-4-[ди-(2’-гидроксиэтил) амино] бензол </w:t>
            </w:r>
            <w:r>
              <w:rPr>
                <w:rFonts w:ascii="Times New Roman"/>
                <w:b w:val="false"/>
                <w:i w:val="false"/>
                <w:color w:val="000000"/>
                <w:vertAlign w:val="superscript"/>
              </w:rPr>
              <w:t>(17)</w:t>
            </w:r>
          </w:p>
          <w:bookmarkEnd w:id="1174"/>
          <w:p>
            <w:pPr>
              <w:spacing w:after="20"/>
              <w:ind w:left="20"/>
              <w:jc w:val="both"/>
            </w:pPr>
            <w:r>
              <w:rPr>
                <w:rFonts w:ascii="Times New Roman"/>
                <w:b w:val="false"/>
                <w:i w:val="false"/>
                <w:color w:val="000000"/>
                <w:sz w:val="20"/>
              </w:rPr>
              <w:t xml:space="preserve">
1-[(2′-Methoxyethyl)amino]-2-nitro-4-[di-(2′-hydroxy-ethyl)amino]benzene </w:t>
            </w:r>
            <w:r>
              <w:rPr>
                <w:rFonts w:ascii="Times New Roman"/>
                <w:b w:val="false"/>
                <w:i w:val="false"/>
                <w:color w:val="000000"/>
                <w:vertAlign w:val="superscript"/>
              </w:rPr>
              <w:t>(17 )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1175"/>
          <w:p>
            <w:pPr>
              <w:spacing w:after="20"/>
              <w:ind w:left="20"/>
              <w:jc w:val="both"/>
            </w:pPr>
            <w:r>
              <w:rPr>
                <w:rFonts w:ascii="Times New Roman"/>
                <w:b w:val="false"/>
                <w:i w:val="false"/>
                <w:color w:val="000000"/>
                <w:sz w:val="20"/>
              </w:rPr>
              <w:t>
НС голубой № 11</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HC Blue No 11</w:t>
            </w:r>
          </w:p>
          <w:p>
            <w:pPr>
              <w:spacing w:after="20"/>
              <w:ind w:left="20"/>
              <w:jc w:val="both"/>
            </w:pPr>
            <w:r>
              <w:rPr>
                <w:rFonts w:ascii="Times New Roman"/>
                <w:b w:val="false"/>
                <w:i w:val="false"/>
                <w:color w:val="000000"/>
                <w:sz w:val="20"/>
              </w:rPr>
              <w:t>
</w:t>
            </w:r>
            <w:r>
              <w:rPr>
                <w:rFonts w:ascii="Times New Roman"/>
                <w:b w:val="false"/>
                <w:i w:val="false"/>
                <w:color w:val="000000"/>
                <w:sz w:val="20"/>
              </w:rPr>
              <w:t>CAS № 23920-15-2</w:t>
            </w:r>
          </w:p>
          <w:p>
            <w:pPr>
              <w:spacing w:after="20"/>
              <w:ind w:left="20"/>
              <w:jc w:val="both"/>
            </w:pPr>
            <w:r>
              <w:rPr>
                <w:rFonts w:ascii="Times New Roman"/>
                <w:b w:val="false"/>
                <w:i w:val="false"/>
                <w:color w:val="000000"/>
                <w:sz w:val="20"/>
              </w:rPr>
              <w:t>
ЕС № 459-980-7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1176"/>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17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1177"/>
          <w:p>
            <w:pPr>
              <w:spacing w:after="20"/>
              <w:ind w:left="20"/>
              <w:jc w:val="both"/>
            </w:pPr>
            <w:r>
              <w:rPr>
                <w:rFonts w:ascii="Times New Roman"/>
                <w:b w:val="false"/>
                <w:i w:val="false"/>
                <w:color w:val="000000"/>
                <w:sz w:val="20"/>
              </w:rPr>
              <w:t>
- Не используйте с нитронасыщенными агентами</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xml:space="preserve">
контейнеры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1178"/>
          <w:p>
            <w:pPr>
              <w:spacing w:after="20"/>
              <w:ind w:left="20"/>
              <w:jc w:val="both"/>
            </w:pPr>
            <w:r>
              <w:rPr>
                <w:rFonts w:ascii="Times New Roman"/>
                <w:b w:val="false"/>
                <w:i w:val="false"/>
                <w:color w:val="000000"/>
                <w:sz w:val="20"/>
              </w:rPr>
              <w:t>
2 - (4-метил-2-нитроанилино) этанол</w:t>
            </w:r>
          </w:p>
          <w:bookmarkEnd w:id="1178"/>
          <w:p>
            <w:pPr>
              <w:spacing w:after="20"/>
              <w:ind w:left="20"/>
              <w:jc w:val="both"/>
            </w:pPr>
            <w:r>
              <w:rPr>
                <w:rFonts w:ascii="Times New Roman"/>
                <w:b w:val="false"/>
                <w:i w:val="false"/>
                <w:color w:val="000000"/>
                <w:sz w:val="20"/>
              </w:rPr>
              <w:t>
2-(4-Methyl-2-nitroanilino)ethanol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1179"/>
          <w:p>
            <w:pPr>
              <w:spacing w:after="20"/>
              <w:ind w:left="20"/>
              <w:jc w:val="both"/>
            </w:pPr>
            <w:r>
              <w:rPr>
                <w:rFonts w:ascii="Times New Roman"/>
                <w:b w:val="false"/>
                <w:i w:val="false"/>
                <w:color w:val="000000"/>
                <w:sz w:val="20"/>
              </w:rPr>
              <w:t>
Гидроксиэтил-2-нитро-p-толуидин</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Hydroxyethyl-2- Nitro-p- Toluidine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100418-33-5</w:t>
            </w:r>
          </w:p>
          <w:p>
            <w:pPr>
              <w:spacing w:after="20"/>
              <w:ind w:left="20"/>
              <w:jc w:val="both"/>
            </w:pPr>
            <w:r>
              <w:rPr>
                <w:rFonts w:ascii="Times New Roman"/>
                <w:b w:val="false"/>
                <w:i w:val="false"/>
                <w:color w:val="000000"/>
                <w:sz w:val="20"/>
              </w:rPr>
              <w:t>
ЕС № 408-090-7</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1180"/>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80"/>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1181"/>
          <w:p>
            <w:pPr>
              <w:spacing w:after="20"/>
              <w:ind w:left="20"/>
              <w:jc w:val="both"/>
            </w:pPr>
            <w:r>
              <w:rPr>
                <w:rFonts w:ascii="Times New Roman"/>
                <w:b w:val="false"/>
                <w:i w:val="false"/>
                <w:color w:val="000000"/>
                <w:sz w:val="20"/>
              </w:rPr>
              <w:t xml:space="preserve">
(a) После смешивания с окислительным реагентом, максимальная концентрация применяемая для окраски волос не должна превышать 1,0 процент </w:t>
            </w:r>
          </w:p>
          <w:bookmarkEnd w:id="118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1182"/>
          <w:p>
            <w:pPr>
              <w:spacing w:after="20"/>
              <w:ind w:left="20"/>
              <w:jc w:val="both"/>
            </w:pPr>
            <w:r>
              <w:rPr>
                <w:rFonts w:ascii="Times New Roman"/>
                <w:b w:val="false"/>
                <w:i w:val="false"/>
                <w:color w:val="000000"/>
                <w:sz w:val="20"/>
              </w:rPr>
              <w:t>
(а) Должно быть напечатано на этикетке:</w:t>
            </w:r>
          </w:p>
          <w:bookmarkEnd w:id="1182"/>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в смеси</w:t>
            </w:r>
          </w:p>
          <w:p>
            <w:pPr>
              <w:spacing w:after="20"/>
              <w:ind w:left="20"/>
              <w:jc w:val="both"/>
            </w:pPr>
          </w:p>
          <w:p>
            <w:pPr>
              <w:spacing w:after="20"/>
              <w:ind w:left="20"/>
              <w:jc w:val="both"/>
            </w:pPr>
            <w:r>
              <w:rPr>
                <w:rFonts w:ascii="Times New Roman"/>
                <w:b w:val="false"/>
                <w:i w:val="false"/>
                <w:color w:val="000000"/>
                <w:sz w:val="20"/>
              </w:rPr>
              <w:t>
 При окра-шивании волос может вызвать серьезные аллергические реакции.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183"/>
          <w:p>
            <w:pPr>
              <w:spacing w:after="20"/>
              <w:ind w:left="20"/>
              <w:jc w:val="both"/>
            </w:pPr>
            <w:r>
              <w:rPr>
                <w:rFonts w:ascii="Times New Roman"/>
                <w:b w:val="false"/>
                <w:i w:val="false"/>
                <w:color w:val="000000"/>
                <w:sz w:val="20"/>
              </w:rPr>
              <w:t xml:space="preserve">
Для (а) и (b): </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1184"/>
          <w:p>
            <w:pPr>
              <w:spacing w:after="20"/>
              <w:ind w:left="20"/>
              <w:jc w:val="both"/>
            </w:pPr>
            <w:r>
              <w:rPr>
                <w:rFonts w:ascii="Times New Roman"/>
                <w:b w:val="false"/>
                <w:i w:val="false"/>
                <w:color w:val="000000"/>
                <w:sz w:val="20"/>
              </w:rPr>
              <w:t>
Прочитайте инструкции и следуйте им.</w:t>
            </w:r>
          </w:p>
          <w:bookmarkEnd w:id="1184"/>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1185"/>
          <w:p>
            <w:pPr>
              <w:spacing w:after="20"/>
              <w:ind w:left="20"/>
              <w:jc w:val="both"/>
            </w:pPr>
            <w:r>
              <w:rPr>
                <w:rFonts w:ascii="Times New Roman"/>
                <w:b w:val="false"/>
                <w:i w:val="false"/>
                <w:color w:val="000000"/>
                <w:sz w:val="20"/>
              </w:rPr>
              <w:t>
1-гидрокси-2-бета-гидроксиэтиламино-4,6-динитробензол</w:t>
            </w:r>
          </w:p>
          <w:bookmarkEnd w:id="11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1-Hydroxy-2-beta-hydroxyethylamino- </w:t>
            </w:r>
          </w:p>
          <w:p>
            <w:pPr>
              <w:spacing w:after="20"/>
              <w:ind w:left="20"/>
              <w:jc w:val="both"/>
            </w:pPr>
            <w:r>
              <w:rPr>
                <w:rFonts w:ascii="Times New Roman"/>
                <w:b w:val="false"/>
                <w:i w:val="false"/>
                <w:color w:val="000000"/>
                <w:sz w:val="20"/>
              </w:rPr>
              <w:t>
4,6-dinitrobenzene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1186"/>
          <w:p>
            <w:pPr>
              <w:spacing w:after="20"/>
              <w:ind w:left="20"/>
              <w:jc w:val="both"/>
            </w:pPr>
            <w:r>
              <w:rPr>
                <w:rFonts w:ascii="Times New Roman"/>
                <w:b w:val="false"/>
                <w:i w:val="false"/>
                <w:color w:val="000000"/>
                <w:sz w:val="20"/>
              </w:rPr>
              <w:t>
2-гидроксиэтил-пикраминовая кислота</w:t>
            </w:r>
          </w:p>
          <w:bookmarkEnd w:id="1186"/>
          <w:p>
            <w:pPr>
              <w:spacing w:after="20"/>
              <w:ind w:left="20"/>
              <w:jc w:val="both"/>
            </w:pPr>
            <w:r>
              <w:rPr>
                <w:rFonts w:ascii="Times New Roman"/>
                <w:b w:val="false"/>
                <w:i w:val="false"/>
                <w:color w:val="000000"/>
                <w:sz w:val="20"/>
              </w:rPr>
              <w:t>
</w:t>
            </w:r>
            <w:r>
              <w:rPr>
                <w:rFonts w:ascii="Times New Roman"/>
                <w:b w:val="false"/>
                <w:i w:val="false"/>
                <w:color w:val="000000"/>
                <w:sz w:val="20"/>
              </w:rPr>
              <w:t>2-Hydroxyethyl-picramic acid</w:t>
            </w:r>
          </w:p>
          <w:p>
            <w:pPr>
              <w:spacing w:after="20"/>
              <w:ind w:left="20"/>
              <w:jc w:val="both"/>
            </w:pPr>
            <w:r>
              <w:rPr>
                <w:rFonts w:ascii="Times New Roman"/>
                <w:b w:val="false"/>
                <w:i w:val="false"/>
                <w:color w:val="000000"/>
                <w:sz w:val="20"/>
              </w:rPr>
              <w:t>
</w:t>
            </w:r>
            <w:r>
              <w:rPr>
                <w:rFonts w:ascii="Times New Roman"/>
                <w:b w:val="false"/>
                <w:i w:val="false"/>
                <w:color w:val="000000"/>
                <w:sz w:val="20"/>
              </w:rPr>
              <w:t>CAS № 99610-72-7</w:t>
            </w:r>
          </w:p>
          <w:p>
            <w:pPr>
              <w:spacing w:after="20"/>
              <w:ind w:left="20"/>
              <w:jc w:val="both"/>
            </w:pPr>
            <w:r>
              <w:rPr>
                <w:rFonts w:ascii="Times New Roman"/>
                <w:b w:val="false"/>
                <w:i w:val="false"/>
                <w:color w:val="000000"/>
                <w:sz w:val="20"/>
              </w:rPr>
              <w:t>
ЕС № 412-520-9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1187"/>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18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1188"/>
          <w:p>
            <w:pPr>
              <w:spacing w:after="20"/>
              <w:ind w:left="20"/>
              <w:jc w:val="both"/>
            </w:pPr>
            <w:r>
              <w:rPr>
                <w:rFonts w:ascii="Times New Roman"/>
                <w:b w:val="false"/>
                <w:i w:val="false"/>
                <w:color w:val="000000"/>
                <w:sz w:val="20"/>
              </w:rPr>
              <w:t>
Для (а) и (b):</w:t>
            </w:r>
          </w:p>
          <w:bookmarkEnd w:id="1188"/>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контейнеры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 смешивания с окислительным реагентом, максимальная концентрация, применяемая для окраски волос не должна превышать 1,0 процент</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1189"/>
          <w:p>
            <w:pPr>
              <w:spacing w:after="20"/>
              <w:ind w:left="20"/>
              <w:jc w:val="both"/>
            </w:pPr>
            <w:r>
              <w:rPr>
                <w:rFonts w:ascii="Times New Roman"/>
                <w:b w:val="false"/>
                <w:i w:val="false"/>
                <w:color w:val="000000"/>
                <w:sz w:val="20"/>
              </w:rPr>
              <w:t>
Должно быть напечатано на этикетке:</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38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838200" cy="749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190"/>
          <w:p>
            <w:pPr>
              <w:spacing w:after="20"/>
              <w:ind w:left="20"/>
              <w:jc w:val="both"/>
            </w:pPr>
            <w:r>
              <w:rPr>
                <w:rFonts w:ascii="Times New Roman"/>
                <w:b w:val="false"/>
                <w:i w:val="false"/>
                <w:color w:val="000000"/>
                <w:sz w:val="20"/>
              </w:rPr>
              <w:t>
p-метиламинофенол и его сульфат</w:t>
            </w:r>
          </w:p>
          <w:bookmarkEnd w:id="1190"/>
          <w:p>
            <w:pPr>
              <w:spacing w:after="20"/>
              <w:ind w:left="20"/>
              <w:jc w:val="both"/>
            </w:pPr>
            <w:r>
              <w:rPr>
                <w:rFonts w:ascii="Times New Roman"/>
                <w:b w:val="false"/>
                <w:i w:val="false"/>
                <w:color w:val="000000"/>
                <w:sz w:val="20"/>
              </w:rPr>
              <w:t>
p-Methylaminophenol and its sulphate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1191"/>
          <w:p>
            <w:pPr>
              <w:spacing w:after="20"/>
              <w:ind w:left="20"/>
              <w:jc w:val="both"/>
            </w:pPr>
            <w:r>
              <w:rPr>
                <w:rFonts w:ascii="Times New Roman"/>
                <w:b w:val="false"/>
                <w:i w:val="false"/>
                <w:color w:val="000000"/>
                <w:sz w:val="20"/>
              </w:rPr>
              <w:t>
p-метиламинофенол</w:t>
            </w:r>
          </w:p>
          <w:bookmarkEnd w:id="1191"/>
          <w:p>
            <w:pPr>
              <w:spacing w:after="20"/>
              <w:ind w:left="20"/>
              <w:jc w:val="both"/>
            </w:pPr>
            <w:r>
              <w:rPr>
                <w:rFonts w:ascii="Times New Roman"/>
                <w:b w:val="false"/>
                <w:i w:val="false"/>
                <w:color w:val="000000"/>
                <w:sz w:val="20"/>
              </w:rPr>
              <w:t>
</w:t>
            </w:r>
            <w:r>
              <w:rPr>
                <w:rFonts w:ascii="Times New Roman"/>
                <w:b w:val="false"/>
                <w:i w:val="false"/>
                <w:color w:val="000000"/>
                <w:sz w:val="20"/>
              </w:rPr>
              <w:t>p-метиламинофенол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p-Methylaminophenol p-Methylaminophenol sulphate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150-75-4/ 55-55-0/1936-57-8</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205-768-2/ 200-237-1/</w:t>
            </w:r>
          </w:p>
          <w:p>
            <w:pPr>
              <w:spacing w:after="20"/>
              <w:ind w:left="20"/>
              <w:jc w:val="both"/>
            </w:pPr>
            <w:r>
              <w:rPr>
                <w:rFonts w:ascii="Times New Roman"/>
                <w:b w:val="false"/>
                <w:i w:val="false"/>
                <w:color w:val="000000"/>
                <w:sz w:val="20"/>
              </w:rPr>
              <w:t>
</w:t>
            </w:r>
            <w:r>
              <w:rPr>
                <w:rFonts w:ascii="Times New Roman"/>
                <w:b w:val="false"/>
                <w:i w:val="false"/>
                <w:color w:val="000000"/>
                <w:sz w:val="20"/>
              </w:rPr>
              <w:t>217-706-1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1192"/>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92"/>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1193"/>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 применяемая для окраски волос не должна превышать 0,68 процента (в пересчете на сульфат)</w:t>
            </w:r>
          </w:p>
          <w:bookmarkEnd w:id="1193"/>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1194"/>
          <w:p>
            <w:pPr>
              <w:spacing w:after="20"/>
              <w:ind w:left="20"/>
              <w:jc w:val="both"/>
            </w:pPr>
            <w:r>
              <w:rPr>
                <w:rFonts w:ascii="Times New Roman"/>
                <w:b w:val="false"/>
                <w:i w:val="false"/>
                <w:color w:val="000000"/>
                <w:sz w:val="20"/>
              </w:rPr>
              <w:t>
Должно быть напечатано на этикетке:</w:t>
            </w:r>
          </w:p>
          <w:bookmarkEnd w:id="119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1195"/>
          <w:p>
            <w:pPr>
              <w:spacing w:after="20"/>
              <w:ind w:left="20"/>
              <w:jc w:val="both"/>
            </w:pPr>
            <w:r>
              <w:rPr>
                <w:rFonts w:ascii="Times New Roman"/>
                <w:b w:val="false"/>
                <w:i w:val="false"/>
                <w:color w:val="000000"/>
                <w:sz w:val="20"/>
              </w:rPr>
              <w:t xml:space="preserve">
1-пропанол, </w:t>
            </w:r>
          </w:p>
          <w:bookmarkEnd w:id="1195"/>
          <w:p>
            <w:pPr>
              <w:spacing w:after="20"/>
              <w:ind w:left="20"/>
              <w:jc w:val="both"/>
            </w:pPr>
            <w:r>
              <w:rPr>
                <w:rFonts w:ascii="Times New Roman"/>
                <w:b w:val="false"/>
                <w:i w:val="false"/>
                <w:color w:val="000000"/>
                <w:sz w:val="20"/>
              </w:rPr>
              <w:t>
</w:t>
            </w:r>
            <w:r>
              <w:rPr>
                <w:rFonts w:ascii="Times New Roman"/>
                <w:b w:val="false"/>
                <w:i w:val="false"/>
                <w:color w:val="000000"/>
                <w:sz w:val="20"/>
              </w:rPr>
              <w:t>3-[[4- [бис(2-гидроксиэтил)амино]-2-нитрофенил]амино]</w:t>
            </w:r>
          </w:p>
          <w:p>
            <w:pPr>
              <w:spacing w:after="20"/>
              <w:ind w:left="20"/>
              <w:jc w:val="both"/>
            </w:pPr>
            <w:r>
              <w:rPr>
                <w:rFonts w:ascii="Times New Roman"/>
                <w:b w:val="false"/>
                <w:i w:val="false"/>
                <w:color w:val="000000"/>
                <w:sz w:val="20"/>
              </w:rPr>
              <w:t>
1-Propanol, 3-[[4- [bis(2-hydroxyethyl)amino]-2-nitrophenyl]amino] (</w:t>
            </w:r>
            <w:r>
              <w:rPr>
                <w:rFonts w:ascii="Times New Roman"/>
                <w:b w:val="false"/>
                <w:i w:val="false"/>
                <w:color w:val="000000"/>
                <w:vertAlign w:val="superscript"/>
              </w:rPr>
              <w:t>17</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1196"/>
          <w:p>
            <w:pPr>
              <w:spacing w:after="20"/>
              <w:ind w:left="20"/>
              <w:jc w:val="both"/>
            </w:pPr>
            <w:r>
              <w:rPr>
                <w:rFonts w:ascii="Times New Roman"/>
                <w:b w:val="false"/>
                <w:i w:val="false"/>
                <w:color w:val="000000"/>
                <w:sz w:val="20"/>
              </w:rPr>
              <w:t>
НС Фиолетовый № 2</w:t>
            </w:r>
          </w:p>
          <w:bookmarkEnd w:id="1196"/>
          <w:p>
            <w:pPr>
              <w:spacing w:after="20"/>
              <w:ind w:left="20"/>
              <w:jc w:val="both"/>
            </w:pPr>
            <w:r>
              <w:rPr>
                <w:rFonts w:ascii="Times New Roman"/>
                <w:b w:val="false"/>
                <w:i w:val="false"/>
                <w:color w:val="000000"/>
                <w:sz w:val="20"/>
              </w:rPr>
              <w:t>
</w:t>
            </w:r>
            <w:r>
              <w:rPr>
                <w:rFonts w:ascii="Times New Roman"/>
                <w:b w:val="false"/>
                <w:i w:val="false"/>
                <w:color w:val="000000"/>
                <w:sz w:val="20"/>
              </w:rPr>
              <w:t>HC Violet No 2</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104226-19-9</w:t>
            </w:r>
          </w:p>
          <w:p>
            <w:pPr>
              <w:spacing w:after="20"/>
              <w:ind w:left="20"/>
              <w:jc w:val="both"/>
            </w:pPr>
            <w:r>
              <w:rPr>
                <w:rFonts w:ascii="Times New Roman"/>
                <w:b w:val="false"/>
                <w:i w:val="false"/>
                <w:color w:val="000000"/>
                <w:sz w:val="20"/>
              </w:rPr>
              <w:t>
ЕС № 410-910-3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197"/>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19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1198"/>
          <w:p>
            <w:pPr>
              <w:spacing w:after="20"/>
              <w:ind w:left="20"/>
              <w:jc w:val="both"/>
            </w:pPr>
            <w:r>
              <w:rPr>
                <w:rFonts w:ascii="Times New Roman"/>
                <w:b w:val="false"/>
                <w:i w:val="false"/>
                <w:color w:val="000000"/>
                <w:sz w:val="20"/>
              </w:rPr>
              <w:t>
- Не используйте с нитронасыщенными агентами</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вызвать аллергическую реакцию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1199"/>
          <w:p>
            <w:pPr>
              <w:spacing w:after="20"/>
              <w:ind w:left="20"/>
              <w:jc w:val="both"/>
            </w:pPr>
            <w:r>
              <w:rPr>
                <w:rFonts w:ascii="Times New Roman"/>
                <w:b w:val="false"/>
                <w:i w:val="false"/>
                <w:color w:val="000000"/>
                <w:sz w:val="20"/>
              </w:rPr>
              <w:t>
1 - (бета-гидроксиэтил) амино-2-нитро-4-N-этил-N-(бета - гидроксиэтил) аминобензол и его гидрохлориды</w:t>
            </w:r>
          </w:p>
          <w:bookmarkEnd w:id="1199"/>
          <w:p>
            <w:pPr>
              <w:spacing w:after="20"/>
              <w:ind w:left="20"/>
              <w:jc w:val="both"/>
            </w:pPr>
            <w:r>
              <w:rPr>
                <w:rFonts w:ascii="Times New Roman"/>
                <w:b w:val="false"/>
                <w:i w:val="false"/>
                <w:color w:val="000000"/>
                <w:sz w:val="20"/>
              </w:rPr>
              <w:t>
1-(beta-Hydroxyethyl)amino-2-nitro-4- N-ethyl-N-(.beta.- hydroxyethyl)aminobenzene and its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1200"/>
          <w:p>
            <w:pPr>
              <w:spacing w:after="20"/>
              <w:ind w:left="20"/>
              <w:jc w:val="both"/>
            </w:pPr>
            <w:r>
              <w:rPr>
                <w:rFonts w:ascii="Times New Roman"/>
                <w:b w:val="false"/>
                <w:i w:val="false"/>
                <w:color w:val="000000"/>
                <w:sz w:val="20"/>
              </w:rPr>
              <w:t>
НС голубой № 12</w:t>
            </w:r>
          </w:p>
          <w:bookmarkEnd w:id="1200"/>
          <w:p>
            <w:pPr>
              <w:spacing w:after="20"/>
              <w:ind w:left="20"/>
              <w:jc w:val="both"/>
            </w:pPr>
            <w:r>
              <w:rPr>
                <w:rFonts w:ascii="Times New Roman"/>
                <w:b w:val="false"/>
                <w:i w:val="false"/>
                <w:color w:val="000000"/>
                <w:sz w:val="20"/>
              </w:rPr>
              <w:t>
</w:t>
            </w:r>
            <w:r>
              <w:rPr>
                <w:rFonts w:ascii="Times New Roman"/>
                <w:b w:val="false"/>
                <w:i w:val="false"/>
                <w:color w:val="000000"/>
                <w:sz w:val="20"/>
              </w:rPr>
              <w:t>HC Blue No 12</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104516-93- 0/132885-85-9 (HCl)</w:t>
            </w:r>
          </w:p>
          <w:p>
            <w:pPr>
              <w:spacing w:after="20"/>
              <w:ind w:left="20"/>
              <w:jc w:val="both"/>
            </w:pPr>
            <w:r>
              <w:rPr>
                <w:rFonts w:ascii="Times New Roman"/>
                <w:b w:val="false"/>
                <w:i w:val="false"/>
                <w:color w:val="000000"/>
                <w:sz w:val="20"/>
              </w:rPr>
              <w:t>
EC № -/407- 020-2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1201"/>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0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0,75 процента (в пересчете на гидрохлорид)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1202"/>
          <w:p>
            <w:pPr>
              <w:spacing w:after="20"/>
              <w:ind w:left="20"/>
              <w:jc w:val="both"/>
            </w:pPr>
            <w:r>
              <w:rPr>
                <w:rFonts w:ascii="Times New Roman"/>
                <w:b w:val="false"/>
                <w:i w:val="false"/>
                <w:color w:val="000000"/>
                <w:sz w:val="20"/>
              </w:rPr>
              <w:t>
(а) Должно быть напечатано на этикетке:</w:t>
            </w:r>
          </w:p>
          <w:bookmarkEnd w:id="120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1203"/>
          <w:p>
            <w:pPr>
              <w:spacing w:after="20"/>
              <w:ind w:left="20"/>
              <w:jc w:val="both"/>
            </w:pPr>
            <w:r>
              <w:rPr>
                <w:rFonts w:ascii="Times New Roman"/>
                <w:b w:val="false"/>
                <w:i w:val="false"/>
                <w:color w:val="000000"/>
                <w:sz w:val="20"/>
              </w:rPr>
              <w:t>
Для (а) и (b):</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1204"/>
          <w:p>
            <w:pPr>
              <w:spacing w:after="20"/>
              <w:ind w:left="20"/>
              <w:jc w:val="both"/>
            </w:pPr>
            <w:r>
              <w:rPr>
                <w:rFonts w:ascii="Times New Roman"/>
                <w:b w:val="false"/>
                <w:i w:val="false"/>
                <w:color w:val="000000"/>
                <w:sz w:val="20"/>
              </w:rPr>
              <w:t>
Прочитайте инструкции и следуйте им.</w:t>
            </w:r>
          </w:p>
          <w:bookmarkEnd w:id="1204"/>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1,5 процента (в пересчете на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1205"/>
          <w:p>
            <w:pPr>
              <w:spacing w:after="20"/>
              <w:ind w:left="20"/>
              <w:jc w:val="both"/>
            </w:pPr>
            <w:r>
              <w:rPr>
                <w:rFonts w:ascii="Times New Roman"/>
                <w:b w:val="false"/>
                <w:i w:val="false"/>
                <w:color w:val="000000"/>
                <w:sz w:val="20"/>
              </w:rPr>
              <w:t>
4,4 '- [1,3-пропандиилбис(окси)] бисбензол-1 ,3-диамин и его соли тетрагидрохлорида</w:t>
            </w:r>
          </w:p>
          <w:bookmarkEnd w:id="1205"/>
          <w:p>
            <w:pPr>
              <w:spacing w:after="20"/>
              <w:ind w:left="20"/>
              <w:jc w:val="both"/>
            </w:pPr>
            <w:r>
              <w:rPr>
                <w:rFonts w:ascii="Times New Roman"/>
                <w:b w:val="false"/>
                <w:i w:val="false"/>
                <w:color w:val="000000"/>
                <w:sz w:val="20"/>
              </w:rPr>
              <w:t>
4,4′-[1,3-Propanediyl-bis(oxy)]bisbenzene-1,3-diamine and its tetrahydrochloride salt (</w:t>
            </w:r>
            <w:r>
              <w:rPr>
                <w:rFonts w:ascii="Times New Roman"/>
                <w:b w:val="false"/>
                <w:i w:val="false"/>
                <w:color w:val="000000"/>
                <w:vertAlign w:val="superscript"/>
              </w:rPr>
              <w:t>17</w:t>
            </w:r>
            <w:r>
              <w:rPr>
                <w:rFonts w:ascii="Times New Roman"/>
                <w:b w:val="false"/>
                <w:i w:val="false"/>
                <w:color w:val="000000"/>
                <w:sz w:val="20"/>
              </w:rPr>
              <w:t xml:space="preserve">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1206"/>
          <w:p>
            <w:pPr>
              <w:spacing w:after="20"/>
              <w:ind w:left="20"/>
              <w:jc w:val="both"/>
            </w:pPr>
            <w:r>
              <w:rPr>
                <w:rFonts w:ascii="Times New Roman"/>
                <w:b w:val="false"/>
                <w:i w:val="false"/>
                <w:color w:val="000000"/>
                <w:sz w:val="20"/>
              </w:rPr>
              <w:t>
1,3-бис-(2,4 - диаминофенокси)</w:t>
            </w:r>
          </w:p>
          <w:bookmarkEnd w:id="1206"/>
          <w:p>
            <w:pPr>
              <w:spacing w:after="20"/>
              <w:ind w:left="20"/>
              <w:jc w:val="both"/>
            </w:pPr>
            <w:r>
              <w:rPr>
                <w:rFonts w:ascii="Times New Roman"/>
                <w:b w:val="false"/>
                <w:i w:val="false"/>
                <w:color w:val="000000"/>
                <w:sz w:val="20"/>
              </w:rPr>
              <w:t>пропан</w:t>
            </w:r>
          </w:p>
          <w:p>
            <w:pPr>
              <w:spacing w:after="20"/>
              <w:ind w:left="20"/>
              <w:jc w:val="both"/>
            </w:pPr>
            <w:r>
              <w:rPr>
                <w:rFonts w:ascii="Times New Roman"/>
                <w:b w:val="false"/>
                <w:i w:val="false"/>
                <w:color w:val="000000"/>
                <w:sz w:val="20"/>
              </w:rPr>
              <w:t>
</w:t>
            </w:r>
            <w:r>
              <w:rPr>
                <w:rFonts w:ascii="Times New Roman"/>
                <w:b w:val="false"/>
                <w:i w:val="false"/>
                <w:color w:val="000000"/>
                <w:sz w:val="20"/>
              </w:rPr>
              <w:t>1,3-бис-(2,4 - диаминофенокси)</w:t>
            </w:r>
          </w:p>
          <w:p>
            <w:pPr>
              <w:spacing w:after="20"/>
              <w:ind w:left="20"/>
              <w:jc w:val="both"/>
            </w:pPr>
            <w:r>
              <w:rPr>
                <w:rFonts w:ascii="Times New Roman"/>
                <w:b w:val="false"/>
                <w:i w:val="false"/>
                <w:color w:val="000000"/>
                <w:sz w:val="20"/>
              </w:rPr>
              <w:t>пропан HCl</w:t>
            </w:r>
          </w:p>
          <w:p>
            <w:pPr>
              <w:spacing w:after="20"/>
              <w:ind w:left="20"/>
              <w:jc w:val="both"/>
            </w:pPr>
            <w:r>
              <w:rPr>
                <w:rFonts w:ascii="Times New Roman"/>
                <w:b w:val="false"/>
                <w:i w:val="false"/>
                <w:color w:val="000000"/>
                <w:sz w:val="20"/>
              </w:rPr>
              <w:t>
</w:t>
            </w:r>
            <w:r>
              <w:rPr>
                <w:rFonts w:ascii="Times New Roman"/>
                <w:b w:val="false"/>
                <w:i w:val="false"/>
                <w:color w:val="000000"/>
                <w:sz w:val="20"/>
              </w:rPr>
              <w:t>1,3-bis-(2,4- Diaminophenoxy)</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propane </w:t>
            </w:r>
          </w:p>
          <w:p>
            <w:pPr>
              <w:spacing w:after="20"/>
              <w:ind w:left="20"/>
              <w:jc w:val="both"/>
            </w:pPr>
            <w:r>
              <w:rPr>
                <w:rFonts w:ascii="Times New Roman"/>
                <w:b w:val="false"/>
                <w:i w:val="false"/>
                <w:color w:val="000000"/>
                <w:sz w:val="20"/>
              </w:rPr>
              <w:t>
</w:t>
            </w:r>
            <w:r>
              <w:rPr>
                <w:rFonts w:ascii="Times New Roman"/>
                <w:b w:val="false"/>
                <w:i w:val="false"/>
                <w:color w:val="000000"/>
                <w:sz w:val="20"/>
              </w:rPr>
              <w:t>1,3-bis-(2,4- Diaminophenoxy)</w:t>
            </w:r>
          </w:p>
          <w:p>
            <w:pPr>
              <w:spacing w:after="20"/>
              <w:ind w:left="20"/>
              <w:jc w:val="both"/>
            </w:pPr>
            <w:r>
              <w:rPr>
                <w:rFonts w:ascii="Times New Roman"/>
                <w:b w:val="false"/>
                <w:i w:val="false"/>
                <w:color w:val="000000"/>
                <w:sz w:val="20"/>
              </w:rPr>
              <w:t>
</w:t>
            </w:r>
            <w:r>
              <w:rPr>
                <w:rFonts w:ascii="Times New Roman"/>
                <w:b w:val="false"/>
                <w:i w:val="false"/>
                <w:color w:val="000000"/>
                <w:sz w:val="20"/>
              </w:rPr>
              <w:t>propane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81892-72-0 / 74918-21- 1</w:t>
            </w:r>
          </w:p>
          <w:p>
            <w:pPr>
              <w:spacing w:after="20"/>
              <w:ind w:left="20"/>
              <w:jc w:val="both"/>
            </w:pPr>
            <w:r>
              <w:rPr>
                <w:rFonts w:ascii="Times New Roman"/>
                <w:b w:val="false"/>
                <w:i w:val="false"/>
                <w:color w:val="000000"/>
                <w:sz w:val="20"/>
              </w:rPr>
              <w:t>
ЕС № 279-845-4/ 278-022-7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1207"/>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1208"/>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1,2 процента в пересчете на свободное основание (в пересчете на соль тетрагидрохлорида)</w:t>
            </w:r>
          </w:p>
          <w:bookmarkEnd w:id="120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1209"/>
          <w:p>
            <w:pPr>
              <w:spacing w:after="20"/>
              <w:ind w:left="20"/>
              <w:jc w:val="both"/>
            </w:pPr>
            <w:r>
              <w:rPr>
                <w:rFonts w:ascii="Times New Roman"/>
                <w:b w:val="false"/>
                <w:i w:val="false"/>
                <w:color w:val="000000"/>
                <w:sz w:val="20"/>
              </w:rPr>
              <w:t>
(а) Должно быть напечатано на этикетке:</w:t>
            </w:r>
          </w:p>
          <w:bookmarkEnd w:id="120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1210"/>
          <w:p>
            <w:pPr>
              <w:spacing w:after="20"/>
              <w:ind w:left="20"/>
              <w:jc w:val="both"/>
            </w:pPr>
            <w:r>
              <w:rPr>
                <w:rFonts w:ascii="Times New Roman"/>
                <w:b w:val="false"/>
                <w:i w:val="false"/>
                <w:color w:val="000000"/>
                <w:sz w:val="20"/>
              </w:rPr>
              <w:t>
(b) Красящее вещество в неокислитель-ных красках для волос</w:t>
            </w:r>
          </w:p>
          <w:bookmarkEnd w:id="121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1,2 процента в виде свободного основания (1,8 процента в пересчете на соль тетрагидрохлорида)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Может вызвать аллергическую реакцию.</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1211"/>
          <w:p>
            <w:pPr>
              <w:spacing w:after="20"/>
              <w:ind w:left="20"/>
              <w:jc w:val="both"/>
            </w:pPr>
            <w:r>
              <w:rPr>
                <w:rFonts w:ascii="Times New Roman"/>
                <w:b w:val="false"/>
                <w:i w:val="false"/>
                <w:color w:val="000000"/>
                <w:sz w:val="20"/>
              </w:rPr>
              <w:t>
3-амино-2,4-дихлорфенол и его его гидрохлориды</w:t>
            </w:r>
          </w:p>
          <w:bookmarkEnd w:id="1211"/>
          <w:p>
            <w:pPr>
              <w:spacing w:after="20"/>
              <w:ind w:left="20"/>
              <w:jc w:val="both"/>
            </w:pPr>
            <w:r>
              <w:rPr>
                <w:rFonts w:ascii="Times New Roman"/>
                <w:b w:val="false"/>
                <w:i w:val="false"/>
                <w:color w:val="000000"/>
                <w:sz w:val="20"/>
              </w:rPr>
              <w:t>
3-Amino-2,4-dichlorophenol and its hydrochloride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1212"/>
          <w:p>
            <w:pPr>
              <w:spacing w:after="20"/>
              <w:ind w:left="20"/>
              <w:jc w:val="both"/>
            </w:pPr>
            <w:r>
              <w:rPr>
                <w:rFonts w:ascii="Times New Roman"/>
                <w:b w:val="false"/>
                <w:i w:val="false"/>
                <w:color w:val="000000"/>
                <w:sz w:val="20"/>
              </w:rPr>
              <w:t>
3-амино-2,4-дихлорфенол</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3-амино-2,4-дихлорфенол HCl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3-Amino-2,4-dichlo-rophenol </w:t>
            </w:r>
          </w:p>
          <w:p>
            <w:pPr>
              <w:spacing w:after="20"/>
              <w:ind w:left="20"/>
              <w:jc w:val="both"/>
            </w:pPr>
            <w:r>
              <w:rPr>
                <w:rFonts w:ascii="Times New Roman"/>
                <w:b w:val="false"/>
                <w:i w:val="false"/>
                <w:color w:val="000000"/>
                <w:sz w:val="20"/>
              </w:rPr>
              <w:t>
</w:t>
            </w:r>
            <w:r>
              <w:rPr>
                <w:rFonts w:ascii="Times New Roman"/>
                <w:b w:val="false"/>
                <w:i w:val="false"/>
                <w:color w:val="000000"/>
                <w:sz w:val="20"/>
              </w:rPr>
              <w:t>3-Amino-2,4-dichlo-rophenol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61693-42-3 / 61693-43- 4</w:t>
            </w:r>
          </w:p>
          <w:p>
            <w:pPr>
              <w:spacing w:after="20"/>
              <w:ind w:left="20"/>
              <w:jc w:val="both"/>
            </w:pPr>
            <w:r>
              <w:rPr>
                <w:rFonts w:ascii="Times New Roman"/>
                <w:b w:val="false"/>
                <w:i w:val="false"/>
                <w:color w:val="000000"/>
                <w:sz w:val="20"/>
              </w:rPr>
              <w:t>
ЕС № 262-909-0/—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1213"/>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1214"/>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1,5 процента (в пересчете на гидрохлорид)</w:t>
            </w:r>
          </w:p>
          <w:bookmarkEnd w:id="121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1215"/>
          <w:p>
            <w:pPr>
              <w:spacing w:after="20"/>
              <w:ind w:left="20"/>
              <w:jc w:val="both"/>
            </w:pPr>
            <w:r>
              <w:rPr>
                <w:rFonts w:ascii="Times New Roman"/>
                <w:b w:val="false"/>
                <w:i w:val="false"/>
                <w:color w:val="000000"/>
                <w:sz w:val="20"/>
              </w:rPr>
              <w:t>
(а) Должно быть напечатано на этикетке:</w:t>
            </w:r>
          </w:p>
          <w:bookmarkEnd w:id="1215"/>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 процента (в пересчете на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1216"/>
          <w:p>
            <w:pPr>
              <w:spacing w:after="20"/>
              <w:ind w:left="20"/>
              <w:jc w:val="both"/>
            </w:pPr>
            <w:r>
              <w:rPr>
                <w:rFonts w:ascii="Times New Roman"/>
                <w:b w:val="false"/>
                <w:i w:val="false"/>
                <w:color w:val="000000"/>
                <w:sz w:val="20"/>
              </w:rPr>
              <w:t>
3-метил-1-1фенил-5-</w:t>
            </w:r>
          </w:p>
          <w:bookmarkEnd w:id="1216"/>
          <w:p>
            <w:pPr>
              <w:spacing w:after="20"/>
              <w:ind w:left="20"/>
              <w:jc w:val="both"/>
            </w:pPr>
            <w:r>
              <w:rPr>
                <w:rFonts w:ascii="Times New Roman"/>
                <w:b w:val="false"/>
                <w:i w:val="false"/>
                <w:color w:val="000000"/>
                <w:sz w:val="20"/>
              </w:rPr>
              <w:t>
</w:t>
            </w:r>
            <w:r>
              <w:rPr>
                <w:rFonts w:ascii="Times New Roman"/>
                <w:b w:val="false"/>
                <w:i w:val="false"/>
                <w:color w:val="000000"/>
                <w:sz w:val="20"/>
              </w:rPr>
              <w:t>пиразолон</w:t>
            </w:r>
          </w:p>
          <w:p>
            <w:pPr>
              <w:spacing w:after="20"/>
              <w:ind w:left="20"/>
              <w:jc w:val="both"/>
            </w:pPr>
            <w:r>
              <w:rPr>
                <w:rFonts w:ascii="Times New Roman"/>
                <w:b w:val="false"/>
                <w:i w:val="false"/>
                <w:color w:val="000000"/>
                <w:sz w:val="20"/>
              </w:rPr>
              <w:t>
3-Methyl -1- phenyl -5-pyrazolone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217"/>
          <w:p>
            <w:pPr>
              <w:spacing w:after="20"/>
              <w:ind w:left="20"/>
              <w:jc w:val="both"/>
            </w:pPr>
            <w:r>
              <w:rPr>
                <w:rFonts w:ascii="Times New Roman"/>
                <w:b w:val="false"/>
                <w:i w:val="false"/>
                <w:color w:val="000000"/>
                <w:sz w:val="20"/>
              </w:rPr>
              <w:t>
Фенил метил пиразолон</w:t>
            </w:r>
          </w:p>
          <w:bookmarkEnd w:id="1217"/>
          <w:p>
            <w:pPr>
              <w:spacing w:after="20"/>
              <w:ind w:left="20"/>
              <w:jc w:val="both"/>
            </w:pPr>
            <w:r>
              <w:rPr>
                <w:rFonts w:ascii="Times New Roman"/>
                <w:b w:val="false"/>
                <w:i w:val="false"/>
                <w:color w:val="000000"/>
                <w:sz w:val="20"/>
              </w:rPr>
              <w:t>
</w:t>
            </w:r>
            <w:r>
              <w:rPr>
                <w:rFonts w:ascii="Times New Roman"/>
                <w:b w:val="false"/>
                <w:i w:val="false"/>
                <w:color w:val="000000"/>
                <w:sz w:val="20"/>
              </w:rPr>
              <w:t>Phenyl methyl pyrazolone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89-25-8</w:t>
            </w:r>
          </w:p>
          <w:p>
            <w:pPr>
              <w:spacing w:after="20"/>
              <w:ind w:left="20"/>
              <w:jc w:val="both"/>
            </w:pPr>
            <w:r>
              <w:rPr>
                <w:rFonts w:ascii="Times New Roman"/>
                <w:b w:val="false"/>
                <w:i w:val="false"/>
                <w:color w:val="000000"/>
                <w:sz w:val="20"/>
              </w:rPr>
              <w:t>
ЕС № 201-891-0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1218"/>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1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 применяемая для окраски волос не должна превышать 0,25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1219"/>
          <w:p>
            <w:pPr>
              <w:spacing w:after="20"/>
              <w:ind w:left="20"/>
              <w:jc w:val="both"/>
            </w:pPr>
            <w:r>
              <w:rPr>
                <w:rFonts w:ascii="Times New Roman"/>
                <w:b w:val="false"/>
                <w:i w:val="false"/>
                <w:color w:val="000000"/>
                <w:sz w:val="20"/>
              </w:rPr>
              <w:t>
(а) Должно быть напечатано на этикетке:</w:t>
            </w:r>
          </w:p>
          <w:bookmarkEnd w:id="121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окра-шивании волос может вызвать серьезные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1220"/>
          <w:p>
            <w:pPr>
              <w:spacing w:after="20"/>
              <w:ind w:left="20"/>
              <w:jc w:val="both"/>
            </w:pPr>
            <w:r>
              <w:rPr>
                <w:rFonts w:ascii="Times New Roman"/>
                <w:b w:val="false"/>
                <w:i w:val="false"/>
                <w:color w:val="000000"/>
                <w:sz w:val="20"/>
              </w:rPr>
              <w:t>
5-[(2-гидрокси-этил)амино]-о-крезол</w:t>
            </w:r>
          </w:p>
          <w:bookmarkEnd w:id="1220"/>
          <w:p>
            <w:pPr>
              <w:spacing w:after="20"/>
              <w:ind w:left="20"/>
              <w:jc w:val="both"/>
            </w:pPr>
            <w:r>
              <w:rPr>
                <w:rFonts w:ascii="Times New Roman"/>
                <w:b w:val="false"/>
                <w:i w:val="false"/>
                <w:color w:val="000000"/>
                <w:sz w:val="20"/>
              </w:rPr>
              <w:t>
5-[(2-Hydroxyethyl)amino]-o-cresol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1221"/>
          <w:p>
            <w:pPr>
              <w:spacing w:after="20"/>
              <w:ind w:left="20"/>
              <w:jc w:val="both"/>
            </w:pPr>
            <w:r>
              <w:rPr>
                <w:rFonts w:ascii="Times New Roman"/>
                <w:b w:val="false"/>
                <w:i w:val="false"/>
                <w:color w:val="000000"/>
                <w:sz w:val="20"/>
              </w:rPr>
              <w:t>
2-метил-5-гидрокси-этиламинофенол</w:t>
            </w:r>
          </w:p>
          <w:bookmarkEnd w:id="1221"/>
          <w:p>
            <w:pPr>
              <w:spacing w:after="20"/>
              <w:ind w:left="20"/>
              <w:jc w:val="both"/>
            </w:pPr>
            <w:r>
              <w:rPr>
                <w:rFonts w:ascii="Times New Roman"/>
                <w:b w:val="false"/>
                <w:i w:val="false"/>
                <w:color w:val="000000"/>
                <w:sz w:val="20"/>
              </w:rPr>
              <w:t>
</w:t>
            </w:r>
            <w:r>
              <w:rPr>
                <w:rFonts w:ascii="Times New Roman"/>
                <w:b w:val="false"/>
                <w:i w:val="false"/>
                <w:color w:val="000000"/>
                <w:sz w:val="20"/>
              </w:rPr>
              <w:t>2-Methyl-5- hydroxyethylaminophenol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55302-96-0</w:t>
            </w:r>
          </w:p>
          <w:p>
            <w:pPr>
              <w:spacing w:after="20"/>
              <w:ind w:left="20"/>
              <w:jc w:val="both"/>
            </w:pPr>
            <w:r>
              <w:rPr>
                <w:rFonts w:ascii="Times New Roman"/>
                <w:b w:val="false"/>
                <w:i w:val="false"/>
                <w:color w:val="000000"/>
                <w:sz w:val="20"/>
              </w:rPr>
              <w:t>
ЕС № 259-583-7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1222"/>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22"/>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1223"/>
          <w:p>
            <w:pPr>
              <w:spacing w:after="20"/>
              <w:ind w:left="20"/>
              <w:jc w:val="both"/>
            </w:pPr>
            <w:r>
              <w:rPr>
                <w:rFonts w:ascii="Times New Roman"/>
                <w:b w:val="false"/>
                <w:i w:val="false"/>
                <w:color w:val="000000"/>
                <w:sz w:val="20"/>
              </w:rPr>
              <w:t>
Для (а) и (b): После смешивания с окислительным реагентом, максимальная концентрация , применяемая для окраски волос или ресниц не должна превышать 1,5 процента</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контейнеры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1224"/>
          <w:p>
            <w:pPr>
              <w:spacing w:after="20"/>
              <w:ind w:left="20"/>
              <w:jc w:val="both"/>
            </w:pPr>
            <w:r>
              <w:rPr>
                <w:rFonts w:ascii="Times New Roman"/>
                <w:b w:val="false"/>
                <w:i w:val="false"/>
                <w:color w:val="000000"/>
                <w:sz w:val="20"/>
              </w:rPr>
              <w:t>
(а) Должно быть напечатано на этикетке:</w:t>
            </w:r>
          </w:p>
          <w:bookmarkEnd w:id="122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для окраски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1225"/>
          <w:p>
            <w:pPr>
              <w:spacing w:after="20"/>
              <w:ind w:left="20"/>
              <w:jc w:val="both"/>
            </w:pPr>
            <w:r>
              <w:rPr>
                <w:rFonts w:ascii="Times New Roman"/>
                <w:b w:val="false"/>
                <w:i w:val="false"/>
                <w:color w:val="000000"/>
                <w:sz w:val="20"/>
              </w:rPr>
              <w:t>
(b)Должно быть напечатано на этикетке:</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волосы 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 или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1226"/>
          <w:p>
            <w:pPr>
              <w:spacing w:after="20"/>
              <w:ind w:left="20"/>
              <w:jc w:val="both"/>
            </w:pPr>
            <w:r>
              <w:rPr>
                <w:rFonts w:ascii="Times New Roman"/>
                <w:b w:val="false"/>
                <w:i w:val="false"/>
                <w:color w:val="000000"/>
                <w:sz w:val="20"/>
              </w:rPr>
              <w:t>
3,4-дигидро-2Н-1,4- бензоксазин-6-ол</w:t>
            </w:r>
          </w:p>
          <w:bookmarkEnd w:id="1226"/>
          <w:p>
            <w:pPr>
              <w:spacing w:after="20"/>
              <w:ind w:left="20"/>
              <w:jc w:val="both"/>
            </w:pPr>
            <w:r>
              <w:rPr>
                <w:rFonts w:ascii="Times New Roman"/>
                <w:b w:val="false"/>
                <w:i w:val="false"/>
                <w:color w:val="000000"/>
                <w:sz w:val="20"/>
              </w:rPr>
              <w:t>
3,4-Dihydro-2H-1,4- benzoxazin-6-ol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227"/>
          <w:p>
            <w:pPr>
              <w:spacing w:after="20"/>
              <w:ind w:left="20"/>
              <w:jc w:val="both"/>
            </w:pPr>
            <w:r>
              <w:rPr>
                <w:rFonts w:ascii="Times New Roman"/>
                <w:b w:val="false"/>
                <w:i w:val="false"/>
                <w:color w:val="000000"/>
                <w:sz w:val="20"/>
              </w:rPr>
              <w:t>
Гидроксибензо-морфолин</w:t>
            </w:r>
          </w:p>
          <w:bookmarkEnd w:id="1227"/>
          <w:p>
            <w:pPr>
              <w:spacing w:after="20"/>
              <w:ind w:left="20"/>
              <w:jc w:val="both"/>
            </w:pPr>
            <w:r>
              <w:rPr>
                <w:rFonts w:ascii="Times New Roman"/>
                <w:b w:val="false"/>
                <w:i w:val="false"/>
                <w:color w:val="000000"/>
                <w:sz w:val="20"/>
              </w:rPr>
              <w:t>
</w:t>
            </w:r>
            <w:r>
              <w:rPr>
                <w:rFonts w:ascii="Times New Roman"/>
                <w:b w:val="false"/>
                <w:i w:val="false"/>
                <w:color w:val="000000"/>
                <w:sz w:val="20"/>
              </w:rPr>
              <w:t>Hydroxy-benzomorpholine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26021-57-8</w:t>
            </w:r>
          </w:p>
          <w:p>
            <w:pPr>
              <w:spacing w:after="20"/>
              <w:ind w:left="20"/>
              <w:jc w:val="both"/>
            </w:pPr>
            <w:r>
              <w:rPr>
                <w:rFonts w:ascii="Times New Roman"/>
                <w:b w:val="false"/>
                <w:i w:val="false"/>
                <w:color w:val="000000"/>
                <w:sz w:val="20"/>
              </w:rPr>
              <w:t>
ЕС № 247-415-5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1228"/>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28"/>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1229"/>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1,0 процент</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контейнеры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1230"/>
          <w:p>
            <w:pPr>
              <w:spacing w:after="20"/>
              <w:ind w:left="20"/>
              <w:jc w:val="both"/>
            </w:pPr>
            <w:r>
              <w:rPr>
                <w:rFonts w:ascii="Times New Roman"/>
                <w:b w:val="false"/>
                <w:i w:val="false"/>
                <w:color w:val="000000"/>
                <w:sz w:val="20"/>
              </w:rPr>
              <w:t>
Должно быть напечатано на этикетке:</w:t>
            </w:r>
          </w:p>
          <w:bookmarkEnd w:id="123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в смеси.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231"/>
          <w:p>
            <w:pPr>
              <w:spacing w:after="20"/>
              <w:ind w:left="20"/>
              <w:jc w:val="both"/>
            </w:pPr>
            <w:r>
              <w:rPr>
                <w:rFonts w:ascii="Times New Roman"/>
                <w:b w:val="false"/>
                <w:i w:val="false"/>
                <w:color w:val="000000"/>
                <w:sz w:val="20"/>
              </w:rPr>
              <w:t>
1,5-ди-(бета-гидроксиэтиламино)-2-нитро-4-хлорбензол (</w:t>
            </w:r>
            <w:r>
              <w:rPr>
                <w:rFonts w:ascii="Times New Roman"/>
                <w:b w:val="false"/>
                <w:i w:val="false"/>
                <w:color w:val="000000"/>
                <w:vertAlign w:val="superscript"/>
              </w:rPr>
              <w:t>17</w:t>
            </w:r>
            <w:r>
              <w:rPr>
                <w:rFonts w:ascii="Times New Roman"/>
                <w:b w:val="false"/>
                <w:i w:val="false"/>
                <w:color w:val="000000"/>
                <w:sz w:val="20"/>
              </w:rPr>
              <w:t>)</w:t>
            </w:r>
          </w:p>
          <w:bookmarkEnd w:id="1231"/>
          <w:p>
            <w:pPr>
              <w:spacing w:after="20"/>
              <w:ind w:left="20"/>
              <w:jc w:val="both"/>
            </w:pPr>
            <w:r>
              <w:rPr>
                <w:rFonts w:ascii="Times New Roman"/>
                <w:b w:val="false"/>
                <w:i w:val="false"/>
                <w:color w:val="000000"/>
                <w:sz w:val="20"/>
              </w:rPr>
              <w:t>
1,5-Di-(beta-hydroxyethylamino)-2-nitro-4- chlorobenzene (17 )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1232"/>
          <w:p>
            <w:pPr>
              <w:spacing w:after="20"/>
              <w:ind w:left="20"/>
              <w:jc w:val="both"/>
            </w:pPr>
            <w:r>
              <w:rPr>
                <w:rFonts w:ascii="Times New Roman"/>
                <w:b w:val="false"/>
                <w:i w:val="false"/>
                <w:color w:val="000000"/>
                <w:sz w:val="20"/>
              </w:rPr>
              <w:t>
НС Желтый № 10</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HC Yellow No 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109023-83-8 </w:t>
            </w:r>
          </w:p>
          <w:p>
            <w:pPr>
              <w:spacing w:after="20"/>
              <w:ind w:left="20"/>
              <w:jc w:val="both"/>
            </w:pPr>
            <w:r>
              <w:rPr>
                <w:rFonts w:ascii="Times New Roman"/>
                <w:b w:val="false"/>
                <w:i w:val="false"/>
                <w:color w:val="000000"/>
                <w:sz w:val="20"/>
              </w:rPr>
              <w:t xml:space="preserve">
ЕС № 416-940-3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1233"/>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33"/>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1234"/>
          <w:p>
            <w:pPr>
              <w:spacing w:after="20"/>
              <w:ind w:left="20"/>
              <w:jc w:val="both"/>
            </w:pPr>
            <w:r>
              <w:rPr>
                <w:rFonts w:ascii="Times New Roman"/>
                <w:b w:val="false"/>
                <w:i w:val="false"/>
                <w:color w:val="000000"/>
                <w:sz w:val="20"/>
              </w:rPr>
              <w:t>
- Не используйте с нитронасыщенными агентами</w:t>
            </w:r>
          </w:p>
          <w:bookmarkEnd w:id="12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xml:space="preserve">
контейнеры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1235"/>
          <w:p>
            <w:pPr>
              <w:spacing w:after="20"/>
              <w:ind w:left="20"/>
              <w:jc w:val="both"/>
            </w:pPr>
            <w:r>
              <w:rPr>
                <w:rFonts w:ascii="Times New Roman"/>
                <w:b w:val="false"/>
                <w:i w:val="false"/>
                <w:color w:val="000000"/>
                <w:sz w:val="20"/>
              </w:rPr>
              <w:t>
2,6-диметокси-3, 5 - пиридиндиамин и его гидрохлорид</w:t>
            </w:r>
          </w:p>
          <w:bookmarkEnd w:id="1235"/>
          <w:p>
            <w:pPr>
              <w:spacing w:after="20"/>
              <w:ind w:left="20"/>
              <w:jc w:val="both"/>
            </w:pPr>
            <w:r>
              <w:rPr>
                <w:rFonts w:ascii="Times New Roman"/>
                <w:b w:val="false"/>
                <w:i w:val="false"/>
                <w:color w:val="000000"/>
                <w:sz w:val="20"/>
              </w:rPr>
              <w:t>
2,6-Dimethoxy-3,5- pyridinediamine and its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1236"/>
          <w:p>
            <w:pPr>
              <w:spacing w:after="20"/>
              <w:ind w:left="20"/>
              <w:jc w:val="both"/>
            </w:pPr>
            <w:r>
              <w:rPr>
                <w:rFonts w:ascii="Times New Roman"/>
                <w:b w:val="false"/>
                <w:i w:val="false"/>
                <w:color w:val="000000"/>
                <w:sz w:val="20"/>
              </w:rPr>
              <w:t>
2,6-диметокси-3, 5 – пиридиндиамин</w:t>
            </w:r>
          </w:p>
          <w:bookmarkEnd w:id="1236"/>
          <w:p>
            <w:pPr>
              <w:spacing w:after="20"/>
              <w:ind w:left="20"/>
              <w:jc w:val="both"/>
            </w:pPr>
            <w:r>
              <w:rPr>
                <w:rFonts w:ascii="Times New Roman"/>
                <w:b w:val="false"/>
                <w:i w:val="false"/>
                <w:color w:val="000000"/>
                <w:sz w:val="20"/>
              </w:rPr>
              <w:t>
</w:t>
            </w:r>
            <w:r>
              <w:rPr>
                <w:rFonts w:ascii="Times New Roman"/>
                <w:b w:val="false"/>
                <w:i w:val="false"/>
                <w:color w:val="000000"/>
                <w:sz w:val="20"/>
              </w:rPr>
              <w:t>2,6-диметокси-3, 5 - пиридиндиамин HCl</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2,6-Dimethoxy- 3,5-pyridinediamine </w:t>
            </w:r>
          </w:p>
          <w:p>
            <w:pPr>
              <w:spacing w:after="20"/>
              <w:ind w:left="20"/>
              <w:jc w:val="both"/>
            </w:pPr>
            <w:r>
              <w:rPr>
                <w:rFonts w:ascii="Times New Roman"/>
                <w:b w:val="false"/>
                <w:i w:val="false"/>
                <w:color w:val="000000"/>
                <w:sz w:val="20"/>
              </w:rPr>
              <w:t>
</w:t>
            </w:r>
            <w:r>
              <w:rPr>
                <w:rFonts w:ascii="Times New Roman"/>
                <w:b w:val="false"/>
                <w:i w:val="false"/>
                <w:color w:val="000000"/>
                <w:sz w:val="20"/>
              </w:rPr>
              <w:t>2,6-Dimethoxy- 3,5-pyridinediamine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56216-28-5/ 85679-78- 3</w:t>
            </w:r>
          </w:p>
          <w:p>
            <w:pPr>
              <w:spacing w:after="20"/>
              <w:ind w:left="20"/>
              <w:jc w:val="both"/>
            </w:pPr>
            <w:r>
              <w:rPr>
                <w:rFonts w:ascii="Times New Roman"/>
                <w:b w:val="false"/>
                <w:i w:val="false"/>
                <w:color w:val="000000"/>
                <w:sz w:val="20"/>
              </w:rPr>
              <w:t>
ЕС № 260-062-1/-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1237"/>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37"/>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238"/>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0,25 процента (в пересчете на гидрохлорид)</w:t>
            </w:r>
          </w:p>
          <w:bookmarkEnd w:id="123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1239"/>
          <w:p>
            <w:pPr>
              <w:spacing w:after="20"/>
              <w:ind w:left="20"/>
              <w:jc w:val="both"/>
            </w:pPr>
            <w:r>
              <w:rPr>
                <w:rFonts w:ascii="Times New Roman"/>
                <w:b w:val="false"/>
                <w:i w:val="false"/>
                <w:color w:val="000000"/>
                <w:sz w:val="20"/>
              </w:rPr>
              <w:t>
Должно быть напечатано на этикетке:</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240"/>
          <w:p>
            <w:pPr>
              <w:spacing w:after="20"/>
              <w:ind w:left="20"/>
              <w:jc w:val="both"/>
            </w:pPr>
            <w:r>
              <w:rPr>
                <w:rFonts w:ascii="Times New Roman"/>
                <w:b w:val="false"/>
                <w:i w:val="false"/>
                <w:color w:val="000000"/>
                <w:sz w:val="20"/>
              </w:rPr>
              <w:t>
1 - (бета-аминоэтил) амино-4-(бета-гидрокси-этил)окси-2-нитробензол и его соли</w:t>
            </w:r>
          </w:p>
          <w:bookmarkEnd w:id="1240"/>
          <w:p>
            <w:pPr>
              <w:spacing w:after="20"/>
              <w:ind w:left="20"/>
              <w:jc w:val="both"/>
            </w:pPr>
            <w:r>
              <w:rPr>
                <w:rFonts w:ascii="Times New Roman"/>
                <w:b w:val="false"/>
                <w:i w:val="false"/>
                <w:color w:val="000000"/>
                <w:sz w:val="20"/>
              </w:rPr>
              <w:t>
1-(beta-Aminoethyl)amino-4-(beta-hydroxyethyl)oxy-2- nitrobenzene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241"/>
          <w:p>
            <w:pPr>
              <w:spacing w:after="20"/>
              <w:ind w:left="20"/>
              <w:jc w:val="both"/>
            </w:pPr>
            <w:r>
              <w:rPr>
                <w:rFonts w:ascii="Times New Roman"/>
                <w:b w:val="false"/>
                <w:i w:val="false"/>
                <w:color w:val="000000"/>
                <w:sz w:val="20"/>
              </w:rPr>
              <w:t>
НС Оранжевый</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2</w:t>
            </w:r>
          </w:p>
          <w:p>
            <w:pPr>
              <w:spacing w:after="20"/>
              <w:ind w:left="20"/>
              <w:jc w:val="both"/>
            </w:pPr>
            <w:r>
              <w:rPr>
                <w:rFonts w:ascii="Times New Roman"/>
                <w:b w:val="false"/>
                <w:i w:val="false"/>
                <w:color w:val="000000"/>
                <w:sz w:val="20"/>
              </w:rPr>
              <w:t>
</w:t>
            </w:r>
            <w:r>
              <w:rPr>
                <w:rFonts w:ascii="Times New Roman"/>
                <w:b w:val="false"/>
                <w:i w:val="false"/>
                <w:color w:val="000000"/>
                <w:sz w:val="20"/>
              </w:rPr>
              <w:t>HC Orange No 2</w:t>
            </w:r>
          </w:p>
          <w:p>
            <w:pPr>
              <w:spacing w:after="20"/>
              <w:ind w:left="20"/>
              <w:jc w:val="both"/>
            </w:pPr>
            <w:r>
              <w:rPr>
                <w:rFonts w:ascii="Times New Roman"/>
                <w:b w:val="false"/>
                <w:i w:val="false"/>
                <w:color w:val="000000"/>
                <w:sz w:val="20"/>
              </w:rPr>
              <w:t>
</w:t>
            </w:r>
            <w:r>
              <w:rPr>
                <w:rFonts w:ascii="Times New Roman"/>
                <w:b w:val="false"/>
                <w:i w:val="false"/>
                <w:color w:val="000000"/>
                <w:sz w:val="20"/>
              </w:rPr>
              <w:t>CAS № 85765-48-6</w:t>
            </w:r>
          </w:p>
          <w:p>
            <w:pPr>
              <w:spacing w:after="20"/>
              <w:ind w:left="20"/>
              <w:jc w:val="both"/>
            </w:pPr>
            <w:r>
              <w:rPr>
                <w:rFonts w:ascii="Times New Roman"/>
                <w:b w:val="false"/>
                <w:i w:val="false"/>
                <w:color w:val="000000"/>
                <w:sz w:val="20"/>
              </w:rPr>
              <w:t>
ЕС № 416-410-1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1242"/>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42"/>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1243"/>
          <w:p>
            <w:pPr>
              <w:spacing w:after="20"/>
              <w:ind w:left="20"/>
              <w:jc w:val="both"/>
            </w:pPr>
            <w:r>
              <w:rPr>
                <w:rFonts w:ascii="Times New Roman"/>
                <w:b w:val="false"/>
                <w:i w:val="false"/>
                <w:color w:val="000000"/>
                <w:sz w:val="20"/>
              </w:rPr>
              <w:t>
-Не используйте с нитронасыщенными агентами</w:t>
            </w:r>
          </w:p>
          <w:bookmarkEnd w:id="12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244"/>
          <w:p>
            <w:pPr>
              <w:spacing w:after="20"/>
              <w:ind w:left="20"/>
              <w:jc w:val="both"/>
            </w:pPr>
            <w:r>
              <w:rPr>
                <w:rFonts w:ascii="Times New Roman"/>
                <w:b w:val="false"/>
                <w:i w:val="false"/>
                <w:color w:val="000000"/>
                <w:sz w:val="20"/>
              </w:rPr>
              <w:t>
Должно быть напечатано на этикетке:</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245"/>
          <w:p>
            <w:pPr>
              <w:spacing w:after="20"/>
              <w:ind w:left="20"/>
              <w:jc w:val="both"/>
            </w:pPr>
            <w:r>
              <w:rPr>
                <w:rFonts w:ascii="Times New Roman"/>
                <w:b w:val="false"/>
                <w:i w:val="false"/>
                <w:color w:val="000000"/>
                <w:sz w:val="20"/>
              </w:rPr>
              <w:t>
Этанол, 2 - [(4-амино-2-метил-5-нитрофенил) амино] и его соли</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Ethanol, 2-[(4-amino-2-methyl-5-nitrophenyl)amino]-and its salts</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1246"/>
          <w:p>
            <w:pPr>
              <w:spacing w:after="20"/>
              <w:ind w:left="20"/>
              <w:jc w:val="both"/>
            </w:pPr>
            <w:r>
              <w:rPr>
                <w:rFonts w:ascii="Times New Roman"/>
                <w:b w:val="false"/>
                <w:i w:val="false"/>
                <w:color w:val="000000"/>
                <w:sz w:val="20"/>
              </w:rPr>
              <w:t>
НС Фиолетовый</w:t>
            </w:r>
          </w:p>
          <w:bookmarkEnd w:id="12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1</w:t>
            </w:r>
          </w:p>
          <w:p>
            <w:pPr>
              <w:spacing w:after="20"/>
              <w:ind w:left="20"/>
              <w:jc w:val="both"/>
            </w:pPr>
            <w:r>
              <w:rPr>
                <w:rFonts w:ascii="Times New Roman"/>
                <w:b w:val="false"/>
                <w:i w:val="false"/>
                <w:color w:val="000000"/>
                <w:sz w:val="20"/>
              </w:rPr>
              <w:t>
</w:t>
            </w:r>
            <w:r>
              <w:rPr>
                <w:rFonts w:ascii="Times New Roman"/>
                <w:b w:val="false"/>
                <w:i w:val="false"/>
                <w:color w:val="000000"/>
                <w:sz w:val="20"/>
              </w:rPr>
              <w:t>HC Violet № 1</w:t>
            </w:r>
          </w:p>
          <w:p>
            <w:pPr>
              <w:spacing w:after="20"/>
              <w:ind w:left="20"/>
              <w:jc w:val="both"/>
            </w:pPr>
            <w:r>
              <w:rPr>
                <w:rFonts w:ascii="Times New Roman"/>
                <w:b w:val="false"/>
                <w:i w:val="false"/>
                <w:color w:val="000000"/>
                <w:sz w:val="20"/>
              </w:rPr>
              <w:t>
</w:t>
            </w:r>
            <w:r>
              <w:rPr>
                <w:rFonts w:ascii="Times New Roman"/>
                <w:b w:val="false"/>
                <w:i w:val="false"/>
                <w:color w:val="000000"/>
                <w:sz w:val="20"/>
              </w:rPr>
              <w:t>CAS № 82576-75-8</w:t>
            </w:r>
          </w:p>
          <w:p>
            <w:pPr>
              <w:spacing w:after="20"/>
              <w:ind w:left="20"/>
              <w:jc w:val="both"/>
            </w:pPr>
            <w:r>
              <w:rPr>
                <w:rFonts w:ascii="Times New Roman"/>
                <w:b w:val="false"/>
                <w:i w:val="false"/>
                <w:color w:val="000000"/>
                <w:sz w:val="20"/>
              </w:rPr>
              <w:t>
ЕС № 417-600-7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247"/>
          <w:p>
            <w:pPr>
              <w:spacing w:after="20"/>
              <w:ind w:left="20"/>
              <w:jc w:val="both"/>
            </w:pPr>
            <w:r>
              <w:rPr>
                <w:rFonts w:ascii="Times New Roman"/>
                <w:b w:val="false"/>
                <w:i w:val="false"/>
                <w:color w:val="000000"/>
                <w:sz w:val="20"/>
              </w:rPr>
              <w:t>
(a) Красящее вещество в окислительных красках для волос</w:t>
            </w:r>
          </w:p>
          <w:bookmarkEnd w:id="124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248"/>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0,25 процента</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249"/>
          <w:p>
            <w:pPr>
              <w:spacing w:after="20"/>
              <w:ind w:left="20"/>
              <w:jc w:val="both"/>
            </w:pPr>
            <w:r>
              <w:rPr>
                <w:rFonts w:ascii="Times New Roman"/>
                <w:b w:val="false"/>
                <w:i w:val="false"/>
                <w:color w:val="000000"/>
                <w:sz w:val="20"/>
              </w:rPr>
              <w:t>
(а) Должно быть напечатано на этикетке:</w:t>
            </w:r>
          </w:p>
          <w:bookmarkEnd w:id="124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Данный продукт не предназначен для использования лицами моложе </w:t>
            </w:r>
          </w:p>
          <w:p>
            <w:pPr>
              <w:spacing w:after="20"/>
              <w:ind w:left="20"/>
              <w:jc w:val="both"/>
            </w:pPr>
            <w:r>
              <w:rPr>
                <w:rFonts w:ascii="Times New Roman"/>
                <w:b w:val="false"/>
                <w:i w:val="false"/>
                <w:color w:val="000000"/>
                <w:sz w:val="20"/>
              </w:rPr>
              <w:t>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1250"/>
          <w:p>
            <w:pPr>
              <w:spacing w:after="20"/>
              <w:ind w:left="20"/>
              <w:jc w:val="both"/>
            </w:pPr>
            <w:r>
              <w:rPr>
                <w:rFonts w:ascii="Times New Roman"/>
                <w:b w:val="false"/>
                <w:i w:val="false"/>
                <w:color w:val="000000"/>
                <w:sz w:val="20"/>
              </w:rPr>
              <w:t>
(b) Красящее вещество в неокислитель-ных красках для волос</w:t>
            </w:r>
          </w:p>
          <w:bookmarkEnd w:id="125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1251"/>
          <w:p>
            <w:pPr>
              <w:spacing w:after="20"/>
              <w:ind w:left="20"/>
              <w:jc w:val="both"/>
            </w:pPr>
            <w:r>
              <w:rPr>
                <w:rFonts w:ascii="Times New Roman"/>
                <w:b w:val="false"/>
                <w:i w:val="false"/>
                <w:color w:val="000000"/>
                <w:sz w:val="20"/>
              </w:rPr>
              <w:t>
(b) 0,28 процента</w:t>
            </w:r>
          </w:p>
          <w:bookmarkEnd w:id="125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1252"/>
          <w:p>
            <w:pPr>
              <w:spacing w:after="20"/>
              <w:ind w:left="20"/>
              <w:jc w:val="both"/>
            </w:pPr>
            <w:r>
              <w:rPr>
                <w:rFonts w:ascii="Times New Roman"/>
                <w:b w:val="false"/>
                <w:i w:val="false"/>
                <w:color w:val="000000"/>
                <w:sz w:val="20"/>
              </w:rPr>
              <w:t>
(b) При окрашивании волос может вызвать серьезные аллергические реакции.</w:t>
            </w:r>
          </w:p>
          <w:bookmarkEnd w:id="1252"/>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1253"/>
          <w:p>
            <w:pPr>
              <w:spacing w:after="20"/>
              <w:ind w:left="20"/>
              <w:jc w:val="both"/>
            </w:pPr>
            <w:r>
              <w:rPr>
                <w:rFonts w:ascii="Times New Roman"/>
                <w:b w:val="false"/>
                <w:i w:val="false"/>
                <w:color w:val="000000"/>
                <w:sz w:val="20"/>
              </w:rPr>
              <w:t>
2 - [3 - (метиламино) -4 - нитрофенокси] этанол</w:t>
            </w:r>
          </w:p>
          <w:bookmarkEnd w:id="1253"/>
          <w:p>
            <w:pPr>
              <w:spacing w:after="20"/>
              <w:ind w:left="20"/>
              <w:jc w:val="both"/>
            </w:pPr>
            <w:r>
              <w:rPr>
                <w:rFonts w:ascii="Times New Roman"/>
                <w:b w:val="false"/>
                <w:i w:val="false"/>
                <w:color w:val="000000"/>
                <w:sz w:val="20"/>
              </w:rPr>
              <w:t>
2-[3-(methylamino)-4- nitrophenoxy]ethanol (17 )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1254"/>
          <w:p>
            <w:pPr>
              <w:spacing w:after="20"/>
              <w:ind w:left="20"/>
              <w:jc w:val="both"/>
            </w:pPr>
            <w:r>
              <w:rPr>
                <w:rFonts w:ascii="Times New Roman"/>
                <w:b w:val="false"/>
                <w:i w:val="false"/>
                <w:color w:val="000000"/>
                <w:sz w:val="20"/>
              </w:rPr>
              <w:t>
3-метиламино-4-нитрофенокси-этанол</w:t>
            </w:r>
          </w:p>
          <w:bookmarkEnd w:id="1254"/>
          <w:p>
            <w:pPr>
              <w:spacing w:after="20"/>
              <w:ind w:left="20"/>
              <w:jc w:val="both"/>
            </w:pPr>
            <w:r>
              <w:rPr>
                <w:rFonts w:ascii="Times New Roman"/>
                <w:b w:val="false"/>
                <w:i w:val="false"/>
                <w:color w:val="000000"/>
                <w:sz w:val="20"/>
              </w:rPr>
              <w:t>
</w:t>
            </w:r>
            <w:r>
              <w:rPr>
                <w:rFonts w:ascii="Times New Roman"/>
                <w:b w:val="false"/>
                <w:i w:val="false"/>
                <w:color w:val="000000"/>
                <w:sz w:val="20"/>
              </w:rPr>
              <w:t>3-Methylamino-4-nitrophenoxyethanol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59820-63-2</w:t>
            </w:r>
          </w:p>
          <w:p>
            <w:pPr>
              <w:spacing w:after="20"/>
              <w:ind w:left="20"/>
              <w:jc w:val="both"/>
            </w:pPr>
            <w:r>
              <w:rPr>
                <w:rFonts w:ascii="Times New Roman"/>
                <w:b w:val="false"/>
                <w:i w:val="false"/>
                <w:color w:val="000000"/>
                <w:sz w:val="20"/>
              </w:rPr>
              <w:t>
ЕС № 261-940-7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1255"/>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25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1256"/>
          <w:p>
            <w:pPr>
              <w:spacing w:after="20"/>
              <w:ind w:left="20"/>
              <w:jc w:val="both"/>
            </w:pPr>
            <w:r>
              <w:rPr>
                <w:rFonts w:ascii="Times New Roman"/>
                <w:b w:val="false"/>
                <w:i w:val="false"/>
                <w:color w:val="000000"/>
                <w:sz w:val="20"/>
              </w:rPr>
              <w:t>
-Не используйте с нитронасыщенными агентами</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1257"/>
          <w:p>
            <w:pPr>
              <w:spacing w:after="20"/>
              <w:ind w:left="20"/>
              <w:jc w:val="both"/>
            </w:pPr>
            <w:r>
              <w:rPr>
                <w:rFonts w:ascii="Times New Roman"/>
                <w:b w:val="false"/>
                <w:i w:val="false"/>
                <w:color w:val="000000"/>
                <w:sz w:val="20"/>
              </w:rPr>
              <w:t>
2 - [(2-метокси-4-нитрофенил) амино] этанол и его соли</w:t>
            </w:r>
          </w:p>
          <w:bookmarkEnd w:id="1257"/>
          <w:p>
            <w:pPr>
              <w:spacing w:after="20"/>
              <w:ind w:left="20"/>
              <w:jc w:val="both"/>
            </w:pPr>
            <w:r>
              <w:rPr>
                <w:rFonts w:ascii="Times New Roman"/>
                <w:b w:val="false"/>
                <w:i w:val="false"/>
                <w:color w:val="000000"/>
                <w:sz w:val="20"/>
              </w:rPr>
              <w:t>
2-[(2-methoxy-4-nitrophenyl)amino]ethanol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1258"/>
          <w:p>
            <w:pPr>
              <w:spacing w:after="20"/>
              <w:ind w:left="20"/>
              <w:jc w:val="both"/>
            </w:pPr>
            <w:r>
              <w:rPr>
                <w:rFonts w:ascii="Times New Roman"/>
                <w:b w:val="false"/>
                <w:i w:val="false"/>
                <w:color w:val="000000"/>
                <w:sz w:val="20"/>
              </w:rPr>
              <w:t>
2-гидрокси-этиламино-5-нитроанизол</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2-Hydroxyethylamino-5- nitroanisole</w:t>
            </w:r>
          </w:p>
          <w:p>
            <w:pPr>
              <w:spacing w:after="20"/>
              <w:ind w:left="20"/>
              <w:jc w:val="both"/>
            </w:pPr>
            <w:r>
              <w:rPr>
                <w:rFonts w:ascii="Times New Roman"/>
                <w:b w:val="false"/>
                <w:i w:val="false"/>
                <w:color w:val="000000"/>
                <w:sz w:val="20"/>
              </w:rPr>
              <w:t>
</w:t>
            </w:r>
            <w:r>
              <w:rPr>
                <w:rFonts w:ascii="Times New Roman"/>
                <w:b w:val="false"/>
                <w:i w:val="false"/>
                <w:color w:val="000000"/>
                <w:sz w:val="20"/>
              </w:rPr>
              <w:t>CAS № 66095-81-6</w:t>
            </w:r>
          </w:p>
          <w:p>
            <w:pPr>
              <w:spacing w:after="20"/>
              <w:ind w:left="20"/>
              <w:jc w:val="both"/>
            </w:pPr>
            <w:r>
              <w:rPr>
                <w:rFonts w:ascii="Times New Roman"/>
                <w:b w:val="false"/>
                <w:i w:val="false"/>
                <w:color w:val="000000"/>
                <w:sz w:val="20"/>
              </w:rPr>
              <w:t>
ЕС № 266-138-0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1259"/>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25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1260"/>
          <w:p>
            <w:pPr>
              <w:spacing w:after="20"/>
              <w:ind w:left="20"/>
              <w:jc w:val="both"/>
            </w:pPr>
            <w:r>
              <w:rPr>
                <w:rFonts w:ascii="Times New Roman"/>
                <w:b w:val="false"/>
                <w:i w:val="false"/>
                <w:color w:val="000000"/>
                <w:sz w:val="20"/>
              </w:rPr>
              <w:t>
-Не используйте с нитронасыщенными агентами</w:t>
            </w:r>
          </w:p>
          <w:bookmarkEnd w:id="12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261"/>
          <w:p>
            <w:pPr>
              <w:spacing w:after="20"/>
              <w:ind w:left="20"/>
              <w:jc w:val="both"/>
            </w:pPr>
            <w:r>
              <w:rPr>
                <w:rFonts w:ascii="Times New Roman"/>
                <w:b w:val="false"/>
                <w:i w:val="false"/>
                <w:color w:val="000000"/>
                <w:sz w:val="20"/>
              </w:rPr>
              <w:t>
2,2 '- [(4-амино-3-нитрофенил) имино] бисэтанол и его гидрохлорид</w:t>
            </w:r>
          </w:p>
          <w:bookmarkEnd w:id="1261"/>
          <w:p>
            <w:pPr>
              <w:spacing w:after="20"/>
              <w:ind w:left="20"/>
              <w:jc w:val="both"/>
            </w:pPr>
            <w:r>
              <w:rPr>
                <w:rFonts w:ascii="Times New Roman"/>
                <w:b w:val="false"/>
                <w:i w:val="false"/>
                <w:color w:val="000000"/>
                <w:sz w:val="20"/>
              </w:rPr>
              <w:t>
2,2′-[(4-Amino-3- nitrophenyl)imino]bisethanol and its hydrochloride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1262"/>
          <w:p>
            <w:pPr>
              <w:spacing w:after="20"/>
              <w:ind w:left="20"/>
              <w:jc w:val="both"/>
            </w:pPr>
            <w:r>
              <w:rPr>
                <w:rFonts w:ascii="Times New Roman"/>
                <w:b w:val="false"/>
                <w:i w:val="false"/>
                <w:color w:val="000000"/>
                <w:sz w:val="20"/>
              </w:rPr>
              <w:t>
НС Красный № 13</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HC Red No 13</w:t>
            </w:r>
          </w:p>
          <w:p>
            <w:pPr>
              <w:spacing w:after="20"/>
              <w:ind w:left="20"/>
              <w:jc w:val="both"/>
            </w:pPr>
            <w:r>
              <w:rPr>
                <w:rFonts w:ascii="Times New Roman"/>
                <w:b w:val="false"/>
                <w:i w:val="false"/>
                <w:color w:val="000000"/>
                <w:sz w:val="20"/>
              </w:rPr>
              <w:t>
</w:t>
            </w:r>
            <w:r>
              <w:rPr>
                <w:rFonts w:ascii="Times New Roman"/>
                <w:b w:val="false"/>
                <w:i w:val="false"/>
                <w:color w:val="000000"/>
                <w:sz w:val="20"/>
              </w:rPr>
              <w:t>CAS № 29705-39- 3/94158-13- 1</w:t>
            </w:r>
          </w:p>
          <w:p>
            <w:pPr>
              <w:spacing w:after="20"/>
              <w:ind w:left="20"/>
              <w:jc w:val="both"/>
            </w:pPr>
            <w:r>
              <w:rPr>
                <w:rFonts w:ascii="Times New Roman"/>
                <w:b w:val="false"/>
                <w:i w:val="false"/>
                <w:color w:val="000000"/>
                <w:sz w:val="20"/>
              </w:rPr>
              <w:t>
ЕС № -/303-083-4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1263"/>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 применяемая для окраски волос не должна превышать 1,25 процента </w:t>
            </w:r>
          </w:p>
          <w:p>
            <w:pPr>
              <w:spacing w:after="20"/>
              <w:ind w:left="20"/>
              <w:jc w:val="both"/>
            </w:pPr>
            <w:r>
              <w:rPr>
                <w:rFonts w:ascii="Times New Roman"/>
                <w:b w:val="false"/>
                <w:i w:val="false"/>
                <w:color w:val="000000"/>
                <w:sz w:val="20"/>
              </w:rPr>
              <w:t xml:space="preserve">(в пересчете на гидрохлорид)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1264"/>
          <w:p>
            <w:pPr>
              <w:spacing w:after="20"/>
              <w:ind w:left="20"/>
              <w:jc w:val="both"/>
            </w:pPr>
            <w:r>
              <w:rPr>
                <w:rFonts w:ascii="Times New Roman"/>
                <w:b w:val="false"/>
                <w:i w:val="false"/>
                <w:color w:val="000000"/>
                <w:sz w:val="20"/>
              </w:rPr>
              <w:t>
(а) Должно быть напечатано на этикетке:</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2,5 процента (в пересчете на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1265"/>
          <w:p>
            <w:pPr>
              <w:spacing w:after="20"/>
              <w:ind w:left="20"/>
              <w:jc w:val="both"/>
            </w:pPr>
            <w:r>
              <w:rPr>
                <w:rFonts w:ascii="Times New Roman"/>
                <w:b w:val="false"/>
                <w:i w:val="false"/>
                <w:color w:val="000000"/>
                <w:sz w:val="20"/>
              </w:rPr>
              <w:t>
Нафталин-1 ,5-диол</w:t>
            </w:r>
          </w:p>
          <w:bookmarkEnd w:id="1265"/>
          <w:p>
            <w:pPr>
              <w:spacing w:after="20"/>
              <w:ind w:left="20"/>
              <w:jc w:val="both"/>
            </w:pPr>
            <w:r>
              <w:rPr>
                <w:rFonts w:ascii="Times New Roman"/>
                <w:b w:val="false"/>
                <w:i w:val="false"/>
                <w:color w:val="000000"/>
                <w:sz w:val="20"/>
              </w:rPr>
              <w:t>
Naphthalene-1,5-diol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1266"/>
          <w:p>
            <w:pPr>
              <w:spacing w:after="20"/>
              <w:ind w:left="20"/>
              <w:jc w:val="both"/>
            </w:pPr>
            <w:r>
              <w:rPr>
                <w:rFonts w:ascii="Times New Roman"/>
                <w:b w:val="false"/>
                <w:i w:val="false"/>
                <w:color w:val="000000"/>
                <w:sz w:val="20"/>
              </w:rPr>
              <w:t>
1,5-нафталиндиол</w:t>
            </w:r>
          </w:p>
          <w:bookmarkEnd w:id="1266"/>
          <w:p>
            <w:pPr>
              <w:spacing w:after="20"/>
              <w:ind w:left="20"/>
              <w:jc w:val="both"/>
            </w:pPr>
            <w:r>
              <w:rPr>
                <w:rFonts w:ascii="Times New Roman"/>
                <w:b w:val="false"/>
                <w:i w:val="false"/>
                <w:color w:val="000000"/>
                <w:sz w:val="20"/>
              </w:rPr>
              <w:t>
</w:t>
            </w:r>
            <w:r>
              <w:rPr>
                <w:rFonts w:ascii="Times New Roman"/>
                <w:b w:val="false"/>
                <w:i w:val="false"/>
                <w:color w:val="000000"/>
                <w:sz w:val="20"/>
              </w:rPr>
              <w:t>1,5-Naphthalenediol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83-56-7</w:t>
            </w:r>
          </w:p>
          <w:p>
            <w:pPr>
              <w:spacing w:after="20"/>
              <w:ind w:left="20"/>
              <w:jc w:val="both"/>
            </w:pPr>
            <w:r>
              <w:rPr>
                <w:rFonts w:ascii="Times New Roman"/>
                <w:b w:val="false"/>
                <w:i w:val="false"/>
                <w:color w:val="000000"/>
                <w:sz w:val="20"/>
              </w:rPr>
              <w:t>
ЕС № 201-487-4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1267"/>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1,0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1268"/>
          <w:p>
            <w:pPr>
              <w:spacing w:after="20"/>
              <w:ind w:left="20"/>
              <w:jc w:val="both"/>
            </w:pPr>
            <w:r>
              <w:rPr>
                <w:rFonts w:ascii="Times New Roman"/>
                <w:b w:val="false"/>
                <w:i w:val="false"/>
                <w:color w:val="000000"/>
                <w:sz w:val="20"/>
              </w:rPr>
              <w:t>
(а) Должно быть напечатано на этикетке:</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1269"/>
          <w:p>
            <w:pPr>
              <w:spacing w:after="20"/>
              <w:ind w:left="20"/>
              <w:jc w:val="both"/>
            </w:pPr>
            <w:r>
              <w:rPr>
                <w:rFonts w:ascii="Times New Roman"/>
                <w:b w:val="false"/>
                <w:i w:val="false"/>
                <w:color w:val="000000"/>
                <w:sz w:val="20"/>
              </w:rPr>
              <w:t>
Гидроксипропилметил-целлюлоза бис (N-гидроксиэтил-р-фенилендиамин) и его тетрагидрохлорид</w:t>
            </w:r>
          </w:p>
          <w:bookmarkEnd w:id="1269"/>
          <w:p>
            <w:pPr>
              <w:spacing w:after="20"/>
              <w:ind w:left="20"/>
              <w:jc w:val="both"/>
            </w:pPr>
            <w:r>
              <w:rPr>
                <w:rFonts w:ascii="Times New Roman"/>
                <w:b w:val="false"/>
                <w:i w:val="false"/>
                <w:color w:val="000000"/>
                <w:sz w:val="20"/>
              </w:rPr>
              <w:t>
Hydroxypropyl bis(N- hydroxyethyl-p-phenylenediamine) and its tetrahydro-chloride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1270"/>
          <w:p>
            <w:pPr>
              <w:spacing w:after="20"/>
              <w:ind w:left="20"/>
              <w:jc w:val="both"/>
            </w:pPr>
            <w:r>
              <w:rPr>
                <w:rFonts w:ascii="Times New Roman"/>
                <w:b w:val="false"/>
                <w:i w:val="false"/>
                <w:color w:val="000000"/>
                <w:sz w:val="20"/>
              </w:rPr>
              <w:t>
Гидроксипропил-метилцеллюлоза бис (N-гидрок-сиэтил-р-фенилен-диамин)HCl</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Hydroxypropyl bis(N-hydroxyethyl-p- phenylene-diamine)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128729-30- 6 / 128729- 28-2</w:t>
            </w:r>
          </w:p>
          <w:p>
            <w:pPr>
              <w:spacing w:after="20"/>
              <w:ind w:left="20"/>
              <w:jc w:val="both"/>
            </w:pPr>
            <w:r>
              <w:rPr>
                <w:rFonts w:ascii="Times New Roman"/>
                <w:b w:val="false"/>
                <w:i w:val="false"/>
                <w:color w:val="000000"/>
                <w:sz w:val="20"/>
              </w:rPr>
              <w:t>
</w:t>
            </w:r>
            <w:r>
              <w:rPr>
                <w:rFonts w:ascii="Times New Roman"/>
                <w:b w:val="false"/>
                <w:i w:val="false"/>
                <w:color w:val="000000"/>
                <w:sz w:val="20"/>
              </w:rPr>
              <w:t>ЕС № -/416-320-2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1271"/>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71"/>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0,4 процента (в пересчете на тетрагидрохлорид)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1272"/>
          <w:p>
            <w:pPr>
              <w:spacing w:after="20"/>
              <w:ind w:left="20"/>
              <w:jc w:val="both"/>
            </w:pPr>
            <w:r>
              <w:rPr>
                <w:rFonts w:ascii="Times New Roman"/>
                <w:b w:val="false"/>
                <w:i w:val="false"/>
                <w:color w:val="000000"/>
                <w:sz w:val="20"/>
              </w:rPr>
              <w:t>
Должно быть напечатано на этикетке:</w:t>
            </w:r>
          </w:p>
          <w:bookmarkEnd w:id="127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Не окрашивайте ваши волосы если: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1273"/>
          <w:p>
            <w:pPr>
              <w:spacing w:after="20"/>
              <w:ind w:left="20"/>
              <w:jc w:val="both"/>
            </w:pPr>
            <w:r>
              <w:rPr>
                <w:rFonts w:ascii="Times New Roman"/>
                <w:b w:val="false"/>
                <w:i w:val="false"/>
                <w:color w:val="000000"/>
                <w:sz w:val="20"/>
              </w:rPr>
              <w:t xml:space="preserve">
4-нитро-1 ,2-фенилендиамин </w:t>
            </w:r>
          </w:p>
          <w:bookmarkEnd w:id="1273"/>
          <w:p>
            <w:pPr>
              <w:spacing w:after="20"/>
              <w:ind w:left="20"/>
              <w:jc w:val="both"/>
            </w:pPr>
            <w:r>
              <w:rPr>
                <w:rFonts w:ascii="Times New Roman"/>
                <w:b w:val="false"/>
                <w:i w:val="false"/>
                <w:color w:val="000000"/>
                <w:sz w:val="20"/>
              </w:rPr>
              <w:t>
</w:t>
            </w:r>
            <w:r>
              <w:rPr>
                <w:rFonts w:ascii="Times New Roman"/>
                <w:b w:val="false"/>
                <w:i w:val="false"/>
                <w:color w:val="000000"/>
                <w:sz w:val="20"/>
              </w:rPr>
              <w:t>4-Nitro-1,2-phenylenediamine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1274"/>
          <w:p>
            <w:pPr>
              <w:spacing w:after="20"/>
              <w:ind w:left="20"/>
              <w:jc w:val="both"/>
            </w:pPr>
            <w:r>
              <w:rPr>
                <w:rFonts w:ascii="Times New Roman"/>
                <w:b w:val="false"/>
                <w:i w:val="false"/>
                <w:color w:val="000000"/>
                <w:sz w:val="20"/>
              </w:rPr>
              <w:t xml:space="preserve">
4-нитро-о- </w:t>
            </w:r>
          </w:p>
          <w:bookmarkEnd w:id="12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фенилендиамин </w:t>
            </w:r>
          </w:p>
          <w:p>
            <w:pPr>
              <w:spacing w:after="20"/>
              <w:ind w:left="20"/>
              <w:jc w:val="both"/>
            </w:pPr>
            <w:r>
              <w:rPr>
                <w:rFonts w:ascii="Times New Roman"/>
                <w:b w:val="false"/>
                <w:i w:val="false"/>
                <w:color w:val="000000"/>
                <w:sz w:val="20"/>
              </w:rPr>
              <w:t>
</w:t>
            </w:r>
            <w:r>
              <w:rPr>
                <w:rFonts w:ascii="Times New Roman"/>
                <w:b w:val="false"/>
                <w:i w:val="false"/>
                <w:color w:val="000000"/>
                <w:sz w:val="20"/>
              </w:rPr>
              <w:t>4-Nitro-o-Phenylenediamine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99-56-9</w:t>
            </w:r>
          </w:p>
          <w:p>
            <w:pPr>
              <w:spacing w:after="20"/>
              <w:ind w:left="20"/>
              <w:jc w:val="both"/>
            </w:pPr>
            <w:r>
              <w:rPr>
                <w:rFonts w:ascii="Times New Roman"/>
                <w:b w:val="false"/>
                <w:i w:val="false"/>
                <w:color w:val="000000"/>
                <w:sz w:val="20"/>
              </w:rPr>
              <w:t>
ЕС № 202-766-3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275"/>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27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1276"/>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0,5 процента </w:t>
            </w:r>
          </w:p>
          <w:bookmarkEnd w:id="1276"/>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1277"/>
          <w:p>
            <w:pPr>
              <w:spacing w:after="20"/>
              <w:ind w:left="20"/>
              <w:jc w:val="both"/>
            </w:pPr>
            <w:r>
              <w:rPr>
                <w:rFonts w:ascii="Times New Roman"/>
                <w:b w:val="false"/>
                <w:i w:val="false"/>
                <w:color w:val="000000"/>
                <w:sz w:val="20"/>
              </w:rPr>
              <w:t>
Должно быть напечатано на этикетке:</w:t>
            </w:r>
          </w:p>
          <w:bookmarkEnd w:id="1277"/>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1278"/>
          <w:p>
            <w:pPr>
              <w:spacing w:after="20"/>
              <w:ind w:left="20"/>
              <w:jc w:val="both"/>
            </w:pPr>
            <w:r>
              <w:rPr>
                <w:rFonts w:ascii="Times New Roman"/>
                <w:b w:val="false"/>
                <w:i w:val="false"/>
                <w:color w:val="000000"/>
                <w:sz w:val="20"/>
              </w:rPr>
              <w:t>
5-амино-о-крезол</w:t>
            </w:r>
          </w:p>
          <w:bookmarkEnd w:id="1278"/>
          <w:p>
            <w:pPr>
              <w:spacing w:after="20"/>
              <w:ind w:left="20"/>
              <w:jc w:val="both"/>
            </w:pPr>
            <w:r>
              <w:rPr>
                <w:rFonts w:ascii="Times New Roman"/>
                <w:b w:val="false"/>
                <w:i w:val="false"/>
                <w:color w:val="000000"/>
                <w:sz w:val="20"/>
              </w:rPr>
              <w:t>
5-Amino-o-cresol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1279"/>
          <w:p>
            <w:pPr>
              <w:spacing w:after="20"/>
              <w:ind w:left="20"/>
              <w:jc w:val="both"/>
            </w:pPr>
            <w:r>
              <w:rPr>
                <w:rFonts w:ascii="Times New Roman"/>
                <w:b w:val="false"/>
                <w:i w:val="false"/>
                <w:color w:val="000000"/>
                <w:sz w:val="20"/>
              </w:rPr>
              <w:t>
4-Амино-2-гидрокситолуол</w:t>
            </w:r>
          </w:p>
          <w:bookmarkEnd w:id="1279"/>
          <w:p>
            <w:pPr>
              <w:spacing w:after="20"/>
              <w:ind w:left="20"/>
              <w:jc w:val="both"/>
            </w:pPr>
            <w:r>
              <w:rPr>
                <w:rFonts w:ascii="Times New Roman"/>
                <w:b w:val="false"/>
                <w:i w:val="false"/>
                <w:color w:val="000000"/>
                <w:sz w:val="20"/>
              </w:rPr>
              <w:t>
</w:t>
            </w:r>
            <w:r>
              <w:rPr>
                <w:rFonts w:ascii="Times New Roman"/>
                <w:b w:val="false"/>
                <w:i w:val="false"/>
                <w:color w:val="000000"/>
                <w:sz w:val="20"/>
              </w:rPr>
              <w:t>4-Amino-2- hydroxytoluene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2835-95-2</w:t>
            </w:r>
          </w:p>
          <w:p>
            <w:pPr>
              <w:spacing w:after="20"/>
              <w:ind w:left="20"/>
              <w:jc w:val="both"/>
            </w:pPr>
            <w:r>
              <w:rPr>
                <w:rFonts w:ascii="Times New Roman"/>
                <w:b w:val="false"/>
                <w:i w:val="false"/>
                <w:color w:val="000000"/>
                <w:sz w:val="20"/>
              </w:rPr>
              <w:t>
ЕС № 220-618-6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1280"/>
          <w:p>
            <w:pPr>
              <w:spacing w:after="20"/>
              <w:ind w:left="20"/>
              <w:jc w:val="both"/>
            </w:pPr>
            <w:r>
              <w:rPr>
                <w:rFonts w:ascii="Times New Roman"/>
                <w:b w:val="false"/>
                <w:i w:val="false"/>
                <w:color w:val="000000"/>
                <w:sz w:val="20"/>
              </w:rPr>
              <w:t>
(a) Красящее вещество в окислительных красках для волос</w:t>
            </w:r>
          </w:p>
          <w:bookmarkEnd w:id="1280"/>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(а) и (b) После смешивания с окислительным реагентом, максимальная концентрация, применяемая для окраски волос или ресниц не должна превышать 1,5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1281"/>
          <w:p>
            <w:pPr>
              <w:spacing w:after="20"/>
              <w:ind w:left="20"/>
              <w:jc w:val="both"/>
            </w:pPr>
            <w:r>
              <w:rPr>
                <w:rFonts w:ascii="Times New Roman"/>
                <w:b w:val="false"/>
                <w:i w:val="false"/>
                <w:color w:val="000000"/>
                <w:sz w:val="20"/>
              </w:rPr>
              <w:t>
Должно быть напечатано на этикетке:</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для окраски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1282"/>
          <w:p>
            <w:pPr>
              <w:spacing w:after="20"/>
              <w:ind w:left="20"/>
              <w:jc w:val="both"/>
            </w:pPr>
            <w:r>
              <w:rPr>
                <w:rFonts w:ascii="Times New Roman"/>
                <w:b w:val="false"/>
                <w:i w:val="false"/>
                <w:color w:val="000000"/>
                <w:sz w:val="20"/>
              </w:rPr>
              <w:t>
(b)Должно быть напечатано на этикетке:</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волосы 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 или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1283"/>
          <w:p>
            <w:pPr>
              <w:spacing w:after="20"/>
              <w:ind w:left="20"/>
              <w:jc w:val="both"/>
            </w:pPr>
            <w:r>
              <w:rPr>
                <w:rFonts w:ascii="Times New Roman"/>
                <w:b w:val="false"/>
                <w:i w:val="false"/>
                <w:color w:val="000000"/>
                <w:sz w:val="20"/>
              </w:rPr>
              <w:t>
2,4-диаминофеноксиэтанол,</w:t>
            </w:r>
          </w:p>
          <w:bookmarkEnd w:id="1283"/>
          <w:p>
            <w:pPr>
              <w:spacing w:after="20"/>
              <w:ind w:left="20"/>
              <w:jc w:val="both"/>
            </w:pPr>
            <w:r>
              <w:rPr>
                <w:rFonts w:ascii="Times New Roman"/>
                <w:b w:val="false"/>
                <w:i w:val="false"/>
                <w:color w:val="000000"/>
                <w:sz w:val="20"/>
              </w:rPr>
              <w:t>
</w:t>
            </w:r>
            <w:r>
              <w:rPr>
                <w:rFonts w:ascii="Times New Roman"/>
                <w:b w:val="false"/>
                <w:i w:val="false"/>
                <w:color w:val="000000"/>
                <w:sz w:val="20"/>
              </w:rPr>
              <w:t>его гидрохлорид и его сульфат</w:t>
            </w:r>
          </w:p>
          <w:p>
            <w:pPr>
              <w:spacing w:after="20"/>
              <w:ind w:left="20"/>
              <w:jc w:val="both"/>
            </w:pPr>
            <w:r>
              <w:rPr>
                <w:rFonts w:ascii="Times New Roman"/>
                <w:b w:val="false"/>
                <w:i w:val="false"/>
                <w:color w:val="000000"/>
                <w:sz w:val="20"/>
              </w:rPr>
              <w:t>
2,4-Diaminophenoxyethanol, its hydrochloride and its sulphate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284"/>
          <w:p>
            <w:pPr>
              <w:spacing w:after="20"/>
              <w:ind w:left="20"/>
              <w:jc w:val="both"/>
            </w:pPr>
            <w:r>
              <w:rPr>
                <w:rFonts w:ascii="Times New Roman"/>
                <w:b w:val="false"/>
                <w:i w:val="false"/>
                <w:color w:val="000000"/>
                <w:sz w:val="20"/>
              </w:rPr>
              <w:t>
2,4-диаминофено-ксиэтанол HCl</w:t>
            </w:r>
          </w:p>
          <w:bookmarkEnd w:id="1284"/>
          <w:p>
            <w:pPr>
              <w:spacing w:after="20"/>
              <w:ind w:left="20"/>
              <w:jc w:val="both"/>
            </w:pPr>
            <w:r>
              <w:rPr>
                <w:rFonts w:ascii="Times New Roman"/>
                <w:b w:val="false"/>
                <w:i w:val="false"/>
                <w:color w:val="000000"/>
                <w:sz w:val="20"/>
              </w:rPr>
              <w:t>
</w:t>
            </w:r>
            <w:r>
              <w:rPr>
                <w:rFonts w:ascii="Times New Roman"/>
                <w:b w:val="false"/>
                <w:i w:val="false"/>
                <w:color w:val="000000"/>
                <w:sz w:val="20"/>
              </w:rPr>
              <w:t>2,4-диаминофено-ксиэтанол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2,4-Diamino-phenoxyethanol HCl 2,4-Diamino-phenoxyethanol sulphate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70643-19-5/ 66422-95-5/70643-20-8</w:t>
            </w:r>
          </w:p>
          <w:p>
            <w:pPr>
              <w:spacing w:after="20"/>
              <w:ind w:left="20"/>
              <w:jc w:val="both"/>
            </w:pPr>
            <w:r>
              <w:rPr>
                <w:rFonts w:ascii="Times New Roman"/>
                <w:b w:val="false"/>
                <w:i w:val="false"/>
                <w:color w:val="000000"/>
                <w:sz w:val="20"/>
              </w:rPr>
              <w:t>
ЕС № -/266-357-1/ 274-713-2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1285"/>
          <w:p>
            <w:pPr>
              <w:spacing w:after="20"/>
              <w:ind w:left="20"/>
              <w:jc w:val="both"/>
            </w:pPr>
            <w:r>
              <w:rPr>
                <w:rFonts w:ascii="Times New Roman"/>
                <w:b w:val="false"/>
                <w:i w:val="false"/>
                <w:color w:val="000000"/>
                <w:sz w:val="20"/>
              </w:rPr>
              <w:t>
(a) Красящее вещество в окислительных красках для волос</w:t>
            </w:r>
          </w:p>
          <w:bookmarkEnd w:id="1285"/>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 и(b): После смешивания с окислительным реагентом, максимальная концентрация, применяемая для окраски волос не должна превышать 2,0 процента (в пересчете на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1286"/>
          <w:p>
            <w:pPr>
              <w:spacing w:after="20"/>
              <w:ind w:left="20"/>
              <w:jc w:val="both"/>
            </w:pPr>
            <w:r>
              <w:rPr>
                <w:rFonts w:ascii="Times New Roman"/>
                <w:b w:val="false"/>
                <w:i w:val="false"/>
                <w:color w:val="000000"/>
                <w:sz w:val="20"/>
              </w:rPr>
              <w:t>
(a) Должно быть напечатано на этикетке:</w:t>
            </w:r>
          </w:p>
          <w:bookmarkEnd w:id="1286"/>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для окраски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1287"/>
          <w:p>
            <w:pPr>
              <w:spacing w:after="20"/>
              <w:ind w:left="20"/>
              <w:jc w:val="both"/>
            </w:pPr>
            <w:r>
              <w:rPr>
                <w:rFonts w:ascii="Times New Roman"/>
                <w:b w:val="false"/>
                <w:i w:val="false"/>
                <w:color w:val="000000"/>
                <w:sz w:val="20"/>
              </w:rPr>
              <w:t>
(b)Должно быть напечатано на этикетке:</w:t>
            </w:r>
          </w:p>
          <w:bookmarkEnd w:id="1287"/>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волосы 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 или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1288"/>
          <w:p>
            <w:pPr>
              <w:spacing w:after="20"/>
              <w:ind w:left="20"/>
              <w:jc w:val="both"/>
            </w:pPr>
            <w:r>
              <w:rPr>
                <w:rFonts w:ascii="Times New Roman"/>
                <w:b w:val="false"/>
                <w:i w:val="false"/>
                <w:color w:val="000000"/>
                <w:sz w:val="20"/>
              </w:rPr>
              <w:t>
1,3-бензолдиол, 2 - метил</w:t>
            </w:r>
          </w:p>
          <w:bookmarkEnd w:id="1288"/>
          <w:p>
            <w:pPr>
              <w:spacing w:after="20"/>
              <w:ind w:left="20"/>
              <w:jc w:val="both"/>
            </w:pPr>
            <w:r>
              <w:rPr>
                <w:rFonts w:ascii="Times New Roman"/>
                <w:b w:val="false"/>
                <w:i w:val="false"/>
                <w:color w:val="000000"/>
                <w:sz w:val="20"/>
              </w:rPr>
              <w:t>
1,3-benzenediol, 2- methyl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1289"/>
          <w:p>
            <w:pPr>
              <w:spacing w:after="20"/>
              <w:ind w:left="20"/>
              <w:jc w:val="both"/>
            </w:pPr>
            <w:r>
              <w:rPr>
                <w:rFonts w:ascii="Times New Roman"/>
                <w:b w:val="false"/>
                <w:i w:val="false"/>
                <w:color w:val="000000"/>
                <w:sz w:val="20"/>
              </w:rPr>
              <w:t>
2-Метилрезорцин</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2-Methylresorcinol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608-25-3</w:t>
            </w:r>
          </w:p>
          <w:p>
            <w:pPr>
              <w:spacing w:after="20"/>
              <w:ind w:left="20"/>
              <w:jc w:val="both"/>
            </w:pPr>
            <w:r>
              <w:rPr>
                <w:rFonts w:ascii="Times New Roman"/>
                <w:b w:val="false"/>
                <w:i w:val="false"/>
                <w:color w:val="000000"/>
                <w:sz w:val="20"/>
              </w:rPr>
              <w:t>
ЕС № 210-155-8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1290"/>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9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1,8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1291"/>
          <w:p>
            <w:pPr>
              <w:spacing w:after="20"/>
              <w:ind w:left="20"/>
              <w:jc w:val="both"/>
            </w:pPr>
          </w:p>
          <w:bookmarkEnd w:id="1291"/>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(а) Должно быть напечатано на этикетке:</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сыпь на лице или чувствительная, раздраженная или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1,8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1292"/>
          <w:p>
            <w:pPr>
              <w:spacing w:after="20"/>
              <w:ind w:left="20"/>
              <w:jc w:val="both"/>
            </w:pPr>
            <w:r>
              <w:rPr>
                <w:rFonts w:ascii="Times New Roman"/>
                <w:b w:val="false"/>
                <w:i w:val="false"/>
                <w:color w:val="000000"/>
                <w:sz w:val="20"/>
              </w:rPr>
              <w:t>
(с) После смешивания с окислительным реагентом, максимальная концентрация, применяемая для окраски ресниц не должна превышать 1,25 процента</w:t>
            </w:r>
          </w:p>
          <w:bookmarkEnd w:id="1292"/>
          <w:p>
            <w:pPr>
              <w:spacing w:after="20"/>
              <w:ind w:left="20"/>
              <w:jc w:val="both"/>
            </w:pPr>
            <w:r>
              <w:rPr>
                <w:rFonts w:ascii="Times New Roman"/>
                <w:b w:val="false"/>
                <w:i w:val="false"/>
                <w:color w:val="000000"/>
                <w:sz w:val="20"/>
              </w:rPr>
              <w:t>
(с) 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1293"/>
          <w:p>
            <w:pPr>
              <w:spacing w:after="20"/>
              <w:ind w:left="20"/>
              <w:jc w:val="both"/>
            </w:pPr>
            <w:r>
              <w:rPr>
                <w:rFonts w:ascii="Times New Roman"/>
                <w:b w:val="false"/>
                <w:i w:val="false"/>
                <w:color w:val="000000"/>
                <w:sz w:val="20"/>
              </w:rPr>
              <w:t>
(с) Должно быть напечатано на этикетке</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ресниц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если у вас высыпания на лице или чувствительная, раздраженная или поврежденная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профессионального применения</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294"/>
          <w:p>
            <w:pPr>
              <w:spacing w:after="20"/>
              <w:ind w:left="20"/>
              <w:jc w:val="both"/>
            </w:pPr>
            <w:r>
              <w:rPr>
                <w:rFonts w:ascii="Times New Roman"/>
                <w:b w:val="false"/>
                <w:i w:val="false"/>
                <w:color w:val="000000"/>
                <w:sz w:val="20"/>
              </w:rPr>
              <w:t>
4-амино-m-крезол</w:t>
            </w:r>
          </w:p>
          <w:bookmarkEnd w:id="1294"/>
          <w:p>
            <w:pPr>
              <w:spacing w:after="20"/>
              <w:ind w:left="20"/>
              <w:jc w:val="both"/>
            </w:pPr>
            <w:r>
              <w:rPr>
                <w:rFonts w:ascii="Times New Roman"/>
                <w:b w:val="false"/>
                <w:i w:val="false"/>
                <w:color w:val="000000"/>
                <w:sz w:val="20"/>
              </w:rPr>
              <w:t>
4-Amino-m-cresol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1295"/>
          <w:p>
            <w:pPr>
              <w:spacing w:after="20"/>
              <w:ind w:left="20"/>
              <w:jc w:val="both"/>
            </w:pPr>
            <w:r>
              <w:rPr>
                <w:rFonts w:ascii="Times New Roman"/>
                <w:b w:val="false"/>
                <w:i w:val="false"/>
                <w:color w:val="000000"/>
                <w:sz w:val="20"/>
              </w:rPr>
              <w:t>
4-амино-m-крезол</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4-Amino-m- cresol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2835-99-6</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220-621-2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1296"/>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296"/>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 и (b): После смешивания с окислительным реагентом, максимальная концентрация, применяемая для окраски волос или ресниц не должна превышать 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1297"/>
          <w:p>
            <w:pPr>
              <w:spacing w:after="20"/>
              <w:ind w:left="20"/>
              <w:jc w:val="both"/>
            </w:pPr>
            <w:r>
              <w:rPr>
                <w:rFonts w:ascii="Times New Roman"/>
                <w:b w:val="false"/>
                <w:i w:val="false"/>
                <w:color w:val="000000"/>
                <w:sz w:val="20"/>
              </w:rPr>
              <w:t>
(а) Должно быть напечатано на этикетке:</w:t>
            </w:r>
          </w:p>
          <w:bookmarkEnd w:id="1297"/>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для окраски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1298"/>
          <w:p>
            <w:pPr>
              <w:spacing w:after="20"/>
              <w:ind w:left="20"/>
              <w:jc w:val="both"/>
            </w:pPr>
            <w:r>
              <w:rPr>
                <w:rFonts w:ascii="Times New Roman"/>
                <w:b w:val="false"/>
                <w:i w:val="false"/>
                <w:color w:val="000000"/>
                <w:sz w:val="20"/>
              </w:rPr>
              <w:t>
(b)Должно быть напечатано на этикетке:</w:t>
            </w:r>
          </w:p>
          <w:bookmarkEnd w:id="1298"/>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волосы 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 или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1299"/>
          <w:p>
            <w:pPr>
              <w:spacing w:after="20"/>
              <w:ind w:left="20"/>
              <w:jc w:val="both"/>
            </w:pPr>
            <w:r>
              <w:rPr>
                <w:rFonts w:ascii="Times New Roman"/>
                <w:b w:val="false"/>
                <w:i w:val="false"/>
                <w:color w:val="000000"/>
                <w:sz w:val="20"/>
              </w:rPr>
              <w:t>
2 - [(3-амино-4-метоксифенил) амино] этанол и его сульфат</w:t>
            </w:r>
          </w:p>
          <w:bookmarkEnd w:id="1299"/>
          <w:p>
            <w:pPr>
              <w:spacing w:after="20"/>
              <w:ind w:left="20"/>
              <w:jc w:val="both"/>
            </w:pPr>
            <w:r>
              <w:rPr>
                <w:rFonts w:ascii="Times New Roman"/>
                <w:b w:val="false"/>
                <w:i w:val="false"/>
                <w:color w:val="000000"/>
                <w:sz w:val="20"/>
              </w:rPr>
              <w:t>
2-[(3-amino-4-methoxy-phenyl)amino]ethanol and its sulphate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1300"/>
          <w:p>
            <w:pPr>
              <w:spacing w:after="20"/>
              <w:ind w:left="20"/>
              <w:jc w:val="both"/>
            </w:pPr>
            <w:r>
              <w:rPr>
                <w:rFonts w:ascii="Times New Roman"/>
                <w:b w:val="false"/>
                <w:i w:val="false"/>
                <w:color w:val="000000"/>
                <w:sz w:val="20"/>
              </w:rPr>
              <w:t xml:space="preserve">
2-Амино-4-гидроксиэтил-аминоанизол </w:t>
            </w:r>
          </w:p>
          <w:bookmarkEnd w:id="13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2-Амино-4-гидроксиэтил-аминоанизол </w:t>
            </w:r>
          </w:p>
          <w:p>
            <w:pPr>
              <w:spacing w:after="20"/>
              <w:ind w:left="20"/>
              <w:jc w:val="both"/>
            </w:pPr>
            <w:r>
              <w:rPr>
                <w:rFonts w:ascii="Times New Roman"/>
                <w:b w:val="false"/>
                <w:i w:val="false"/>
                <w:color w:val="000000"/>
                <w:sz w:val="20"/>
              </w:rPr>
              <w:t>
</w:t>
            </w:r>
            <w:r>
              <w:rPr>
                <w:rFonts w:ascii="Times New Roman"/>
                <w:b w:val="false"/>
                <w:i w:val="false"/>
                <w:color w:val="000000"/>
                <w:sz w:val="20"/>
              </w:rPr>
              <w:t>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2-Amino-4- hydroxylethyl-aminoanisole </w:t>
            </w:r>
          </w:p>
          <w:p>
            <w:pPr>
              <w:spacing w:after="20"/>
              <w:ind w:left="20"/>
              <w:jc w:val="both"/>
            </w:pPr>
            <w:r>
              <w:rPr>
                <w:rFonts w:ascii="Times New Roman"/>
                <w:b w:val="false"/>
                <w:i w:val="false"/>
                <w:color w:val="000000"/>
                <w:sz w:val="20"/>
              </w:rPr>
              <w:t>
</w:t>
            </w:r>
            <w:r>
              <w:rPr>
                <w:rFonts w:ascii="Times New Roman"/>
                <w:b w:val="false"/>
                <w:i w:val="false"/>
                <w:color w:val="000000"/>
                <w:sz w:val="20"/>
              </w:rPr>
              <w:t>2-Amino-4- hydroxyethyl-aminoanisole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83763-47-7 /83763-48-8</w:t>
            </w:r>
          </w:p>
          <w:p>
            <w:pPr>
              <w:spacing w:after="20"/>
              <w:ind w:left="20"/>
              <w:jc w:val="both"/>
            </w:pPr>
            <w:r>
              <w:rPr>
                <w:rFonts w:ascii="Times New Roman"/>
                <w:b w:val="false"/>
                <w:i w:val="false"/>
                <w:color w:val="000000"/>
                <w:sz w:val="20"/>
              </w:rPr>
              <w:t>
ЕС № 280-733-2 /280-734-8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1301"/>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01"/>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1302"/>
          <w:p>
            <w:pPr>
              <w:spacing w:after="20"/>
              <w:ind w:left="20"/>
              <w:jc w:val="both"/>
            </w:pPr>
            <w:r>
              <w:rPr>
                <w:rFonts w:ascii="Times New Roman"/>
                <w:b w:val="false"/>
                <w:i w:val="false"/>
                <w:color w:val="000000"/>
                <w:sz w:val="20"/>
              </w:rPr>
              <w:t>
Для (а) и (b): После смешивания с окислительным реагентом, максимальная концентрация, применяемая для окраски волос или ресниц не должна превышать 1,5 процента (в пересчете на сульфат)</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1303"/>
          <w:p>
            <w:pPr>
              <w:spacing w:after="20"/>
              <w:ind w:left="20"/>
              <w:jc w:val="both"/>
            </w:pPr>
            <w:r>
              <w:rPr>
                <w:rFonts w:ascii="Times New Roman"/>
                <w:b w:val="false"/>
                <w:i w:val="false"/>
                <w:color w:val="000000"/>
                <w:sz w:val="20"/>
              </w:rPr>
              <w:t>
(а)Должно быть напечатано на этикетке:</w:t>
            </w:r>
          </w:p>
          <w:bookmarkEnd w:id="130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для окраски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1304"/>
          <w:p>
            <w:pPr>
              <w:spacing w:after="20"/>
              <w:ind w:left="20"/>
              <w:jc w:val="both"/>
            </w:pPr>
            <w:r>
              <w:rPr>
                <w:rFonts w:ascii="Times New Roman"/>
                <w:b w:val="false"/>
                <w:i w:val="false"/>
                <w:color w:val="000000"/>
                <w:sz w:val="20"/>
              </w:rPr>
              <w:t>
(b)Должно быть напечатано на этикетке:</w:t>
            </w:r>
          </w:p>
          <w:bookmarkEnd w:id="1304"/>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может вызвать серьезные аллергические реакции.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волосы и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высыпания на лице или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1305"/>
          <w:p>
            <w:pPr>
              <w:spacing w:after="20"/>
              <w:ind w:left="20"/>
              <w:jc w:val="both"/>
            </w:pPr>
            <w:r>
              <w:rPr>
                <w:rFonts w:ascii="Times New Roman"/>
                <w:b w:val="false"/>
                <w:i w:val="false"/>
                <w:color w:val="000000"/>
                <w:sz w:val="20"/>
              </w:rPr>
              <w:t>
Гидроксиэтил-3, 4 - метилендиоксианилин и его гидрохлорид</w:t>
            </w:r>
          </w:p>
          <w:bookmarkEnd w:id="1305"/>
          <w:p>
            <w:pPr>
              <w:spacing w:after="20"/>
              <w:ind w:left="20"/>
              <w:jc w:val="both"/>
            </w:pPr>
            <w:r>
              <w:rPr>
                <w:rFonts w:ascii="Times New Roman"/>
                <w:b w:val="false"/>
                <w:i w:val="false"/>
                <w:color w:val="000000"/>
                <w:sz w:val="20"/>
              </w:rPr>
              <w:t>
Hydroxyethyl-3,4- methylenedioxyaniline and its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1306"/>
          <w:p>
            <w:pPr>
              <w:spacing w:after="20"/>
              <w:ind w:left="20"/>
              <w:jc w:val="both"/>
            </w:pPr>
            <w:r>
              <w:rPr>
                <w:rFonts w:ascii="Times New Roman"/>
                <w:b w:val="false"/>
                <w:i w:val="false"/>
                <w:color w:val="000000"/>
                <w:sz w:val="20"/>
              </w:rPr>
              <w:t>
Гидроксиэтил-3, 4 – метилендиокси-анилин HCl</w:t>
            </w:r>
          </w:p>
          <w:bookmarkEnd w:id="1306"/>
          <w:p>
            <w:pPr>
              <w:spacing w:after="20"/>
              <w:ind w:left="20"/>
              <w:jc w:val="both"/>
            </w:pPr>
            <w:r>
              <w:rPr>
                <w:rFonts w:ascii="Times New Roman"/>
                <w:b w:val="false"/>
                <w:i w:val="false"/>
                <w:color w:val="000000"/>
                <w:sz w:val="20"/>
              </w:rPr>
              <w:t>
</w:t>
            </w:r>
            <w:r>
              <w:rPr>
                <w:rFonts w:ascii="Times New Roman"/>
                <w:b w:val="false"/>
                <w:i w:val="false"/>
                <w:color w:val="000000"/>
                <w:sz w:val="20"/>
              </w:rPr>
              <w:t>Hydroxyethyl- 3,4-methylene-dioxyaniline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94158-14-2</w:t>
            </w:r>
          </w:p>
          <w:p>
            <w:pPr>
              <w:spacing w:after="20"/>
              <w:ind w:left="20"/>
              <w:jc w:val="both"/>
            </w:pPr>
            <w:r>
              <w:rPr>
                <w:rFonts w:ascii="Times New Roman"/>
                <w:b w:val="false"/>
                <w:i w:val="false"/>
                <w:color w:val="000000"/>
                <w:sz w:val="20"/>
              </w:rPr>
              <w:t>
ЕС № 303-085-5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1307"/>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307"/>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1308"/>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 применяемая для окраски волос не должна превышать 1,5 процента </w:t>
            </w:r>
          </w:p>
          <w:bookmarkEnd w:id="1308"/>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1309"/>
          <w:p>
            <w:pPr>
              <w:spacing w:after="20"/>
              <w:ind w:left="20"/>
              <w:jc w:val="both"/>
            </w:pPr>
            <w:r>
              <w:rPr>
                <w:rFonts w:ascii="Times New Roman"/>
                <w:b w:val="false"/>
                <w:i w:val="false"/>
                <w:color w:val="000000"/>
                <w:sz w:val="20"/>
              </w:rPr>
              <w:t>
Должно быть напечатано на этикетке:</w:t>
            </w:r>
          </w:p>
          <w:bookmarkEnd w:id="130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1310"/>
          <w:p>
            <w:pPr>
              <w:spacing w:after="20"/>
              <w:ind w:left="20"/>
              <w:jc w:val="both"/>
            </w:pPr>
            <w:r>
              <w:rPr>
                <w:rFonts w:ascii="Times New Roman"/>
                <w:b w:val="false"/>
                <w:i w:val="false"/>
                <w:color w:val="000000"/>
                <w:sz w:val="20"/>
              </w:rPr>
              <w:t>
2,2 '- [[4 - [(2-гидрокси-этил)амино]-3-нитрофе-нил] имино]бисэтанол (</w:t>
            </w:r>
            <w:r>
              <w:rPr>
                <w:rFonts w:ascii="Times New Roman"/>
                <w:b w:val="false"/>
                <w:i w:val="false"/>
                <w:color w:val="000000"/>
                <w:vertAlign w:val="superscript"/>
              </w:rPr>
              <w:t>17</w:t>
            </w:r>
            <w:r>
              <w:rPr>
                <w:rFonts w:ascii="Times New Roman"/>
                <w:b w:val="false"/>
                <w:i w:val="false"/>
                <w:color w:val="000000"/>
                <w:sz w:val="20"/>
              </w:rPr>
              <w:t>)</w:t>
            </w:r>
          </w:p>
          <w:bookmarkEnd w:id="1310"/>
          <w:p>
            <w:pPr>
              <w:spacing w:after="20"/>
              <w:ind w:left="20"/>
              <w:jc w:val="both"/>
            </w:pPr>
            <w:r>
              <w:rPr>
                <w:rFonts w:ascii="Times New Roman"/>
                <w:b w:val="false"/>
                <w:i w:val="false"/>
                <w:color w:val="000000"/>
                <w:sz w:val="20"/>
              </w:rPr>
              <w:t>
2,2′-[[4-[(2-Hydroxethyl) amino]-3-nitro-phenyl]imino]bisethanol (</w:t>
            </w:r>
            <w:r>
              <w:rPr>
                <w:rFonts w:ascii="Times New Roman"/>
                <w:b w:val="false"/>
                <w:i w:val="false"/>
                <w:color w:val="000000"/>
                <w:vertAlign w:val="superscript"/>
              </w:rPr>
              <w:t>17</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1311"/>
          <w:p>
            <w:pPr>
              <w:spacing w:after="20"/>
              <w:ind w:left="20"/>
              <w:jc w:val="both"/>
            </w:pPr>
            <w:r>
              <w:rPr>
                <w:rFonts w:ascii="Times New Roman"/>
                <w:b w:val="false"/>
                <w:i w:val="false"/>
                <w:color w:val="000000"/>
                <w:sz w:val="20"/>
              </w:rPr>
              <w:t>
НС Голубой № 2</w:t>
            </w:r>
          </w:p>
          <w:bookmarkEnd w:id="1311"/>
          <w:p>
            <w:pPr>
              <w:spacing w:after="20"/>
              <w:ind w:left="20"/>
              <w:jc w:val="both"/>
            </w:pPr>
            <w:r>
              <w:rPr>
                <w:rFonts w:ascii="Times New Roman"/>
                <w:b w:val="false"/>
                <w:i w:val="false"/>
                <w:color w:val="000000"/>
                <w:sz w:val="20"/>
              </w:rPr>
              <w:t>
</w:t>
            </w:r>
            <w:r>
              <w:rPr>
                <w:rFonts w:ascii="Times New Roman"/>
                <w:b w:val="false"/>
                <w:i w:val="false"/>
                <w:color w:val="000000"/>
                <w:sz w:val="20"/>
              </w:rPr>
              <w:t>HC Blue No 2</w:t>
            </w:r>
          </w:p>
          <w:p>
            <w:pPr>
              <w:spacing w:after="20"/>
              <w:ind w:left="20"/>
              <w:jc w:val="both"/>
            </w:pPr>
            <w:r>
              <w:rPr>
                <w:rFonts w:ascii="Times New Roman"/>
                <w:b w:val="false"/>
                <w:i w:val="false"/>
                <w:color w:val="000000"/>
                <w:sz w:val="20"/>
              </w:rPr>
              <w:t>
</w:t>
            </w:r>
            <w:r>
              <w:rPr>
                <w:rFonts w:ascii="Times New Roman"/>
                <w:b w:val="false"/>
                <w:i w:val="false"/>
                <w:color w:val="000000"/>
                <w:sz w:val="20"/>
              </w:rPr>
              <w:t>CAS № 33229-34-4</w:t>
            </w:r>
          </w:p>
          <w:p>
            <w:pPr>
              <w:spacing w:after="20"/>
              <w:ind w:left="20"/>
              <w:jc w:val="both"/>
            </w:pPr>
            <w:r>
              <w:rPr>
                <w:rFonts w:ascii="Times New Roman"/>
                <w:b w:val="false"/>
                <w:i w:val="false"/>
                <w:color w:val="000000"/>
                <w:sz w:val="20"/>
              </w:rPr>
              <w:t>
ЕС № 251-410-3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1312"/>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1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1313"/>
          <w:p>
            <w:pPr>
              <w:spacing w:after="20"/>
              <w:ind w:left="20"/>
              <w:jc w:val="both"/>
            </w:pPr>
            <w:r>
              <w:rPr>
                <w:rFonts w:ascii="Times New Roman"/>
                <w:b w:val="false"/>
                <w:i w:val="false"/>
                <w:color w:val="000000"/>
                <w:sz w:val="20"/>
              </w:rPr>
              <w:t>
- Не используйте с нитронасыщенными агентами</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вызвать аллергическую реакцию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1314"/>
          <w:p>
            <w:pPr>
              <w:spacing w:after="20"/>
              <w:ind w:left="20"/>
              <w:jc w:val="both"/>
            </w:pPr>
            <w:r>
              <w:rPr>
                <w:rFonts w:ascii="Times New Roman"/>
                <w:b w:val="false"/>
                <w:i w:val="false"/>
                <w:color w:val="000000"/>
                <w:sz w:val="20"/>
              </w:rPr>
              <w:t>
4 - [(2-гидроксиэтил) амино]-3-нитрофенол</w:t>
            </w:r>
          </w:p>
          <w:bookmarkEnd w:id="1314"/>
          <w:p>
            <w:pPr>
              <w:spacing w:after="20"/>
              <w:ind w:left="20"/>
              <w:jc w:val="both"/>
            </w:pPr>
            <w:r>
              <w:rPr>
                <w:rFonts w:ascii="Times New Roman"/>
                <w:b w:val="false"/>
                <w:i w:val="false"/>
                <w:color w:val="000000"/>
                <w:sz w:val="20"/>
              </w:rPr>
              <w:t>
4-[(2-Hydroxyethyl)amino]-3-nitrophenol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1315"/>
          <w:p>
            <w:pPr>
              <w:spacing w:after="20"/>
              <w:ind w:left="20"/>
              <w:jc w:val="both"/>
            </w:pPr>
            <w:r>
              <w:rPr>
                <w:rFonts w:ascii="Times New Roman"/>
                <w:b w:val="false"/>
                <w:i w:val="false"/>
                <w:color w:val="000000"/>
                <w:sz w:val="20"/>
              </w:rPr>
              <w:t>
3-нитро-р-гидроксиэтил-аминофенол</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3-Nitro-p- hydroxyethylaminophenol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65235-31-6</w:t>
            </w:r>
          </w:p>
          <w:p>
            <w:pPr>
              <w:spacing w:after="20"/>
              <w:ind w:left="20"/>
              <w:jc w:val="both"/>
            </w:pPr>
            <w:r>
              <w:rPr>
                <w:rFonts w:ascii="Times New Roman"/>
                <w:b w:val="false"/>
                <w:i w:val="false"/>
                <w:color w:val="000000"/>
                <w:sz w:val="20"/>
              </w:rPr>
              <w:t>
ЕС № 265-648-0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1316"/>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1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1317"/>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3,0 процента </w:t>
            </w:r>
          </w:p>
          <w:bookmarkEnd w:id="131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1318"/>
          <w:p>
            <w:pPr>
              <w:spacing w:after="20"/>
              <w:ind w:left="20"/>
              <w:jc w:val="both"/>
            </w:pPr>
            <w:r>
              <w:rPr>
                <w:rFonts w:ascii="Times New Roman"/>
                <w:b w:val="false"/>
                <w:i w:val="false"/>
                <w:color w:val="000000"/>
                <w:sz w:val="20"/>
              </w:rPr>
              <w:t>
(а) Должно быть напечатано на этикетке:</w:t>
            </w:r>
          </w:p>
          <w:bookmarkEnd w:id="1318"/>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При окра-шивании волос может вызвать серьезные аллергические реакции.</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1319"/>
          <w:p>
            <w:pPr>
              <w:spacing w:after="20"/>
              <w:ind w:left="20"/>
              <w:jc w:val="both"/>
            </w:pPr>
            <w:r>
              <w:rPr>
                <w:rFonts w:ascii="Times New Roman"/>
                <w:b w:val="false"/>
                <w:i w:val="false"/>
                <w:color w:val="000000"/>
                <w:sz w:val="20"/>
              </w:rPr>
              <w:t>
Для (а) и (b):</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1320"/>
          <w:p>
            <w:pPr>
              <w:spacing w:after="20"/>
              <w:ind w:left="20"/>
              <w:jc w:val="both"/>
            </w:pPr>
            <w:r>
              <w:rPr>
                <w:rFonts w:ascii="Times New Roman"/>
                <w:b w:val="false"/>
                <w:i w:val="false"/>
                <w:color w:val="000000"/>
                <w:sz w:val="20"/>
              </w:rPr>
              <w:t>
Прочитайте инструкции и следуйте им.</w:t>
            </w:r>
          </w:p>
          <w:bookmarkEnd w:id="1320"/>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1321"/>
          <w:p>
            <w:pPr>
              <w:spacing w:after="20"/>
              <w:ind w:left="20"/>
              <w:jc w:val="both"/>
            </w:pPr>
            <w:r>
              <w:rPr>
                <w:rFonts w:ascii="Times New Roman"/>
                <w:b w:val="false"/>
                <w:i w:val="false"/>
                <w:color w:val="000000"/>
                <w:sz w:val="20"/>
              </w:rPr>
              <w:t>
(b) Красящее вещество в неокислитель-ных красках для волос</w:t>
            </w:r>
          </w:p>
          <w:bookmarkEnd w:id="132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1,85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1322"/>
          <w:p>
            <w:pPr>
              <w:spacing w:after="20"/>
              <w:ind w:left="20"/>
              <w:jc w:val="both"/>
            </w:pPr>
            <w:r>
              <w:rPr>
                <w:rFonts w:ascii="Times New Roman"/>
                <w:b w:val="false"/>
                <w:i w:val="false"/>
                <w:color w:val="000000"/>
                <w:sz w:val="20"/>
              </w:rPr>
              <w:t xml:space="preserve">
(b) При окрашивании </w:t>
            </w:r>
          </w:p>
          <w:bookmarkEnd w:id="1322"/>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1323"/>
          <w:p>
            <w:pPr>
              <w:spacing w:after="20"/>
              <w:ind w:left="20"/>
              <w:jc w:val="both"/>
            </w:pPr>
            <w:r>
              <w:rPr>
                <w:rFonts w:ascii="Times New Roman"/>
                <w:b w:val="false"/>
                <w:i w:val="false"/>
                <w:color w:val="000000"/>
                <w:sz w:val="20"/>
              </w:rPr>
              <w:t>
1 - (бета- уреидоэтил)ами-но-4-нитробензола</w:t>
            </w:r>
          </w:p>
          <w:bookmarkEnd w:id="1323"/>
          <w:p>
            <w:pPr>
              <w:spacing w:after="20"/>
              <w:ind w:left="20"/>
              <w:jc w:val="both"/>
            </w:pPr>
            <w:r>
              <w:rPr>
                <w:rFonts w:ascii="Times New Roman"/>
                <w:b w:val="false"/>
                <w:i w:val="false"/>
                <w:color w:val="000000"/>
                <w:sz w:val="20"/>
              </w:rPr>
              <w:t>
1-(beta-Ureidoethyl)amino-4-nitrobenzene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1324"/>
          <w:p>
            <w:pPr>
              <w:spacing w:after="20"/>
              <w:ind w:left="20"/>
              <w:jc w:val="both"/>
            </w:pPr>
            <w:r>
              <w:rPr>
                <w:rFonts w:ascii="Times New Roman"/>
                <w:b w:val="false"/>
                <w:i w:val="false"/>
                <w:color w:val="000000"/>
                <w:sz w:val="20"/>
              </w:rPr>
              <w:t>
4-нитрофенил аминоэтилмочевина</w:t>
            </w:r>
          </w:p>
          <w:bookmarkEnd w:id="1324"/>
          <w:p>
            <w:pPr>
              <w:spacing w:after="20"/>
              <w:ind w:left="20"/>
              <w:jc w:val="both"/>
            </w:pPr>
            <w:r>
              <w:rPr>
                <w:rFonts w:ascii="Times New Roman"/>
                <w:b w:val="false"/>
                <w:i w:val="false"/>
                <w:color w:val="000000"/>
                <w:sz w:val="20"/>
              </w:rPr>
              <w:t>
</w:t>
            </w:r>
            <w:r>
              <w:rPr>
                <w:rFonts w:ascii="Times New Roman"/>
                <w:b w:val="false"/>
                <w:i w:val="false"/>
                <w:color w:val="000000"/>
                <w:sz w:val="20"/>
              </w:rPr>
              <w:t>4-Nitrophenyl aminoethylurea</w:t>
            </w:r>
          </w:p>
          <w:p>
            <w:pPr>
              <w:spacing w:after="20"/>
              <w:ind w:left="20"/>
              <w:jc w:val="both"/>
            </w:pPr>
            <w:r>
              <w:rPr>
                <w:rFonts w:ascii="Times New Roman"/>
                <w:b w:val="false"/>
                <w:i w:val="false"/>
                <w:color w:val="000000"/>
                <w:sz w:val="20"/>
              </w:rPr>
              <w:t>
</w:t>
            </w:r>
            <w:r>
              <w:rPr>
                <w:rFonts w:ascii="Times New Roman"/>
                <w:b w:val="false"/>
                <w:i w:val="false"/>
                <w:color w:val="000000"/>
                <w:sz w:val="20"/>
              </w:rPr>
              <w:t>CAS № 27080-42-8</w:t>
            </w:r>
          </w:p>
          <w:p>
            <w:pPr>
              <w:spacing w:after="20"/>
              <w:ind w:left="20"/>
              <w:jc w:val="both"/>
            </w:pPr>
            <w:r>
              <w:rPr>
                <w:rFonts w:ascii="Times New Roman"/>
                <w:b w:val="false"/>
                <w:i w:val="false"/>
                <w:color w:val="000000"/>
                <w:sz w:val="20"/>
              </w:rPr>
              <w:t>
ЕС № 410-700-1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1325"/>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2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0,25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1326"/>
          <w:p>
            <w:pPr>
              <w:spacing w:after="20"/>
              <w:ind w:left="20"/>
              <w:jc w:val="both"/>
            </w:pPr>
            <w:r>
              <w:rPr>
                <w:rFonts w:ascii="Times New Roman"/>
                <w:b w:val="false"/>
                <w:i w:val="false"/>
                <w:color w:val="000000"/>
                <w:sz w:val="20"/>
              </w:rPr>
              <w:t>
(а) Должно быть напечатано на этикетке:</w:t>
            </w:r>
          </w:p>
          <w:bookmarkEnd w:id="13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в смеси </w:t>
            </w:r>
          </w:p>
          <w:p>
            <w:pPr>
              <w:spacing w:after="20"/>
              <w:ind w:left="20"/>
              <w:jc w:val="both"/>
            </w:pPr>
            <w:r>
              <w:rPr>
                <w:rFonts w:ascii="Times New Roman"/>
                <w:b w:val="false"/>
                <w:i w:val="false"/>
                <w:color w:val="000000"/>
                <w:sz w:val="20"/>
              </w:rPr>
              <w:t>
При окрашива-нии волос может вызвать серьезные аллергические реакции.</w:t>
            </w:r>
          </w:p>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350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1327"/>
          <w:p>
            <w:pPr>
              <w:spacing w:after="20"/>
              <w:ind w:left="20"/>
              <w:jc w:val="both"/>
            </w:pPr>
            <w:r>
              <w:rPr>
                <w:rFonts w:ascii="Times New Roman"/>
                <w:b w:val="false"/>
                <w:i w:val="false"/>
                <w:color w:val="000000"/>
                <w:sz w:val="20"/>
              </w:rPr>
              <w:t>
Для (а) и (b):</w:t>
            </w:r>
          </w:p>
          <w:bookmarkEnd w:id="1327"/>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1328"/>
          <w:p>
            <w:pPr>
              <w:spacing w:after="20"/>
              <w:ind w:left="20"/>
              <w:jc w:val="both"/>
            </w:pPr>
            <w:r>
              <w:rPr>
                <w:rFonts w:ascii="Times New Roman"/>
                <w:b w:val="false"/>
                <w:i w:val="false"/>
                <w:color w:val="000000"/>
                <w:sz w:val="20"/>
              </w:rPr>
              <w:t>
Прочитайте инструкции и следуйте им.</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1329"/>
          <w:p>
            <w:pPr>
              <w:spacing w:after="20"/>
              <w:ind w:left="20"/>
              <w:jc w:val="both"/>
            </w:pPr>
            <w:r>
              <w:rPr>
                <w:rFonts w:ascii="Times New Roman"/>
                <w:b w:val="false"/>
                <w:i w:val="false"/>
                <w:color w:val="000000"/>
                <w:sz w:val="20"/>
              </w:rPr>
              <w:t xml:space="preserve">
1-Амино-2-нитро-4- </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(2',3'-dihydroxypro (2 ', 3'-дигидроксипропил)pyl)amino-5-chloro амино-5-хлорbenzene + 1,4-bis-бензол + 1,4-бис- (2',3'-dihydroxypro (2 ', 3'-дигидрокси-пропил)pyl)amino-2-nitro-5-амино-2-нитро-5-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chlorobenzene хлорбензола </w:t>
            </w:r>
          </w:p>
          <w:p>
            <w:pPr>
              <w:spacing w:after="20"/>
              <w:ind w:left="20"/>
              <w:jc w:val="both"/>
            </w:pPr>
            <w:r>
              <w:rPr>
                <w:rFonts w:ascii="Times New Roman"/>
                <w:b w:val="false"/>
                <w:i w:val="false"/>
                <w:color w:val="000000"/>
                <w:sz w:val="20"/>
              </w:rPr>
              <w:t>
1-Amino-2-nitro-4- (2’,3’-dihydroxypropyl)amino-5-chlorobenzene + 1,4-bis- (2’,3’-dihydroxypro-pyl)amino-2-nitro-5- chlorobenzene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1330"/>
          <w:p>
            <w:pPr>
              <w:spacing w:after="20"/>
              <w:ind w:left="20"/>
              <w:jc w:val="both"/>
            </w:pPr>
            <w:r>
              <w:rPr>
                <w:rFonts w:ascii="Times New Roman"/>
                <w:b w:val="false"/>
                <w:i w:val="false"/>
                <w:color w:val="000000"/>
                <w:sz w:val="20"/>
              </w:rPr>
              <w:t>
HC красный № 10 +</w:t>
            </w:r>
          </w:p>
          <w:bookmarkEnd w:id="1330"/>
          <w:p>
            <w:pPr>
              <w:spacing w:after="20"/>
              <w:ind w:left="20"/>
              <w:jc w:val="both"/>
            </w:pPr>
            <w:r>
              <w:rPr>
                <w:rFonts w:ascii="Times New Roman"/>
                <w:b w:val="false"/>
                <w:i w:val="false"/>
                <w:color w:val="000000"/>
                <w:sz w:val="20"/>
              </w:rPr>
              <w:t>
</w:t>
            </w:r>
            <w:r>
              <w:rPr>
                <w:rFonts w:ascii="Times New Roman"/>
                <w:b w:val="false"/>
                <w:i w:val="false"/>
                <w:color w:val="000000"/>
                <w:sz w:val="20"/>
              </w:rPr>
              <w:t>+ HC Red NoHC красный № 11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w:t>
            </w:r>
            <w:r>
              <w:rPr>
                <w:rFonts w:ascii="Times New Roman"/>
                <w:b w:val="false"/>
                <w:i w:val="false"/>
                <w:color w:val="000000"/>
                <w:sz w:val="20"/>
              </w:rPr>
              <w:t>HC Red No 10 + HC Red No 11</w:t>
            </w:r>
          </w:p>
          <w:p>
            <w:pPr>
              <w:spacing w:after="20"/>
              <w:ind w:left="20"/>
              <w:jc w:val="both"/>
            </w:pPr>
            <w:r>
              <w:rPr>
                <w:rFonts w:ascii="Times New Roman"/>
                <w:b w:val="false"/>
                <w:i w:val="false"/>
                <w:color w:val="000000"/>
                <w:sz w:val="20"/>
              </w:rPr>
              <w:t>
CAS № 95576-89-9 + 95576-92-4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1331"/>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3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1332"/>
          <w:p>
            <w:pPr>
              <w:spacing w:after="20"/>
              <w:ind w:left="20"/>
              <w:jc w:val="both"/>
            </w:pPr>
            <w:r>
              <w:rPr>
                <w:rFonts w:ascii="Times New Roman"/>
                <w:b w:val="false"/>
                <w:i w:val="false"/>
                <w:color w:val="000000"/>
                <w:sz w:val="20"/>
              </w:rPr>
              <w:t xml:space="preserve">
(a) После смешивания с окислительным реагентом, максимальная концентрация, применяемая для окраски волос не должна превышать 1,0 процента </w:t>
            </w:r>
          </w:p>
          <w:bookmarkEnd w:id="1332"/>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xml:space="preserve">
контейнеры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1333"/>
          <w:p>
            <w:pPr>
              <w:spacing w:after="20"/>
              <w:ind w:left="20"/>
              <w:jc w:val="both"/>
            </w:pPr>
            <w:r>
              <w:rPr>
                <w:rFonts w:ascii="Times New Roman"/>
                <w:b w:val="false"/>
                <w:i w:val="false"/>
                <w:color w:val="000000"/>
                <w:sz w:val="20"/>
              </w:rPr>
              <w:t>
(а) Должно быть напечатано на этикетке:</w:t>
            </w:r>
          </w:p>
          <w:bookmarkEnd w:id="133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1334"/>
          <w:p>
            <w:pPr>
              <w:spacing w:after="20"/>
              <w:ind w:left="20"/>
              <w:jc w:val="both"/>
            </w:pPr>
            <w:r>
              <w:rPr>
                <w:rFonts w:ascii="Times New Roman"/>
                <w:b w:val="false"/>
                <w:i w:val="false"/>
                <w:color w:val="000000"/>
                <w:sz w:val="20"/>
              </w:rPr>
              <w:t>
2 - (4-амино-3-нитроа-нилино)nilino)ethanolэтанол</w:t>
            </w:r>
          </w:p>
          <w:bookmarkEnd w:id="1334"/>
          <w:p>
            <w:pPr>
              <w:spacing w:after="20"/>
              <w:ind w:left="20"/>
              <w:jc w:val="both"/>
            </w:pPr>
            <w:r>
              <w:rPr>
                <w:rFonts w:ascii="Times New Roman"/>
                <w:b w:val="false"/>
                <w:i w:val="false"/>
                <w:color w:val="000000"/>
                <w:sz w:val="20"/>
              </w:rPr>
              <w:t>
2-(4-Amino-3-nitroanilino)ethanol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1335"/>
          <w:p>
            <w:pPr>
              <w:spacing w:after="20"/>
              <w:ind w:left="20"/>
              <w:jc w:val="both"/>
            </w:pPr>
            <w:r>
              <w:rPr>
                <w:rFonts w:ascii="Times New Roman"/>
                <w:b w:val="false"/>
                <w:i w:val="false"/>
                <w:color w:val="000000"/>
                <w:sz w:val="20"/>
              </w:rPr>
              <w:t>
HC красный № 7</w:t>
            </w:r>
          </w:p>
          <w:bookmarkEnd w:id="1335"/>
          <w:p>
            <w:pPr>
              <w:spacing w:after="20"/>
              <w:ind w:left="20"/>
              <w:jc w:val="both"/>
            </w:pPr>
            <w:r>
              <w:rPr>
                <w:rFonts w:ascii="Times New Roman"/>
                <w:b w:val="false"/>
                <w:i w:val="false"/>
                <w:color w:val="000000"/>
                <w:sz w:val="20"/>
              </w:rPr>
              <w:t>
</w:t>
            </w:r>
            <w:r>
              <w:rPr>
                <w:rFonts w:ascii="Times New Roman"/>
                <w:b w:val="false"/>
                <w:i w:val="false"/>
                <w:color w:val="000000"/>
                <w:sz w:val="20"/>
              </w:rPr>
              <w:t>HC Red No 7</w:t>
            </w:r>
          </w:p>
          <w:p>
            <w:pPr>
              <w:spacing w:after="20"/>
              <w:ind w:left="20"/>
              <w:jc w:val="both"/>
            </w:pPr>
            <w:r>
              <w:rPr>
                <w:rFonts w:ascii="Times New Roman"/>
                <w:b w:val="false"/>
                <w:i w:val="false"/>
                <w:color w:val="000000"/>
                <w:sz w:val="20"/>
              </w:rPr>
              <w:t>
</w:t>
            </w:r>
            <w:r>
              <w:rPr>
                <w:rFonts w:ascii="Times New Roman"/>
                <w:b w:val="false"/>
                <w:i w:val="false"/>
                <w:color w:val="000000"/>
                <w:sz w:val="20"/>
              </w:rPr>
              <w:t>CAS № 24905-87-1</w:t>
            </w:r>
          </w:p>
          <w:p>
            <w:pPr>
              <w:spacing w:after="20"/>
              <w:ind w:left="20"/>
              <w:jc w:val="both"/>
            </w:pPr>
            <w:r>
              <w:rPr>
                <w:rFonts w:ascii="Times New Roman"/>
                <w:b w:val="false"/>
                <w:i w:val="false"/>
                <w:color w:val="000000"/>
                <w:sz w:val="20"/>
              </w:rPr>
              <w:t>
ЕС № 246-521-9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1336"/>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3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1337"/>
          <w:p>
            <w:pPr>
              <w:spacing w:after="20"/>
              <w:ind w:left="20"/>
              <w:jc w:val="both"/>
            </w:pPr>
            <w:r>
              <w:rPr>
                <w:rFonts w:ascii="Times New Roman"/>
                <w:b w:val="false"/>
                <w:i w:val="false"/>
                <w:color w:val="000000"/>
                <w:sz w:val="20"/>
              </w:rPr>
              <w:t>
- Не используйте с нитронасыщенными агентами</w:t>
            </w:r>
          </w:p>
          <w:bookmarkEnd w:id="13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контейнеры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1338"/>
          <w:p>
            <w:pPr>
              <w:spacing w:after="20"/>
              <w:ind w:left="20"/>
              <w:jc w:val="both"/>
            </w:pPr>
          </w:p>
          <w:bookmarkEnd w:id="1338"/>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1339"/>
          <w:p>
            <w:pPr>
              <w:spacing w:after="20"/>
              <w:ind w:left="20"/>
              <w:jc w:val="both"/>
            </w:pPr>
            <w:r>
              <w:rPr>
                <w:rFonts w:ascii="Times New Roman"/>
                <w:b w:val="false"/>
                <w:i w:val="false"/>
                <w:color w:val="000000"/>
                <w:sz w:val="20"/>
              </w:rPr>
              <w:t>
2-амино-6-хлор-4-нитрофенол</w:t>
            </w:r>
          </w:p>
          <w:bookmarkEnd w:id="1339"/>
          <w:p>
            <w:pPr>
              <w:spacing w:after="20"/>
              <w:ind w:left="20"/>
              <w:jc w:val="both"/>
            </w:pPr>
            <w:r>
              <w:rPr>
                <w:rFonts w:ascii="Times New Roman"/>
                <w:b w:val="false"/>
                <w:i w:val="false"/>
                <w:color w:val="000000"/>
                <w:sz w:val="20"/>
              </w:rPr>
              <w:t>
2-Amino-6-chloro-4- nitrophenol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1340"/>
          <w:p>
            <w:pPr>
              <w:spacing w:after="20"/>
              <w:ind w:left="20"/>
              <w:jc w:val="both"/>
            </w:pPr>
            <w:r>
              <w:rPr>
                <w:rFonts w:ascii="Times New Roman"/>
                <w:b w:val="false"/>
                <w:i w:val="false"/>
                <w:color w:val="000000"/>
                <w:sz w:val="20"/>
              </w:rPr>
              <w:t>
2-амино-6-хлор-4-нитрофенол</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2-Amino-6- chloro-4-nitrophenol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6358-09-4</w:t>
            </w:r>
          </w:p>
          <w:p>
            <w:pPr>
              <w:spacing w:after="20"/>
              <w:ind w:left="20"/>
              <w:jc w:val="both"/>
            </w:pPr>
            <w:r>
              <w:rPr>
                <w:rFonts w:ascii="Times New Roman"/>
                <w:b w:val="false"/>
                <w:i w:val="false"/>
                <w:color w:val="000000"/>
                <w:sz w:val="20"/>
              </w:rPr>
              <w:t>
ЕС № 228-762-1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1341"/>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4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1342"/>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2,0 процента </w:t>
            </w:r>
          </w:p>
          <w:bookmarkEnd w:id="134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1343"/>
          <w:p>
            <w:pPr>
              <w:spacing w:after="20"/>
              <w:ind w:left="20"/>
              <w:jc w:val="both"/>
            </w:pPr>
            <w:r>
              <w:rPr>
                <w:rFonts w:ascii="Times New Roman"/>
                <w:b w:val="false"/>
                <w:i w:val="false"/>
                <w:color w:val="000000"/>
                <w:sz w:val="20"/>
              </w:rPr>
              <w:t>
(а) Должно быть напечатано на этикетке:</w:t>
            </w:r>
          </w:p>
          <w:bookmarkEnd w:id="1343"/>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1344"/>
          <w:p>
            <w:pPr>
              <w:spacing w:after="20"/>
              <w:ind w:left="20"/>
              <w:jc w:val="both"/>
            </w:pPr>
            <w:r>
              <w:rPr>
                <w:rFonts w:ascii="Times New Roman"/>
                <w:b w:val="false"/>
                <w:i w:val="false"/>
                <w:color w:val="000000"/>
                <w:sz w:val="20"/>
              </w:rPr>
              <w:t>
 (b) Красящее вещество в неокисли-тельных красках для волос</w:t>
            </w:r>
          </w:p>
          <w:bookmarkEnd w:id="134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1345"/>
          <w:p>
            <w:pPr>
              <w:spacing w:after="20"/>
              <w:ind w:left="20"/>
              <w:jc w:val="both"/>
            </w:pPr>
            <w:r>
              <w:rPr>
                <w:rFonts w:ascii="Times New Roman"/>
                <w:b w:val="false"/>
                <w:i w:val="false"/>
                <w:color w:val="000000"/>
                <w:sz w:val="20"/>
              </w:rPr>
              <w:t xml:space="preserve">
 (b) При окра-шивании </w:t>
            </w:r>
          </w:p>
          <w:bookmarkEnd w:id="1345"/>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1346"/>
          <w:p>
            <w:pPr>
              <w:spacing w:after="20"/>
              <w:ind w:left="20"/>
              <w:jc w:val="both"/>
            </w:pPr>
            <w:r>
              <w:rPr>
                <w:rFonts w:ascii="Times New Roman"/>
                <w:b w:val="false"/>
                <w:i w:val="false"/>
                <w:color w:val="000000"/>
                <w:sz w:val="20"/>
              </w:rPr>
              <w:t>
2 - [бис (2-гидроксиэтилthyl)amino]-5-nitro) амино]-5-нитрофенол</w:t>
            </w:r>
          </w:p>
          <w:bookmarkEnd w:id="1346"/>
          <w:p>
            <w:pPr>
              <w:spacing w:after="20"/>
              <w:ind w:left="20"/>
              <w:jc w:val="both"/>
            </w:pPr>
            <w:r>
              <w:rPr>
                <w:rFonts w:ascii="Times New Roman"/>
                <w:b w:val="false"/>
                <w:i w:val="false"/>
                <w:color w:val="000000"/>
                <w:sz w:val="20"/>
              </w:rPr>
              <w:t>
2-[bis(2-Hydroxy-ethyl)amino]-5-nitrophenol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1347"/>
          <w:p>
            <w:pPr>
              <w:spacing w:after="20"/>
              <w:ind w:left="20"/>
              <w:jc w:val="both"/>
            </w:pPr>
            <w:r>
              <w:rPr>
                <w:rFonts w:ascii="Times New Roman"/>
                <w:b w:val="false"/>
                <w:i w:val="false"/>
                <w:color w:val="000000"/>
                <w:sz w:val="20"/>
              </w:rPr>
              <w:t>
НС Желтый № 4</w:t>
            </w:r>
          </w:p>
          <w:bookmarkEnd w:id="1347"/>
          <w:p>
            <w:pPr>
              <w:spacing w:after="20"/>
              <w:ind w:left="20"/>
              <w:jc w:val="both"/>
            </w:pPr>
            <w:r>
              <w:rPr>
                <w:rFonts w:ascii="Times New Roman"/>
                <w:b w:val="false"/>
                <w:i w:val="false"/>
                <w:color w:val="000000"/>
                <w:sz w:val="20"/>
              </w:rPr>
              <w:t>
</w:t>
            </w:r>
            <w:r>
              <w:rPr>
                <w:rFonts w:ascii="Times New Roman"/>
                <w:b w:val="false"/>
                <w:i w:val="false"/>
                <w:color w:val="000000"/>
                <w:sz w:val="20"/>
              </w:rPr>
              <w:t>HC Yellow No 4</w:t>
            </w:r>
          </w:p>
          <w:p>
            <w:pPr>
              <w:spacing w:after="20"/>
              <w:ind w:left="20"/>
              <w:jc w:val="both"/>
            </w:pPr>
            <w:r>
              <w:rPr>
                <w:rFonts w:ascii="Times New Roman"/>
                <w:b w:val="false"/>
                <w:i w:val="false"/>
                <w:color w:val="000000"/>
                <w:sz w:val="20"/>
              </w:rPr>
              <w:t>
</w:t>
            </w:r>
            <w:r>
              <w:rPr>
                <w:rFonts w:ascii="Times New Roman"/>
                <w:b w:val="false"/>
                <w:i w:val="false"/>
                <w:color w:val="000000"/>
                <w:sz w:val="20"/>
              </w:rPr>
              <w:t>CAS № 59820-43-8</w:t>
            </w:r>
          </w:p>
          <w:p>
            <w:pPr>
              <w:spacing w:after="20"/>
              <w:ind w:left="20"/>
              <w:jc w:val="both"/>
            </w:pPr>
            <w:r>
              <w:rPr>
                <w:rFonts w:ascii="Times New Roman"/>
                <w:b w:val="false"/>
                <w:i w:val="false"/>
                <w:color w:val="000000"/>
                <w:sz w:val="20"/>
              </w:rPr>
              <w:t>
ЕС № 428-840-7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1348"/>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4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1349"/>
          <w:p>
            <w:pPr>
              <w:spacing w:after="20"/>
              <w:ind w:left="20"/>
              <w:jc w:val="both"/>
            </w:pPr>
            <w:r>
              <w:rPr>
                <w:rFonts w:ascii="Times New Roman"/>
                <w:b w:val="false"/>
                <w:i w:val="false"/>
                <w:color w:val="000000"/>
                <w:sz w:val="20"/>
              </w:rPr>
              <w:t>
- Не используйте с нитронасыщенными агентами</w:t>
            </w:r>
          </w:p>
          <w:bookmarkEnd w:id="13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xml:space="preserve">
контейнеры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1350"/>
          <w:p>
            <w:pPr>
              <w:spacing w:after="20"/>
              <w:ind w:left="20"/>
              <w:jc w:val="both"/>
            </w:pPr>
            <w:r>
              <w:rPr>
                <w:rFonts w:ascii="Times New Roman"/>
                <w:b w:val="false"/>
                <w:i w:val="false"/>
                <w:color w:val="000000"/>
                <w:sz w:val="20"/>
              </w:rPr>
              <w:t>
Динатрий 5-амино-4-гидрокси-3-(фенилазо) нафталин-2, 7 – дисульфонат (</w:t>
            </w:r>
            <w:r>
              <w:rPr>
                <w:rFonts w:ascii="Times New Roman"/>
                <w:b w:val="false"/>
                <w:i w:val="false"/>
                <w:color w:val="000000"/>
                <w:vertAlign w:val="superscript"/>
              </w:rPr>
              <w:t>17</w:t>
            </w:r>
            <w:r>
              <w:rPr>
                <w:rFonts w:ascii="Times New Roman"/>
                <w:b w:val="false"/>
                <w:i w:val="false"/>
                <w:color w:val="000000"/>
                <w:sz w:val="20"/>
              </w:rPr>
              <w:t>);</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(CI 17200)</w:t>
            </w:r>
          </w:p>
          <w:p>
            <w:pPr>
              <w:spacing w:after="20"/>
              <w:ind w:left="20"/>
              <w:jc w:val="both"/>
            </w:pPr>
            <w:r>
              <w:rPr>
                <w:rFonts w:ascii="Times New Roman"/>
                <w:b w:val="false"/>
                <w:i w:val="false"/>
                <w:color w:val="000000"/>
                <w:sz w:val="20"/>
              </w:rPr>
              <w:t>
</w:t>
            </w:r>
            <w:r>
              <w:rPr>
                <w:rFonts w:ascii="Times New Roman"/>
                <w:b w:val="false"/>
                <w:i w:val="false"/>
                <w:color w:val="000000"/>
                <w:sz w:val="20"/>
              </w:rPr>
              <w:t>Disodium 5-amino-4- hydroxy-3-(phenylazo)naphthalene-2,7- disulphonate (</w:t>
            </w:r>
            <w:r>
              <w:rPr>
                <w:rFonts w:ascii="Times New Roman"/>
                <w:b w:val="false"/>
                <w:i w:val="false"/>
                <w:color w:val="000000"/>
                <w:vertAlign w:val="superscript"/>
              </w:rPr>
              <w:t>17</w:t>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(CI 17200)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1351"/>
          <w:p>
            <w:pPr>
              <w:spacing w:after="20"/>
              <w:ind w:left="20"/>
              <w:jc w:val="both"/>
            </w:pPr>
            <w:r>
              <w:rPr>
                <w:rFonts w:ascii="Times New Roman"/>
                <w:b w:val="false"/>
                <w:i w:val="false"/>
                <w:color w:val="000000"/>
                <w:sz w:val="20"/>
              </w:rPr>
              <w:t>
Кислотный красный 33</w:t>
            </w:r>
          </w:p>
          <w:bookmarkEnd w:id="1351"/>
          <w:p>
            <w:pPr>
              <w:spacing w:after="20"/>
              <w:ind w:left="20"/>
              <w:jc w:val="both"/>
            </w:pPr>
            <w:r>
              <w:rPr>
                <w:rFonts w:ascii="Times New Roman"/>
                <w:b w:val="false"/>
                <w:i w:val="false"/>
                <w:color w:val="000000"/>
                <w:sz w:val="20"/>
              </w:rPr>
              <w:t>
</w:t>
            </w:r>
            <w:r>
              <w:rPr>
                <w:rFonts w:ascii="Times New Roman"/>
                <w:b w:val="false"/>
                <w:i w:val="false"/>
                <w:color w:val="000000"/>
                <w:sz w:val="20"/>
              </w:rPr>
              <w:t>Acid Red 33</w:t>
            </w:r>
          </w:p>
          <w:p>
            <w:pPr>
              <w:spacing w:after="20"/>
              <w:ind w:left="20"/>
              <w:jc w:val="both"/>
            </w:pPr>
            <w:r>
              <w:rPr>
                <w:rFonts w:ascii="Times New Roman"/>
                <w:b w:val="false"/>
                <w:i w:val="false"/>
                <w:color w:val="000000"/>
                <w:sz w:val="20"/>
              </w:rPr>
              <w:t>
</w:t>
            </w:r>
            <w:r>
              <w:rPr>
                <w:rFonts w:ascii="Times New Roman"/>
                <w:b w:val="false"/>
                <w:i w:val="false"/>
                <w:color w:val="000000"/>
                <w:sz w:val="20"/>
              </w:rPr>
              <w:t>CAS № 3567-66-6</w:t>
            </w:r>
          </w:p>
          <w:p>
            <w:pPr>
              <w:spacing w:after="20"/>
              <w:ind w:left="20"/>
              <w:jc w:val="both"/>
            </w:pPr>
            <w:r>
              <w:rPr>
                <w:rFonts w:ascii="Times New Roman"/>
                <w:b w:val="false"/>
                <w:i w:val="false"/>
                <w:color w:val="000000"/>
                <w:sz w:val="20"/>
              </w:rPr>
              <w:t>
ЕС № 222-656-9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1352"/>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5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1353"/>
          <w:p>
            <w:pPr>
              <w:spacing w:after="20"/>
              <w:ind w:left="20"/>
              <w:jc w:val="both"/>
            </w:pPr>
            <w:r>
              <w:rPr>
                <w:rFonts w:ascii="Times New Roman"/>
                <w:b w:val="false"/>
                <w:i w:val="false"/>
                <w:color w:val="000000"/>
                <w:sz w:val="20"/>
              </w:rPr>
              <w:t>
2-[(2-нитрофенил)ами-но]этанол</w:t>
            </w:r>
          </w:p>
          <w:bookmarkEnd w:id="1353"/>
          <w:p>
            <w:pPr>
              <w:spacing w:after="20"/>
              <w:ind w:left="20"/>
              <w:jc w:val="both"/>
            </w:pPr>
            <w:r>
              <w:rPr>
                <w:rFonts w:ascii="Times New Roman"/>
                <w:b w:val="false"/>
                <w:i w:val="false"/>
                <w:color w:val="000000"/>
                <w:sz w:val="20"/>
              </w:rPr>
              <w:t>
2-[(2-Nitrophenyl)ami-no]ethanol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1354"/>
          <w:p>
            <w:pPr>
              <w:spacing w:after="20"/>
              <w:ind w:left="20"/>
              <w:jc w:val="both"/>
            </w:pPr>
            <w:r>
              <w:rPr>
                <w:rFonts w:ascii="Times New Roman"/>
                <w:b w:val="false"/>
                <w:i w:val="false"/>
                <w:color w:val="000000"/>
                <w:sz w:val="20"/>
              </w:rPr>
              <w:t>
НС Желтый № 2</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HC Yellow № 2</w:t>
            </w:r>
          </w:p>
          <w:p>
            <w:pPr>
              <w:spacing w:after="20"/>
              <w:ind w:left="20"/>
              <w:jc w:val="both"/>
            </w:pPr>
            <w:r>
              <w:rPr>
                <w:rFonts w:ascii="Times New Roman"/>
                <w:b w:val="false"/>
                <w:i w:val="false"/>
                <w:color w:val="000000"/>
                <w:sz w:val="20"/>
              </w:rPr>
              <w:t>
</w:t>
            </w:r>
            <w:r>
              <w:rPr>
                <w:rFonts w:ascii="Times New Roman"/>
                <w:b w:val="false"/>
                <w:i w:val="false"/>
                <w:color w:val="000000"/>
                <w:sz w:val="20"/>
              </w:rPr>
              <w:t>CAS № 4926-55-0</w:t>
            </w:r>
          </w:p>
          <w:p>
            <w:pPr>
              <w:spacing w:after="20"/>
              <w:ind w:left="20"/>
              <w:jc w:val="both"/>
            </w:pPr>
            <w:r>
              <w:rPr>
                <w:rFonts w:ascii="Times New Roman"/>
                <w:b w:val="false"/>
                <w:i w:val="false"/>
                <w:color w:val="000000"/>
                <w:sz w:val="20"/>
              </w:rPr>
              <w:t>
ЕС № 225-555-8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1355"/>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5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1356"/>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 применяемая для окраски волос не должна превышать 0,75 процента</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контейнеры</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1357"/>
          <w:p>
            <w:pPr>
              <w:spacing w:after="20"/>
              <w:ind w:left="20"/>
              <w:jc w:val="both"/>
            </w:pPr>
            <w:r>
              <w:rPr>
                <w:rFonts w:ascii="Times New Roman"/>
                <w:b w:val="false"/>
                <w:i w:val="false"/>
                <w:color w:val="000000"/>
                <w:sz w:val="20"/>
              </w:rPr>
              <w:t>
(а) Должно быть напечатано на этикетке:</w:t>
            </w:r>
          </w:p>
          <w:bookmarkEnd w:id="13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1358"/>
          <w:p>
            <w:pPr>
              <w:spacing w:after="20"/>
              <w:ind w:left="20"/>
              <w:jc w:val="both"/>
            </w:pPr>
            <w:r>
              <w:rPr>
                <w:rFonts w:ascii="Times New Roman"/>
                <w:b w:val="false"/>
                <w:i w:val="false"/>
                <w:color w:val="000000"/>
                <w:sz w:val="20"/>
              </w:rPr>
              <w:t>
4-[(2-нитрофенил)ами-но]фенол</w:t>
            </w:r>
          </w:p>
          <w:bookmarkEnd w:id="1358"/>
          <w:p>
            <w:pPr>
              <w:spacing w:after="20"/>
              <w:ind w:left="20"/>
              <w:jc w:val="both"/>
            </w:pPr>
            <w:r>
              <w:rPr>
                <w:rFonts w:ascii="Times New Roman"/>
                <w:b w:val="false"/>
                <w:i w:val="false"/>
                <w:color w:val="000000"/>
                <w:sz w:val="20"/>
              </w:rPr>
              <w:t>
4-[(2-Nitrophenyl)ami-no]phenol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1359"/>
          <w:p>
            <w:pPr>
              <w:spacing w:after="20"/>
              <w:ind w:left="20"/>
              <w:jc w:val="both"/>
            </w:pPr>
            <w:r>
              <w:rPr>
                <w:rFonts w:ascii="Times New Roman"/>
                <w:b w:val="false"/>
                <w:i w:val="false"/>
                <w:color w:val="000000"/>
                <w:sz w:val="20"/>
              </w:rPr>
              <w:t>
НС оранжевый № 1</w:t>
            </w:r>
          </w:p>
          <w:bookmarkEnd w:id="1359"/>
          <w:p>
            <w:pPr>
              <w:spacing w:after="20"/>
              <w:ind w:left="20"/>
              <w:jc w:val="both"/>
            </w:pPr>
            <w:r>
              <w:rPr>
                <w:rFonts w:ascii="Times New Roman"/>
                <w:b w:val="false"/>
                <w:i w:val="false"/>
                <w:color w:val="000000"/>
                <w:sz w:val="20"/>
              </w:rPr>
              <w:t>
</w:t>
            </w:r>
            <w:r>
              <w:rPr>
                <w:rFonts w:ascii="Times New Roman"/>
                <w:b w:val="false"/>
                <w:i w:val="false"/>
                <w:color w:val="000000"/>
                <w:sz w:val="20"/>
              </w:rPr>
              <w:t>HC Orange No 1</w:t>
            </w:r>
          </w:p>
          <w:p>
            <w:pPr>
              <w:spacing w:after="20"/>
              <w:ind w:left="20"/>
              <w:jc w:val="both"/>
            </w:pPr>
            <w:r>
              <w:rPr>
                <w:rFonts w:ascii="Times New Roman"/>
                <w:b w:val="false"/>
                <w:i w:val="false"/>
                <w:color w:val="000000"/>
                <w:sz w:val="20"/>
              </w:rPr>
              <w:t>
</w:t>
            </w:r>
            <w:r>
              <w:rPr>
                <w:rFonts w:ascii="Times New Roman"/>
                <w:b w:val="false"/>
                <w:i w:val="false"/>
                <w:color w:val="000000"/>
                <w:sz w:val="20"/>
              </w:rPr>
              <w:t>CAS № 54381-08-7</w:t>
            </w:r>
          </w:p>
          <w:p>
            <w:pPr>
              <w:spacing w:after="20"/>
              <w:ind w:left="20"/>
              <w:jc w:val="both"/>
            </w:pPr>
            <w:r>
              <w:rPr>
                <w:rFonts w:ascii="Times New Roman"/>
                <w:b w:val="false"/>
                <w:i w:val="false"/>
                <w:color w:val="000000"/>
                <w:sz w:val="20"/>
              </w:rPr>
              <w:t>
ЕС № 259-132-4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1360"/>
          <w:p>
            <w:pPr>
              <w:spacing w:after="20"/>
              <w:ind w:left="20"/>
              <w:jc w:val="both"/>
            </w:pPr>
            <w:r>
              <w:rPr>
                <w:rFonts w:ascii="Times New Roman"/>
                <w:b w:val="false"/>
                <w:i w:val="false"/>
                <w:color w:val="000000"/>
                <w:sz w:val="20"/>
              </w:rPr>
              <w:t>
Полидоканол</w:t>
            </w:r>
          </w:p>
          <w:bookmarkEnd w:id="1360"/>
          <w:p>
            <w:pPr>
              <w:spacing w:after="20"/>
              <w:ind w:left="20"/>
              <w:jc w:val="both"/>
            </w:pPr>
            <w:r>
              <w:rPr>
                <w:rFonts w:ascii="Times New Roman"/>
                <w:b w:val="false"/>
                <w:i w:val="false"/>
                <w:color w:val="000000"/>
                <w:sz w:val="20"/>
              </w:rPr>
              <w:t>
Polidocanol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1361"/>
          <w:p>
            <w:pPr>
              <w:spacing w:after="20"/>
              <w:ind w:left="20"/>
              <w:jc w:val="both"/>
            </w:pPr>
            <w:r>
              <w:rPr>
                <w:rFonts w:ascii="Times New Roman"/>
                <w:b w:val="false"/>
                <w:i w:val="false"/>
                <w:color w:val="000000"/>
                <w:sz w:val="20"/>
              </w:rPr>
              <w:t>
Лаурет-9</w:t>
            </w:r>
          </w:p>
          <w:bookmarkEnd w:id="1361"/>
          <w:p>
            <w:pPr>
              <w:spacing w:after="20"/>
              <w:ind w:left="20"/>
              <w:jc w:val="both"/>
            </w:pPr>
            <w:r>
              <w:rPr>
                <w:rFonts w:ascii="Times New Roman"/>
                <w:b w:val="false"/>
                <w:i w:val="false"/>
                <w:color w:val="000000"/>
                <w:sz w:val="20"/>
              </w:rPr>
              <w:t>
</w:t>
            </w:r>
            <w:r>
              <w:rPr>
                <w:rFonts w:ascii="Times New Roman"/>
                <w:b w:val="false"/>
                <w:i w:val="false"/>
                <w:color w:val="000000"/>
                <w:sz w:val="20"/>
              </w:rPr>
              <w:t>Laureth-9</w:t>
            </w:r>
          </w:p>
          <w:p>
            <w:pPr>
              <w:spacing w:after="20"/>
              <w:ind w:left="20"/>
              <w:jc w:val="both"/>
            </w:pPr>
            <w:r>
              <w:rPr>
                <w:rFonts w:ascii="Times New Roman"/>
                <w:b w:val="false"/>
                <w:i w:val="false"/>
                <w:color w:val="000000"/>
                <w:sz w:val="20"/>
              </w:rPr>
              <w:t>
</w:t>
            </w:r>
            <w:r>
              <w:rPr>
                <w:rFonts w:ascii="Times New Roman"/>
                <w:b w:val="false"/>
                <w:i w:val="false"/>
                <w:color w:val="000000"/>
                <w:sz w:val="20"/>
              </w:rPr>
              <w:t>CAS № 3055-99-0</w:t>
            </w:r>
          </w:p>
          <w:p>
            <w:pPr>
              <w:spacing w:after="20"/>
              <w:ind w:left="20"/>
              <w:jc w:val="both"/>
            </w:pPr>
            <w:r>
              <w:rPr>
                <w:rFonts w:ascii="Times New Roman"/>
                <w:b w:val="false"/>
                <w:i w:val="false"/>
                <w:color w:val="000000"/>
                <w:sz w:val="20"/>
              </w:rPr>
              <w:t>
ЕС № 221-284-4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1362"/>
          <w:p>
            <w:pPr>
              <w:spacing w:after="20"/>
              <w:ind w:left="20"/>
              <w:jc w:val="both"/>
            </w:pPr>
            <w:r>
              <w:rPr>
                <w:rFonts w:ascii="Times New Roman"/>
                <w:b w:val="false"/>
                <w:i w:val="false"/>
                <w:color w:val="000000"/>
                <w:sz w:val="20"/>
              </w:rPr>
              <w:t>
(а) Несмывае-мая продукция</w:t>
            </w:r>
          </w:p>
          <w:bookmarkEnd w:id="136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4,0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1363"/>
          <w:p>
            <w:pPr>
              <w:spacing w:after="20"/>
              <w:ind w:left="20"/>
              <w:jc w:val="both"/>
            </w:pPr>
            <w:r>
              <w:rPr>
                <w:rFonts w:ascii="Times New Roman"/>
                <w:b w:val="false"/>
                <w:i w:val="false"/>
                <w:color w:val="000000"/>
                <w:sz w:val="20"/>
              </w:rPr>
              <w:t>
2-нитро- N1-фенил-бензол-1,4-диамин</w:t>
            </w:r>
          </w:p>
          <w:bookmarkEnd w:id="1363"/>
          <w:p>
            <w:pPr>
              <w:spacing w:after="20"/>
              <w:ind w:left="20"/>
              <w:jc w:val="both"/>
            </w:pPr>
            <w:r>
              <w:rPr>
                <w:rFonts w:ascii="Times New Roman"/>
                <w:b w:val="false"/>
                <w:i w:val="false"/>
                <w:color w:val="000000"/>
                <w:sz w:val="20"/>
              </w:rPr>
              <w:t>
2-Nitro-N1-phenyl- benzene-1,4-diamine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1364"/>
          <w:p>
            <w:pPr>
              <w:spacing w:after="20"/>
              <w:ind w:left="20"/>
              <w:jc w:val="both"/>
            </w:pPr>
            <w:r>
              <w:rPr>
                <w:rFonts w:ascii="Times New Roman"/>
                <w:b w:val="false"/>
                <w:i w:val="false"/>
                <w:color w:val="000000"/>
                <w:sz w:val="20"/>
              </w:rPr>
              <w:t>
НС Красный № 1</w:t>
            </w:r>
          </w:p>
          <w:bookmarkEnd w:id="13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HC Red No 1 </w:t>
            </w:r>
          </w:p>
          <w:p>
            <w:pPr>
              <w:spacing w:after="20"/>
              <w:ind w:left="20"/>
              <w:jc w:val="both"/>
            </w:pPr>
            <w:r>
              <w:rPr>
                <w:rFonts w:ascii="Times New Roman"/>
                <w:b w:val="false"/>
                <w:i w:val="false"/>
                <w:color w:val="000000"/>
                <w:sz w:val="20"/>
              </w:rPr>
              <w:t>
</w:t>
            </w:r>
            <w:r>
              <w:rPr>
                <w:rFonts w:ascii="Times New Roman"/>
                <w:b w:val="false"/>
                <w:i w:val="false"/>
                <w:color w:val="000000"/>
                <w:sz w:val="20"/>
              </w:rPr>
              <w:t>CAS № 2784-89-6</w:t>
            </w:r>
          </w:p>
          <w:p>
            <w:pPr>
              <w:spacing w:after="20"/>
              <w:ind w:left="20"/>
              <w:jc w:val="both"/>
            </w:pPr>
            <w:r>
              <w:rPr>
                <w:rFonts w:ascii="Times New Roman"/>
                <w:b w:val="false"/>
                <w:i w:val="false"/>
                <w:color w:val="000000"/>
                <w:sz w:val="20"/>
              </w:rPr>
              <w:t>
ЕС № 220-494-3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1365"/>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6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1366"/>
          <w:p>
            <w:pPr>
              <w:spacing w:after="20"/>
              <w:ind w:left="20"/>
              <w:jc w:val="both"/>
            </w:pPr>
          </w:p>
          <w:bookmarkEnd w:id="1366"/>
          <w:p>
            <w:pPr>
              <w:spacing w:after="20"/>
              <w:ind w:left="20"/>
              <w:jc w:val="both"/>
            </w:pPr>
            <w:r>
              <w:drawing>
                <wp:inline distT="0" distB="0" distL="0" distR="0">
                  <wp:extent cx="63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635000" cy="6985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1367"/>
          <w:p>
            <w:pPr>
              <w:spacing w:after="20"/>
              <w:ind w:left="20"/>
              <w:jc w:val="both"/>
            </w:pPr>
            <w:r>
              <w:rPr>
                <w:rFonts w:ascii="Times New Roman"/>
                <w:b w:val="false"/>
                <w:i w:val="false"/>
                <w:color w:val="000000"/>
                <w:sz w:val="20"/>
              </w:rPr>
              <w:t>
1-метокси-3-(</w:t>
            </w:r>
            <w:r>
              <w:rPr>
                <w:rFonts w:ascii="Times New Roman"/>
                <w:b w:val="false"/>
                <w:i w:val="false"/>
                <w:color w:val="000000"/>
                <w:sz w:val="20"/>
              </w:rPr>
              <w:t>b</w:t>
            </w:r>
            <w:r>
              <w:rPr>
                <w:rFonts w:ascii="Times New Roman"/>
                <w:b w:val="false"/>
                <w:i w:val="false"/>
                <w:color w:val="000000"/>
                <w:sz w:val="20"/>
              </w:rPr>
              <w:t xml:space="preserve">- </w:t>
            </w:r>
          </w:p>
          <w:bookmarkEnd w:id="13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aminoethyl)amino-4- аминоэтил)амино-4-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nitrobenzene, hydro нитробензола, гидро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chloride хлорид </w:t>
            </w:r>
          </w:p>
          <w:p>
            <w:pPr>
              <w:spacing w:after="20"/>
              <w:ind w:left="20"/>
              <w:jc w:val="both"/>
            </w:pPr>
            <w:r>
              <w:rPr>
                <w:rFonts w:ascii="Times New Roman"/>
                <w:b w:val="false"/>
                <w:i w:val="false"/>
                <w:color w:val="000000"/>
                <w:sz w:val="20"/>
              </w:rPr>
              <w:t>
1-Methoxy-3-(</w:t>
            </w:r>
            <w:r>
              <w:rPr>
                <w:rFonts w:ascii="Times New Roman"/>
                <w:b w:val="false"/>
                <w:i w:val="false"/>
                <w:color w:val="000000"/>
                <w:sz w:val="20"/>
              </w:rPr>
              <w:t>b</w:t>
            </w:r>
            <w:r>
              <w:rPr>
                <w:rFonts w:ascii="Times New Roman"/>
                <w:b w:val="false"/>
                <w:i w:val="false"/>
                <w:color w:val="000000"/>
                <w:sz w:val="20"/>
              </w:rPr>
              <w:t>- aminoethyl)amino-4- nitrobenzene,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1368"/>
          <w:p>
            <w:pPr>
              <w:spacing w:after="20"/>
              <w:ind w:left="20"/>
              <w:jc w:val="both"/>
            </w:pPr>
            <w:r>
              <w:rPr>
                <w:rFonts w:ascii="Times New Roman"/>
                <w:b w:val="false"/>
                <w:i w:val="false"/>
                <w:color w:val="000000"/>
                <w:sz w:val="20"/>
              </w:rPr>
              <w:t>
НС Желтый № 9</w:t>
            </w:r>
          </w:p>
          <w:bookmarkEnd w:id="1368"/>
          <w:p>
            <w:pPr>
              <w:spacing w:after="20"/>
              <w:ind w:left="20"/>
              <w:jc w:val="both"/>
            </w:pPr>
            <w:r>
              <w:rPr>
                <w:rFonts w:ascii="Times New Roman"/>
                <w:b w:val="false"/>
                <w:i w:val="false"/>
                <w:color w:val="000000"/>
                <w:sz w:val="20"/>
              </w:rPr>
              <w:t>
</w:t>
            </w:r>
            <w:r>
              <w:rPr>
                <w:rFonts w:ascii="Times New Roman"/>
                <w:b w:val="false"/>
                <w:i w:val="false"/>
                <w:color w:val="000000"/>
                <w:sz w:val="20"/>
              </w:rPr>
              <w:t>HC Yellow No 9</w:t>
            </w:r>
          </w:p>
          <w:p>
            <w:pPr>
              <w:spacing w:after="20"/>
              <w:ind w:left="20"/>
              <w:jc w:val="both"/>
            </w:pPr>
            <w:r>
              <w:rPr>
                <w:rFonts w:ascii="Times New Roman"/>
                <w:b w:val="false"/>
                <w:i w:val="false"/>
                <w:color w:val="000000"/>
                <w:sz w:val="20"/>
              </w:rPr>
              <w:t>
</w:t>
            </w:r>
            <w:r>
              <w:rPr>
                <w:rFonts w:ascii="Times New Roman"/>
                <w:b w:val="false"/>
                <w:i w:val="false"/>
                <w:color w:val="000000"/>
                <w:sz w:val="20"/>
              </w:rPr>
              <w:t>CAS № 86419-69-4</w:t>
            </w:r>
          </w:p>
          <w:p>
            <w:pPr>
              <w:spacing w:after="20"/>
              <w:ind w:left="20"/>
              <w:jc w:val="both"/>
            </w:pPr>
            <w:r>
              <w:rPr>
                <w:rFonts w:ascii="Times New Roman"/>
                <w:b w:val="false"/>
                <w:i w:val="false"/>
                <w:color w:val="000000"/>
                <w:sz w:val="20"/>
              </w:rPr>
              <w:t>
ЕС № 415-480-1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1369"/>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6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 (в пересчете на гидрохлорид)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1370"/>
          <w:p>
            <w:pPr>
              <w:spacing w:after="20"/>
              <w:ind w:left="20"/>
              <w:jc w:val="both"/>
            </w:pPr>
            <w:r>
              <w:rPr>
                <w:rFonts w:ascii="Times New Roman"/>
                <w:b w:val="false"/>
                <w:i w:val="false"/>
                <w:color w:val="000000"/>
                <w:sz w:val="20"/>
              </w:rPr>
              <w:t>
- Не используйте с нитронасыщенными агентами</w:t>
            </w:r>
          </w:p>
          <w:bookmarkEnd w:id="13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xml:space="preserve">
контейнеры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1371"/>
          <w:p>
            <w:pPr>
              <w:spacing w:after="20"/>
              <w:ind w:left="20"/>
              <w:jc w:val="both"/>
            </w:pPr>
            <w:r>
              <w:rPr>
                <w:rFonts w:ascii="Times New Roman"/>
                <w:b w:val="false"/>
                <w:i w:val="false"/>
                <w:color w:val="000000"/>
                <w:sz w:val="20"/>
              </w:rPr>
              <w:t xml:space="preserve">
1-(4'-Aminopheny 1 - (4'-аминофенилазо)-2-метил-4-(бис-2-hydroxyethyl) 2-гидрокси-этил)aminobenzene аминобензол </w:t>
            </w:r>
          </w:p>
          <w:bookmarkEnd w:id="1371"/>
          <w:p>
            <w:pPr>
              <w:spacing w:after="20"/>
              <w:ind w:left="20"/>
              <w:jc w:val="both"/>
            </w:pPr>
            <w:r>
              <w:rPr>
                <w:rFonts w:ascii="Times New Roman"/>
                <w:b w:val="false"/>
                <w:i w:val="false"/>
                <w:color w:val="000000"/>
                <w:sz w:val="20"/>
              </w:rPr>
              <w:t>
1-(4’-Aminophenylazo)-2-methyl-4-(bis- 2-hydroxy-ethyl) aminobenzene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1372"/>
          <w:p>
            <w:pPr>
              <w:spacing w:after="20"/>
              <w:ind w:left="20"/>
              <w:jc w:val="both"/>
            </w:pPr>
            <w:r>
              <w:rPr>
                <w:rFonts w:ascii="Times New Roman"/>
                <w:b w:val="false"/>
                <w:i w:val="false"/>
                <w:color w:val="000000"/>
                <w:sz w:val="20"/>
              </w:rPr>
              <w:t>
НС Желтый № 7</w:t>
            </w:r>
          </w:p>
          <w:bookmarkEnd w:id="1372"/>
          <w:p>
            <w:pPr>
              <w:spacing w:after="20"/>
              <w:ind w:left="20"/>
              <w:jc w:val="both"/>
            </w:pPr>
            <w:r>
              <w:rPr>
                <w:rFonts w:ascii="Times New Roman"/>
                <w:b w:val="false"/>
                <w:i w:val="false"/>
                <w:color w:val="000000"/>
                <w:sz w:val="20"/>
              </w:rPr>
              <w:t>
</w:t>
            </w:r>
            <w:r>
              <w:rPr>
                <w:rFonts w:ascii="Times New Roman"/>
                <w:b w:val="false"/>
                <w:i w:val="false"/>
                <w:color w:val="000000"/>
                <w:sz w:val="20"/>
              </w:rPr>
              <w:t>HC Yellow No 7</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104226-21-3</w:t>
            </w:r>
          </w:p>
          <w:p>
            <w:pPr>
              <w:spacing w:after="20"/>
              <w:ind w:left="20"/>
              <w:jc w:val="both"/>
            </w:pPr>
            <w:r>
              <w:rPr>
                <w:rFonts w:ascii="Times New Roman"/>
                <w:b w:val="false"/>
                <w:i w:val="false"/>
                <w:color w:val="000000"/>
                <w:sz w:val="20"/>
              </w:rPr>
              <w:t>
ЕС № 146-420-6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8" w:id="1373"/>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7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1374"/>
          <w:p>
            <w:pPr>
              <w:spacing w:after="20"/>
              <w:ind w:left="20"/>
              <w:jc w:val="both"/>
            </w:pPr>
            <w:r>
              <w:rPr>
                <w:rFonts w:ascii="Times New Roman"/>
                <w:b w:val="false"/>
                <w:i w:val="false"/>
                <w:color w:val="000000"/>
                <w:sz w:val="20"/>
              </w:rPr>
              <w:t xml:space="preserve">
N-(2-гидроксиэтил) - </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2-nitro-4-trifluor 2-нитро-4-трифтор </w:t>
            </w:r>
          </w:p>
          <w:p>
            <w:pPr>
              <w:spacing w:after="20"/>
              <w:ind w:left="20"/>
              <w:jc w:val="both"/>
            </w:pPr>
            <w:r>
              <w:rPr>
                <w:rFonts w:ascii="Times New Roman"/>
                <w:b w:val="false"/>
                <w:i w:val="false"/>
                <w:color w:val="000000"/>
                <w:sz w:val="20"/>
              </w:rPr>
              <w:t>
</w:t>
            </w:r>
            <w:r>
              <w:rPr>
                <w:rFonts w:ascii="Times New Roman"/>
                <w:b w:val="false"/>
                <w:i w:val="false"/>
                <w:color w:val="000000"/>
                <w:sz w:val="20"/>
              </w:rPr>
              <w:t>methyl-aniline метил-анилин</w:t>
            </w:r>
          </w:p>
          <w:p>
            <w:pPr>
              <w:spacing w:after="20"/>
              <w:ind w:left="20"/>
              <w:jc w:val="both"/>
            </w:pPr>
            <w:r>
              <w:rPr>
                <w:rFonts w:ascii="Times New Roman"/>
                <w:b w:val="false"/>
                <w:i w:val="false"/>
                <w:color w:val="000000"/>
                <w:sz w:val="20"/>
              </w:rPr>
              <w:t>
N-(2-Hydroxyethyl)- 2-nitro-4-trifluormethyl-aniline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1375"/>
          <w:p>
            <w:pPr>
              <w:spacing w:after="20"/>
              <w:ind w:left="20"/>
              <w:jc w:val="both"/>
            </w:pPr>
            <w:r>
              <w:rPr>
                <w:rFonts w:ascii="Times New Roman"/>
                <w:b w:val="false"/>
                <w:i w:val="false"/>
                <w:color w:val="000000"/>
                <w:sz w:val="20"/>
              </w:rPr>
              <w:t>
НС Желтый № 13</w:t>
            </w:r>
          </w:p>
          <w:bookmarkEnd w:id="1375"/>
          <w:p>
            <w:pPr>
              <w:spacing w:after="20"/>
              <w:ind w:left="20"/>
              <w:jc w:val="both"/>
            </w:pPr>
            <w:r>
              <w:rPr>
                <w:rFonts w:ascii="Times New Roman"/>
                <w:b w:val="false"/>
                <w:i w:val="false"/>
                <w:color w:val="000000"/>
                <w:sz w:val="20"/>
              </w:rPr>
              <w:t>
</w:t>
            </w:r>
            <w:r>
              <w:rPr>
                <w:rFonts w:ascii="Times New Roman"/>
                <w:b w:val="false"/>
                <w:i w:val="false"/>
                <w:color w:val="000000"/>
                <w:sz w:val="20"/>
              </w:rPr>
              <w:t>HC Yellow No 13</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10442-83-8</w:t>
            </w:r>
          </w:p>
          <w:p>
            <w:pPr>
              <w:spacing w:after="20"/>
              <w:ind w:left="20"/>
              <w:jc w:val="both"/>
            </w:pPr>
            <w:r>
              <w:rPr>
                <w:rFonts w:ascii="Times New Roman"/>
                <w:b w:val="false"/>
                <w:i w:val="false"/>
                <w:color w:val="000000"/>
                <w:sz w:val="20"/>
              </w:rPr>
              <w:t>
ЕС № 443-760-2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5" w:id="1376"/>
          <w:p>
            <w:pPr>
              <w:spacing w:after="20"/>
              <w:ind w:left="20"/>
              <w:jc w:val="both"/>
            </w:pPr>
            <w:r>
              <w:rPr>
                <w:rFonts w:ascii="Times New Roman"/>
                <w:b w:val="false"/>
                <w:i w:val="false"/>
                <w:color w:val="000000"/>
                <w:sz w:val="20"/>
              </w:rPr>
              <w:t>
(а) Красящее вещество в окислительных красках для волос</w:t>
            </w:r>
          </w:p>
          <w:bookmarkEnd w:id="1376"/>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1377"/>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2,5 процента </w:t>
            </w:r>
          </w:p>
          <w:bookmarkEnd w:id="1377"/>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1378"/>
          <w:p>
            <w:pPr>
              <w:spacing w:after="20"/>
              <w:ind w:left="20"/>
              <w:jc w:val="both"/>
            </w:pPr>
            <w:r>
              <w:rPr>
                <w:rFonts w:ascii="Times New Roman"/>
                <w:b w:val="false"/>
                <w:i w:val="false"/>
                <w:color w:val="000000"/>
                <w:sz w:val="20"/>
              </w:rPr>
              <w:t>
(а) Должно быть напечатано на этикетке:</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ваши волосы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у вас сыпь на 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 вас чувствительная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у вас есть раздражение и/ или повреждения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xml:space="preserve">
- ранее вы испытали реакцию на временные татуировки "черной хной".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1379"/>
          <w:p>
            <w:pPr>
              <w:spacing w:after="20"/>
              <w:ind w:left="20"/>
              <w:jc w:val="both"/>
            </w:pPr>
            <w:r>
              <w:rPr>
                <w:rFonts w:ascii="Times New Roman"/>
                <w:b w:val="false"/>
                <w:i w:val="false"/>
                <w:color w:val="000000"/>
                <w:sz w:val="20"/>
              </w:rPr>
              <w:t>
Для (а) и (b):</w:t>
            </w:r>
          </w:p>
          <w:bookmarkEnd w:id="1379"/>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контейнеры</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1380"/>
          <w:p>
            <w:pPr>
              <w:spacing w:after="20"/>
              <w:ind w:left="20"/>
              <w:jc w:val="both"/>
            </w:pPr>
            <w:r>
              <w:rPr>
                <w:rFonts w:ascii="Times New Roman"/>
                <w:b w:val="false"/>
                <w:i w:val="false"/>
                <w:color w:val="000000"/>
                <w:sz w:val="20"/>
              </w:rPr>
              <w:t xml:space="preserve">
Бензинаминиум, 3-[(4,5-дигидро-3-метил-5-оксо-1-фенил-1Н-пиразол-4-ил) азо]-N, N, N –триметил-хлорид </w:t>
            </w:r>
          </w:p>
          <w:bookmarkEnd w:id="1380"/>
          <w:p>
            <w:pPr>
              <w:spacing w:after="20"/>
              <w:ind w:left="20"/>
              <w:jc w:val="both"/>
            </w:pPr>
            <w:r>
              <w:rPr>
                <w:rFonts w:ascii="Times New Roman"/>
                <w:b w:val="false"/>
                <w:i w:val="false"/>
                <w:color w:val="000000"/>
                <w:sz w:val="20"/>
              </w:rPr>
              <w:t>
Benzenaminium, 3- [(4,5-dihydro-3- methyl-5-oxo-1- phenyl-1H-pyrazol- 4-yl)azo]-N,N,Ntrimethyl-,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1381"/>
          <w:p>
            <w:pPr>
              <w:spacing w:after="20"/>
              <w:ind w:left="20"/>
              <w:jc w:val="both"/>
            </w:pPr>
            <w:r>
              <w:rPr>
                <w:rFonts w:ascii="Times New Roman"/>
                <w:b w:val="false"/>
                <w:i w:val="false"/>
                <w:color w:val="000000"/>
                <w:sz w:val="20"/>
              </w:rPr>
              <w:t>
Основной Желтый 57</w:t>
            </w:r>
          </w:p>
          <w:bookmarkEnd w:id="1381"/>
          <w:p>
            <w:pPr>
              <w:spacing w:after="20"/>
              <w:ind w:left="20"/>
              <w:jc w:val="both"/>
            </w:pPr>
            <w:r>
              <w:rPr>
                <w:rFonts w:ascii="Times New Roman"/>
                <w:b w:val="false"/>
                <w:i w:val="false"/>
                <w:color w:val="000000"/>
                <w:sz w:val="20"/>
              </w:rPr>
              <w:t>
</w:t>
            </w:r>
            <w:r>
              <w:rPr>
                <w:rFonts w:ascii="Times New Roman"/>
                <w:b w:val="false"/>
                <w:i w:val="false"/>
                <w:color w:val="000000"/>
                <w:sz w:val="20"/>
              </w:rPr>
              <w:t>Basic Yellow 57</w:t>
            </w:r>
          </w:p>
          <w:p>
            <w:pPr>
              <w:spacing w:after="20"/>
              <w:ind w:left="20"/>
              <w:jc w:val="both"/>
            </w:pPr>
            <w:r>
              <w:rPr>
                <w:rFonts w:ascii="Times New Roman"/>
                <w:b w:val="false"/>
                <w:i w:val="false"/>
                <w:color w:val="000000"/>
                <w:sz w:val="20"/>
              </w:rPr>
              <w:t>
</w:t>
            </w:r>
            <w:r>
              <w:rPr>
                <w:rFonts w:ascii="Times New Roman"/>
                <w:b w:val="false"/>
                <w:i w:val="false"/>
                <w:color w:val="000000"/>
                <w:sz w:val="20"/>
              </w:rPr>
              <w:t>CAS № 68391-31-1</w:t>
            </w:r>
          </w:p>
          <w:p>
            <w:pPr>
              <w:spacing w:after="20"/>
              <w:ind w:left="20"/>
              <w:jc w:val="both"/>
            </w:pPr>
            <w:r>
              <w:rPr>
                <w:rFonts w:ascii="Times New Roman"/>
                <w:b w:val="false"/>
                <w:i w:val="false"/>
                <w:color w:val="000000"/>
                <w:sz w:val="20"/>
              </w:rPr>
              <w:t>
ЕС № 269-943-5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1382"/>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8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1383"/>
          <w:p>
            <w:pPr>
              <w:spacing w:after="20"/>
              <w:ind w:left="20"/>
              <w:jc w:val="both"/>
            </w:pPr>
            <w:r>
              <w:rPr>
                <w:rFonts w:ascii="Times New Roman"/>
                <w:b w:val="false"/>
                <w:i w:val="false"/>
                <w:color w:val="000000"/>
                <w:sz w:val="20"/>
              </w:rPr>
              <w:t xml:space="preserve">
Этанол, 2,2 '- [[4 - [(4 - </w:t>
            </w:r>
          </w:p>
          <w:bookmarkEnd w:id="1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aminophenyl) аминофенил)azo]phenyl] азо] фенил]imino]bis-имино] бис </w:t>
            </w:r>
          </w:p>
          <w:p>
            <w:pPr>
              <w:spacing w:after="20"/>
              <w:ind w:left="20"/>
              <w:jc w:val="both"/>
            </w:pPr>
            <w:r>
              <w:rPr>
                <w:rFonts w:ascii="Times New Roman"/>
                <w:b w:val="false"/>
                <w:i w:val="false"/>
                <w:color w:val="000000"/>
                <w:sz w:val="20"/>
              </w:rPr>
              <w:t>
Ethanol, 2,2’-[[4-[(4- aminophenyl) azo]phenyl] imino]bis-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1384"/>
          <w:p>
            <w:pPr>
              <w:spacing w:after="20"/>
              <w:ind w:left="20"/>
              <w:jc w:val="both"/>
            </w:pPr>
            <w:r>
              <w:rPr>
                <w:rFonts w:ascii="Times New Roman"/>
                <w:b w:val="false"/>
                <w:i w:val="false"/>
                <w:color w:val="000000"/>
                <w:sz w:val="20"/>
              </w:rPr>
              <w:t>
Дисперсный Черный 9 9</w:t>
            </w:r>
          </w:p>
          <w:bookmarkEnd w:id="1384"/>
          <w:p>
            <w:pPr>
              <w:spacing w:after="20"/>
              <w:ind w:left="20"/>
              <w:jc w:val="both"/>
            </w:pPr>
            <w:r>
              <w:rPr>
                <w:rFonts w:ascii="Times New Roman"/>
                <w:b w:val="false"/>
                <w:i w:val="false"/>
                <w:color w:val="000000"/>
                <w:sz w:val="20"/>
              </w:rPr>
              <w:t>
</w:t>
            </w:r>
            <w:r>
              <w:rPr>
                <w:rFonts w:ascii="Times New Roman"/>
                <w:b w:val="false"/>
                <w:i w:val="false"/>
                <w:color w:val="000000"/>
                <w:sz w:val="20"/>
              </w:rPr>
              <w:t>Disperse Black 9 CAS № 20721-50-0</w:t>
            </w:r>
          </w:p>
          <w:p>
            <w:pPr>
              <w:spacing w:after="20"/>
              <w:ind w:left="20"/>
              <w:jc w:val="both"/>
            </w:pPr>
            <w:r>
              <w:rPr>
                <w:rFonts w:ascii="Times New Roman"/>
                <w:b w:val="false"/>
                <w:i w:val="false"/>
                <w:color w:val="000000"/>
                <w:sz w:val="20"/>
              </w:rPr>
              <w:t>
ЕС № 243-987-5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1385"/>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8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1386"/>
          <w:p>
            <w:pPr>
              <w:spacing w:after="20"/>
              <w:ind w:left="20"/>
              <w:jc w:val="both"/>
            </w:pPr>
            <w:r>
              <w:rPr>
                <w:rFonts w:ascii="Times New Roman"/>
                <w:b w:val="false"/>
                <w:i w:val="false"/>
                <w:color w:val="000000"/>
                <w:sz w:val="20"/>
              </w:rPr>
              <w:t xml:space="preserve">
0,3процента (из смеси </w:t>
            </w:r>
          </w:p>
          <w:bookmarkEnd w:id="1386"/>
          <w:p>
            <w:pPr>
              <w:spacing w:after="20"/>
              <w:ind w:left="20"/>
              <w:jc w:val="both"/>
            </w:pPr>
            <w:r>
              <w:rPr>
                <w:rFonts w:ascii="Times New Roman"/>
                <w:b w:val="false"/>
                <w:i w:val="false"/>
                <w:color w:val="000000"/>
                <w:sz w:val="20"/>
              </w:rPr>
              <w:t>
в соотно-шении 1:1или 2,2 '- [4 - (4 – аминофенил-азо)фенил-имино] диэта-ноламин и лигносульфат)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1387"/>
          <w:p>
            <w:pPr>
              <w:spacing w:after="20"/>
              <w:ind w:left="20"/>
              <w:jc w:val="both"/>
            </w:pPr>
            <w:r>
              <w:rPr>
                <w:rFonts w:ascii="Times New Roman"/>
                <w:b w:val="false"/>
                <w:i w:val="false"/>
                <w:color w:val="000000"/>
                <w:sz w:val="20"/>
              </w:rPr>
              <w:t xml:space="preserve">
9,10-Антраценdione, 1,4-bis[(2,3-дион, 1,4-бис [(2,3 - dihydroxypropyl) дигидроксипропил) </w:t>
            </w:r>
          </w:p>
          <w:bookmarkEnd w:id="13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amino]- амино] - </w:t>
            </w:r>
          </w:p>
          <w:p>
            <w:pPr>
              <w:spacing w:after="20"/>
              <w:ind w:left="20"/>
              <w:jc w:val="both"/>
            </w:pPr>
            <w:r>
              <w:rPr>
                <w:rFonts w:ascii="Times New Roman"/>
                <w:b w:val="false"/>
                <w:i w:val="false"/>
                <w:color w:val="000000"/>
                <w:sz w:val="20"/>
              </w:rPr>
              <w:t>
9,10-Anthracenedione, 1,4-bis[(2,3- dihydroxypropyl) amino]-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1388"/>
          <w:p>
            <w:pPr>
              <w:spacing w:after="20"/>
              <w:ind w:left="20"/>
              <w:jc w:val="both"/>
            </w:pPr>
            <w:r>
              <w:rPr>
                <w:rFonts w:ascii="Times New Roman"/>
                <w:b w:val="false"/>
                <w:i w:val="false"/>
                <w:color w:val="000000"/>
                <w:sz w:val="20"/>
              </w:rPr>
              <w:t>
НС голубой № 14</w:t>
            </w:r>
          </w:p>
          <w:bookmarkEnd w:id="1388"/>
          <w:p>
            <w:pPr>
              <w:spacing w:after="20"/>
              <w:ind w:left="20"/>
              <w:jc w:val="both"/>
            </w:pPr>
            <w:r>
              <w:rPr>
                <w:rFonts w:ascii="Times New Roman"/>
                <w:b w:val="false"/>
                <w:i w:val="false"/>
                <w:color w:val="000000"/>
                <w:sz w:val="20"/>
              </w:rPr>
              <w:t>
</w:t>
            </w:r>
            <w:r>
              <w:rPr>
                <w:rFonts w:ascii="Times New Roman"/>
                <w:b w:val="false"/>
                <w:i w:val="false"/>
                <w:color w:val="000000"/>
                <w:sz w:val="20"/>
              </w:rPr>
              <w:t>HC Blue No 14 CAS CAS № 99788-75-7</w:t>
            </w:r>
          </w:p>
          <w:p>
            <w:pPr>
              <w:spacing w:after="20"/>
              <w:ind w:left="20"/>
              <w:jc w:val="both"/>
            </w:pPr>
            <w:r>
              <w:rPr>
                <w:rFonts w:ascii="Times New Roman"/>
                <w:b w:val="false"/>
                <w:i w:val="false"/>
                <w:color w:val="000000"/>
                <w:sz w:val="20"/>
              </w:rPr>
              <w:t>
ЕС № 421-470-7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1389"/>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8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1390"/>
          <w:p>
            <w:pPr>
              <w:spacing w:after="20"/>
              <w:ind w:left="20"/>
              <w:jc w:val="both"/>
            </w:pPr>
            <w:r>
              <w:rPr>
                <w:rFonts w:ascii="Times New Roman"/>
                <w:b w:val="false"/>
                <w:i w:val="false"/>
                <w:color w:val="000000"/>
                <w:sz w:val="20"/>
              </w:rPr>
              <w:t>
- Не используйте с нитронасыщенными агентами</w:t>
            </w:r>
          </w:p>
          <w:bookmarkEnd w:id="13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xml:space="preserve">
- Держите в безнит-ритовых контейнеры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1391"/>
          <w:p>
            <w:pPr>
              <w:spacing w:after="20"/>
              <w:ind w:left="20"/>
              <w:jc w:val="both"/>
            </w:pPr>
            <w:r>
              <w:rPr>
                <w:rFonts w:ascii="Times New Roman"/>
                <w:b w:val="false"/>
                <w:i w:val="false"/>
                <w:color w:val="000000"/>
                <w:sz w:val="20"/>
              </w:rPr>
              <w:t>
1,4-Диаминоантрахинон</w:t>
            </w:r>
          </w:p>
          <w:bookmarkEnd w:id="1391"/>
          <w:p>
            <w:pPr>
              <w:spacing w:after="20"/>
              <w:ind w:left="20"/>
              <w:jc w:val="both"/>
            </w:pPr>
            <w:r>
              <w:rPr>
                <w:rFonts w:ascii="Times New Roman"/>
                <w:b w:val="false"/>
                <w:i w:val="false"/>
                <w:color w:val="000000"/>
                <w:sz w:val="20"/>
              </w:rPr>
              <w:t>
1,4-Diaminoanthraquinone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1392"/>
          <w:p>
            <w:pPr>
              <w:spacing w:after="20"/>
              <w:ind w:left="20"/>
              <w:jc w:val="both"/>
            </w:pPr>
            <w:r>
              <w:rPr>
                <w:rFonts w:ascii="Times New Roman"/>
                <w:b w:val="false"/>
                <w:i w:val="false"/>
                <w:color w:val="000000"/>
                <w:sz w:val="20"/>
              </w:rPr>
              <w:t>
дисперсный фиолетовый 1</w:t>
            </w:r>
          </w:p>
          <w:bookmarkEnd w:id="1392"/>
          <w:p>
            <w:pPr>
              <w:spacing w:after="20"/>
              <w:ind w:left="20"/>
              <w:jc w:val="both"/>
            </w:pPr>
            <w:r>
              <w:rPr>
                <w:rFonts w:ascii="Times New Roman"/>
                <w:b w:val="false"/>
                <w:i w:val="false"/>
                <w:color w:val="000000"/>
                <w:sz w:val="20"/>
              </w:rPr>
              <w:t>
</w:t>
            </w:r>
            <w:r>
              <w:rPr>
                <w:rFonts w:ascii="Times New Roman"/>
                <w:b w:val="false"/>
                <w:i w:val="false"/>
                <w:color w:val="000000"/>
                <w:sz w:val="20"/>
              </w:rPr>
              <w:t>Disperse Violet 1</w:t>
            </w:r>
          </w:p>
          <w:p>
            <w:pPr>
              <w:spacing w:after="20"/>
              <w:ind w:left="20"/>
              <w:jc w:val="both"/>
            </w:pPr>
            <w:r>
              <w:rPr>
                <w:rFonts w:ascii="Times New Roman"/>
                <w:b w:val="false"/>
                <w:i w:val="false"/>
                <w:color w:val="000000"/>
                <w:sz w:val="20"/>
              </w:rPr>
              <w:t>
</w:t>
            </w:r>
            <w:r>
              <w:rPr>
                <w:rFonts w:ascii="Times New Roman"/>
                <w:b w:val="false"/>
                <w:i w:val="false"/>
                <w:color w:val="000000"/>
                <w:sz w:val="20"/>
              </w:rPr>
              <w:t>CAS №128-95-0</w:t>
            </w:r>
          </w:p>
          <w:p>
            <w:pPr>
              <w:spacing w:after="20"/>
              <w:ind w:left="20"/>
              <w:jc w:val="both"/>
            </w:pPr>
            <w:r>
              <w:rPr>
                <w:rFonts w:ascii="Times New Roman"/>
                <w:b w:val="false"/>
                <w:i w:val="false"/>
                <w:color w:val="000000"/>
                <w:sz w:val="20"/>
              </w:rPr>
              <w:t>
ЕС №204-922-6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1393"/>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39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Загрязненность дисперсного Красного 15 в дисперсном Фиолетовом 1 для составов краски для волос должна быть &lt;1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1394"/>
          <w:p>
            <w:pPr>
              <w:spacing w:after="20"/>
              <w:ind w:left="20"/>
              <w:jc w:val="both"/>
            </w:pPr>
            <w:r>
              <w:rPr>
                <w:rFonts w:ascii="Times New Roman"/>
                <w:b w:val="false"/>
                <w:i w:val="false"/>
                <w:color w:val="000000"/>
                <w:sz w:val="20"/>
              </w:rPr>
              <w:t>
Этанол, 2 - ((4-амино-2-нитрофенил) амино) -</w:t>
            </w:r>
          </w:p>
          <w:bookmarkEnd w:id="1394"/>
          <w:p>
            <w:pPr>
              <w:spacing w:after="20"/>
              <w:ind w:left="20"/>
              <w:jc w:val="both"/>
            </w:pPr>
            <w:r>
              <w:rPr>
                <w:rFonts w:ascii="Times New Roman"/>
                <w:b w:val="false"/>
                <w:i w:val="false"/>
                <w:color w:val="000000"/>
                <w:sz w:val="20"/>
              </w:rPr>
              <w:t>
Ethanol, 2-((4- amino-2-nitrophenyl)amino)-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1395"/>
          <w:p>
            <w:pPr>
              <w:spacing w:after="20"/>
              <w:ind w:left="20"/>
              <w:jc w:val="both"/>
            </w:pPr>
            <w:r>
              <w:rPr>
                <w:rFonts w:ascii="Times New Roman"/>
                <w:b w:val="false"/>
                <w:i w:val="false"/>
                <w:color w:val="000000"/>
                <w:sz w:val="20"/>
              </w:rPr>
              <w:t>
НС красный № 3</w:t>
            </w:r>
          </w:p>
          <w:bookmarkEnd w:id="1395"/>
          <w:p>
            <w:pPr>
              <w:spacing w:after="20"/>
              <w:ind w:left="20"/>
              <w:jc w:val="both"/>
            </w:pPr>
            <w:r>
              <w:rPr>
                <w:rFonts w:ascii="Times New Roman"/>
                <w:b w:val="false"/>
                <w:i w:val="false"/>
                <w:color w:val="000000"/>
                <w:sz w:val="20"/>
              </w:rPr>
              <w:t>
</w:t>
            </w:r>
            <w:r>
              <w:rPr>
                <w:rFonts w:ascii="Times New Roman"/>
                <w:b w:val="false"/>
                <w:i w:val="false"/>
                <w:color w:val="000000"/>
                <w:sz w:val="20"/>
              </w:rPr>
              <w:t>HC Red No 3</w:t>
            </w:r>
          </w:p>
          <w:p>
            <w:pPr>
              <w:spacing w:after="20"/>
              <w:ind w:left="20"/>
              <w:jc w:val="both"/>
            </w:pPr>
            <w:r>
              <w:rPr>
                <w:rFonts w:ascii="Times New Roman"/>
                <w:b w:val="false"/>
                <w:i w:val="false"/>
                <w:color w:val="000000"/>
                <w:sz w:val="20"/>
              </w:rPr>
              <w:t>
</w:t>
            </w:r>
            <w:r>
              <w:rPr>
                <w:rFonts w:ascii="Times New Roman"/>
                <w:b w:val="false"/>
                <w:i w:val="false"/>
                <w:color w:val="000000"/>
                <w:sz w:val="20"/>
              </w:rPr>
              <w:t>CAS №2871-01-4</w:t>
            </w:r>
          </w:p>
          <w:p>
            <w:pPr>
              <w:spacing w:after="20"/>
              <w:ind w:left="20"/>
              <w:jc w:val="both"/>
            </w:pPr>
            <w:r>
              <w:rPr>
                <w:rFonts w:ascii="Times New Roman"/>
                <w:b w:val="false"/>
                <w:i w:val="false"/>
                <w:color w:val="000000"/>
                <w:sz w:val="20"/>
              </w:rPr>
              <w:t>
ЕС №220-701-7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1396"/>
          <w:p>
            <w:pPr>
              <w:spacing w:after="20"/>
              <w:ind w:left="20"/>
              <w:jc w:val="both"/>
            </w:pPr>
            <w:r>
              <w:rPr>
                <w:rFonts w:ascii="Times New Roman"/>
                <w:b w:val="false"/>
                <w:i w:val="false"/>
                <w:color w:val="000000"/>
                <w:sz w:val="20"/>
              </w:rPr>
              <w:t>
(a) После смешивания с окислительным реагентом, максимальная концентрация, применяемая для волос не должна превышать</w:t>
            </w:r>
          </w:p>
          <w:bookmarkEnd w:id="1396"/>
          <w:p>
            <w:pPr>
              <w:spacing w:after="20"/>
              <w:ind w:left="20"/>
              <w:jc w:val="both"/>
            </w:pPr>
            <w:r>
              <w:rPr>
                <w:rFonts w:ascii="Times New Roman"/>
                <w:b w:val="false"/>
                <w:i w:val="false"/>
                <w:color w:val="000000"/>
                <w:sz w:val="20"/>
              </w:rPr>
              <w:t>
 0,45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1397"/>
          <w:p>
            <w:pPr>
              <w:spacing w:after="20"/>
              <w:ind w:left="20"/>
              <w:jc w:val="both"/>
            </w:pPr>
            <w:r>
              <w:rPr>
                <w:rFonts w:ascii="Times New Roman"/>
                <w:b w:val="false"/>
                <w:i w:val="false"/>
                <w:color w:val="000000"/>
                <w:sz w:val="20"/>
              </w:rPr>
              <w:t>
Для (а): На этикетке должно быть напечатано:</w:t>
            </w:r>
          </w:p>
          <w:bookmarkEnd w:id="1397"/>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компонентов смеси.</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1398"/>
          <w:p>
            <w:pPr>
              <w:spacing w:after="20"/>
              <w:ind w:left="20"/>
              <w:jc w:val="both"/>
            </w:pPr>
            <w:r>
              <w:rPr>
                <w:rFonts w:ascii="Times New Roman"/>
                <w:b w:val="false"/>
                <w:i w:val="false"/>
                <w:color w:val="000000"/>
                <w:sz w:val="20"/>
              </w:rPr>
              <w:t>
(b) Красящее вещество в неокислитель-ных красках для волос</w:t>
            </w:r>
          </w:p>
          <w:bookmarkEnd w:id="139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1399"/>
          <w:p>
            <w:pPr>
              <w:spacing w:after="20"/>
              <w:ind w:left="20"/>
              <w:jc w:val="both"/>
            </w:pPr>
            <w:r>
              <w:rPr>
                <w:rFonts w:ascii="Times New Roman"/>
                <w:b w:val="false"/>
                <w:i w:val="false"/>
                <w:color w:val="000000"/>
                <w:sz w:val="20"/>
              </w:rPr>
              <w:t>
Для (а) и (b):</w:t>
            </w:r>
          </w:p>
          <w:bookmarkEnd w:id="1399"/>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1400"/>
          <w:p>
            <w:pPr>
              <w:spacing w:after="20"/>
              <w:ind w:left="20"/>
              <w:jc w:val="both"/>
            </w:pPr>
            <w:r>
              <w:rPr>
                <w:rFonts w:ascii="Times New Roman"/>
                <w:b w:val="false"/>
                <w:i w:val="false"/>
                <w:color w:val="000000"/>
                <w:sz w:val="20"/>
              </w:rPr>
              <w:t>
Для (а) и (b):</w:t>
            </w:r>
          </w:p>
          <w:bookmarkEnd w:id="140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окра-шивании волос может вызвать серьезные аллергические реакции.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1401"/>
          <w:p>
            <w:pPr>
              <w:spacing w:after="20"/>
              <w:ind w:left="20"/>
              <w:jc w:val="both"/>
            </w:pPr>
            <w:r>
              <w:rPr>
                <w:rFonts w:ascii="Times New Roman"/>
                <w:b w:val="false"/>
                <w:i w:val="false"/>
                <w:color w:val="000000"/>
                <w:sz w:val="20"/>
              </w:rPr>
              <w:t>
[7-гидрокси-8 - [(2-метоксифенил) азо] -2-нафтил] триметиламмоний хлорид</w:t>
            </w:r>
          </w:p>
          <w:bookmarkEnd w:id="1401"/>
          <w:p>
            <w:pPr>
              <w:spacing w:after="20"/>
              <w:ind w:left="20"/>
              <w:jc w:val="both"/>
            </w:pPr>
            <w:r>
              <w:rPr>
                <w:rFonts w:ascii="Times New Roman"/>
                <w:b w:val="false"/>
                <w:i w:val="false"/>
                <w:color w:val="000000"/>
                <w:sz w:val="20"/>
              </w:rPr>
              <w:t>
[7-Hydroxy-8-[(2- methoxyphenyl)azo]-2-naphthyl]trimethylammonium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1402"/>
          <w:p>
            <w:pPr>
              <w:spacing w:after="20"/>
              <w:ind w:left="20"/>
              <w:jc w:val="both"/>
            </w:pPr>
            <w:r>
              <w:rPr>
                <w:rFonts w:ascii="Times New Roman"/>
                <w:b w:val="false"/>
                <w:i w:val="false"/>
                <w:color w:val="000000"/>
                <w:sz w:val="20"/>
              </w:rPr>
              <w:t>
Основной красный 76</w:t>
            </w:r>
          </w:p>
          <w:bookmarkEnd w:id="1402"/>
          <w:p>
            <w:pPr>
              <w:spacing w:after="20"/>
              <w:ind w:left="20"/>
              <w:jc w:val="both"/>
            </w:pPr>
            <w:r>
              <w:rPr>
                <w:rFonts w:ascii="Times New Roman"/>
                <w:b w:val="false"/>
                <w:i w:val="false"/>
                <w:color w:val="000000"/>
                <w:sz w:val="20"/>
              </w:rPr>
              <w:t>
</w:t>
            </w:r>
            <w:r>
              <w:rPr>
                <w:rFonts w:ascii="Times New Roman"/>
                <w:b w:val="false"/>
                <w:i w:val="false"/>
                <w:color w:val="000000"/>
                <w:sz w:val="20"/>
              </w:rPr>
              <w:t>Basic Red 76</w:t>
            </w:r>
          </w:p>
          <w:p>
            <w:pPr>
              <w:spacing w:after="20"/>
              <w:ind w:left="20"/>
              <w:jc w:val="both"/>
            </w:pPr>
            <w:r>
              <w:rPr>
                <w:rFonts w:ascii="Times New Roman"/>
                <w:b w:val="false"/>
                <w:i w:val="false"/>
                <w:color w:val="000000"/>
                <w:sz w:val="20"/>
              </w:rPr>
              <w:t>
</w:t>
            </w:r>
            <w:r>
              <w:rPr>
                <w:rFonts w:ascii="Times New Roman"/>
                <w:b w:val="false"/>
                <w:i w:val="false"/>
                <w:color w:val="000000"/>
                <w:sz w:val="20"/>
              </w:rPr>
              <w:t>CAS № 68391-30-0</w:t>
            </w:r>
          </w:p>
          <w:p>
            <w:pPr>
              <w:spacing w:after="20"/>
              <w:ind w:left="20"/>
              <w:jc w:val="both"/>
            </w:pPr>
            <w:r>
              <w:rPr>
                <w:rFonts w:ascii="Times New Roman"/>
                <w:b w:val="false"/>
                <w:i w:val="false"/>
                <w:color w:val="000000"/>
                <w:sz w:val="20"/>
              </w:rPr>
              <w:t>
EC № 269-941-4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1403"/>
          <w:p>
            <w:pPr>
              <w:spacing w:after="20"/>
              <w:ind w:left="20"/>
              <w:jc w:val="both"/>
            </w:pPr>
            <w:r>
              <w:rPr>
                <w:rFonts w:ascii="Times New Roman"/>
                <w:b w:val="false"/>
                <w:i w:val="false"/>
                <w:color w:val="000000"/>
                <w:sz w:val="20"/>
              </w:rPr>
              <w:t>
Красящее вещество в неокислитель-ных красках для волос</w:t>
            </w:r>
          </w:p>
          <w:bookmarkEnd w:id="140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1404"/>
          <w:p>
            <w:pPr>
              <w:spacing w:after="20"/>
              <w:ind w:left="20"/>
              <w:jc w:val="both"/>
            </w:pPr>
            <w:r>
              <w:rPr>
                <w:rFonts w:ascii="Times New Roman"/>
                <w:b w:val="false"/>
                <w:i w:val="false"/>
                <w:color w:val="000000"/>
                <w:sz w:val="20"/>
              </w:rPr>
              <w:t>
2 - [[4- (диметиламино) фенил] азо] -1,3-диметил-1H-имидазола хлорид</w:t>
            </w:r>
          </w:p>
          <w:bookmarkEnd w:id="1404"/>
          <w:p>
            <w:pPr>
              <w:spacing w:after="20"/>
              <w:ind w:left="20"/>
              <w:jc w:val="both"/>
            </w:pPr>
            <w:r>
              <w:rPr>
                <w:rFonts w:ascii="Times New Roman"/>
                <w:b w:val="false"/>
                <w:i w:val="false"/>
                <w:color w:val="000000"/>
                <w:sz w:val="20"/>
              </w:rPr>
              <w:t>
2-[[4- (Dimethylamino) phenyl]azo]-1,3- dimethyl-1H-imidazolium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1405"/>
          <w:p>
            <w:pPr>
              <w:spacing w:after="20"/>
              <w:ind w:left="20"/>
              <w:jc w:val="both"/>
            </w:pPr>
            <w:r>
              <w:rPr>
                <w:rFonts w:ascii="Times New Roman"/>
                <w:b w:val="false"/>
                <w:i w:val="false"/>
                <w:color w:val="000000"/>
                <w:sz w:val="20"/>
              </w:rPr>
              <w:t>
Основной красный 51</w:t>
            </w:r>
          </w:p>
          <w:bookmarkEnd w:id="1405"/>
          <w:p>
            <w:pPr>
              <w:spacing w:after="20"/>
              <w:ind w:left="20"/>
              <w:jc w:val="both"/>
            </w:pPr>
            <w:r>
              <w:rPr>
                <w:rFonts w:ascii="Times New Roman"/>
                <w:b w:val="false"/>
                <w:i w:val="false"/>
                <w:color w:val="000000"/>
                <w:sz w:val="20"/>
              </w:rPr>
              <w:t>
</w:t>
            </w:r>
            <w:r>
              <w:rPr>
                <w:rFonts w:ascii="Times New Roman"/>
                <w:b w:val="false"/>
                <w:i w:val="false"/>
                <w:color w:val="000000"/>
                <w:sz w:val="20"/>
              </w:rPr>
              <w:t>Basic Red 51</w:t>
            </w:r>
          </w:p>
          <w:p>
            <w:pPr>
              <w:spacing w:after="20"/>
              <w:ind w:left="20"/>
              <w:jc w:val="both"/>
            </w:pPr>
            <w:r>
              <w:rPr>
                <w:rFonts w:ascii="Times New Roman"/>
                <w:b w:val="false"/>
                <w:i w:val="false"/>
                <w:color w:val="000000"/>
                <w:sz w:val="20"/>
              </w:rPr>
              <w:t>
</w:t>
            </w:r>
            <w:r>
              <w:rPr>
                <w:rFonts w:ascii="Times New Roman"/>
                <w:b w:val="false"/>
                <w:i w:val="false"/>
                <w:color w:val="000000"/>
                <w:sz w:val="20"/>
              </w:rPr>
              <w:t>CAS № 77-61-58-6</w:t>
            </w:r>
          </w:p>
          <w:p>
            <w:pPr>
              <w:spacing w:after="20"/>
              <w:ind w:left="20"/>
              <w:jc w:val="both"/>
            </w:pPr>
            <w:r>
              <w:rPr>
                <w:rFonts w:ascii="Times New Roman"/>
                <w:b w:val="false"/>
                <w:i w:val="false"/>
                <w:color w:val="000000"/>
                <w:sz w:val="20"/>
              </w:rPr>
              <w:t>
EC № 278-601-4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После смешивания с окислительным реагентом, максимальная концентрация применяемая для волос не должна превышать </w:t>
            </w:r>
          </w:p>
          <w:p>
            <w:pPr>
              <w:spacing w:after="20"/>
              <w:ind w:left="20"/>
              <w:jc w:val="both"/>
            </w:pPr>
            <w:r>
              <w:rPr>
                <w:rFonts w:ascii="Times New Roman"/>
                <w:b w:val="false"/>
                <w:i w:val="false"/>
                <w:color w:val="000000"/>
                <w:sz w:val="20"/>
              </w:rPr>
              <w:t>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1406"/>
          <w:p>
            <w:pPr>
              <w:spacing w:after="20"/>
              <w:ind w:left="20"/>
              <w:jc w:val="both"/>
            </w:pPr>
            <w:r>
              <w:rPr>
                <w:rFonts w:ascii="Times New Roman"/>
                <w:b w:val="false"/>
                <w:i w:val="false"/>
                <w:color w:val="000000"/>
                <w:sz w:val="20"/>
              </w:rPr>
              <w:t>
(а) На этикетке должно быть напечатано:</w:t>
            </w:r>
          </w:p>
          <w:bookmarkEnd w:id="140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1407"/>
          <w:p>
            <w:pPr>
              <w:spacing w:after="20"/>
              <w:ind w:left="20"/>
              <w:jc w:val="both"/>
            </w:pPr>
            <w:r>
              <w:rPr>
                <w:rFonts w:ascii="Times New Roman"/>
                <w:b w:val="false"/>
                <w:i w:val="false"/>
                <w:color w:val="000000"/>
                <w:sz w:val="20"/>
              </w:rPr>
              <w:t>
(b)</w:t>
            </w:r>
          </w:p>
          <w:bookmarkEnd w:id="1407"/>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1408"/>
          <w:p>
            <w:pPr>
              <w:spacing w:after="20"/>
              <w:ind w:left="20"/>
              <w:jc w:val="both"/>
            </w:pPr>
            <w:r>
              <w:rPr>
                <w:rFonts w:ascii="Times New Roman"/>
                <w:b w:val="false"/>
                <w:i w:val="false"/>
                <w:color w:val="000000"/>
                <w:sz w:val="20"/>
              </w:rPr>
              <w:t>
Фенол, 2-амино-5-этил-, гидрохлорид</w:t>
            </w:r>
          </w:p>
          <w:bookmarkEnd w:id="1408"/>
          <w:p>
            <w:pPr>
              <w:spacing w:after="20"/>
              <w:ind w:left="20"/>
              <w:jc w:val="both"/>
            </w:pPr>
            <w:r>
              <w:rPr>
                <w:rFonts w:ascii="Times New Roman"/>
                <w:b w:val="false"/>
                <w:i w:val="false"/>
                <w:color w:val="000000"/>
                <w:sz w:val="20"/>
              </w:rPr>
              <w:t>
Phenol, 2-Amino- 5-Ethyl-,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1409"/>
          <w:p>
            <w:pPr>
              <w:spacing w:after="20"/>
              <w:ind w:left="20"/>
              <w:jc w:val="both"/>
            </w:pPr>
            <w:r>
              <w:rPr>
                <w:rFonts w:ascii="Times New Roman"/>
                <w:b w:val="false"/>
                <w:i w:val="false"/>
                <w:color w:val="000000"/>
                <w:sz w:val="20"/>
              </w:rPr>
              <w:t>
2-амино-5- этилфенол HCl</w:t>
            </w:r>
          </w:p>
          <w:bookmarkEnd w:id="1409"/>
          <w:p>
            <w:pPr>
              <w:spacing w:after="20"/>
              <w:ind w:left="20"/>
              <w:jc w:val="both"/>
            </w:pPr>
            <w:r>
              <w:rPr>
                <w:rFonts w:ascii="Times New Roman"/>
                <w:b w:val="false"/>
                <w:i w:val="false"/>
                <w:color w:val="000000"/>
                <w:sz w:val="20"/>
              </w:rPr>
              <w:t>
</w:t>
            </w:r>
            <w:r>
              <w:rPr>
                <w:rFonts w:ascii="Times New Roman"/>
                <w:b w:val="false"/>
                <w:i w:val="false"/>
                <w:color w:val="000000"/>
                <w:sz w:val="20"/>
              </w:rPr>
              <w:t>2-Amino-5- Ethylphenol HCl</w:t>
            </w:r>
          </w:p>
          <w:p>
            <w:pPr>
              <w:spacing w:after="20"/>
              <w:ind w:left="20"/>
              <w:jc w:val="both"/>
            </w:pPr>
            <w:r>
              <w:rPr>
                <w:rFonts w:ascii="Times New Roman"/>
                <w:b w:val="false"/>
                <w:i w:val="false"/>
                <w:color w:val="000000"/>
                <w:sz w:val="20"/>
              </w:rPr>
              <w:t>
CAS № 149861-22-3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1410"/>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волос не должна превышать</w:t>
            </w:r>
          </w:p>
          <w:bookmarkEnd w:id="1410"/>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1411"/>
          <w:p>
            <w:pPr>
              <w:spacing w:after="20"/>
              <w:ind w:left="20"/>
              <w:jc w:val="both"/>
            </w:pPr>
            <w:r>
              <w:rPr>
                <w:rFonts w:ascii="Times New Roman"/>
                <w:b w:val="false"/>
                <w:i w:val="false"/>
                <w:color w:val="000000"/>
                <w:sz w:val="20"/>
              </w:rPr>
              <w:t>
На этикетке должно быть напечатано:</w:t>
            </w:r>
          </w:p>
          <w:bookmarkEnd w:id="1411"/>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окра-шивании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1412"/>
          <w:p>
            <w:pPr>
              <w:spacing w:after="20"/>
              <w:ind w:left="20"/>
              <w:jc w:val="both"/>
            </w:pPr>
            <w:r>
              <w:rPr>
                <w:rFonts w:ascii="Times New Roman"/>
                <w:b w:val="false"/>
                <w:i w:val="false"/>
                <w:color w:val="000000"/>
                <w:sz w:val="20"/>
              </w:rPr>
              <w:t xml:space="preserve">
Флуоресцеина, </w:t>
            </w:r>
          </w:p>
          <w:bookmarkEnd w:id="1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 4', 5 ', 7'-тетрабром-4,5,6,7 тетрахлор-, </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динатриевая соль (CI 45410)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Fluorescein, 2',4',5',7'-tetrabromo-4,5,6,7- tetrachloro-, </w:t>
            </w:r>
          </w:p>
          <w:p>
            <w:pPr>
              <w:spacing w:after="20"/>
              <w:ind w:left="20"/>
              <w:jc w:val="both"/>
            </w:pPr>
            <w:r>
              <w:rPr>
                <w:rFonts w:ascii="Times New Roman"/>
                <w:b w:val="false"/>
                <w:i w:val="false"/>
                <w:color w:val="000000"/>
                <w:sz w:val="20"/>
              </w:rPr>
              <w:t>
</w:t>
            </w:r>
            <w:r>
              <w:rPr>
                <w:rFonts w:ascii="Times New Roman"/>
                <w:b w:val="false"/>
                <w:i w:val="false"/>
                <w:color w:val="000000"/>
                <w:sz w:val="20"/>
              </w:rPr>
              <w:t>disodium salt (CI 45410)</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1413"/>
          <w:p>
            <w:pPr>
              <w:spacing w:after="20"/>
              <w:ind w:left="20"/>
              <w:jc w:val="both"/>
            </w:pPr>
            <w:r>
              <w:rPr>
                <w:rFonts w:ascii="Times New Roman"/>
                <w:b w:val="false"/>
                <w:i w:val="false"/>
                <w:color w:val="000000"/>
                <w:sz w:val="20"/>
              </w:rPr>
              <w:t>
Основной красный 92</w:t>
            </w:r>
          </w:p>
          <w:bookmarkEnd w:id="1413"/>
          <w:p>
            <w:pPr>
              <w:spacing w:after="20"/>
              <w:ind w:left="20"/>
              <w:jc w:val="both"/>
            </w:pPr>
            <w:r>
              <w:rPr>
                <w:rFonts w:ascii="Times New Roman"/>
                <w:b w:val="false"/>
                <w:i w:val="false"/>
                <w:color w:val="000000"/>
                <w:sz w:val="20"/>
              </w:rPr>
              <w:t>
</w:t>
            </w:r>
            <w:r>
              <w:rPr>
                <w:rFonts w:ascii="Times New Roman"/>
                <w:b w:val="false"/>
                <w:i w:val="false"/>
                <w:color w:val="000000"/>
                <w:sz w:val="20"/>
              </w:rPr>
              <w:t>Basic Red 92</w:t>
            </w:r>
          </w:p>
          <w:p>
            <w:pPr>
              <w:spacing w:after="20"/>
              <w:ind w:left="20"/>
              <w:jc w:val="both"/>
            </w:pPr>
            <w:r>
              <w:rPr>
                <w:rFonts w:ascii="Times New Roman"/>
                <w:b w:val="false"/>
                <w:i w:val="false"/>
                <w:color w:val="000000"/>
                <w:sz w:val="20"/>
              </w:rPr>
              <w:t>
</w:t>
            </w:r>
            <w:r>
              <w:rPr>
                <w:rFonts w:ascii="Times New Roman"/>
                <w:b w:val="false"/>
                <w:i w:val="false"/>
                <w:color w:val="000000"/>
                <w:sz w:val="20"/>
              </w:rPr>
              <w:t>CAS № 18472-87-2</w:t>
            </w:r>
          </w:p>
          <w:p>
            <w:pPr>
              <w:spacing w:after="20"/>
              <w:ind w:left="20"/>
              <w:jc w:val="both"/>
            </w:pPr>
            <w:r>
              <w:rPr>
                <w:rFonts w:ascii="Times New Roman"/>
                <w:b w:val="false"/>
                <w:i w:val="false"/>
                <w:color w:val="000000"/>
                <w:sz w:val="20"/>
              </w:rPr>
              <w:t>
EC № 242-355-6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1414"/>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волос не должна превышать</w:t>
            </w:r>
          </w:p>
          <w:bookmarkEnd w:id="1414"/>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1415"/>
          <w:p>
            <w:pPr>
              <w:spacing w:after="20"/>
              <w:ind w:left="20"/>
              <w:jc w:val="both"/>
            </w:pPr>
            <w:r>
              <w:rPr>
                <w:rFonts w:ascii="Times New Roman"/>
                <w:b w:val="false"/>
                <w:i w:val="false"/>
                <w:color w:val="000000"/>
                <w:sz w:val="20"/>
              </w:rPr>
              <w:t>
(а) На этикетке должно быть напечатано:</w:t>
            </w:r>
          </w:p>
          <w:bookmarkEnd w:id="141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1416"/>
          <w:p>
            <w:pPr>
              <w:spacing w:after="20"/>
              <w:ind w:left="20"/>
              <w:jc w:val="both"/>
            </w:pPr>
            <w:r>
              <w:rPr>
                <w:rFonts w:ascii="Times New Roman"/>
                <w:b w:val="false"/>
                <w:i w:val="false"/>
                <w:color w:val="000000"/>
                <w:sz w:val="20"/>
              </w:rPr>
              <w:t>
(b)</w:t>
            </w:r>
          </w:p>
          <w:bookmarkEnd w:id="1416"/>
          <w:p>
            <w:pPr>
              <w:spacing w:after="20"/>
              <w:ind w:left="20"/>
              <w:jc w:val="both"/>
            </w:pPr>
            <w:r>
              <w:rPr>
                <w:rFonts w:ascii="Times New Roman"/>
                <w:b w:val="false"/>
                <w:i w:val="false"/>
                <w:color w:val="000000"/>
                <w:sz w:val="20"/>
              </w:rPr>
              <w:t>
0,4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1417"/>
          <w:p>
            <w:pPr>
              <w:spacing w:after="20"/>
              <w:ind w:left="20"/>
              <w:jc w:val="both"/>
            </w:pPr>
            <w:r>
              <w:rPr>
                <w:rFonts w:ascii="Times New Roman"/>
                <w:b w:val="false"/>
                <w:i w:val="false"/>
                <w:color w:val="000000"/>
                <w:sz w:val="20"/>
              </w:rPr>
              <w:t>
Смесь (1), (2) и (3) в дисперсионном агенте (лигносульфат):</w:t>
            </w:r>
          </w:p>
          <w:bookmarkEnd w:id="1417"/>
          <w:p>
            <w:pPr>
              <w:spacing w:after="20"/>
              <w:ind w:left="20"/>
              <w:jc w:val="both"/>
            </w:pPr>
            <w:r>
              <w:rPr>
                <w:rFonts w:ascii="Times New Roman"/>
                <w:b w:val="false"/>
                <w:i w:val="false"/>
                <w:color w:val="000000"/>
                <w:sz w:val="20"/>
              </w:rPr>
              <w:t>
Mixture of (1), (2) &amp; (3) in dispersing agent (lignosulphate):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1418"/>
          <w:p>
            <w:pPr>
              <w:spacing w:after="20"/>
              <w:ind w:left="20"/>
              <w:jc w:val="both"/>
            </w:pPr>
            <w:r>
              <w:rPr>
                <w:rFonts w:ascii="Times New Roman"/>
                <w:b w:val="false"/>
                <w:i w:val="false"/>
                <w:color w:val="000000"/>
                <w:sz w:val="20"/>
              </w:rPr>
              <w:t>
Дисперсные Синий 377 представляет собой смесь из трех красителей:</w:t>
            </w:r>
          </w:p>
          <w:bookmarkEnd w:id="1418"/>
          <w:p>
            <w:pPr>
              <w:spacing w:after="20"/>
              <w:ind w:left="20"/>
              <w:jc w:val="both"/>
            </w:pPr>
            <w:r>
              <w:rPr>
                <w:rFonts w:ascii="Times New Roman"/>
                <w:b w:val="false"/>
                <w:i w:val="false"/>
                <w:color w:val="000000"/>
                <w:sz w:val="20"/>
              </w:rPr>
              <w:t>
</w:t>
            </w:r>
            <w:r>
              <w:rPr>
                <w:rFonts w:ascii="Times New Roman"/>
                <w:b w:val="false"/>
                <w:i w:val="false"/>
                <w:color w:val="000000"/>
                <w:sz w:val="20"/>
              </w:rPr>
              <w:t>Disperse Blue 377 is a mixture of three dyes:</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1419"/>
          <w:p>
            <w:pPr>
              <w:spacing w:after="20"/>
              <w:ind w:left="20"/>
              <w:jc w:val="both"/>
            </w:pPr>
            <w:r>
              <w:rPr>
                <w:rFonts w:ascii="Times New Roman"/>
                <w:b w:val="false"/>
                <w:i w:val="false"/>
                <w:color w:val="000000"/>
                <w:sz w:val="20"/>
              </w:rPr>
              <w:t>
9,10-Антрахинон- 1,4-бис [(2-гидроксиэтил) амино]</w:t>
            </w:r>
          </w:p>
          <w:bookmarkEnd w:id="1419"/>
          <w:p>
            <w:pPr>
              <w:spacing w:after="20"/>
              <w:ind w:left="20"/>
              <w:jc w:val="both"/>
            </w:pPr>
            <w:r>
              <w:rPr>
                <w:rFonts w:ascii="Times New Roman"/>
                <w:b w:val="false"/>
                <w:i w:val="false"/>
                <w:color w:val="000000"/>
                <w:sz w:val="20"/>
              </w:rPr>
              <w:t xml:space="preserve">
9,10-Anthracenedione-1,4-bis[(2- Hydroxyethyl)amino]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1420"/>
          <w:p>
            <w:pPr>
              <w:spacing w:after="20"/>
              <w:ind w:left="20"/>
              <w:jc w:val="both"/>
            </w:pPr>
            <w:r>
              <w:rPr>
                <w:rFonts w:ascii="Times New Roman"/>
                <w:b w:val="false"/>
                <w:i w:val="false"/>
                <w:color w:val="000000"/>
                <w:sz w:val="20"/>
              </w:rPr>
              <w:t>
(1)1,4-бис [(2-гидроксиэтил) амино] антра-9,10-хинон</w:t>
            </w:r>
          </w:p>
          <w:bookmarkEnd w:id="1420"/>
          <w:p>
            <w:pPr>
              <w:spacing w:after="20"/>
              <w:ind w:left="20"/>
              <w:jc w:val="both"/>
            </w:pPr>
            <w:r>
              <w:rPr>
                <w:rFonts w:ascii="Times New Roman"/>
                <w:b w:val="false"/>
                <w:i w:val="false"/>
                <w:color w:val="000000"/>
                <w:sz w:val="20"/>
              </w:rPr>
              <w:t>
</w:t>
            </w:r>
            <w:r>
              <w:rPr>
                <w:rFonts w:ascii="Times New Roman"/>
                <w:b w:val="false"/>
                <w:i w:val="false"/>
                <w:color w:val="000000"/>
                <w:sz w:val="20"/>
              </w:rPr>
              <w:t>(1)1,4-bis[(2-hydroxyethyl)amino]anthra-9,10-quinone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4471-41-4</w:t>
            </w:r>
          </w:p>
          <w:p>
            <w:pPr>
              <w:spacing w:after="20"/>
              <w:ind w:left="20"/>
              <w:jc w:val="both"/>
            </w:pPr>
            <w:r>
              <w:rPr>
                <w:rFonts w:ascii="Times New Roman"/>
                <w:b w:val="false"/>
                <w:i w:val="false"/>
                <w:color w:val="000000"/>
                <w:sz w:val="20"/>
              </w:rPr>
              <w:t>
EC № 224-743-7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1421"/>
          <w:p>
            <w:pPr>
              <w:spacing w:after="20"/>
              <w:ind w:left="20"/>
              <w:jc w:val="both"/>
            </w:pPr>
            <w:r>
              <w:rPr>
                <w:rFonts w:ascii="Times New Roman"/>
                <w:b w:val="false"/>
                <w:i w:val="false"/>
                <w:color w:val="000000"/>
                <w:sz w:val="20"/>
              </w:rPr>
              <w:t>
(2) 9,10-Антрахинон—1-</w:t>
            </w:r>
          </w:p>
          <w:bookmarkEnd w:id="1421"/>
          <w:p>
            <w:pPr>
              <w:spacing w:after="20"/>
              <w:ind w:left="20"/>
              <w:jc w:val="both"/>
            </w:pPr>
            <w:r>
              <w:rPr>
                <w:rFonts w:ascii="Times New Roman"/>
                <w:b w:val="false"/>
                <w:i w:val="false"/>
                <w:color w:val="000000"/>
                <w:sz w:val="20"/>
              </w:rPr>
              <w:t>
</w:t>
            </w:r>
            <w:r>
              <w:rPr>
                <w:rFonts w:ascii="Times New Roman"/>
                <w:b w:val="false"/>
                <w:i w:val="false"/>
                <w:color w:val="000000"/>
                <w:sz w:val="20"/>
              </w:rPr>
              <w:t>[(2-гидроксиэтил) амино] - 4 - [(3-гидроксипропил) амино]</w:t>
            </w:r>
          </w:p>
          <w:p>
            <w:pPr>
              <w:spacing w:after="20"/>
              <w:ind w:left="20"/>
              <w:jc w:val="both"/>
            </w:pPr>
            <w:r>
              <w:rPr>
                <w:rFonts w:ascii="Times New Roman"/>
                <w:b w:val="false"/>
                <w:i w:val="false"/>
                <w:color w:val="000000"/>
                <w:sz w:val="20"/>
              </w:rPr>
              <w:t>
</w:t>
            </w:r>
            <w:r>
              <w:rPr>
                <w:rFonts w:ascii="Times New Roman"/>
                <w:b w:val="false"/>
                <w:i w:val="false"/>
                <w:color w:val="000000"/>
                <w:sz w:val="20"/>
              </w:rPr>
              <w:t>9,10-Anthracenedione-1-[(2- Hydroxyethyl)amino]-4- [(3-Hydroxypropyl)amino]</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1422"/>
          <w:p>
            <w:pPr>
              <w:spacing w:after="20"/>
              <w:ind w:left="20"/>
              <w:jc w:val="both"/>
            </w:pPr>
            <w:r>
              <w:rPr>
                <w:rFonts w:ascii="Times New Roman"/>
                <w:b w:val="false"/>
                <w:i w:val="false"/>
                <w:color w:val="000000"/>
                <w:sz w:val="20"/>
              </w:rPr>
              <w:t>
(2) 1 - [(2-гидроксиэтил) амино] -4 - [(3- гидроксипропил) амино] -антра- 9,10-хинон</w:t>
            </w:r>
          </w:p>
          <w:bookmarkEnd w:id="1422"/>
          <w:p>
            <w:pPr>
              <w:spacing w:after="20"/>
              <w:ind w:left="20"/>
              <w:jc w:val="both"/>
            </w:pPr>
            <w:r>
              <w:rPr>
                <w:rFonts w:ascii="Times New Roman"/>
                <w:b w:val="false"/>
                <w:i w:val="false"/>
                <w:color w:val="000000"/>
                <w:sz w:val="20"/>
              </w:rPr>
              <w:t>
</w:t>
            </w:r>
            <w:r>
              <w:rPr>
                <w:rFonts w:ascii="Times New Roman"/>
                <w:b w:val="false"/>
                <w:i w:val="false"/>
                <w:color w:val="000000"/>
                <w:sz w:val="20"/>
              </w:rPr>
              <w:t>(2) 1-[(2-hydroxyethyl)amino]-4-[(3- hydroxypropyl)amino]anthra- 9,10-quinone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6767-26-4</w:t>
            </w:r>
          </w:p>
          <w:p>
            <w:pPr>
              <w:spacing w:after="20"/>
              <w:ind w:left="20"/>
              <w:jc w:val="both"/>
            </w:pPr>
            <w:r>
              <w:rPr>
                <w:rFonts w:ascii="Times New Roman"/>
                <w:b w:val="false"/>
                <w:i w:val="false"/>
                <w:color w:val="000000"/>
                <w:sz w:val="20"/>
              </w:rPr>
              <w:t>
EC № 266-865-3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1423"/>
          <w:p>
            <w:pPr>
              <w:spacing w:after="20"/>
              <w:ind w:left="20"/>
              <w:jc w:val="both"/>
            </w:pPr>
            <w:r>
              <w:rPr>
                <w:rFonts w:ascii="Times New Roman"/>
                <w:b w:val="false"/>
                <w:i w:val="false"/>
                <w:color w:val="000000"/>
                <w:sz w:val="20"/>
              </w:rPr>
              <w:t>
(3) 9,10- Антрахинон - 1,4-бис [(3- гидроксипропил) амино</w:t>
            </w:r>
          </w:p>
          <w:bookmarkEnd w:id="1423"/>
          <w:p>
            <w:pPr>
              <w:spacing w:after="20"/>
              <w:ind w:left="20"/>
              <w:jc w:val="both"/>
            </w:pPr>
            <w:r>
              <w:rPr>
                <w:rFonts w:ascii="Times New Roman"/>
                <w:b w:val="false"/>
                <w:i w:val="false"/>
                <w:color w:val="000000"/>
                <w:sz w:val="20"/>
              </w:rPr>
              <w:t>
</w:t>
            </w:r>
            <w:r>
              <w:rPr>
                <w:rFonts w:ascii="Times New Roman"/>
                <w:b w:val="false"/>
                <w:i w:val="false"/>
                <w:color w:val="000000"/>
                <w:sz w:val="20"/>
              </w:rPr>
              <w:t>9,10-anthracenedione-1,4-bis[(3- hydroxypropyl)amino</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1424"/>
          <w:p>
            <w:pPr>
              <w:spacing w:after="20"/>
              <w:ind w:left="20"/>
              <w:jc w:val="both"/>
            </w:pPr>
            <w:r>
              <w:rPr>
                <w:rFonts w:ascii="Times New Roman"/>
                <w:b w:val="false"/>
                <w:i w:val="false"/>
                <w:color w:val="000000"/>
                <w:sz w:val="20"/>
              </w:rPr>
              <w:t>
(3) 1,4-бис [(3- гидроксипропил) амино] -антра- 9,10-хинон</w:t>
            </w:r>
          </w:p>
          <w:bookmarkEnd w:id="1424"/>
          <w:p>
            <w:pPr>
              <w:spacing w:after="20"/>
              <w:ind w:left="20"/>
              <w:jc w:val="both"/>
            </w:pPr>
            <w:r>
              <w:rPr>
                <w:rFonts w:ascii="Times New Roman"/>
                <w:b w:val="false"/>
                <w:i w:val="false"/>
                <w:color w:val="000000"/>
                <w:sz w:val="20"/>
              </w:rPr>
              <w:t>
</w:t>
            </w:r>
            <w:r>
              <w:rPr>
                <w:rFonts w:ascii="Times New Roman"/>
                <w:b w:val="false"/>
                <w:i w:val="false"/>
                <w:color w:val="000000"/>
                <w:sz w:val="20"/>
              </w:rPr>
              <w:t>(3) 1,4-bis[(3- hydroxypropyl)amino]anthra- 9,10-quinone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67701-36-4</w:t>
            </w:r>
          </w:p>
          <w:p>
            <w:pPr>
              <w:spacing w:after="20"/>
              <w:ind w:left="20"/>
              <w:jc w:val="both"/>
            </w:pPr>
            <w:r>
              <w:rPr>
                <w:rFonts w:ascii="Times New Roman"/>
                <w:b w:val="false"/>
                <w:i w:val="false"/>
                <w:color w:val="000000"/>
                <w:sz w:val="20"/>
              </w:rPr>
              <w:t>
EC № 266-954-7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1425"/>
          <w:p>
            <w:pPr>
              <w:spacing w:after="20"/>
              <w:ind w:left="20"/>
              <w:jc w:val="both"/>
            </w:pPr>
            <w:r>
              <w:rPr>
                <w:rFonts w:ascii="Times New Roman"/>
                <w:b w:val="false"/>
                <w:i w:val="false"/>
                <w:color w:val="000000"/>
                <w:sz w:val="20"/>
              </w:rPr>
              <w:t>
4-Аминофенол</w:t>
            </w:r>
          </w:p>
          <w:bookmarkEnd w:id="1425"/>
          <w:p>
            <w:pPr>
              <w:spacing w:after="20"/>
              <w:ind w:left="20"/>
              <w:jc w:val="both"/>
            </w:pPr>
            <w:r>
              <w:rPr>
                <w:rFonts w:ascii="Times New Roman"/>
                <w:b w:val="false"/>
                <w:i w:val="false"/>
                <w:color w:val="000000"/>
                <w:sz w:val="20"/>
              </w:rPr>
              <w:t>
4-Aminophenol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1426"/>
          <w:p>
            <w:pPr>
              <w:spacing w:after="20"/>
              <w:ind w:left="20"/>
              <w:jc w:val="both"/>
            </w:pPr>
            <w:r>
              <w:rPr>
                <w:rFonts w:ascii="Times New Roman"/>
                <w:b w:val="false"/>
                <w:i w:val="false"/>
                <w:color w:val="000000"/>
                <w:sz w:val="20"/>
              </w:rPr>
              <w:t>
p-Аминофенол</w:t>
            </w:r>
          </w:p>
          <w:bookmarkEnd w:id="1426"/>
          <w:p>
            <w:pPr>
              <w:spacing w:after="20"/>
              <w:ind w:left="20"/>
              <w:jc w:val="both"/>
            </w:pPr>
            <w:r>
              <w:rPr>
                <w:rFonts w:ascii="Times New Roman"/>
                <w:b w:val="false"/>
                <w:i w:val="false"/>
                <w:color w:val="000000"/>
                <w:sz w:val="20"/>
              </w:rPr>
              <w:t>
</w:t>
            </w:r>
            <w:r>
              <w:rPr>
                <w:rFonts w:ascii="Times New Roman"/>
                <w:b w:val="false"/>
                <w:i w:val="false"/>
                <w:color w:val="000000"/>
                <w:sz w:val="20"/>
              </w:rPr>
              <w:t>p-Aminophenol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123-30-8</w:t>
            </w:r>
          </w:p>
          <w:p>
            <w:pPr>
              <w:spacing w:after="20"/>
              <w:ind w:left="20"/>
              <w:jc w:val="both"/>
            </w:pPr>
            <w:r>
              <w:rPr>
                <w:rFonts w:ascii="Times New Roman"/>
                <w:b w:val="false"/>
                <w:i w:val="false"/>
                <w:color w:val="000000"/>
                <w:sz w:val="20"/>
              </w:rPr>
              <w:t>
EC № 204-616-2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1427"/>
          <w:p>
            <w:pPr>
              <w:spacing w:after="20"/>
              <w:ind w:left="20"/>
              <w:jc w:val="both"/>
            </w:pPr>
            <w:r>
              <w:rPr>
                <w:rFonts w:ascii="Times New Roman"/>
                <w:b w:val="false"/>
                <w:i w:val="false"/>
                <w:color w:val="000000"/>
                <w:sz w:val="20"/>
              </w:rPr>
              <w:t>
(а) и (b) После смешивания с окислительным реагентом, максимальная концентрация применяемая для волос не должна превышать</w:t>
            </w:r>
          </w:p>
          <w:bookmarkEnd w:id="1427"/>
          <w:p>
            <w:pPr>
              <w:spacing w:after="20"/>
              <w:ind w:left="20"/>
              <w:jc w:val="both"/>
            </w:pPr>
            <w:r>
              <w:rPr>
                <w:rFonts w:ascii="Times New Roman"/>
                <w:b w:val="false"/>
                <w:i w:val="false"/>
                <w:color w:val="000000"/>
                <w:sz w:val="20"/>
              </w:rPr>
              <w:t>
0,9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1428"/>
          <w:p>
            <w:pPr>
              <w:spacing w:after="20"/>
              <w:ind w:left="20"/>
              <w:jc w:val="both"/>
            </w:pPr>
            <w:r>
              <w:rPr>
                <w:rFonts w:ascii="Times New Roman"/>
                <w:b w:val="false"/>
                <w:i w:val="false"/>
                <w:color w:val="000000"/>
                <w:sz w:val="20"/>
              </w:rPr>
              <w:t>
На этикетке должно быть напечатано:</w:t>
            </w:r>
          </w:p>
          <w:bookmarkEnd w:id="1428"/>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(b)Профессиональное применение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1429"/>
          <w:p>
            <w:pPr>
              <w:spacing w:after="20"/>
              <w:ind w:left="20"/>
              <w:jc w:val="both"/>
            </w:pPr>
            <w:r>
              <w:rPr>
                <w:rFonts w:ascii="Times New Roman"/>
                <w:b w:val="false"/>
                <w:i w:val="false"/>
                <w:color w:val="000000"/>
                <w:sz w:val="20"/>
              </w:rPr>
              <w:t>
(b) Должно быть напечатано на этикетке</w:t>
            </w:r>
          </w:p>
          <w:bookmarkEnd w:id="1429"/>
          <w:p>
            <w:pPr>
              <w:spacing w:after="20"/>
              <w:ind w:left="20"/>
              <w:jc w:val="both"/>
            </w:pPr>
            <w:r>
              <w:rPr>
                <w:rFonts w:ascii="Times New Roman"/>
                <w:b w:val="false"/>
                <w:i w:val="false"/>
                <w:color w:val="000000"/>
                <w:sz w:val="20"/>
              </w:rPr>
              <w:t>
</w:t>
            </w:r>
            <w:r>
              <w:rPr>
                <w:rFonts w:ascii="Times New Roman"/>
                <w:b w:val="false"/>
                <w:i w:val="false"/>
                <w:color w:val="000000"/>
                <w:sz w:val="20"/>
              </w:rPr>
              <w:t>Соотношение в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окрашивании ресниц может вызвать серьезные аллергические реакции.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окрашивайте ресницы если:</w:t>
            </w:r>
          </w:p>
          <w:p>
            <w:pPr>
              <w:spacing w:after="20"/>
              <w:ind w:left="20"/>
              <w:jc w:val="both"/>
            </w:pPr>
            <w:r>
              <w:rPr>
                <w:rFonts w:ascii="Times New Roman"/>
                <w:b w:val="false"/>
                <w:i w:val="false"/>
                <w:color w:val="000000"/>
                <w:sz w:val="20"/>
              </w:rPr>
              <w:t>
</w:t>
            </w:r>
            <w:r>
              <w:rPr>
                <w:rFonts w:ascii="Times New Roman"/>
                <w:b w:val="false"/>
                <w:i w:val="false"/>
                <w:color w:val="000000"/>
                <w:sz w:val="20"/>
              </w:rPr>
              <w:t>- если у вас высыпания на лице или чувствительная, раздраженная или поврежденная кожа головы,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ранее вы испытали реакцию на временные татуировки "черной хной". </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профессионального применения</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1430"/>
          <w:p>
            <w:pPr>
              <w:spacing w:after="20"/>
              <w:ind w:left="20"/>
              <w:jc w:val="both"/>
            </w:pPr>
            <w:r>
              <w:rPr>
                <w:rFonts w:ascii="Times New Roman"/>
                <w:b w:val="false"/>
                <w:i w:val="false"/>
                <w:color w:val="000000"/>
                <w:sz w:val="20"/>
              </w:rPr>
              <w:t>
4,5-диамино-1- (2-гидроксиэтил) -1Н-пиразол сульфат (1: 1)</w:t>
            </w:r>
          </w:p>
          <w:bookmarkEnd w:id="1430"/>
          <w:p>
            <w:pPr>
              <w:spacing w:after="20"/>
              <w:ind w:left="20"/>
              <w:jc w:val="both"/>
            </w:pPr>
            <w:r>
              <w:rPr>
                <w:rFonts w:ascii="Times New Roman"/>
                <w:b w:val="false"/>
                <w:i w:val="false"/>
                <w:color w:val="000000"/>
                <w:sz w:val="20"/>
              </w:rPr>
              <w:t>
4,5-Diamino-1-(2- hydroxyethyl)-1H- pyrazole sulfate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1431"/>
          <w:p>
            <w:pPr>
              <w:spacing w:after="20"/>
              <w:ind w:left="20"/>
              <w:jc w:val="both"/>
            </w:pPr>
            <w:r>
              <w:rPr>
                <w:rFonts w:ascii="Times New Roman"/>
                <w:b w:val="false"/>
                <w:i w:val="false"/>
                <w:color w:val="000000"/>
                <w:sz w:val="20"/>
              </w:rPr>
              <w:t>
1-гидроксиэтил-4,5-диамино пиразола сульфат</w:t>
            </w:r>
          </w:p>
          <w:bookmarkEnd w:id="14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1-Hydroxyethyl-4,5- Diamino Pyrazole Sulfate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155601-30-2</w:t>
            </w:r>
          </w:p>
          <w:p>
            <w:pPr>
              <w:spacing w:after="20"/>
              <w:ind w:left="20"/>
              <w:jc w:val="both"/>
            </w:pPr>
            <w:r>
              <w:rPr>
                <w:rFonts w:ascii="Times New Roman"/>
                <w:b w:val="false"/>
                <w:i w:val="false"/>
                <w:color w:val="000000"/>
                <w:sz w:val="20"/>
              </w:rPr>
              <w:t>
EC № 429-300-3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1432"/>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волос не должна превышать</w:t>
            </w:r>
          </w:p>
          <w:bookmarkEnd w:id="1432"/>
          <w:p>
            <w:pPr>
              <w:spacing w:after="20"/>
              <w:ind w:left="20"/>
              <w:jc w:val="both"/>
            </w:pPr>
            <w:r>
              <w:rPr>
                <w:rFonts w:ascii="Times New Roman"/>
                <w:b w:val="false"/>
                <w:i w:val="false"/>
                <w:color w:val="000000"/>
                <w:sz w:val="20"/>
              </w:rPr>
              <w:t>
3,0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1433"/>
          <w:p>
            <w:pPr>
              <w:spacing w:after="20"/>
              <w:ind w:left="20"/>
              <w:jc w:val="both"/>
            </w:pPr>
            <w:r>
              <w:rPr>
                <w:rFonts w:ascii="Times New Roman"/>
                <w:b w:val="false"/>
                <w:i w:val="false"/>
                <w:color w:val="000000"/>
                <w:sz w:val="20"/>
              </w:rPr>
              <w:t>
На этикетке должно быть напечатано:</w:t>
            </w:r>
          </w:p>
          <w:bookmarkEnd w:id="14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компонентов смеси. При окрашивания волос может вызвать серьезные аллергические реакции.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1434"/>
          <w:p>
            <w:pPr>
              <w:spacing w:after="20"/>
              <w:ind w:left="20"/>
              <w:jc w:val="both"/>
            </w:pPr>
            <w:r>
              <w:rPr>
                <w:rFonts w:ascii="Times New Roman"/>
                <w:b w:val="false"/>
                <w:i w:val="false"/>
                <w:color w:val="000000"/>
                <w:sz w:val="20"/>
              </w:rPr>
              <w:t>
Хинолин,</w:t>
            </w:r>
          </w:p>
          <w:bookmarkEnd w:id="14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формил-1-метил- </w:t>
            </w:r>
          </w:p>
          <w:p>
            <w:pPr>
              <w:spacing w:after="20"/>
              <w:ind w:left="20"/>
              <w:jc w:val="both"/>
            </w:pPr>
            <w:r>
              <w:rPr>
                <w:rFonts w:ascii="Times New Roman"/>
                <w:b w:val="false"/>
                <w:i w:val="false"/>
                <w:color w:val="000000"/>
                <w:sz w:val="20"/>
              </w:rPr>
              <w:t>
</w:t>
            </w:r>
            <w:r>
              <w:rPr>
                <w:rFonts w:ascii="Times New Roman"/>
                <w:b w:val="false"/>
                <w:i w:val="false"/>
                <w:color w:val="000000"/>
                <w:sz w:val="20"/>
              </w:rPr>
              <w:t>соль с 4- метилбензол-сульфокислотой (1: 1)</w:t>
            </w:r>
          </w:p>
          <w:p>
            <w:pPr>
              <w:spacing w:after="20"/>
              <w:ind w:left="20"/>
              <w:jc w:val="both"/>
            </w:pPr>
            <w:r>
              <w:rPr>
                <w:rFonts w:ascii="Times New Roman"/>
                <w:b w:val="false"/>
                <w:i w:val="false"/>
                <w:color w:val="000000"/>
                <w:sz w:val="20"/>
              </w:rPr>
              <w:t>
Quinolinium, 4- formyl-1-methyl-, salt with 4- methylbenzenesulfonic acid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1435"/>
          <w:p>
            <w:pPr>
              <w:spacing w:after="20"/>
              <w:ind w:left="20"/>
              <w:jc w:val="both"/>
            </w:pPr>
            <w:r>
              <w:rPr>
                <w:rFonts w:ascii="Times New Roman"/>
                <w:b w:val="false"/>
                <w:i w:val="false"/>
                <w:color w:val="000000"/>
                <w:sz w:val="20"/>
              </w:rPr>
              <w:t>
4-формил-1-Метилхинолин-р-толуолсульфонат</w:t>
            </w:r>
          </w:p>
          <w:bookmarkEnd w:id="1435"/>
          <w:p>
            <w:pPr>
              <w:spacing w:after="20"/>
              <w:ind w:left="20"/>
              <w:jc w:val="both"/>
            </w:pPr>
            <w:r>
              <w:rPr>
                <w:rFonts w:ascii="Times New Roman"/>
                <w:b w:val="false"/>
                <w:i w:val="false"/>
                <w:color w:val="000000"/>
                <w:sz w:val="20"/>
              </w:rPr>
              <w:t>
</w:t>
            </w:r>
            <w:r>
              <w:rPr>
                <w:rFonts w:ascii="Times New Roman"/>
                <w:b w:val="false"/>
                <w:i w:val="false"/>
                <w:color w:val="000000"/>
                <w:sz w:val="20"/>
              </w:rPr>
              <w:t>4-Formyl-1-Methylquinolinium-p-Toluenesulfonate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223398-02-5</w:t>
            </w:r>
          </w:p>
          <w:p>
            <w:pPr>
              <w:spacing w:after="20"/>
              <w:ind w:left="20"/>
              <w:jc w:val="both"/>
            </w:pPr>
            <w:r>
              <w:rPr>
                <w:rFonts w:ascii="Times New Roman"/>
                <w:b w:val="false"/>
                <w:i w:val="false"/>
                <w:color w:val="000000"/>
                <w:sz w:val="20"/>
              </w:rPr>
              <w:t>
EC № 453-790-8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1436"/>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волос не должна превышать</w:t>
            </w:r>
          </w:p>
          <w:bookmarkEnd w:id="1436"/>
          <w:p>
            <w:pPr>
              <w:spacing w:after="20"/>
              <w:ind w:left="20"/>
              <w:jc w:val="both"/>
            </w:pPr>
            <w:r>
              <w:rPr>
                <w:rFonts w:ascii="Times New Roman"/>
                <w:b w:val="false"/>
                <w:i w:val="false"/>
                <w:color w:val="000000"/>
                <w:sz w:val="20"/>
              </w:rPr>
              <w:t>
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1437"/>
          <w:p>
            <w:pPr>
              <w:spacing w:after="20"/>
              <w:ind w:left="20"/>
              <w:jc w:val="both"/>
            </w:pPr>
            <w:r>
              <w:rPr>
                <w:rFonts w:ascii="Times New Roman"/>
                <w:b w:val="false"/>
                <w:i w:val="false"/>
                <w:color w:val="000000"/>
                <w:sz w:val="20"/>
              </w:rPr>
              <w:t>
(а) На этикетке должно быть напечатано:</w:t>
            </w:r>
          </w:p>
          <w:bookmarkEnd w:id="143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1438"/>
          <w:p>
            <w:pPr>
              <w:spacing w:after="20"/>
              <w:ind w:left="20"/>
              <w:jc w:val="both"/>
            </w:pPr>
            <w:r>
              <w:rPr>
                <w:rFonts w:ascii="Times New Roman"/>
                <w:b w:val="false"/>
                <w:i w:val="false"/>
                <w:color w:val="000000"/>
                <w:sz w:val="20"/>
              </w:rPr>
              <w:t>
Пиридин, 1-метил-4 - [(метилфенилгидразоно)ме-тил] -, метилсульфат</w:t>
            </w:r>
          </w:p>
          <w:bookmarkEnd w:id="1438"/>
          <w:p>
            <w:pPr>
              <w:spacing w:after="20"/>
              <w:ind w:left="20"/>
              <w:jc w:val="both"/>
            </w:pPr>
            <w:r>
              <w:rPr>
                <w:rFonts w:ascii="Times New Roman"/>
                <w:b w:val="false"/>
                <w:i w:val="false"/>
                <w:color w:val="000000"/>
                <w:sz w:val="20"/>
              </w:rPr>
              <w:t>
Pyridinium, 1- methyl-4-[( methylphenylhydrazono)methyl]-, methyl sulfate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1439"/>
          <w:p>
            <w:pPr>
              <w:spacing w:after="20"/>
              <w:ind w:left="20"/>
              <w:jc w:val="both"/>
            </w:pPr>
            <w:r>
              <w:rPr>
                <w:rFonts w:ascii="Times New Roman"/>
                <w:b w:val="false"/>
                <w:i w:val="false"/>
                <w:color w:val="000000"/>
                <w:sz w:val="20"/>
              </w:rPr>
              <w:t>
Основной желтый 87</w:t>
            </w:r>
          </w:p>
          <w:bookmarkEnd w:id="1439"/>
          <w:p>
            <w:pPr>
              <w:spacing w:after="20"/>
              <w:ind w:left="20"/>
              <w:jc w:val="both"/>
            </w:pPr>
            <w:r>
              <w:rPr>
                <w:rFonts w:ascii="Times New Roman"/>
                <w:b w:val="false"/>
                <w:i w:val="false"/>
                <w:color w:val="000000"/>
                <w:sz w:val="20"/>
              </w:rPr>
              <w:t>
</w:t>
            </w:r>
            <w:r>
              <w:rPr>
                <w:rFonts w:ascii="Times New Roman"/>
                <w:b w:val="false"/>
                <w:i w:val="false"/>
                <w:color w:val="000000"/>
                <w:sz w:val="20"/>
              </w:rPr>
              <w:t>Basic Yellow 87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68259-00-7</w:t>
            </w:r>
          </w:p>
          <w:p>
            <w:pPr>
              <w:spacing w:after="20"/>
              <w:ind w:left="20"/>
              <w:jc w:val="both"/>
            </w:pPr>
            <w:r>
              <w:rPr>
                <w:rFonts w:ascii="Times New Roman"/>
                <w:b w:val="false"/>
                <w:i w:val="false"/>
                <w:color w:val="000000"/>
                <w:sz w:val="20"/>
              </w:rPr>
              <w:t>
EC № 269-503-2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4" w:id="1440"/>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волос не должна превышать</w:t>
            </w:r>
          </w:p>
          <w:bookmarkEnd w:id="1440"/>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1441"/>
          <w:p>
            <w:pPr>
              <w:spacing w:after="20"/>
              <w:ind w:left="20"/>
              <w:jc w:val="both"/>
            </w:pPr>
            <w:r>
              <w:rPr>
                <w:rFonts w:ascii="Times New Roman"/>
                <w:b w:val="false"/>
                <w:i w:val="false"/>
                <w:color w:val="000000"/>
                <w:sz w:val="20"/>
              </w:rPr>
              <w:t>
(а) На этикетке должно быть напечатано:</w:t>
            </w:r>
          </w:p>
          <w:bookmarkEnd w:id="1441"/>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1442"/>
          <w:p>
            <w:pPr>
              <w:spacing w:after="20"/>
              <w:ind w:left="20"/>
              <w:jc w:val="both"/>
            </w:pPr>
            <w:r>
              <w:rPr>
                <w:rFonts w:ascii="Times New Roman"/>
                <w:b w:val="false"/>
                <w:i w:val="false"/>
                <w:color w:val="000000"/>
                <w:sz w:val="20"/>
              </w:rPr>
              <w:t>
(b)</w:t>
            </w:r>
          </w:p>
          <w:bookmarkEnd w:id="1442"/>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1443"/>
          <w:p>
            <w:pPr>
              <w:spacing w:after="20"/>
              <w:ind w:left="20"/>
              <w:jc w:val="both"/>
            </w:pPr>
            <w:r>
              <w:rPr>
                <w:rFonts w:ascii="Times New Roman"/>
                <w:b w:val="false"/>
                <w:i w:val="false"/>
                <w:color w:val="000000"/>
                <w:sz w:val="20"/>
              </w:rPr>
              <w:t>
2 - [(4-аминофенил) азо] -1,3-диметил-1H-имида-</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золхлорид</w:t>
            </w:r>
          </w:p>
          <w:p>
            <w:pPr>
              <w:spacing w:after="20"/>
              <w:ind w:left="20"/>
              <w:jc w:val="both"/>
            </w:pPr>
            <w:r>
              <w:rPr>
                <w:rFonts w:ascii="Times New Roman"/>
                <w:b w:val="false"/>
                <w:i w:val="false"/>
                <w:color w:val="000000"/>
                <w:sz w:val="20"/>
              </w:rPr>
              <w:t>
2-[(4-Aminophenyl)azo]-1,3- dimethyl-1H-imidazolium chloride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1444"/>
          <w:p>
            <w:pPr>
              <w:spacing w:after="20"/>
              <w:ind w:left="20"/>
              <w:jc w:val="both"/>
            </w:pPr>
            <w:r>
              <w:rPr>
                <w:rFonts w:ascii="Times New Roman"/>
                <w:b w:val="false"/>
                <w:i w:val="false"/>
                <w:color w:val="000000"/>
                <w:sz w:val="20"/>
              </w:rPr>
              <w:t>
основной Оранжевый 31</w:t>
            </w:r>
          </w:p>
          <w:bookmarkEnd w:id="1444"/>
          <w:p>
            <w:pPr>
              <w:spacing w:after="20"/>
              <w:ind w:left="20"/>
              <w:jc w:val="both"/>
            </w:pPr>
            <w:r>
              <w:rPr>
                <w:rFonts w:ascii="Times New Roman"/>
                <w:b w:val="false"/>
                <w:i w:val="false"/>
                <w:color w:val="000000"/>
                <w:sz w:val="20"/>
              </w:rPr>
              <w:t>
</w:t>
            </w:r>
            <w:r>
              <w:rPr>
                <w:rFonts w:ascii="Times New Roman"/>
                <w:b w:val="false"/>
                <w:i w:val="false"/>
                <w:color w:val="000000"/>
                <w:sz w:val="20"/>
              </w:rPr>
              <w:t>Basic Orange 31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97404-02-9</w:t>
            </w:r>
          </w:p>
          <w:p>
            <w:pPr>
              <w:spacing w:after="20"/>
              <w:ind w:left="20"/>
              <w:jc w:val="both"/>
            </w:pPr>
            <w:r>
              <w:rPr>
                <w:rFonts w:ascii="Times New Roman"/>
                <w:b w:val="false"/>
                <w:i w:val="false"/>
                <w:color w:val="000000"/>
                <w:sz w:val="20"/>
              </w:rPr>
              <w:t>
EC № 306-764-4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1445"/>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волос не должна превышать</w:t>
            </w:r>
          </w:p>
          <w:bookmarkEnd w:id="1445"/>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1446"/>
          <w:p>
            <w:pPr>
              <w:spacing w:after="20"/>
              <w:ind w:left="20"/>
              <w:jc w:val="both"/>
            </w:pPr>
            <w:r>
              <w:rPr>
                <w:rFonts w:ascii="Times New Roman"/>
                <w:b w:val="false"/>
                <w:i w:val="false"/>
                <w:color w:val="000000"/>
                <w:sz w:val="20"/>
              </w:rPr>
              <w:t>
(а) На этикетке должно быть напечатано:</w:t>
            </w:r>
          </w:p>
          <w:bookmarkEnd w:id="14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компонентов смеси.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1447"/>
          <w:p>
            <w:pPr>
              <w:spacing w:after="20"/>
              <w:ind w:left="20"/>
              <w:jc w:val="both"/>
            </w:pPr>
            <w:r>
              <w:rPr>
                <w:rFonts w:ascii="Times New Roman"/>
                <w:b w:val="false"/>
                <w:i w:val="false"/>
                <w:color w:val="000000"/>
                <w:sz w:val="20"/>
              </w:rPr>
              <w:t>
(b)</w:t>
            </w:r>
          </w:p>
          <w:bookmarkEnd w:id="1447"/>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1448"/>
          <w:p>
            <w:pPr>
              <w:spacing w:after="20"/>
              <w:ind w:left="20"/>
              <w:jc w:val="both"/>
            </w:pPr>
            <w:r>
              <w:rPr>
                <w:rFonts w:ascii="Times New Roman"/>
                <w:b w:val="false"/>
                <w:i w:val="false"/>
                <w:color w:val="000000"/>
                <w:sz w:val="20"/>
              </w:rPr>
              <w:t>
2,6-пиридиндиамин, 3- (3- пиридинилазо)</w:t>
            </w:r>
          </w:p>
          <w:bookmarkEnd w:id="1448"/>
          <w:p>
            <w:pPr>
              <w:spacing w:after="20"/>
              <w:ind w:left="20"/>
              <w:jc w:val="both"/>
            </w:pPr>
            <w:r>
              <w:rPr>
                <w:rFonts w:ascii="Times New Roman"/>
                <w:b w:val="false"/>
                <w:i w:val="false"/>
                <w:color w:val="000000"/>
                <w:sz w:val="20"/>
              </w:rPr>
              <w:t>
2,6-Pyridinediamine, 3-(3- pyridinylazo)</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1449"/>
          <w:p>
            <w:pPr>
              <w:spacing w:after="20"/>
              <w:ind w:left="20"/>
              <w:jc w:val="both"/>
            </w:pPr>
            <w:r>
              <w:rPr>
                <w:rFonts w:ascii="Times New Roman"/>
                <w:b w:val="false"/>
                <w:i w:val="false"/>
                <w:color w:val="000000"/>
                <w:sz w:val="20"/>
              </w:rPr>
              <w:t>
2,6-диамино-3- ((пиридин-3-ил) азо) пиридин</w:t>
            </w:r>
          </w:p>
          <w:bookmarkEnd w:id="1449"/>
          <w:p>
            <w:pPr>
              <w:spacing w:after="20"/>
              <w:ind w:left="20"/>
              <w:jc w:val="both"/>
            </w:pPr>
            <w:r>
              <w:rPr>
                <w:rFonts w:ascii="Times New Roman"/>
                <w:b w:val="false"/>
                <w:i w:val="false"/>
                <w:color w:val="000000"/>
                <w:sz w:val="20"/>
              </w:rPr>
              <w:t>
</w:t>
            </w:r>
            <w:r>
              <w:rPr>
                <w:rFonts w:ascii="Times New Roman"/>
                <w:b w:val="false"/>
                <w:i w:val="false"/>
                <w:color w:val="000000"/>
                <w:sz w:val="20"/>
              </w:rPr>
              <w:t>2,6-Diamino-3- ((Pyridine-3-yl)azo)Pyridine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28365-08-4</w:t>
            </w:r>
          </w:p>
          <w:p>
            <w:pPr>
              <w:spacing w:after="20"/>
              <w:ind w:left="20"/>
              <w:jc w:val="both"/>
            </w:pPr>
            <w:r>
              <w:rPr>
                <w:rFonts w:ascii="Times New Roman"/>
                <w:b w:val="false"/>
                <w:i w:val="false"/>
                <w:color w:val="000000"/>
                <w:sz w:val="20"/>
              </w:rPr>
              <w:t>
EC № 421-430-9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1450"/>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волос не должна превышать</w:t>
            </w:r>
          </w:p>
          <w:bookmarkEnd w:id="1450"/>
          <w:p>
            <w:pPr>
              <w:spacing w:after="20"/>
              <w:ind w:left="20"/>
              <w:jc w:val="both"/>
            </w:pPr>
            <w:r>
              <w:rPr>
                <w:rFonts w:ascii="Times New Roman"/>
                <w:b w:val="false"/>
                <w:i w:val="false"/>
                <w:color w:val="000000"/>
                <w:sz w:val="20"/>
              </w:rPr>
              <w:t>
0,25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1451"/>
          <w:p>
            <w:pPr>
              <w:spacing w:after="20"/>
              <w:ind w:left="20"/>
              <w:jc w:val="both"/>
            </w:pPr>
            <w:r>
              <w:rPr>
                <w:rFonts w:ascii="Times New Roman"/>
                <w:b w:val="false"/>
                <w:i w:val="false"/>
                <w:color w:val="000000"/>
                <w:sz w:val="20"/>
              </w:rPr>
              <w:t>
(а) На этикетке должно быть напечатано:</w:t>
            </w:r>
          </w:p>
          <w:bookmarkEnd w:id="1451"/>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1452"/>
          <w:p>
            <w:pPr>
              <w:spacing w:after="20"/>
              <w:ind w:left="20"/>
              <w:jc w:val="both"/>
            </w:pPr>
            <w:r>
              <w:rPr>
                <w:rFonts w:ascii="Times New Roman"/>
                <w:b w:val="false"/>
                <w:i w:val="false"/>
                <w:color w:val="000000"/>
                <w:sz w:val="20"/>
              </w:rPr>
              <w:t>
(b)</w:t>
            </w:r>
          </w:p>
          <w:bookmarkEnd w:id="1452"/>
          <w:p>
            <w:pPr>
              <w:spacing w:after="20"/>
              <w:ind w:left="20"/>
              <w:jc w:val="both"/>
            </w:pPr>
            <w:r>
              <w:rPr>
                <w:rFonts w:ascii="Times New Roman"/>
                <w:b w:val="false"/>
                <w:i w:val="false"/>
                <w:color w:val="000000"/>
                <w:sz w:val="20"/>
              </w:rPr>
              <w:t>
0,25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1453"/>
          <w:p>
            <w:pPr>
              <w:spacing w:after="20"/>
              <w:ind w:left="20"/>
              <w:jc w:val="both"/>
            </w:pPr>
            <w:r>
              <w:rPr>
                <w:rFonts w:ascii="Times New Roman"/>
                <w:b w:val="false"/>
                <w:i w:val="false"/>
                <w:color w:val="000000"/>
                <w:sz w:val="20"/>
              </w:rPr>
              <w:t>
4 - ((4-амино-3- метилфенил) (4- имино-3-метил-2,5-циклогексадиен-1- илиден) метил) -2- метилфениламин моногидрохлорид (CI 42520)</w:t>
            </w:r>
          </w:p>
          <w:bookmarkEnd w:id="1453"/>
          <w:p>
            <w:pPr>
              <w:spacing w:after="20"/>
              <w:ind w:left="20"/>
              <w:jc w:val="both"/>
            </w:pPr>
            <w:r>
              <w:rPr>
                <w:rFonts w:ascii="Times New Roman"/>
                <w:b w:val="false"/>
                <w:i w:val="false"/>
                <w:color w:val="000000"/>
                <w:sz w:val="20"/>
              </w:rPr>
              <w:t>
4-((4-Amino-3- methylphenyl)(4- imino-3-methyl- 2,5-cyclohexadien-1- ylidene)methyl)-2- methylphenylamine monohydrochloride (CI 42520)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1454"/>
          <w:p>
            <w:pPr>
              <w:spacing w:after="20"/>
              <w:ind w:left="20"/>
              <w:jc w:val="both"/>
            </w:pPr>
            <w:r>
              <w:rPr>
                <w:rFonts w:ascii="Times New Roman"/>
                <w:b w:val="false"/>
                <w:i w:val="false"/>
                <w:color w:val="000000"/>
                <w:sz w:val="20"/>
              </w:rPr>
              <w:t>
основной фиолетовый 2</w:t>
            </w:r>
          </w:p>
          <w:bookmarkEnd w:id="14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Basic Violet 2 </w:t>
            </w:r>
          </w:p>
          <w:p>
            <w:pPr>
              <w:spacing w:after="20"/>
              <w:ind w:left="20"/>
              <w:jc w:val="both"/>
            </w:pPr>
            <w:r>
              <w:rPr>
                <w:rFonts w:ascii="Times New Roman"/>
                <w:b w:val="false"/>
                <w:i w:val="false"/>
                <w:color w:val="000000"/>
                <w:sz w:val="20"/>
              </w:rPr>
              <w:t>
</w:t>
            </w:r>
            <w:r>
              <w:rPr>
                <w:rFonts w:ascii="Times New Roman"/>
                <w:b w:val="false"/>
                <w:i w:val="false"/>
                <w:color w:val="000000"/>
                <w:sz w:val="20"/>
              </w:rPr>
              <w:t>CAS № 3248-91-7</w:t>
            </w:r>
          </w:p>
          <w:p>
            <w:pPr>
              <w:spacing w:after="20"/>
              <w:ind w:left="20"/>
              <w:jc w:val="both"/>
            </w:pPr>
            <w:r>
              <w:rPr>
                <w:rFonts w:ascii="Times New Roman"/>
                <w:b w:val="false"/>
                <w:i w:val="false"/>
                <w:color w:val="000000"/>
                <w:sz w:val="20"/>
              </w:rPr>
              <w:t>
EC № 221-831-7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1455"/>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волос не должна превышать</w:t>
            </w:r>
          </w:p>
          <w:bookmarkEnd w:id="1455"/>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1456"/>
          <w:p>
            <w:pPr>
              <w:spacing w:after="20"/>
              <w:ind w:left="20"/>
              <w:jc w:val="both"/>
            </w:pPr>
            <w:r>
              <w:rPr>
                <w:rFonts w:ascii="Times New Roman"/>
                <w:b w:val="false"/>
                <w:i w:val="false"/>
                <w:color w:val="000000"/>
                <w:sz w:val="20"/>
              </w:rPr>
              <w:t>
(а) На этикетке должно быть напечатано:</w:t>
            </w:r>
          </w:p>
          <w:bookmarkEnd w:id="145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1457"/>
          <w:p>
            <w:pPr>
              <w:spacing w:after="20"/>
              <w:ind w:left="20"/>
              <w:jc w:val="both"/>
            </w:pPr>
            <w:r>
              <w:rPr>
                <w:rFonts w:ascii="Times New Roman"/>
                <w:b w:val="false"/>
                <w:i w:val="false"/>
                <w:color w:val="000000"/>
                <w:sz w:val="20"/>
              </w:rPr>
              <w:t>
(b)</w:t>
            </w:r>
          </w:p>
          <w:bookmarkEnd w:id="1457"/>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1458"/>
          <w:p>
            <w:pPr>
              <w:spacing w:after="20"/>
              <w:ind w:left="20"/>
              <w:jc w:val="both"/>
            </w:pPr>
            <w:r>
              <w:rPr>
                <w:rFonts w:ascii="Times New Roman"/>
                <w:b w:val="false"/>
                <w:i w:val="false"/>
                <w:color w:val="000000"/>
                <w:sz w:val="20"/>
              </w:rPr>
              <w:t xml:space="preserve">
2,3-диамино-6,7-дигидро-1Н, 5Н-пиразоло [1,2-а] пиразол-1-он диметансульфонат </w:t>
            </w:r>
          </w:p>
          <w:bookmarkEnd w:id="1458"/>
          <w:p>
            <w:pPr>
              <w:spacing w:after="20"/>
              <w:ind w:left="20"/>
              <w:jc w:val="both"/>
            </w:pPr>
            <w:r>
              <w:rPr>
                <w:rFonts w:ascii="Times New Roman"/>
                <w:b w:val="false"/>
                <w:i w:val="false"/>
                <w:color w:val="000000"/>
                <w:sz w:val="20"/>
              </w:rPr>
              <w:t>
2,3-Diamino-6,7- dihydro-1H,5H- pyrazolo[1,2-a] Pyrazol-1-one dimethanesulfonate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1459"/>
          <w:p>
            <w:pPr>
              <w:spacing w:after="20"/>
              <w:ind w:left="20"/>
              <w:jc w:val="both"/>
            </w:pPr>
            <w:r>
              <w:rPr>
                <w:rFonts w:ascii="Times New Roman"/>
                <w:b w:val="false"/>
                <w:i w:val="false"/>
                <w:color w:val="000000"/>
                <w:sz w:val="20"/>
              </w:rPr>
              <w:t xml:space="preserve">
2,3-диамино дигидропиразол пиразолона диметосульфонат 2,3-Diaminodihydropyrazolopyrazolone Dimethosulfonate CAS № </w:t>
            </w:r>
          </w:p>
          <w:bookmarkEnd w:id="1459"/>
          <w:p>
            <w:pPr>
              <w:spacing w:after="20"/>
              <w:ind w:left="20"/>
              <w:jc w:val="both"/>
            </w:pPr>
            <w:r>
              <w:rPr>
                <w:rFonts w:ascii="Times New Roman"/>
                <w:b w:val="false"/>
                <w:i w:val="false"/>
                <w:color w:val="000000"/>
                <w:sz w:val="20"/>
              </w:rPr>
              <w:t>
</w:t>
            </w:r>
            <w:r>
              <w:rPr>
                <w:rFonts w:ascii="Times New Roman"/>
                <w:b w:val="false"/>
                <w:i w:val="false"/>
                <w:color w:val="000000"/>
                <w:sz w:val="20"/>
              </w:rPr>
              <w:t>857035-95-1</w:t>
            </w:r>
          </w:p>
          <w:p>
            <w:pPr>
              <w:spacing w:after="20"/>
              <w:ind w:left="20"/>
              <w:jc w:val="both"/>
            </w:pPr>
            <w:r>
              <w:rPr>
                <w:rFonts w:ascii="Times New Roman"/>
                <w:b w:val="false"/>
                <w:i w:val="false"/>
                <w:color w:val="000000"/>
                <w:sz w:val="20"/>
              </w:rPr>
              <w:t>
EC № 469-500-8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1460"/>
          <w:p>
            <w:pPr>
              <w:spacing w:after="20"/>
              <w:ind w:left="20"/>
              <w:jc w:val="both"/>
            </w:pPr>
            <w:r>
              <w:rPr>
                <w:rFonts w:ascii="Times New Roman"/>
                <w:b w:val="false"/>
                <w:i w:val="false"/>
                <w:color w:val="000000"/>
                <w:sz w:val="20"/>
              </w:rPr>
              <w:t>
На этикетке должно быть напечатано:</w:t>
            </w:r>
          </w:p>
          <w:bookmarkEnd w:id="1460"/>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1461"/>
          <w:p>
            <w:pPr>
              <w:spacing w:after="20"/>
              <w:ind w:left="20"/>
              <w:jc w:val="both"/>
            </w:pPr>
            <w:r>
              <w:rPr>
                <w:rFonts w:ascii="Times New Roman"/>
                <w:b w:val="false"/>
                <w:i w:val="false"/>
                <w:color w:val="000000"/>
                <w:sz w:val="20"/>
              </w:rPr>
              <w:t>
2-Амино-4,6-динитрофенол и 2-амино-4,6-динитрофенол, натриевая соль</w:t>
            </w:r>
          </w:p>
          <w:bookmarkEnd w:id="1461"/>
          <w:p>
            <w:pPr>
              <w:spacing w:after="20"/>
              <w:ind w:left="20"/>
              <w:jc w:val="both"/>
            </w:pPr>
            <w:r>
              <w:rPr>
                <w:rFonts w:ascii="Times New Roman"/>
                <w:b w:val="false"/>
                <w:i w:val="false"/>
                <w:color w:val="000000"/>
                <w:sz w:val="20"/>
              </w:rPr>
              <w:t>
2-Amino-4,6-dinitrophenol and 2- amino-4,6-dinitrophenol, sodium salt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1462"/>
          <w:p>
            <w:pPr>
              <w:spacing w:after="20"/>
              <w:ind w:left="20"/>
              <w:jc w:val="both"/>
            </w:pPr>
            <w:r>
              <w:rPr>
                <w:rFonts w:ascii="Times New Roman"/>
                <w:b w:val="false"/>
                <w:i w:val="false"/>
                <w:color w:val="000000"/>
                <w:sz w:val="20"/>
              </w:rPr>
              <w:t>
пикраминовая кислота</w:t>
            </w:r>
          </w:p>
          <w:bookmarkEnd w:id="1462"/>
          <w:p>
            <w:pPr>
              <w:spacing w:after="20"/>
              <w:ind w:left="20"/>
              <w:jc w:val="both"/>
            </w:pPr>
            <w:r>
              <w:rPr>
                <w:rFonts w:ascii="Times New Roman"/>
                <w:b w:val="false"/>
                <w:i w:val="false"/>
                <w:color w:val="000000"/>
                <w:sz w:val="20"/>
              </w:rPr>
              <w:t>
</w:t>
            </w:r>
            <w:r>
              <w:rPr>
                <w:rFonts w:ascii="Times New Roman"/>
                <w:b w:val="false"/>
                <w:i w:val="false"/>
                <w:color w:val="000000"/>
                <w:sz w:val="20"/>
              </w:rPr>
              <w:t>натрий пикромат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Picramic Acid and Sodium Picramate </w:t>
            </w:r>
          </w:p>
          <w:p>
            <w:pPr>
              <w:spacing w:after="20"/>
              <w:ind w:left="20"/>
              <w:jc w:val="both"/>
            </w:pPr>
            <w:r>
              <w:rPr>
                <w:rFonts w:ascii="Times New Roman"/>
                <w:b w:val="false"/>
                <w:i w:val="false"/>
                <w:color w:val="000000"/>
                <w:sz w:val="20"/>
              </w:rPr>
              <w:t>
</w:t>
            </w:r>
            <w:r>
              <w:rPr>
                <w:rFonts w:ascii="Times New Roman"/>
                <w:b w:val="false"/>
                <w:i w:val="false"/>
                <w:color w:val="000000"/>
                <w:sz w:val="20"/>
              </w:rPr>
              <w:t>CAS № 96-91-3</w:t>
            </w:r>
          </w:p>
          <w:p>
            <w:pPr>
              <w:spacing w:after="20"/>
              <w:ind w:left="20"/>
              <w:jc w:val="both"/>
            </w:pPr>
            <w:r>
              <w:rPr>
                <w:rFonts w:ascii="Times New Roman"/>
                <w:b w:val="false"/>
                <w:i w:val="false"/>
                <w:color w:val="000000"/>
                <w:sz w:val="20"/>
              </w:rPr>
              <w:t>
</w:t>
            </w:r>
            <w:r>
              <w:rPr>
                <w:rFonts w:ascii="Times New Roman"/>
                <w:b w:val="false"/>
                <w:i w:val="false"/>
                <w:color w:val="000000"/>
                <w:sz w:val="20"/>
              </w:rPr>
              <w:t>831-52-7</w:t>
            </w:r>
          </w:p>
          <w:p>
            <w:pPr>
              <w:spacing w:after="20"/>
              <w:ind w:left="20"/>
              <w:jc w:val="both"/>
            </w:pPr>
            <w:r>
              <w:rPr>
                <w:rFonts w:ascii="Times New Roman"/>
                <w:b w:val="false"/>
                <w:i w:val="false"/>
                <w:color w:val="000000"/>
                <w:sz w:val="20"/>
              </w:rPr>
              <w:t>
</w:t>
            </w:r>
            <w:r>
              <w:rPr>
                <w:rFonts w:ascii="Times New Roman"/>
                <w:b w:val="false"/>
                <w:i w:val="false"/>
                <w:color w:val="000000"/>
                <w:sz w:val="20"/>
              </w:rPr>
              <w:t>EC № 202-544-6</w:t>
            </w:r>
          </w:p>
          <w:p>
            <w:pPr>
              <w:spacing w:after="20"/>
              <w:ind w:left="20"/>
              <w:jc w:val="both"/>
            </w:pPr>
            <w:r>
              <w:rPr>
                <w:rFonts w:ascii="Times New Roman"/>
                <w:b w:val="false"/>
                <w:i w:val="false"/>
                <w:color w:val="000000"/>
                <w:sz w:val="20"/>
              </w:rPr>
              <w:t>
212-603-8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1463"/>
          <w:p>
            <w:pPr>
              <w:spacing w:after="20"/>
              <w:ind w:left="20"/>
              <w:jc w:val="both"/>
            </w:pPr>
            <w:r>
              <w:rPr>
                <w:rFonts w:ascii="Times New Roman"/>
                <w:b w:val="false"/>
                <w:i w:val="false"/>
                <w:color w:val="000000"/>
                <w:sz w:val="20"/>
              </w:rPr>
              <w:t>
(а) На этикетке должно быть напечатано:</w:t>
            </w:r>
          </w:p>
          <w:bookmarkEnd w:id="1463"/>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1464"/>
          <w:p>
            <w:pPr>
              <w:spacing w:after="20"/>
              <w:ind w:left="20"/>
              <w:jc w:val="both"/>
            </w:pPr>
            <w:r>
              <w:rPr>
                <w:rFonts w:ascii="Times New Roman"/>
                <w:b w:val="false"/>
                <w:i w:val="false"/>
                <w:color w:val="000000"/>
                <w:sz w:val="20"/>
              </w:rPr>
              <w:t>
(b)</w:t>
            </w:r>
          </w:p>
          <w:bookmarkEnd w:id="1464"/>
          <w:p>
            <w:pPr>
              <w:spacing w:after="20"/>
              <w:ind w:left="20"/>
              <w:jc w:val="both"/>
            </w:pPr>
            <w:r>
              <w:rPr>
                <w:rFonts w:ascii="Times New Roman"/>
                <w:b w:val="false"/>
                <w:i w:val="false"/>
                <w:color w:val="000000"/>
                <w:sz w:val="20"/>
              </w:rPr>
              <w:t>
0,6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1465"/>
          <w:p>
            <w:pPr>
              <w:spacing w:after="20"/>
              <w:ind w:left="20"/>
              <w:jc w:val="both"/>
            </w:pPr>
            <w:r>
              <w:rPr>
                <w:rFonts w:ascii="Times New Roman"/>
                <w:b w:val="false"/>
                <w:i w:val="false"/>
                <w:color w:val="000000"/>
                <w:sz w:val="20"/>
              </w:rPr>
              <w:t>
1-метиламино-2- нитро-5- (2,3-дигидрокси-пропилокси) - бензол</w:t>
            </w:r>
          </w:p>
          <w:bookmarkEnd w:id="1465"/>
          <w:p>
            <w:pPr>
              <w:spacing w:after="20"/>
              <w:ind w:left="20"/>
              <w:jc w:val="both"/>
            </w:pPr>
            <w:r>
              <w:rPr>
                <w:rFonts w:ascii="Times New Roman"/>
                <w:b w:val="false"/>
                <w:i w:val="false"/>
                <w:color w:val="000000"/>
                <w:sz w:val="20"/>
              </w:rPr>
              <w:t>
1-Methylamino-2- nitro-5-(2,3-dihydroxy-propyloxy)- benzene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1466"/>
          <w:p>
            <w:pPr>
              <w:spacing w:after="20"/>
              <w:ind w:left="20"/>
              <w:jc w:val="both"/>
            </w:pPr>
            <w:r>
              <w:rPr>
                <w:rFonts w:ascii="Times New Roman"/>
                <w:b w:val="false"/>
                <w:i w:val="false"/>
                <w:color w:val="000000"/>
                <w:sz w:val="20"/>
              </w:rPr>
              <w:t xml:space="preserve">
2-нитро-5- глице-рил метиланилин </w:t>
            </w:r>
          </w:p>
          <w:bookmarkEnd w:id="1466"/>
          <w:p>
            <w:pPr>
              <w:spacing w:after="20"/>
              <w:ind w:left="20"/>
              <w:jc w:val="both"/>
            </w:pPr>
            <w:r>
              <w:rPr>
                <w:rFonts w:ascii="Times New Roman"/>
                <w:b w:val="false"/>
                <w:i w:val="false"/>
                <w:color w:val="000000"/>
                <w:sz w:val="20"/>
              </w:rPr>
              <w:t>
</w:t>
            </w:r>
            <w:r>
              <w:rPr>
                <w:rFonts w:ascii="Times New Roman"/>
                <w:b w:val="false"/>
                <w:i w:val="false"/>
                <w:color w:val="000000"/>
                <w:sz w:val="20"/>
              </w:rPr>
              <w:t>2-Nitro-5-Glyceryl Methylaniline</w:t>
            </w:r>
          </w:p>
          <w:p>
            <w:pPr>
              <w:spacing w:after="20"/>
              <w:ind w:left="20"/>
              <w:jc w:val="both"/>
            </w:pPr>
            <w:r>
              <w:rPr>
                <w:rFonts w:ascii="Times New Roman"/>
                <w:b w:val="false"/>
                <w:i w:val="false"/>
                <w:color w:val="000000"/>
                <w:sz w:val="20"/>
              </w:rPr>
              <w:t>
</w:t>
            </w:r>
            <w:r>
              <w:rPr>
                <w:rFonts w:ascii="Times New Roman"/>
                <w:b w:val="false"/>
                <w:i w:val="false"/>
                <w:color w:val="000000"/>
                <w:sz w:val="20"/>
              </w:rPr>
              <w:t>CAS № 80062-31-3</w:t>
            </w:r>
          </w:p>
          <w:p>
            <w:pPr>
              <w:spacing w:after="20"/>
              <w:ind w:left="20"/>
              <w:jc w:val="both"/>
            </w:pPr>
            <w:r>
              <w:rPr>
                <w:rFonts w:ascii="Times New Roman"/>
                <w:b w:val="false"/>
                <w:i w:val="false"/>
                <w:color w:val="000000"/>
                <w:sz w:val="20"/>
              </w:rPr>
              <w:t>
EC № 279-383-3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0,8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1467"/>
          <w:p>
            <w:pPr>
              <w:spacing w:after="20"/>
              <w:ind w:left="20"/>
              <w:jc w:val="both"/>
            </w:pPr>
            <w:r>
              <w:rPr>
                <w:rFonts w:ascii="Times New Roman"/>
                <w:b w:val="false"/>
                <w:i w:val="false"/>
                <w:color w:val="000000"/>
                <w:sz w:val="20"/>
              </w:rPr>
              <w:t>
(а) На этикетке должно быть напечатано:</w:t>
            </w:r>
          </w:p>
          <w:bookmarkEnd w:id="146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1468"/>
          <w:p>
            <w:pPr>
              <w:spacing w:after="20"/>
              <w:ind w:left="20"/>
              <w:jc w:val="both"/>
            </w:pPr>
            <w:r>
              <w:rPr>
                <w:rFonts w:ascii="Times New Roman"/>
                <w:b w:val="false"/>
                <w:i w:val="false"/>
                <w:color w:val="000000"/>
                <w:sz w:val="20"/>
              </w:rPr>
              <w:t>
(b)</w:t>
            </w:r>
          </w:p>
          <w:bookmarkEnd w:id="1468"/>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1469"/>
          <w:p>
            <w:pPr>
              <w:spacing w:after="20"/>
              <w:ind w:left="20"/>
              <w:jc w:val="both"/>
            </w:pPr>
            <w:r>
              <w:rPr>
                <w:rFonts w:ascii="Times New Roman"/>
                <w:b w:val="false"/>
                <w:i w:val="false"/>
                <w:color w:val="000000"/>
                <w:sz w:val="20"/>
              </w:rPr>
              <w:t>
Для (а) и (b):</w:t>
            </w:r>
          </w:p>
          <w:bookmarkEnd w:id="1469"/>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0" w:id="1470"/>
          <w:p>
            <w:pPr>
              <w:spacing w:after="20"/>
              <w:ind w:left="20"/>
              <w:jc w:val="both"/>
            </w:pPr>
            <w:r>
              <w:rPr>
                <w:rFonts w:ascii="Times New Roman"/>
                <w:b w:val="false"/>
                <w:i w:val="false"/>
                <w:color w:val="000000"/>
                <w:sz w:val="20"/>
              </w:rPr>
              <w:t>
1-пропанаминиум, 3 - [[9,10-дигидро-4- (метиламино) - 9,10-диоксо-1- антраценил] амино] -N, N-диметил-N- пропил, бромистый</w:t>
            </w:r>
          </w:p>
          <w:bookmarkEnd w:id="1470"/>
          <w:p>
            <w:pPr>
              <w:spacing w:after="20"/>
              <w:ind w:left="20"/>
              <w:jc w:val="both"/>
            </w:pPr>
            <w:r>
              <w:rPr>
                <w:rFonts w:ascii="Times New Roman"/>
                <w:b w:val="false"/>
                <w:i w:val="false"/>
                <w:color w:val="000000"/>
                <w:sz w:val="20"/>
              </w:rPr>
              <w:t>
1-Propanaminium, 3-[[9,10-dihydro- 4-(methylamino)- 9,10-dioxo-1- anthracenyl] amino]-N,N- dimethyl-N- propyl-, bromide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1471"/>
          <w:p>
            <w:pPr>
              <w:spacing w:after="20"/>
              <w:ind w:left="20"/>
              <w:jc w:val="both"/>
            </w:pPr>
            <w:r>
              <w:rPr>
                <w:rFonts w:ascii="Times New Roman"/>
                <w:b w:val="false"/>
                <w:i w:val="false"/>
                <w:color w:val="000000"/>
                <w:sz w:val="20"/>
              </w:rPr>
              <w:t>
HC Синий 16</w:t>
            </w:r>
          </w:p>
          <w:bookmarkEnd w:id="1471"/>
          <w:p>
            <w:pPr>
              <w:spacing w:after="20"/>
              <w:ind w:left="20"/>
              <w:jc w:val="both"/>
            </w:pPr>
            <w:r>
              <w:rPr>
                <w:rFonts w:ascii="Times New Roman"/>
                <w:b w:val="false"/>
                <w:i w:val="false"/>
                <w:color w:val="000000"/>
                <w:sz w:val="20"/>
              </w:rPr>
              <w:t>
</w:t>
            </w:r>
            <w:r>
              <w:rPr>
                <w:rFonts w:ascii="Times New Roman"/>
                <w:b w:val="false"/>
                <w:i w:val="false"/>
                <w:color w:val="000000"/>
                <w:sz w:val="20"/>
              </w:rPr>
              <w:t>HC Blue 16</w:t>
            </w:r>
          </w:p>
          <w:p>
            <w:pPr>
              <w:spacing w:after="20"/>
              <w:ind w:left="20"/>
              <w:jc w:val="both"/>
            </w:pPr>
            <w:r>
              <w:rPr>
                <w:rFonts w:ascii="Times New Roman"/>
                <w:b w:val="false"/>
                <w:i w:val="false"/>
                <w:color w:val="000000"/>
                <w:sz w:val="20"/>
              </w:rPr>
              <w:t>
</w:t>
            </w:r>
            <w:r>
              <w:rPr>
                <w:rFonts w:ascii="Times New Roman"/>
                <w:b w:val="false"/>
                <w:i w:val="false"/>
                <w:color w:val="000000"/>
                <w:sz w:val="20"/>
              </w:rPr>
              <w:t>CAS № 502453-61-4</w:t>
            </w:r>
          </w:p>
          <w:p>
            <w:pPr>
              <w:spacing w:after="20"/>
              <w:ind w:left="20"/>
              <w:jc w:val="both"/>
            </w:pPr>
            <w:r>
              <w:rPr>
                <w:rFonts w:ascii="Times New Roman"/>
                <w:b w:val="false"/>
                <w:i w:val="false"/>
                <w:color w:val="000000"/>
                <w:sz w:val="20"/>
              </w:rPr>
              <w:t>
ЕС № 481-170-7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1472"/>
          <w:p>
            <w:pPr>
              <w:spacing w:after="20"/>
              <w:ind w:left="20"/>
              <w:jc w:val="both"/>
            </w:pPr>
            <w:r>
              <w:rPr>
                <w:rFonts w:ascii="Times New Roman"/>
                <w:b w:val="false"/>
                <w:i w:val="false"/>
                <w:color w:val="000000"/>
                <w:sz w:val="20"/>
              </w:rPr>
              <w:t>
- Не используйте с нитронасыщенными агентами</w:t>
            </w:r>
          </w:p>
          <w:bookmarkEnd w:id="14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контейнеры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9" w:id="1473"/>
          <w:p>
            <w:pPr>
              <w:spacing w:after="20"/>
              <w:ind w:left="20"/>
              <w:jc w:val="both"/>
            </w:pPr>
            <w:r>
              <w:rPr>
                <w:rFonts w:ascii="Times New Roman"/>
                <w:b w:val="false"/>
                <w:i w:val="false"/>
                <w:color w:val="000000"/>
                <w:sz w:val="20"/>
              </w:rPr>
              <w:t>
3-амино-2-хлор- 6-метилфенол 3-амино-4-хлор-6-метилфенол; HCl</w:t>
            </w:r>
          </w:p>
          <w:bookmarkEnd w:id="1473"/>
          <w:p>
            <w:pPr>
              <w:spacing w:after="20"/>
              <w:ind w:left="20"/>
              <w:jc w:val="both"/>
            </w:pPr>
            <w:r>
              <w:rPr>
                <w:rFonts w:ascii="Times New Roman"/>
                <w:b w:val="false"/>
                <w:i w:val="false"/>
                <w:color w:val="000000"/>
                <w:sz w:val="20"/>
              </w:rPr>
              <w:t>
3-amino-2-chlor- 6-methylphenol 3-amino-4-chloro- 6-methylphenol HCl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0" w:id="1474"/>
          <w:p>
            <w:pPr>
              <w:spacing w:after="20"/>
              <w:ind w:left="20"/>
              <w:jc w:val="both"/>
            </w:pPr>
            <w:r>
              <w:rPr>
                <w:rFonts w:ascii="Times New Roman"/>
                <w:b w:val="false"/>
                <w:i w:val="false"/>
                <w:color w:val="000000"/>
                <w:sz w:val="20"/>
              </w:rPr>
              <w:t xml:space="preserve">
5-амино-6-хлор-о- крезол </w:t>
            </w:r>
          </w:p>
          <w:bookmarkEnd w:id="1474"/>
          <w:p>
            <w:pPr>
              <w:spacing w:after="20"/>
              <w:ind w:left="20"/>
              <w:jc w:val="both"/>
            </w:pPr>
            <w:r>
              <w:rPr>
                <w:rFonts w:ascii="Times New Roman"/>
                <w:b w:val="false"/>
                <w:i w:val="false"/>
                <w:color w:val="000000"/>
                <w:sz w:val="20"/>
              </w:rPr>
              <w:t>
</w:t>
            </w:r>
            <w:r>
              <w:rPr>
                <w:rFonts w:ascii="Times New Roman"/>
                <w:b w:val="false"/>
                <w:i w:val="false"/>
                <w:color w:val="000000"/>
                <w:sz w:val="20"/>
              </w:rPr>
              <w:t>5-амино-6-хлор-о- крезол; HCl</w:t>
            </w:r>
          </w:p>
          <w:p>
            <w:pPr>
              <w:spacing w:after="20"/>
              <w:ind w:left="20"/>
              <w:jc w:val="both"/>
            </w:pPr>
            <w:r>
              <w:rPr>
                <w:rFonts w:ascii="Times New Roman"/>
                <w:b w:val="false"/>
                <w:i w:val="false"/>
                <w:color w:val="000000"/>
                <w:sz w:val="20"/>
              </w:rPr>
              <w:t>
</w:t>
            </w:r>
            <w:r>
              <w:rPr>
                <w:rFonts w:ascii="Times New Roman"/>
                <w:b w:val="false"/>
                <w:i w:val="false"/>
                <w:color w:val="000000"/>
                <w:sz w:val="20"/>
              </w:rPr>
              <w:t>5-Amino-6-Chloro-o- Cresol 5-Amino-6-Chloro-o- Cresol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84540-50-1</w:t>
            </w:r>
          </w:p>
          <w:p>
            <w:pPr>
              <w:spacing w:after="20"/>
              <w:ind w:left="20"/>
              <w:jc w:val="both"/>
            </w:pPr>
            <w:r>
              <w:rPr>
                <w:rFonts w:ascii="Times New Roman"/>
                <w:b w:val="false"/>
                <w:i w:val="false"/>
                <w:color w:val="000000"/>
                <w:sz w:val="20"/>
              </w:rPr>
              <w:t>
</w:t>
            </w:r>
            <w:r>
              <w:rPr>
                <w:rFonts w:ascii="Times New Roman"/>
                <w:b w:val="false"/>
                <w:i w:val="false"/>
                <w:color w:val="000000"/>
                <w:sz w:val="20"/>
              </w:rPr>
              <w:t>80419-48-3</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283-144-9</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1475"/>
          <w:p>
            <w:pPr>
              <w:spacing w:after="20"/>
              <w:ind w:left="20"/>
              <w:jc w:val="both"/>
            </w:pPr>
            <w:r>
              <w:rPr>
                <w:rFonts w:ascii="Times New Roman"/>
                <w:b w:val="false"/>
                <w:i w:val="false"/>
                <w:color w:val="000000"/>
                <w:sz w:val="20"/>
              </w:rPr>
              <w:t>
(а) На этикетке должно быть напечатано:</w:t>
            </w:r>
          </w:p>
          <w:bookmarkEnd w:id="147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1476"/>
          <w:p>
            <w:pPr>
              <w:spacing w:after="20"/>
              <w:ind w:left="20"/>
              <w:jc w:val="both"/>
            </w:pPr>
            <w:r>
              <w:rPr>
                <w:rFonts w:ascii="Times New Roman"/>
                <w:b w:val="false"/>
                <w:i w:val="false"/>
                <w:color w:val="000000"/>
                <w:sz w:val="20"/>
              </w:rPr>
              <w:t>
(b)</w:t>
            </w:r>
          </w:p>
          <w:bookmarkEnd w:id="1476"/>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1477"/>
          <w:p>
            <w:pPr>
              <w:spacing w:after="20"/>
              <w:ind w:left="20"/>
              <w:jc w:val="both"/>
            </w:pPr>
            <w:r>
              <w:rPr>
                <w:rFonts w:ascii="Times New Roman"/>
                <w:b w:val="false"/>
                <w:i w:val="false"/>
                <w:color w:val="000000"/>
                <w:sz w:val="20"/>
              </w:rPr>
              <w:t>
Фенол, 2,2'метиленбис [4- амино-], дигидрохлорид</w:t>
            </w:r>
          </w:p>
          <w:bookmarkEnd w:id="1477"/>
          <w:p>
            <w:pPr>
              <w:spacing w:after="20"/>
              <w:ind w:left="20"/>
              <w:jc w:val="both"/>
            </w:pPr>
            <w:r>
              <w:rPr>
                <w:rFonts w:ascii="Times New Roman"/>
                <w:b w:val="false"/>
                <w:i w:val="false"/>
                <w:color w:val="000000"/>
                <w:sz w:val="20"/>
              </w:rPr>
              <w:t>
Phenol, 2,2'- methylenebis[4- amino-], dihydrochloride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1478"/>
          <w:p>
            <w:pPr>
              <w:spacing w:after="20"/>
              <w:ind w:left="20"/>
              <w:jc w:val="both"/>
            </w:pPr>
            <w:r>
              <w:rPr>
                <w:rFonts w:ascii="Times New Roman"/>
                <w:b w:val="false"/>
                <w:i w:val="false"/>
                <w:color w:val="000000"/>
                <w:sz w:val="20"/>
              </w:rPr>
              <w:t>
2,2'-метиленбис-4- аминофенол HCl</w:t>
            </w:r>
          </w:p>
          <w:bookmarkEnd w:id="1478"/>
          <w:p>
            <w:pPr>
              <w:spacing w:after="20"/>
              <w:ind w:left="20"/>
              <w:jc w:val="both"/>
            </w:pPr>
            <w:r>
              <w:rPr>
                <w:rFonts w:ascii="Times New Roman"/>
                <w:b w:val="false"/>
                <w:i w:val="false"/>
                <w:color w:val="000000"/>
                <w:sz w:val="20"/>
              </w:rPr>
              <w:t>
</w:t>
            </w:r>
            <w:r>
              <w:rPr>
                <w:rFonts w:ascii="Times New Roman"/>
                <w:b w:val="false"/>
                <w:i w:val="false"/>
                <w:color w:val="000000"/>
                <w:sz w:val="20"/>
              </w:rPr>
              <w:t>2,2'-Methylenebis-4- aminophenol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27311-52-0</w:t>
            </w:r>
          </w:p>
          <w:p>
            <w:pPr>
              <w:spacing w:after="20"/>
              <w:ind w:left="20"/>
              <w:jc w:val="both"/>
            </w:pPr>
            <w:r>
              <w:rPr>
                <w:rFonts w:ascii="Times New Roman"/>
                <w:b w:val="false"/>
                <w:i w:val="false"/>
                <w:color w:val="000000"/>
                <w:sz w:val="20"/>
              </w:rPr>
              <w:t>
</w:t>
            </w:r>
            <w:r>
              <w:rPr>
                <w:rFonts w:ascii="Times New Roman"/>
                <w:b w:val="false"/>
                <w:i w:val="false"/>
                <w:color w:val="000000"/>
                <w:sz w:val="20"/>
              </w:rPr>
              <w:t>63969-46-0</w:t>
            </w:r>
          </w:p>
          <w:p>
            <w:pPr>
              <w:spacing w:after="20"/>
              <w:ind w:left="20"/>
              <w:jc w:val="both"/>
            </w:pPr>
            <w:r>
              <w:rPr>
                <w:rFonts w:ascii="Times New Roman"/>
                <w:b w:val="false"/>
                <w:i w:val="false"/>
                <w:color w:val="000000"/>
                <w:sz w:val="20"/>
              </w:rPr>
              <w:t>
</w:t>
            </w:r>
            <w:r>
              <w:rPr>
                <w:rFonts w:ascii="Times New Roman"/>
                <w:b w:val="false"/>
                <w:i w:val="false"/>
                <w:color w:val="000000"/>
                <w:sz w:val="20"/>
              </w:rPr>
              <w:t>ЕС № 440-850-3</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После смешивания с окислительным реагентом, максимальная концентрация применяемая для окраски волос не должна превышать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9" w:id="1479"/>
          <w:p>
            <w:pPr>
              <w:spacing w:after="20"/>
              <w:ind w:left="20"/>
              <w:jc w:val="both"/>
            </w:pPr>
            <w:r>
              <w:rPr>
                <w:rFonts w:ascii="Times New Roman"/>
                <w:b w:val="false"/>
                <w:i w:val="false"/>
                <w:color w:val="000000"/>
                <w:sz w:val="20"/>
              </w:rPr>
              <w:t>
(а) На этикетке должно быть напечатано:</w:t>
            </w:r>
          </w:p>
          <w:bookmarkEnd w:id="1479"/>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5" w:id="1480"/>
          <w:p>
            <w:pPr>
              <w:spacing w:after="20"/>
              <w:ind w:left="20"/>
              <w:jc w:val="both"/>
            </w:pPr>
            <w:r>
              <w:rPr>
                <w:rFonts w:ascii="Times New Roman"/>
                <w:b w:val="false"/>
                <w:i w:val="false"/>
                <w:color w:val="000000"/>
                <w:sz w:val="20"/>
              </w:rPr>
              <w:t>
(b)</w:t>
            </w:r>
          </w:p>
          <w:bookmarkEnd w:id="1480"/>
          <w:p>
            <w:pPr>
              <w:spacing w:after="20"/>
              <w:ind w:left="20"/>
              <w:jc w:val="both"/>
            </w:pPr>
            <w:r>
              <w:rPr>
                <w:rFonts w:ascii="Times New Roman"/>
                <w:b w:val="false"/>
                <w:i w:val="false"/>
                <w:color w:val="000000"/>
                <w:sz w:val="20"/>
              </w:rPr>
              <w:t>
1,0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6" w:id="1481"/>
          <w:p>
            <w:pPr>
              <w:spacing w:after="20"/>
              <w:ind w:left="20"/>
              <w:jc w:val="both"/>
            </w:pPr>
            <w:r>
              <w:rPr>
                <w:rFonts w:ascii="Times New Roman"/>
                <w:b w:val="false"/>
                <w:i w:val="false"/>
                <w:color w:val="000000"/>
                <w:sz w:val="20"/>
              </w:rPr>
              <w:t>
Пиридин-2,6-диилдиамин</w:t>
            </w:r>
          </w:p>
          <w:bookmarkEnd w:id="1481"/>
          <w:p>
            <w:pPr>
              <w:spacing w:after="20"/>
              <w:ind w:left="20"/>
              <w:jc w:val="both"/>
            </w:pPr>
            <w:r>
              <w:rPr>
                <w:rFonts w:ascii="Times New Roman"/>
                <w:b w:val="false"/>
                <w:i w:val="false"/>
                <w:color w:val="000000"/>
                <w:sz w:val="20"/>
              </w:rPr>
              <w:t>
Pyridine-2,6- diyldiamine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7" w:id="1482"/>
          <w:p>
            <w:pPr>
              <w:spacing w:after="20"/>
              <w:ind w:left="20"/>
              <w:jc w:val="both"/>
            </w:pPr>
            <w:r>
              <w:rPr>
                <w:rFonts w:ascii="Times New Roman"/>
                <w:b w:val="false"/>
                <w:i w:val="false"/>
                <w:color w:val="000000"/>
                <w:sz w:val="20"/>
              </w:rPr>
              <w:t>
2,6-диаминопиридин</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2,6-Diaminopyridine </w:t>
            </w:r>
          </w:p>
          <w:p>
            <w:pPr>
              <w:spacing w:after="20"/>
              <w:ind w:left="20"/>
              <w:jc w:val="both"/>
            </w:pPr>
            <w:r>
              <w:rPr>
                <w:rFonts w:ascii="Times New Roman"/>
                <w:b w:val="false"/>
                <w:i w:val="false"/>
                <w:color w:val="000000"/>
                <w:sz w:val="20"/>
              </w:rPr>
              <w:t>
</w:t>
            </w:r>
            <w:r>
              <w:rPr>
                <w:rFonts w:ascii="Times New Roman"/>
                <w:b w:val="false"/>
                <w:i w:val="false"/>
                <w:color w:val="000000"/>
                <w:sz w:val="20"/>
              </w:rPr>
              <w:t>CAS № 141-86-6</w:t>
            </w:r>
          </w:p>
          <w:p>
            <w:pPr>
              <w:spacing w:after="20"/>
              <w:ind w:left="20"/>
              <w:jc w:val="both"/>
            </w:pPr>
            <w:r>
              <w:rPr>
                <w:rFonts w:ascii="Times New Roman"/>
                <w:b w:val="false"/>
                <w:i w:val="false"/>
                <w:color w:val="000000"/>
                <w:sz w:val="20"/>
              </w:rPr>
              <w:t>
ЕС № 205-507-2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 и (b): После смешивания с окислительным реагентом, максимальная концентрация применяемая для окрашивания волос не должна превышать 0,15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1483"/>
          <w:p>
            <w:pPr>
              <w:spacing w:after="20"/>
              <w:ind w:left="20"/>
              <w:jc w:val="both"/>
            </w:pPr>
            <w:r>
              <w:rPr>
                <w:rFonts w:ascii="Times New Roman"/>
                <w:b w:val="false"/>
                <w:i w:val="false"/>
                <w:color w:val="000000"/>
                <w:sz w:val="20"/>
              </w:rPr>
              <w:t>
(а) На этикетке должно быть напечатано:</w:t>
            </w:r>
          </w:p>
          <w:bookmarkEnd w:id="1483"/>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Соотношение компонентов смеси. При окрашивания волос может вызвать серьезные аллергические реакции. Прочитайте инструкции и следуйте им. Данный продукт не предназначен для использования лицами моложе 16 лет.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(b)продукция для окрашивания ресниц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только для профессионального применения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1484"/>
          <w:p>
            <w:pPr>
              <w:spacing w:after="20"/>
              <w:ind w:left="20"/>
              <w:jc w:val="both"/>
            </w:pPr>
            <w:r>
              <w:rPr>
                <w:rFonts w:ascii="Times New Roman"/>
                <w:b w:val="false"/>
                <w:i w:val="false"/>
                <w:color w:val="000000"/>
                <w:sz w:val="20"/>
              </w:rPr>
              <w:t>
(b) На этикетке должно быть напечатано:</w:t>
            </w:r>
          </w:p>
          <w:bookmarkEnd w:id="1484"/>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Соотношение компонентов смеси.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Только для профессионального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ресницы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высыпания на лице и чувствительная, раздраженная и поврежденная кожа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xml:space="preserve">
Избегать попадания в глаза, в случае попадания в глаза немедленно промыть. </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1485"/>
          <w:p>
            <w:pPr>
              <w:spacing w:after="20"/>
              <w:ind w:left="20"/>
              <w:jc w:val="both"/>
            </w:pPr>
            <w:r>
              <w:rPr>
                <w:rFonts w:ascii="Times New Roman"/>
                <w:b w:val="false"/>
                <w:i w:val="false"/>
                <w:color w:val="000000"/>
                <w:sz w:val="20"/>
              </w:rPr>
              <w:t>
С16- алкилтриметил-аммоний хлорид</w:t>
            </w:r>
          </w:p>
          <w:bookmarkEnd w:id="14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C16-alkyltrimethyl-ammonium chloride </w:t>
            </w:r>
          </w:p>
          <w:p>
            <w:pPr>
              <w:spacing w:after="20"/>
              <w:ind w:left="20"/>
              <w:jc w:val="both"/>
            </w:pPr>
            <w:r>
              <w:rPr>
                <w:rFonts w:ascii="Times New Roman"/>
                <w:b w:val="false"/>
                <w:i w:val="false"/>
                <w:color w:val="000000"/>
                <w:sz w:val="20"/>
              </w:rPr>
              <w:t>
</w:t>
            </w:r>
            <w:r>
              <w:rPr>
                <w:rFonts w:ascii="Times New Roman"/>
                <w:b w:val="false"/>
                <w:i w:val="false"/>
                <w:color w:val="000000"/>
                <w:sz w:val="20"/>
              </w:rPr>
              <w:t>C</w:t>
            </w:r>
            <w:r>
              <w:rPr>
                <w:rFonts w:ascii="Times New Roman"/>
                <w:b w:val="false"/>
                <w:i w:val="false"/>
                <w:color w:val="000000"/>
                <w:vertAlign w:val="subscript"/>
              </w:rPr>
              <w:t>18</w:t>
            </w:r>
            <w:r>
              <w:rPr>
                <w:rFonts w:ascii="Times New Roman"/>
                <w:b w:val="false"/>
                <w:i w:val="false"/>
                <w:color w:val="000000"/>
                <w:sz w:val="20"/>
              </w:rPr>
              <w:t>- алкилтриметиламмоний хлорид</w:t>
            </w:r>
          </w:p>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18</w:t>
            </w:r>
            <w:r>
              <w:rPr>
                <w:rFonts w:ascii="Times New Roman"/>
                <w:b w:val="false"/>
                <w:i w:val="false"/>
                <w:color w:val="000000"/>
                <w:sz w:val="20"/>
              </w:rPr>
              <w:t>-alkyltrimethylammonium chloride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9" w:id="1486"/>
          <w:p>
            <w:pPr>
              <w:spacing w:after="20"/>
              <w:ind w:left="20"/>
              <w:jc w:val="both"/>
            </w:pPr>
            <w:r>
              <w:rPr>
                <w:rFonts w:ascii="Times New Roman"/>
                <w:b w:val="false"/>
                <w:i w:val="false"/>
                <w:color w:val="000000"/>
                <w:sz w:val="20"/>
              </w:rPr>
              <w:t>
Цетримониум хлорид</w:t>
            </w:r>
          </w:p>
          <w:bookmarkEnd w:id="1486"/>
          <w:p>
            <w:pPr>
              <w:spacing w:after="20"/>
              <w:ind w:left="20"/>
              <w:jc w:val="both"/>
            </w:pPr>
            <w:r>
              <w:rPr>
                <w:rFonts w:ascii="Times New Roman"/>
                <w:b w:val="false"/>
                <w:i w:val="false"/>
                <w:color w:val="000000"/>
                <w:sz w:val="20"/>
              </w:rPr>
              <w:t>
</w:t>
            </w:r>
            <w:r>
              <w:rPr>
                <w:rFonts w:ascii="Times New Roman"/>
                <w:b w:val="false"/>
                <w:i w:val="false"/>
                <w:color w:val="000000"/>
                <w:sz w:val="20"/>
              </w:rPr>
              <w:t>Cetrimonium chloride (19)</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112-02-7</w:t>
            </w:r>
          </w:p>
          <w:p>
            <w:pPr>
              <w:spacing w:after="20"/>
              <w:ind w:left="20"/>
              <w:jc w:val="both"/>
            </w:pPr>
            <w:r>
              <w:rPr>
                <w:rFonts w:ascii="Times New Roman"/>
                <w:b w:val="false"/>
                <w:i w:val="false"/>
                <w:color w:val="000000"/>
                <w:sz w:val="20"/>
              </w:rPr>
              <w:t>
</w:t>
            </w:r>
            <w:r>
              <w:rPr>
                <w:rFonts w:ascii="Times New Roman"/>
                <w:b w:val="false"/>
                <w:i w:val="false"/>
                <w:color w:val="000000"/>
                <w:sz w:val="20"/>
              </w:rPr>
              <w:t>ЕС № 203-928-6 стеартримониум хлорид</w:t>
            </w:r>
          </w:p>
          <w:p>
            <w:pPr>
              <w:spacing w:after="20"/>
              <w:ind w:left="20"/>
              <w:jc w:val="both"/>
            </w:pPr>
            <w:r>
              <w:rPr>
                <w:rFonts w:ascii="Times New Roman"/>
                <w:b w:val="false"/>
                <w:i w:val="false"/>
                <w:color w:val="000000"/>
                <w:sz w:val="20"/>
              </w:rPr>
              <w:t>
</w:t>
            </w:r>
            <w:r>
              <w:rPr>
                <w:rFonts w:ascii="Times New Roman"/>
                <w:b w:val="false"/>
                <w:i w:val="false"/>
                <w:color w:val="000000"/>
                <w:sz w:val="20"/>
              </w:rPr>
              <w:t>Steartrimonium chloride (</w:t>
            </w:r>
            <w:r>
              <w:rPr>
                <w:rFonts w:ascii="Times New Roman"/>
                <w:b w:val="false"/>
                <w:i w:val="false"/>
                <w:color w:val="000000"/>
                <w:vertAlign w:val="superscript"/>
              </w:rPr>
              <w:t>19</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112-03-8</w:t>
            </w:r>
          </w:p>
          <w:p>
            <w:pPr>
              <w:spacing w:after="20"/>
              <w:ind w:left="20"/>
              <w:jc w:val="both"/>
            </w:pPr>
            <w:r>
              <w:rPr>
                <w:rFonts w:ascii="Times New Roman"/>
                <w:b w:val="false"/>
                <w:i w:val="false"/>
                <w:color w:val="000000"/>
                <w:sz w:val="20"/>
              </w:rPr>
              <w:t>
ЕС № 203-929-1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смываемая продукция для волос</w:t>
                  </w:r>
                </w:p>
              </w:tc>
            </w:tr>
          </w:tbl>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2,5 процента для отдельных концентра-ций или суммы отдельных концентра-ций цетримони-ум хлорида и хлорида стеартримо-ниум</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1487"/>
          <w:p>
            <w:pPr>
              <w:spacing w:after="20"/>
              <w:ind w:left="20"/>
              <w:jc w:val="both"/>
            </w:pPr>
            <w:r>
              <w:rPr>
                <w:rFonts w:ascii="Times New Roman"/>
                <w:b w:val="false"/>
                <w:i w:val="false"/>
                <w:color w:val="000000"/>
                <w:sz w:val="20"/>
              </w:rPr>
              <w:t>
Для других целей, чем ингибирование развития микроорганизмов в продукции. Цель должна быть очевидна из аннотации продукта.</w:t>
            </w:r>
          </w:p>
          <w:bookmarkEnd w:id="1487"/>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несмываемая продукция для волос </w:t>
                  </w:r>
                </w:p>
              </w:tc>
            </w:tr>
          </w:tbl>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 процент для отдельных концентра-ций или суммы отдельных концентра-ций цетримони-ум хлорида и хлорида стеартримо-ниум</w:t>
                  </w:r>
                </w:p>
              </w:tc>
            </w:tr>
          </w:tbl>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1488"/>
                <w:p>
                  <w:pPr>
                    <w:spacing w:after="20"/>
                    <w:ind w:left="20"/>
                    <w:jc w:val="both"/>
                  </w:pPr>
                  <w:r>
                    <w:rPr>
                      <w:rFonts w:ascii="Times New Roman"/>
                      <w:b w:val="false"/>
                      <w:i w:val="false"/>
                      <w:color w:val="000000"/>
                      <w:sz w:val="20"/>
                    </w:rPr>
                    <w:t>
(с) не смываемая продукция для лица</w:t>
                  </w:r>
                </w:p>
                <w:bookmarkEnd w:id="1488"/>
                <w:p>
                  <w:pPr>
                    <w:spacing w:after="20"/>
                    <w:ind w:left="20"/>
                    <w:jc w:val="both"/>
                  </w:pPr>
                  <w:r>
                    <w:rPr>
                      <w:rFonts w:ascii="Times New Roman"/>
                      <w:b w:val="false"/>
                      <w:i w:val="false"/>
                      <w:color w:val="000000"/>
                      <w:sz w:val="20"/>
                    </w:rPr>
                    <w:t>
 </w:t>
                  </w:r>
                </w:p>
              </w:tc>
            </w:tr>
          </w:tbl>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0,5 процента для отдельных концентра-ций или суммы отдельных концентра-ций цетримони-ум хлорида и хлорида стеартримо-ниум </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7" w:id="1489"/>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22</w:t>
            </w:r>
            <w:r>
              <w:rPr>
                <w:rFonts w:ascii="Times New Roman"/>
                <w:b w:val="false"/>
                <w:i w:val="false"/>
                <w:color w:val="000000"/>
                <w:sz w:val="20"/>
              </w:rPr>
              <w:t>- алкилтриметиламмоний хлорид</w:t>
            </w:r>
          </w:p>
          <w:bookmarkEnd w:id="1489"/>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22</w:t>
            </w:r>
            <w:r>
              <w:rPr>
                <w:rFonts w:ascii="Times New Roman"/>
                <w:b w:val="false"/>
                <w:i w:val="false"/>
                <w:color w:val="000000"/>
                <w:sz w:val="20"/>
              </w:rPr>
              <w:t>- alkyltrimethyl-ammonium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1490"/>
          <w:p>
            <w:pPr>
              <w:spacing w:after="20"/>
              <w:ind w:left="20"/>
              <w:jc w:val="both"/>
            </w:pPr>
            <w:r>
              <w:rPr>
                <w:rFonts w:ascii="Times New Roman"/>
                <w:b w:val="false"/>
                <w:i w:val="false"/>
                <w:color w:val="000000"/>
                <w:sz w:val="20"/>
              </w:rPr>
              <w:t xml:space="preserve">
Бегентримониум хлорид </w:t>
            </w:r>
          </w:p>
          <w:bookmarkEnd w:id="1490"/>
          <w:p>
            <w:pPr>
              <w:spacing w:after="20"/>
              <w:ind w:left="20"/>
              <w:jc w:val="both"/>
            </w:pPr>
            <w:r>
              <w:rPr>
                <w:rFonts w:ascii="Times New Roman"/>
                <w:b w:val="false"/>
                <w:i w:val="false"/>
                <w:color w:val="000000"/>
                <w:sz w:val="20"/>
              </w:rPr>
              <w:t>
</w:t>
            </w:r>
            <w:r>
              <w:rPr>
                <w:rFonts w:ascii="Times New Roman"/>
                <w:b w:val="false"/>
                <w:i w:val="false"/>
                <w:color w:val="000000"/>
                <w:sz w:val="20"/>
              </w:rPr>
              <w:t>Behentrimonium chloride (</w:t>
            </w:r>
            <w:r>
              <w:rPr>
                <w:rFonts w:ascii="Times New Roman"/>
                <w:b w:val="false"/>
                <w:i w:val="false"/>
                <w:color w:val="000000"/>
                <w:vertAlign w:val="superscript"/>
              </w:rPr>
              <w:t>19</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CAS № 17301-53-0</w:t>
            </w:r>
          </w:p>
          <w:p>
            <w:pPr>
              <w:spacing w:after="20"/>
              <w:ind w:left="20"/>
              <w:jc w:val="both"/>
            </w:pPr>
            <w:r>
              <w:rPr>
                <w:rFonts w:ascii="Times New Roman"/>
                <w:b w:val="false"/>
                <w:i w:val="false"/>
                <w:color w:val="000000"/>
                <w:sz w:val="20"/>
              </w:rPr>
              <w:t>
ЕС № 241-327-0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1491"/>
                      <w:p>
                        <w:pPr>
                          <w:spacing w:after="20"/>
                          <w:ind w:left="20"/>
                          <w:jc w:val="both"/>
                        </w:pPr>
                        <w:r>
                          <w:rPr>
                            <w:rFonts w:ascii="Times New Roman"/>
                            <w:b w:val="false"/>
                            <w:i w:val="false"/>
                            <w:color w:val="000000"/>
                            <w:sz w:val="20"/>
                          </w:rPr>
                          <w:t>
(а) смываемая продукция для нанесения на волосы головы или лица, исключая ресницы</w:t>
                        </w:r>
                      </w:p>
                      <w:bookmarkEnd w:id="1491"/>
                    </w:tc>
                  </w:tr>
                </w:tbl>
                <w:p/>
                <w:p>
                  <w:pPr>
                    <w:spacing w:after="20"/>
                    <w:ind w:left="20"/>
                    <w:jc w:val="both"/>
                  </w:pPr>
                </w:p>
                <w:p>
                  <w:pPr>
                    <w:spacing w:after="20"/>
                    <w:ind w:left="20"/>
                    <w:jc w:val="both"/>
                  </w:pPr>
                </w:p>
              </w:tc>
            </w:tr>
          </w:tbl>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1492"/>
                <w:p>
                  <w:pPr>
                    <w:spacing w:after="20"/>
                    <w:ind w:left="20"/>
                    <w:jc w:val="both"/>
                  </w:pPr>
                  <w:r>
                    <w:rPr>
                      <w:rFonts w:ascii="Times New Roman"/>
                      <w:b w:val="false"/>
                      <w:i w:val="false"/>
                      <w:color w:val="000000"/>
                      <w:sz w:val="20"/>
                    </w:rPr>
                    <w:t>
(а) 5,0 процентов для инди-видуальной концентра-ции беген-тримониум хлорида или суммы отдельных концентра-ций цет-римониум хлорида, стеартримо-ниум хлорида и бегентримо-ниум хлорида, в то же время при соблю-дении соот-ветствую-щей макси-мальной концентра-ции для суммы цет-римониум хлорида и стеартримо-ниум хлорида изложеной в № 286.</w:t>
                  </w:r>
                </w:p>
                <w:bookmarkEnd w:id="1492"/>
                <w:p>
                  <w:pPr>
                    <w:spacing w:after="20"/>
                    <w:ind w:left="20"/>
                    <w:jc w:val="both"/>
                  </w:pPr>
                  <w:r>
                    <w:rPr>
                      <w:rFonts w:ascii="Times New Roman"/>
                      <w:b w:val="false"/>
                      <w:i w:val="false"/>
                      <w:color w:val="000000"/>
                      <w:sz w:val="20"/>
                    </w:rPr>
                    <w:t>
 </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1493"/>
          <w:p>
            <w:pPr>
              <w:spacing w:after="20"/>
              <w:ind w:left="20"/>
              <w:jc w:val="both"/>
            </w:pPr>
            <w:r>
              <w:rPr>
                <w:rFonts w:ascii="Times New Roman"/>
                <w:b w:val="false"/>
                <w:i w:val="false"/>
                <w:color w:val="000000"/>
                <w:sz w:val="20"/>
              </w:rPr>
              <w:t>
Для других целей, чем ингибирование развития микроорганизмов в продукции. Цель должна быть очевидна из аннотации продукта.</w:t>
            </w:r>
          </w:p>
          <w:bookmarkEnd w:id="149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4" w:id="1494"/>
          <w:p>
            <w:pPr>
              <w:spacing w:after="20"/>
              <w:ind w:left="20"/>
              <w:jc w:val="both"/>
            </w:pPr>
            <w:r>
              <w:rPr>
                <w:rFonts w:ascii="Times New Roman"/>
                <w:b w:val="false"/>
                <w:i w:val="false"/>
                <w:color w:val="000000"/>
                <w:sz w:val="20"/>
              </w:rPr>
              <w:t>
(b) несмываемая продукция для нанесения на волосы головы или лица, исключая ресницы</w:t>
            </w:r>
          </w:p>
          <w:bookmarkEnd w:id="149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3,0 процентов для индивиду-ального концентра-ции бегентримо-ниум хлорида или суммы отдельных концентра-ций цетримониум хлорида, стеартримо-ниум хлорида и бегентри-мониум хлорида, в то же время при соблюдении соответству-ющей максималь-ной концентра-ции для суммы цетримониум хлорида и стеартримо-ниум хлорида изложеной в № 286.</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1495"/>
          <w:p>
            <w:pPr>
              <w:spacing w:after="20"/>
              <w:ind w:left="20"/>
              <w:jc w:val="both"/>
            </w:pPr>
            <w:r>
              <w:rPr>
                <w:rFonts w:ascii="Times New Roman"/>
                <w:b w:val="false"/>
                <w:i w:val="false"/>
                <w:color w:val="000000"/>
                <w:sz w:val="20"/>
              </w:rPr>
              <w:t>
(с) не смываемая продукция для лица</w:t>
            </w:r>
          </w:p>
          <w:bookmarkEnd w:id="149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 процентов для инди-видуального концентра-ции бегентримо-ниум хлори-да или сум-мы отдель-ных концент-раций цетримониум хлорида, стеартримо-ниум хлорида и бегентримо-ниум хлорида, в то же время при соблюдении соответству-ющей макси-мальной концентра-ции для суммы цетримониум хлорида и стеартримо-ниум хлорида изложеной в № 286.</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1496"/>
          <w:p>
            <w:pPr>
              <w:spacing w:after="20"/>
              <w:ind w:left="20"/>
              <w:jc w:val="both"/>
            </w:pPr>
            <w:r>
              <w:rPr>
                <w:rFonts w:ascii="Times New Roman"/>
                <w:b w:val="false"/>
                <w:i w:val="false"/>
                <w:color w:val="000000"/>
                <w:sz w:val="20"/>
              </w:rPr>
              <w:t>
288</w:t>
            </w:r>
          </w:p>
          <w:bookmarkEnd w:id="1496"/>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7" w:id="1497"/>
          <w:p>
            <w:pPr>
              <w:spacing w:after="20"/>
              <w:ind w:left="20"/>
              <w:jc w:val="both"/>
            </w:pPr>
            <w:r>
              <w:rPr>
                <w:rFonts w:ascii="Times New Roman"/>
                <w:b w:val="false"/>
                <w:i w:val="false"/>
                <w:color w:val="000000"/>
                <w:sz w:val="20"/>
              </w:rPr>
              <w:t>
3 - [(4-амино-3-метил-9,10-диоксо-1-антрил) амино] пропил-триметил-аммоний; метилсульфат</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3-[(4-amino-3-methyl-9,10-dioxo-9,10-dihydroanthracen-1-yl)amino]-N,N,N-trimethylpropan-1-aminium, methylsulfate salt</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1498"/>
          <w:p>
            <w:pPr>
              <w:spacing w:after="20"/>
              <w:ind w:left="20"/>
              <w:jc w:val="both"/>
            </w:pPr>
            <w:r>
              <w:rPr>
                <w:rFonts w:ascii="Times New Roman"/>
                <w:b w:val="false"/>
                <w:i w:val="false"/>
                <w:color w:val="000000"/>
                <w:sz w:val="20"/>
              </w:rPr>
              <w:t>
НС Голубой №17</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НС Blue № 17</w:t>
            </w:r>
          </w:p>
          <w:p>
            <w:pPr>
              <w:spacing w:after="20"/>
              <w:ind w:left="20"/>
              <w:jc w:val="both"/>
            </w:pPr>
            <w:r>
              <w:rPr>
                <w:rFonts w:ascii="Times New Roman"/>
                <w:b w:val="false"/>
                <w:i w:val="false"/>
                <w:color w:val="000000"/>
                <w:sz w:val="20"/>
              </w:rPr>
              <w:t>
</w:t>
            </w:r>
            <w:r>
              <w:rPr>
                <w:rFonts w:ascii="Times New Roman"/>
                <w:b w:val="false"/>
                <w:i w:val="false"/>
                <w:color w:val="000000"/>
                <w:sz w:val="20"/>
              </w:rPr>
              <w:t>CAS № 16517-75-2</w:t>
            </w:r>
          </w:p>
          <w:p>
            <w:pPr>
              <w:spacing w:after="20"/>
              <w:ind w:left="20"/>
              <w:jc w:val="both"/>
            </w:pPr>
            <w:r>
              <w:rPr>
                <w:rFonts w:ascii="Times New Roman"/>
                <w:b w:val="false"/>
                <w:i w:val="false"/>
                <w:color w:val="000000"/>
                <w:sz w:val="20"/>
              </w:rPr>
              <w:t>
</w:t>
            </w:r>
            <w:r>
              <w:rPr>
                <w:rFonts w:ascii="Times New Roman"/>
                <w:b w:val="false"/>
                <w:i w:val="false"/>
                <w:color w:val="000000"/>
                <w:sz w:val="20"/>
              </w:rPr>
              <w:t>ЕС № 605-392-2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1499"/>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2,0 процента </w:t>
            </w:r>
          </w:p>
          <w:bookmarkEnd w:id="1499"/>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безнитритовых контейнеры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1500"/>
          <w:p>
            <w:pPr>
              <w:spacing w:after="20"/>
              <w:ind w:left="20"/>
              <w:jc w:val="both"/>
            </w:pPr>
            <w:r>
              <w:rPr>
                <w:rFonts w:ascii="Times New Roman"/>
                <w:b w:val="false"/>
                <w:i w:val="false"/>
                <w:color w:val="000000"/>
                <w:sz w:val="20"/>
              </w:rPr>
              <w:t>
(а) На этикетке должно быть напечатано:</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компонентов смеси.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Прочитайте инст-рукции и следуйте им.</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Избегать попадания в глаза, в случае попадания в глаза немедленно промыть.</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2,0 процента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1501"/>
          <w:p>
            <w:pPr>
              <w:spacing w:after="20"/>
              <w:ind w:left="20"/>
              <w:jc w:val="both"/>
            </w:pPr>
            <w:r>
              <w:rPr>
                <w:rFonts w:ascii="Times New Roman"/>
                <w:b w:val="false"/>
                <w:i w:val="false"/>
                <w:color w:val="000000"/>
                <w:sz w:val="20"/>
              </w:rPr>
              <w:t>
Соединение фосфорной кислоты с 4 - [(2,6-дихлор-фенил) (4-имино-3,5-диметил-2,5-циклогекса-диен-1-илден) метил] -2,6-диметиланилин (1: 1)</w:t>
            </w:r>
          </w:p>
          <w:bookmarkEnd w:id="1501"/>
          <w:p>
            <w:pPr>
              <w:spacing w:after="20"/>
              <w:ind w:left="20"/>
              <w:jc w:val="both"/>
            </w:pPr>
            <w:r>
              <w:rPr>
                <w:rFonts w:ascii="Times New Roman"/>
                <w:b w:val="false"/>
                <w:i w:val="false"/>
                <w:color w:val="000000"/>
                <w:sz w:val="20"/>
              </w:rPr>
              <w:t>
Phosphoric acid compound with 4-[(2,6-dichloro- phenyl) (4-imino-3,5-dimethyl-2,5- cyclohexadien-1- ylidene) methyl]-2,6-dimethylaniline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1502"/>
          <w:p>
            <w:pPr>
              <w:spacing w:after="20"/>
              <w:ind w:left="20"/>
              <w:jc w:val="both"/>
            </w:pPr>
            <w:r>
              <w:rPr>
                <w:rFonts w:ascii="Times New Roman"/>
                <w:b w:val="false"/>
                <w:i w:val="false"/>
                <w:color w:val="000000"/>
                <w:sz w:val="20"/>
              </w:rPr>
              <w:t>
НС Голубой №15</w:t>
            </w:r>
          </w:p>
          <w:bookmarkEnd w:id="1502"/>
          <w:p>
            <w:pPr>
              <w:spacing w:after="20"/>
              <w:ind w:left="20"/>
              <w:jc w:val="both"/>
            </w:pPr>
            <w:r>
              <w:rPr>
                <w:rFonts w:ascii="Times New Roman"/>
                <w:b w:val="false"/>
                <w:i w:val="false"/>
                <w:color w:val="000000"/>
                <w:sz w:val="20"/>
              </w:rPr>
              <w:t>
</w:t>
            </w:r>
            <w:r>
              <w:rPr>
                <w:rFonts w:ascii="Times New Roman"/>
                <w:b w:val="false"/>
                <w:i w:val="false"/>
                <w:color w:val="000000"/>
                <w:sz w:val="20"/>
              </w:rPr>
              <w:t>НС Blue № 15</w:t>
            </w:r>
          </w:p>
          <w:p>
            <w:pPr>
              <w:spacing w:after="20"/>
              <w:ind w:left="20"/>
              <w:jc w:val="both"/>
            </w:pPr>
            <w:r>
              <w:rPr>
                <w:rFonts w:ascii="Times New Roman"/>
                <w:b w:val="false"/>
                <w:i w:val="false"/>
                <w:color w:val="000000"/>
                <w:sz w:val="20"/>
              </w:rPr>
              <w:t>
</w:t>
            </w:r>
            <w:r>
              <w:rPr>
                <w:rFonts w:ascii="Times New Roman"/>
                <w:b w:val="false"/>
                <w:i w:val="false"/>
                <w:color w:val="000000"/>
                <w:sz w:val="20"/>
              </w:rPr>
              <w:t>CAS № 74578-10-2</w:t>
            </w:r>
          </w:p>
          <w:p>
            <w:pPr>
              <w:spacing w:after="20"/>
              <w:ind w:left="20"/>
              <w:jc w:val="both"/>
            </w:pPr>
            <w:r>
              <w:rPr>
                <w:rFonts w:ascii="Times New Roman"/>
                <w:b w:val="false"/>
                <w:i w:val="false"/>
                <w:color w:val="000000"/>
                <w:sz w:val="20"/>
              </w:rPr>
              <w:t>
ЕС № 277-929-5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1503"/>
          <w:p>
            <w:pPr>
              <w:spacing w:after="20"/>
              <w:ind w:left="20"/>
              <w:jc w:val="both"/>
            </w:pPr>
            <w:r>
              <w:rPr>
                <w:rFonts w:ascii="Times New Roman"/>
                <w:b w:val="false"/>
                <w:i w:val="false"/>
                <w:color w:val="000000"/>
                <w:sz w:val="20"/>
              </w:rPr>
              <w:t>
(а)Красящее вещество в окислительных красках для волос</w:t>
            </w:r>
          </w:p>
          <w:bookmarkEnd w:id="1503"/>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1504"/>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0,2 процента </w:t>
            </w:r>
          </w:p>
          <w:bookmarkEnd w:id="1504"/>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1505"/>
          <w:p>
            <w:pPr>
              <w:spacing w:after="20"/>
              <w:ind w:left="20"/>
              <w:jc w:val="both"/>
            </w:pPr>
            <w:r>
              <w:rPr>
                <w:rFonts w:ascii="Times New Roman"/>
                <w:b w:val="false"/>
                <w:i w:val="false"/>
                <w:color w:val="000000"/>
                <w:sz w:val="20"/>
              </w:rPr>
              <w:t>
(a) На этикетке должно быть напечатано:</w:t>
            </w:r>
          </w:p>
          <w:bookmarkEnd w:id="150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Соотношение компонентов смеси.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1506"/>
          <w:p>
            <w:pPr>
              <w:spacing w:after="20"/>
              <w:ind w:left="20"/>
              <w:jc w:val="both"/>
            </w:pPr>
            <w:r>
              <w:rPr>
                <w:rFonts w:ascii="Times New Roman"/>
                <w:b w:val="false"/>
                <w:i w:val="false"/>
                <w:color w:val="000000"/>
                <w:sz w:val="20"/>
              </w:rPr>
              <w:t>
Disodium 2,2'-(9,10-dioxoan-thracene-l,4-diyl-diimino)bis(5-methylsulpho-nate)</w:t>
            </w:r>
          </w:p>
          <w:bookmarkEnd w:id="1506"/>
          <w:p>
            <w:pPr>
              <w:spacing w:after="20"/>
              <w:ind w:left="20"/>
              <w:jc w:val="both"/>
            </w:pPr>
            <w:r>
              <w:rPr>
                <w:rFonts w:ascii="Times New Roman"/>
                <w:b w:val="false"/>
                <w:i w:val="false"/>
                <w:color w:val="000000"/>
                <w:sz w:val="20"/>
              </w:rPr>
              <w:t>
Динатрий 2,2'-(9,10-диоксо-антрацен-l,4-диилдиимино) бис(5-метилсульфонат)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1507"/>
          <w:p>
            <w:pPr>
              <w:spacing w:after="20"/>
              <w:ind w:left="20"/>
              <w:jc w:val="both"/>
            </w:pPr>
            <w:r>
              <w:rPr>
                <w:rFonts w:ascii="Times New Roman"/>
                <w:b w:val="false"/>
                <w:i w:val="false"/>
                <w:color w:val="000000"/>
                <w:sz w:val="20"/>
              </w:rPr>
              <w:t>
Кислотный зеленый 25</w:t>
            </w:r>
          </w:p>
          <w:bookmarkEnd w:id="1507"/>
          <w:p>
            <w:pPr>
              <w:spacing w:after="20"/>
              <w:ind w:left="20"/>
              <w:jc w:val="both"/>
            </w:pPr>
            <w:r>
              <w:rPr>
                <w:rFonts w:ascii="Times New Roman"/>
                <w:b w:val="false"/>
                <w:i w:val="false"/>
                <w:color w:val="000000"/>
                <w:sz w:val="20"/>
              </w:rPr>
              <w:t>
</w:t>
            </w:r>
            <w:r>
              <w:rPr>
                <w:rFonts w:ascii="Times New Roman"/>
                <w:b w:val="false"/>
                <w:i w:val="false"/>
                <w:color w:val="000000"/>
                <w:sz w:val="20"/>
              </w:rPr>
              <w:t>Acid Green 25</w:t>
            </w:r>
          </w:p>
          <w:p>
            <w:pPr>
              <w:spacing w:after="20"/>
              <w:ind w:left="20"/>
              <w:jc w:val="both"/>
            </w:pPr>
            <w:r>
              <w:rPr>
                <w:rFonts w:ascii="Times New Roman"/>
                <w:b w:val="false"/>
                <w:i w:val="false"/>
                <w:color w:val="000000"/>
                <w:sz w:val="20"/>
              </w:rPr>
              <w:t>
</w:t>
            </w:r>
            <w:r>
              <w:rPr>
                <w:rFonts w:ascii="Times New Roman"/>
                <w:b w:val="false"/>
                <w:i w:val="false"/>
                <w:color w:val="000000"/>
                <w:sz w:val="20"/>
              </w:rPr>
              <w:t>CAS № 4403-90-1</w:t>
            </w:r>
          </w:p>
          <w:p>
            <w:pPr>
              <w:spacing w:after="20"/>
              <w:ind w:left="20"/>
              <w:jc w:val="both"/>
            </w:pPr>
            <w:r>
              <w:rPr>
                <w:rFonts w:ascii="Times New Roman"/>
                <w:b w:val="false"/>
                <w:i w:val="false"/>
                <w:color w:val="000000"/>
                <w:sz w:val="20"/>
              </w:rPr>
              <w:t>
ЕС № 224-546-6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4 - [(9,10-дигидро-4-гидрокси-9,10-диоксо-1-антрил) амино] толуол-3-сульфонат Sodium, 4-[(9,10-dihydro-4-hydroxy-9,10-di-oxo-1-anthryl)amino]toluene-3-sulphonate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1508"/>
          <w:p>
            <w:pPr>
              <w:spacing w:after="20"/>
              <w:ind w:left="20"/>
              <w:jc w:val="both"/>
            </w:pPr>
            <w:r>
              <w:rPr>
                <w:rFonts w:ascii="Times New Roman"/>
                <w:b w:val="false"/>
                <w:i w:val="false"/>
                <w:color w:val="000000"/>
                <w:sz w:val="20"/>
              </w:rPr>
              <w:t>
Кислотный фиолетовый 43</w:t>
            </w:r>
          </w:p>
          <w:bookmarkEnd w:id="1508"/>
          <w:p>
            <w:pPr>
              <w:spacing w:after="20"/>
              <w:ind w:left="20"/>
              <w:jc w:val="both"/>
            </w:pPr>
            <w:r>
              <w:rPr>
                <w:rFonts w:ascii="Times New Roman"/>
                <w:b w:val="false"/>
                <w:i w:val="false"/>
                <w:color w:val="000000"/>
                <w:sz w:val="20"/>
              </w:rPr>
              <w:t>
</w:t>
            </w:r>
            <w:r>
              <w:rPr>
                <w:rFonts w:ascii="Times New Roman"/>
                <w:b w:val="false"/>
                <w:i w:val="false"/>
                <w:color w:val="000000"/>
                <w:sz w:val="20"/>
              </w:rPr>
              <w:t>Acid Violet 43</w:t>
            </w:r>
          </w:p>
          <w:p>
            <w:pPr>
              <w:spacing w:after="20"/>
              <w:ind w:left="20"/>
              <w:jc w:val="both"/>
            </w:pPr>
            <w:r>
              <w:rPr>
                <w:rFonts w:ascii="Times New Roman"/>
                <w:b w:val="false"/>
                <w:i w:val="false"/>
                <w:color w:val="000000"/>
                <w:sz w:val="20"/>
              </w:rPr>
              <w:t>
</w:t>
            </w:r>
            <w:r>
              <w:rPr>
                <w:rFonts w:ascii="Times New Roman"/>
                <w:b w:val="false"/>
                <w:i w:val="false"/>
                <w:color w:val="000000"/>
                <w:sz w:val="20"/>
              </w:rPr>
              <w:t>CAS № 4430-18-6</w:t>
            </w:r>
          </w:p>
          <w:p>
            <w:pPr>
              <w:spacing w:after="20"/>
              <w:ind w:left="20"/>
              <w:jc w:val="both"/>
            </w:pPr>
            <w:r>
              <w:rPr>
                <w:rFonts w:ascii="Times New Roman"/>
                <w:b w:val="false"/>
                <w:i w:val="false"/>
                <w:color w:val="000000"/>
                <w:sz w:val="20"/>
              </w:rPr>
              <w:t>
ЕС № 224-618-7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1509"/>
          <w:p>
            <w:pPr>
              <w:spacing w:after="20"/>
              <w:ind w:left="20"/>
              <w:jc w:val="both"/>
            </w:pPr>
            <w:r>
              <w:rPr>
                <w:rFonts w:ascii="Times New Roman"/>
                <w:b w:val="false"/>
                <w:i w:val="false"/>
                <w:color w:val="000000"/>
                <w:sz w:val="20"/>
              </w:rPr>
              <w:t xml:space="preserve">
1,4-бензолдиамин, </w:t>
            </w:r>
          </w:p>
          <w:bookmarkEnd w:id="1509"/>
          <w:p>
            <w:pPr>
              <w:spacing w:after="20"/>
              <w:ind w:left="20"/>
              <w:jc w:val="both"/>
            </w:pPr>
            <w:r>
              <w:rPr>
                <w:rFonts w:ascii="Times New Roman"/>
                <w:b w:val="false"/>
                <w:i w:val="false"/>
                <w:color w:val="000000"/>
                <w:sz w:val="20"/>
              </w:rPr>
              <w:t>
</w:t>
            </w:r>
            <w:r>
              <w:rPr>
                <w:rFonts w:ascii="Times New Roman"/>
                <w:b w:val="false"/>
                <w:i w:val="false"/>
                <w:color w:val="000000"/>
                <w:sz w:val="20"/>
              </w:rPr>
              <w:t>2- (метоксиметил)</w:t>
            </w:r>
          </w:p>
          <w:p>
            <w:pPr>
              <w:spacing w:after="20"/>
              <w:ind w:left="20"/>
              <w:jc w:val="both"/>
            </w:pPr>
            <w:r>
              <w:rPr>
                <w:rFonts w:ascii="Times New Roman"/>
                <w:b w:val="false"/>
                <w:i w:val="false"/>
                <w:color w:val="000000"/>
                <w:sz w:val="20"/>
              </w:rPr>
              <w:t xml:space="preserve">1,4-бензолдиамин, </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(метоксиметил) -, сульфат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1,4-Benzenediamine, </w:t>
            </w:r>
          </w:p>
          <w:p>
            <w:pPr>
              <w:spacing w:after="20"/>
              <w:ind w:left="20"/>
              <w:jc w:val="both"/>
            </w:pPr>
            <w:r>
              <w:rPr>
                <w:rFonts w:ascii="Times New Roman"/>
                <w:b w:val="false"/>
                <w:i w:val="false"/>
                <w:color w:val="000000"/>
                <w:sz w:val="20"/>
              </w:rPr>
              <w:t>
</w:t>
            </w:r>
            <w:r>
              <w:rPr>
                <w:rFonts w:ascii="Times New Roman"/>
                <w:b w:val="false"/>
                <w:i w:val="false"/>
                <w:color w:val="000000"/>
                <w:sz w:val="20"/>
              </w:rPr>
              <w:t>2-(methoxymethyl)</w:t>
            </w:r>
          </w:p>
          <w:p>
            <w:pPr>
              <w:spacing w:after="20"/>
              <w:ind w:left="20"/>
              <w:jc w:val="both"/>
            </w:pPr>
            <w:r>
              <w:rPr>
                <w:rFonts w:ascii="Times New Roman"/>
                <w:b w:val="false"/>
                <w:i w:val="false"/>
                <w:color w:val="000000"/>
                <w:sz w:val="20"/>
              </w:rPr>
              <w:t>
</w:t>
            </w:r>
            <w:r>
              <w:rPr>
                <w:rFonts w:ascii="Times New Roman"/>
                <w:b w:val="false"/>
                <w:i w:val="false"/>
                <w:color w:val="000000"/>
                <w:sz w:val="20"/>
              </w:rPr>
              <w:t>1,4-Benzenediamine,</w:t>
            </w:r>
          </w:p>
          <w:p>
            <w:pPr>
              <w:spacing w:after="20"/>
              <w:ind w:left="20"/>
              <w:jc w:val="both"/>
            </w:pPr>
            <w:r>
              <w:rPr>
                <w:rFonts w:ascii="Times New Roman"/>
                <w:b w:val="false"/>
                <w:i w:val="false"/>
                <w:color w:val="000000"/>
                <w:sz w:val="20"/>
              </w:rPr>
              <w:t>
2-(methoxymethyl)-, sulfate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1510"/>
          <w:p>
            <w:pPr>
              <w:spacing w:after="20"/>
              <w:ind w:left="20"/>
              <w:jc w:val="both"/>
            </w:pPr>
            <w:r>
              <w:rPr>
                <w:rFonts w:ascii="Times New Roman"/>
                <w:b w:val="false"/>
                <w:i w:val="false"/>
                <w:color w:val="000000"/>
                <w:sz w:val="20"/>
              </w:rPr>
              <w:t>
2-метоксиметил-п-фенилендиамин</w:t>
            </w:r>
          </w:p>
          <w:bookmarkEnd w:id="1510"/>
          <w:p>
            <w:pPr>
              <w:spacing w:after="20"/>
              <w:ind w:left="20"/>
              <w:jc w:val="both"/>
            </w:pPr>
            <w:r>
              <w:rPr>
                <w:rFonts w:ascii="Times New Roman"/>
                <w:b w:val="false"/>
                <w:i w:val="false"/>
                <w:color w:val="000000"/>
                <w:sz w:val="20"/>
              </w:rPr>
              <w:t>2-метоксиметил-п-фенилендиамин</w:t>
            </w:r>
          </w:p>
          <w:p>
            <w:pPr>
              <w:spacing w:after="20"/>
              <w:ind w:left="20"/>
              <w:jc w:val="both"/>
            </w:pPr>
            <w:r>
              <w:rPr>
                <w:rFonts w:ascii="Times New Roman"/>
                <w:b w:val="false"/>
                <w:i w:val="false"/>
                <w:color w:val="000000"/>
                <w:sz w:val="20"/>
              </w:rPr>
              <w:t>сульфат 2-Methoxymethyl-p-Phenylenediamine</w:t>
            </w:r>
          </w:p>
          <w:p>
            <w:pPr>
              <w:spacing w:after="20"/>
              <w:ind w:left="20"/>
              <w:jc w:val="both"/>
            </w:pPr>
            <w:r>
              <w:rPr>
                <w:rFonts w:ascii="Times New Roman"/>
                <w:b w:val="false"/>
                <w:i w:val="false"/>
                <w:color w:val="000000"/>
                <w:sz w:val="20"/>
              </w:rPr>
              <w:t>
</w:t>
            </w:r>
            <w:r>
              <w:rPr>
                <w:rFonts w:ascii="Times New Roman"/>
                <w:b w:val="false"/>
                <w:i w:val="false"/>
                <w:color w:val="000000"/>
                <w:sz w:val="20"/>
              </w:rPr>
              <w:t>2-Methoxymethyl-p-Phenylenediamine</w:t>
            </w:r>
          </w:p>
          <w:p>
            <w:pPr>
              <w:spacing w:after="20"/>
              <w:ind w:left="20"/>
              <w:jc w:val="both"/>
            </w:pPr>
            <w:r>
              <w:rPr>
                <w:rFonts w:ascii="Times New Roman"/>
                <w:b w:val="false"/>
                <w:i w:val="false"/>
                <w:color w:val="000000"/>
                <w:sz w:val="20"/>
              </w:rPr>
              <w:t>
</w:t>
            </w:r>
            <w:r>
              <w:rPr>
                <w:rFonts w:ascii="Times New Roman"/>
                <w:b w:val="false"/>
                <w:i w:val="false"/>
                <w:color w:val="000000"/>
                <w:sz w:val="20"/>
              </w:rPr>
              <w:t>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CAS № </w:t>
            </w:r>
          </w:p>
          <w:p>
            <w:pPr>
              <w:spacing w:after="20"/>
              <w:ind w:left="20"/>
              <w:jc w:val="both"/>
            </w:pPr>
            <w:r>
              <w:rPr>
                <w:rFonts w:ascii="Times New Roman"/>
                <w:b w:val="false"/>
                <w:i w:val="false"/>
                <w:color w:val="000000"/>
                <w:sz w:val="20"/>
              </w:rPr>
              <w:t>
</w:t>
            </w:r>
            <w:r>
              <w:rPr>
                <w:rFonts w:ascii="Times New Roman"/>
                <w:b w:val="false"/>
                <w:i w:val="false"/>
                <w:color w:val="000000"/>
                <w:sz w:val="20"/>
              </w:rPr>
              <w:t>337906-36-2</w:t>
            </w:r>
          </w:p>
          <w:p>
            <w:pPr>
              <w:spacing w:after="20"/>
              <w:ind w:left="20"/>
              <w:jc w:val="both"/>
            </w:pPr>
            <w:r>
              <w:rPr>
                <w:rFonts w:ascii="Times New Roman"/>
                <w:b w:val="false"/>
                <w:i w:val="false"/>
                <w:color w:val="000000"/>
                <w:sz w:val="20"/>
              </w:rPr>
              <w:t>
337906-37-3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1511"/>
          <w:p>
            <w:pPr>
              <w:spacing w:after="20"/>
              <w:ind w:left="20"/>
              <w:jc w:val="both"/>
            </w:pPr>
            <w:r>
              <w:rPr>
                <w:rFonts w:ascii="Times New Roman"/>
                <w:b w:val="false"/>
                <w:i w:val="false"/>
                <w:color w:val="000000"/>
                <w:sz w:val="20"/>
              </w:rPr>
              <w:t>
Красящее вещество в окислительных красках для волос</w:t>
            </w:r>
          </w:p>
          <w:bookmarkEnd w:id="151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1512"/>
          <w:p>
            <w:pPr>
              <w:spacing w:after="20"/>
              <w:ind w:left="20"/>
              <w:jc w:val="both"/>
            </w:pPr>
            <w:r>
              <w:rPr>
                <w:rFonts w:ascii="Times New Roman"/>
                <w:b w:val="false"/>
                <w:i w:val="false"/>
                <w:color w:val="000000"/>
                <w:sz w:val="20"/>
              </w:rPr>
              <w:t>
После смешивания с окислительным реагентом, максимальная концентрация применяемая для окраски волос не должна превышать 1,8 процента (в пересчете на свободное основание)</w:t>
            </w:r>
          </w:p>
          <w:bookmarkEnd w:id="151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1513"/>
          <w:p>
            <w:pPr>
              <w:spacing w:after="20"/>
              <w:ind w:left="20"/>
              <w:jc w:val="both"/>
            </w:pPr>
            <w:r>
              <w:rPr>
                <w:rFonts w:ascii="Times New Roman"/>
                <w:b w:val="false"/>
                <w:i w:val="false"/>
                <w:color w:val="000000"/>
                <w:sz w:val="20"/>
              </w:rPr>
              <w:t>
На этикетке должно быть напечатано:</w:t>
            </w:r>
          </w:p>
          <w:bookmarkEnd w:id="15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компонентов смеси.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xml:space="preserve">
Избегать попадания в глаза, в случае попадания в глаза немедленно промыть.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1514"/>
          <w:p>
            <w:pPr>
              <w:spacing w:after="20"/>
              <w:ind w:left="20"/>
              <w:jc w:val="both"/>
            </w:pPr>
            <w:r>
              <w:rPr>
                <w:rFonts w:ascii="Times New Roman"/>
                <w:b w:val="false"/>
                <w:i w:val="false"/>
                <w:color w:val="000000"/>
                <w:sz w:val="20"/>
              </w:rPr>
              <w:t>
1-N-Метил-морфолиний пропиламино 4-гидрокси антрахинон метилсульфат</w:t>
            </w:r>
          </w:p>
          <w:bookmarkEnd w:id="1514"/>
          <w:p>
            <w:pPr>
              <w:spacing w:after="20"/>
              <w:ind w:left="20"/>
              <w:jc w:val="both"/>
            </w:pPr>
            <w:r>
              <w:rPr>
                <w:rFonts w:ascii="Times New Roman"/>
                <w:b w:val="false"/>
                <w:i w:val="false"/>
                <w:color w:val="000000"/>
                <w:sz w:val="20"/>
              </w:rPr>
              <w:t>
1-N-Methylmorpholinium-propy- lamino-4-hydroxyanthraquinone, methyl sulfate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1515"/>
          <w:p>
            <w:pPr>
              <w:spacing w:after="20"/>
              <w:ind w:left="20"/>
              <w:jc w:val="both"/>
            </w:pPr>
            <w:r>
              <w:rPr>
                <w:rFonts w:ascii="Times New Roman"/>
                <w:b w:val="false"/>
                <w:i w:val="false"/>
                <w:color w:val="000000"/>
                <w:sz w:val="20"/>
              </w:rPr>
              <w:t>
Гидроксиантрахи-нон аминопропил-метил морфолиний метосульфат</w:t>
            </w:r>
          </w:p>
          <w:bookmarkEnd w:id="1515"/>
          <w:p>
            <w:pPr>
              <w:spacing w:after="20"/>
              <w:ind w:left="20"/>
              <w:jc w:val="both"/>
            </w:pPr>
            <w:r>
              <w:rPr>
                <w:rFonts w:ascii="Times New Roman"/>
                <w:b w:val="false"/>
                <w:i w:val="false"/>
                <w:color w:val="000000"/>
                <w:sz w:val="20"/>
              </w:rPr>
              <w:t>
</w:t>
            </w:r>
            <w:r>
              <w:rPr>
                <w:rFonts w:ascii="Times New Roman"/>
                <w:b w:val="false"/>
                <w:i w:val="false"/>
                <w:color w:val="000000"/>
                <w:sz w:val="20"/>
              </w:rPr>
              <w:t>Hydroxyanthraquinone-aminopropyl Methyl Morpholinium Methosulfate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38866-20-5</w:t>
            </w:r>
          </w:p>
          <w:p>
            <w:pPr>
              <w:spacing w:after="20"/>
              <w:ind w:left="20"/>
              <w:jc w:val="both"/>
            </w:pPr>
            <w:r>
              <w:rPr>
                <w:rFonts w:ascii="Times New Roman"/>
                <w:b w:val="false"/>
                <w:i w:val="false"/>
                <w:color w:val="000000"/>
                <w:sz w:val="20"/>
              </w:rPr>
              <w:t>
ЕС № 254-161-9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1516"/>
          <w:p>
            <w:pPr>
              <w:spacing w:after="20"/>
              <w:ind w:left="20"/>
              <w:jc w:val="both"/>
            </w:pPr>
            <w:r>
              <w:rPr>
                <w:rFonts w:ascii="Times New Roman"/>
                <w:b w:val="false"/>
                <w:i w:val="false"/>
                <w:color w:val="000000"/>
                <w:sz w:val="20"/>
              </w:rPr>
              <w:t>
- Не используйте с нитронасыщенными агентами</w:t>
            </w:r>
          </w:p>
          <w:bookmarkEnd w:id="15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 Держите в безнитритовых контейнерах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1517"/>
          <w:p>
            <w:pPr>
              <w:spacing w:after="20"/>
              <w:ind w:left="20"/>
              <w:jc w:val="both"/>
            </w:pPr>
            <w:r>
              <w:rPr>
                <w:rFonts w:ascii="Times New Roman"/>
                <w:b w:val="false"/>
                <w:i w:val="false"/>
                <w:color w:val="000000"/>
                <w:sz w:val="20"/>
              </w:rPr>
              <w:t>
На этикетке должно быть напечатано:</w:t>
            </w:r>
          </w:p>
          <w:bookmarkEnd w:id="15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компонентов смеси.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xml:space="preserve">
Избегать попадания в глаза, в случае попадания в глаза немедленно промыть. </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1518"/>
          <w:p>
            <w:pPr>
              <w:spacing w:after="20"/>
              <w:ind w:left="20"/>
              <w:jc w:val="both"/>
            </w:pPr>
            <w:r>
              <w:rPr>
                <w:rFonts w:ascii="Times New Roman"/>
                <w:b w:val="false"/>
                <w:i w:val="false"/>
                <w:color w:val="000000"/>
                <w:sz w:val="20"/>
              </w:rPr>
              <w:t>
Этанол, 2,2 '- [[3- метил-4 - [(E) - (4 нитрофенил) азо] фенил] имино] бис</w:t>
            </w:r>
          </w:p>
          <w:bookmarkEnd w:id="1518"/>
          <w:p>
            <w:pPr>
              <w:spacing w:after="20"/>
              <w:ind w:left="20"/>
              <w:jc w:val="both"/>
            </w:pPr>
            <w:r>
              <w:rPr>
                <w:rFonts w:ascii="Times New Roman"/>
                <w:b w:val="false"/>
                <w:i w:val="false"/>
                <w:color w:val="000000"/>
                <w:sz w:val="20"/>
              </w:rPr>
              <w:t>
Ethanol, 2,2'-[[3- methyl-4-[(E)-(4- nitrophenyl)azo] phenyl]imino]bis-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1519"/>
          <w:p>
            <w:pPr>
              <w:spacing w:after="20"/>
              <w:ind w:left="20"/>
              <w:jc w:val="both"/>
            </w:pPr>
            <w:r>
              <w:rPr>
                <w:rFonts w:ascii="Times New Roman"/>
                <w:b w:val="false"/>
                <w:i w:val="false"/>
                <w:color w:val="000000"/>
                <w:sz w:val="20"/>
              </w:rPr>
              <w:t>
Дисперсный Красный 17</w:t>
            </w:r>
          </w:p>
          <w:bookmarkEnd w:id="1519"/>
          <w:p>
            <w:pPr>
              <w:spacing w:after="20"/>
              <w:ind w:left="20"/>
              <w:jc w:val="both"/>
            </w:pPr>
            <w:r>
              <w:rPr>
                <w:rFonts w:ascii="Times New Roman"/>
                <w:b w:val="false"/>
                <w:i w:val="false"/>
                <w:color w:val="000000"/>
                <w:sz w:val="20"/>
              </w:rPr>
              <w:t>
</w:t>
            </w:r>
            <w:r>
              <w:rPr>
                <w:rFonts w:ascii="Times New Roman"/>
                <w:b w:val="false"/>
                <w:i w:val="false"/>
                <w:color w:val="000000"/>
                <w:sz w:val="20"/>
              </w:rPr>
              <w:t>Disperse Red 17</w:t>
            </w:r>
          </w:p>
          <w:p>
            <w:pPr>
              <w:spacing w:after="20"/>
              <w:ind w:left="20"/>
              <w:jc w:val="both"/>
            </w:pPr>
            <w:r>
              <w:rPr>
                <w:rFonts w:ascii="Times New Roman"/>
                <w:b w:val="false"/>
                <w:i w:val="false"/>
                <w:color w:val="000000"/>
                <w:sz w:val="20"/>
              </w:rPr>
              <w:t>
</w:t>
            </w:r>
            <w:r>
              <w:rPr>
                <w:rFonts w:ascii="Times New Roman"/>
                <w:b w:val="false"/>
                <w:i w:val="false"/>
                <w:color w:val="000000"/>
                <w:sz w:val="20"/>
              </w:rPr>
              <w:t>CAS № 3179-89-3</w:t>
            </w:r>
          </w:p>
          <w:p>
            <w:pPr>
              <w:spacing w:after="20"/>
              <w:ind w:left="20"/>
              <w:jc w:val="both"/>
            </w:pPr>
            <w:r>
              <w:rPr>
                <w:rFonts w:ascii="Times New Roman"/>
                <w:b w:val="false"/>
                <w:i w:val="false"/>
                <w:color w:val="000000"/>
                <w:sz w:val="20"/>
              </w:rPr>
              <w:t>
ЕС № 221-665-5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1520"/>
          <w:p>
            <w:pPr>
              <w:spacing w:after="20"/>
              <w:ind w:left="20"/>
              <w:jc w:val="both"/>
            </w:pPr>
            <w:r>
              <w:rPr>
                <w:rFonts w:ascii="Times New Roman"/>
                <w:b w:val="false"/>
                <w:i w:val="false"/>
                <w:color w:val="000000"/>
                <w:sz w:val="20"/>
              </w:rPr>
              <w:t>
(а)Красящее вещество в окислительных красках для волос</w:t>
            </w:r>
          </w:p>
          <w:bookmarkEnd w:id="1520"/>
          <w:p>
            <w:pPr>
              <w:spacing w:after="20"/>
              <w:ind w:left="20"/>
              <w:jc w:val="both"/>
            </w:pPr>
            <w:r>
              <w:rPr>
                <w:rFonts w:ascii="Times New Roman"/>
                <w:b w:val="false"/>
                <w:i w:val="false"/>
                <w:color w:val="000000"/>
                <w:sz w:val="20"/>
              </w:rPr>
              <w:t>
 (b)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1521"/>
          <w:p>
            <w:pPr>
              <w:spacing w:after="20"/>
              <w:ind w:left="20"/>
              <w:jc w:val="both"/>
            </w:pPr>
            <w:r>
              <w:rPr>
                <w:rFonts w:ascii="Times New Roman"/>
                <w:b w:val="false"/>
                <w:i w:val="false"/>
                <w:color w:val="000000"/>
                <w:sz w:val="20"/>
              </w:rPr>
              <w:t xml:space="preserve">
(а) После смешивания с окислительным реагентом, максимальная концентрация применяемая для окраски волос не должна превышать 2,0 процента </w:t>
            </w:r>
          </w:p>
          <w:bookmarkEnd w:id="1521"/>
          <w:p>
            <w:pPr>
              <w:spacing w:after="20"/>
              <w:ind w:left="20"/>
              <w:jc w:val="both"/>
            </w:pPr>
            <w:r>
              <w:rPr>
                <w:rFonts w:ascii="Times New Roman"/>
                <w:b w:val="false"/>
                <w:i w:val="false"/>
                <w:color w:val="000000"/>
                <w:sz w:val="20"/>
              </w:rPr>
              <w:t>
</w:t>
            </w:r>
            <w:r>
              <w:rPr>
                <w:rFonts w:ascii="Times New Roman"/>
                <w:b w:val="false"/>
                <w:i w:val="false"/>
                <w:color w:val="000000"/>
                <w:sz w:val="20"/>
              </w:rPr>
              <w:t>Для (а) и (b):</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используйте с нитронасыщенными агентами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безнитритовых контейнерах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1522"/>
          <w:p>
            <w:pPr>
              <w:spacing w:after="20"/>
              <w:ind w:left="20"/>
              <w:jc w:val="both"/>
            </w:pPr>
            <w:r>
              <w:rPr>
                <w:rFonts w:ascii="Times New Roman"/>
                <w:b w:val="false"/>
                <w:i w:val="false"/>
                <w:color w:val="000000"/>
                <w:sz w:val="20"/>
              </w:rPr>
              <w:t>
 (b) На этикетке должно быть напечатано:</w:t>
            </w:r>
          </w:p>
          <w:bookmarkEnd w:id="15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Соотношение компонентов смеси.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или ресниц,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временные татуировки "черной хной"</w:t>
            </w:r>
          </w:p>
          <w:p>
            <w:pPr>
              <w:spacing w:after="20"/>
              <w:ind w:left="20"/>
              <w:jc w:val="both"/>
            </w:pPr>
            <w:r>
              <w:rPr>
                <w:rFonts w:ascii="Times New Roman"/>
                <w:b w:val="false"/>
                <w:i w:val="false"/>
                <w:color w:val="000000"/>
                <w:sz w:val="20"/>
              </w:rPr>
              <w:t xml:space="preserve">
Избегать попадания в глаза, в случае попадания в глаза немедленно промыть.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4-Амино-5-гидрокси-3- (4-нитрофенилазо) -6- (фенилазо) -2,7-нафталиндисульфоновая кислота, динатриевая соль 4-Amino-5-hydroxy-3-(4-nitrophenylazo)-6-(phenylazo)-2,7-naphthalenedisulfonic acid, disodium salt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1523"/>
          <w:p>
            <w:pPr>
              <w:spacing w:after="20"/>
              <w:ind w:left="20"/>
              <w:jc w:val="both"/>
            </w:pPr>
            <w:r>
              <w:rPr>
                <w:rFonts w:ascii="Times New Roman"/>
                <w:b w:val="false"/>
                <w:i w:val="false"/>
                <w:color w:val="000000"/>
                <w:sz w:val="20"/>
              </w:rPr>
              <w:t>
Кислотный Черный 1</w:t>
            </w:r>
          </w:p>
          <w:bookmarkEnd w:id="1523"/>
          <w:p>
            <w:pPr>
              <w:spacing w:after="20"/>
              <w:ind w:left="20"/>
              <w:jc w:val="both"/>
            </w:pPr>
            <w:r>
              <w:rPr>
                <w:rFonts w:ascii="Times New Roman"/>
                <w:b w:val="false"/>
                <w:i w:val="false"/>
                <w:color w:val="000000"/>
                <w:sz w:val="20"/>
              </w:rPr>
              <w:t>
</w:t>
            </w:r>
            <w:r>
              <w:rPr>
                <w:rFonts w:ascii="Times New Roman"/>
                <w:b w:val="false"/>
                <w:i w:val="false"/>
                <w:color w:val="000000"/>
                <w:sz w:val="20"/>
              </w:rPr>
              <w:t>Acid Black 1</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1064-48-8</w:t>
            </w:r>
          </w:p>
          <w:p>
            <w:pPr>
              <w:spacing w:after="20"/>
              <w:ind w:left="20"/>
              <w:jc w:val="both"/>
            </w:pPr>
            <w:r>
              <w:rPr>
                <w:rFonts w:ascii="Times New Roman"/>
                <w:b w:val="false"/>
                <w:i w:val="false"/>
                <w:color w:val="000000"/>
                <w:sz w:val="20"/>
              </w:rPr>
              <w:t>
ЕС № 213-903-1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1524"/>
          <w:p>
            <w:pPr>
              <w:spacing w:after="20"/>
              <w:ind w:left="20"/>
              <w:jc w:val="both"/>
            </w:pPr>
            <w:r>
              <w:rPr>
                <w:rFonts w:ascii="Times New Roman"/>
                <w:b w:val="false"/>
                <w:i w:val="false"/>
                <w:color w:val="000000"/>
                <w:sz w:val="20"/>
              </w:rPr>
              <w:t xml:space="preserve">
Динатрия 3-гидрокси-4 - [(E) - (4-метил-2-сульфонатофенил) диазенил] -2-нафтоат </w:t>
            </w:r>
          </w:p>
          <w:bookmarkEnd w:id="1524"/>
          <w:p>
            <w:pPr>
              <w:spacing w:after="20"/>
              <w:ind w:left="20"/>
              <w:jc w:val="both"/>
            </w:pPr>
            <w:r>
              <w:rPr>
                <w:rFonts w:ascii="Times New Roman"/>
                <w:b w:val="false"/>
                <w:i w:val="false"/>
                <w:color w:val="000000"/>
                <w:sz w:val="20"/>
              </w:rPr>
              <w:t>
Disodium 3-hydroxy-4-[(E)-(4-methyl-2-sulfonatophenyl)diazenyl]-2-naphthoate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1525"/>
          <w:p>
            <w:pPr>
              <w:spacing w:after="20"/>
              <w:ind w:left="20"/>
              <w:jc w:val="both"/>
            </w:pPr>
            <w:r>
              <w:rPr>
                <w:rFonts w:ascii="Times New Roman"/>
                <w:b w:val="false"/>
                <w:i w:val="false"/>
                <w:color w:val="000000"/>
                <w:sz w:val="20"/>
              </w:rPr>
              <w:t>
Пигмент Красный 57</w:t>
            </w:r>
          </w:p>
          <w:bookmarkEnd w:id="1525"/>
          <w:p>
            <w:pPr>
              <w:spacing w:after="20"/>
              <w:ind w:left="20"/>
              <w:jc w:val="both"/>
            </w:pPr>
            <w:r>
              <w:rPr>
                <w:rFonts w:ascii="Times New Roman"/>
                <w:b w:val="false"/>
                <w:i w:val="false"/>
                <w:color w:val="000000"/>
                <w:sz w:val="20"/>
              </w:rPr>
              <w:t>
</w:t>
            </w:r>
            <w:r>
              <w:rPr>
                <w:rFonts w:ascii="Times New Roman"/>
                <w:b w:val="false"/>
                <w:i w:val="false"/>
                <w:color w:val="000000"/>
                <w:sz w:val="20"/>
              </w:rPr>
              <w:t>Pigment Red 57</w:t>
            </w:r>
          </w:p>
          <w:p>
            <w:pPr>
              <w:spacing w:after="20"/>
              <w:ind w:left="20"/>
              <w:jc w:val="both"/>
            </w:pPr>
            <w:r>
              <w:rPr>
                <w:rFonts w:ascii="Times New Roman"/>
                <w:b w:val="false"/>
                <w:i w:val="false"/>
                <w:color w:val="000000"/>
                <w:sz w:val="20"/>
              </w:rPr>
              <w:t>
</w:t>
            </w:r>
            <w:r>
              <w:rPr>
                <w:rFonts w:ascii="Times New Roman"/>
                <w:b w:val="false"/>
                <w:i w:val="false"/>
                <w:color w:val="000000"/>
                <w:sz w:val="20"/>
              </w:rPr>
              <w:t>CAS № 5858-81-1</w:t>
            </w:r>
          </w:p>
          <w:p>
            <w:pPr>
              <w:spacing w:after="20"/>
              <w:ind w:left="20"/>
              <w:jc w:val="both"/>
            </w:pPr>
            <w:r>
              <w:rPr>
                <w:rFonts w:ascii="Times New Roman"/>
                <w:b w:val="false"/>
                <w:i w:val="false"/>
                <w:color w:val="000000"/>
                <w:sz w:val="20"/>
              </w:rPr>
              <w:t>
ЕС № 227-497-9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1526"/>
          <w:p>
            <w:pPr>
              <w:spacing w:after="20"/>
              <w:ind w:left="20"/>
              <w:jc w:val="both"/>
            </w:pPr>
            <w:r>
              <w:rPr>
                <w:rFonts w:ascii="Times New Roman"/>
                <w:b w:val="false"/>
                <w:i w:val="false"/>
                <w:color w:val="000000"/>
                <w:sz w:val="20"/>
              </w:rPr>
              <w:t>
2- (2-этоксиэтокси) этанол моноэтиловый эфир диэтиленгликоля</w:t>
            </w:r>
          </w:p>
          <w:bookmarkEnd w:id="1526"/>
          <w:p>
            <w:pPr>
              <w:spacing w:after="20"/>
              <w:ind w:left="20"/>
              <w:jc w:val="both"/>
            </w:pPr>
            <w:r>
              <w:rPr>
                <w:rFonts w:ascii="Times New Roman"/>
                <w:b w:val="false"/>
                <w:i w:val="false"/>
                <w:color w:val="000000"/>
                <w:sz w:val="20"/>
              </w:rPr>
              <w:t>
2-(2-ethoxyethoxy)ethanol Diethylene Glycol Monoethyl Ether (DEGEE)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1527"/>
          <w:p>
            <w:pPr>
              <w:spacing w:after="20"/>
              <w:ind w:left="20"/>
              <w:jc w:val="both"/>
            </w:pPr>
            <w:r>
              <w:rPr>
                <w:rFonts w:ascii="Times New Roman"/>
                <w:b w:val="false"/>
                <w:i w:val="false"/>
                <w:color w:val="000000"/>
                <w:sz w:val="20"/>
              </w:rPr>
              <w:t>
Этоксидигликоль</w:t>
            </w:r>
          </w:p>
          <w:bookmarkEnd w:id="1527"/>
          <w:p>
            <w:pPr>
              <w:spacing w:after="20"/>
              <w:ind w:left="20"/>
              <w:jc w:val="both"/>
            </w:pPr>
            <w:r>
              <w:rPr>
                <w:rFonts w:ascii="Times New Roman"/>
                <w:b w:val="false"/>
                <w:i w:val="false"/>
                <w:color w:val="000000"/>
                <w:sz w:val="20"/>
              </w:rPr>
              <w:t>
</w:t>
            </w:r>
            <w:r>
              <w:rPr>
                <w:rFonts w:ascii="Times New Roman"/>
                <w:b w:val="false"/>
                <w:i w:val="false"/>
                <w:color w:val="000000"/>
                <w:sz w:val="20"/>
              </w:rPr>
              <w:t>Ethoxydiglycol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111-90-0</w:t>
            </w:r>
          </w:p>
          <w:p>
            <w:pPr>
              <w:spacing w:after="20"/>
              <w:ind w:left="20"/>
              <w:jc w:val="both"/>
            </w:pPr>
            <w:r>
              <w:rPr>
                <w:rFonts w:ascii="Times New Roman"/>
                <w:b w:val="false"/>
                <w:i w:val="false"/>
                <w:color w:val="000000"/>
                <w:sz w:val="20"/>
              </w:rPr>
              <w:t>
EC № 203-919-7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Окислительные краски для волос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p>
            <w:pPr>
              <w:spacing w:after="20"/>
              <w:ind w:left="20"/>
              <w:jc w:val="both"/>
            </w:pPr>
            <w:r>
              <w:rPr>
                <w:rFonts w:ascii="Times New Roman"/>
                <w:b w:val="false"/>
                <w:i w:val="false"/>
                <w:color w:val="000000"/>
                <w:sz w:val="20"/>
              </w:rPr>
              <w:t>7 процентов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1528"/>
          <w:p>
            <w:pPr>
              <w:spacing w:after="20"/>
              <w:ind w:left="20"/>
              <w:jc w:val="both"/>
            </w:pPr>
            <w:r>
              <w:rPr>
                <w:rFonts w:ascii="Times New Roman"/>
                <w:b w:val="false"/>
                <w:i w:val="false"/>
                <w:color w:val="000000"/>
                <w:sz w:val="20"/>
              </w:rPr>
              <w:t>
(а) до (e) Уровень примеси этиленгликоля в этоксидигликоле должна быть ≤ 0,1%.</w:t>
            </w:r>
          </w:p>
          <w:bookmarkEnd w:id="1528"/>
          <w:p>
            <w:pPr>
              <w:spacing w:after="20"/>
              <w:ind w:left="20"/>
              <w:jc w:val="both"/>
            </w:pPr>
            <w:r>
              <w:rPr>
                <w:rFonts w:ascii="Times New Roman"/>
                <w:b w:val="false"/>
                <w:i w:val="false"/>
                <w:color w:val="000000"/>
                <w:sz w:val="20"/>
              </w:rPr>
              <w:t>
Не следует использовать в продукции вокруг глаз и для полости рта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неокислитель-ные краски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p>
            <w:pPr>
              <w:spacing w:after="20"/>
              <w:ind w:left="20"/>
              <w:jc w:val="both"/>
            </w:pPr>
            <w:r>
              <w:rPr>
                <w:rFonts w:ascii="Times New Roman"/>
                <w:b w:val="false"/>
                <w:i w:val="false"/>
                <w:color w:val="000000"/>
                <w:sz w:val="20"/>
              </w:rPr>
              <w:t>5 процентов</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Смываемая продукция кроме красок для волос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1529"/>
          <w:p>
            <w:pPr>
              <w:spacing w:after="20"/>
              <w:ind w:left="20"/>
              <w:jc w:val="both"/>
            </w:pPr>
            <w:r>
              <w:rPr>
                <w:rFonts w:ascii="Times New Roman"/>
                <w:b w:val="false"/>
                <w:i w:val="false"/>
                <w:color w:val="000000"/>
                <w:sz w:val="20"/>
              </w:rPr>
              <w:t xml:space="preserve">
(c) </w:t>
            </w:r>
          </w:p>
          <w:bookmarkEnd w:id="1529"/>
          <w:p>
            <w:pPr>
              <w:spacing w:after="20"/>
              <w:ind w:left="20"/>
              <w:jc w:val="both"/>
            </w:pPr>
            <w:r>
              <w:rPr>
                <w:rFonts w:ascii="Times New Roman"/>
                <w:b w:val="false"/>
                <w:i w:val="false"/>
                <w:color w:val="000000"/>
                <w:sz w:val="20"/>
              </w:rPr>
              <w:t>10 процентов</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Другая косметическая продукция, не в виде спрея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p>
            <w:pPr>
              <w:spacing w:after="20"/>
              <w:ind w:left="20"/>
              <w:jc w:val="both"/>
            </w:pPr>
            <w:r>
              <w:rPr>
                <w:rFonts w:ascii="Times New Roman"/>
                <w:b w:val="false"/>
                <w:i w:val="false"/>
                <w:color w:val="000000"/>
                <w:sz w:val="20"/>
              </w:rPr>
              <w:t>2,6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Следующая аэрозольная продукция: тонкие ароматы, спреи для волос, антиперспи-ранты и дезодоранты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p>
            <w:pPr>
              <w:spacing w:after="20"/>
              <w:ind w:left="20"/>
              <w:jc w:val="both"/>
            </w:pPr>
            <w:r>
              <w:rPr>
                <w:rFonts w:ascii="Times New Roman"/>
                <w:b w:val="false"/>
                <w:i w:val="false"/>
                <w:color w:val="000000"/>
                <w:sz w:val="20"/>
              </w:rPr>
              <w:t>2,6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1530"/>
          <w:p>
            <w:pPr>
              <w:spacing w:after="20"/>
              <w:ind w:left="20"/>
              <w:jc w:val="both"/>
            </w:pPr>
            <w:r>
              <w:rPr>
                <w:rFonts w:ascii="Times New Roman"/>
                <w:b w:val="false"/>
                <w:i w:val="false"/>
                <w:color w:val="000000"/>
                <w:sz w:val="20"/>
              </w:rPr>
              <w:t>
Ди [2- [4 - [(E) -2- [4- [бис (2-гидроксиэтил) аминофенил] винил] пиридин-1-иум] бутаноил] аминоэтил] ди-сульфанил дихлорид</w:t>
            </w:r>
          </w:p>
          <w:bookmarkEnd w:id="1530"/>
          <w:p>
            <w:pPr>
              <w:spacing w:after="20"/>
              <w:ind w:left="20"/>
              <w:jc w:val="both"/>
            </w:pPr>
            <w:r>
              <w:rPr>
                <w:rFonts w:ascii="Times New Roman"/>
                <w:b w:val="false"/>
                <w:i w:val="false"/>
                <w:color w:val="000000"/>
                <w:sz w:val="20"/>
              </w:rPr>
              <w:t>
Di[2-[4-[(E)-2-[4- [bis(2-hydroxyethyl)aminophenyl]vinyl]pyridin-1-ium] butanoyl]aminoethyl] di-sulfanyl dichloride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1531"/>
          <w:p>
            <w:pPr>
              <w:spacing w:after="20"/>
              <w:ind w:left="20"/>
              <w:jc w:val="both"/>
            </w:pPr>
            <w:r>
              <w:rPr>
                <w:rFonts w:ascii="Times New Roman"/>
                <w:b w:val="false"/>
                <w:i w:val="false"/>
                <w:color w:val="000000"/>
                <w:sz w:val="20"/>
              </w:rPr>
              <w:t xml:space="preserve">
НС Красный № 17 </w:t>
            </w:r>
          </w:p>
          <w:bookmarkEnd w:id="1531"/>
          <w:p>
            <w:pPr>
              <w:spacing w:after="20"/>
              <w:ind w:left="20"/>
              <w:jc w:val="both"/>
            </w:pPr>
            <w:r>
              <w:rPr>
                <w:rFonts w:ascii="Times New Roman"/>
                <w:b w:val="false"/>
                <w:i w:val="false"/>
                <w:color w:val="000000"/>
                <w:sz w:val="20"/>
              </w:rPr>
              <w:t>
</w:t>
            </w:r>
            <w:r>
              <w:rPr>
                <w:rFonts w:ascii="Times New Roman"/>
                <w:b w:val="false"/>
                <w:i w:val="false"/>
                <w:color w:val="000000"/>
                <w:sz w:val="20"/>
              </w:rPr>
              <w:t>HC Red No 17</w:t>
            </w:r>
          </w:p>
          <w:p>
            <w:pPr>
              <w:spacing w:after="20"/>
              <w:ind w:left="20"/>
              <w:jc w:val="both"/>
            </w:pPr>
            <w:r>
              <w:rPr>
                <w:rFonts w:ascii="Times New Roman"/>
                <w:b w:val="false"/>
                <w:i w:val="false"/>
                <w:color w:val="000000"/>
                <w:sz w:val="20"/>
              </w:rPr>
              <w:t>
CAS № 1449471-67-3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1532"/>
          <w:p>
            <w:pPr>
              <w:spacing w:after="20"/>
              <w:ind w:left="20"/>
              <w:jc w:val="both"/>
            </w:pPr>
            <w:r>
              <w:rPr>
                <w:rFonts w:ascii="Times New Roman"/>
                <w:b w:val="false"/>
                <w:i w:val="false"/>
                <w:color w:val="000000"/>
                <w:sz w:val="20"/>
              </w:rPr>
              <w:t>
- Не используйте с нитронасыщенными агентами</w:t>
            </w:r>
          </w:p>
          <w:bookmarkEnd w:id="15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xml:space="preserve">
безнитритовых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1533"/>
          <w:p>
            <w:pPr>
              <w:spacing w:after="20"/>
              <w:ind w:left="20"/>
              <w:jc w:val="both"/>
            </w:pPr>
            <w:r>
              <w:rPr>
                <w:rFonts w:ascii="Times New Roman"/>
                <w:b w:val="false"/>
                <w:i w:val="false"/>
                <w:color w:val="000000"/>
                <w:sz w:val="20"/>
              </w:rPr>
              <w:t>
Ди [2- [4 - [(Е) -2- [2,4,5-триметоксифенил] винил] пиридинин-1-иум] бутаноил] аминоэтил] дисульфанил дихлорид</w:t>
            </w:r>
          </w:p>
          <w:bookmarkEnd w:id="1533"/>
          <w:p>
            <w:pPr>
              <w:spacing w:after="20"/>
              <w:ind w:left="20"/>
              <w:jc w:val="both"/>
            </w:pPr>
            <w:r>
              <w:rPr>
                <w:rFonts w:ascii="Times New Roman"/>
                <w:b w:val="false"/>
                <w:i w:val="false"/>
                <w:color w:val="000000"/>
                <w:sz w:val="20"/>
              </w:rPr>
              <w:t>
Di[2-[4-[(E)-2- [2,4,5-trimethoxyphenyl]vinyl] pyridinin-1-ium] butanoyl]aminoethyl]disulfanyl dichloride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1534"/>
          <w:p>
            <w:pPr>
              <w:spacing w:after="20"/>
              <w:ind w:left="20"/>
              <w:jc w:val="both"/>
            </w:pPr>
            <w:r>
              <w:rPr>
                <w:rFonts w:ascii="Times New Roman"/>
                <w:b w:val="false"/>
                <w:i w:val="false"/>
                <w:color w:val="000000"/>
                <w:sz w:val="20"/>
              </w:rPr>
              <w:t>
НС Желтый № 17</w:t>
            </w:r>
          </w:p>
          <w:bookmarkEnd w:id="1534"/>
          <w:p>
            <w:pPr>
              <w:spacing w:after="20"/>
              <w:ind w:left="20"/>
              <w:jc w:val="both"/>
            </w:pPr>
            <w:r>
              <w:rPr>
                <w:rFonts w:ascii="Times New Roman"/>
                <w:b w:val="false"/>
                <w:i w:val="false"/>
                <w:color w:val="000000"/>
                <w:sz w:val="20"/>
              </w:rPr>
              <w:t>
</w:t>
            </w:r>
            <w:r>
              <w:rPr>
                <w:rFonts w:ascii="Times New Roman"/>
                <w:b w:val="false"/>
                <w:i w:val="false"/>
                <w:color w:val="000000"/>
                <w:sz w:val="20"/>
              </w:rPr>
              <w:t>HC Yellow No 17</w:t>
            </w:r>
          </w:p>
          <w:p>
            <w:pPr>
              <w:spacing w:after="20"/>
              <w:ind w:left="20"/>
              <w:jc w:val="both"/>
            </w:pPr>
            <w:r>
              <w:rPr>
                <w:rFonts w:ascii="Times New Roman"/>
                <w:b w:val="false"/>
                <w:i w:val="false"/>
                <w:color w:val="000000"/>
                <w:sz w:val="20"/>
              </w:rPr>
              <w:t>
CAS № 1450801-55-4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1535"/>
          <w:p>
            <w:pPr>
              <w:spacing w:after="20"/>
              <w:ind w:left="20"/>
              <w:jc w:val="both"/>
            </w:pPr>
          </w:p>
          <w:bookmarkEnd w:id="1535"/>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Прочитайте инструкции и следуйте им. Данный продукт </w:t>
            </w:r>
          </w:p>
          <w:p>
            <w:pPr>
              <w:spacing w:after="20"/>
              <w:ind w:left="20"/>
              <w:jc w:val="both"/>
            </w:pPr>
            <w:r>
              <w:rPr>
                <w:rFonts w:ascii="Times New Roman"/>
                <w:b w:val="false"/>
                <w:i w:val="false"/>
                <w:color w:val="000000"/>
                <w:sz w:val="20"/>
              </w:rPr>
              <w:t>не предназначен для использо-</w:t>
            </w:r>
          </w:p>
          <w:p>
            <w:pPr>
              <w:spacing w:after="20"/>
              <w:ind w:left="20"/>
              <w:jc w:val="both"/>
            </w:pPr>
            <w:r>
              <w:rPr>
                <w:rFonts w:ascii="Times New Roman"/>
                <w:b w:val="false"/>
                <w:i w:val="false"/>
                <w:color w:val="000000"/>
                <w:sz w:val="20"/>
              </w:rPr>
              <w:t xml:space="preserve">вания лицами моложе </w:t>
            </w:r>
          </w:p>
          <w:p>
            <w:pPr>
              <w:spacing w:after="20"/>
              <w:ind w:left="20"/>
              <w:jc w:val="both"/>
            </w:pPr>
            <w:r>
              <w:rPr>
                <w:rFonts w:ascii="Times New Roman"/>
                <w:b w:val="false"/>
                <w:i w:val="false"/>
                <w:color w:val="000000"/>
                <w:sz w:val="20"/>
              </w:rPr>
              <w:t>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Временные татуировки "черная хна" </w:t>
            </w:r>
          </w:p>
          <w:p>
            <w:pPr>
              <w:spacing w:after="20"/>
              <w:ind w:left="20"/>
              <w:jc w:val="both"/>
            </w:pPr>
            <w:r>
              <w:rPr>
                <w:rFonts w:ascii="Times New Roman"/>
                <w:b w:val="false"/>
                <w:i w:val="false"/>
                <w:color w:val="000000"/>
                <w:sz w:val="20"/>
              </w:rPr>
              <w:t>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w:t>
            </w:r>
          </w:p>
          <w:p>
            <w:pPr>
              <w:spacing w:after="20"/>
              <w:ind w:left="20"/>
              <w:jc w:val="both"/>
            </w:pPr>
            <w:r>
              <w:rPr>
                <w:rFonts w:ascii="Times New Roman"/>
                <w:b w:val="false"/>
                <w:i w:val="false"/>
                <w:color w:val="000000"/>
                <w:sz w:val="20"/>
              </w:rPr>
              <w:t xml:space="preserve">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w:t>
            </w:r>
            <w:r>
              <w:rPr>
                <w:rFonts w:ascii="Times New Roman"/>
                <w:b w:val="false"/>
                <w:i w:val="false"/>
                <w:color w:val="000000"/>
                <w:sz w:val="20"/>
              </w:rPr>
              <w:t>- ранее вы испытали реак-цию на времен-.</w:t>
            </w:r>
          </w:p>
          <w:p>
            <w:pPr>
              <w:spacing w:after="20"/>
              <w:ind w:left="20"/>
              <w:jc w:val="both"/>
            </w:pPr>
            <w:r>
              <w:rPr>
                <w:rFonts w:ascii="Times New Roman"/>
                <w:b w:val="false"/>
                <w:i w:val="false"/>
                <w:color w:val="000000"/>
                <w:sz w:val="20"/>
              </w:rPr>
              <w:t>
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1536"/>
          <w:p>
            <w:pPr>
              <w:spacing w:after="20"/>
              <w:ind w:left="20"/>
              <w:jc w:val="both"/>
            </w:pPr>
            <w:r>
              <w:rPr>
                <w:rFonts w:ascii="Times New Roman"/>
                <w:b w:val="false"/>
                <w:i w:val="false"/>
                <w:color w:val="000000"/>
                <w:sz w:val="20"/>
              </w:rPr>
              <w:t>
1H-пиразол-4,5- диамин, 1- гексил-, сульфат (2: 1)</w:t>
            </w:r>
          </w:p>
          <w:bookmarkEnd w:id="1536"/>
          <w:p>
            <w:pPr>
              <w:spacing w:after="20"/>
              <w:ind w:left="20"/>
              <w:jc w:val="both"/>
            </w:pPr>
            <w:r>
              <w:rPr>
                <w:rFonts w:ascii="Times New Roman"/>
                <w:b w:val="false"/>
                <w:i w:val="false"/>
                <w:color w:val="000000"/>
                <w:sz w:val="20"/>
              </w:rPr>
              <w:t>
1H-Pyrazole-4,5- diamine, 1- hexyl-, sulfate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1537"/>
          <w:p>
            <w:pPr>
              <w:spacing w:after="20"/>
              <w:ind w:left="20"/>
              <w:jc w:val="both"/>
            </w:pPr>
            <w:r>
              <w:rPr>
                <w:rFonts w:ascii="Times New Roman"/>
                <w:b w:val="false"/>
                <w:i w:val="false"/>
                <w:color w:val="000000"/>
                <w:sz w:val="20"/>
              </w:rPr>
              <w:t>
1-гексил 4,5- диамино пиразола сульфат</w:t>
            </w:r>
          </w:p>
          <w:bookmarkEnd w:id="1537"/>
          <w:p>
            <w:pPr>
              <w:spacing w:after="20"/>
              <w:ind w:left="20"/>
              <w:jc w:val="both"/>
            </w:pPr>
            <w:r>
              <w:rPr>
                <w:rFonts w:ascii="Times New Roman"/>
                <w:b w:val="false"/>
                <w:i w:val="false"/>
                <w:color w:val="000000"/>
                <w:sz w:val="20"/>
              </w:rPr>
              <w:t>
</w:t>
            </w:r>
            <w:r>
              <w:rPr>
                <w:rFonts w:ascii="Times New Roman"/>
                <w:b w:val="false"/>
                <w:i w:val="false"/>
                <w:color w:val="000000"/>
                <w:sz w:val="20"/>
              </w:rPr>
              <w:t>1-Hexyl 4,5- Diamino Pyrazole Sulfate</w:t>
            </w:r>
          </w:p>
          <w:p>
            <w:pPr>
              <w:spacing w:after="20"/>
              <w:ind w:left="20"/>
              <w:jc w:val="both"/>
            </w:pPr>
            <w:r>
              <w:rPr>
                <w:rFonts w:ascii="Times New Roman"/>
                <w:b w:val="false"/>
                <w:i w:val="false"/>
                <w:color w:val="000000"/>
                <w:sz w:val="20"/>
              </w:rPr>
              <w:t>
CAS № 1361000-03-4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1,0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1538"/>
          <w:p>
            <w:pPr>
              <w:spacing w:after="20"/>
              <w:ind w:left="20"/>
              <w:jc w:val="both"/>
            </w:pPr>
            <w:r>
              <w:rPr>
                <w:rFonts w:ascii="Times New Roman"/>
                <w:b w:val="false"/>
                <w:i w:val="false"/>
                <w:color w:val="000000"/>
                <w:sz w:val="20"/>
              </w:rPr>
              <w:t xml:space="preserve">
Соотношение компонентов смеси. </w:t>
            </w:r>
          </w:p>
          <w:bookmarkEnd w:id="1538"/>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1539"/>
          <w:p>
            <w:pPr>
              <w:spacing w:after="20"/>
              <w:ind w:left="20"/>
              <w:jc w:val="both"/>
            </w:pPr>
            <w:r>
              <w:rPr>
                <w:rFonts w:ascii="Times New Roman"/>
                <w:b w:val="false"/>
                <w:i w:val="false"/>
                <w:color w:val="000000"/>
                <w:sz w:val="20"/>
              </w:rPr>
              <w:t>
4-гидрокси-2,5,6- сульфат триаминопиримидин</w:t>
            </w:r>
          </w:p>
          <w:bookmarkEnd w:id="1539"/>
          <w:p>
            <w:pPr>
              <w:spacing w:after="20"/>
              <w:ind w:left="20"/>
              <w:jc w:val="both"/>
            </w:pPr>
            <w:r>
              <w:rPr>
                <w:rFonts w:ascii="Times New Roman"/>
                <w:b w:val="false"/>
                <w:i w:val="false"/>
                <w:color w:val="000000"/>
                <w:sz w:val="20"/>
              </w:rPr>
              <w:t>
4-Hydroxy-2,5,6- triaminopyrimidine sulfate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1540"/>
          <w:p>
            <w:pPr>
              <w:spacing w:after="20"/>
              <w:ind w:left="20"/>
              <w:jc w:val="both"/>
            </w:pPr>
            <w:r>
              <w:rPr>
                <w:rFonts w:ascii="Times New Roman"/>
                <w:b w:val="false"/>
                <w:i w:val="false"/>
                <w:color w:val="000000"/>
                <w:sz w:val="20"/>
              </w:rPr>
              <w:t>
2,5,6-триамино- 4-пиримидинола сульфат</w:t>
            </w:r>
          </w:p>
          <w:bookmarkEnd w:id="1540"/>
          <w:p>
            <w:pPr>
              <w:spacing w:after="20"/>
              <w:ind w:left="20"/>
              <w:jc w:val="both"/>
            </w:pPr>
            <w:r>
              <w:rPr>
                <w:rFonts w:ascii="Times New Roman"/>
                <w:b w:val="false"/>
                <w:i w:val="false"/>
                <w:color w:val="000000"/>
                <w:sz w:val="20"/>
              </w:rPr>
              <w:t>
</w:t>
            </w:r>
            <w:r>
              <w:rPr>
                <w:rFonts w:ascii="Times New Roman"/>
                <w:b w:val="false"/>
                <w:i w:val="false"/>
                <w:color w:val="000000"/>
                <w:sz w:val="20"/>
              </w:rPr>
              <w:t>2,5,6-Triamino- 4-Pyrimidinol Sulfate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1603-02-7</w:t>
            </w:r>
          </w:p>
          <w:p>
            <w:pPr>
              <w:spacing w:after="20"/>
              <w:ind w:left="20"/>
              <w:jc w:val="both"/>
            </w:pPr>
            <w:r>
              <w:rPr>
                <w:rFonts w:ascii="Times New Roman"/>
                <w:b w:val="false"/>
                <w:i w:val="false"/>
                <w:color w:val="000000"/>
                <w:sz w:val="20"/>
              </w:rPr>
              <w:t>
EC № 216-500-9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0,5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1541"/>
          <w:p>
            <w:pPr>
              <w:spacing w:after="20"/>
              <w:ind w:left="20"/>
              <w:jc w:val="both"/>
            </w:pPr>
            <w:r>
              <w:rPr>
                <w:rFonts w:ascii="Times New Roman"/>
                <w:b w:val="false"/>
                <w:i w:val="false"/>
                <w:color w:val="000000"/>
                <w:sz w:val="20"/>
              </w:rPr>
              <w:t xml:space="preserve">
Соотношение компонентов смеси. </w:t>
            </w:r>
          </w:p>
          <w:bookmarkEnd w:id="1541"/>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1542"/>
          <w:p>
            <w:pPr>
              <w:spacing w:after="20"/>
              <w:ind w:left="20"/>
              <w:jc w:val="both"/>
            </w:pPr>
            <w:r>
              <w:rPr>
                <w:rFonts w:ascii="Times New Roman"/>
                <w:b w:val="false"/>
                <w:i w:val="false"/>
                <w:color w:val="000000"/>
                <w:sz w:val="20"/>
              </w:rPr>
              <w:t>
2 - [(3-аминопиразоло [1,5-а] пиридин-2-ил) окси] этанол гидрохлорид</w:t>
            </w:r>
          </w:p>
          <w:bookmarkEnd w:id="1542"/>
          <w:p>
            <w:pPr>
              <w:spacing w:after="20"/>
              <w:ind w:left="20"/>
              <w:jc w:val="both"/>
            </w:pPr>
            <w:r>
              <w:rPr>
                <w:rFonts w:ascii="Times New Roman"/>
                <w:b w:val="false"/>
                <w:i w:val="false"/>
                <w:color w:val="000000"/>
                <w:sz w:val="20"/>
              </w:rPr>
              <w:t>
2-[(3-Aminopyrazolo[1,5-a]pyridin-2-yl)oxy]ethanol hydrochloride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1543"/>
          <w:p>
            <w:pPr>
              <w:spacing w:after="20"/>
              <w:ind w:left="20"/>
              <w:jc w:val="both"/>
            </w:pPr>
            <w:r>
              <w:rPr>
                <w:rFonts w:ascii="Times New Roman"/>
                <w:b w:val="false"/>
                <w:i w:val="false"/>
                <w:color w:val="000000"/>
                <w:sz w:val="20"/>
              </w:rPr>
              <w:t xml:space="preserve">
Гидроксиэтокси </w:t>
            </w:r>
          </w:p>
          <w:bookmarkEnd w:id="1543"/>
          <w:p>
            <w:pPr>
              <w:spacing w:after="20"/>
              <w:ind w:left="20"/>
              <w:jc w:val="both"/>
            </w:pPr>
            <w:r>
              <w:rPr>
                <w:rFonts w:ascii="Times New Roman"/>
                <w:b w:val="false"/>
                <w:i w:val="false"/>
                <w:color w:val="000000"/>
                <w:sz w:val="20"/>
              </w:rPr>
              <w:t>
</w:t>
            </w:r>
            <w:r>
              <w:rPr>
                <w:rFonts w:ascii="Times New Roman"/>
                <w:b w:val="false"/>
                <w:i w:val="false"/>
                <w:color w:val="000000"/>
                <w:sz w:val="20"/>
              </w:rPr>
              <w:t>аминопиразоло-пиридин НСl</w:t>
            </w:r>
          </w:p>
          <w:p>
            <w:pPr>
              <w:spacing w:after="20"/>
              <w:ind w:left="20"/>
              <w:jc w:val="both"/>
            </w:pPr>
            <w:r>
              <w:rPr>
                <w:rFonts w:ascii="Times New Roman"/>
                <w:b w:val="false"/>
                <w:i w:val="false"/>
                <w:color w:val="000000"/>
                <w:sz w:val="20"/>
              </w:rPr>
              <w:t>
</w:t>
            </w:r>
            <w:r>
              <w:rPr>
                <w:rFonts w:ascii="Times New Roman"/>
                <w:b w:val="false"/>
                <w:i w:val="false"/>
                <w:color w:val="000000"/>
                <w:sz w:val="20"/>
              </w:rPr>
              <w:t>Hydroxyethoxy Aminopyrazolo-pyridine HCl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1079221-49-0</w:t>
            </w:r>
          </w:p>
          <w:p>
            <w:pPr>
              <w:spacing w:after="20"/>
              <w:ind w:left="20"/>
              <w:jc w:val="both"/>
            </w:pPr>
            <w:r>
              <w:rPr>
                <w:rFonts w:ascii="Times New Roman"/>
                <w:b w:val="false"/>
                <w:i w:val="false"/>
                <w:color w:val="000000"/>
                <w:sz w:val="20"/>
              </w:rPr>
              <w:t>
EC № 695-745-7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2,0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1544"/>
          <w:p>
            <w:pPr>
              <w:spacing w:after="20"/>
              <w:ind w:left="20"/>
              <w:jc w:val="both"/>
            </w:pPr>
            <w:r>
              <w:rPr>
                <w:rFonts w:ascii="Times New Roman"/>
                <w:b w:val="false"/>
                <w:i w:val="false"/>
                <w:color w:val="000000"/>
                <w:sz w:val="20"/>
              </w:rPr>
              <w:t xml:space="preserve">
Соотношение компонен-тов смеси. </w:t>
            </w:r>
          </w:p>
          <w:bookmarkEnd w:id="1544"/>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2" w:id="1545"/>
          <w:p>
            <w:pPr>
              <w:spacing w:after="20"/>
              <w:ind w:left="20"/>
              <w:jc w:val="both"/>
            </w:pPr>
            <w:r>
              <w:rPr>
                <w:rFonts w:ascii="Times New Roman"/>
                <w:b w:val="false"/>
                <w:i w:val="false"/>
                <w:color w:val="000000"/>
                <w:sz w:val="20"/>
              </w:rPr>
              <w:t>
Фенол, 3-амино- 2,6-диметил</w:t>
            </w:r>
          </w:p>
          <w:bookmarkEnd w:id="1545"/>
          <w:p>
            <w:pPr>
              <w:spacing w:after="20"/>
              <w:ind w:left="20"/>
              <w:jc w:val="both"/>
            </w:pPr>
            <w:r>
              <w:rPr>
                <w:rFonts w:ascii="Times New Roman"/>
                <w:b w:val="false"/>
                <w:i w:val="false"/>
                <w:color w:val="000000"/>
                <w:sz w:val="20"/>
              </w:rPr>
              <w:t>
Phenol, 3-amino- 2,6-dimethyl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1546"/>
          <w:p>
            <w:pPr>
              <w:spacing w:after="20"/>
              <w:ind w:left="20"/>
              <w:jc w:val="both"/>
            </w:pPr>
            <w:r>
              <w:rPr>
                <w:rFonts w:ascii="Times New Roman"/>
                <w:b w:val="false"/>
                <w:i w:val="false"/>
                <w:color w:val="000000"/>
                <w:sz w:val="20"/>
              </w:rPr>
              <w:t>
3-амино-2,6- диметилфенола</w:t>
            </w:r>
          </w:p>
          <w:bookmarkEnd w:id="1546"/>
          <w:p>
            <w:pPr>
              <w:spacing w:after="20"/>
              <w:ind w:left="20"/>
              <w:jc w:val="both"/>
            </w:pPr>
            <w:r>
              <w:rPr>
                <w:rFonts w:ascii="Times New Roman"/>
                <w:b w:val="false"/>
                <w:i w:val="false"/>
                <w:color w:val="000000"/>
                <w:sz w:val="20"/>
              </w:rPr>
              <w:t>
</w:t>
            </w:r>
            <w:r>
              <w:rPr>
                <w:rFonts w:ascii="Times New Roman"/>
                <w:b w:val="false"/>
                <w:i w:val="false"/>
                <w:color w:val="000000"/>
                <w:sz w:val="20"/>
              </w:rPr>
              <w:t>3-Amino-2,6- Dimethylphenol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6994-64-5</w:t>
            </w:r>
          </w:p>
          <w:p>
            <w:pPr>
              <w:spacing w:after="20"/>
              <w:ind w:left="20"/>
              <w:jc w:val="both"/>
            </w:pPr>
            <w:r>
              <w:rPr>
                <w:rFonts w:ascii="Times New Roman"/>
                <w:b w:val="false"/>
                <w:i w:val="false"/>
                <w:color w:val="000000"/>
                <w:sz w:val="20"/>
              </w:rPr>
              <w:t>
EC № 230-268-6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смешивания с окислительным реагентом, максимальная концентрация применяемая для окраски волос не должна превышать 2,0 процента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1547"/>
          <w:p>
            <w:pPr>
              <w:spacing w:after="20"/>
              <w:ind w:left="20"/>
              <w:jc w:val="both"/>
            </w:pPr>
            <w:r>
              <w:rPr>
                <w:rFonts w:ascii="Times New Roman"/>
                <w:b w:val="false"/>
                <w:i w:val="false"/>
                <w:color w:val="000000"/>
                <w:sz w:val="20"/>
              </w:rPr>
              <w:t xml:space="preserve">
Соотношение компонен-тов смеси. </w:t>
            </w:r>
          </w:p>
          <w:bookmarkEnd w:id="154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1548"/>
          <w:p>
            <w:pPr>
              <w:spacing w:after="20"/>
              <w:ind w:left="20"/>
              <w:jc w:val="both"/>
            </w:pPr>
            <w:r>
              <w:rPr>
                <w:rFonts w:ascii="Times New Roman"/>
                <w:b w:val="false"/>
                <w:i w:val="false"/>
                <w:color w:val="000000"/>
                <w:sz w:val="20"/>
              </w:rPr>
              <w:t>
2-нафтиламин, 8 - [(4-амино-3-нитрофенил) азо] -7-гидрокси-N, N, N-триметил, хлорид</w:t>
            </w:r>
          </w:p>
          <w:bookmarkEnd w:id="1548"/>
          <w:p>
            <w:pPr>
              <w:spacing w:after="20"/>
              <w:ind w:left="20"/>
              <w:jc w:val="both"/>
            </w:pPr>
            <w:r>
              <w:rPr>
                <w:rFonts w:ascii="Times New Roman"/>
                <w:b w:val="false"/>
                <w:i w:val="false"/>
                <w:color w:val="000000"/>
                <w:sz w:val="20"/>
              </w:rPr>
              <w:t>
2-Naphthalenaminium, 8-[(4- amino-3-nitrophenyl)azo]-7-hydroxy-N,N,N-trimethyl-,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1549"/>
          <w:p>
            <w:pPr>
              <w:spacing w:after="20"/>
              <w:ind w:left="20"/>
              <w:jc w:val="both"/>
            </w:pPr>
            <w:r>
              <w:rPr>
                <w:rFonts w:ascii="Times New Roman"/>
                <w:b w:val="false"/>
                <w:i w:val="false"/>
                <w:color w:val="000000"/>
                <w:sz w:val="20"/>
              </w:rPr>
              <w:t>
Основной коричневый 17</w:t>
            </w:r>
          </w:p>
          <w:bookmarkEnd w:id="1549"/>
          <w:p>
            <w:pPr>
              <w:spacing w:after="20"/>
              <w:ind w:left="20"/>
              <w:jc w:val="both"/>
            </w:pPr>
            <w:r>
              <w:rPr>
                <w:rFonts w:ascii="Times New Roman"/>
                <w:b w:val="false"/>
                <w:i w:val="false"/>
                <w:color w:val="000000"/>
                <w:sz w:val="20"/>
              </w:rPr>
              <w:t>
</w:t>
            </w:r>
            <w:r>
              <w:rPr>
                <w:rFonts w:ascii="Times New Roman"/>
                <w:b w:val="false"/>
                <w:i w:val="false"/>
                <w:color w:val="000000"/>
                <w:sz w:val="20"/>
              </w:rPr>
              <w:t>Basic Brown 17</w:t>
            </w:r>
          </w:p>
          <w:p>
            <w:pPr>
              <w:spacing w:after="20"/>
              <w:ind w:left="20"/>
              <w:jc w:val="both"/>
            </w:pPr>
            <w:r>
              <w:rPr>
                <w:rFonts w:ascii="Times New Roman"/>
                <w:b w:val="false"/>
                <w:i w:val="false"/>
                <w:color w:val="000000"/>
                <w:sz w:val="20"/>
              </w:rPr>
              <w:t>
</w:t>
            </w:r>
            <w:r>
              <w:rPr>
                <w:rFonts w:ascii="Times New Roman"/>
                <w:b w:val="false"/>
                <w:i w:val="false"/>
                <w:color w:val="000000"/>
                <w:sz w:val="20"/>
              </w:rPr>
              <w:t>CAS № 68391-32-2</w:t>
            </w:r>
          </w:p>
          <w:p>
            <w:pPr>
              <w:spacing w:after="20"/>
              <w:ind w:left="20"/>
              <w:jc w:val="both"/>
            </w:pPr>
            <w:r>
              <w:rPr>
                <w:rFonts w:ascii="Times New Roman"/>
                <w:b w:val="false"/>
                <w:i w:val="false"/>
                <w:color w:val="000000"/>
                <w:sz w:val="20"/>
              </w:rPr>
              <w:t>
EC № 269-944-0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1550"/>
          <w:p>
            <w:pPr>
              <w:spacing w:after="20"/>
              <w:ind w:left="20"/>
              <w:jc w:val="both"/>
            </w:pPr>
            <w:r>
              <w:rPr>
                <w:rFonts w:ascii="Times New Roman"/>
                <w:b w:val="false"/>
                <w:i w:val="false"/>
                <w:color w:val="000000"/>
                <w:sz w:val="20"/>
              </w:rPr>
              <w:t>
3-амино-7- (диметиламино) -2- метоксифеноксазин -5-иум хлорид</w:t>
            </w:r>
          </w:p>
          <w:bookmarkEnd w:id="1550"/>
          <w:p>
            <w:pPr>
              <w:spacing w:after="20"/>
              <w:ind w:left="20"/>
              <w:jc w:val="both"/>
            </w:pPr>
            <w:r>
              <w:rPr>
                <w:rFonts w:ascii="Times New Roman"/>
                <w:b w:val="false"/>
                <w:i w:val="false"/>
                <w:color w:val="000000"/>
                <w:sz w:val="20"/>
              </w:rPr>
              <w:t>
3-Amino-7-(dimethylamino)-2- methoxyphenoxazin-5-ium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1551"/>
          <w:p>
            <w:pPr>
              <w:spacing w:after="20"/>
              <w:ind w:left="20"/>
              <w:jc w:val="both"/>
            </w:pPr>
            <w:r>
              <w:rPr>
                <w:rFonts w:ascii="Times New Roman"/>
                <w:b w:val="false"/>
                <w:i w:val="false"/>
                <w:color w:val="000000"/>
                <w:sz w:val="20"/>
              </w:rPr>
              <w:t>
Основной синий 124</w:t>
            </w:r>
          </w:p>
          <w:bookmarkEnd w:id="15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Basic Blue 124 </w:t>
            </w:r>
          </w:p>
          <w:p>
            <w:pPr>
              <w:spacing w:after="20"/>
              <w:ind w:left="20"/>
              <w:jc w:val="both"/>
            </w:pPr>
            <w:r>
              <w:rPr>
                <w:rFonts w:ascii="Times New Roman"/>
                <w:b w:val="false"/>
                <w:i w:val="false"/>
                <w:color w:val="000000"/>
                <w:sz w:val="20"/>
              </w:rPr>
              <w:t>
</w:t>
            </w:r>
            <w:r>
              <w:rPr>
                <w:rFonts w:ascii="Times New Roman"/>
                <w:b w:val="false"/>
                <w:i w:val="false"/>
                <w:color w:val="000000"/>
                <w:sz w:val="20"/>
              </w:rPr>
              <w:t>CAS № 67846-56-4</w:t>
            </w:r>
          </w:p>
          <w:p>
            <w:pPr>
              <w:spacing w:after="20"/>
              <w:ind w:left="20"/>
              <w:jc w:val="both"/>
            </w:pPr>
            <w:r>
              <w:rPr>
                <w:rFonts w:ascii="Times New Roman"/>
                <w:b w:val="false"/>
                <w:i w:val="false"/>
                <w:color w:val="000000"/>
                <w:sz w:val="20"/>
              </w:rPr>
              <w:t>
EC № 267-370-5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Красящее вещество в неокислитель-ных красках для волос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1552"/>
          <w:p>
            <w:pPr>
              <w:spacing w:after="20"/>
              <w:ind w:left="20"/>
              <w:jc w:val="both"/>
            </w:pPr>
            <w:r>
              <w:rPr>
                <w:rFonts w:ascii="Times New Roman"/>
                <w:b w:val="false"/>
                <w:i w:val="false"/>
                <w:color w:val="000000"/>
                <w:sz w:val="20"/>
              </w:rPr>
              <w:t>
- Не используйте с нитронасыщенными агентами</w:t>
            </w:r>
          </w:p>
          <w:bookmarkEnd w:id="15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содержание нитро-заминов: 50 мкг / кг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Держите 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безнитритовых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1553"/>
          <w:p>
            <w:pPr>
              <w:spacing w:after="20"/>
              <w:ind w:left="20"/>
              <w:jc w:val="both"/>
            </w:pPr>
          </w:p>
          <w:bookmarkEnd w:id="1553"/>
          <w:p>
            <w:pPr>
              <w:spacing w:after="20"/>
              <w:ind w:left="2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8128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окрашивания может вызвать серьезные аллергические реакции.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Прочитайте инструкции и следуйте им. Данный продукт не предназначен для использования лицами моложе 16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Временные татуировки "черная хна" могут увеличить риск аллергии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окрашивайте волосы если: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 вас есть сыпь на лице и чувствительной, раздраженной и поврежденной кожи головы,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 когда-либо испытывали какую-либо реакцию после окрашивания волос, </w:t>
            </w:r>
          </w:p>
          <w:p>
            <w:pPr>
              <w:spacing w:after="20"/>
              <w:ind w:left="20"/>
              <w:jc w:val="both"/>
            </w:pPr>
            <w:r>
              <w:rPr>
                <w:rFonts w:ascii="Times New Roman"/>
                <w:b w:val="false"/>
                <w:i w:val="false"/>
                <w:color w:val="000000"/>
                <w:sz w:val="20"/>
              </w:rPr>
              <w:t>
- ранее вы испытали реакцию на временные татуировки "черной хной"</w:t>
            </w: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2" w:id="1554"/>
          <w:p>
            <w:pPr>
              <w:spacing w:after="20"/>
              <w:ind w:left="20"/>
              <w:jc w:val="both"/>
            </w:pPr>
            <w:r>
              <w:rPr>
                <w:rFonts w:ascii="Times New Roman"/>
                <w:b w:val="false"/>
                <w:i w:val="false"/>
                <w:color w:val="000000"/>
                <w:sz w:val="20"/>
              </w:rPr>
              <w:t>
Арахисовое масло, экстракты и производные</w:t>
            </w:r>
          </w:p>
          <w:bookmarkEnd w:id="1554"/>
          <w:p>
            <w:pPr>
              <w:spacing w:after="20"/>
              <w:ind w:left="20"/>
              <w:jc w:val="both"/>
            </w:pPr>
            <w:r>
              <w:rPr>
                <w:rFonts w:ascii="Times New Roman"/>
                <w:b w:val="false"/>
                <w:i w:val="false"/>
                <w:color w:val="000000"/>
                <w:sz w:val="20"/>
              </w:rPr>
              <w:t>
Peanut oil, extracts and derivatives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1555"/>
          <w:p>
            <w:pPr>
              <w:spacing w:after="20"/>
              <w:ind w:left="20"/>
              <w:jc w:val="both"/>
            </w:pPr>
            <w:r>
              <w:rPr>
                <w:rFonts w:ascii="Times New Roman"/>
                <w:b w:val="false"/>
                <w:i w:val="false"/>
                <w:color w:val="000000"/>
                <w:sz w:val="20"/>
              </w:rPr>
              <w:t>
Масло Arachis Hypogaea (арахиса)</w:t>
            </w:r>
          </w:p>
          <w:bookmarkEnd w:id="1555"/>
          <w:p>
            <w:pPr>
              <w:spacing w:after="20"/>
              <w:ind w:left="20"/>
              <w:jc w:val="both"/>
            </w:pPr>
            <w:r>
              <w:rPr>
                <w:rFonts w:ascii="Times New Roman"/>
                <w:b w:val="false"/>
                <w:i w:val="false"/>
                <w:color w:val="000000"/>
                <w:sz w:val="20"/>
              </w:rPr>
              <w:t>
</w:t>
            </w:r>
            <w:r>
              <w:rPr>
                <w:rFonts w:ascii="Times New Roman"/>
                <w:b w:val="false"/>
                <w:i w:val="false"/>
                <w:color w:val="000000"/>
                <w:sz w:val="20"/>
              </w:rPr>
              <w:t>Arachis Hypogaea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 8002-03-7</w:t>
            </w:r>
          </w:p>
          <w:p>
            <w:pPr>
              <w:spacing w:after="20"/>
              <w:ind w:left="20"/>
              <w:jc w:val="both"/>
            </w:pPr>
            <w:r>
              <w:rPr>
                <w:rFonts w:ascii="Times New Roman"/>
                <w:b w:val="false"/>
                <w:i w:val="false"/>
                <w:color w:val="000000"/>
                <w:sz w:val="20"/>
              </w:rPr>
              <w:t>
</w:t>
            </w:r>
            <w:r>
              <w:rPr>
                <w:rFonts w:ascii="Times New Roman"/>
                <w:b w:val="false"/>
                <w:i w:val="false"/>
                <w:color w:val="000000"/>
                <w:sz w:val="20"/>
              </w:rPr>
              <w:t>EC № 232-296-4</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плодовой оболочки Arachis Hypogaea (арахиса) Hypogaea</w:t>
            </w:r>
          </w:p>
          <w:p>
            <w:pPr>
              <w:spacing w:after="20"/>
              <w:ind w:left="20"/>
              <w:jc w:val="both"/>
            </w:pPr>
            <w:r>
              <w:rPr>
                <w:rFonts w:ascii="Times New Roman"/>
                <w:b w:val="false"/>
                <w:i w:val="false"/>
                <w:color w:val="000000"/>
                <w:sz w:val="20"/>
              </w:rPr>
              <w:t>
</w:t>
            </w:r>
            <w:r>
              <w:rPr>
                <w:rFonts w:ascii="Times New Roman"/>
                <w:b w:val="false"/>
                <w:i w:val="false"/>
                <w:color w:val="000000"/>
                <w:sz w:val="20"/>
              </w:rPr>
              <w:t>Arachis Hypogaea Seedcoat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CAS № 8002-03-7</w:t>
            </w:r>
          </w:p>
          <w:p>
            <w:pPr>
              <w:spacing w:after="20"/>
              <w:ind w:left="20"/>
              <w:jc w:val="both"/>
            </w:pPr>
            <w:r>
              <w:rPr>
                <w:rFonts w:ascii="Times New Roman"/>
                <w:b w:val="false"/>
                <w:i w:val="false"/>
                <w:color w:val="000000"/>
                <w:sz w:val="20"/>
              </w:rPr>
              <w:t>
</w:t>
            </w:r>
            <w:r>
              <w:rPr>
                <w:rFonts w:ascii="Times New Roman"/>
                <w:b w:val="false"/>
                <w:i w:val="false"/>
                <w:color w:val="000000"/>
                <w:sz w:val="20"/>
              </w:rPr>
              <w:t>EC № 232-296-4</w:t>
            </w:r>
          </w:p>
          <w:p>
            <w:pPr>
              <w:spacing w:after="20"/>
              <w:ind w:left="20"/>
              <w:jc w:val="both"/>
            </w:pPr>
            <w:r>
              <w:rPr>
                <w:rFonts w:ascii="Times New Roman"/>
                <w:b w:val="false"/>
                <w:i w:val="false"/>
                <w:color w:val="000000"/>
                <w:sz w:val="20"/>
              </w:rPr>
              <w:t>
</w:t>
            </w:r>
            <w:r>
              <w:rPr>
                <w:rFonts w:ascii="Times New Roman"/>
                <w:b w:val="false"/>
                <w:i w:val="false"/>
                <w:color w:val="000000"/>
                <w:sz w:val="20"/>
              </w:rPr>
              <w:t>Мука Arachis Hypogaea (арахисовая)</w:t>
            </w:r>
          </w:p>
          <w:p>
            <w:pPr>
              <w:spacing w:after="20"/>
              <w:ind w:left="20"/>
              <w:jc w:val="both"/>
            </w:pPr>
            <w:r>
              <w:rPr>
                <w:rFonts w:ascii="Times New Roman"/>
                <w:b w:val="false"/>
                <w:i w:val="false"/>
                <w:color w:val="000000"/>
                <w:sz w:val="20"/>
              </w:rPr>
              <w:t>
</w:t>
            </w:r>
            <w:r>
              <w:rPr>
                <w:rFonts w:ascii="Times New Roman"/>
                <w:b w:val="false"/>
                <w:i w:val="false"/>
                <w:color w:val="000000"/>
                <w:sz w:val="20"/>
              </w:rPr>
              <w:t>Arachis Hypogaea Flour</w:t>
            </w:r>
          </w:p>
          <w:p>
            <w:pPr>
              <w:spacing w:after="20"/>
              <w:ind w:left="20"/>
              <w:jc w:val="both"/>
            </w:pPr>
            <w:r>
              <w:rPr>
                <w:rFonts w:ascii="Times New Roman"/>
                <w:b w:val="false"/>
                <w:i w:val="false"/>
                <w:color w:val="000000"/>
                <w:sz w:val="20"/>
              </w:rPr>
              <w:t>
</w:t>
            </w:r>
            <w:r>
              <w:rPr>
                <w:rFonts w:ascii="Times New Roman"/>
                <w:b w:val="false"/>
                <w:i w:val="false"/>
                <w:color w:val="000000"/>
                <w:sz w:val="20"/>
              </w:rPr>
              <w:t>CAS № 8002-03-7</w:t>
            </w:r>
          </w:p>
          <w:p>
            <w:pPr>
              <w:spacing w:after="20"/>
              <w:ind w:left="20"/>
              <w:jc w:val="both"/>
            </w:pPr>
            <w:r>
              <w:rPr>
                <w:rFonts w:ascii="Times New Roman"/>
                <w:b w:val="false"/>
                <w:i w:val="false"/>
                <w:color w:val="000000"/>
                <w:sz w:val="20"/>
              </w:rPr>
              <w:t>
EC № 232-296-4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Максимальная концентрация белков арахиса: 0,5 ppm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4" w:id="1556"/>
          <w:p>
            <w:pPr>
              <w:spacing w:after="20"/>
              <w:ind w:left="20"/>
              <w:jc w:val="both"/>
            </w:pPr>
            <w:r>
              <w:rPr>
                <w:rFonts w:ascii="Times New Roman"/>
                <w:b w:val="false"/>
                <w:i w:val="false"/>
                <w:color w:val="000000"/>
                <w:sz w:val="20"/>
              </w:rPr>
              <w:t>
Экстракт плодов Arachis Hypogaea (арахиса)</w:t>
            </w:r>
          </w:p>
          <w:bookmarkEnd w:id="15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Arachis Hypogaea Fruit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CAS № 8002-03-7</w:t>
            </w:r>
          </w:p>
          <w:p>
            <w:pPr>
              <w:spacing w:after="20"/>
              <w:ind w:left="20"/>
              <w:jc w:val="both"/>
            </w:pPr>
            <w:r>
              <w:rPr>
                <w:rFonts w:ascii="Times New Roman"/>
                <w:b w:val="false"/>
                <w:i w:val="false"/>
                <w:color w:val="000000"/>
                <w:sz w:val="20"/>
              </w:rPr>
              <w:t>
</w:t>
            </w:r>
            <w:r>
              <w:rPr>
                <w:rFonts w:ascii="Times New Roman"/>
                <w:b w:val="false"/>
                <w:i w:val="false"/>
                <w:color w:val="000000"/>
                <w:sz w:val="20"/>
              </w:rPr>
              <w:t>EC № 232-296-4</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Экстракт стеблей Arachis Hypogaea (арахиса)</w:t>
            </w:r>
          </w:p>
          <w:p>
            <w:pPr>
              <w:spacing w:after="20"/>
              <w:ind w:left="20"/>
              <w:jc w:val="both"/>
            </w:pPr>
            <w:r>
              <w:rPr>
                <w:rFonts w:ascii="Times New Roman"/>
                <w:b w:val="false"/>
                <w:i w:val="false"/>
                <w:color w:val="000000"/>
                <w:sz w:val="20"/>
              </w:rPr>
              <w:t>
</w:t>
            </w:r>
            <w:r>
              <w:rPr>
                <w:rFonts w:ascii="Times New Roman"/>
                <w:b w:val="false"/>
                <w:i w:val="false"/>
                <w:color w:val="000000"/>
                <w:sz w:val="20"/>
              </w:rPr>
              <w:t>Arachis Hypogaea Sprout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Гидргенизирован-ное арахисовое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Hydrogenated Peanut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 68425-36-5</w:t>
            </w:r>
          </w:p>
          <w:p>
            <w:pPr>
              <w:spacing w:after="20"/>
              <w:ind w:left="20"/>
              <w:jc w:val="both"/>
            </w:pPr>
            <w:r>
              <w:rPr>
                <w:rFonts w:ascii="Times New Roman"/>
                <w:b w:val="false"/>
                <w:i w:val="false"/>
                <w:color w:val="000000"/>
                <w:sz w:val="20"/>
              </w:rPr>
              <w:t>
</w:t>
            </w:r>
            <w:r>
              <w:rPr>
                <w:rFonts w:ascii="Times New Roman"/>
                <w:b w:val="false"/>
                <w:i w:val="false"/>
                <w:color w:val="000000"/>
                <w:sz w:val="20"/>
              </w:rPr>
              <w:t>EC № 270-350-9</w:t>
            </w:r>
          </w:p>
          <w:p>
            <w:pPr>
              <w:spacing w:after="20"/>
              <w:ind w:left="20"/>
              <w:jc w:val="both"/>
            </w:pPr>
            <w:r>
              <w:rPr>
                <w:rFonts w:ascii="Times New Roman"/>
                <w:b w:val="false"/>
                <w:i w:val="false"/>
                <w:color w:val="000000"/>
                <w:sz w:val="20"/>
              </w:rPr>
              <w:t>
</w:t>
            </w:r>
            <w:r>
              <w:rPr>
                <w:rFonts w:ascii="Times New Roman"/>
                <w:b w:val="false"/>
                <w:i w:val="false"/>
                <w:color w:val="000000"/>
                <w:sz w:val="20"/>
              </w:rPr>
              <w:t>Арахисовая кислота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Peanut Acid</w:t>
            </w:r>
          </w:p>
          <w:p>
            <w:pPr>
              <w:spacing w:after="20"/>
              <w:ind w:left="20"/>
              <w:jc w:val="both"/>
            </w:pPr>
            <w:r>
              <w:rPr>
                <w:rFonts w:ascii="Times New Roman"/>
                <w:b w:val="false"/>
                <w:i w:val="false"/>
                <w:color w:val="000000"/>
                <w:sz w:val="20"/>
              </w:rPr>
              <w:t>
</w:t>
            </w:r>
            <w:r>
              <w:rPr>
                <w:rFonts w:ascii="Times New Roman"/>
                <w:b w:val="false"/>
                <w:i w:val="false"/>
                <w:color w:val="000000"/>
                <w:sz w:val="20"/>
              </w:rPr>
              <w:t>CAS № 91051-35-3</w:t>
            </w:r>
          </w:p>
          <w:p>
            <w:pPr>
              <w:spacing w:after="20"/>
              <w:ind w:left="20"/>
              <w:jc w:val="both"/>
            </w:pPr>
            <w:r>
              <w:rPr>
                <w:rFonts w:ascii="Times New Roman"/>
                <w:b w:val="false"/>
                <w:i w:val="false"/>
                <w:color w:val="000000"/>
                <w:sz w:val="20"/>
              </w:rPr>
              <w:t>
</w:t>
            </w:r>
            <w:r>
              <w:rPr>
                <w:rFonts w:ascii="Times New Roman"/>
                <w:b w:val="false"/>
                <w:i w:val="false"/>
                <w:color w:val="000000"/>
                <w:sz w:val="20"/>
              </w:rPr>
              <w:t>EC № 293-087-1</w:t>
            </w:r>
          </w:p>
          <w:p>
            <w:pPr>
              <w:spacing w:after="20"/>
              <w:ind w:left="20"/>
              <w:jc w:val="both"/>
            </w:pPr>
            <w:r>
              <w:rPr>
                <w:rFonts w:ascii="Times New Roman"/>
                <w:b w:val="false"/>
                <w:i w:val="false"/>
                <w:color w:val="000000"/>
                <w:sz w:val="20"/>
              </w:rPr>
              <w:t>
</w:t>
            </w:r>
            <w:r>
              <w:rPr>
                <w:rFonts w:ascii="Times New Roman"/>
                <w:b w:val="false"/>
                <w:i w:val="false"/>
                <w:color w:val="000000"/>
                <w:sz w:val="20"/>
              </w:rPr>
              <w:t>Глицериды арахиса</w:t>
            </w:r>
          </w:p>
          <w:p>
            <w:pPr>
              <w:spacing w:after="20"/>
              <w:ind w:left="20"/>
              <w:jc w:val="both"/>
            </w:pPr>
            <w:r>
              <w:rPr>
                <w:rFonts w:ascii="Times New Roman"/>
                <w:b w:val="false"/>
                <w:i w:val="false"/>
                <w:color w:val="000000"/>
                <w:sz w:val="20"/>
              </w:rPr>
              <w:t>
</w:t>
            </w:r>
            <w:r>
              <w:rPr>
                <w:rFonts w:ascii="Times New Roman"/>
                <w:b w:val="false"/>
                <w:i w:val="false"/>
                <w:color w:val="000000"/>
                <w:sz w:val="20"/>
              </w:rPr>
              <w:t>Peanut Glycerides</w:t>
            </w:r>
          </w:p>
          <w:p>
            <w:pPr>
              <w:spacing w:after="20"/>
              <w:ind w:left="20"/>
              <w:jc w:val="both"/>
            </w:pPr>
            <w:r>
              <w:rPr>
                <w:rFonts w:ascii="Times New Roman"/>
                <w:b w:val="false"/>
                <w:i w:val="false"/>
                <w:color w:val="000000"/>
                <w:sz w:val="20"/>
              </w:rPr>
              <w:t>
</w:t>
            </w:r>
            <w:r>
              <w:rPr>
                <w:rFonts w:ascii="Times New Roman"/>
                <w:b w:val="false"/>
                <w:i w:val="false"/>
                <w:color w:val="000000"/>
                <w:sz w:val="20"/>
              </w:rPr>
              <w:t>CAS № 91744-77-3</w:t>
            </w:r>
          </w:p>
          <w:p>
            <w:pPr>
              <w:spacing w:after="20"/>
              <w:ind w:left="20"/>
              <w:jc w:val="both"/>
            </w:pPr>
            <w:r>
              <w:rPr>
                <w:rFonts w:ascii="Times New Roman"/>
                <w:b w:val="false"/>
                <w:i w:val="false"/>
                <w:color w:val="000000"/>
                <w:sz w:val="20"/>
              </w:rPr>
              <w:t>
</w:t>
            </w:r>
            <w:r>
              <w:rPr>
                <w:rFonts w:ascii="Times New Roman"/>
                <w:b w:val="false"/>
                <w:i w:val="false"/>
                <w:color w:val="000000"/>
                <w:sz w:val="20"/>
              </w:rPr>
              <w:t>EC № 294-643-6</w:t>
            </w:r>
          </w:p>
          <w:p>
            <w:pPr>
              <w:spacing w:after="20"/>
              <w:ind w:left="20"/>
              <w:jc w:val="both"/>
            </w:pPr>
            <w:r>
              <w:rPr>
                <w:rFonts w:ascii="Times New Roman"/>
                <w:b w:val="false"/>
                <w:i w:val="false"/>
                <w:color w:val="000000"/>
                <w:sz w:val="20"/>
              </w:rPr>
              <w:t>
</w:t>
            </w:r>
            <w:r>
              <w:rPr>
                <w:rFonts w:ascii="Times New Roman"/>
                <w:b w:val="false"/>
                <w:i w:val="false"/>
                <w:color w:val="000000"/>
                <w:sz w:val="20"/>
              </w:rPr>
              <w:t>ПЭГ-6 эфиры арахисового масла</w:t>
            </w:r>
          </w:p>
          <w:p>
            <w:pPr>
              <w:spacing w:after="20"/>
              <w:ind w:left="20"/>
              <w:jc w:val="both"/>
            </w:pPr>
            <w:r>
              <w:rPr>
                <w:rFonts w:ascii="Times New Roman"/>
                <w:b w:val="false"/>
                <w:i w:val="false"/>
                <w:color w:val="000000"/>
                <w:sz w:val="20"/>
              </w:rPr>
              <w:t>
</w:t>
            </w:r>
            <w:r>
              <w:rPr>
                <w:rFonts w:ascii="Times New Roman"/>
                <w:b w:val="false"/>
                <w:i w:val="false"/>
                <w:color w:val="000000"/>
                <w:sz w:val="20"/>
              </w:rPr>
              <w:t>Peanut Oil PEG-6 Esters</w:t>
            </w:r>
          </w:p>
          <w:p>
            <w:pPr>
              <w:spacing w:after="20"/>
              <w:ind w:left="20"/>
              <w:jc w:val="both"/>
            </w:pPr>
            <w:r>
              <w:rPr>
                <w:rFonts w:ascii="Times New Roman"/>
                <w:b w:val="false"/>
                <w:i w:val="false"/>
                <w:color w:val="000000"/>
                <w:sz w:val="20"/>
              </w:rPr>
              <w:t>
</w:t>
            </w:r>
            <w:r>
              <w:rPr>
                <w:rFonts w:ascii="Times New Roman"/>
                <w:b w:val="false"/>
                <w:i w:val="false"/>
                <w:color w:val="000000"/>
                <w:sz w:val="20"/>
              </w:rPr>
              <w:t>CAS № 68440-49-3</w:t>
            </w:r>
          </w:p>
          <w:p>
            <w:pPr>
              <w:spacing w:after="20"/>
              <w:ind w:left="20"/>
              <w:jc w:val="both"/>
            </w:pPr>
            <w:r>
              <w:rPr>
                <w:rFonts w:ascii="Times New Roman"/>
                <w:b w:val="false"/>
                <w:i w:val="false"/>
                <w:color w:val="000000"/>
                <w:sz w:val="20"/>
              </w:rPr>
              <w:t>
</w:t>
            </w:r>
            <w:r>
              <w:rPr>
                <w:rFonts w:ascii="Times New Roman"/>
                <w:b w:val="false"/>
                <w:i w:val="false"/>
                <w:color w:val="000000"/>
                <w:sz w:val="20"/>
              </w:rPr>
              <w:t>Арахисамид </w:t>
            </w:r>
          </w:p>
          <w:p>
            <w:pPr>
              <w:spacing w:after="20"/>
              <w:ind w:left="20"/>
              <w:jc w:val="both"/>
            </w:pPr>
            <w:r>
              <w:rPr>
                <w:rFonts w:ascii="Times New Roman"/>
                <w:b w:val="false"/>
                <w:i w:val="false"/>
                <w:color w:val="000000"/>
                <w:sz w:val="20"/>
              </w:rPr>
              <w:t>
</w:t>
            </w:r>
            <w:r>
              <w:rPr>
                <w:rFonts w:ascii="Times New Roman"/>
                <w:b w:val="false"/>
                <w:i w:val="false"/>
                <w:color w:val="000000"/>
                <w:sz w:val="20"/>
              </w:rPr>
              <w:t>MEA</w:t>
            </w:r>
          </w:p>
          <w:p>
            <w:pPr>
              <w:spacing w:after="20"/>
              <w:ind w:left="20"/>
              <w:jc w:val="both"/>
            </w:pPr>
            <w:r>
              <w:rPr>
                <w:rFonts w:ascii="Times New Roman"/>
                <w:b w:val="false"/>
                <w:i w:val="false"/>
                <w:color w:val="000000"/>
                <w:sz w:val="20"/>
              </w:rPr>
              <w:t>
</w:t>
            </w:r>
            <w:r>
              <w:rPr>
                <w:rFonts w:ascii="Times New Roman"/>
                <w:b w:val="false"/>
                <w:i w:val="false"/>
                <w:color w:val="000000"/>
                <w:sz w:val="20"/>
              </w:rPr>
              <w:t>Peanutamide MEA</w:t>
            </w:r>
          </w:p>
          <w:p>
            <w:pPr>
              <w:spacing w:after="20"/>
              <w:ind w:left="20"/>
              <w:jc w:val="both"/>
            </w:pPr>
            <w:r>
              <w:rPr>
                <w:rFonts w:ascii="Times New Roman"/>
                <w:b w:val="false"/>
                <w:i w:val="false"/>
                <w:color w:val="000000"/>
                <w:sz w:val="20"/>
              </w:rPr>
              <w:t>
</w:t>
            </w:r>
            <w:r>
              <w:rPr>
                <w:rFonts w:ascii="Times New Roman"/>
                <w:b w:val="false"/>
                <w:i w:val="false"/>
                <w:color w:val="000000"/>
                <w:sz w:val="20"/>
              </w:rPr>
              <w:t>CAS № 93572-05-5</w:t>
            </w:r>
          </w:p>
          <w:p>
            <w:pPr>
              <w:spacing w:after="20"/>
              <w:ind w:left="20"/>
              <w:jc w:val="both"/>
            </w:pPr>
            <w:r>
              <w:rPr>
                <w:rFonts w:ascii="Times New Roman"/>
                <w:b w:val="false"/>
                <w:i w:val="false"/>
                <w:color w:val="000000"/>
                <w:sz w:val="20"/>
              </w:rPr>
              <w:t>
</w:t>
            </w:r>
            <w:r>
              <w:rPr>
                <w:rFonts w:ascii="Times New Roman"/>
                <w:b w:val="false"/>
                <w:i w:val="false"/>
                <w:color w:val="000000"/>
                <w:sz w:val="20"/>
              </w:rPr>
              <w:t>EC № 297-433-2</w:t>
            </w:r>
          </w:p>
          <w:p>
            <w:pPr>
              <w:spacing w:after="20"/>
              <w:ind w:left="20"/>
              <w:jc w:val="both"/>
            </w:pPr>
            <w:r>
              <w:rPr>
                <w:rFonts w:ascii="Times New Roman"/>
                <w:b w:val="false"/>
                <w:i w:val="false"/>
                <w:color w:val="000000"/>
                <w:sz w:val="20"/>
              </w:rPr>
              <w:t>
</w:t>
            </w:r>
            <w:r>
              <w:rPr>
                <w:rFonts w:ascii="Times New Roman"/>
                <w:b w:val="false"/>
                <w:i w:val="false"/>
                <w:color w:val="000000"/>
                <w:sz w:val="20"/>
              </w:rPr>
              <w:t>Арахисамид MIPA</w:t>
            </w:r>
          </w:p>
          <w:p>
            <w:pPr>
              <w:spacing w:after="20"/>
              <w:ind w:left="20"/>
              <w:jc w:val="both"/>
            </w:pPr>
            <w:r>
              <w:rPr>
                <w:rFonts w:ascii="Times New Roman"/>
                <w:b w:val="false"/>
                <w:i w:val="false"/>
                <w:color w:val="000000"/>
                <w:sz w:val="20"/>
              </w:rPr>
              <w:t>
</w:t>
            </w:r>
            <w:r>
              <w:rPr>
                <w:rFonts w:ascii="Times New Roman"/>
                <w:b w:val="false"/>
                <w:i w:val="false"/>
                <w:color w:val="000000"/>
                <w:sz w:val="20"/>
              </w:rPr>
              <w:t>Peanutamide MIPA</w:t>
            </w:r>
          </w:p>
          <w:p>
            <w:pPr>
              <w:spacing w:after="20"/>
              <w:ind w:left="20"/>
              <w:jc w:val="both"/>
            </w:pPr>
            <w:r>
              <w:rPr>
                <w:rFonts w:ascii="Times New Roman"/>
                <w:b w:val="false"/>
                <w:i w:val="false"/>
                <w:color w:val="000000"/>
                <w:sz w:val="20"/>
              </w:rPr>
              <w:t>
</w:t>
            </w:r>
            <w:r>
              <w:rPr>
                <w:rFonts w:ascii="Times New Roman"/>
                <w:b w:val="false"/>
                <w:i w:val="false"/>
                <w:color w:val="000000"/>
                <w:sz w:val="20"/>
              </w:rPr>
              <w:t>Арахинат калия</w:t>
            </w:r>
          </w:p>
          <w:p>
            <w:pPr>
              <w:spacing w:after="20"/>
              <w:ind w:left="20"/>
              <w:jc w:val="both"/>
            </w:pPr>
            <w:r>
              <w:rPr>
                <w:rFonts w:ascii="Times New Roman"/>
                <w:b w:val="false"/>
                <w:i w:val="false"/>
                <w:color w:val="000000"/>
                <w:sz w:val="20"/>
              </w:rPr>
              <w:t>
</w:t>
            </w:r>
            <w:r>
              <w:rPr>
                <w:rFonts w:ascii="Times New Roman"/>
                <w:b w:val="false"/>
                <w:i w:val="false"/>
                <w:color w:val="000000"/>
                <w:sz w:val="20"/>
              </w:rPr>
              <w:t>Potassium Peanutate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61789-56-8</w:t>
            </w:r>
          </w:p>
          <w:p>
            <w:pPr>
              <w:spacing w:after="20"/>
              <w:ind w:left="20"/>
              <w:jc w:val="both"/>
            </w:pPr>
            <w:r>
              <w:rPr>
                <w:rFonts w:ascii="Times New Roman"/>
                <w:b w:val="false"/>
                <w:i w:val="false"/>
                <w:color w:val="000000"/>
                <w:sz w:val="20"/>
              </w:rPr>
              <w:t>
</w:t>
            </w:r>
            <w:r>
              <w:rPr>
                <w:rFonts w:ascii="Times New Roman"/>
                <w:b w:val="false"/>
                <w:i w:val="false"/>
                <w:color w:val="000000"/>
                <w:sz w:val="20"/>
              </w:rPr>
              <w:t>EC № 263-069-8</w:t>
            </w:r>
          </w:p>
          <w:p>
            <w:pPr>
              <w:spacing w:after="20"/>
              <w:ind w:left="20"/>
              <w:jc w:val="both"/>
            </w:pPr>
            <w:r>
              <w:rPr>
                <w:rFonts w:ascii="Times New Roman"/>
                <w:b w:val="false"/>
                <w:i w:val="false"/>
                <w:color w:val="000000"/>
                <w:sz w:val="20"/>
              </w:rPr>
              <w:t>
</w:t>
            </w:r>
            <w:r>
              <w:rPr>
                <w:rFonts w:ascii="Times New Roman"/>
                <w:b w:val="false"/>
                <w:i w:val="false"/>
                <w:color w:val="000000"/>
                <w:sz w:val="20"/>
              </w:rPr>
              <w:t>Натрий-арахисоамфоацетат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Peanutamphoacetate</w:t>
            </w:r>
          </w:p>
          <w:p>
            <w:pPr>
              <w:spacing w:after="20"/>
              <w:ind w:left="20"/>
              <w:jc w:val="both"/>
            </w:pPr>
            <w:r>
              <w:rPr>
                <w:rFonts w:ascii="Times New Roman"/>
                <w:b w:val="false"/>
                <w:i w:val="false"/>
                <w:color w:val="000000"/>
                <w:sz w:val="20"/>
              </w:rPr>
              <w:t>
</w:t>
            </w:r>
            <w:r>
              <w:rPr>
                <w:rFonts w:ascii="Times New Roman"/>
                <w:b w:val="false"/>
                <w:i w:val="false"/>
                <w:color w:val="000000"/>
                <w:sz w:val="20"/>
              </w:rPr>
              <w:t>Арахинат натрия</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Peanutate</w:t>
            </w:r>
          </w:p>
          <w:p>
            <w:pPr>
              <w:spacing w:after="20"/>
              <w:ind w:left="20"/>
              <w:jc w:val="both"/>
            </w:pPr>
            <w:r>
              <w:rPr>
                <w:rFonts w:ascii="Times New Roman"/>
                <w:b w:val="false"/>
                <w:i w:val="false"/>
                <w:color w:val="000000"/>
                <w:sz w:val="20"/>
              </w:rPr>
              <w:t>
</w:t>
            </w:r>
            <w:r>
              <w:rPr>
                <w:rFonts w:ascii="Times New Roman"/>
                <w:b w:val="false"/>
                <w:i w:val="false"/>
                <w:color w:val="000000"/>
                <w:sz w:val="20"/>
              </w:rPr>
              <w:t>CAS № 61789-57-9</w:t>
            </w:r>
          </w:p>
          <w:p>
            <w:pPr>
              <w:spacing w:after="20"/>
              <w:ind w:left="20"/>
              <w:jc w:val="both"/>
            </w:pPr>
            <w:r>
              <w:rPr>
                <w:rFonts w:ascii="Times New Roman"/>
                <w:b w:val="false"/>
                <w:i w:val="false"/>
                <w:color w:val="000000"/>
                <w:sz w:val="20"/>
              </w:rPr>
              <w:t>
</w:t>
            </w:r>
            <w:r>
              <w:rPr>
                <w:rFonts w:ascii="Times New Roman"/>
                <w:b w:val="false"/>
                <w:i w:val="false"/>
                <w:color w:val="000000"/>
                <w:sz w:val="20"/>
              </w:rPr>
              <w:t>EC № 263-070-3</w:t>
            </w:r>
          </w:p>
          <w:p>
            <w:pPr>
              <w:spacing w:after="20"/>
              <w:ind w:left="20"/>
              <w:jc w:val="both"/>
            </w:pPr>
            <w:r>
              <w:rPr>
                <w:rFonts w:ascii="Times New Roman"/>
                <w:b w:val="false"/>
                <w:i w:val="false"/>
                <w:color w:val="000000"/>
                <w:sz w:val="20"/>
              </w:rPr>
              <w:t>
</w:t>
            </w:r>
            <w:r>
              <w:rPr>
                <w:rFonts w:ascii="Times New Roman"/>
                <w:b w:val="false"/>
                <w:i w:val="false"/>
                <w:color w:val="000000"/>
                <w:sz w:val="20"/>
              </w:rPr>
              <w:t>Сульфатированное арахисовое масло</w:t>
            </w:r>
          </w:p>
          <w:p>
            <w:pPr>
              <w:spacing w:after="20"/>
              <w:ind w:left="20"/>
              <w:jc w:val="both"/>
            </w:pPr>
            <w:r>
              <w:rPr>
                <w:rFonts w:ascii="Times New Roman"/>
                <w:b w:val="false"/>
                <w:i w:val="false"/>
                <w:color w:val="000000"/>
                <w:sz w:val="20"/>
              </w:rPr>
              <w:t>
</w:t>
            </w:r>
            <w:r>
              <w:rPr>
                <w:rFonts w:ascii="Times New Roman"/>
                <w:b w:val="false"/>
                <w:i w:val="false"/>
                <w:color w:val="000000"/>
                <w:sz w:val="20"/>
              </w:rPr>
              <w:t>Sulfated Peanut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 73138-79-1</w:t>
            </w:r>
          </w:p>
          <w:p>
            <w:pPr>
              <w:spacing w:after="20"/>
              <w:ind w:left="20"/>
              <w:jc w:val="both"/>
            </w:pPr>
            <w:r>
              <w:rPr>
                <w:rFonts w:ascii="Times New Roman"/>
                <w:b w:val="false"/>
                <w:i w:val="false"/>
                <w:color w:val="000000"/>
                <w:sz w:val="20"/>
              </w:rPr>
              <w:t>
EC № 277-298-6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1557"/>
          <w:p>
            <w:pPr>
              <w:spacing w:after="20"/>
              <w:ind w:left="20"/>
              <w:jc w:val="both"/>
            </w:pPr>
            <w:r>
              <w:rPr>
                <w:rFonts w:ascii="Times New Roman"/>
                <w:b w:val="false"/>
                <w:i w:val="false"/>
                <w:color w:val="000000"/>
                <w:sz w:val="20"/>
              </w:rPr>
              <w:t>
Гидролизованный белок пшеницы</w:t>
            </w:r>
          </w:p>
          <w:bookmarkEnd w:id="1557"/>
          <w:p>
            <w:pPr>
              <w:spacing w:after="20"/>
              <w:ind w:left="20"/>
              <w:jc w:val="both"/>
            </w:pPr>
            <w:r>
              <w:rPr>
                <w:rFonts w:ascii="Times New Roman"/>
                <w:b w:val="false"/>
                <w:i w:val="false"/>
                <w:color w:val="000000"/>
                <w:sz w:val="20"/>
              </w:rPr>
              <w:t>
Hydrolyzed wheat protein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1558"/>
          <w:p>
            <w:pPr>
              <w:spacing w:after="20"/>
              <w:ind w:left="20"/>
              <w:jc w:val="both"/>
            </w:pPr>
            <w:r>
              <w:rPr>
                <w:rFonts w:ascii="Times New Roman"/>
                <w:b w:val="false"/>
                <w:i w:val="false"/>
                <w:color w:val="000000"/>
                <w:sz w:val="20"/>
              </w:rPr>
              <w:t>
Гидролизованный белок пшеницы</w:t>
            </w:r>
          </w:p>
          <w:bookmarkEnd w:id="1558"/>
          <w:p>
            <w:pPr>
              <w:spacing w:after="20"/>
              <w:ind w:left="20"/>
              <w:jc w:val="both"/>
            </w:pPr>
            <w:r>
              <w:rPr>
                <w:rFonts w:ascii="Times New Roman"/>
                <w:b w:val="false"/>
                <w:i w:val="false"/>
                <w:color w:val="000000"/>
                <w:sz w:val="20"/>
              </w:rPr>
              <w:t>
</w:t>
            </w:r>
            <w:r>
              <w:rPr>
                <w:rFonts w:ascii="Times New Roman"/>
                <w:b w:val="false"/>
                <w:i w:val="false"/>
                <w:color w:val="000000"/>
                <w:sz w:val="20"/>
              </w:rPr>
              <w:t>Hydrolyzed wheat protein</w:t>
            </w:r>
          </w:p>
          <w:p>
            <w:pPr>
              <w:spacing w:after="20"/>
              <w:ind w:left="20"/>
              <w:jc w:val="both"/>
            </w:pPr>
            <w:r>
              <w:rPr>
                <w:rFonts w:ascii="Times New Roman"/>
                <w:b w:val="false"/>
                <w:i w:val="false"/>
                <w:color w:val="000000"/>
                <w:sz w:val="20"/>
              </w:rPr>
              <w:t>
</w:t>
            </w:r>
            <w:r>
              <w:rPr>
                <w:rFonts w:ascii="Times New Roman"/>
                <w:b w:val="false"/>
                <w:i w:val="false"/>
                <w:color w:val="000000"/>
                <w:sz w:val="20"/>
              </w:rPr>
              <w:t>CAS № 94350-06-8/</w:t>
            </w:r>
          </w:p>
          <w:p>
            <w:pPr>
              <w:spacing w:after="20"/>
              <w:ind w:left="20"/>
              <w:jc w:val="both"/>
            </w:pPr>
            <w:r>
              <w:rPr>
                <w:rFonts w:ascii="Times New Roman"/>
                <w:b w:val="false"/>
                <w:i w:val="false"/>
                <w:color w:val="000000"/>
                <w:sz w:val="20"/>
              </w:rPr>
              <w:t>
</w:t>
            </w:r>
            <w:r>
              <w:rPr>
                <w:rFonts w:ascii="Times New Roman"/>
                <w:b w:val="false"/>
                <w:i w:val="false"/>
                <w:color w:val="000000"/>
                <w:sz w:val="20"/>
              </w:rPr>
              <w:t>222400-28-4/</w:t>
            </w:r>
          </w:p>
          <w:p>
            <w:pPr>
              <w:spacing w:after="20"/>
              <w:ind w:left="20"/>
              <w:jc w:val="both"/>
            </w:pPr>
            <w:r>
              <w:rPr>
                <w:rFonts w:ascii="Times New Roman"/>
                <w:b w:val="false"/>
                <w:i w:val="false"/>
                <w:color w:val="000000"/>
                <w:sz w:val="20"/>
              </w:rPr>
              <w:t>
</w:t>
            </w:r>
            <w:r>
              <w:rPr>
                <w:rFonts w:ascii="Times New Roman"/>
                <w:b w:val="false"/>
                <w:i w:val="false"/>
                <w:color w:val="000000"/>
                <w:sz w:val="20"/>
              </w:rPr>
              <w:t>70084-87-6/</w:t>
            </w:r>
          </w:p>
          <w:p>
            <w:pPr>
              <w:spacing w:after="20"/>
              <w:ind w:left="20"/>
              <w:jc w:val="both"/>
            </w:pPr>
            <w:r>
              <w:rPr>
                <w:rFonts w:ascii="Times New Roman"/>
                <w:b w:val="false"/>
                <w:i w:val="false"/>
                <w:color w:val="000000"/>
                <w:sz w:val="20"/>
              </w:rPr>
              <w:t>
</w:t>
            </w:r>
            <w:r>
              <w:rPr>
                <w:rFonts w:ascii="Times New Roman"/>
                <w:b w:val="false"/>
                <w:i w:val="false"/>
                <w:color w:val="000000"/>
                <w:sz w:val="20"/>
              </w:rPr>
              <w:t>100209-50-5</w:t>
            </w:r>
          </w:p>
          <w:p>
            <w:pPr>
              <w:spacing w:after="20"/>
              <w:ind w:left="20"/>
              <w:jc w:val="both"/>
            </w:pPr>
            <w:r>
              <w:rPr>
                <w:rFonts w:ascii="Times New Roman"/>
                <w:b w:val="false"/>
                <w:i w:val="false"/>
                <w:color w:val="000000"/>
                <w:sz w:val="20"/>
              </w:rPr>
              <w:t>
</w:t>
            </w:r>
            <w:r>
              <w:rPr>
                <w:rFonts w:ascii="Times New Roman"/>
                <w:b w:val="false"/>
                <w:i w:val="false"/>
                <w:color w:val="000000"/>
                <w:sz w:val="20"/>
              </w:rPr>
              <w:t>EC № 305-225-0</w:t>
            </w:r>
          </w:p>
          <w:p>
            <w:pPr>
              <w:spacing w:after="20"/>
              <w:ind w:left="20"/>
              <w:jc w:val="both"/>
            </w:pPr>
            <w:r>
              <w:rPr>
                <w:rFonts w:ascii="Times New Roman"/>
                <w:b w:val="false"/>
                <w:i w:val="false"/>
                <w:color w:val="000000"/>
                <w:sz w:val="20"/>
              </w:rPr>
              <w:t>
309-358-5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значение молекулярной массы пептидов в гидролизатах: 3,5 кДа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1559"/>
          <w:p>
            <w:pPr>
              <w:spacing w:after="20"/>
              <w:ind w:left="20"/>
              <w:jc w:val="both"/>
            </w:pPr>
            <w:r>
              <w:rPr>
                <w:rFonts w:ascii="Times New Roman"/>
                <w:b w:val="false"/>
                <w:i w:val="false"/>
                <w:color w:val="000000"/>
                <w:sz w:val="20"/>
              </w:rPr>
              <w:t xml:space="preserve">
Экстракт цветов Tagetes minuta (бархатцев мелких) </w:t>
            </w:r>
          </w:p>
          <w:bookmarkEnd w:id="15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Tagetes minuta flower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Масло цветов Tagetes minuta (бархатцев мелких)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Tagetes minuta flower oil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1560"/>
          <w:p>
            <w:pPr>
              <w:spacing w:after="20"/>
              <w:ind w:left="20"/>
              <w:jc w:val="both"/>
            </w:pPr>
            <w:r>
              <w:rPr>
                <w:rFonts w:ascii="Times New Roman"/>
                <w:b w:val="false"/>
                <w:i w:val="false"/>
                <w:color w:val="000000"/>
                <w:sz w:val="20"/>
              </w:rPr>
              <w:t>
Экстракт цветов Tagetes minuta (бархатцев мелких)</w:t>
            </w:r>
          </w:p>
          <w:bookmarkEnd w:id="1560"/>
          <w:p>
            <w:pPr>
              <w:spacing w:after="20"/>
              <w:ind w:left="20"/>
              <w:jc w:val="both"/>
            </w:pPr>
            <w:r>
              <w:rPr>
                <w:rFonts w:ascii="Times New Roman"/>
                <w:b w:val="false"/>
                <w:i w:val="false"/>
                <w:color w:val="000000"/>
                <w:sz w:val="20"/>
              </w:rPr>
              <w:t>
</w:t>
            </w:r>
            <w:r>
              <w:rPr>
                <w:rFonts w:ascii="Times New Roman"/>
                <w:b w:val="false"/>
                <w:i w:val="false"/>
                <w:color w:val="000000"/>
                <w:sz w:val="20"/>
              </w:rPr>
              <w:t>Tagetes minuta flower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Масло цветов Tagetes minuta (бархатцев мелких)</w:t>
            </w:r>
          </w:p>
          <w:p>
            <w:pPr>
              <w:spacing w:after="20"/>
              <w:ind w:left="20"/>
              <w:jc w:val="both"/>
            </w:pPr>
            <w:r>
              <w:rPr>
                <w:rFonts w:ascii="Times New Roman"/>
                <w:b w:val="false"/>
                <w:i w:val="false"/>
                <w:color w:val="000000"/>
                <w:sz w:val="20"/>
              </w:rPr>
              <w:t>
</w:t>
            </w:r>
            <w:r>
              <w:rPr>
                <w:rFonts w:ascii="Times New Roman"/>
                <w:b w:val="false"/>
                <w:i w:val="false"/>
                <w:color w:val="000000"/>
                <w:sz w:val="20"/>
              </w:rPr>
              <w:t>Tagetes minuta flower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 1770-75-1;</w:t>
            </w:r>
          </w:p>
          <w:p>
            <w:pPr>
              <w:spacing w:after="20"/>
              <w:ind w:left="20"/>
              <w:jc w:val="both"/>
            </w:pPr>
            <w:r>
              <w:rPr>
                <w:rFonts w:ascii="Times New Roman"/>
                <w:b w:val="false"/>
                <w:i w:val="false"/>
                <w:color w:val="000000"/>
                <w:sz w:val="20"/>
              </w:rPr>
              <w:t>
</w:t>
            </w:r>
            <w:r>
              <w:rPr>
                <w:rFonts w:ascii="Times New Roman"/>
                <w:b w:val="false"/>
                <w:i w:val="false"/>
                <w:color w:val="000000"/>
                <w:sz w:val="20"/>
              </w:rPr>
              <w:t>91770-75-1/8016-84-0</w:t>
            </w:r>
          </w:p>
          <w:p>
            <w:pPr>
              <w:spacing w:after="20"/>
              <w:ind w:left="20"/>
              <w:jc w:val="both"/>
            </w:pPr>
            <w:r>
              <w:rPr>
                <w:rFonts w:ascii="Times New Roman"/>
                <w:b w:val="false"/>
                <w:i w:val="false"/>
                <w:color w:val="000000"/>
                <w:sz w:val="20"/>
              </w:rPr>
              <w:t>
</w:t>
            </w:r>
            <w:r>
              <w:rPr>
                <w:rFonts w:ascii="Times New Roman"/>
                <w:b w:val="false"/>
                <w:i w:val="false"/>
                <w:color w:val="000000"/>
                <w:sz w:val="20"/>
              </w:rPr>
              <w:t>EC № 294-862-7;</w:t>
            </w:r>
          </w:p>
          <w:p>
            <w:pPr>
              <w:spacing w:after="20"/>
              <w:ind w:left="20"/>
              <w:jc w:val="both"/>
            </w:pPr>
            <w:r>
              <w:rPr>
                <w:rFonts w:ascii="Times New Roman"/>
                <w:b w:val="false"/>
                <w:i w:val="false"/>
                <w:color w:val="000000"/>
                <w:sz w:val="20"/>
              </w:rPr>
              <w:t>
294-862-7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1561"/>
          <w:p>
            <w:pPr>
              <w:spacing w:after="20"/>
              <w:ind w:left="20"/>
              <w:jc w:val="both"/>
            </w:pPr>
            <w:r>
              <w:rPr>
                <w:rFonts w:ascii="Times New Roman"/>
                <w:b w:val="false"/>
                <w:i w:val="false"/>
                <w:color w:val="000000"/>
                <w:sz w:val="20"/>
              </w:rPr>
              <w:t>
(a) несмыва-емая продукция</w:t>
            </w:r>
          </w:p>
          <w:bookmarkEnd w:id="1561"/>
          <w:p>
            <w:pPr>
              <w:spacing w:after="20"/>
              <w:ind w:left="20"/>
              <w:jc w:val="both"/>
            </w:pPr>
            <w:r>
              <w:rPr>
                <w:rFonts w:ascii="Times New Roman"/>
                <w:b w:val="false"/>
                <w:i w:val="false"/>
                <w:color w:val="000000"/>
                <w:sz w:val="20"/>
              </w:rPr>
              <w:t>
</w:t>
            </w:r>
            <w:r>
              <w:rPr>
                <w:rFonts w:ascii="Times New Roman"/>
                <w:b w:val="false"/>
                <w:i w:val="false"/>
                <w:color w:val="000000"/>
                <w:sz w:val="20"/>
              </w:rPr>
              <w:t>(b) смываемая продукция</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1562"/>
          <w:p>
            <w:pPr>
              <w:spacing w:after="20"/>
              <w:ind w:left="20"/>
              <w:jc w:val="both"/>
            </w:pPr>
            <w:r>
              <w:rPr>
                <w:rFonts w:ascii="Times New Roman"/>
                <w:b w:val="false"/>
                <w:i w:val="false"/>
                <w:color w:val="000000"/>
                <w:sz w:val="20"/>
              </w:rPr>
              <w:t xml:space="preserve">
(a) </w:t>
            </w:r>
          </w:p>
          <w:bookmarkEnd w:id="1562"/>
          <w:p>
            <w:pPr>
              <w:spacing w:after="20"/>
              <w:ind w:left="20"/>
              <w:jc w:val="both"/>
            </w:pPr>
            <w:r>
              <w:rPr>
                <w:rFonts w:ascii="Times New Roman"/>
                <w:b w:val="false"/>
                <w:i w:val="false"/>
                <w:color w:val="000000"/>
                <w:sz w:val="20"/>
              </w:rPr>
              <w:t>0,01 процента</w:t>
            </w:r>
          </w:p>
          <w:p>
            <w:pPr>
              <w:spacing w:after="20"/>
              <w:ind w:left="20"/>
              <w:jc w:val="both"/>
            </w:pPr>
            <w:r>
              <w:rPr>
                <w:rFonts w:ascii="Times New Roman"/>
                <w:b w:val="false"/>
                <w:i w:val="false"/>
                <w:color w:val="000000"/>
                <w:sz w:val="20"/>
              </w:rPr>
              <w:t xml:space="preserve">
(b) </w:t>
            </w:r>
          </w:p>
          <w:p>
            <w:pPr>
              <w:spacing w:after="20"/>
              <w:ind w:left="20"/>
              <w:jc w:val="both"/>
            </w:pPr>
            <w:r>
              <w:rPr>
                <w:rFonts w:ascii="Times New Roman"/>
                <w:b w:val="false"/>
                <w:i w:val="false"/>
                <w:color w:val="000000"/>
                <w:sz w:val="20"/>
              </w:rPr>
              <w:t>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1563"/>
          <w:p>
            <w:pPr>
              <w:spacing w:after="20"/>
              <w:ind w:left="20"/>
              <w:jc w:val="both"/>
            </w:pPr>
            <w:r>
              <w:rPr>
                <w:rFonts w:ascii="Times New Roman"/>
                <w:b w:val="false"/>
                <w:i w:val="false"/>
                <w:color w:val="000000"/>
                <w:sz w:val="20"/>
              </w:rPr>
              <w:t xml:space="preserve">
или (a) и (b): Альфа-тертиенил (тертиофен) </w:t>
            </w:r>
          </w:p>
          <w:bookmarkEnd w:id="1563"/>
          <w:p>
            <w:pPr>
              <w:spacing w:after="20"/>
              <w:ind w:left="20"/>
              <w:jc w:val="both"/>
            </w:pPr>
            <w:r>
              <w:rPr>
                <w:rFonts w:ascii="Times New Roman"/>
                <w:b w:val="false"/>
                <w:i w:val="false"/>
                <w:color w:val="000000"/>
                <w:sz w:val="20"/>
              </w:rPr>
              <w:t>
</w:t>
            </w:r>
            <w:r>
              <w:rPr>
                <w:rFonts w:ascii="Times New Roman"/>
                <w:b w:val="false"/>
                <w:i w:val="false"/>
                <w:color w:val="000000"/>
                <w:sz w:val="20"/>
              </w:rPr>
              <w:t>Alpha terthienyl (terthi-ophen) содержание в экстракте/масле ≤ 0,35 процентов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(а): Не использовать в солнцезащитной продукции и продукции, продаваемой для защиты от естественного / искусственного ультрафиолетового излучения.</w:t>
            </w:r>
          </w:p>
          <w:p>
            <w:pPr>
              <w:spacing w:after="20"/>
              <w:ind w:left="20"/>
              <w:jc w:val="both"/>
            </w:pPr>
            <w:r>
              <w:rPr>
                <w:rFonts w:ascii="Times New Roman"/>
                <w:b w:val="false"/>
                <w:i w:val="false"/>
                <w:color w:val="000000"/>
                <w:sz w:val="20"/>
              </w:rPr>
              <w:t>
Для (a) и (b): в случае совместного использования Бархатцев мелкоцветных (Tagetes patula) (номер 309),общее суммарное содержание Бархатцев (Tagetes) в готовой к использованию продукции не должно превышать предельные концентрации, указанные в графе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1564"/>
          <w:p>
            <w:pPr>
              <w:spacing w:after="20"/>
              <w:ind w:left="20"/>
              <w:jc w:val="both"/>
            </w:pPr>
            <w:r>
              <w:rPr>
                <w:rFonts w:ascii="Times New Roman"/>
                <w:b w:val="false"/>
                <w:i w:val="false"/>
                <w:color w:val="000000"/>
                <w:sz w:val="20"/>
              </w:rPr>
              <w:t>
Экстракт цветов Tagetes patula (бархатцев мелкоцветных)</w:t>
            </w:r>
          </w:p>
          <w:bookmarkEnd w:id="15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Tagetes patula flower extract </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Масло цветов Tagetes patula (бархатцев мелкоцветных)</w:t>
            </w:r>
          </w:p>
          <w:p>
            <w:pPr>
              <w:spacing w:after="20"/>
              <w:ind w:left="20"/>
              <w:jc w:val="both"/>
            </w:pPr>
            <w:r>
              <w:rPr>
                <w:rFonts w:ascii="Times New Roman"/>
                <w:b w:val="false"/>
                <w:i w:val="false"/>
                <w:color w:val="000000"/>
                <w:sz w:val="20"/>
              </w:rPr>
              <w:t>
Tagetes patula flower oil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3" w:id="1565"/>
          <w:p>
            <w:pPr>
              <w:spacing w:after="20"/>
              <w:ind w:left="20"/>
              <w:jc w:val="both"/>
            </w:pPr>
            <w:r>
              <w:rPr>
                <w:rFonts w:ascii="Times New Roman"/>
                <w:b w:val="false"/>
                <w:i w:val="false"/>
                <w:color w:val="000000"/>
                <w:sz w:val="20"/>
              </w:rPr>
              <w:t>
Экстракт цветов Tagetes patula (бархатцев мелкоцветных)</w:t>
            </w:r>
          </w:p>
          <w:bookmarkEnd w:id="1565"/>
          <w:p>
            <w:pPr>
              <w:spacing w:after="20"/>
              <w:ind w:left="20"/>
              <w:jc w:val="both"/>
            </w:pPr>
            <w:r>
              <w:rPr>
                <w:rFonts w:ascii="Times New Roman"/>
                <w:b w:val="false"/>
                <w:i w:val="false"/>
                <w:color w:val="000000"/>
                <w:sz w:val="20"/>
              </w:rPr>
              <w:t>
</w:t>
            </w:r>
            <w:r>
              <w:rPr>
                <w:rFonts w:ascii="Times New Roman"/>
                <w:b w:val="false"/>
                <w:i w:val="false"/>
                <w:color w:val="000000"/>
                <w:sz w:val="20"/>
              </w:rPr>
              <w:t>Tagetes patula flower extract</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Масло цветов Tagetes patula (бархатцев мелкоцветных)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Tagetes patula flower oil</w:t>
            </w:r>
          </w:p>
          <w:p>
            <w:pPr>
              <w:spacing w:after="20"/>
              <w:ind w:left="20"/>
              <w:jc w:val="both"/>
            </w:pPr>
            <w:r>
              <w:rPr>
                <w:rFonts w:ascii="Times New Roman"/>
                <w:b w:val="false"/>
                <w:i w:val="false"/>
                <w:color w:val="000000"/>
                <w:sz w:val="20"/>
              </w:rPr>
              <w:t>
</w:t>
            </w:r>
            <w:r>
              <w:rPr>
                <w:rFonts w:ascii="Times New Roman"/>
                <w:b w:val="false"/>
                <w:i w:val="false"/>
                <w:color w:val="000000"/>
                <w:sz w:val="20"/>
              </w:rPr>
              <w:t>CAS № 91722-29-1;</w:t>
            </w:r>
          </w:p>
          <w:p>
            <w:pPr>
              <w:spacing w:after="20"/>
              <w:ind w:left="20"/>
              <w:jc w:val="both"/>
            </w:pPr>
            <w:r>
              <w:rPr>
                <w:rFonts w:ascii="Times New Roman"/>
                <w:b w:val="false"/>
                <w:i w:val="false"/>
                <w:color w:val="000000"/>
                <w:sz w:val="20"/>
              </w:rPr>
              <w:t>
</w:t>
            </w:r>
            <w:r>
              <w:rPr>
                <w:rFonts w:ascii="Times New Roman"/>
                <w:b w:val="false"/>
                <w:i w:val="false"/>
                <w:color w:val="000000"/>
                <w:sz w:val="20"/>
              </w:rPr>
              <w:t>91722-29-1/8016-84-0</w:t>
            </w:r>
          </w:p>
          <w:p>
            <w:pPr>
              <w:spacing w:after="20"/>
              <w:ind w:left="20"/>
              <w:jc w:val="both"/>
            </w:pPr>
            <w:r>
              <w:rPr>
                <w:rFonts w:ascii="Times New Roman"/>
                <w:b w:val="false"/>
                <w:i w:val="false"/>
                <w:color w:val="000000"/>
                <w:sz w:val="20"/>
              </w:rPr>
              <w:t>
</w:t>
            </w:r>
            <w:r>
              <w:rPr>
                <w:rFonts w:ascii="Times New Roman"/>
                <w:b w:val="false"/>
                <w:i w:val="false"/>
                <w:color w:val="000000"/>
                <w:sz w:val="20"/>
              </w:rPr>
              <w:t>EC № 294-431-3;</w:t>
            </w:r>
          </w:p>
          <w:p>
            <w:pPr>
              <w:spacing w:after="20"/>
              <w:ind w:left="20"/>
              <w:jc w:val="both"/>
            </w:pPr>
            <w:r>
              <w:rPr>
                <w:rFonts w:ascii="Times New Roman"/>
                <w:b w:val="false"/>
                <w:i w:val="false"/>
                <w:color w:val="000000"/>
                <w:sz w:val="20"/>
              </w:rPr>
              <w:t>
294-431-3/-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1566"/>
          <w:p>
            <w:pPr>
              <w:spacing w:after="20"/>
              <w:ind w:left="20"/>
              <w:jc w:val="both"/>
            </w:pPr>
            <w:r>
              <w:rPr>
                <w:rFonts w:ascii="Times New Roman"/>
                <w:b w:val="false"/>
                <w:i w:val="false"/>
                <w:color w:val="000000"/>
                <w:sz w:val="20"/>
              </w:rPr>
              <w:t>
(a) несмыва-емая продукция</w:t>
            </w:r>
          </w:p>
          <w:bookmarkEnd w:id="1566"/>
          <w:p>
            <w:pPr>
              <w:spacing w:after="20"/>
              <w:ind w:left="20"/>
              <w:jc w:val="both"/>
            </w:pPr>
            <w:r>
              <w:rPr>
                <w:rFonts w:ascii="Times New Roman"/>
                <w:b w:val="false"/>
                <w:i w:val="false"/>
                <w:color w:val="000000"/>
                <w:sz w:val="20"/>
              </w:rPr>
              <w:t>
</w:t>
            </w:r>
            <w:r>
              <w:rPr>
                <w:rFonts w:ascii="Times New Roman"/>
                <w:b w:val="false"/>
                <w:i w:val="false"/>
                <w:color w:val="000000"/>
                <w:sz w:val="20"/>
              </w:rPr>
              <w:t>(b) смываемая продукция</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1567"/>
          <w:p>
            <w:pPr>
              <w:spacing w:after="20"/>
              <w:ind w:left="20"/>
              <w:jc w:val="both"/>
            </w:pPr>
            <w:r>
              <w:rPr>
                <w:rFonts w:ascii="Times New Roman"/>
                <w:b w:val="false"/>
                <w:i w:val="false"/>
                <w:color w:val="000000"/>
                <w:sz w:val="20"/>
              </w:rPr>
              <w:t xml:space="preserve">
(a) </w:t>
            </w:r>
          </w:p>
          <w:bookmarkEnd w:id="1567"/>
          <w:p>
            <w:pPr>
              <w:spacing w:after="20"/>
              <w:ind w:left="20"/>
              <w:jc w:val="both"/>
            </w:pPr>
            <w:r>
              <w:rPr>
                <w:rFonts w:ascii="Times New Roman"/>
                <w:b w:val="false"/>
                <w:i w:val="false"/>
                <w:color w:val="000000"/>
                <w:sz w:val="20"/>
              </w:rPr>
              <w:t>0,01 процента</w:t>
            </w:r>
          </w:p>
          <w:p>
            <w:pPr>
              <w:spacing w:after="20"/>
              <w:ind w:left="20"/>
              <w:jc w:val="both"/>
            </w:pPr>
            <w:r>
              <w:rPr>
                <w:rFonts w:ascii="Times New Roman"/>
                <w:b w:val="false"/>
                <w:i w:val="false"/>
                <w:color w:val="000000"/>
                <w:sz w:val="20"/>
              </w:rPr>
              <w:t xml:space="preserve">
(b) </w:t>
            </w:r>
          </w:p>
          <w:p>
            <w:pPr>
              <w:spacing w:after="20"/>
              <w:ind w:left="20"/>
              <w:jc w:val="both"/>
            </w:pPr>
            <w:r>
              <w:rPr>
                <w:rFonts w:ascii="Times New Roman"/>
                <w:b w:val="false"/>
                <w:i w:val="false"/>
                <w:color w:val="000000"/>
                <w:sz w:val="20"/>
              </w:rPr>
              <w:t>0,1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1568"/>
          <w:p>
            <w:pPr>
              <w:spacing w:after="20"/>
              <w:ind w:left="20"/>
              <w:jc w:val="both"/>
            </w:pPr>
            <w:r>
              <w:rPr>
                <w:rFonts w:ascii="Times New Roman"/>
                <w:b w:val="false"/>
                <w:i w:val="false"/>
                <w:color w:val="000000"/>
                <w:sz w:val="20"/>
              </w:rPr>
              <w:t xml:space="preserve">
или (a) и (b): Альфа-тертиенил (тертиофен) </w:t>
            </w:r>
          </w:p>
          <w:bookmarkEnd w:id="1568"/>
          <w:p>
            <w:pPr>
              <w:spacing w:after="20"/>
              <w:ind w:left="20"/>
              <w:jc w:val="both"/>
            </w:pPr>
            <w:r>
              <w:rPr>
                <w:rFonts w:ascii="Times New Roman"/>
                <w:b w:val="false"/>
                <w:i w:val="false"/>
                <w:color w:val="000000"/>
                <w:sz w:val="20"/>
              </w:rPr>
              <w:t>
</w:t>
            </w:r>
            <w:r>
              <w:rPr>
                <w:rFonts w:ascii="Times New Roman"/>
                <w:b w:val="false"/>
                <w:i w:val="false"/>
                <w:color w:val="000000"/>
                <w:sz w:val="20"/>
              </w:rPr>
              <w:t>Alpha terthienyl (terthi-ophen) содержание в экстракте / масле ≤ 0,35 процентов.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(a): Не использовать в солнцезащитной продукции и продукции, продаваемой для защиты от естественного / искусственного ультрафиолетового излучения.</w:t>
            </w:r>
          </w:p>
          <w:p>
            <w:pPr>
              <w:spacing w:after="20"/>
              <w:ind w:left="20"/>
              <w:jc w:val="both"/>
            </w:pPr>
            <w:r>
              <w:rPr>
                <w:rFonts w:ascii="Times New Roman"/>
                <w:b w:val="false"/>
                <w:i w:val="false"/>
                <w:color w:val="000000"/>
                <w:sz w:val="20"/>
              </w:rPr>
              <w:t>
Для (a) b (b): в случае совместного использования Бархатцев мелких (Tagetes minuta) (номер 308), общее суммарное содержание Бархатцев (Tagetes) в готовой к использованию продукции не должно превышать предельные концентрации, указанные в графе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36" w:id="15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Данные вещества могут использоваться отдельно или в смеси при условии, что сумма отношений уровня содержания каждого из них в парфюмерно-косметической продукции к максимально разрешенному значению не превышает 1.</w:t>
      </w:r>
    </w:p>
    <w:bookmarkEnd w:id="1569"/>
    <w:bookmarkStart w:name="z4137" w:id="157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2</w:t>
      </w:r>
      <w:r>
        <w:rPr>
          <w:rFonts w:ascii="Times New Roman"/>
          <w:b w:val="false"/>
          <w:i w:val="false"/>
          <w:color w:val="000000"/>
          <w:sz w:val="28"/>
        </w:rPr>
        <w:t xml:space="preserve"> Как консервант, см. пункт 5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 Таможенного союза "О безопасности парфюмерно-косметической продукции", принятому Решением Комиссии Таможенного союза от 23 сентября 2011 г. № 799 (далее – технический регламент).</w:t>
      </w:r>
    </w:p>
    <w:bookmarkEnd w:id="1570"/>
    <w:bookmarkStart w:name="z4138" w:id="157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Только если концентрация превышает 0,05 процента.</w:t>
      </w:r>
    </w:p>
    <w:bookmarkEnd w:id="1571"/>
    <w:bookmarkStart w:name="z4139" w:id="15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w:t>
      </w:r>
      <w:r>
        <w:rPr>
          <w:rFonts w:ascii="Times New Roman"/>
          <w:b w:val="false"/>
          <w:i w:val="false"/>
          <w:color w:val="000000"/>
          <w:sz w:val="28"/>
        </w:rPr>
        <w:t>Данные вещества могут использоваться отдельно или в смеси при условии, что сумма отношений уровня содержания каждого из них в парфюмерно-косметической продукции к максимальному разрешенному значению не превышает 2.</w:t>
      </w:r>
    </w:p>
    <w:bookmarkEnd w:id="1572"/>
    <w:bookmarkStart w:name="z4140" w:id="15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Количество гидроксидов натрия, калия или лития выражается в пересчете на гидроксид натрия. При использовании смеси гидроксидов их суммарная концентрация не должна превышать значения, указанного в графе 5.</w:t>
      </w:r>
    </w:p>
    <w:bookmarkEnd w:id="1573"/>
    <w:bookmarkStart w:name="z4141" w:id="15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w:t>
      </w:r>
      <w:r>
        <w:rPr>
          <w:rFonts w:ascii="Times New Roman"/>
          <w:b w:val="false"/>
          <w:i w:val="false"/>
          <w:color w:val="000000"/>
          <w:sz w:val="28"/>
        </w:rPr>
        <w:t xml:space="preserve">Концентрация гидроксидов натрия, калия или лития выражается как масса гидроксида натрия. При использовании смесей гидроксидов сумма не должна превышать значения, указанного в графе 5. </w:t>
      </w:r>
    </w:p>
    <w:bookmarkEnd w:id="1574"/>
    <w:bookmarkStart w:name="z4142" w:id="15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w:t>
      </w:r>
      <w:r>
        <w:rPr>
          <w:rFonts w:ascii="Times New Roman"/>
          <w:b w:val="false"/>
          <w:i w:val="false"/>
          <w:color w:val="000000"/>
          <w:sz w:val="28"/>
        </w:rPr>
        <w:t xml:space="preserve">Как консервант, см. пункт 34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75"/>
    <w:bookmarkStart w:name="z4143" w:id="15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Как консервант, см. пункт 43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76"/>
    <w:bookmarkStart w:name="z4144" w:id="15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w:t>
      </w:r>
      <w:r>
        <w:rPr>
          <w:rFonts w:ascii="Times New Roman"/>
          <w:b w:val="false"/>
          <w:i w:val="false"/>
          <w:color w:val="000000"/>
          <w:sz w:val="28"/>
        </w:rPr>
        <w:t xml:space="preserve">Как консервант, см. пункт 54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77"/>
    <w:bookmarkStart w:name="z4145" w:id="15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Как консервант, см. пункт 3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78"/>
    <w:bookmarkStart w:name="z4146" w:id="15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1</w:t>
      </w:r>
      <w:r>
        <w:rPr>
          <w:rFonts w:ascii="Times New Roman"/>
          <w:b w:val="false"/>
          <w:i w:val="false"/>
          <w:color w:val="000000"/>
          <w:sz w:val="28"/>
        </w:rPr>
        <w:t> Только для продукции, которая может использоваться для детей до 3 лет и которая контактирует с кожей в течение продолжительного времени.</w:t>
      </w:r>
    </w:p>
    <w:bookmarkEnd w:id="1579"/>
    <w:bookmarkStart w:name="z4147" w:id="15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Как консервант, см. пункт 9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80"/>
    <w:bookmarkStart w:name="z4148" w:id="15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Как консервант, см. пункт 23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81"/>
    <w:bookmarkStart w:name="z4149" w:id="15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Как консервант, см. пункт 8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82"/>
    <w:bookmarkStart w:name="z4150" w:id="15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Это ограничение применяется к веществу, а не к готовой косметической продукции.</w:t>
      </w:r>
    </w:p>
    <w:bookmarkEnd w:id="1583"/>
    <w:bookmarkStart w:name="z4151" w:id="15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 xml:space="preserve"> Сумма этих веществ, используемых в комбинации, не должна превышать значения, указанного как "максимальная концентрация в готовом к использованию продукте".</w:t>
      </w:r>
    </w:p>
    <w:bookmarkEnd w:id="1584"/>
    <w:bookmarkStart w:name="z4152" w:id="15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Свободное основание и соли этого ингредиента для окраски волос, если это не запрещено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техническому регламенту, разрешается использовать.</w:t>
      </w:r>
    </w:p>
    <w:bookmarkEnd w:id="1585"/>
    <w:bookmarkStart w:name="z4153" w:id="15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 xml:space="preserve"> Как консервант, см. пункт 58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w:t>
      </w:r>
    </w:p>
    <w:bookmarkEnd w:id="1586"/>
    <w:bookmarkStart w:name="z4154" w:id="15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Как консервант, см. пункт 44 </w:t>
      </w:r>
      <w:r>
        <w:rPr>
          <w:rFonts w:ascii="Times New Roman"/>
          <w:b w:val="false"/>
          <w:i w:val="false"/>
          <w:color w:val="000000"/>
          <w:sz w:val="28"/>
        </w:rPr>
        <w:t>приложения 4</w:t>
      </w:r>
      <w:r>
        <w:rPr>
          <w:rFonts w:ascii="Times New Roman"/>
          <w:b w:val="false"/>
          <w:i w:val="false"/>
          <w:color w:val="000000"/>
          <w:sz w:val="28"/>
        </w:rPr>
        <w:t xml:space="preserve"> к техническому регламенту. </w:t>
      </w:r>
    </w:p>
    <w:bookmarkEnd w:id="1587"/>
    <w:bookmarkStart w:name="z4155" w:id="158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Для других видов применения гидроксида калия, см пункт 15d </w:t>
      </w:r>
      <w:r>
        <w:rPr>
          <w:rFonts w:ascii="Times New Roman"/>
          <w:b w:val="false"/>
          <w:i w:val="false"/>
          <w:color w:val="000000"/>
          <w:sz w:val="28"/>
        </w:rPr>
        <w:t>приложения 2</w:t>
      </w:r>
      <w:r>
        <w:rPr>
          <w:rFonts w:ascii="Times New Roman"/>
          <w:b w:val="false"/>
          <w:i w:val="false"/>
          <w:color w:val="000000"/>
          <w:sz w:val="28"/>
        </w:rPr>
        <w:t xml:space="preserve"> к техническому регламенту.</w:t>
      </w:r>
    </w:p>
    <w:bookmarkEnd w:id="1588"/>
    <w:bookmarkStart w:name="z4156" w:id="15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Для других видов применения гидроксида калия, см пункт 15а </w:t>
      </w:r>
      <w:r>
        <w:rPr>
          <w:rFonts w:ascii="Times New Roman"/>
          <w:b w:val="false"/>
          <w:i w:val="false"/>
          <w:color w:val="000000"/>
          <w:sz w:val="28"/>
        </w:rPr>
        <w:t>приложения 2</w:t>
      </w:r>
      <w:r>
        <w:rPr>
          <w:rFonts w:ascii="Times New Roman"/>
          <w:b w:val="false"/>
          <w:i w:val="false"/>
          <w:color w:val="000000"/>
          <w:sz w:val="28"/>
        </w:rPr>
        <w:t xml:space="preserve"> к техническому регламенту.</w:t>
      </w:r>
    </w:p>
    <w:bookmarkEnd w:id="1589"/>
    <w:bookmarkStart w:name="z4157" w:id="1590"/>
    <w:p>
      <w:pPr>
        <w:spacing w:after="0"/>
        <w:ind w:left="0"/>
        <w:jc w:val="both"/>
      </w:pPr>
      <w:r>
        <w:rPr>
          <w:rFonts w:ascii="Times New Roman"/>
          <w:b w:val="false"/>
          <w:i w:val="false"/>
          <w:color w:val="000000"/>
          <w:sz w:val="28"/>
        </w:rPr>
        <w:t xml:space="preserve">
      Примечание. Максимально допустимую концентрацию фтора в средствах гигиены полости рта указывают в пересчете на молярную массу фтора в процентах, или мг/кг, или ppm. </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косметической продукции"</w:t>
            </w:r>
            <w:r>
              <w:br/>
            </w:r>
            <w:r>
              <w:rPr>
                <w:rFonts w:ascii="Times New Roman"/>
                <w:b w:val="false"/>
                <w:i w:val="false"/>
                <w:color w:val="000000"/>
                <w:sz w:val="20"/>
              </w:rPr>
              <w:t>(ТР ТС 009/2011)</w:t>
            </w:r>
          </w:p>
        </w:tc>
      </w:tr>
    </w:tbl>
    <w:bookmarkStart w:name="z4159" w:id="1591"/>
    <w:p>
      <w:pPr>
        <w:spacing w:after="0"/>
        <w:ind w:left="0"/>
        <w:jc w:val="left"/>
      </w:pPr>
      <w:r>
        <w:rPr>
          <w:rFonts w:ascii="Times New Roman"/>
          <w:b/>
          <w:i w:val="false"/>
          <w:color w:val="000000"/>
        </w:rPr>
        <w:t xml:space="preserve"> ПЕРЕЧЕНЬ</w:t>
      </w:r>
      <w:r>
        <w:br/>
      </w:r>
      <w:r>
        <w:rPr>
          <w:rFonts w:ascii="Times New Roman"/>
          <w:b/>
          <w:i w:val="false"/>
          <w:color w:val="000000"/>
        </w:rPr>
        <w:t>красителей, разрешенных к использованию в парфюмерно-косметической продукции</w:t>
      </w:r>
    </w:p>
    <w:bookmarkEnd w:id="1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Ссылочный номер по регламенту ЕС по косметике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применения и предуп-реждения, информа-ция о которых должна быть доведена до потребителя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название/INN/XAN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цвето-вой индекс (CI) или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1592"/>
          <w:p>
            <w:pPr>
              <w:spacing w:after="20"/>
              <w:ind w:left="20"/>
              <w:jc w:val="both"/>
            </w:pPr>
            <w:r>
              <w:rPr>
                <w:rFonts w:ascii="Times New Roman"/>
                <w:b w:val="false"/>
                <w:i w:val="false"/>
                <w:color w:val="000000"/>
                <w:sz w:val="20"/>
              </w:rPr>
              <w:t>
тип продукта, часть тела</w:t>
            </w:r>
          </w:p>
          <w:bookmarkEnd w:id="159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1593"/>
          <w:p>
            <w:pPr>
              <w:spacing w:after="20"/>
              <w:ind w:left="20"/>
              <w:jc w:val="both"/>
            </w:pPr>
            <w:r>
              <w:rPr>
                <w:rFonts w:ascii="Times New Roman"/>
                <w:b w:val="false"/>
                <w:i w:val="false"/>
                <w:color w:val="000000"/>
                <w:sz w:val="20"/>
              </w:rPr>
              <w:t xml:space="preserve">
макси-мально </w:t>
            </w:r>
            <w:r>
              <w:rPr>
                <w:rFonts w:ascii="Times New Roman"/>
                <w:b w:val="false"/>
                <w:i w:val="false"/>
                <w:color w:val="000000"/>
                <w:sz w:val="20"/>
              </w:rPr>
              <w:t xml:space="preserve">допустимая </w:t>
            </w:r>
            <w:r>
              <w:rPr>
                <w:rFonts w:ascii="Times New Roman"/>
                <w:b w:val="false"/>
                <w:i w:val="false"/>
                <w:color w:val="000000"/>
                <w:sz w:val="20"/>
              </w:rPr>
              <w:t>концентра-ция в готовом для исполь-зования продукте</w:t>
            </w:r>
          </w:p>
          <w:bookmarkEnd w:id="159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4" w:id="1594"/>
          <w:p>
            <w:pPr>
              <w:spacing w:after="20"/>
              <w:ind w:left="20"/>
              <w:jc w:val="both"/>
            </w:pPr>
            <w:r>
              <w:rPr>
                <w:rFonts w:ascii="Times New Roman"/>
                <w:b w:val="false"/>
                <w:i w:val="false"/>
                <w:color w:val="000000"/>
                <w:sz w:val="20"/>
              </w:rPr>
              <w:t>
Натрий трис(1,2-наф-тахинон 1 -оксимато-O,O') феррат(1-)</w:t>
            </w:r>
          </w:p>
          <w:bookmarkEnd w:id="1594"/>
          <w:p>
            <w:pPr>
              <w:spacing w:after="20"/>
              <w:ind w:left="20"/>
              <w:jc w:val="both"/>
            </w:pPr>
            <w:r>
              <w:rPr>
                <w:rFonts w:ascii="Times New Roman"/>
                <w:b w:val="false"/>
                <w:i w:val="false"/>
                <w:color w:val="000000"/>
                <w:sz w:val="20"/>
              </w:rPr>
              <w:t>
Sodium tris(1,2-naphthoquinone 1-oximato-O,O')ferrate(1-)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1595"/>
          <w:p>
            <w:pPr>
              <w:spacing w:after="20"/>
              <w:ind w:left="20"/>
              <w:jc w:val="both"/>
            </w:pPr>
            <w:r>
              <w:rPr>
                <w:rFonts w:ascii="Times New Roman"/>
                <w:b w:val="false"/>
                <w:i w:val="false"/>
                <w:color w:val="000000"/>
                <w:sz w:val="20"/>
              </w:rPr>
              <w:t>
Тринатрий трис[5,6-дигидро-5-(гидрокси-имино)-6-оксо-нафталин-2-</w:t>
            </w:r>
          </w:p>
          <w:bookmarkEnd w:id="1595"/>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сульфонато(2-)-N5,O6]феррат (3-)</w:t>
            </w:r>
          </w:p>
          <w:p>
            <w:pPr>
              <w:spacing w:after="20"/>
              <w:ind w:left="20"/>
              <w:jc w:val="both"/>
            </w:pPr>
            <w:r>
              <w:rPr>
                <w:rFonts w:ascii="Times New Roman"/>
                <w:b w:val="false"/>
                <w:i w:val="false"/>
                <w:color w:val="000000"/>
                <w:sz w:val="20"/>
              </w:rPr>
              <w:t>
Trisodium tris[5,6-dihydro-5- (hydroxyl-imino)-6-oxonaphtha-lene-2-sulphonato(2-)- N5,O6]ferrate(3-)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1596"/>
          <w:p>
            <w:pPr>
              <w:spacing w:after="20"/>
              <w:ind w:left="20"/>
              <w:jc w:val="both"/>
            </w:pPr>
            <w:r>
              <w:rPr>
                <w:rFonts w:ascii="Times New Roman"/>
                <w:b w:val="false"/>
                <w:i w:val="false"/>
                <w:color w:val="000000"/>
                <w:sz w:val="20"/>
              </w:rPr>
              <w:t xml:space="preserve">
не используется в продукции, предназначен-ной для слизистых оболочек </w:t>
            </w:r>
          </w:p>
          <w:bookmarkEnd w:id="159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8" w:id="1597"/>
          <w:p>
            <w:pPr>
              <w:spacing w:after="20"/>
              <w:ind w:left="20"/>
              <w:jc w:val="both"/>
            </w:pPr>
            <w:r>
              <w:rPr>
                <w:rFonts w:ascii="Times New Roman"/>
                <w:b w:val="false"/>
                <w:i w:val="false"/>
                <w:color w:val="000000"/>
                <w:sz w:val="20"/>
              </w:rPr>
              <w:t xml:space="preserve">
Динатрий 5,7-динитро-8-оксидонафта-лин-2-сульфонат и его нерастворимые лаки, соли и пигменты бария, стронция и циркония </w:t>
            </w:r>
          </w:p>
          <w:bookmarkEnd w:id="1597"/>
          <w:p>
            <w:pPr>
              <w:spacing w:after="20"/>
              <w:ind w:left="20"/>
              <w:jc w:val="both"/>
            </w:pPr>
            <w:r>
              <w:rPr>
                <w:rFonts w:ascii="Times New Roman"/>
                <w:b w:val="false"/>
                <w:i w:val="false"/>
                <w:color w:val="000000"/>
                <w:sz w:val="20"/>
              </w:rPr>
              <w:t>
Disodium 5,7-dinitro-8- oxidonaphthalene-2-sulphonate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использовать в продукции, предназначен-ной для нанесения в области глаз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1598"/>
          <w:p>
            <w:pPr>
              <w:spacing w:after="20"/>
              <w:ind w:left="20"/>
              <w:jc w:val="both"/>
            </w:pPr>
            <w:r>
              <w:rPr>
                <w:rFonts w:ascii="Times New Roman"/>
                <w:b w:val="false"/>
                <w:i w:val="false"/>
                <w:color w:val="000000"/>
                <w:sz w:val="20"/>
              </w:rPr>
              <w:t>
2-[(4-метил-2-нитро-фенил)азо]-3-окси-N-фенилбутирамид</w:t>
            </w:r>
          </w:p>
          <w:bookmarkEnd w:id="1598"/>
          <w:p>
            <w:pPr>
              <w:spacing w:after="20"/>
              <w:ind w:left="20"/>
              <w:jc w:val="both"/>
            </w:pPr>
            <w:r>
              <w:rPr>
                <w:rFonts w:ascii="Times New Roman"/>
                <w:b w:val="false"/>
                <w:i w:val="false"/>
                <w:color w:val="000000"/>
                <w:sz w:val="20"/>
              </w:rPr>
              <w:t>
</w:t>
            </w:r>
            <w:r>
              <w:rPr>
                <w:rFonts w:ascii="Times New Roman"/>
                <w:b w:val="false"/>
                <w:i w:val="false"/>
                <w:color w:val="000000"/>
                <w:sz w:val="20"/>
              </w:rPr>
              <w:t>2-[(4-Methyl-2-nitrophenyl)azo]-3-oxo-N-phenylbutyramide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1599"/>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bookmarkEnd w:id="1599"/>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2" w:id="1600"/>
          <w:p>
            <w:pPr>
              <w:spacing w:after="20"/>
              <w:ind w:left="20"/>
              <w:jc w:val="both"/>
            </w:pPr>
            <w:r>
              <w:rPr>
                <w:rFonts w:ascii="Times New Roman"/>
                <w:b w:val="false"/>
                <w:i w:val="false"/>
                <w:color w:val="000000"/>
                <w:sz w:val="20"/>
              </w:rPr>
              <w:t>
2-[(4-хлоро-2-</w:t>
            </w:r>
          </w:p>
          <w:bookmarkEnd w:id="1600"/>
          <w:p>
            <w:pPr>
              <w:spacing w:after="20"/>
              <w:ind w:left="20"/>
              <w:jc w:val="both"/>
            </w:pPr>
            <w:r>
              <w:rPr>
                <w:rFonts w:ascii="Times New Roman"/>
                <w:b w:val="false"/>
                <w:i w:val="false"/>
                <w:color w:val="000000"/>
                <w:sz w:val="20"/>
              </w:rPr>
              <w:t xml:space="preserve">нитрофенил)азо]-N-(2-хлорофенил)3- оксобутирамид </w:t>
            </w:r>
          </w:p>
          <w:p>
            <w:pPr>
              <w:spacing w:after="20"/>
              <w:ind w:left="20"/>
              <w:jc w:val="both"/>
            </w:pPr>
            <w:r>
              <w:rPr>
                <w:rFonts w:ascii="Times New Roman"/>
                <w:b w:val="false"/>
                <w:i w:val="false"/>
                <w:color w:val="000000"/>
                <w:sz w:val="20"/>
              </w:rPr>
              <w:t>
2-[(4-Chloro-2-nitrophenyl)azo]-N-(2-chlorophenyl)-3-oxobutyramide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1601"/>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bookmarkEnd w:id="160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1602"/>
          <w:p>
            <w:pPr>
              <w:spacing w:after="20"/>
              <w:ind w:left="20"/>
              <w:jc w:val="both"/>
            </w:pPr>
            <w:r>
              <w:rPr>
                <w:rFonts w:ascii="Times New Roman"/>
                <w:b w:val="false"/>
                <w:i w:val="false"/>
                <w:color w:val="000000"/>
                <w:sz w:val="20"/>
              </w:rPr>
              <w:t>
2-[(4-метокси-2-нитрофенил)азо]-3-оксо-N-(o-толил) бутирамид</w:t>
            </w:r>
          </w:p>
          <w:bookmarkEnd w:id="1602"/>
          <w:p>
            <w:pPr>
              <w:spacing w:after="20"/>
              <w:ind w:left="20"/>
              <w:jc w:val="both"/>
            </w:pPr>
            <w:r>
              <w:rPr>
                <w:rFonts w:ascii="Times New Roman"/>
                <w:b w:val="false"/>
                <w:i w:val="false"/>
                <w:color w:val="000000"/>
                <w:sz w:val="20"/>
              </w:rPr>
              <w:t>
2-[(4-Methoxy-2-nitrophenyl)azo]-3-oxo-N-(o-tolyl)butyramide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1603"/>
          <w:p>
            <w:pPr>
              <w:spacing w:after="20"/>
              <w:ind w:left="20"/>
              <w:jc w:val="both"/>
            </w:pPr>
            <w:r>
              <w:rPr>
                <w:rFonts w:ascii="Times New Roman"/>
                <w:b w:val="false"/>
                <w:i w:val="false"/>
                <w:color w:val="000000"/>
                <w:sz w:val="20"/>
              </w:rPr>
              <w:t>
4-(фенилазо)резорцин</w:t>
            </w:r>
          </w:p>
          <w:bookmarkEnd w:id="1603"/>
          <w:p>
            <w:pPr>
              <w:spacing w:after="20"/>
              <w:ind w:left="20"/>
              <w:jc w:val="both"/>
            </w:pPr>
            <w:r>
              <w:rPr>
                <w:rFonts w:ascii="Times New Roman"/>
                <w:b w:val="false"/>
                <w:i w:val="false"/>
                <w:color w:val="000000"/>
                <w:sz w:val="20"/>
              </w:rPr>
              <w:t>
4-(Phenylazo)resorcinol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6" w:id="1604"/>
          <w:p>
            <w:pPr>
              <w:spacing w:after="20"/>
              <w:ind w:left="20"/>
              <w:jc w:val="both"/>
            </w:pPr>
            <w:r>
              <w:rPr>
                <w:rFonts w:ascii="Times New Roman"/>
                <w:b w:val="false"/>
                <w:i w:val="false"/>
                <w:color w:val="000000"/>
                <w:sz w:val="20"/>
              </w:rPr>
              <w:t>
4-[(4-этокси-фенил)азо]нафтол</w:t>
            </w:r>
          </w:p>
          <w:bookmarkEnd w:id="1604"/>
          <w:p>
            <w:pPr>
              <w:spacing w:after="20"/>
              <w:ind w:left="20"/>
              <w:jc w:val="both"/>
            </w:pPr>
            <w:r>
              <w:rPr>
                <w:rFonts w:ascii="Times New Roman"/>
                <w:b w:val="false"/>
                <w:i w:val="false"/>
                <w:color w:val="000000"/>
                <w:sz w:val="20"/>
              </w:rPr>
              <w:t>
4-[(4-Ethoxy-phenyl)azo]naphthol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1605"/>
          <w:p>
            <w:pPr>
              <w:spacing w:after="20"/>
              <w:ind w:left="20"/>
              <w:jc w:val="both"/>
            </w:pPr>
            <w:r>
              <w:rPr>
                <w:rFonts w:ascii="Times New Roman"/>
                <w:b w:val="false"/>
                <w:i w:val="false"/>
                <w:color w:val="000000"/>
                <w:sz w:val="20"/>
              </w:rPr>
              <w:t xml:space="preserve">
1-[(2-хлоро-4-нитрофенил)азо]-2-нафтол и его нерастворимые соли бария, стронция и циркония лаки и пигменты </w:t>
            </w:r>
          </w:p>
          <w:bookmarkEnd w:id="1605"/>
          <w:p>
            <w:pPr>
              <w:spacing w:after="20"/>
              <w:ind w:left="20"/>
              <w:jc w:val="both"/>
            </w:pPr>
            <w:r>
              <w:rPr>
                <w:rFonts w:ascii="Times New Roman"/>
                <w:b w:val="false"/>
                <w:i w:val="false"/>
                <w:color w:val="000000"/>
                <w:sz w:val="20"/>
              </w:rPr>
              <w:t>
1-[(2-Chloro-4-nitrophenyl)azo]-2-naphthol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8" w:id="1606"/>
          <w:p>
            <w:pPr>
              <w:spacing w:after="20"/>
              <w:ind w:left="20"/>
              <w:jc w:val="both"/>
            </w:pPr>
            <w:r>
              <w:rPr>
                <w:rFonts w:ascii="Times New Roman"/>
                <w:b w:val="false"/>
                <w:i w:val="false"/>
                <w:color w:val="000000"/>
                <w:sz w:val="20"/>
              </w:rPr>
              <w:t>
1-[(4-метил-2-нитрофенил)азо]-2-нафтол</w:t>
            </w:r>
          </w:p>
          <w:bookmarkEnd w:id="1606"/>
          <w:p>
            <w:pPr>
              <w:spacing w:after="20"/>
              <w:ind w:left="20"/>
              <w:jc w:val="both"/>
            </w:pPr>
            <w:r>
              <w:rPr>
                <w:rFonts w:ascii="Times New Roman"/>
                <w:b w:val="false"/>
                <w:i w:val="false"/>
                <w:color w:val="000000"/>
                <w:sz w:val="20"/>
              </w:rPr>
              <w:t>
1-[(4-Methyl-2-nitrophenyl)azo]-2-naphthol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1607"/>
          <w:p>
            <w:pPr>
              <w:spacing w:after="20"/>
              <w:ind w:left="20"/>
              <w:jc w:val="both"/>
            </w:pPr>
            <w:r>
              <w:rPr>
                <w:rFonts w:ascii="Times New Roman"/>
                <w:b w:val="false"/>
                <w:i w:val="false"/>
                <w:color w:val="000000"/>
                <w:sz w:val="20"/>
              </w:rPr>
              <w:t>
3-гидрокси-N-(о-толил)-4-[(2,4,5-три-хлорфенил)азо]наф-талин-2-карбоксамид</w:t>
            </w:r>
          </w:p>
          <w:bookmarkEnd w:id="1607"/>
          <w:p>
            <w:pPr>
              <w:spacing w:after="20"/>
              <w:ind w:left="20"/>
              <w:jc w:val="both"/>
            </w:pPr>
            <w:r>
              <w:rPr>
                <w:rFonts w:ascii="Times New Roman"/>
                <w:b w:val="false"/>
                <w:i w:val="false"/>
                <w:color w:val="000000"/>
                <w:sz w:val="20"/>
              </w:rPr>
              <w:t>
3-Hydroxy-N-(o-tolyl)-4-[(2,4,5- trichloro-phenyl)azo]naphthalene-2-carboxamide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0" w:id="1608"/>
          <w:p>
            <w:pPr>
              <w:spacing w:after="20"/>
              <w:ind w:left="20"/>
              <w:jc w:val="both"/>
            </w:pPr>
            <w:r>
              <w:rPr>
                <w:rFonts w:ascii="Times New Roman"/>
                <w:b w:val="false"/>
                <w:i w:val="false"/>
                <w:color w:val="000000"/>
                <w:sz w:val="20"/>
              </w:rPr>
              <w:t xml:space="preserve">
N-(4-хлоро-2-метилфенил)-4-[(4-хлоро-2-метилфенил)азо]-3-гидроксинафтален-2- карбоксамид </w:t>
            </w:r>
          </w:p>
          <w:bookmarkEnd w:id="1608"/>
          <w:p>
            <w:pPr>
              <w:spacing w:after="20"/>
              <w:ind w:left="20"/>
              <w:jc w:val="both"/>
            </w:pPr>
            <w:r>
              <w:rPr>
                <w:rFonts w:ascii="Times New Roman"/>
                <w:b w:val="false"/>
                <w:i w:val="false"/>
                <w:color w:val="000000"/>
                <w:sz w:val="20"/>
              </w:rPr>
              <w:t>
</w:t>
            </w:r>
            <w:r>
              <w:rPr>
                <w:rFonts w:ascii="Times New Roman"/>
                <w:b w:val="false"/>
                <w:i w:val="false"/>
                <w:color w:val="000000"/>
                <w:sz w:val="20"/>
              </w:rPr>
              <w:t>N-(4-Chloro-2-methylphenyl)-4-[(4-</w:t>
            </w:r>
          </w:p>
          <w:p>
            <w:pPr>
              <w:spacing w:after="20"/>
              <w:ind w:left="20"/>
              <w:jc w:val="both"/>
            </w:pPr>
            <w:r>
              <w:rPr>
                <w:rFonts w:ascii="Times New Roman"/>
                <w:b w:val="false"/>
                <w:i w:val="false"/>
                <w:color w:val="000000"/>
                <w:sz w:val="20"/>
              </w:rPr>
              <w:t>
</w:t>
            </w:r>
            <w:r>
              <w:rPr>
                <w:rFonts w:ascii="Times New Roman"/>
                <w:b w:val="false"/>
                <w:i w:val="false"/>
                <w:color w:val="000000"/>
                <w:sz w:val="20"/>
              </w:rPr>
              <w:t>chloro-2-methyl-phenyl)azo]-3-hydroxynaphthalene-2-carboxamide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1609"/>
          <w:p>
            <w:pPr>
              <w:spacing w:after="20"/>
              <w:ind w:left="20"/>
              <w:jc w:val="both"/>
            </w:pPr>
            <w:r>
              <w:rPr>
                <w:rFonts w:ascii="Times New Roman"/>
                <w:b w:val="false"/>
                <w:i w:val="false"/>
                <w:color w:val="000000"/>
                <w:sz w:val="20"/>
              </w:rPr>
              <w:t xml:space="preserve">
4-[(2,5-дихлорфенил) азо]-N-(2,5- диметок-сифенил)-3-гидрокси-нафталин-2- карбоксамид </w:t>
            </w:r>
          </w:p>
          <w:bookmarkEnd w:id="1609"/>
          <w:p>
            <w:pPr>
              <w:spacing w:after="20"/>
              <w:ind w:left="20"/>
              <w:jc w:val="both"/>
            </w:pPr>
            <w:r>
              <w:rPr>
                <w:rFonts w:ascii="Times New Roman"/>
                <w:b w:val="false"/>
                <w:i w:val="false"/>
                <w:color w:val="000000"/>
                <w:sz w:val="20"/>
              </w:rPr>
              <w:t>
</w:t>
            </w:r>
            <w:r>
              <w:rPr>
                <w:rFonts w:ascii="Times New Roman"/>
                <w:b w:val="false"/>
                <w:i w:val="false"/>
                <w:color w:val="000000"/>
                <w:sz w:val="20"/>
              </w:rPr>
              <w:t>4-[(2,5-Dichlorophe-nyl)azo]-N-(2,5-</w:t>
            </w:r>
          </w:p>
          <w:p>
            <w:pPr>
              <w:spacing w:after="20"/>
              <w:ind w:left="20"/>
              <w:jc w:val="both"/>
            </w:pPr>
            <w:r>
              <w:rPr>
                <w:rFonts w:ascii="Times New Roman"/>
                <w:b w:val="false"/>
                <w:i w:val="false"/>
                <w:color w:val="000000"/>
                <w:sz w:val="20"/>
              </w:rPr>
              <w:t>
</w:t>
            </w:r>
            <w:r>
              <w:rPr>
                <w:rFonts w:ascii="Times New Roman"/>
                <w:b w:val="false"/>
                <w:i w:val="false"/>
                <w:color w:val="000000"/>
                <w:sz w:val="20"/>
              </w:rPr>
              <w:t>dimethoxyphenyl)-3-hydroxynaphthalene-2-carboxamide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1610"/>
          <w:p>
            <w:pPr>
              <w:spacing w:after="20"/>
              <w:ind w:left="20"/>
              <w:jc w:val="both"/>
            </w:pPr>
            <w:r>
              <w:rPr>
                <w:rFonts w:ascii="Times New Roman"/>
                <w:b w:val="false"/>
                <w:i w:val="false"/>
                <w:color w:val="000000"/>
                <w:sz w:val="20"/>
              </w:rPr>
              <w:t>
N-(5-хлор-2,4-диме-токсифенил)-4-[[5-[(диэтиламино)суль-фонил]-2-метокси-фенил]азо]-3-гидроксинафталин-2- карбоксамид</w:t>
            </w:r>
          </w:p>
          <w:bookmarkEnd w:id="1610"/>
          <w:p>
            <w:pPr>
              <w:spacing w:after="20"/>
              <w:ind w:left="20"/>
              <w:jc w:val="both"/>
            </w:pPr>
            <w:r>
              <w:rPr>
                <w:rFonts w:ascii="Times New Roman"/>
                <w:b w:val="false"/>
                <w:i w:val="false"/>
                <w:color w:val="000000"/>
                <w:sz w:val="20"/>
              </w:rPr>
              <w:t>
</w:t>
            </w:r>
            <w:r>
              <w:rPr>
                <w:rFonts w:ascii="Times New Roman"/>
                <w:b w:val="false"/>
                <w:i w:val="false"/>
                <w:color w:val="000000"/>
                <w:sz w:val="20"/>
              </w:rPr>
              <w:t>N-(5-Chloro-2,4-di-methoxyphenyl)-4-[[5-[(diethylamino)sulphonyl]-2-methoxyphenyl]</w:t>
            </w:r>
          </w:p>
          <w:p>
            <w:pPr>
              <w:spacing w:after="20"/>
              <w:ind w:left="20"/>
              <w:jc w:val="both"/>
            </w:pPr>
            <w:r>
              <w:rPr>
                <w:rFonts w:ascii="Times New Roman"/>
                <w:b w:val="false"/>
                <w:i w:val="false"/>
                <w:color w:val="000000"/>
                <w:sz w:val="20"/>
              </w:rPr>
              <w:t>
azo]-3-hydroxy-naphthalene-2-carboxamide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8" w:id="1611"/>
          <w:p>
            <w:pPr>
              <w:spacing w:after="20"/>
              <w:ind w:left="20"/>
              <w:jc w:val="both"/>
            </w:pPr>
            <w:r>
              <w:rPr>
                <w:rFonts w:ascii="Times New Roman"/>
                <w:b w:val="false"/>
                <w:i w:val="false"/>
                <w:color w:val="000000"/>
                <w:sz w:val="20"/>
              </w:rPr>
              <w:t>
2,4-дигидро-5-метил-2-фенил-4-(фенил-азо)-3H-пиразол-3-он</w:t>
            </w:r>
          </w:p>
          <w:bookmarkEnd w:id="1611"/>
          <w:p>
            <w:pPr>
              <w:spacing w:after="20"/>
              <w:ind w:left="20"/>
              <w:jc w:val="both"/>
            </w:pPr>
            <w:r>
              <w:rPr>
                <w:rFonts w:ascii="Times New Roman"/>
                <w:b w:val="false"/>
                <w:i w:val="false"/>
                <w:color w:val="000000"/>
                <w:sz w:val="20"/>
              </w:rPr>
              <w:t>
2,4-Dihydro-5-methyl-2-phenyl-4-(phenylazo)-3H-pyrazol-3-one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1612"/>
          <w:p>
            <w:pPr>
              <w:spacing w:after="20"/>
              <w:ind w:left="20"/>
              <w:jc w:val="both"/>
            </w:pPr>
            <w:r>
              <w:rPr>
                <w:rFonts w:ascii="Times New Roman"/>
                <w:b w:val="false"/>
                <w:i w:val="false"/>
                <w:color w:val="000000"/>
                <w:sz w:val="20"/>
              </w:rPr>
              <w:t>
Динатрий 2-амино-5-[(4-сульфонатофе-нил)азо]бензолсуль-фонат</w:t>
            </w:r>
          </w:p>
          <w:bookmarkEnd w:id="1612"/>
          <w:p>
            <w:pPr>
              <w:spacing w:after="20"/>
              <w:ind w:left="20"/>
              <w:jc w:val="both"/>
            </w:pPr>
            <w:r>
              <w:rPr>
                <w:rFonts w:ascii="Times New Roman"/>
                <w:b w:val="false"/>
                <w:i w:val="false"/>
                <w:color w:val="000000"/>
                <w:sz w:val="20"/>
              </w:rPr>
              <w:t>
Disodium 2-amino-5-[(4-sulphonatophenyl) azo]benzenesulphonate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1613"/>
          <w:p>
            <w:pPr>
              <w:spacing w:after="20"/>
              <w:ind w:left="20"/>
              <w:jc w:val="both"/>
            </w:pPr>
            <w:r>
              <w:rPr>
                <w:rFonts w:ascii="Times New Roman"/>
                <w:b w:val="false"/>
                <w:i w:val="false"/>
                <w:color w:val="000000"/>
                <w:sz w:val="20"/>
              </w:rPr>
              <w:t>
Натрий 4-(2,4-дигид-роксифенилазо)бен-золсульфонат</w:t>
            </w:r>
          </w:p>
          <w:bookmarkEnd w:id="1613"/>
          <w:p>
            <w:pPr>
              <w:spacing w:after="20"/>
              <w:ind w:left="20"/>
              <w:jc w:val="both"/>
            </w:pPr>
            <w:r>
              <w:rPr>
                <w:rFonts w:ascii="Times New Roman"/>
                <w:b w:val="false"/>
                <w:i w:val="false"/>
                <w:color w:val="000000"/>
                <w:sz w:val="20"/>
              </w:rPr>
              <w:t>
</w:t>
            </w:r>
            <w:r>
              <w:rPr>
                <w:rFonts w:ascii="Times New Roman"/>
                <w:b w:val="false"/>
                <w:i w:val="false"/>
                <w:color w:val="000000"/>
                <w:sz w:val="20"/>
              </w:rPr>
              <w:t>Sodium 4-(2,4-</w:t>
            </w:r>
          </w:p>
          <w:p>
            <w:pPr>
              <w:spacing w:after="20"/>
              <w:ind w:left="20"/>
              <w:jc w:val="both"/>
            </w:pPr>
            <w:r>
              <w:rPr>
                <w:rFonts w:ascii="Times New Roman"/>
                <w:b w:val="false"/>
                <w:i w:val="false"/>
                <w:color w:val="000000"/>
                <w:sz w:val="20"/>
              </w:rPr>
              <w:t>
dihydroxyphenylazo)benzenesulphonate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1614"/>
          <w:p>
            <w:pPr>
              <w:spacing w:after="20"/>
              <w:ind w:left="20"/>
              <w:jc w:val="both"/>
            </w:pPr>
            <w:r>
              <w:rPr>
                <w:rFonts w:ascii="Times New Roman"/>
                <w:b w:val="false"/>
                <w:i w:val="false"/>
                <w:color w:val="000000"/>
                <w:sz w:val="20"/>
              </w:rPr>
              <w:t>
Динатрий 3-[(2,4-ди-метил-5-сульфонато-фенил)азо]-4-гидрок-синафталин-1-сульфонат</w:t>
            </w:r>
          </w:p>
          <w:bookmarkEnd w:id="1614"/>
          <w:p>
            <w:pPr>
              <w:spacing w:after="20"/>
              <w:ind w:left="20"/>
              <w:jc w:val="both"/>
            </w:pPr>
            <w:r>
              <w:rPr>
                <w:rFonts w:ascii="Times New Roman"/>
                <w:b w:val="false"/>
                <w:i w:val="false"/>
                <w:color w:val="000000"/>
                <w:sz w:val="20"/>
              </w:rPr>
              <w:t>
Disodium 3-[(2,4-dime-thyl-5-sulphonato-phenyl)azo]-4-hydro-xynaphthalene-1-sulphonate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1615"/>
          <w:p>
            <w:pPr>
              <w:spacing w:after="20"/>
              <w:ind w:left="20"/>
              <w:jc w:val="both"/>
            </w:pPr>
            <w:r>
              <w:rPr>
                <w:rFonts w:ascii="Times New Roman"/>
                <w:b w:val="false"/>
                <w:i w:val="false"/>
                <w:color w:val="000000"/>
                <w:sz w:val="20"/>
              </w:rPr>
              <w:t>
Динатрий 4-гидрокси-3-[(4-сульфонато-нафтил)азо]нафталинсульфонат</w:t>
            </w:r>
          </w:p>
          <w:bookmarkEnd w:id="1615"/>
          <w:p>
            <w:pPr>
              <w:spacing w:after="20"/>
              <w:ind w:left="20"/>
              <w:jc w:val="both"/>
            </w:pPr>
            <w:r>
              <w:rPr>
                <w:rFonts w:ascii="Times New Roman"/>
                <w:b w:val="false"/>
                <w:i w:val="false"/>
                <w:color w:val="000000"/>
                <w:sz w:val="20"/>
              </w:rPr>
              <w:t>
</w:t>
            </w:r>
            <w:r>
              <w:rPr>
                <w:rFonts w:ascii="Times New Roman"/>
                <w:b w:val="false"/>
                <w:i w:val="false"/>
                <w:color w:val="000000"/>
                <w:sz w:val="20"/>
              </w:rPr>
              <w:t>Disodium 4-hydroxy-3-[(4-sulphonato-naphthyl)azo]naphtha-</w:t>
            </w:r>
          </w:p>
          <w:p>
            <w:pPr>
              <w:spacing w:after="20"/>
              <w:ind w:left="20"/>
              <w:jc w:val="both"/>
            </w:pPr>
            <w:r>
              <w:rPr>
                <w:rFonts w:ascii="Times New Roman"/>
                <w:b w:val="false"/>
                <w:i w:val="false"/>
                <w:color w:val="000000"/>
                <w:sz w:val="20"/>
              </w:rPr>
              <w:t>
lenesulphonate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1616"/>
          <w:p>
            <w:pPr>
              <w:spacing w:after="20"/>
              <w:ind w:left="20"/>
              <w:jc w:val="both"/>
            </w:pPr>
            <w:r>
              <w:rPr>
                <w:rFonts w:ascii="Times New Roman"/>
                <w:b w:val="false"/>
                <w:i w:val="false"/>
                <w:color w:val="000000"/>
                <w:sz w:val="20"/>
              </w:rPr>
              <w:t>
Динатрий 6-[(2,4-ди-метил-6-сульфонато-фенил)азо]-5-гидро-ксинафталин-1-сульфонат</w:t>
            </w:r>
          </w:p>
          <w:bookmarkEnd w:id="1616"/>
          <w:p>
            <w:pPr>
              <w:spacing w:after="20"/>
              <w:ind w:left="20"/>
              <w:jc w:val="both"/>
            </w:pPr>
            <w:r>
              <w:rPr>
                <w:rFonts w:ascii="Times New Roman"/>
                <w:b w:val="false"/>
                <w:i w:val="false"/>
                <w:color w:val="000000"/>
                <w:sz w:val="20"/>
              </w:rPr>
              <w:t>
Disodium 6-[(2,4-dime-thyl-6-sulphonato-phenyl)azo]-5-нydroxy-naphthalene-1-sulphonate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1617"/>
          <w:p>
            <w:pPr>
              <w:spacing w:after="20"/>
              <w:ind w:left="20"/>
              <w:jc w:val="both"/>
            </w:pPr>
            <w:r>
              <w:rPr>
                <w:rFonts w:ascii="Times New Roman"/>
                <w:b w:val="false"/>
                <w:i w:val="false"/>
                <w:color w:val="000000"/>
                <w:sz w:val="20"/>
              </w:rPr>
              <w:t>
Натрий 4-[(2-гидро-кси-1-нафтил)азо]бен-золсульфонат и его нерастворимые бария, стронция и циркония лаки, соли и пигменты</w:t>
            </w:r>
          </w:p>
          <w:bookmarkEnd w:id="1617"/>
          <w:p>
            <w:pPr>
              <w:spacing w:after="20"/>
              <w:ind w:left="20"/>
              <w:jc w:val="both"/>
            </w:pPr>
            <w:r>
              <w:rPr>
                <w:rFonts w:ascii="Times New Roman"/>
                <w:b w:val="false"/>
                <w:i w:val="false"/>
                <w:color w:val="000000"/>
                <w:sz w:val="20"/>
              </w:rPr>
              <w:t>
Sodium 4-[(2-hydroxy-1-naphthyl)azo]ben-zenesulphonate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использовать в продукции, предназначен-ной для нанесения в области глаз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1618"/>
          <w:p>
            <w:pPr>
              <w:spacing w:after="20"/>
              <w:ind w:left="20"/>
              <w:jc w:val="both"/>
            </w:pPr>
            <w:r>
              <w:rPr>
                <w:rFonts w:ascii="Times New Roman"/>
                <w:b w:val="false"/>
                <w:i w:val="false"/>
                <w:color w:val="000000"/>
                <w:sz w:val="20"/>
              </w:rPr>
              <w:t>
Кальций динатрий бис [2-хлор-5-[(2-гидрок-си-1-нафтил)азо]-4-</w:t>
            </w:r>
          </w:p>
          <w:bookmarkEnd w:id="1618"/>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сульфонатобензоат]</w:t>
            </w:r>
          </w:p>
          <w:p>
            <w:pPr>
              <w:spacing w:after="20"/>
              <w:ind w:left="20"/>
              <w:jc w:val="both"/>
            </w:pPr>
            <w:r>
              <w:rPr>
                <w:rFonts w:ascii="Times New Roman"/>
                <w:b w:val="false"/>
                <w:i w:val="false"/>
                <w:color w:val="000000"/>
                <w:sz w:val="20"/>
              </w:rPr>
              <w:t>
</w:t>
            </w:r>
            <w:r>
              <w:rPr>
                <w:rFonts w:ascii="Times New Roman"/>
                <w:b w:val="false"/>
                <w:i w:val="false"/>
                <w:color w:val="000000"/>
                <w:sz w:val="20"/>
              </w:rPr>
              <w:t>Calcium disodium bis[2-chloro-5-[(2-</w:t>
            </w:r>
          </w:p>
          <w:p>
            <w:pPr>
              <w:spacing w:after="20"/>
              <w:ind w:left="20"/>
              <w:jc w:val="both"/>
            </w:pPr>
            <w:r>
              <w:rPr>
                <w:rFonts w:ascii="Times New Roman"/>
                <w:b w:val="false"/>
                <w:i w:val="false"/>
                <w:color w:val="000000"/>
                <w:sz w:val="20"/>
              </w:rPr>
              <w:t>
hydroxy-1-naphthyl) azo]-4-sulphonato-benzoate]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1619"/>
          <w:p>
            <w:pPr>
              <w:spacing w:after="20"/>
              <w:ind w:left="20"/>
              <w:jc w:val="both"/>
            </w:pPr>
            <w:r>
              <w:rPr>
                <w:rFonts w:ascii="Times New Roman"/>
                <w:b w:val="false"/>
                <w:i w:val="false"/>
                <w:color w:val="000000"/>
                <w:sz w:val="20"/>
              </w:rPr>
              <w:t>
Барий бис[4-[(2-гидрокси-1-</w:t>
            </w:r>
          </w:p>
          <w:bookmarkEnd w:id="1619"/>
          <w:p>
            <w:pPr>
              <w:spacing w:after="20"/>
              <w:ind w:left="20"/>
              <w:jc w:val="both"/>
            </w:pPr>
            <w:r>
              <w:rPr>
                <w:rFonts w:ascii="Times New Roman"/>
                <w:b w:val="false"/>
                <w:i w:val="false"/>
                <w:color w:val="000000"/>
                <w:sz w:val="20"/>
              </w:rPr>
              <w:t>
</w:t>
            </w:r>
            <w:r>
              <w:rPr>
                <w:rFonts w:ascii="Times New Roman"/>
                <w:b w:val="false"/>
                <w:i w:val="false"/>
                <w:color w:val="000000"/>
                <w:sz w:val="20"/>
              </w:rPr>
              <w:t>нафтил)азо]-2-метил-бензолсульфонат]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Barium bis[4-[(2-hydroxy-1-</w:t>
            </w:r>
          </w:p>
          <w:p>
            <w:pPr>
              <w:spacing w:after="20"/>
              <w:ind w:left="20"/>
              <w:jc w:val="both"/>
            </w:pPr>
            <w:r>
              <w:rPr>
                <w:rFonts w:ascii="Times New Roman"/>
                <w:b w:val="false"/>
                <w:i w:val="false"/>
                <w:color w:val="000000"/>
                <w:sz w:val="20"/>
              </w:rPr>
              <w:t>
</w:t>
            </w:r>
            <w:r>
              <w:rPr>
                <w:rFonts w:ascii="Times New Roman"/>
                <w:b w:val="false"/>
                <w:i w:val="false"/>
                <w:color w:val="000000"/>
                <w:sz w:val="20"/>
              </w:rPr>
              <w:t>naphthyl)azo]-2-methylbenzenesul-</w:t>
            </w:r>
          </w:p>
          <w:p>
            <w:pPr>
              <w:spacing w:after="20"/>
              <w:ind w:left="20"/>
              <w:jc w:val="both"/>
            </w:pPr>
            <w:r>
              <w:rPr>
                <w:rFonts w:ascii="Times New Roman"/>
                <w:b w:val="false"/>
                <w:i w:val="false"/>
                <w:color w:val="000000"/>
                <w:sz w:val="20"/>
              </w:rPr>
              <w:t>
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1620"/>
          <w:p>
            <w:pPr>
              <w:spacing w:after="20"/>
              <w:ind w:left="20"/>
              <w:jc w:val="both"/>
            </w:pPr>
            <w:r>
              <w:rPr>
                <w:rFonts w:ascii="Times New Roman"/>
                <w:b w:val="false"/>
                <w:i w:val="false"/>
                <w:color w:val="000000"/>
                <w:sz w:val="20"/>
              </w:rPr>
              <w:t>
Натрий 4-[(2-гидрок-си-1-нафтил)азо] нафталинсульфонат</w:t>
            </w:r>
          </w:p>
          <w:bookmarkEnd w:id="1620"/>
          <w:p>
            <w:pPr>
              <w:spacing w:after="20"/>
              <w:ind w:left="20"/>
              <w:jc w:val="both"/>
            </w:pPr>
            <w:r>
              <w:rPr>
                <w:rFonts w:ascii="Times New Roman"/>
                <w:b w:val="false"/>
                <w:i w:val="false"/>
                <w:color w:val="000000"/>
                <w:sz w:val="20"/>
              </w:rPr>
              <w:t>
Sodium 4-[(2-Hydroxy-1-naphthyl)azo] naphthalenesulphonate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1621"/>
          <w:p>
            <w:pPr>
              <w:spacing w:after="20"/>
              <w:ind w:left="20"/>
              <w:jc w:val="both"/>
            </w:pPr>
            <w:r>
              <w:rPr>
                <w:rFonts w:ascii="Times New Roman"/>
                <w:b w:val="false"/>
                <w:i w:val="false"/>
                <w:color w:val="000000"/>
                <w:sz w:val="20"/>
              </w:rPr>
              <w:t>
Натрий 2-[(2- гидрок-синафтил)азо]нафта-линсульфонат и его нерастворимые бария, стронция и циркония лаки, соли и пигменты</w:t>
            </w:r>
          </w:p>
          <w:bookmarkEnd w:id="1621"/>
          <w:p>
            <w:pPr>
              <w:spacing w:after="20"/>
              <w:ind w:left="20"/>
              <w:jc w:val="both"/>
            </w:pPr>
            <w:r>
              <w:rPr>
                <w:rFonts w:ascii="Times New Roman"/>
                <w:b w:val="false"/>
                <w:i w:val="false"/>
                <w:color w:val="000000"/>
                <w:sz w:val="20"/>
              </w:rPr>
              <w:t>
</w:t>
            </w:r>
            <w:r>
              <w:rPr>
                <w:rFonts w:ascii="Times New Roman"/>
                <w:b w:val="false"/>
                <w:i w:val="false"/>
                <w:color w:val="000000"/>
                <w:sz w:val="20"/>
              </w:rPr>
              <w:t>Sodium 2-[(2-</w:t>
            </w:r>
          </w:p>
          <w:p>
            <w:pPr>
              <w:spacing w:after="20"/>
              <w:ind w:left="20"/>
              <w:jc w:val="both"/>
            </w:pPr>
            <w:r>
              <w:rPr>
                <w:rFonts w:ascii="Times New Roman"/>
                <w:b w:val="false"/>
                <w:i w:val="false"/>
                <w:color w:val="000000"/>
                <w:sz w:val="20"/>
              </w:rPr>
              <w:t>
hydroxynaphthyl)azo]naphthalenesulphonate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1622"/>
          <w:p>
            <w:pPr>
              <w:spacing w:after="20"/>
              <w:ind w:left="20"/>
              <w:jc w:val="both"/>
            </w:pPr>
            <w:r>
              <w:rPr>
                <w:rFonts w:ascii="Times New Roman"/>
                <w:b w:val="false"/>
                <w:i w:val="false"/>
                <w:color w:val="000000"/>
                <w:sz w:val="20"/>
              </w:rPr>
              <w:t>
Кальций бис[3-гидрок-си-4-(фенилазо)-2-нафтоат]</w:t>
            </w:r>
          </w:p>
          <w:bookmarkEnd w:id="1622"/>
          <w:p>
            <w:pPr>
              <w:spacing w:after="20"/>
              <w:ind w:left="20"/>
              <w:jc w:val="both"/>
            </w:pPr>
            <w:r>
              <w:rPr>
                <w:rFonts w:ascii="Times New Roman"/>
                <w:b w:val="false"/>
                <w:i w:val="false"/>
                <w:color w:val="000000"/>
                <w:sz w:val="20"/>
              </w:rPr>
              <w:t>
Calcium bis[3-hydroxy-4-(phenylazo)-2-naphthoate]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1623"/>
          <w:p>
            <w:pPr>
              <w:spacing w:after="20"/>
              <w:ind w:left="20"/>
              <w:jc w:val="both"/>
            </w:pPr>
            <w:r>
              <w:rPr>
                <w:rFonts w:ascii="Times New Roman"/>
                <w:b w:val="false"/>
                <w:i w:val="false"/>
                <w:color w:val="000000"/>
                <w:sz w:val="20"/>
              </w:rPr>
              <w:t>
Динатрий 3-гидрокси-4-[(4-метил-2-сульфо-натофенил)азо]-2-нафтоат и его нерастворимые бария, стронция и циркония лаки, соли и пигменты</w:t>
            </w:r>
          </w:p>
          <w:bookmarkEnd w:id="1623"/>
          <w:p>
            <w:pPr>
              <w:spacing w:after="20"/>
              <w:ind w:left="20"/>
              <w:jc w:val="both"/>
            </w:pPr>
            <w:r>
              <w:rPr>
                <w:rFonts w:ascii="Times New Roman"/>
                <w:b w:val="false"/>
                <w:i w:val="false"/>
                <w:color w:val="000000"/>
                <w:sz w:val="20"/>
              </w:rPr>
              <w:t>
Disodium 3-hydroxy-4-[(4-methyl-2-sulpho-natophenyl)azo]-2-naphthoate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1624"/>
          <w:p>
            <w:pPr>
              <w:spacing w:after="20"/>
              <w:ind w:left="20"/>
              <w:jc w:val="both"/>
            </w:pPr>
            <w:r>
              <w:rPr>
                <w:rFonts w:ascii="Times New Roman"/>
                <w:b w:val="false"/>
                <w:i w:val="false"/>
                <w:color w:val="000000"/>
                <w:sz w:val="20"/>
              </w:rPr>
              <w:t>
Динатрий 4-[(5-хлор-4-метил-2-сульфона-тофенил)азо]-3-гидрокси-2-нафтоат и его нерастворимые бария, стронция и циркония лаки, соли и пигменты</w:t>
            </w:r>
          </w:p>
          <w:bookmarkEnd w:id="1624"/>
          <w:p>
            <w:pPr>
              <w:spacing w:after="20"/>
              <w:ind w:left="20"/>
              <w:jc w:val="both"/>
            </w:pPr>
            <w:r>
              <w:rPr>
                <w:rFonts w:ascii="Times New Roman"/>
                <w:b w:val="false"/>
                <w:i w:val="false"/>
                <w:color w:val="000000"/>
                <w:sz w:val="20"/>
              </w:rPr>
              <w:t>
Disodium 4-[(5-chloro-4-methyl-2- sulpho-natophenyl)azo]-3-hydroxy-2-naphthoate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15865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1625"/>
          <w:p>
            <w:pPr>
              <w:spacing w:after="20"/>
              <w:ind w:left="20"/>
              <w:jc w:val="both"/>
            </w:pPr>
            <w:r>
              <w:rPr>
                <w:rFonts w:ascii="Times New Roman"/>
                <w:b w:val="false"/>
                <w:i w:val="false"/>
                <w:color w:val="000000"/>
                <w:sz w:val="20"/>
              </w:rPr>
              <w:t>
Кальций 3-гидрокси-4-[(1-сульфонато-2-нафтил)азо]-2-нафтоат</w:t>
            </w:r>
          </w:p>
          <w:bookmarkEnd w:id="1625"/>
          <w:p>
            <w:pPr>
              <w:spacing w:after="20"/>
              <w:ind w:left="20"/>
              <w:jc w:val="both"/>
            </w:pPr>
            <w:r>
              <w:rPr>
                <w:rFonts w:ascii="Times New Roman"/>
                <w:b w:val="false"/>
                <w:i w:val="false"/>
                <w:color w:val="000000"/>
                <w:sz w:val="20"/>
              </w:rPr>
              <w:t>
Calcium 3-hydroxy-4-[(1-sulphonato-2-naphthyl)azo]-2-naphthoate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1626"/>
          <w:p>
            <w:pPr>
              <w:spacing w:after="20"/>
              <w:ind w:left="20"/>
              <w:jc w:val="both"/>
            </w:pPr>
            <w:r>
              <w:rPr>
                <w:rFonts w:ascii="Times New Roman"/>
                <w:b w:val="false"/>
                <w:i w:val="false"/>
                <w:color w:val="000000"/>
                <w:sz w:val="20"/>
              </w:rPr>
              <w:t>
Динатрий 6-гирокси-5-[(3-сульфонатофе-нил)азо]нафталин-2-</w:t>
            </w:r>
          </w:p>
          <w:bookmarkEnd w:id="1626"/>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Disodium 6-hydroxy-5-[(3-sulphonatophenyl) azo]naphthalene-2-</w:t>
            </w:r>
          </w:p>
          <w:p>
            <w:pPr>
              <w:spacing w:after="20"/>
              <w:ind w:left="20"/>
              <w:jc w:val="both"/>
            </w:pPr>
            <w:r>
              <w:rPr>
                <w:rFonts w:ascii="Times New Roman"/>
                <w:b w:val="false"/>
                <w:i w:val="false"/>
                <w:color w:val="000000"/>
                <w:sz w:val="20"/>
              </w:rPr>
              <w:t>
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1627"/>
          <w:p>
            <w:pPr>
              <w:spacing w:after="20"/>
              <w:ind w:left="20"/>
              <w:jc w:val="both"/>
            </w:pPr>
            <w:r>
              <w:rPr>
                <w:rFonts w:ascii="Times New Roman"/>
                <w:b w:val="false"/>
                <w:i w:val="false"/>
                <w:color w:val="000000"/>
                <w:sz w:val="20"/>
              </w:rPr>
              <w:t>
Динатрий 6-гидрокси-5-[(4-сульфонатофе-нил)азо]нафталин-2-сульфонат и его нерастворимые бария, стронция и циркония лаки, соли и пигменты</w:t>
            </w:r>
          </w:p>
          <w:bookmarkEnd w:id="1627"/>
          <w:p>
            <w:pPr>
              <w:spacing w:after="20"/>
              <w:ind w:left="20"/>
              <w:jc w:val="both"/>
            </w:pPr>
            <w:r>
              <w:rPr>
                <w:rFonts w:ascii="Times New Roman"/>
                <w:b w:val="false"/>
                <w:i w:val="false"/>
                <w:color w:val="000000"/>
                <w:sz w:val="20"/>
              </w:rPr>
              <w:t>
Disodium 6-hydroxy-5-[(4-sulphonatophenyl) azo]naphthalene-2-sulphonate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15985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220-491-7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1628"/>
          <w:p>
            <w:pPr>
              <w:spacing w:after="20"/>
              <w:ind w:left="20"/>
              <w:jc w:val="both"/>
            </w:pPr>
            <w:r>
              <w:rPr>
                <w:rFonts w:ascii="Times New Roman"/>
                <w:b w:val="false"/>
                <w:i w:val="false"/>
                <w:color w:val="000000"/>
                <w:sz w:val="20"/>
              </w:rPr>
              <w:t>
Динатрий 6-гидрокси-5-[(2-метокси-4-сульфонато-m-толил)азо]нафталин-2-сульфонат</w:t>
            </w:r>
          </w:p>
          <w:bookmarkEnd w:id="1628"/>
          <w:p>
            <w:pPr>
              <w:spacing w:after="20"/>
              <w:ind w:left="20"/>
              <w:jc w:val="both"/>
            </w:pPr>
            <w:r>
              <w:rPr>
                <w:rFonts w:ascii="Times New Roman"/>
                <w:b w:val="false"/>
                <w:i w:val="false"/>
                <w:color w:val="000000"/>
                <w:sz w:val="20"/>
              </w:rPr>
              <w:t>
Disodium 6-hydroxy-5-[(2-methoxy-4-sulpho-nato-m-tolyl)azo]nap-hthalene-2-sulphonate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247-368-0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1629"/>
          <w:p>
            <w:pPr>
              <w:spacing w:after="20"/>
              <w:ind w:left="20"/>
              <w:jc w:val="both"/>
            </w:pPr>
            <w:r>
              <w:rPr>
                <w:rFonts w:ascii="Times New Roman"/>
                <w:b w:val="false"/>
                <w:i w:val="false"/>
                <w:color w:val="000000"/>
                <w:sz w:val="20"/>
              </w:rPr>
              <w:t>
Тринатрий 3-гидрокси-4-[(4'-сульфонато-нафтил)азо]нафталин2,7-дисульфонат</w:t>
            </w:r>
          </w:p>
          <w:bookmarkEnd w:id="1629"/>
          <w:p>
            <w:pPr>
              <w:spacing w:after="20"/>
              <w:ind w:left="20"/>
              <w:jc w:val="both"/>
            </w:pPr>
            <w:r>
              <w:rPr>
                <w:rFonts w:ascii="Times New Roman"/>
                <w:b w:val="false"/>
                <w:i w:val="false"/>
                <w:color w:val="000000"/>
                <w:sz w:val="20"/>
              </w:rPr>
              <w:t>
Trisodium 3-hydroxy-4-[(4'-Sulphonato-naphthyl)azo]naphthalene-2,7-disulphonate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7" w:id="1630"/>
          <w:p>
            <w:pPr>
              <w:spacing w:after="20"/>
              <w:ind w:left="20"/>
              <w:jc w:val="both"/>
            </w:pPr>
            <w:r>
              <w:rPr>
                <w:rFonts w:ascii="Times New Roman"/>
                <w:b w:val="false"/>
                <w:i w:val="false"/>
                <w:color w:val="000000"/>
                <w:sz w:val="20"/>
              </w:rPr>
              <w:t>
Динатрий 7-гидрокси-8-(фенилазо)нафта-лин1,3-дисульфонат</w:t>
            </w:r>
          </w:p>
          <w:bookmarkEnd w:id="1630"/>
          <w:p>
            <w:pPr>
              <w:spacing w:after="20"/>
              <w:ind w:left="20"/>
              <w:jc w:val="both"/>
            </w:pPr>
            <w:r>
              <w:rPr>
                <w:rFonts w:ascii="Times New Roman"/>
                <w:b w:val="false"/>
                <w:i w:val="false"/>
                <w:color w:val="000000"/>
                <w:sz w:val="20"/>
              </w:rPr>
              <w:t>
Disodium 7-hydroxy-8-(phenylazo)naphthalene-1,3-disulphonate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1631"/>
          <w:p>
            <w:pPr>
              <w:spacing w:after="20"/>
              <w:ind w:left="20"/>
              <w:jc w:val="both"/>
            </w:pPr>
            <w:r>
              <w:rPr>
                <w:rFonts w:ascii="Times New Roman"/>
                <w:b w:val="false"/>
                <w:i w:val="false"/>
                <w:color w:val="000000"/>
                <w:sz w:val="20"/>
              </w:rPr>
              <w:t>
Тринатрий 1-(1-наф-тилазо)-2-гидрокси-нафталин-4',6,8-трисульфонат и его нерастворимые бария, стронция и циркония лаки, соли и пигменты Trisodium 1-(1-naph-thylazo)-2-hydroxy-naphthalene-4',6,8-trisulphonate and its insoluble barium, strontium and zirconium lakes, salts and pigments</w:t>
            </w:r>
          </w:p>
          <w:bookmarkEnd w:id="163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16255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9" w:id="1632"/>
          <w:p>
            <w:pPr>
              <w:spacing w:after="20"/>
              <w:ind w:left="20"/>
              <w:jc w:val="both"/>
            </w:pPr>
            <w:r>
              <w:rPr>
                <w:rFonts w:ascii="Times New Roman"/>
                <w:b w:val="false"/>
                <w:i w:val="false"/>
                <w:color w:val="000000"/>
                <w:sz w:val="20"/>
              </w:rPr>
              <w:t>
Тетранатрий 7-гидрокси-8-[(4-сульфонато-</w:t>
            </w:r>
          </w:p>
          <w:bookmarkEnd w:id="1632"/>
          <w:p>
            <w:pPr>
              <w:spacing w:after="20"/>
              <w:ind w:left="20"/>
              <w:jc w:val="both"/>
            </w:pPr>
            <w:r>
              <w:rPr>
                <w:rFonts w:ascii="Times New Roman"/>
                <w:b w:val="false"/>
                <w:i w:val="false"/>
                <w:color w:val="000000"/>
                <w:sz w:val="20"/>
              </w:rPr>
              <w:t>
</w:t>
            </w:r>
            <w:r>
              <w:rPr>
                <w:rFonts w:ascii="Times New Roman"/>
                <w:b w:val="false"/>
                <w:i w:val="false"/>
                <w:color w:val="000000"/>
                <w:sz w:val="20"/>
              </w:rPr>
              <w:t>1-нафтил)азо] нафталин-1,3,6-</w:t>
            </w:r>
          </w:p>
          <w:p>
            <w:pPr>
              <w:spacing w:after="20"/>
              <w:ind w:left="20"/>
              <w:jc w:val="both"/>
            </w:pPr>
            <w:r>
              <w:rPr>
                <w:rFonts w:ascii="Times New Roman"/>
                <w:b w:val="false"/>
                <w:i w:val="false"/>
                <w:color w:val="000000"/>
                <w:sz w:val="20"/>
              </w:rPr>
              <w:t>
</w:t>
            </w:r>
            <w:r>
              <w:rPr>
                <w:rFonts w:ascii="Times New Roman"/>
                <w:b w:val="false"/>
                <w:i w:val="false"/>
                <w:color w:val="000000"/>
                <w:sz w:val="20"/>
              </w:rPr>
              <w:t>трисульфонат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Tetrasodium 7-hydroxy-8-[(4-sulphonato-</w:t>
            </w:r>
          </w:p>
          <w:p>
            <w:pPr>
              <w:spacing w:after="20"/>
              <w:ind w:left="20"/>
              <w:jc w:val="both"/>
            </w:pPr>
            <w:r>
              <w:rPr>
                <w:rFonts w:ascii="Times New Roman"/>
                <w:b w:val="false"/>
                <w:i w:val="false"/>
                <w:color w:val="000000"/>
                <w:sz w:val="20"/>
              </w:rPr>
              <w:t>
</w:t>
            </w:r>
            <w:r>
              <w:rPr>
                <w:rFonts w:ascii="Times New Roman"/>
                <w:b w:val="false"/>
                <w:i w:val="false"/>
                <w:color w:val="000000"/>
                <w:sz w:val="20"/>
              </w:rPr>
              <w:t>1-naphthyl)azo] naphthalene-1,3,6-</w:t>
            </w:r>
          </w:p>
          <w:p>
            <w:pPr>
              <w:spacing w:after="20"/>
              <w:ind w:left="20"/>
              <w:jc w:val="both"/>
            </w:pPr>
            <w:r>
              <w:rPr>
                <w:rFonts w:ascii="Times New Roman"/>
                <w:b w:val="false"/>
                <w:i w:val="false"/>
                <w:color w:val="000000"/>
                <w:sz w:val="20"/>
              </w:rPr>
              <w:t>
trisulphonate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1633"/>
          <w:p>
            <w:pPr>
              <w:spacing w:after="20"/>
              <w:ind w:left="20"/>
              <w:jc w:val="both"/>
            </w:pPr>
            <w:r>
              <w:rPr>
                <w:rFonts w:ascii="Times New Roman"/>
                <w:b w:val="false"/>
                <w:i w:val="false"/>
                <w:color w:val="000000"/>
                <w:sz w:val="20"/>
              </w:rPr>
              <w:t>
Динатрий 5-амино-4-гидрокси-3-(фенил-азо) нафталин-2,7-дисульфонат и его нерастворимые бария, стронция и циркония лаки, соли и пигменты</w:t>
            </w:r>
          </w:p>
          <w:bookmarkEnd w:id="1633"/>
          <w:p>
            <w:pPr>
              <w:spacing w:after="20"/>
              <w:ind w:left="20"/>
              <w:jc w:val="both"/>
            </w:pPr>
            <w:r>
              <w:rPr>
                <w:rFonts w:ascii="Times New Roman"/>
                <w:b w:val="false"/>
                <w:i w:val="false"/>
                <w:color w:val="000000"/>
                <w:sz w:val="20"/>
              </w:rPr>
              <w:t>
Disodium 5-amino-4-hydroxy-3-(phenylazo) naphthalene-2,7-disulphonate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1634"/>
          <w:p>
            <w:pPr>
              <w:spacing w:after="20"/>
              <w:ind w:left="20"/>
              <w:jc w:val="both"/>
            </w:pPr>
            <w:r>
              <w:rPr>
                <w:rFonts w:ascii="Times New Roman"/>
                <w:b w:val="false"/>
                <w:i w:val="false"/>
                <w:color w:val="000000"/>
                <w:sz w:val="20"/>
              </w:rPr>
              <w:t>
Динатрий 5-ацетил-амино-4-гидрокси-3-(фенилазо)нафталин-2,7-дисульфонат</w:t>
            </w:r>
          </w:p>
          <w:bookmarkEnd w:id="1634"/>
          <w:p>
            <w:pPr>
              <w:spacing w:after="20"/>
              <w:ind w:left="20"/>
              <w:jc w:val="both"/>
            </w:pPr>
            <w:r>
              <w:rPr>
                <w:rFonts w:ascii="Times New Roman"/>
                <w:b w:val="false"/>
                <w:i w:val="false"/>
                <w:color w:val="000000"/>
                <w:sz w:val="20"/>
              </w:rPr>
              <w:t>
Disodium 5-acetyl-amino -4-hydroxy-3-(phenyl-azo)naphthalene-2,7-disulphonate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1635"/>
          <w:p>
            <w:pPr>
              <w:spacing w:after="20"/>
              <w:ind w:left="20"/>
              <w:jc w:val="both"/>
            </w:pPr>
            <w:r>
              <w:rPr>
                <w:rFonts w:ascii="Times New Roman"/>
                <w:b w:val="false"/>
                <w:i w:val="false"/>
                <w:color w:val="000000"/>
                <w:sz w:val="20"/>
              </w:rPr>
              <w:t>
2,7-нафталин-дисуль-фоновая кислота, 3-((4-Циклогексил-2-метил-фенил)азо)-4-гидрок-си-5-(((4-метилфенил) сульфонил)амино)-, динатриевая соль</w:t>
            </w:r>
          </w:p>
          <w:bookmarkEnd w:id="1635"/>
          <w:p>
            <w:pPr>
              <w:spacing w:after="20"/>
              <w:ind w:left="20"/>
              <w:jc w:val="both"/>
            </w:pPr>
            <w:r>
              <w:rPr>
                <w:rFonts w:ascii="Times New Roman"/>
                <w:b w:val="false"/>
                <w:i w:val="false"/>
                <w:color w:val="000000"/>
                <w:sz w:val="20"/>
              </w:rPr>
              <w:t>
</w:t>
            </w:r>
            <w:r>
              <w:rPr>
                <w:rFonts w:ascii="Times New Roman"/>
                <w:b w:val="false"/>
                <w:i w:val="false"/>
                <w:color w:val="000000"/>
                <w:sz w:val="20"/>
              </w:rPr>
              <w:t>2,7-Naphthalene-disulfonic acid, 3-((4-</w:t>
            </w:r>
          </w:p>
          <w:p>
            <w:pPr>
              <w:spacing w:after="20"/>
              <w:ind w:left="20"/>
              <w:jc w:val="both"/>
            </w:pPr>
            <w:r>
              <w:rPr>
                <w:rFonts w:ascii="Times New Roman"/>
                <w:b w:val="false"/>
                <w:i w:val="false"/>
                <w:color w:val="000000"/>
                <w:sz w:val="20"/>
              </w:rPr>
              <w:t>
cyclohexyl-2-methyl-phenyl)azo)-4-hydroxy-5-(((4-methylphenyl) sulfonyl)amino)-, disodium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1636"/>
          <w:p>
            <w:pPr>
              <w:spacing w:after="20"/>
              <w:ind w:left="20"/>
              <w:jc w:val="both"/>
            </w:pPr>
            <w:r>
              <w:rPr>
                <w:rFonts w:ascii="Times New Roman"/>
                <w:b w:val="false"/>
                <w:i w:val="false"/>
                <w:color w:val="000000"/>
                <w:sz w:val="20"/>
              </w:rPr>
              <w:t>
Водород бис[2-[(4,5-дигидро-3-метил-5-</w:t>
            </w:r>
          </w:p>
          <w:bookmarkEnd w:id="1636"/>
          <w:p>
            <w:pPr>
              <w:spacing w:after="20"/>
              <w:ind w:left="20"/>
              <w:jc w:val="both"/>
            </w:pPr>
            <w:r>
              <w:rPr>
                <w:rFonts w:ascii="Times New Roman"/>
                <w:b w:val="false"/>
                <w:i w:val="false"/>
                <w:color w:val="000000"/>
                <w:sz w:val="20"/>
              </w:rPr>
              <w:t>
</w:t>
            </w:r>
            <w:r>
              <w:rPr>
                <w:rFonts w:ascii="Times New Roman"/>
                <w:b w:val="false"/>
                <w:i w:val="false"/>
                <w:color w:val="000000"/>
                <w:sz w:val="20"/>
              </w:rPr>
              <w:t>оксо-1-фенил-1H-пиразол-4-ил)азо] бензоат(2-)]хромат(1-)</w:t>
            </w:r>
          </w:p>
          <w:p>
            <w:pPr>
              <w:spacing w:after="20"/>
              <w:ind w:left="20"/>
              <w:jc w:val="both"/>
            </w:pPr>
            <w:r>
              <w:rPr>
                <w:rFonts w:ascii="Times New Roman"/>
                <w:b w:val="false"/>
                <w:i w:val="false"/>
                <w:color w:val="000000"/>
                <w:sz w:val="20"/>
              </w:rPr>
              <w:t>
</w:t>
            </w:r>
            <w:r>
              <w:rPr>
                <w:rFonts w:ascii="Times New Roman"/>
                <w:b w:val="false"/>
                <w:i w:val="false"/>
                <w:color w:val="000000"/>
                <w:sz w:val="20"/>
              </w:rPr>
              <w:t>Hydrogen bis[2-[(4,5-dihydro-3-methyl-5-</w:t>
            </w:r>
          </w:p>
          <w:p>
            <w:pPr>
              <w:spacing w:after="20"/>
              <w:ind w:left="20"/>
              <w:jc w:val="both"/>
            </w:pPr>
            <w:r>
              <w:rPr>
                <w:rFonts w:ascii="Times New Roman"/>
                <w:b w:val="false"/>
                <w:i w:val="false"/>
                <w:color w:val="000000"/>
                <w:sz w:val="20"/>
              </w:rPr>
              <w:t>
oxo-1-phenyl-1H-pyrazol-4-yl)azo] benzoato(2-)]chro-mate(1-)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1637"/>
          <w:p>
            <w:pPr>
              <w:spacing w:after="20"/>
              <w:ind w:left="20"/>
              <w:jc w:val="both"/>
            </w:pPr>
            <w:r>
              <w:rPr>
                <w:rFonts w:ascii="Times New Roman"/>
                <w:b w:val="false"/>
                <w:i w:val="false"/>
                <w:color w:val="000000"/>
                <w:sz w:val="20"/>
              </w:rPr>
              <w:t>
Динатрий водород бис[5-хлор-3-[(4,5-</w:t>
            </w:r>
          </w:p>
          <w:bookmarkEnd w:id="1637"/>
          <w:p>
            <w:pPr>
              <w:spacing w:after="20"/>
              <w:ind w:left="20"/>
              <w:jc w:val="both"/>
            </w:pPr>
            <w:r>
              <w:rPr>
                <w:rFonts w:ascii="Times New Roman"/>
                <w:b w:val="false"/>
                <w:i w:val="false"/>
                <w:color w:val="000000"/>
                <w:sz w:val="20"/>
              </w:rPr>
              <w:t>
</w:t>
            </w:r>
            <w:r>
              <w:rPr>
                <w:rFonts w:ascii="Times New Roman"/>
                <w:b w:val="false"/>
                <w:i w:val="false"/>
                <w:color w:val="000000"/>
                <w:sz w:val="20"/>
              </w:rPr>
              <w:t>дигидро-3-метил-5-оксо-1-фенил-1H-</w:t>
            </w:r>
          </w:p>
          <w:p>
            <w:pPr>
              <w:spacing w:after="20"/>
              <w:ind w:left="20"/>
              <w:jc w:val="both"/>
            </w:pPr>
            <w:r>
              <w:rPr>
                <w:rFonts w:ascii="Times New Roman"/>
                <w:b w:val="false"/>
                <w:i w:val="false"/>
                <w:color w:val="000000"/>
                <w:sz w:val="20"/>
              </w:rPr>
              <w:t>
</w:t>
            </w:r>
            <w:r>
              <w:rPr>
                <w:rFonts w:ascii="Times New Roman"/>
                <w:b w:val="false"/>
                <w:i w:val="false"/>
                <w:color w:val="000000"/>
                <w:sz w:val="20"/>
              </w:rPr>
              <w:t>пиразол-4-ил)азо]-2-</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гидроксибензилсуль-фонато(3-)]хромат(3-)</w:t>
            </w:r>
          </w:p>
          <w:p>
            <w:pPr>
              <w:spacing w:after="20"/>
              <w:ind w:left="20"/>
              <w:jc w:val="both"/>
            </w:pPr>
            <w:r>
              <w:rPr>
                <w:rFonts w:ascii="Times New Roman"/>
                <w:b w:val="false"/>
                <w:i w:val="false"/>
                <w:color w:val="000000"/>
                <w:sz w:val="20"/>
              </w:rPr>
              <w:t>
</w:t>
            </w:r>
            <w:r>
              <w:rPr>
                <w:rFonts w:ascii="Times New Roman"/>
                <w:b w:val="false"/>
                <w:i w:val="false"/>
                <w:color w:val="000000"/>
                <w:sz w:val="20"/>
              </w:rPr>
              <w:t>Disodium hydrogen bis[5-chloro-3-[(4,5-</w:t>
            </w:r>
          </w:p>
          <w:p>
            <w:pPr>
              <w:spacing w:after="20"/>
              <w:ind w:left="20"/>
              <w:jc w:val="both"/>
            </w:pPr>
            <w:r>
              <w:rPr>
                <w:rFonts w:ascii="Times New Roman"/>
                <w:b w:val="false"/>
                <w:i w:val="false"/>
                <w:color w:val="000000"/>
                <w:sz w:val="20"/>
              </w:rPr>
              <w:t>
</w:t>
            </w:r>
            <w:r>
              <w:rPr>
                <w:rFonts w:ascii="Times New Roman"/>
                <w:b w:val="false"/>
                <w:i w:val="false"/>
                <w:color w:val="000000"/>
                <w:sz w:val="20"/>
              </w:rPr>
              <w:t>dihydro-3-methyl-5-oxo-1-phenyl-1H-</w:t>
            </w:r>
          </w:p>
          <w:p>
            <w:pPr>
              <w:spacing w:after="20"/>
              <w:ind w:left="20"/>
              <w:jc w:val="both"/>
            </w:pPr>
            <w:r>
              <w:rPr>
                <w:rFonts w:ascii="Times New Roman"/>
                <w:b w:val="false"/>
                <w:i w:val="false"/>
                <w:color w:val="000000"/>
                <w:sz w:val="20"/>
              </w:rPr>
              <w:t>
</w:t>
            </w:r>
            <w:r>
              <w:rPr>
                <w:rFonts w:ascii="Times New Roman"/>
                <w:b w:val="false"/>
                <w:i w:val="false"/>
                <w:color w:val="000000"/>
                <w:sz w:val="20"/>
              </w:rPr>
              <w:t>pyrazol-4-yl)azo]-2-</w:t>
            </w:r>
          </w:p>
          <w:p>
            <w:pPr>
              <w:spacing w:after="20"/>
              <w:ind w:left="20"/>
              <w:jc w:val="both"/>
            </w:pPr>
            <w:r>
              <w:rPr>
                <w:rFonts w:ascii="Times New Roman"/>
                <w:b w:val="false"/>
                <w:i w:val="false"/>
                <w:color w:val="000000"/>
                <w:sz w:val="20"/>
              </w:rPr>
              <w:t>
hydroxybenzenesulphonato(3-)]chromate(3-)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1638"/>
          <w:p>
            <w:pPr>
              <w:spacing w:after="20"/>
              <w:ind w:left="20"/>
              <w:jc w:val="both"/>
            </w:pPr>
            <w:r>
              <w:rPr>
                <w:rFonts w:ascii="Times New Roman"/>
                <w:b w:val="false"/>
                <w:i w:val="false"/>
                <w:color w:val="000000"/>
                <w:sz w:val="20"/>
              </w:rPr>
              <w:t>
Натрий 4-(3-гидрокси-5-метил-4-</w:t>
            </w:r>
          </w:p>
          <w:bookmarkEnd w:id="1638"/>
          <w:p>
            <w:pPr>
              <w:spacing w:after="20"/>
              <w:ind w:left="20"/>
              <w:jc w:val="both"/>
            </w:pPr>
            <w:r>
              <w:rPr>
                <w:rFonts w:ascii="Times New Roman"/>
                <w:b w:val="false"/>
                <w:i w:val="false"/>
                <w:color w:val="000000"/>
                <w:sz w:val="20"/>
              </w:rPr>
              <w:t>
</w:t>
            </w:r>
            <w:r>
              <w:rPr>
                <w:rFonts w:ascii="Times New Roman"/>
                <w:b w:val="false"/>
                <w:i w:val="false"/>
                <w:color w:val="000000"/>
                <w:sz w:val="20"/>
              </w:rPr>
              <w:t>(фенилазо)пиразол-2-</w:t>
            </w:r>
          </w:p>
          <w:p>
            <w:pPr>
              <w:spacing w:after="20"/>
              <w:ind w:left="20"/>
              <w:jc w:val="both"/>
            </w:pPr>
            <w:r>
              <w:rPr>
                <w:rFonts w:ascii="Times New Roman"/>
                <w:b w:val="false"/>
                <w:i w:val="false"/>
                <w:color w:val="000000"/>
                <w:sz w:val="20"/>
              </w:rPr>
              <w:t>
</w:t>
            </w:r>
            <w:r>
              <w:rPr>
                <w:rFonts w:ascii="Times New Roman"/>
                <w:b w:val="false"/>
                <w:i w:val="false"/>
                <w:color w:val="000000"/>
                <w:sz w:val="20"/>
              </w:rPr>
              <w:t>ил)бензолсульфонат</w:t>
            </w:r>
          </w:p>
          <w:p>
            <w:pPr>
              <w:spacing w:after="20"/>
              <w:ind w:left="20"/>
              <w:jc w:val="both"/>
            </w:pPr>
            <w:r>
              <w:rPr>
                <w:rFonts w:ascii="Times New Roman"/>
                <w:b w:val="false"/>
                <w:i w:val="false"/>
                <w:color w:val="000000"/>
                <w:sz w:val="20"/>
              </w:rPr>
              <w:t>
Sodium 4-(3-hydroxy-5-methyl-4-(phenylazo) pyrazol-2-yl)benzen-esulphonate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1" w:id="1639"/>
          <w:p>
            <w:pPr>
              <w:spacing w:after="20"/>
              <w:ind w:left="20"/>
              <w:jc w:val="both"/>
            </w:pPr>
            <w:r>
              <w:rPr>
                <w:rFonts w:ascii="Times New Roman"/>
                <w:b w:val="false"/>
                <w:i w:val="false"/>
                <w:color w:val="000000"/>
                <w:sz w:val="20"/>
              </w:rPr>
              <w:t>
Динатрий 2,5-дихлор-4-(5-гидрокси-3-ме-тил-4-((сульфофенил) азо)пиразол-1-ил) бензолсульфонат</w:t>
            </w:r>
          </w:p>
          <w:bookmarkEnd w:id="1639"/>
          <w:p>
            <w:pPr>
              <w:spacing w:after="20"/>
              <w:ind w:left="20"/>
              <w:jc w:val="both"/>
            </w:pPr>
            <w:r>
              <w:rPr>
                <w:rFonts w:ascii="Times New Roman"/>
                <w:b w:val="false"/>
                <w:i w:val="false"/>
                <w:color w:val="000000"/>
                <w:sz w:val="20"/>
              </w:rPr>
              <w:t>
Disodium 2,5-dichloro-4-(5-hydroxy-3-methyl-4-((sulphophenyl) azo)pyrazol-1-yl)benzenesulphonate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1640"/>
          <w:p>
            <w:pPr>
              <w:spacing w:after="20"/>
              <w:ind w:left="20"/>
              <w:jc w:val="both"/>
            </w:pPr>
            <w:r>
              <w:rPr>
                <w:rFonts w:ascii="Times New Roman"/>
                <w:b w:val="false"/>
                <w:i w:val="false"/>
                <w:color w:val="000000"/>
                <w:sz w:val="20"/>
              </w:rPr>
              <w:t>
Тринатрий 5-гидрокси-1-(4-сульфофенил)-4-((4-сульфофе-нил)азо)пиразол 3-карбоксилат и его нерастворимые бариевые, стронцие-вые и цирконивые лаки, соли и пигменты</w:t>
            </w:r>
          </w:p>
          <w:bookmarkEnd w:id="1640"/>
          <w:p>
            <w:pPr>
              <w:spacing w:after="20"/>
              <w:ind w:left="20"/>
              <w:jc w:val="both"/>
            </w:pPr>
            <w:r>
              <w:rPr>
                <w:rFonts w:ascii="Times New Roman"/>
                <w:b w:val="false"/>
                <w:i w:val="false"/>
                <w:color w:val="000000"/>
                <w:sz w:val="20"/>
              </w:rPr>
              <w:t>
Trisodium 5-hydroxy-1-(4-sulphophenyl)-4-((4-sulphophenyl)azo)pyrazole-3-carboxylate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217-699-5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1641"/>
          <w:p>
            <w:pPr>
              <w:spacing w:after="20"/>
              <w:ind w:left="20"/>
              <w:jc w:val="both"/>
            </w:pPr>
            <w:r>
              <w:rPr>
                <w:rFonts w:ascii="Times New Roman"/>
                <w:b w:val="false"/>
                <w:i w:val="false"/>
                <w:color w:val="000000"/>
                <w:sz w:val="20"/>
              </w:rPr>
              <w:t>
N,N'-(3,3'-диметил [1,1'-бифенил]-4,4'-</w:t>
            </w:r>
          </w:p>
          <w:bookmarkEnd w:id="1641"/>
          <w:p>
            <w:pPr>
              <w:spacing w:after="20"/>
              <w:ind w:left="20"/>
              <w:jc w:val="both"/>
            </w:pPr>
            <w:r>
              <w:rPr>
                <w:rFonts w:ascii="Times New Roman"/>
                <w:b w:val="false"/>
                <w:i w:val="false"/>
                <w:color w:val="000000"/>
                <w:sz w:val="20"/>
              </w:rPr>
              <w:t>
</w:t>
            </w:r>
            <w:r>
              <w:rPr>
                <w:rFonts w:ascii="Times New Roman"/>
                <w:b w:val="false"/>
                <w:i w:val="false"/>
                <w:color w:val="000000"/>
                <w:sz w:val="20"/>
              </w:rPr>
              <w:t>диил)бис[2-[(2,4-дихлорфенил)азо]-3-</w:t>
            </w:r>
          </w:p>
          <w:p>
            <w:pPr>
              <w:spacing w:after="20"/>
              <w:ind w:left="20"/>
              <w:jc w:val="both"/>
            </w:pPr>
            <w:r>
              <w:rPr>
                <w:rFonts w:ascii="Times New Roman"/>
                <w:b w:val="false"/>
                <w:i w:val="false"/>
                <w:color w:val="000000"/>
                <w:sz w:val="20"/>
              </w:rPr>
              <w:t>
</w:t>
            </w:r>
            <w:r>
              <w:rPr>
                <w:rFonts w:ascii="Times New Roman"/>
                <w:b w:val="false"/>
                <w:i w:val="false"/>
                <w:color w:val="000000"/>
                <w:sz w:val="20"/>
              </w:rPr>
              <w:t>оксобутирамид]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N,N'-(3,3'-Dimethyl [1,1'-biphenyl]-4,4'-</w:t>
            </w:r>
          </w:p>
          <w:p>
            <w:pPr>
              <w:spacing w:after="20"/>
              <w:ind w:left="20"/>
              <w:jc w:val="both"/>
            </w:pPr>
            <w:r>
              <w:rPr>
                <w:rFonts w:ascii="Times New Roman"/>
                <w:b w:val="false"/>
                <w:i w:val="false"/>
                <w:color w:val="000000"/>
                <w:sz w:val="20"/>
              </w:rPr>
              <w:t>
diyl)bis[2-[(2,4-dichloro-phenyl)azo]-3-oxo-butyramide]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1642"/>
          <w:p>
            <w:pPr>
              <w:spacing w:after="20"/>
              <w:ind w:left="20"/>
              <w:jc w:val="both"/>
            </w:pPr>
            <w:r>
              <w:rPr>
                <w:rFonts w:ascii="Times New Roman"/>
                <w:b w:val="false"/>
                <w:i w:val="false"/>
                <w:color w:val="000000"/>
                <w:sz w:val="20"/>
              </w:rPr>
              <w:t>
Максима-льная концен-трация</w:t>
            </w:r>
          </w:p>
          <w:bookmarkEnd w:id="1642"/>
          <w:p>
            <w:pPr>
              <w:spacing w:after="20"/>
              <w:ind w:left="20"/>
              <w:jc w:val="both"/>
            </w:pPr>
            <w:r>
              <w:rPr>
                <w:rFonts w:ascii="Times New Roman"/>
                <w:b w:val="false"/>
                <w:i w:val="false"/>
                <w:color w:val="000000"/>
                <w:sz w:val="20"/>
              </w:rPr>
              <w:t>
3,3’-диме-тилбен-зидина в красителе 5 ppm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1643"/>
          <w:p>
            <w:pPr>
              <w:spacing w:after="20"/>
              <w:ind w:left="20"/>
              <w:jc w:val="both"/>
            </w:pPr>
            <w:r>
              <w:rPr>
                <w:rFonts w:ascii="Times New Roman"/>
                <w:b w:val="false"/>
                <w:i w:val="false"/>
                <w:color w:val="000000"/>
                <w:sz w:val="20"/>
              </w:rPr>
              <w:t>
Натрий 4-амино-5-гидрокси-3-((4-нитрофенил)азо)-6-</w:t>
            </w:r>
          </w:p>
          <w:bookmarkEnd w:id="1643"/>
          <w:p>
            <w:pPr>
              <w:spacing w:after="20"/>
              <w:ind w:left="20"/>
              <w:jc w:val="both"/>
            </w:pPr>
            <w:r>
              <w:rPr>
                <w:rFonts w:ascii="Times New Roman"/>
                <w:b w:val="false"/>
                <w:i w:val="false"/>
                <w:color w:val="000000"/>
                <w:sz w:val="20"/>
              </w:rPr>
              <w:t>
</w:t>
            </w:r>
            <w:r>
              <w:rPr>
                <w:rFonts w:ascii="Times New Roman"/>
                <w:b w:val="false"/>
                <w:i w:val="false"/>
                <w:color w:val="000000"/>
                <w:sz w:val="20"/>
              </w:rPr>
              <w:t>(фенилазо)нафталин-2,7-дисульфонат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4-amino-5-hydroxy-3-((4-nitro-phenyl)azo)-6-</w:t>
            </w:r>
          </w:p>
          <w:p>
            <w:pPr>
              <w:spacing w:after="20"/>
              <w:ind w:left="20"/>
              <w:jc w:val="both"/>
            </w:pPr>
            <w:r>
              <w:rPr>
                <w:rFonts w:ascii="Times New Roman"/>
                <w:b w:val="false"/>
                <w:i w:val="false"/>
                <w:color w:val="000000"/>
                <w:sz w:val="20"/>
              </w:rPr>
              <w:t>
(phenylazo)naphthalene-2,7-disulphonate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1644"/>
          <w:p>
            <w:pPr>
              <w:spacing w:after="20"/>
              <w:ind w:left="20"/>
              <w:jc w:val="both"/>
            </w:pPr>
            <w:r>
              <w:rPr>
                <w:rFonts w:ascii="Times New Roman"/>
                <w:b w:val="false"/>
                <w:i w:val="false"/>
                <w:color w:val="000000"/>
                <w:sz w:val="20"/>
              </w:rPr>
              <w:t>
2,2'-[(3,3'-дихлор[l,l'-бифенил]-4,4'-</w:t>
            </w:r>
          </w:p>
          <w:bookmarkEnd w:id="1644"/>
          <w:p>
            <w:pPr>
              <w:spacing w:after="20"/>
              <w:ind w:left="20"/>
              <w:jc w:val="both"/>
            </w:pPr>
            <w:r>
              <w:rPr>
                <w:rFonts w:ascii="Times New Roman"/>
                <w:b w:val="false"/>
                <w:i w:val="false"/>
                <w:color w:val="000000"/>
                <w:sz w:val="20"/>
              </w:rPr>
              <w:t>
</w:t>
            </w:r>
            <w:r>
              <w:rPr>
                <w:rFonts w:ascii="Times New Roman"/>
                <w:b w:val="false"/>
                <w:i w:val="false"/>
                <w:color w:val="000000"/>
                <w:sz w:val="20"/>
              </w:rPr>
              <w:t>диил)бис(азо)]бис[N-(2,4-диметилфенил)-</w:t>
            </w:r>
          </w:p>
          <w:p>
            <w:pPr>
              <w:spacing w:after="20"/>
              <w:ind w:left="20"/>
              <w:jc w:val="both"/>
            </w:pPr>
            <w:r>
              <w:rPr>
                <w:rFonts w:ascii="Times New Roman"/>
                <w:b w:val="false"/>
                <w:i w:val="false"/>
                <w:color w:val="000000"/>
                <w:sz w:val="20"/>
              </w:rPr>
              <w:t>
</w:t>
            </w:r>
            <w:r>
              <w:rPr>
                <w:rFonts w:ascii="Times New Roman"/>
                <w:b w:val="false"/>
                <w:i w:val="false"/>
                <w:color w:val="000000"/>
                <w:sz w:val="20"/>
              </w:rPr>
              <w:t>3- оксобутирамид]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2,2'-[(3,3'-Dichloro[l,l'-biphenyl]-4,4'-</w:t>
            </w:r>
          </w:p>
          <w:p>
            <w:pPr>
              <w:spacing w:after="20"/>
              <w:ind w:left="20"/>
              <w:jc w:val="both"/>
            </w:pPr>
            <w:r>
              <w:rPr>
                <w:rFonts w:ascii="Times New Roman"/>
                <w:b w:val="false"/>
                <w:i w:val="false"/>
                <w:color w:val="000000"/>
                <w:sz w:val="20"/>
              </w:rPr>
              <w:t>
</w:t>
            </w:r>
            <w:r>
              <w:rPr>
                <w:rFonts w:ascii="Times New Roman"/>
                <w:b w:val="false"/>
                <w:i w:val="false"/>
                <w:color w:val="000000"/>
                <w:sz w:val="20"/>
              </w:rPr>
              <w:t>diyl)bis(azo)]bis[N-(2,4-dimethylphenyl)-</w:t>
            </w:r>
          </w:p>
          <w:p>
            <w:pPr>
              <w:spacing w:after="20"/>
              <w:ind w:left="20"/>
              <w:jc w:val="both"/>
            </w:pPr>
            <w:r>
              <w:rPr>
                <w:rFonts w:ascii="Times New Roman"/>
                <w:b w:val="false"/>
                <w:i w:val="false"/>
                <w:color w:val="000000"/>
                <w:sz w:val="20"/>
              </w:rPr>
              <w:t>
</w:t>
            </w:r>
            <w:r>
              <w:rPr>
                <w:rFonts w:ascii="Times New Roman"/>
                <w:b w:val="false"/>
                <w:i w:val="false"/>
                <w:color w:val="000000"/>
                <w:sz w:val="20"/>
              </w:rPr>
              <w:t>3-oxobutyramide]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1645"/>
          <w:p>
            <w:pPr>
              <w:spacing w:after="20"/>
              <w:ind w:left="20"/>
              <w:jc w:val="both"/>
            </w:pPr>
            <w:r>
              <w:rPr>
                <w:rFonts w:ascii="Times New Roman"/>
                <w:b w:val="false"/>
                <w:i w:val="false"/>
                <w:color w:val="000000"/>
                <w:sz w:val="20"/>
              </w:rPr>
              <w:t xml:space="preserve">
Макси-мальная концен-трация </w:t>
            </w:r>
          </w:p>
          <w:bookmarkEnd w:id="1645"/>
          <w:p>
            <w:pPr>
              <w:spacing w:after="20"/>
              <w:ind w:left="20"/>
              <w:jc w:val="both"/>
            </w:pPr>
            <w:r>
              <w:rPr>
                <w:rFonts w:ascii="Times New Roman"/>
                <w:b w:val="false"/>
                <w:i w:val="false"/>
                <w:color w:val="000000"/>
                <w:sz w:val="20"/>
              </w:rPr>
              <w:t>
3,3’-диме-тилбен-зидина в красителе 5 ppm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8" w:id="1646"/>
          <w:p>
            <w:pPr>
              <w:spacing w:after="20"/>
              <w:ind w:left="20"/>
              <w:jc w:val="both"/>
            </w:pPr>
            <w:r>
              <w:rPr>
                <w:rFonts w:ascii="Times New Roman"/>
                <w:b w:val="false"/>
                <w:i w:val="false"/>
                <w:color w:val="000000"/>
                <w:sz w:val="20"/>
              </w:rPr>
              <w:t>
2,2'-[(3,3'-дихлор[l,l'-бифенил]-4,4'-диил) бис(азо)]бис[N-(4-хлор-2,5-диметоксифенил) - 3 –оксобутирамид]</w:t>
            </w:r>
          </w:p>
          <w:bookmarkEnd w:id="1646"/>
          <w:p>
            <w:pPr>
              <w:spacing w:after="20"/>
              <w:ind w:left="20"/>
              <w:jc w:val="both"/>
            </w:pPr>
            <w:r>
              <w:rPr>
                <w:rFonts w:ascii="Times New Roman"/>
                <w:b w:val="false"/>
                <w:i w:val="false"/>
                <w:color w:val="000000"/>
                <w:sz w:val="20"/>
              </w:rPr>
              <w:t>
</w:t>
            </w:r>
            <w:r>
              <w:rPr>
                <w:rFonts w:ascii="Times New Roman"/>
                <w:b w:val="false"/>
                <w:i w:val="false"/>
                <w:color w:val="000000"/>
                <w:sz w:val="20"/>
              </w:rPr>
              <w:t>2,2'-[(3,3'-Dichloro[l,l'-biphenyl]-4,4'-diyl) bis(azo)]bis[N-(4-chloro-2,5-dimethoxy-phenyl) - 3 –oxobutyr-amide]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0" w:id="1647"/>
          <w:p>
            <w:pPr>
              <w:spacing w:after="20"/>
              <w:ind w:left="20"/>
              <w:jc w:val="both"/>
            </w:pPr>
            <w:r>
              <w:rPr>
                <w:rFonts w:ascii="Times New Roman"/>
                <w:b w:val="false"/>
                <w:i w:val="false"/>
                <w:color w:val="000000"/>
                <w:sz w:val="20"/>
              </w:rPr>
              <w:t>
21108</w:t>
            </w:r>
          </w:p>
          <w:bookmarkEnd w:id="1647"/>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1648"/>
          <w:p>
            <w:pPr>
              <w:spacing w:after="20"/>
              <w:ind w:left="20"/>
              <w:jc w:val="both"/>
            </w:pPr>
            <w:r>
              <w:rPr>
                <w:rFonts w:ascii="Times New Roman"/>
                <w:b w:val="false"/>
                <w:i w:val="false"/>
                <w:color w:val="000000"/>
                <w:sz w:val="20"/>
              </w:rPr>
              <w:t>
Макси-мальная концен-трация</w:t>
            </w:r>
          </w:p>
          <w:bookmarkEnd w:id="1648"/>
          <w:p>
            <w:pPr>
              <w:spacing w:after="20"/>
              <w:ind w:left="20"/>
              <w:jc w:val="both"/>
            </w:pPr>
            <w:r>
              <w:rPr>
                <w:rFonts w:ascii="Times New Roman"/>
                <w:b w:val="false"/>
                <w:i w:val="false"/>
                <w:color w:val="000000"/>
                <w:sz w:val="20"/>
              </w:rPr>
              <w:t>
 3,3’-диме-тилбен-зидина в красителе 5 ppm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2" w:id="1649"/>
          <w:p>
            <w:pPr>
              <w:spacing w:after="20"/>
              <w:ind w:left="20"/>
              <w:jc w:val="both"/>
            </w:pPr>
            <w:r>
              <w:rPr>
                <w:rFonts w:ascii="Times New Roman"/>
                <w:b w:val="false"/>
                <w:i w:val="false"/>
                <w:color w:val="000000"/>
                <w:sz w:val="20"/>
              </w:rPr>
              <w:t>
2,2'-[циклогексили-денбис[(2-метил-4,l-фенилен)азо]]бис[4-циклогексилфенол]</w:t>
            </w:r>
          </w:p>
          <w:bookmarkEnd w:id="1649"/>
          <w:p>
            <w:pPr>
              <w:spacing w:after="20"/>
              <w:ind w:left="20"/>
              <w:jc w:val="both"/>
            </w:pPr>
            <w:r>
              <w:rPr>
                <w:rFonts w:ascii="Times New Roman"/>
                <w:b w:val="false"/>
                <w:i w:val="false"/>
                <w:color w:val="000000"/>
                <w:sz w:val="20"/>
              </w:rPr>
              <w:t>
2,2'-[Cyclohexyliden-ebis[(2-methyl-4,l-phenylene)azo]]bis[4-cyclohexylphenol]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1650"/>
          <w:p>
            <w:pPr>
              <w:spacing w:after="20"/>
              <w:ind w:left="20"/>
              <w:jc w:val="both"/>
            </w:pPr>
            <w:r>
              <w:rPr>
                <w:rFonts w:ascii="Times New Roman"/>
                <w:b w:val="false"/>
                <w:i w:val="false"/>
                <w:color w:val="000000"/>
                <w:sz w:val="20"/>
              </w:rPr>
              <w:t>
Динатрий 4,6-дигид-рокси-3-[[4-[l-[4-[[l-</w:t>
            </w:r>
          </w:p>
          <w:bookmarkEnd w:id="1650"/>
          <w:p>
            <w:pPr>
              <w:spacing w:after="20"/>
              <w:ind w:left="20"/>
              <w:jc w:val="both"/>
            </w:pPr>
            <w:r>
              <w:rPr>
                <w:rFonts w:ascii="Times New Roman"/>
                <w:b w:val="false"/>
                <w:i w:val="false"/>
                <w:color w:val="000000"/>
                <w:sz w:val="20"/>
              </w:rPr>
              <w:t>
</w:t>
            </w:r>
            <w:r>
              <w:rPr>
                <w:rFonts w:ascii="Times New Roman"/>
                <w:b w:val="false"/>
                <w:i w:val="false"/>
                <w:color w:val="000000"/>
                <w:sz w:val="20"/>
              </w:rPr>
              <w:t>гидрокси-7-[(фенил-сульфонил)окси]-3-</w:t>
            </w:r>
          </w:p>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сульфонато-2-наф-тил]азо] фенил]цикло-гексил]фенил]азо]наф-талин-2-сульфонат</w:t>
            </w:r>
          </w:p>
          <w:p>
            <w:pPr>
              <w:spacing w:after="20"/>
              <w:ind w:left="20"/>
              <w:jc w:val="both"/>
            </w:pPr>
            <w:r>
              <w:rPr>
                <w:rFonts w:ascii="Times New Roman"/>
                <w:b w:val="false"/>
                <w:i w:val="false"/>
                <w:color w:val="000000"/>
                <w:sz w:val="20"/>
              </w:rPr>
              <w:t>
Disodium 4,6-dihydro-xy-3-[[4-[l-[4-[[l-Hyd-roxy-7-[(phenylsul-phonyl)oxy]-3-sulpho-nato-2-naphthyl]azo] phenyl]cyclohexyl] phenyl]azo]naphthalene-2-sulphonate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6" w:id="1651"/>
          <w:p>
            <w:pPr>
              <w:spacing w:after="20"/>
              <w:ind w:left="20"/>
              <w:jc w:val="both"/>
            </w:pPr>
            <w:r>
              <w:rPr>
                <w:rFonts w:ascii="Times New Roman"/>
                <w:b w:val="false"/>
                <w:i w:val="false"/>
                <w:color w:val="000000"/>
                <w:sz w:val="20"/>
              </w:rPr>
              <w:t>
l-(4-(фенилазо)фе-нилазо)-2-нафтол</w:t>
            </w:r>
          </w:p>
          <w:bookmarkEnd w:id="1651"/>
          <w:p>
            <w:pPr>
              <w:spacing w:after="20"/>
              <w:ind w:left="20"/>
              <w:jc w:val="both"/>
            </w:pPr>
            <w:r>
              <w:rPr>
                <w:rFonts w:ascii="Times New Roman"/>
                <w:b w:val="false"/>
                <w:i w:val="false"/>
                <w:color w:val="000000"/>
                <w:sz w:val="20"/>
              </w:rPr>
              <w:t>
l-(4-(Phenylazo) phenylazo)-2-naphthol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1652"/>
          <w:p>
            <w:pPr>
              <w:spacing w:after="20"/>
              <w:ind w:left="20"/>
              <w:jc w:val="both"/>
            </w:pPr>
            <w:r>
              <w:rPr>
                <w:rFonts w:ascii="Times New Roman"/>
                <w:b w:val="false"/>
                <w:i w:val="false"/>
                <w:color w:val="000000"/>
                <w:sz w:val="20"/>
              </w:rPr>
              <w:t>
критерий чистоты:</w:t>
            </w:r>
          </w:p>
          <w:bookmarkEnd w:id="1652"/>
          <w:p>
            <w:pPr>
              <w:spacing w:after="20"/>
              <w:ind w:left="20"/>
              <w:jc w:val="both"/>
            </w:pPr>
            <w:r>
              <w:rPr>
                <w:rFonts w:ascii="Times New Roman"/>
                <w:b w:val="false"/>
                <w:i w:val="false"/>
                <w:color w:val="000000"/>
                <w:sz w:val="20"/>
              </w:rPr>
              <w:t>
</w:t>
            </w:r>
            <w:r>
              <w:rPr>
                <w:rFonts w:ascii="Times New Roman"/>
                <w:b w:val="false"/>
                <w:i w:val="false"/>
                <w:color w:val="000000"/>
                <w:sz w:val="20"/>
              </w:rPr>
              <w:t>анилин  0,2 про-цента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2-нафтол  0,2 про-цента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4-амино-азобензин  0,1 про-цента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1-(фенил-азо)-2-нафтол  </w:t>
            </w:r>
          </w:p>
          <w:p>
            <w:pPr>
              <w:spacing w:after="20"/>
              <w:ind w:left="20"/>
              <w:jc w:val="both"/>
            </w:pPr>
            <w:r>
              <w:rPr>
                <w:rFonts w:ascii="Times New Roman"/>
                <w:b w:val="false"/>
                <w:i w:val="false"/>
                <w:color w:val="000000"/>
                <w:sz w:val="20"/>
              </w:rPr>
              <w:t>3 процента</w:t>
            </w:r>
          </w:p>
          <w:p>
            <w:pPr>
              <w:spacing w:after="20"/>
              <w:ind w:left="20"/>
              <w:jc w:val="both"/>
            </w:pPr>
            <w:r>
              <w:rPr>
                <w:rFonts w:ascii="Times New Roman"/>
                <w:b w:val="false"/>
                <w:i w:val="false"/>
                <w:color w:val="000000"/>
                <w:sz w:val="20"/>
              </w:rPr>
              <w:t>
1-[2-(фе-нилазо) фенил-азо]-2-нафтленол  2 про-цента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1653"/>
          <w:p>
            <w:pPr>
              <w:spacing w:after="20"/>
              <w:ind w:left="20"/>
              <w:jc w:val="both"/>
            </w:pPr>
            <w:r>
              <w:rPr>
                <w:rFonts w:ascii="Times New Roman"/>
                <w:b w:val="false"/>
                <w:i w:val="false"/>
                <w:color w:val="000000"/>
                <w:sz w:val="20"/>
              </w:rPr>
              <w:t>
Тетранатрий 6-амино-4-гидрокси-3-[[ 7-сульфонато-4-[(4-сульфонатофенил) азо]-1 -нафтил]азо] нафталин-2,7-дисульфонат</w:t>
            </w:r>
          </w:p>
          <w:bookmarkEnd w:id="1653"/>
          <w:p>
            <w:pPr>
              <w:spacing w:after="20"/>
              <w:ind w:left="20"/>
              <w:jc w:val="both"/>
            </w:pPr>
            <w:r>
              <w:rPr>
                <w:rFonts w:ascii="Times New Roman"/>
                <w:b w:val="false"/>
                <w:i w:val="false"/>
                <w:color w:val="000000"/>
                <w:sz w:val="20"/>
              </w:rPr>
              <w:t>
</w:t>
            </w:r>
            <w:r>
              <w:rPr>
                <w:rFonts w:ascii="Times New Roman"/>
                <w:b w:val="false"/>
                <w:i w:val="false"/>
                <w:color w:val="000000"/>
                <w:sz w:val="20"/>
              </w:rPr>
              <w:t>Tetrasodium 6-amino-4-hydroxy-3-[[ 7-sul-phonato-4-[(4-sulpho-nat-ophenyl)azo]-1 -naphthyl]azo]naphthalene-2,7-disulphonate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1654"/>
          <w:p>
            <w:pPr>
              <w:spacing w:after="20"/>
              <w:ind w:left="20"/>
              <w:jc w:val="both"/>
            </w:pPr>
            <w:r>
              <w:rPr>
                <w:rFonts w:ascii="Times New Roman"/>
                <w:b w:val="false"/>
                <w:i w:val="false"/>
                <w:color w:val="000000"/>
                <w:sz w:val="20"/>
              </w:rPr>
              <w:t>
Тетранатрий 1 –ацетамидо-2-гид-рокси-3-(4-((4-суль-фонатофенил-азо)-7-сульфонато-1 –наф-тилазо))нафталин-4,6-дисульфонат</w:t>
            </w:r>
          </w:p>
          <w:bookmarkEnd w:id="1654"/>
          <w:p>
            <w:pPr>
              <w:spacing w:after="20"/>
              <w:ind w:left="20"/>
              <w:jc w:val="both"/>
            </w:pPr>
            <w:r>
              <w:rPr>
                <w:rFonts w:ascii="Times New Roman"/>
                <w:b w:val="false"/>
                <w:i w:val="false"/>
                <w:color w:val="000000"/>
                <w:sz w:val="20"/>
              </w:rPr>
              <w:t>
Tetrasodium 1 –aceta-mido-2-hydroxy-3-(4-((4-sulphonatophenyl-azo)-7-sulphonato-1 -naphthylazo))naphthalene-4,6-disulphonate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1655"/>
          <w:p>
            <w:pPr>
              <w:spacing w:after="20"/>
              <w:ind w:left="20"/>
              <w:jc w:val="both"/>
            </w:pPr>
            <w:r>
              <w:rPr>
                <w:rFonts w:ascii="Times New Roman"/>
                <w:b w:val="false"/>
                <w:i w:val="false"/>
                <w:color w:val="000000"/>
                <w:sz w:val="20"/>
              </w:rPr>
              <w:t>
Бензолсульфокисло-та, 2,2'-(1,2-этандиил) бис[5-нитро-, динат-риевая соль, продукт реакции с 4-[(4-амино-фенил)азо]бензол-сульфоновая кислотой, натриевая соль</w:t>
            </w:r>
          </w:p>
          <w:bookmarkEnd w:id="1655"/>
          <w:p>
            <w:pPr>
              <w:spacing w:after="20"/>
              <w:ind w:left="20"/>
              <w:jc w:val="both"/>
            </w:pPr>
            <w:r>
              <w:rPr>
                <w:rFonts w:ascii="Times New Roman"/>
                <w:b w:val="false"/>
                <w:i w:val="false"/>
                <w:color w:val="000000"/>
                <w:sz w:val="20"/>
              </w:rPr>
              <w:t>
Benzenesulfonic acid, 2,2'-(1,2-ethenediyl) bis[5-nitro-, disodium salt, reaction products with 4-[(4-aminophe-nyl)azo] benzene-sulfonic acid, sodium salts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1656"/>
          <w:p>
            <w:pPr>
              <w:spacing w:after="20"/>
              <w:ind w:left="20"/>
              <w:jc w:val="both"/>
            </w:pPr>
            <w:r>
              <w:rPr>
                <w:rFonts w:ascii="Times New Roman"/>
                <w:b w:val="false"/>
                <w:i w:val="false"/>
                <w:color w:val="000000"/>
                <w:sz w:val="20"/>
              </w:rPr>
              <w:t>
ß-каротин</w:t>
            </w:r>
          </w:p>
          <w:bookmarkEnd w:id="1656"/>
          <w:p>
            <w:pPr>
              <w:spacing w:after="20"/>
              <w:ind w:left="20"/>
              <w:jc w:val="both"/>
            </w:pPr>
            <w:r>
              <w:rPr>
                <w:rFonts w:ascii="Times New Roman"/>
                <w:b w:val="false"/>
                <w:i w:val="false"/>
                <w:color w:val="000000"/>
                <w:sz w:val="20"/>
              </w:rPr>
              <w:t>
beta Carotene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1657"/>
          <w:p>
            <w:pPr>
              <w:spacing w:after="20"/>
              <w:ind w:left="20"/>
              <w:jc w:val="both"/>
            </w:pPr>
            <w:r>
              <w:rPr>
                <w:rFonts w:ascii="Times New Roman"/>
                <w:b w:val="false"/>
                <w:i w:val="false"/>
                <w:color w:val="000000"/>
                <w:sz w:val="20"/>
              </w:rPr>
              <w:t>
(Е160а)</w:t>
            </w:r>
          </w:p>
          <w:bookmarkEnd w:id="165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1658"/>
          <w:p>
            <w:pPr>
              <w:spacing w:after="20"/>
              <w:ind w:left="20"/>
              <w:jc w:val="both"/>
            </w:pPr>
            <w:r>
              <w:rPr>
                <w:rFonts w:ascii="Times New Roman"/>
                <w:b w:val="false"/>
                <w:i w:val="false"/>
                <w:color w:val="000000"/>
                <w:sz w:val="20"/>
              </w:rPr>
              <w:t xml:space="preserve">
8’-апо-ß-каротин-8’-ал </w:t>
            </w:r>
          </w:p>
          <w:bookmarkEnd w:id="1658"/>
          <w:p>
            <w:pPr>
              <w:spacing w:after="20"/>
              <w:ind w:left="20"/>
              <w:jc w:val="both"/>
            </w:pPr>
            <w:r>
              <w:rPr>
                <w:rFonts w:ascii="Times New Roman"/>
                <w:b w:val="false"/>
                <w:i w:val="false"/>
                <w:color w:val="000000"/>
                <w:sz w:val="20"/>
              </w:rPr>
              <w:t>
8'-apo-.beta.-Caroten-8'-al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1659"/>
          <w:p>
            <w:pPr>
              <w:spacing w:after="20"/>
              <w:ind w:left="20"/>
              <w:jc w:val="both"/>
            </w:pPr>
            <w:r>
              <w:rPr>
                <w:rFonts w:ascii="Times New Roman"/>
                <w:b w:val="false"/>
                <w:i w:val="false"/>
                <w:color w:val="000000"/>
                <w:sz w:val="20"/>
              </w:rPr>
              <w:t>
 (Е160е)</w:t>
            </w:r>
          </w:p>
          <w:bookmarkEnd w:id="165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1660"/>
          <w:p>
            <w:pPr>
              <w:spacing w:after="20"/>
              <w:ind w:left="20"/>
              <w:jc w:val="both"/>
            </w:pPr>
            <w:r>
              <w:rPr>
                <w:rFonts w:ascii="Times New Roman"/>
                <w:b w:val="false"/>
                <w:i w:val="false"/>
                <w:color w:val="000000"/>
                <w:sz w:val="20"/>
              </w:rPr>
              <w:t xml:space="preserve">
Этил-8’-апо-ß-каротин-8’-оат </w:t>
            </w:r>
          </w:p>
          <w:bookmarkEnd w:id="1660"/>
          <w:p>
            <w:pPr>
              <w:spacing w:after="20"/>
              <w:ind w:left="20"/>
              <w:jc w:val="both"/>
            </w:pPr>
            <w:r>
              <w:rPr>
                <w:rFonts w:ascii="Times New Roman"/>
                <w:b w:val="false"/>
                <w:i w:val="false"/>
                <w:color w:val="000000"/>
                <w:sz w:val="20"/>
              </w:rPr>
              <w:t>
Ethyl 8'-apo-.beta.-caroten-8'-oate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1661"/>
          <w:p>
            <w:pPr>
              <w:spacing w:after="20"/>
              <w:ind w:left="20"/>
              <w:jc w:val="both"/>
            </w:pPr>
            <w:r>
              <w:rPr>
                <w:rFonts w:ascii="Times New Roman"/>
                <w:b w:val="false"/>
                <w:i w:val="false"/>
                <w:color w:val="000000"/>
                <w:sz w:val="20"/>
              </w:rPr>
              <w:t xml:space="preserve">
 (Е160f) </w:t>
            </w:r>
          </w:p>
          <w:bookmarkEnd w:id="16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1662"/>
          <w:p>
            <w:pPr>
              <w:spacing w:after="20"/>
              <w:ind w:left="20"/>
              <w:jc w:val="both"/>
            </w:pPr>
            <w:r>
              <w:rPr>
                <w:rFonts w:ascii="Times New Roman"/>
                <w:b w:val="false"/>
                <w:i w:val="false"/>
                <w:color w:val="000000"/>
                <w:sz w:val="20"/>
              </w:rPr>
              <w:t>
Кантаксантин</w:t>
            </w:r>
          </w:p>
          <w:bookmarkEnd w:id="1662"/>
          <w:p>
            <w:pPr>
              <w:spacing w:after="20"/>
              <w:ind w:left="20"/>
              <w:jc w:val="both"/>
            </w:pPr>
            <w:r>
              <w:rPr>
                <w:rFonts w:ascii="Times New Roman"/>
                <w:b w:val="false"/>
                <w:i w:val="false"/>
                <w:color w:val="000000"/>
                <w:sz w:val="20"/>
              </w:rPr>
              <w:t>
Canthaxanthin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208-187-2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1663"/>
          <w:p>
            <w:pPr>
              <w:spacing w:after="20"/>
              <w:ind w:left="20"/>
              <w:jc w:val="both"/>
            </w:pPr>
            <w:r>
              <w:rPr>
                <w:rFonts w:ascii="Times New Roman"/>
                <w:b w:val="false"/>
                <w:i w:val="false"/>
                <w:color w:val="000000"/>
                <w:sz w:val="20"/>
              </w:rPr>
              <w:t xml:space="preserve">
(Е161g) </w:t>
            </w:r>
          </w:p>
          <w:bookmarkEnd w:id="16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4" w:id="1664"/>
          <w:p>
            <w:pPr>
              <w:spacing w:after="20"/>
              <w:ind w:left="20"/>
              <w:jc w:val="both"/>
            </w:pPr>
            <w:r>
              <w:rPr>
                <w:rFonts w:ascii="Times New Roman"/>
                <w:b w:val="false"/>
                <w:i w:val="false"/>
                <w:color w:val="000000"/>
                <w:sz w:val="20"/>
              </w:rPr>
              <w:t>
Аммоний, (4-(альфа-(p-(диэтиламино) фенил)-2,4-дисульфо-бензилиден)-2,5-циклогексадиен-1-илиден)диэтил-, гидроксид, моно-натриевая соль</w:t>
            </w:r>
          </w:p>
          <w:bookmarkEnd w:id="1664"/>
          <w:p>
            <w:pPr>
              <w:spacing w:after="20"/>
              <w:ind w:left="20"/>
              <w:jc w:val="both"/>
            </w:pPr>
            <w:r>
              <w:rPr>
                <w:rFonts w:ascii="Times New Roman"/>
                <w:b w:val="false"/>
                <w:i w:val="false"/>
                <w:color w:val="000000"/>
                <w:sz w:val="20"/>
              </w:rPr>
              <w:t>
Ammonium, (4-(alpha-(p-(diethylamino) phenyl)-2,4-disulfoben-zylidene)-2,5-cyclo-hexadien-1-ylidene) diethyl-, hydroxide, monosodium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Этанаминиум, N-(4-((4-(диэтиламино) фенил)(5-гидрокси-2,4-дисльфофенил)мети-лен)-2,5-цикло-гексадиен-1-илидин)-N-этил-, гидроксид, внутренняя соль, соль кальция (2:1) и его нерастворимые бария, стронция и циркония лаки, соли и пигменты Ethanaminium, N-(4-((4-(diethylamino) phe-nyl)(5-hydroxy-2,4-di-sulfophenyl)methylene)-2,5-cyclohexadien-1-ylidene)-N-ethyl-, hydroxide, inner salt, calcium salt (2:1)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1665"/>
          <w:p>
            <w:pPr>
              <w:spacing w:after="20"/>
              <w:ind w:left="20"/>
              <w:jc w:val="both"/>
            </w:pPr>
            <w:r>
              <w:rPr>
                <w:rFonts w:ascii="Times New Roman"/>
                <w:b w:val="false"/>
                <w:i w:val="false"/>
                <w:color w:val="000000"/>
                <w:sz w:val="20"/>
              </w:rPr>
              <w:t>
Бензол-метанаминиум, N-этил-N-(4-((4-(этил((3-сульфофе-нил)метил) ами-но)фенил)(4-гидрокси-2-сульфо-фенил)ме-тилен)-2,5-циклогекса-диен-1-илидин)-3-сульфо-, гидроксид, внутрен-няя соль, динатриевая соль</w:t>
            </w:r>
          </w:p>
          <w:bookmarkEnd w:id="1665"/>
          <w:p>
            <w:pPr>
              <w:spacing w:after="20"/>
              <w:ind w:left="20"/>
              <w:jc w:val="both"/>
            </w:pPr>
            <w:r>
              <w:rPr>
                <w:rFonts w:ascii="Times New Roman"/>
                <w:b w:val="false"/>
                <w:i w:val="false"/>
                <w:color w:val="000000"/>
                <w:sz w:val="20"/>
              </w:rPr>
              <w:t>
</w:t>
            </w:r>
            <w:r>
              <w:rPr>
                <w:rFonts w:ascii="Times New Roman"/>
                <w:b w:val="false"/>
                <w:i w:val="false"/>
                <w:color w:val="000000"/>
                <w:sz w:val="20"/>
              </w:rPr>
              <w:t>Benzene-methan-aminium, N-ethyl-N-(4-</w:t>
            </w:r>
          </w:p>
          <w:p>
            <w:pPr>
              <w:spacing w:after="20"/>
              <w:ind w:left="20"/>
              <w:jc w:val="both"/>
            </w:pPr>
            <w:r>
              <w:rPr>
                <w:rFonts w:ascii="Times New Roman"/>
                <w:b w:val="false"/>
                <w:i w:val="false"/>
                <w:color w:val="000000"/>
                <w:sz w:val="20"/>
              </w:rPr>
              <w:t>
</w:t>
            </w:r>
            <w:r>
              <w:rPr>
                <w:rFonts w:ascii="Times New Roman"/>
                <w:b w:val="false"/>
                <w:i w:val="false"/>
                <w:color w:val="000000"/>
                <w:sz w:val="20"/>
              </w:rPr>
              <w:t>((4-(ethyl((3-sulfo-phenyl)methyl)amino)</w:t>
            </w:r>
          </w:p>
          <w:p>
            <w:pPr>
              <w:spacing w:after="20"/>
              <w:ind w:left="20"/>
              <w:jc w:val="both"/>
            </w:pPr>
            <w:r>
              <w:rPr>
                <w:rFonts w:ascii="Times New Roman"/>
                <w:b w:val="false"/>
                <w:i w:val="false"/>
                <w:color w:val="000000"/>
                <w:sz w:val="20"/>
              </w:rPr>
              <w:t>
</w:t>
            </w:r>
            <w:r>
              <w:rPr>
                <w:rFonts w:ascii="Times New Roman"/>
                <w:b w:val="false"/>
                <w:i w:val="false"/>
                <w:color w:val="000000"/>
                <w:sz w:val="20"/>
              </w:rPr>
              <w:t>phenyl)(4-hydroxy-2-</w:t>
            </w:r>
          </w:p>
          <w:p>
            <w:pPr>
              <w:spacing w:after="20"/>
              <w:ind w:left="20"/>
              <w:jc w:val="both"/>
            </w:pPr>
            <w:r>
              <w:rPr>
                <w:rFonts w:ascii="Times New Roman"/>
                <w:b w:val="false"/>
                <w:i w:val="false"/>
                <w:color w:val="000000"/>
                <w:sz w:val="20"/>
              </w:rPr>
              <w:t>
</w:t>
            </w:r>
            <w:r>
              <w:rPr>
                <w:rFonts w:ascii="Times New Roman"/>
                <w:b w:val="false"/>
                <w:i w:val="false"/>
                <w:color w:val="000000"/>
                <w:sz w:val="20"/>
              </w:rPr>
              <w:t>sulfophenyl)methylene)-2,5-cyclohexa-dien-1-ylidene)-3-sulfo-,</w:t>
            </w:r>
          </w:p>
          <w:p>
            <w:pPr>
              <w:spacing w:after="20"/>
              <w:ind w:left="20"/>
              <w:jc w:val="both"/>
            </w:pPr>
            <w:r>
              <w:rPr>
                <w:rFonts w:ascii="Times New Roman"/>
                <w:b w:val="false"/>
                <w:i w:val="false"/>
                <w:color w:val="000000"/>
                <w:sz w:val="20"/>
              </w:rPr>
              <w:t>
hydroxide, inner salt, disodium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1666"/>
          <w:p>
            <w:pPr>
              <w:spacing w:after="20"/>
              <w:ind w:left="20"/>
              <w:jc w:val="both"/>
            </w:pPr>
            <w:r>
              <w:rPr>
                <w:rFonts w:ascii="Times New Roman"/>
                <w:b w:val="false"/>
                <w:i w:val="false"/>
                <w:color w:val="000000"/>
                <w:sz w:val="20"/>
              </w:rPr>
              <w:t>
Водород (бензил)[4-[[4-[бензолэтил-амино]фенил](2,4-дисульфонатфенил)</w:t>
            </w:r>
          </w:p>
          <w:bookmarkEnd w:id="1666"/>
          <w:p>
            <w:pPr>
              <w:spacing w:after="20"/>
              <w:ind w:left="20"/>
              <w:jc w:val="both"/>
            </w:pPr>
            <w:r>
              <w:rPr>
                <w:rFonts w:ascii="Times New Roman"/>
                <w:b w:val="false"/>
                <w:i w:val="false"/>
                <w:color w:val="000000"/>
                <w:sz w:val="20"/>
              </w:rPr>
              <w:t>
</w:t>
            </w:r>
            <w:r>
              <w:rPr>
                <w:rFonts w:ascii="Times New Roman"/>
                <w:b w:val="false"/>
                <w:i w:val="false"/>
                <w:color w:val="000000"/>
                <w:sz w:val="20"/>
              </w:rPr>
              <w:t>метилен]циклогекса-2,5-диен-1-илиден] (этил)аммоний, натриевая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Hydrogen (benzyl)[4-[[4-[benzylethyl-amino]phenyl](2,4-disulphonatophenyl)methylene]cyclohexa-2,5-dien-1-ylidene](ethyl)</w:t>
            </w:r>
          </w:p>
          <w:p>
            <w:pPr>
              <w:spacing w:after="20"/>
              <w:ind w:left="20"/>
              <w:jc w:val="both"/>
            </w:pPr>
            <w:r>
              <w:rPr>
                <w:rFonts w:ascii="Times New Roman"/>
                <w:b w:val="false"/>
                <w:i w:val="false"/>
                <w:color w:val="000000"/>
                <w:sz w:val="20"/>
              </w:rPr>
              <w:t>
ammonium, 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1667"/>
          <w:p>
            <w:pPr>
              <w:spacing w:after="20"/>
              <w:ind w:left="20"/>
              <w:jc w:val="both"/>
            </w:pPr>
            <w:r>
              <w:rPr>
                <w:rFonts w:ascii="Times New Roman"/>
                <w:b w:val="false"/>
                <w:i w:val="false"/>
                <w:color w:val="000000"/>
                <w:sz w:val="20"/>
              </w:rPr>
              <w:t>
Бензол-метанаминиум, N-этил-N-(4-((4-(этил((3-сульфо-фенил)метил)амино) фенил)(2-сульфо-фенил)метилен)-2,5-циклогексадиен-1-илиден)-3-сульфо-, гидроксид, внутренняя соль, динатриевая соль</w:t>
            </w:r>
          </w:p>
          <w:bookmarkEnd w:id="1667"/>
          <w:p>
            <w:pPr>
              <w:spacing w:after="20"/>
              <w:ind w:left="20"/>
              <w:jc w:val="both"/>
            </w:pPr>
            <w:r>
              <w:rPr>
                <w:rFonts w:ascii="Times New Roman"/>
                <w:b w:val="false"/>
                <w:i w:val="false"/>
                <w:color w:val="000000"/>
                <w:sz w:val="20"/>
              </w:rPr>
              <w:t>
Benzene-methanaminium, N-ethyl-N-(4-((4-(ethyl((3-sulfophenyl)methyl)amino) phenyl)(2-sulfophenyl)methylene)-2,5-cyclohexadien-1-ylidene)-3-sulfo-, hydroxide, inner salt, disodium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(Е133)/ЕС (Е133)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1668"/>
          <w:p>
            <w:pPr>
              <w:spacing w:after="20"/>
              <w:ind w:left="20"/>
              <w:jc w:val="both"/>
            </w:pPr>
            <w:r>
              <w:rPr>
                <w:rFonts w:ascii="Times New Roman"/>
                <w:b w:val="false"/>
                <w:i w:val="false"/>
                <w:color w:val="000000"/>
                <w:sz w:val="20"/>
              </w:rPr>
              <w:t>
Водород [4-[(2-хлор-фенил)[4-[этил(3-сульфонатобензил)</w:t>
            </w:r>
          </w:p>
          <w:bookmarkEnd w:id="1668"/>
          <w:p>
            <w:pPr>
              <w:spacing w:after="20"/>
              <w:ind w:left="20"/>
              <w:jc w:val="both"/>
            </w:pPr>
            <w:r>
              <w:rPr>
                <w:rFonts w:ascii="Times New Roman"/>
                <w:b w:val="false"/>
                <w:i w:val="false"/>
                <w:color w:val="000000"/>
                <w:sz w:val="20"/>
              </w:rPr>
              <w:t>
</w:t>
            </w:r>
            <w:r>
              <w:rPr>
                <w:rFonts w:ascii="Times New Roman"/>
                <w:b w:val="false"/>
                <w:i w:val="false"/>
                <w:color w:val="000000"/>
                <w:sz w:val="20"/>
              </w:rPr>
              <w:t>амино]фенил]метилен]циклогекса-2,5-диен-1-илиден](этил)(3-</w:t>
            </w:r>
          </w:p>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сульфонатобензил)</w:t>
            </w:r>
          </w:p>
          <w:p>
            <w:pPr>
              <w:spacing w:after="20"/>
              <w:ind w:left="20"/>
              <w:jc w:val="both"/>
            </w:pPr>
            <w:r>
              <w:rPr>
                <w:rFonts w:ascii="Times New Roman"/>
                <w:b w:val="false"/>
                <w:i w:val="false"/>
                <w:color w:val="000000"/>
                <w:sz w:val="20"/>
              </w:rPr>
              <w:t>
</w:t>
            </w:r>
            <w:r>
              <w:rPr>
                <w:rFonts w:ascii="Times New Roman"/>
                <w:b w:val="false"/>
                <w:i w:val="false"/>
                <w:color w:val="000000"/>
                <w:sz w:val="20"/>
              </w:rPr>
              <w:t>аммониум, натриевая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Hydrogen [4-[(2-chlorophenyl)[4-[ethyl (3-sulphonato-benzyl)amino]phenyl] methylene]cyclohexa-2,5-dien-1-ylidene](ethyl)(3-</w:t>
            </w:r>
          </w:p>
          <w:p>
            <w:pPr>
              <w:spacing w:after="20"/>
              <w:ind w:left="20"/>
              <w:jc w:val="both"/>
            </w:pPr>
            <w:r>
              <w:rPr>
                <w:rFonts w:ascii="Times New Roman"/>
                <w:b w:val="false"/>
                <w:i w:val="false"/>
                <w:color w:val="000000"/>
                <w:sz w:val="20"/>
              </w:rPr>
              <w:t>
sulphonatobenzyl)ammonium, 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1669"/>
          <w:p>
            <w:pPr>
              <w:spacing w:after="20"/>
              <w:ind w:left="20"/>
              <w:jc w:val="both"/>
            </w:pPr>
            <w:r>
              <w:rPr>
                <w:rFonts w:ascii="Times New Roman"/>
                <w:b w:val="false"/>
                <w:i w:val="false"/>
                <w:color w:val="000000"/>
                <w:sz w:val="20"/>
              </w:rPr>
              <w:t>
Водород [4-[(2-хлор-фенил)[4-[этил(3-</w:t>
            </w:r>
          </w:p>
          <w:bookmarkEnd w:id="1669"/>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сульфонатобензил)</w:t>
            </w:r>
          </w:p>
          <w:p>
            <w:pPr>
              <w:spacing w:after="20"/>
              <w:ind w:left="20"/>
              <w:jc w:val="both"/>
            </w:pPr>
            <w:r>
              <w:rPr>
                <w:rFonts w:ascii="Times New Roman"/>
                <w:b w:val="false"/>
                <w:i w:val="false"/>
                <w:color w:val="000000"/>
                <w:sz w:val="20"/>
              </w:rPr>
              <w:t>
</w:t>
            </w:r>
            <w:r>
              <w:rPr>
                <w:rFonts w:ascii="Times New Roman"/>
                <w:b w:val="false"/>
                <w:i w:val="false"/>
                <w:color w:val="000000"/>
                <w:sz w:val="20"/>
              </w:rPr>
              <w:t>амино]-o-толил] метилен]-3-метил-циклогекса-2,5-</w:t>
            </w:r>
          </w:p>
          <w:p>
            <w:pPr>
              <w:spacing w:after="20"/>
              <w:ind w:left="20"/>
              <w:jc w:val="both"/>
            </w:pPr>
            <w:r>
              <w:rPr>
                <w:rFonts w:ascii="Times New Roman"/>
                <w:b w:val="false"/>
                <w:i w:val="false"/>
                <w:color w:val="000000"/>
                <w:sz w:val="20"/>
              </w:rPr>
              <w:t>
</w:t>
            </w:r>
            <w:r>
              <w:rPr>
                <w:rFonts w:ascii="Times New Roman"/>
                <w:b w:val="false"/>
                <w:i w:val="false"/>
                <w:color w:val="000000"/>
                <w:sz w:val="20"/>
              </w:rPr>
              <w:t>диен-1-лиден] (этил)(3-сульфонато-бензил) аммониум, натриевая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Hydrogen [4-[(2-chloro-phenyl)[4-[ethyl(3-</w:t>
            </w:r>
          </w:p>
          <w:p>
            <w:pPr>
              <w:spacing w:after="20"/>
              <w:ind w:left="20"/>
              <w:jc w:val="both"/>
            </w:pPr>
            <w:r>
              <w:rPr>
                <w:rFonts w:ascii="Times New Roman"/>
                <w:b w:val="false"/>
                <w:i w:val="false"/>
                <w:color w:val="000000"/>
                <w:sz w:val="20"/>
              </w:rPr>
              <w:t>
</w:t>
            </w:r>
            <w:r>
              <w:rPr>
                <w:rFonts w:ascii="Times New Roman"/>
                <w:b w:val="false"/>
                <w:i w:val="false"/>
                <w:color w:val="000000"/>
                <w:sz w:val="20"/>
              </w:rPr>
              <w:t>sulphonatobenzyl)amino]-o-tolyl]methylene]-3-methylcyclohexa-2,5-</w:t>
            </w:r>
          </w:p>
          <w:p>
            <w:pPr>
              <w:spacing w:after="20"/>
              <w:ind w:left="20"/>
              <w:jc w:val="both"/>
            </w:pPr>
            <w:r>
              <w:rPr>
                <w:rFonts w:ascii="Times New Roman"/>
                <w:b w:val="false"/>
                <w:i w:val="false"/>
                <w:color w:val="000000"/>
                <w:sz w:val="20"/>
              </w:rPr>
              <w:t>
</w:t>
            </w:r>
            <w:r>
              <w:rPr>
                <w:rFonts w:ascii="Times New Roman"/>
                <w:b w:val="false"/>
                <w:i w:val="false"/>
                <w:color w:val="000000"/>
                <w:sz w:val="20"/>
              </w:rPr>
              <w:t>dien-1-lidene](ethyl)(3-</w:t>
            </w:r>
          </w:p>
          <w:p>
            <w:pPr>
              <w:spacing w:after="20"/>
              <w:ind w:left="20"/>
              <w:jc w:val="both"/>
            </w:pPr>
            <w:r>
              <w:rPr>
                <w:rFonts w:ascii="Times New Roman"/>
                <w:b w:val="false"/>
                <w:i w:val="false"/>
                <w:color w:val="000000"/>
                <w:sz w:val="20"/>
              </w:rPr>
              <w:t>
sulphonatobenzyl)ammonium, 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1670"/>
          <w:p>
            <w:pPr>
              <w:spacing w:after="20"/>
              <w:ind w:left="20"/>
              <w:jc w:val="both"/>
            </w:pPr>
            <w:r>
              <w:rPr>
                <w:rFonts w:ascii="Times New Roman"/>
                <w:b w:val="false"/>
                <w:i w:val="false"/>
                <w:color w:val="000000"/>
                <w:sz w:val="20"/>
              </w:rPr>
              <w:t>
(4-(4-аминофенил)</w:t>
            </w:r>
          </w:p>
          <w:bookmarkEnd w:id="1670"/>
          <w:p>
            <w:pPr>
              <w:spacing w:after="20"/>
              <w:ind w:left="20"/>
              <w:jc w:val="both"/>
            </w:pPr>
            <w:r>
              <w:rPr>
                <w:rFonts w:ascii="Times New Roman"/>
                <w:b w:val="false"/>
                <w:i w:val="false"/>
                <w:color w:val="000000"/>
                <w:sz w:val="20"/>
              </w:rPr>
              <w:t>
</w:t>
            </w:r>
            <w:r>
              <w:rPr>
                <w:rFonts w:ascii="Times New Roman"/>
                <w:b w:val="false"/>
                <w:i w:val="false"/>
                <w:color w:val="000000"/>
                <w:sz w:val="20"/>
              </w:rPr>
              <w:t>(4-иминоциклогекса-2,5-диенилиден) метил)-2-метилани-лин гидроксихлорид</w:t>
            </w:r>
          </w:p>
          <w:p>
            <w:pPr>
              <w:spacing w:after="20"/>
              <w:ind w:left="20"/>
              <w:jc w:val="both"/>
            </w:pPr>
            <w:r>
              <w:rPr>
                <w:rFonts w:ascii="Times New Roman"/>
                <w:b w:val="false"/>
                <w:i w:val="false"/>
                <w:color w:val="000000"/>
                <w:sz w:val="20"/>
              </w:rPr>
              <w:t>
</w:t>
            </w:r>
            <w:r>
              <w:rPr>
                <w:rFonts w:ascii="Times New Roman"/>
                <w:b w:val="false"/>
                <w:i w:val="false"/>
                <w:color w:val="000000"/>
                <w:sz w:val="20"/>
              </w:rPr>
              <w:t>(4-(4-Aminophenyl)</w:t>
            </w:r>
          </w:p>
          <w:p>
            <w:pPr>
              <w:spacing w:after="20"/>
              <w:ind w:left="20"/>
              <w:jc w:val="both"/>
            </w:pPr>
            <w:r>
              <w:rPr>
                <w:rFonts w:ascii="Times New Roman"/>
                <w:b w:val="false"/>
                <w:i w:val="false"/>
                <w:color w:val="000000"/>
                <w:sz w:val="20"/>
              </w:rPr>
              <w:t>
(4-iminocyclohexa-2,5-dienylidene)methyl)-2-methylaniline hydrochloride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1671"/>
          <w:p>
            <w:pPr>
              <w:spacing w:after="20"/>
              <w:ind w:left="20"/>
              <w:jc w:val="both"/>
            </w:pPr>
            <w:r>
              <w:rPr>
                <w:rFonts w:ascii="Times New Roman"/>
                <w:b w:val="false"/>
                <w:i w:val="false"/>
                <w:color w:val="000000"/>
                <w:sz w:val="20"/>
              </w:rPr>
              <w:t>
4-[(4-амино-m-толил)(4-имино-3-метилциклогекса-2,5-диен-1-илиден) метил]-o-толуидин-моногидрохлорид</w:t>
            </w:r>
          </w:p>
          <w:bookmarkEnd w:id="1671"/>
          <w:p>
            <w:pPr>
              <w:spacing w:after="20"/>
              <w:ind w:left="20"/>
              <w:jc w:val="both"/>
            </w:pPr>
            <w:r>
              <w:rPr>
                <w:rFonts w:ascii="Times New Roman"/>
                <w:b w:val="false"/>
                <w:i w:val="false"/>
                <w:color w:val="000000"/>
                <w:sz w:val="20"/>
              </w:rPr>
              <w:t>
4-[(4-Amino-m-tolyl)(4-imino-3-methylcyclo-hexa-2,5-dien-1-ylidene)methyl]-o-toluidine monohydrochloride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ppm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1672"/>
          <w:p>
            <w:pPr>
              <w:spacing w:after="20"/>
              <w:ind w:left="20"/>
              <w:jc w:val="both"/>
            </w:pPr>
            <w:r>
              <w:rPr>
                <w:rFonts w:ascii="Times New Roman"/>
                <w:b w:val="false"/>
                <w:i w:val="false"/>
                <w:color w:val="000000"/>
                <w:sz w:val="20"/>
              </w:rPr>
              <w:t>
Водород [4-[[4-(диэтиламино)фенил][4-[этил[(3-сульфона-тобензил)амино]-o-</w:t>
            </w:r>
          </w:p>
          <w:bookmarkEnd w:id="1672"/>
          <w:p>
            <w:pPr>
              <w:spacing w:after="20"/>
              <w:ind w:left="20"/>
              <w:jc w:val="both"/>
            </w:pPr>
            <w:r>
              <w:rPr>
                <w:rFonts w:ascii="Times New Roman"/>
                <w:b w:val="false"/>
                <w:i w:val="false"/>
                <w:color w:val="000000"/>
                <w:sz w:val="20"/>
              </w:rPr>
              <w:t>
</w:t>
            </w:r>
            <w:r>
              <w:rPr>
                <w:rFonts w:ascii="Times New Roman"/>
                <w:b w:val="false"/>
                <w:i w:val="false"/>
                <w:color w:val="000000"/>
                <w:sz w:val="20"/>
              </w:rPr>
              <w:t>толил]метилен]-3-метилциклогекса-2,5-</w:t>
            </w:r>
          </w:p>
          <w:p>
            <w:pPr>
              <w:spacing w:after="20"/>
              <w:ind w:left="20"/>
              <w:jc w:val="both"/>
            </w:pPr>
            <w:r>
              <w:rPr>
                <w:rFonts w:ascii="Times New Roman"/>
                <w:b w:val="false"/>
                <w:i w:val="false"/>
                <w:color w:val="000000"/>
                <w:sz w:val="20"/>
              </w:rPr>
              <w:t>
</w:t>
            </w:r>
            <w:r>
              <w:rPr>
                <w:rFonts w:ascii="Times New Roman"/>
                <w:b w:val="false"/>
                <w:i w:val="false"/>
                <w:color w:val="000000"/>
                <w:sz w:val="20"/>
              </w:rPr>
              <w:t>диен-1-илиден] (этил)(3-сульфонато-бензил)аммониум, натриевая соль</w:t>
            </w:r>
          </w:p>
          <w:p>
            <w:pPr>
              <w:spacing w:after="20"/>
              <w:ind w:left="20"/>
              <w:jc w:val="both"/>
            </w:pPr>
            <w:r>
              <w:rPr>
                <w:rFonts w:ascii="Times New Roman"/>
                <w:b w:val="false"/>
                <w:i w:val="false"/>
                <w:color w:val="000000"/>
                <w:sz w:val="20"/>
              </w:rPr>
              <w:t>
</w:t>
            </w:r>
            <w:r>
              <w:rPr>
                <w:rFonts w:ascii="Times New Roman"/>
                <w:b w:val="false"/>
                <w:i w:val="false"/>
                <w:color w:val="000000"/>
                <w:sz w:val="20"/>
              </w:rPr>
              <w:t>Hydrogen [4-[[4-(di-ethylamino)phenyl][4-[ethyl[(3-sulphonato-benzyl)amino]-o-</w:t>
            </w:r>
          </w:p>
          <w:p>
            <w:pPr>
              <w:spacing w:after="20"/>
              <w:ind w:left="20"/>
              <w:jc w:val="both"/>
            </w:pPr>
            <w:r>
              <w:rPr>
                <w:rFonts w:ascii="Times New Roman"/>
                <w:b w:val="false"/>
                <w:i w:val="false"/>
                <w:color w:val="000000"/>
                <w:sz w:val="20"/>
              </w:rPr>
              <w:t>
</w:t>
            </w:r>
            <w:r>
              <w:rPr>
                <w:rFonts w:ascii="Times New Roman"/>
                <w:b w:val="false"/>
                <w:i w:val="false"/>
                <w:color w:val="000000"/>
                <w:sz w:val="20"/>
              </w:rPr>
              <w:t>tolyl]methylene]-3-methylcyclohexa-2,5-</w:t>
            </w:r>
          </w:p>
          <w:p>
            <w:pPr>
              <w:spacing w:after="20"/>
              <w:ind w:left="20"/>
              <w:jc w:val="both"/>
            </w:pPr>
            <w:r>
              <w:rPr>
                <w:rFonts w:ascii="Times New Roman"/>
                <w:b w:val="false"/>
                <w:i w:val="false"/>
                <w:color w:val="000000"/>
                <w:sz w:val="20"/>
              </w:rPr>
              <w:t>
dien-1-ylidene](ethyl) (3-sulphonatobenzyl) ammonium, 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1673"/>
          <w:p>
            <w:pPr>
              <w:spacing w:after="20"/>
              <w:ind w:left="20"/>
              <w:jc w:val="both"/>
            </w:pPr>
            <w:r>
              <w:rPr>
                <w:rFonts w:ascii="Times New Roman"/>
                <w:b w:val="false"/>
                <w:i w:val="false"/>
                <w:color w:val="000000"/>
                <w:sz w:val="20"/>
              </w:rPr>
              <w:t>
[4-[[4-анилино-1-нафтил][4-(диметил амино)фенил]метилен] циклогекса-2,5-диен-1-илиден] диметил-амониум хлорид</w:t>
            </w:r>
          </w:p>
          <w:bookmarkEnd w:id="1673"/>
          <w:p>
            <w:pPr>
              <w:spacing w:after="20"/>
              <w:ind w:left="20"/>
              <w:jc w:val="both"/>
            </w:pPr>
            <w:r>
              <w:rPr>
                <w:rFonts w:ascii="Times New Roman"/>
                <w:b w:val="false"/>
                <w:i w:val="false"/>
                <w:color w:val="000000"/>
                <w:sz w:val="20"/>
              </w:rPr>
              <w:t>
[4-[[4-Anilino-1-naphthyl][4-(dimethyl amino)phenyl]methylene] cyclohexa-2,5-dien-1-ylidene]dimethyl-ammonium chloride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1674"/>
          <w:p>
            <w:pPr>
              <w:spacing w:after="20"/>
              <w:ind w:left="20"/>
              <w:jc w:val="both"/>
            </w:pPr>
            <w:r>
              <w:rPr>
                <w:rFonts w:ascii="Times New Roman"/>
                <w:b w:val="false"/>
                <w:i w:val="false"/>
                <w:color w:val="000000"/>
                <w:sz w:val="20"/>
              </w:rPr>
              <w:t>
Водород [4-[4-(ди-метиламино)-.альфа.-(2-гидрокси-3,6-ди-сульфонато-1-наф-тил)бензилиден]цик-логекса-2,5-диен-1-илиден]диметиламинониум, мононатриевая соль</w:t>
            </w:r>
          </w:p>
          <w:bookmarkEnd w:id="1674"/>
          <w:p>
            <w:pPr>
              <w:spacing w:after="20"/>
              <w:ind w:left="20"/>
              <w:jc w:val="both"/>
            </w:pPr>
            <w:r>
              <w:rPr>
                <w:rFonts w:ascii="Times New Roman"/>
                <w:b w:val="false"/>
                <w:i w:val="false"/>
                <w:color w:val="000000"/>
                <w:sz w:val="20"/>
              </w:rPr>
              <w:t>
</w:t>
            </w:r>
            <w:r>
              <w:rPr>
                <w:rFonts w:ascii="Times New Roman"/>
                <w:b w:val="false"/>
                <w:i w:val="false"/>
                <w:color w:val="000000"/>
                <w:sz w:val="20"/>
              </w:rPr>
              <w:t>Hydrogen [4-[4-(dimethylamino)-.alpha.-(2-hydroxy-3,6-disulphonato-1-naphthyl)benzylidene]cyclohexa-2,5-dien-1-ylidene]dimethylammonium, monosodium salt</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1675"/>
          <w:p>
            <w:pPr>
              <w:spacing w:after="20"/>
              <w:ind w:left="20"/>
              <w:jc w:val="both"/>
            </w:pPr>
            <w:r>
              <w:rPr>
                <w:rFonts w:ascii="Times New Roman"/>
                <w:b w:val="false"/>
                <w:i w:val="false"/>
                <w:color w:val="000000"/>
                <w:sz w:val="20"/>
              </w:rPr>
              <w:t>
Водород 3,6-бис(диэтиламино)-9-(2,4-дисульфонато-фенил)ксантиум, натриевая соль</w:t>
            </w:r>
          </w:p>
          <w:bookmarkEnd w:id="1675"/>
          <w:p>
            <w:pPr>
              <w:spacing w:after="20"/>
              <w:ind w:left="20"/>
              <w:jc w:val="both"/>
            </w:pPr>
            <w:r>
              <w:rPr>
                <w:rFonts w:ascii="Times New Roman"/>
                <w:b w:val="false"/>
                <w:i w:val="false"/>
                <w:color w:val="000000"/>
                <w:sz w:val="20"/>
              </w:rPr>
              <w:t>
Hydrogen 3,6-bis(diethylamino)-9-(2,4-disulphonato-phenyl)xanthylium, 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1676"/>
          <w:p>
            <w:pPr>
              <w:spacing w:after="20"/>
              <w:ind w:left="20"/>
              <w:jc w:val="both"/>
            </w:pPr>
            <w:r>
              <w:rPr>
                <w:rFonts w:ascii="Times New Roman"/>
                <w:b w:val="false"/>
                <w:i w:val="false"/>
                <w:color w:val="000000"/>
                <w:sz w:val="20"/>
              </w:rPr>
              <w:t>
Водород 9-(2-карбок-силатофенил)-3-(2-метиланилино)-6-(2-метил-4-сульфоани-лино)ксантилиум, мононатриевая соль</w:t>
            </w:r>
          </w:p>
          <w:bookmarkEnd w:id="1676"/>
          <w:p>
            <w:pPr>
              <w:spacing w:after="20"/>
              <w:ind w:left="20"/>
              <w:jc w:val="both"/>
            </w:pPr>
            <w:r>
              <w:rPr>
                <w:rFonts w:ascii="Times New Roman"/>
                <w:b w:val="false"/>
                <w:i w:val="false"/>
                <w:color w:val="000000"/>
                <w:sz w:val="20"/>
              </w:rPr>
              <w:t>
</w:t>
            </w:r>
            <w:r>
              <w:rPr>
                <w:rFonts w:ascii="Times New Roman"/>
                <w:b w:val="false"/>
                <w:i w:val="false"/>
                <w:color w:val="000000"/>
                <w:sz w:val="20"/>
              </w:rPr>
              <w:t>Hydrogen 9-(2-carboxylatophenyl)-3-(2-methylanilino)-6-(2-methyl-4-sulphoanilino) xanthylium, mono-sodium salt</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1677"/>
          <w:p>
            <w:pPr>
              <w:spacing w:after="20"/>
              <w:ind w:left="20"/>
              <w:jc w:val="both"/>
            </w:pPr>
            <w:r>
              <w:rPr>
                <w:rFonts w:ascii="Times New Roman"/>
                <w:b w:val="false"/>
                <w:i w:val="false"/>
                <w:color w:val="000000"/>
                <w:sz w:val="20"/>
              </w:rPr>
              <w:t>
Водород 9-(2,4-дисульфонатфенил)-3,6-бис(этиламино)-2,7-диметил-ксантилиум, мононатриевая соль</w:t>
            </w:r>
          </w:p>
          <w:bookmarkEnd w:id="1677"/>
          <w:p>
            <w:pPr>
              <w:spacing w:after="20"/>
              <w:ind w:left="20"/>
              <w:jc w:val="both"/>
            </w:pPr>
            <w:r>
              <w:rPr>
                <w:rFonts w:ascii="Times New Roman"/>
                <w:b w:val="false"/>
                <w:i w:val="false"/>
                <w:color w:val="000000"/>
                <w:sz w:val="20"/>
              </w:rPr>
              <w:t>
Hydrogen 9-(2,4-disulphonatophenyl)-3,6-bis(ethylamino)-2,7-dimethyl-xanthylium, monosodium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1678"/>
          <w:p>
            <w:pPr>
              <w:spacing w:after="20"/>
              <w:ind w:left="20"/>
              <w:jc w:val="both"/>
            </w:pPr>
            <w:r>
              <w:rPr>
                <w:rFonts w:ascii="Times New Roman"/>
                <w:b w:val="false"/>
                <w:i w:val="false"/>
                <w:color w:val="000000"/>
                <w:sz w:val="20"/>
              </w:rPr>
              <w:t>
Динатрий 2-(3-окси-6-оксоксантен-9-ил)бензоат</w:t>
            </w:r>
          </w:p>
          <w:bookmarkEnd w:id="1678"/>
          <w:p>
            <w:pPr>
              <w:spacing w:after="20"/>
              <w:ind w:left="20"/>
              <w:jc w:val="both"/>
            </w:pPr>
            <w:r>
              <w:rPr>
                <w:rFonts w:ascii="Times New Roman"/>
                <w:b w:val="false"/>
                <w:i w:val="false"/>
                <w:color w:val="000000"/>
                <w:sz w:val="20"/>
              </w:rPr>
              <w:t>
Disodium 2-(3-oxo-6-oxidoxanthen-9-yl)benzoate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1679"/>
          <w:p>
            <w:pPr>
              <w:spacing w:after="20"/>
              <w:ind w:left="20"/>
              <w:jc w:val="both"/>
            </w:pPr>
            <w:r>
              <w:rPr>
                <w:rFonts w:ascii="Times New Roman"/>
                <w:b w:val="false"/>
                <w:i w:val="false"/>
                <w:color w:val="000000"/>
                <w:sz w:val="20"/>
              </w:rPr>
              <w:t>
4',5'-дибром-3',6'-</w:t>
            </w:r>
          </w:p>
          <w:bookmarkEnd w:id="1679"/>
          <w:p>
            <w:pPr>
              <w:spacing w:after="20"/>
              <w:ind w:left="20"/>
              <w:jc w:val="both"/>
            </w:pPr>
            <w:r>
              <w:rPr>
                <w:rFonts w:ascii="Times New Roman"/>
                <w:b w:val="false"/>
                <w:i w:val="false"/>
                <w:color w:val="000000"/>
                <w:sz w:val="20"/>
              </w:rPr>
              <w:t>
</w:t>
            </w:r>
            <w:r>
              <w:rPr>
                <w:rFonts w:ascii="Times New Roman"/>
                <w:b w:val="false"/>
                <w:i w:val="false"/>
                <w:color w:val="000000"/>
                <w:sz w:val="20"/>
              </w:rPr>
              <w:t>дигидроксиспиро[изо-бензофуран-1(3H),9'-[9H]ксантен]-3-он и его нерастворимые бария, стронция и циркония лаки, соли и пигменты 4',5'-Dibromo-3',6'-</w:t>
            </w:r>
          </w:p>
          <w:p>
            <w:pPr>
              <w:spacing w:after="20"/>
              <w:ind w:left="20"/>
              <w:jc w:val="both"/>
            </w:pPr>
            <w:r>
              <w:rPr>
                <w:rFonts w:ascii="Times New Roman"/>
                <w:b w:val="false"/>
                <w:i w:val="false"/>
                <w:color w:val="000000"/>
                <w:sz w:val="20"/>
              </w:rPr>
              <w:t>
</w:t>
            </w:r>
            <w:r>
              <w:rPr>
                <w:rFonts w:ascii="Times New Roman"/>
                <w:b w:val="false"/>
                <w:i w:val="false"/>
                <w:color w:val="000000"/>
                <w:sz w:val="20"/>
              </w:rPr>
              <w:t>dihydroxyspiro[isobenzofuran-1(3H),9'-[9H]xanthene]-3-one and its insoluble barium, strontium and zirconium lakes, salts and pigments</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1680"/>
          <w:p>
            <w:pPr>
              <w:spacing w:after="20"/>
              <w:ind w:left="20"/>
              <w:jc w:val="both"/>
            </w:pPr>
            <w:r>
              <w:rPr>
                <w:rFonts w:ascii="Times New Roman"/>
                <w:b w:val="false"/>
                <w:i w:val="false"/>
                <w:color w:val="000000"/>
                <w:sz w:val="20"/>
              </w:rPr>
              <w:t>
не более 1</w:t>
            </w:r>
          </w:p>
          <w:bookmarkEnd w:id="16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процента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2-(6-гидрок-си-3-окси-3Н-ксантен-9-ил) бен-зойной кислоты и 2 процента</w:t>
            </w:r>
          </w:p>
          <w:p>
            <w:pPr>
              <w:spacing w:after="20"/>
              <w:ind w:left="20"/>
              <w:jc w:val="both"/>
            </w:pPr>
            <w:r>
              <w:rPr>
                <w:rFonts w:ascii="Times New Roman"/>
                <w:b w:val="false"/>
                <w:i w:val="false"/>
                <w:color w:val="000000"/>
                <w:sz w:val="20"/>
              </w:rPr>
              <w:t>
 2-(бром-6-гидрокси-3-оксо-3Н-ксантен-9-ил)бензой-ной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1681"/>
          <w:p>
            <w:pPr>
              <w:spacing w:after="20"/>
              <w:ind w:left="20"/>
              <w:jc w:val="both"/>
            </w:pPr>
            <w:r>
              <w:rPr>
                <w:rFonts w:ascii="Times New Roman"/>
                <w:b w:val="false"/>
                <w:i w:val="false"/>
                <w:color w:val="000000"/>
                <w:sz w:val="20"/>
              </w:rPr>
              <w:t>
Динатрий 2-(2,4,5,7-тетрабром-6-оксид-3-оксоксантен-9-ил)бензоат и его нерастворимые бария, стронция и циркония лаки, соли и пигменты Disodium 2-(2,4,5,7-tetrabromo-6-oxido-3-oxoxanthen-9-yl)benzoate and its insoluble barium, strontium and zirconium lakes, salts and pigments</w:t>
            </w:r>
          </w:p>
          <w:bookmarkEnd w:id="168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1682"/>
          <w:p>
            <w:pPr>
              <w:spacing w:after="20"/>
              <w:ind w:left="20"/>
              <w:jc w:val="both"/>
            </w:pPr>
            <w:r>
              <w:rPr>
                <w:rFonts w:ascii="Times New Roman"/>
                <w:b w:val="false"/>
                <w:i w:val="false"/>
                <w:color w:val="000000"/>
                <w:sz w:val="20"/>
              </w:rPr>
              <w:t>
не более 1</w:t>
            </w:r>
          </w:p>
          <w:bookmarkEnd w:id="16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процента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2-(6-гидрок-си- 3-окси-3Н-ксантен-9-ил) бен-зойной кислоты 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процента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2-(бром-6-гидрокси-3-оксо-3Н-ксантен- </w:t>
            </w:r>
          </w:p>
          <w:p>
            <w:pPr>
              <w:spacing w:after="20"/>
              <w:ind w:left="20"/>
              <w:jc w:val="both"/>
            </w:pPr>
            <w:r>
              <w:rPr>
                <w:rFonts w:ascii="Times New Roman"/>
                <w:b w:val="false"/>
                <w:i w:val="false"/>
                <w:color w:val="000000"/>
                <w:sz w:val="20"/>
              </w:rPr>
              <w:t>
9-ил)бензой-ной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1683"/>
          <w:p>
            <w:pPr>
              <w:spacing w:after="20"/>
              <w:ind w:left="20"/>
              <w:jc w:val="both"/>
            </w:pPr>
            <w:r>
              <w:rPr>
                <w:rFonts w:ascii="Times New Roman"/>
                <w:b w:val="false"/>
                <w:i w:val="false"/>
                <w:color w:val="000000"/>
                <w:sz w:val="20"/>
              </w:rPr>
              <w:t>
3',6'-дигидрокси-4',5'-</w:t>
            </w:r>
          </w:p>
          <w:bookmarkEnd w:id="1683"/>
          <w:p>
            <w:pPr>
              <w:spacing w:after="20"/>
              <w:ind w:left="20"/>
              <w:jc w:val="both"/>
            </w:pPr>
            <w:r>
              <w:rPr>
                <w:rFonts w:ascii="Times New Roman"/>
                <w:b w:val="false"/>
                <w:i w:val="false"/>
                <w:color w:val="000000"/>
                <w:sz w:val="20"/>
              </w:rPr>
              <w:t>
</w:t>
            </w:r>
            <w:r>
              <w:rPr>
                <w:rFonts w:ascii="Times New Roman"/>
                <w:b w:val="false"/>
                <w:i w:val="false"/>
                <w:color w:val="000000"/>
                <w:sz w:val="20"/>
              </w:rPr>
              <w:t>динитроспиро[изобен-зофуран-1(3H),9'-</w:t>
            </w:r>
          </w:p>
          <w:p>
            <w:pPr>
              <w:spacing w:after="20"/>
              <w:ind w:left="20"/>
              <w:jc w:val="both"/>
            </w:pPr>
            <w:r>
              <w:rPr>
                <w:rFonts w:ascii="Times New Roman"/>
                <w:b w:val="false"/>
                <w:i w:val="false"/>
                <w:color w:val="000000"/>
                <w:sz w:val="20"/>
              </w:rPr>
              <w:t>
</w:t>
            </w:r>
            <w:r>
              <w:rPr>
                <w:rFonts w:ascii="Times New Roman"/>
                <w:b w:val="false"/>
                <w:i w:val="false"/>
                <w:color w:val="000000"/>
                <w:sz w:val="20"/>
              </w:rPr>
              <w:t>[9H]ксантен]-3-он</w:t>
            </w:r>
          </w:p>
          <w:p>
            <w:pPr>
              <w:spacing w:after="20"/>
              <w:ind w:left="20"/>
              <w:jc w:val="both"/>
            </w:pPr>
            <w:r>
              <w:rPr>
                <w:rFonts w:ascii="Times New Roman"/>
                <w:b w:val="false"/>
                <w:i w:val="false"/>
                <w:color w:val="000000"/>
                <w:sz w:val="20"/>
              </w:rPr>
              <w:t>
</w:t>
            </w:r>
            <w:r>
              <w:rPr>
                <w:rFonts w:ascii="Times New Roman"/>
                <w:b w:val="false"/>
                <w:i w:val="false"/>
                <w:color w:val="000000"/>
                <w:sz w:val="20"/>
              </w:rPr>
              <w:t>3',6'-Dihydroxy-4',5'-</w:t>
            </w:r>
          </w:p>
          <w:p>
            <w:pPr>
              <w:spacing w:after="20"/>
              <w:ind w:left="20"/>
              <w:jc w:val="both"/>
            </w:pPr>
            <w:r>
              <w:rPr>
                <w:rFonts w:ascii="Times New Roman"/>
                <w:b w:val="false"/>
                <w:i w:val="false"/>
                <w:color w:val="000000"/>
                <w:sz w:val="20"/>
              </w:rPr>
              <w:t>
</w:t>
            </w:r>
            <w:r>
              <w:rPr>
                <w:rFonts w:ascii="Times New Roman"/>
                <w:b w:val="false"/>
                <w:i w:val="false"/>
                <w:color w:val="000000"/>
                <w:sz w:val="20"/>
              </w:rPr>
              <w:t>dinitrospiro[isobenzofuran-1(3H),9'-</w:t>
            </w:r>
          </w:p>
          <w:p>
            <w:pPr>
              <w:spacing w:after="20"/>
              <w:ind w:left="20"/>
              <w:jc w:val="both"/>
            </w:pPr>
            <w:r>
              <w:rPr>
                <w:rFonts w:ascii="Times New Roman"/>
                <w:b w:val="false"/>
                <w:i w:val="false"/>
                <w:color w:val="000000"/>
                <w:sz w:val="20"/>
              </w:rPr>
              <w:t>
[9H]xanthene]-3-one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процент, при исполь-зовании в продуктах для губ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в виде свободной кислоты при использовании в продуктах для губ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1684"/>
          <w:p>
            <w:pPr>
              <w:spacing w:after="20"/>
              <w:ind w:left="20"/>
              <w:jc w:val="both"/>
            </w:pPr>
            <w:r>
              <w:rPr>
                <w:rFonts w:ascii="Times New Roman"/>
                <w:b w:val="false"/>
                <w:i w:val="false"/>
                <w:color w:val="000000"/>
                <w:sz w:val="20"/>
              </w:rPr>
              <w:t>
Дикалий 3,6-дихлор-2-(2,4,5,7-тетрабром-6-оксид-3-оксоксантен-9-ил)бензоат</w:t>
            </w:r>
          </w:p>
          <w:bookmarkEnd w:id="1684"/>
          <w:p>
            <w:pPr>
              <w:spacing w:after="20"/>
              <w:ind w:left="20"/>
              <w:jc w:val="both"/>
            </w:pPr>
            <w:r>
              <w:rPr>
                <w:rFonts w:ascii="Times New Roman"/>
                <w:b w:val="false"/>
                <w:i w:val="false"/>
                <w:color w:val="000000"/>
                <w:sz w:val="20"/>
              </w:rPr>
              <w:t>
Dipotassium 3,6-dichloro-2-(2,4,5,7-tetrabromo-6-oxido-3-oxoxanthen-9-yl)benzoate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использовать в продукции, предназначен-ной для нанесения в области глаз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1" w:id="1685"/>
          <w:p>
            <w:pPr>
              <w:spacing w:after="20"/>
              <w:ind w:left="20"/>
              <w:jc w:val="both"/>
            </w:pPr>
            <w:r>
              <w:rPr>
                <w:rFonts w:ascii="Times New Roman"/>
                <w:b w:val="false"/>
                <w:i w:val="false"/>
                <w:color w:val="000000"/>
                <w:sz w:val="20"/>
              </w:rPr>
              <w:t>
не более 1</w:t>
            </w:r>
          </w:p>
          <w:bookmarkEnd w:id="16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процента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2-(6-гидрокси-</w:t>
            </w:r>
          </w:p>
          <w:p>
            <w:pPr>
              <w:spacing w:after="20"/>
              <w:ind w:left="20"/>
              <w:jc w:val="both"/>
            </w:pPr>
            <w:r>
              <w:rPr>
                <w:rFonts w:ascii="Times New Roman"/>
                <w:b w:val="false"/>
                <w:i w:val="false"/>
                <w:color w:val="000000"/>
                <w:sz w:val="20"/>
              </w:rPr>
              <w:t>
3-окси-3Н-ксантен-9-ил) бензойной кислоты и 2 процента 2-(бром-6-гид-рокси-3-оксо-3Н-ксантен-9-ил)бензойной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1686"/>
          <w:p>
            <w:pPr>
              <w:spacing w:after="20"/>
              <w:ind w:left="20"/>
              <w:jc w:val="both"/>
            </w:pPr>
            <w:r>
              <w:rPr>
                <w:rFonts w:ascii="Times New Roman"/>
                <w:b w:val="false"/>
                <w:i w:val="false"/>
                <w:color w:val="000000"/>
                <w:sz w:val="20"/>
              </w:rPr>
              <w:t>
3,4,5,6-тетрахлор-2-(1,4,5,8-тетрабром-6-гидрокси-3-оксо-ксантен-9-ил)бен-зойной кислоты его нерастворимые бария, стронция и циркония лаки, соли и пигменты.</w:t>
            </w:r>
          </w:p>
          <w:bookmarkEnd w:id="1686"/>
          <w:p>
            <w:pPr>
              <w:spacing w:after="20"/>
              <w:ind w:left="20"/>
              <w:jc w:val="both"/>
            </w:pPr>
            <w:r>
              <w:rPr>
                <w:rFonts w:ascii="Times New Roman"/>
                <w:b w:val="false"/>
                <w:i w:val="false"/>
                <w:color w:val="000000"/>
                <w:sz w:val="20"/>
              </w:rPr>
              <w:t>
3,4,5,6-Tetrachloro-2-(1,4,5,8-tetrabromo-6-hydroxy-3-oxoxanthen-9-yl)benzoic acid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1687"/>
          <w:p>
            <w:pPr>
              <w:spacing w:after="20"/>
              <w:ind w:left="20"/>
              <w:jc w:val="both"/>
            </w:pPr>
            <w:r>
              <w:rPr>
                <w:rFonts w:ascii="Times New Roman"/>
                <w:b w:val="false"/>
                <w:i w:val="false"/>
                <w:color w:val="000000"/>
                <w:sz w:val="20"/>
              </w:rPr>
              <w:t xml:space="preserve">
не более 1 процента </w:t>
            </w:r>
          </w:p>
          <w:bookmarkEnd w:id="1687"/>
          <w:p>
            <w:pPr>
              <w:spacing w:after="20"/>
              <w:ind w:left="20"/>
              <w:jc w:val="both"/>
            </w:pPr>
            <w:r>
              <w:rPr>
                <w:rFonts w:ascii="Times New Roman"/>
                <w:b w:val="false"/>
                <w:i w:val="false"/>
                <w:color w:val="000000"/>
                <w:sz w:val="20"/>
              </w:rPr>
              <w:t>
</w:t>
            </w:r>
            <w:r>
              <w:rPr>
                <w:rFonts w:ascii="Times New Roman"/>
                <w:b w:val="false"/>
                <w:i w:val="false"/>
                <w:color w:val="000000"/>
                <w:sz w:val="20"/>
              </w:rPr>
              <w:t>2-(6-гид-рокси-</w:t>
            </w:r>
          </w:p>
          <w:p>
            <w:pPr>
              <w:spacing w:after="20"/>
              <w:ind w:left="20"/>
              <w:jc w:val="both"/>
            </w:pPr>
            <w:r>
              <w:rPr>
                <w:rFonts w:ascii="Times New Roman"/>
                <w:b w:val="false"/>
                <w:i w:val="false"/>
                <w:color w:val="000000"/>
                <w:sz w:val="20"/>
              </w:rPr>
              <w:t>
3-окси-3Н-ксантен-9-ил) бен-зойной кислоты и 2 процен-та 2-(бром-6-гид-рокси-3-оксо-3Н-ксантен-9-ил) бензой-ной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7" w:id="1688"/>
          <w:p>
            <w:pPr>
              <w:spacing w:after="20"/>
              <w:ind w:left="20"/>
              <w:jc w:val="both"/>
            </w:pPr>
            <w:r>
              <w:rPr>
                <w:rFonts w:ascii="Times New Roman"/>
                <w:b w:val="false"/>
                <w:i w:val="false"/>
                <w:color w:val="000000"/>
                <w:sz w:val="20"/>
              </w:rPr>
              <w:t>
Динатрий 2-(2,4,5,7- тетраиодо-6-оксидо-3-оксоксантен -9-ил)бензоат и его нерастворимые бария, стронция и циркония лаки, соли и пигменты.</w:t>
            </w:r>
          </w:p>
          <w:bookmarkEnd w:id="1688"/>
          <w:p>
            <w:pPr>
              <w:spacing w:after="20"/>
              <w:ind w:left="20"/>
              <w:jc w:val="both"/>
            </w:pPr>
            <w:r>
              <w:rPr>
                <w:rFonts w:ascii="Times New Roman"/>
                <w:b w:val="false"/>
                <w:i w:val="false"/>
                <w:color w:val="000000"/>
                <w:sz w:val="20"/>
              </w:rPr>
              <w:t>
Disodium 2-(2,4,5,7-tetraiodo-6-oxido-3-oxoxanthen-9-yl)benzoate and its insoluble barium, strontium and zirconium lakes, salts and pigments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8" w:id="1689"/>
          <w:p>
            <w:pPr>
              <w:spacing w:after="20"/>
              <w:ind w:left="20"/>
              <w:jc w:val="both"/>
            </w:pPr>
            <w:r>
              <w:rPr>
                <w:rFonts w:ascii="Times New Roman"/>
                <w:b w:val="false"/>
                <w:i w:val="false"/>
                <w:color w:val="000000"/>
                <w:sz w:val="20"/>
              </w:rPr>
              <w:t>
1,3-изобензофуран-дион, продукт реакции с метилхинолином и хинолином</w:t>
            </w:r>
          </w:p>
          <w:bookmarkEnd w:id="1689"/>
          <w:p>
            <w:pPr>
              <w:spacing w:after="20"/>
              <w:ind w:left="20"/>
              <w:jc w:val="both"/>
            </w:pPr>
            <w:r>
              <w:rPr>
                <w:rFonts w:ascii="Times New Roman"/>
                <w:b w:val="false"/>
                <w:i w:val="false"/>
                <w:color w:val="000000"/>
                <w:sz w:val="20"/>
              </w:rPr>
              <w:t>
1,3-Isobenzofurandione, reaction products with methyl-quinoline and quinolone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9" w:id="1690"/>
          <w:p>
            <w:pPr>
              <w:spacing w:after="20"/>
              <w:ind w:left="20"/>
              <w:jc w:val="both"/>
            </w:pPr>
            <w:r>
              <w:rPr>
                <w:rFonts w:ascii="Times New Roman"/>
                <w:b w:val="false"/>
                <w:i w:val="false"/>
                <w:color w:val="000000"/>
                <w:sz w:val="20"/>
              </w:rPr>
              <w:t>
1H-инден-1,3(2H)-ди-он, 2-(2-хинолинил)-, сульфонат, натрие-вые соли</w:t>
            </w:r>
          </w:p>
          <w:bookmarkEnd w:id="1690"/>
          <w:p>
            <w:pPr>
              <w:spacing w:after="20"/>
              <w:ind w:left="20"/>
              <w:jc w:val="both"/>
            </w:pPr>
            <w:r>
              <w:rPr>
                <w:rFonts w:ascii="Times New Roman"/>
                <w:b w:val="false"/>
                <w:i w:val="false"/>
                <w:color w:val="000000"/>
                <w:sz w:val="20"/>
              </w:rPr>
              <w:t>
1H-Indene-1,3(2H)-dione, 2-(2-quinolinyl)-, sulfonated, sodium salts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1691"/>
          <w:p>
            <w:pPr>
              <w:spacing w:after="20"/>
              <w:ind w:left="20"/>
              <w:jc w:val="both"/>
            </w:pPr>
            <w:r>
              <w:rPr>
                <w:rFonts w:ascii="Times New Roman"/>
                <w:b w:val="false"/>
                <w:i w:val="false"/>
                <w:color w:val="000000"/>
                <w:sz w:val="20"/>
              </w:rPr>
              <w:t>
Водород 9-[(3-метоксифенил)амино]-7-фенил-5-(фениламино)-4,10-дисульфонатбензо[a]феназин, натриевая соль</w:t>
            </w:r>
          </w:p>
          <w:bookmarkEnd w:id="1691"/>
          <w:p>
            <w:pPr>
              <w:spacing w:after="20"/>
              <w:ind w:left="20"/>
              <w:jc w:val="both"/>
            </w:pPr>
            <w:r>
              <w:rPr>
                <w:rFonts w:ascii="Times New Roman"/>
                <w:b w:val="false"/>
                <w:i w:val="false"/>
                <w:color w:val="000000"/>
                <w:sz w:val="20"/>
              </w:rPr>
              <w:t>
Hydrogen 9-[(3-me-thoxyphenyl)amino]-7-phenyl-5-(phenyl-amino)-4,10-disul-phonatobenzo[a]phenazinium, sodium salt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1692"/>
          <w:p>
            <w:pPr>
              <w:spacing w:after="20"/>
              <w:ind w:left="20"/>
              <w:jc w:val="both"/>
            </w:pPr>
            <w:r>
              <w:rPr>
                <w:rFonts w:ascii="Times New Roman"/>
                <w:b w:val="false"/>
                <w:i w:val="false"/>
                <w:color w:val="000000"/>
                <w:sz w:val="20"/>
              </w:rPr>
              <w:t>
Сульфонатный черный краситель</w:t>
            </w:r>
          </w:p>
          <w:bookmarkEnd w:id="1692"/>
          <w:p>
            <w:pPr>
              <w:spacing w:after="20"/>
              <w:ind w:left="20"/>
              <w:jc w:val="both"/>
            </w:pPr>
            <w:r>
              <w:rPr>
                <w:rFonts w:ascii="Times New Roman"/>
                <w:b w:val="false"/>
                <w:i w:val="false"/>
                <w:color w:val="000000"/>
                <w:sz w:val="20"/>
              </w:rPr>
              <w:t>
Sulfonated nigrosine color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1693"/>
          <w:p>
            <w:pPr>
              <w:spacing w:after="20"/>
              <w:ind w:left="20"/>
              <w:jc w:val="both"/>
            </w:pPr>
            <w:r>
              <w:rPr>
                <w:rFonts w:ascii="Times New Roman"/>
                <w:b w:val="false"/>
                <w:i w:val="false"/>
                <w:color w:val="000000"/>
                <w:sz w:val="20"/>
              </w:rPr>
              <w:t>
8,18-дихлор-5,15-диэтил-5,15-дигид-родииндол[3,2-b:3',2'-</w:t>
            </w:r>
          </w:p>
          <w:bookmarkEnd w:id="1693"/>
          <w:p>
            <w:pPr>
              <w:spacing w:after="20"/>
              <w:ind w:left="20"/>
              <w:jc w:val="both"/>
            </w:pPr>
            <w:r>
              <w:rPr>
                <w:rFonts w:ascii="Times New Roman"/>
                <w:b w:val="false"/>
                <w:i w:val="false"/>
                <w:color w:val="000000"/>
                <w:sz w:val="20"/>
              </w:rPr>
              <w:t>
</w:t>
            </w:r>
            <w:r>
              <w:rPr>
                <w:rFonts w:ascii="Times New Roman"/>
                <w:b w:val="false"/>
                <w:i w:val="false"/>
                <w:color w:val="000000"/>
                <w:sz w:val="20"/>
              </w:rPr>
              <w:t>m]трифенодиоксазин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8,18-Dichloro-5,15-diethyl-5,15-dihyd-rodiindolo[3,2-b:3',2'-</w:t>
            </w:r>
          </w:p>
          <w:p>
            <w:pPr>
              <w:spacing w:after="20"/>
              <w:ind w:left="20"/>
              <w:jc w:val="both"/>
            </w:pPr>
            <w:r>
              <w:rPr>
                <w:rFonts w:ascii="Times New Roman"/>
                <w:b w:val="false"/>
                <w:i w:val="false"/>
                <w:color w:val="000000"/>
                <w:sz w:val="20"/>
              </w:rPr>
              <w:t>
m]triphenodioxazine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5" w:id="1694"/>
          <w:p>
            <w:pPr>
              <w:spacing w:after="20"/>
              <w:ind w:left="20"/>
              <w:jc w:val="both"/>
            </w:pPr>
            <w:r>
              <w:rPr>
                <w:rFonts w:ascii="Times New Roman"/>
                <w:b w:val="false"/>
                <w:i w:val="false"/>
                <w:color w:val="000000"/>
                <w:sz w:val="20"/>
              </w:rPr>
              <w:t>
1,2-дигидрокси-антрахинон</w:t>
            </w:r>
          </w:p>
          <w:bookmarkEnd w:id="1694"/>
          <w:p>
            <w:pPr>
              <w:spacing w:after="20"/>
              <w:ind w:left="20"/>
              <w:jc w:val="both"/>
            </w:pPr>
            <w:r>
              <w:rPr>
                <w:rFonts w:ascii="Times New Roman"/>
                <w:b w:val="false"/>
                <w:i w:val="false"/>
                <w:color w:val="000000"/>
                <w:sz w:val="20"/>
              </w:rPr>
              <w:t>
1,2-Dihydroxy-anthraquinone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1695"/>
          <w:p>
            <w:pPr>
              <w:spacing w:after="20"/>
              <w:ind w:left="20"/>
              <w:jc w:val="both"/>
            </w:pPr>
            <w:r>
              <w:rPr>
                <w:rFonts w:ascii="Times New Roman"/>
                <w:b w:val="false"/>
                <w:i w:val="false"/>
                <w:color w:val="000000"/>
                <w:sz w:val="20"/>
              </w:rPr>
              <w:t>
Тринатрий 8-гидроксипурен-1,3,6-трисульфонат</w:t>
            </w:r>
          </w:p>
          <w:bookmarkEnd w:id="1695"/>
          <w:p>
            <w:pPr>
              <w:spacing w:after="20"/>
              <w:ind w:left="20"/>
              <w:jc w:val="both"/>
            </w:pPr>
            <w:r>
              <w:rPr>
                <w:rFonts w:ascii="Times New Roman"/>
                <w:b w:val="false"/>
                <w:i w:val="false"/>
                <w:color w:val="000000"/>
                <w:sz w:val="20"/>
              </w:rPr>
              <w:t>
Trisodium 8-hydroxypyrene-1,3,6-trisulphonate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7" w:id="1696"/>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bookmarkEnd w:id="1696"/>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1697"/>
          <w:p>
            <w:pPr>
              <w:spacing w:after="20"/>
              <w:ind w:left="20"/>
              <w:jc w:val="both"/>
            </w:pPr>
            <w:r>
              <w:rPr>
                <w:rFonts w:ascii="Times New Roman"/>
                <w:b w:val="false"/>
                <w:i w:val="false"/>
                <w:color w:val="000000"/>
                <w:sz w:val="20"/>
              </w:rPr>
              <w:t>
1-анилино-4-гидроксиантрахинон</w:t>
            </w:r>
          </w:p>
          <w:bookmarkEnd w:id="1697"/>
          <w:p>
            <w:pPr>
              <w:spacing w:after="20"/>
              <w:ind w:left="20"/>
              <w:jc w:val="both"/>
            </w:pPr>
            <w:r>
              <w:rPr>
                <w:rFonts w:ascii="Times New Roman"/>
                <w:b w:val="false"/>
                <w:i w:val="false"/>
                <w:color w:val="000000"/>
                <w:sz w:val="20"/>
              </w:rPr>
              <w:t>
1-Anilino-4-hydroxyanthraquinone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1698"/>
          <w:p>
            <w:pPr>
              <w:spacing w:after="20"/>
              <w:ind w:left="20"/>
              <w:jc w:val="both"/>
            </w:pPr>
            <w:r>
              <w:rPr>
                <w:rFonts w:ascii="Times New Roman"/>
                <w:b w:val="false"/>
                <w:i w:val="false"/>
                <w:color w:val="000000"/>
                <w:sz w:val="20"/>
              </w:rPr>
              <w:t>
1-гидрокси-4-(p-толуидин)антрахинон</w:t>
            </w:r>
          </w:p>
          <w:bookmarkEnd w:id="1698"/>
          <w:p>
            <w:pPr>
              <w:spacing w:after="20"/>
              <w:ind w:left="20"/>
              <w:jc w:val="both"/>
            </w:pPr>
            <w:r>
              <w:rPr>
                <w:rFonts w:ascii="Times New Roman"/>
                <w:b w:val="false"/>
                <w:i w:val="false"/>
                <w:color w:val="000000"/>
                <w:sz w:val="20"/>
              </w:rPr>
              <w:t>
1-Hydroxy-4-(p-tolui-dino)anthraquinone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0" w:id="1699"/>
          <w:p>
            <w:pPr>
              <w:spacing w:after="20"/>
              <w:ind w:left="20"/>
              <w:jc w:val="both"/>
            </w:pPr>
            <w:r>
              <w:rPr>
                <w:rFonts w:ascii="Times New Roman"/>
                <w:b w:val="false"/>
                <w:i w:val="false"/>
                <w:color w:val="000000"/>
                <w:sz w:val="20"/>
              </w:rPr>
              <w:t>
Натрий 4-[(9,10-дигид-ро-4-гидрокси-9,10-диокси-1-антрил) амино]толуол-3-</w:t>
            </w:r>
          </w:p>
          <w:bookmarkEnd w:id="1699"/>
          <w:p>
            <w:pPr>
              <w:spacing w:after="20"/>
              <w:ind w:left="20"/>
              <w:jc w:val="both"/>
            </w:pPr>
            <w:r>
              <w:rPr>
                <w:rFonts w:ascii="Times New Roman"/>
                <w:b w:val="false"/>
                <w:i w:val="false"/>
                <w:color w:val="000000"/>
                <w:sz w:val="20"/>
              </w:rPr>
              <w:t>
</w:t>
            </w:r>
            <w:r>
              <w:rPr>
                <w:rFonts w:ascii="Times New Roman"/>
                <w:b w:val="false"/>
                <w:i w:val="false"/>
                <w:color w:val="000000"/>
                <w:sz w:val="20"/>
              </w:rPr>
              <w:t>сульфонат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4-[(9,10-dihyd-ro-4-hydroxy-9,10-dioxo-1-anthryl) amino]toluene-3-</w:t>
            </w:r>
          </w:p>
          <w:p>
            <w:pPr>
              <w:spacing w:after="20"/>
              <w:ind w:left="20"/>
              <w:jc w:val="both"/>
            </w:pPr>
            <w:r>
              <w:rPr>
                <w:rFonts w:ascii="Times New Roman"/>
                <w:b w:val="false"/>
                <w:i w:val="false"/>
                <w:color w:val="000000"/>
                <w:sz w:val="20"/>
              </w:rPr>
              <w:t>
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3" w:id="1700"/>
          <w:p>
            <w:pPr>
              <w:spacing w:after="20"/>
              <w:ind w:left="20"/>
              <w:jc w:val="both"/>
            </w:pPr>
            <w:r>
              <w:rPr>
                <w:rFonts w:ascii="Times New Roman"/>
                <w:b w:val="false"/>
                <w:i w:val="false"/>
                <w:color w:val="000000"/>
                <w:sz w:val="20"/>
              </w:rPr>
              <w:t>
1,4-бис(p-толиламино) антрахинон</w:t>
            </w:r>
          </w:p>
          <w:bookmarkEnd w:id="1700"/>
          <w:p>
            <w:pPr>
              <w:spacing w:after="20"/>
              <w:ind w:left="20"/>
              <w:jc w:val="both"/>
            </w:pPr>
            <w:r>
              <w:rPr>
                <w:rFonts w:ascii="Times New Roman"/>
                <w:b w:val="false"/>
                <w:i w:val="false"/>
                <w:color w:val="000000"/>
                <w:sz w:val="20"/>
              </w:rPr>
              <w:t>
1,4-bis(p-Tolylamino) anthraquinone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4" w:id="1701"/>
          <w:p>
            <w:pPr>
              <w:spacing w:after="20"/>
              <w:ind w:left="20"/>
              <w:jc w:val="both"/>
            </w:pPr>
            <w:r>
              <w:rPr>
                <w:rFonts w:ascii="Times New Roman"/>
                <w:b w:val="false"/>
                <w:i w:val="false"/>
                <w:color w:val="000000"/>
                <w:sz w:val="20"/>
              </w:rPr>
              <w:t>
Динатрий 2,2'-(9,10-диоксоантрацен-1,4-диилдиимино)бис(5-метилсульфонат)</w:t>
            </w:r>
          </w:p>
          <w:bookmarkEnd w:id="1701"/>
          <w:p>
            <w:pPr>
              <w:spacing w:after="20"/>
              <w:ind w:left="20"/>
              <w:jc w:val="both"/>
            </w:pPr>
            <w:r>
              <w:rPr>
                <w:rFonts w:ascii="Times New Roman"/>
                <w:b w:val="false"/>
                <w:i w:val="false"/>
                <w:color w:val="000000"/>
                <w:sz w:val="20"/>
              </w:rPr>
              <w:t>
Disodium 2,2'-(9,10-dioxoanthracene-1,4-diyldiimino)bis(5-methylsulphonate)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5" w:id="1702"/>
          <w:p>
            <w:pPr>
              <w:spacing w:after="20"/>
              <w:ind w:left="20"/>
              <w:jc w:val="both"/>
            </w:pPr>
            <w:r>
              <w:rPr>
                <w:rFonts w:ascii="Times New Roman"/>
                <w:b w:val="false"/>
                <w:i w:val="false"/>
                <w:color w:val="000000"/>
                <w:sz w:val="20"/>
              </w:rPr>
              <w:t>
Натрий 3,3'-(9,10-диоксоантрацен-1,4-</w:t>
            </w:r>
          </w:p>
          <w:bookmarkEnd w:id="1702"/>
          <w:p>
            <w:pPr>
              <w:spacing w:after="20"/>
              <w:ind w:left="20"/>
              <w:jc w:val="both"/>
            </w:pPr>
            <w:r>
              <w:rPr>
                <w:rFonts w:ascii="Times New Roman"/>
                <w:b w:val="false"/>
                <w:i w:val="false"/>
                <w:color w:val="000000"/>
                <w:sz w:val="20"/>
              </w:rPr>
              <w:t>
</w:t>
            </w:r>
            <w:r>
              <w:rPr>
                <w:rFonts w:ascii="Times New Roman"/>
                <w:b w:val="false"/>
                <w:i w:val="false"/>
                <w:color w:val="000000"/>
                <w:sz w:val="20"/>
              </w:rPr>
              <w:t>диилимино)бис(2,4,6-</w:t>
            </w:r>
          </w:p>
          <w:p>
            <w:pPr>
              <w:spacing w:after="20"/>
              <w:ind w:left="20"/>
              <w:jc w:val="both"/>
            </w:pPr>
            <w:r>
              <w:rPr>
                <w:rFonts w:ascii="Times New Roman"/>
                <w:b w:val="false"/>
                <w:i w:val="false"/>
                <w:color w:val="000000"/>
                <w:sz w:val="20"/>
              </w:rPr>
              <w:t>
</w:t>
            </w:r>
            <w:r>
              <w:rPr>
                <w:rFonts w:ascii="Times New Roman"/>
                <w:b w:val="false"/>
                <w:i w:val="false"/>
                <w:color w:val="000000"/>
                <w:sz w:val="20"/>
              </w:rPr>
              <w:t>триметилбензосульфонат)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Sodium 3,3'-(9,10-dioxoanthracene-1,4-</w:t>
            </w:r>
          </w:p>
          <w:p>
            <w:pPr>
              <w:spacing w:after="20"/>
              <w:ind w:left="20"/>
              <w:jc w:val="both"/>
            </w:pPr>
            <w:r>
              <w:rPr>
                <w:rFonts w:ascii="Times New Roman"/>
                <w:b w:val="false"/>
                <w:i w:val="false"/>
                <w:color w:val="000000"/>
                <w:sz w:val="20"/>
              </w:rPr>
              <w:t>
</w:t>
            </w:r>
            <w:r>
              <w:rPr>
                <w:rFonts w:ascii="Times New Roman"/>
                <w:b w:val="false"/>
                <w:i w:val="false"/>
                <w:color w:val="000000"/>
                <w:sz w:val="20"/>
              </w:rPr>
              <w:t>diyldiimino)bis(2,4,6-</w:t>
            </w:r>
          </w:p>
          <w:p>
            <w:pPr>
              <w:spacing w:after="20"/>
              <w:ind w:left="20"/>
              <w:jc w:val="both"/>
            </w:pPr>
            <w:r>
              <w:rPr>
                <w:rFonts w:ascii="Times New Roman"/>
                <w:b w:val="false"/>
                <w:i w:val="false"/>
                <w:color w:val="000000"/>
                <w:sz w:val="20"/>
              </w:rPr>
              <w:t>
trimethylbenzenesulphonate)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1703"/>
          <w:p>
            <w:pPr>
              <w:spacing w:after="20"/>
              <w:ind w:left="20"/>
              <w:jc w:val="both"/>
            </w:pPr>
            <w:r>
              <w:rPr>
                <w:rFonts w:ascii="Times New Roman"/>
                <w:b w:val="false"/>
                <w:i w:val="false"/>
                <w:color w:val="000000"/>
                <w:sz w:val="20"/>
              </w:rPr>
              <w:t>
Натрий 1-амино-4-(циклогексиламино)-9,10-дигидро-9,10-диоксоантрацен-2-сульфонат</w:t>
            </w:r>
          </w:p>
          <w:bookmarkEnd w:id="1703"/>
          <w:p>
            <w:pPr>
              <w:spacing w:after="20"/>
              <w:ind w:left="20"/>
              <w:jc w:val="both"/>
            </w:pPr>
            <w:r>
              <w:rPr>
                <w:rFonts w:ascii="Times New Roman"/>
                <w:b w:val="false"/>
                <w:i w:val="false"/>
                <w:color w:val="000000"/>
                <w:sz w:val="20"/>
              </w:rPr>
              <w:t>
Sodium 1-amino-4-(cyclohexylamino)-9,10-dihydro-9,10-dioxoanthracene-2-sulphonate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1" w:id="1704"/>
          <w:p>
            <w:pPr>
              <w:spacing w:after="20"/>
              <w:ind w:left="20"/>
              <w:jc w:val="both"/>
            </w:pPr>
            <w:r>
              <w:rPr>
                <w:rFonts w:ascii="Times New Roman"/>
                <w:b w:val="false"/>
                <w:i w:val="false"/>
                <w:color w:val="000000"/>
                <w:sz w:val="20"/>
              </w:rPr>
              <w:t>
6,15-дигидроантрацит-5,9,14,18-тетрон</w:t>
            </w:r>
          </w:p>
          <w:bookmarkEnd w:id="1704"/>
          <w:p>
            <w:pPr>
              <w:spacing w:after="20"/>
              <w:ind w:left="20"/>
              <w:jc w:val="both"/>
            </w:pPr>
            <w:r>
              <w:rPr>
                <w:rFonts w:ascii="Times New Roman"/>
                <w:b w:val="false"/>
                <w:i w:val="false"/>
                <w:color w:val="000000"/>
                <w:sz w:val="20"/>
              </w:rPr>
              <w:t>
6,15-Dihydro-anthrazine-5,9,14,18-tetrone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2" w:id="1705"/>
          <w:p>
            <w:pPr>
              <w:spacing w:after="20"/>
              <w:ind w:left="20"/>
              <w:jc w:val="both"/>
            </w:pPr>
            <w:r>
              <w:rPr>
                <w:rFonts w:ascii="Times New Roman"/>
                <w:b w:val="false"/>
                <w:i w:val="false"/>
                <w:color w:val="000000"/>
                <w:sz w:val="20"/>
              </w:rPr>
              <w:t>
7,16-дихлор-6,15-дигидроантрацит-5,9,14,18-тетрон</w:t>
            </w:r>
          </w:p>
          <w:bookmarkEnd w:id="1705"/>
          <w:p>
            <w:pPr>
              <w:spacing w:after="20"/>
              <w:ind w:left="20"/>
              <w:jc w:val="both"/>
            </w:pPr>
            <w:r>
              <w:rPr>
                <w:rFonts w:ascii="Times New Roman"/>
                <w:b w:val="false"/>
                <w:i w:val="false"/>
                <w:color w:val="000000"/>
                <w:sz w:val="20"/>
              </w:rPr>
              <w:t>
7,16-dichloro-6,15-dihydroanthrazine-5,9,14,18-tetrone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1706"/>
          <w:p>
            <w:pPr>
              <w:spacing w:after="20"/>
              <w:ind w:left="20"/>
              <w:jc w:val="both"/>
            </w:pPr>
            <w:r>
              <w:rPr>
                <w:rFonts w:ascii="Times New Roman"/>
                <w:b w:val="false"/>
                <w:i w:val="false"/>
                <w:color w:val="000000"/>
                <w:sz w:val="20"/>
              </w:rPr>
              <w:t>
Бисбензимидазо[2,1-b:2',1'-i]бензо[lmn][3,8] фенантролин-8,17-</w:t>
            </w:r>
          </w:p>
          <w:bookmarkEnd w:id="1706"/>
          <w:p>
            <w:pPr>
              <w:spacing w:after="20"/>
              <w:ind w:left="20"/>
              <w:jc w:val="both"/>
            </w:pPr>
            <w:r>
              <w:rPr>
                <w:rFonts w:ascii="Times New Roman"/>
                <w:b w:val="false"/>
                <w:i w:val="false"/>
                <w:color w:val="000000"/>
                <w:sz w:val="20"/>
              </w:rPr>
              <w:t>
</w:t>
            </w:r>
            <w:r>
              <w:rPr>
                <w:rFonts w:ascii="Times New Roman"/>
                <w:b w:val="false"/>
                <w:i w:val="false"/>
                <w:color w:val="000000"/>
                <w:sz w:val="20"/>
              </w:rPr>
              <w:t>дион</w:t>
            </w:r>
          </w:p>
          <w:p>
            <w:pPr>
              <w:spacing w:after="20"/>
              <w:ind w:left="20"/>
              <w:jc w:val="both"/>
            </w:pPr>
            <w:r>
              <w:rPr>
                <w:rFonts w:ascii="Times New Roman"/>
                <w:b w:val="false"/>
                <w:i w:val="false"/>
                <w:color w:val="000000"/>
                <w:sz w:val="20"/>
              </w:rPr>
              <w:t>
Bisbenzimidazo[2,1-b:2',1'-i]benzo[lmn] [3,8]phenanthroline-8,17-dione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1707"/>
          <w:p>
            <w:pPr>
              <w:spacing w:after="20"/>
              <w:ind w:left="20"/>
              <w:jc w:val="both"/>
            </w:pPr>
            <w:r>
              <w:rPr>
                <w:rFonts w:ascii="Times New Roman"/>
                <w:b w:val="false"/>
                <w:i w:val="false"/>
                <w:color w:val="000000"/>
                <w:sz w:val="20"/>
              </w:rPr>
              <w:t>
2-(1,3-дигидро-3-оксо-2H-индазол-2-илиден)-1,2-дигидро-3H-индол-3-он</w:t>
            </w:r>
          </w:p>
          <w:bookmarkEnd w:id="1707"/>
          <w:p>
            <w:pPr>
              <w:spacing w:after="20"/>
              <w:ind w:left="20"/>
              <w:jc w:val="both"/>
            </w:pPr>
            <w:r>
              <w:rPr>
                <w:rFonts w:ascii="Times New Roman"/>
                <w:b w:val="false"/>
                <w:i w:val="false"/>
                <w:color w:val="000000"/>
                <w:sz w:val="20"/>
              </w:rPr>
              <w:t>
2-(1,3-Dihydro-3-oxo-2H-indazol-2-ylidene)-1,2-dihydro-3H-indol-3-one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1708"/>
          <w:p>
            <w:pPr>
              <w:spacing w:after="20"/>
              <w:ind w:left="20"/>
              <w:jc w:val="both"/>
            </w:pPr>
            <w:r>
              <w:rPr>
                <w:rFonts w:ascii="Times New Roman"/>
                <w:b w:val="false"/>
                <w:i w:val="false"/>
                <w:color w:val="000000"/>
                <w:sz w:val="20"/>
              </w:rPr>
              <w:t>
Динатрий 5,5'-(2-(1,3-дигидро-3-оксо-2H-индазол-2-илиден)-1,2-дигидро-3H-индол-3-он) дисульфонат</w:t>
            </w:r>
          </w:p>
          <w:bookmarkEnd w:id="1708"/>
          <w:p>
            <w:pPr>
              <w:spacing w:after="20"/>
              <w:ind w:left="20"/>
              <w:jc w:val="both"/>
            </w:pPr>
            <w:r>
              <w:rPr>
                <w:rFonts w:ascii="Times New Roman"/>
                <w:b w:val="false"/>
                <w:i w:val="false"/>
                <w:color w:val="000000"/>
                <w:sz w:val="20"/>
              </w:rPr>
              <w:t>
Disodium 5,5'-(2-(1,3-dihydro-3-oxo-2H-indazol-2-ylidene)-1,2-dihydro-3H-indol-3-one)disulphonate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7" w:id="1709"/>
          <w:p>
            <w:pPr>
              <w:spacing w:after="20"/>
              <w:ind w:left="20"/>
              <w:jc w:val="both"/>
            </w:pPr>
            <w:r>
              <w:rPr>
                <w:rFonts w:ascii="Times New Roman"/>
                <w:b w:val="false"/>
                <w:i w:val="false"/>
                <w:color w:val="000000"/>
                <w:sz w:val="20"/>
              </w:rPr>
              <w:t>
(Е132)</w:t>
            </w:r>
          </w:p>
          <w:bookmarkEnd w:id="1709"/>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1710"/>
          <w:p>
            <w:pPr>
              <w:spacing w:after="20"/>
              <w:ind w:left="20"/>
              <w:jc w:val="both"/>
            </w:pPr>
            <w:r>
              <w:rPr>
                <w:rFonts w:ascii="Times New Roman"/>
                <w:b w:val="false"/>
                <w:i w:val="false"/>
                <w:color w:val="000000"/>
                <w:sz w:val="20"/>
              </w:rPr>
              <w:t>
6-хлор-2-(6-хлор-4-метил-3-</w:t>
            </w:r>
          </w:p>
          <w:bookmarkEnd w:id="1710"/>
          <w:p>
            <w:pPr>
              <w:spacing w:after="20"/>
              <w:ind w:left="20"/>
              <w:jc w:val="both"/>
            </w:pPr>
            <w:r>
              <w:rPr>
                <w:rFonts w:ascii="Times New Roman"/>
                <w:b w:val="false"/>
                <w:i w:val="false"/>
                <w:color w:val="000000"/>
                <w:sz w:val="20"/>
              </w:rPr>
              <w:t>
</w:t>
            </w:r>
            <w:r>
              <w:rPr>
                <w:rFonts w:ascii="Times New Roman"/>
                <w:b w:val="false"/>
                <w:i w:val="false"/>
                <w:color w:val="000000"/>
                <w:sz w:val="20"/>
              </w:rPr>
              <w:t>оксобензо[b]тиен-2(3H)-илиден)-4-</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метилбензо[b]тиофен-3(2H)-он</w:t>
            </w:r>
          </w:p>
          <w:p>
            <w:pPr>
              <w:spacing w:after="20"/>
              <w:ind w:left="20"/>
              <w:jc w:val="both"/>
            </w:pPr>
            <w:r>
              <w:rPr>
                <w:rFonts w:ascii="Times New Roman"/>
                <w:b w:val="false"/>
                <w:i w:val="false"/>
                <w:color w:val="000000"/>
                <w:sz w:val="20"/>
              </w:rPr>
              <w:t>
</w:t>
            </w:r>
            <w:r>
              <w:rPr>
                <w:rFonts w:ascii="Times New Roman"/>
                <w:b w:val="false"/>
                <w:i w:val="false"/>
                <w:color w:val="000000"/>
                <w:sz w:val="20"/>
              </w:rPr>
              <w:t>6-Chloro-2-(6-chloro-4-methyl-3-</w:t>
            </w:r>
          </w:p>
          <w:p>
            <w:pPr>
              <w:spacing w:after="20"/>
              <w:ind w:left="20"/>
              <w:jc w:val="both"/>
            </w:pPr>
            <w:r>
              <w:rPr>
                <w:rFonts w:ascii="Times New Roman"/>
                <w:b w:val="false"/>
                <w:i w:val="false"/>
                <w:color w:val="000000"/>
                <w:sz w:val="20"/>
              </w:rPr>
              <w:t>
</w:t>
            </w:r>
            <w:r>
              <w:rPr>
                <w:rFonts w:ascii="Times New Roman"/>
                <w:b w:val="false"/>
                <w:i w:val="false"/>
                <w:color w:val="000000"/>
                <w:sz w:val="20"/>
              </w:rPr>
              <w:t>oxobenzo[b]thien-2(3H)-ylidene)-4-</w:t>
            </w:r>
          </w:p>
          <w:p>
            <w:pPr>
              <w:spacing w:after="20"/>
              <w:ind w:left="20"/>
              <w:jc w:val="both"/>
            </w:pPr>
            <w:r>
              <w:rPr>
                <w:rFonts w:ascii="Times New Roman"/>
                <w:b w:val="false"/>
                <w:i w:val="false"/>
                <w:color w:val="000000"/>
                <w:sz w:val="20"/>
              </w:rPr>
              <w:t>
methylbenzo[b]thiophene-3(2H)-one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3" w:id="1711"/>
          <w:p>
            <w:pPr>
              <w:spacing w:after="20"/>
              <w:ind w:left="20"/>
              <w:jc w:val="both"/>
            </w:pPr>
            <w:r>
              <w:rPr>
                <w:rFonts w:ascii="Times New Roman"/>
                <w:b w:val="false"/>
                <w:i w:val="false"/>
                <w:color w:val="000000"/>
                <w:sz w:val="20"/>
              </w:rPr>
              <w:t>
5-Хлор-2-(5-хлор-7-метил-3-оксобен-зо[b]тиен-2(3H)-илиден)-7-метил-бензо[b] тиофен-3(2H)-он</w:t>
            </w:r>
          </w:p>
          <w:bookmarkEnd w:id="1711"/>
          <w:p>
            <w:pPr>
              <w:spacing w:after="20"/>
              <w:ind w:left="20"/>
              <w:jc w:val="both"/>
            </w:pPr>
            <w:r>
              <w:rPr>
                <w:rFonts w:ascii="Times New Roman"/>
                <w:b w:val="false"/>
                <w:i w:val="false"/>
                <w:color w:val="000000"/>
                <w:sz w:val="20"/>
              </w:rPr>
              <w:t>
5-Chloro-2-(5-chloro-7-methyl-3-oxoben-zo[b]thien-2(3H)-ylidene)-7-Methyl-benzo[b]thiophene-3(2H)-one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1712"/>
          <w:p>
            <w:pPr>
              <w:spacing w:after="20"/>
              <w:ind w:left="20"/>
              <w:jc w:val="both"/>
            </w:pPr>
            <w:r>
              <w:rPr>
                <w:rFonts w:ascii="Times New Roman"/>
                <w:b w:val="false"/>
                <w:i w:val="false"/>
                <w:color w:val="000000"/>
                <w:sz w:val="20"/>
              </w:rPr>
              <w:t>
5,12-дигидрохино[2,3-b]акридин-7,14-дион5,12-Dihydroquino[2,3-b]acridine-7,14-dione</w:t>
            </w:r>
          </w:p>
          <w:bookmarkEnd w:id="1712"/>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1713"/>
          <w:p>
            <w:pPr>
              <w:spacing w:after="20"/>
              <w:ind w:left="20"/>
              <w:jc w:val="both"/>
            </w:pPr>
            <w:r>
              <w:rPr>
                <w:rFonts w:ascii="Times New Roman"/>
                <w:b w:val="false"/>
                <w:i w:val="false"/>
                <w:color w:val="000000"/>
                <w:sz w:val="20"/>
              </w:rPr>
              <w:t>
5,12-дигидро-2,9-диметилхино[2,3-b]акридин-7,14-дион</w:t>
            </w:r>
          </w:p>
          <w:bookmarkEnd w:id="1713"/>
          <w:p>
            <w:pPr>
              <w:spacing w:after="20"/>
              <w:ind w:left="20"/>
              <w:jc w:val="both"/>
            </w:pPr>
            <w:r>
              <w:rPr>
                <w:rFonts w:ascii="Times New Roman"/>
                <w:b w:val="false"/>
                <w:i w:val="false"/>
                <w:color w:val="000000"/>
                <w:sz w:val="20"/>
              </w:rPr>
              <w:t>
5,12-Dihydro-2,9-dimethylquino[2,3-b]acridine-7,14-dione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1714"/>
          <w:p>
            <w:pPr>
              <w:spacing w:after="20"/>
              <w:ind w:left="20"/>
              <w:jc w:val="both"/>
            </w:pPr>
            <w:r>
              <w:rPr>
                <w:rFonts w:ascii="Times New Roman"/>
                <w:b w:val="false"/>
                <w:i w:val="false"/>
                <w:color w:val="000000"/>
                <w:sz w:val="20"/>
              </w:rPr>
              <w:t>
29Н,31Н-фталоцианин</w:t>
            </w:r>
          </w:p>
          <w:bookmarkEnd w:id="1714"/>
          <w:p>
            <w:pPr>
              <w:spacing w:after="20"/>
              <w:ind w:left="20"/>
              <w:jc w:val="both"/>
            </w:pPr>
            <w:r>
              <w:rPr>
                <w:rFonts w:ascii="Times New Roman"/>
                <w:b w:val="false"/>
                <w:i w:val="false"/>
                <w:color w:val="000000"/>
                <w:sz w:val="20"/>
              </w:rPr>
              <w:t>
29H,31H-Phthalocyanine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1715"/>
          <w:p>
            <w:pPr>
              <w:spacing w:after="20"/>
              <w:ind w:left="20"/>
              <w:jc w:val="both"/>
            </w:pPr>
            <w:r>
              <w:rPr>
                <w:rFonts w:ascii="Times New Roman"/>
                <w:b w:val="false"/>
                <w:i w:val="false"/>
                <w:color w:val="000000"/>
                <w:sz w:val="20"/>
              </w:rPr>
              <w:t>
29H,31H-фталоцианато(2-)-N29,N30,N31,N32 меди</w:t>
            </w:r>
          </w:p>
          <w:bookmarkEnd w:id="1715"/>
          <w:p>
            <w:pPr>
              <w:spacing w:after="20"/>
              <w:ind w:left="20"/>
              <w:jc w:val="both"/>
            </w:pPr>
            <w:r>
              <w:rPr>
                <w:rFonts w:ascii="Times New Roman"/>
                <w:b w:val="false"/>
                <w:i w:val="false"/>
                <w:color w:val="000000"/>
                <w:sz w:val="20"/>
              </w:rPr>
              <w:t>
29H,31H-Phthalocyaninato(2-)-N29,N30,N31,N32 copper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1716"/>
          <w:p>
            <w:pPr>
              <w:spacing w:after="20"/>
              <w:ind w:left="20"/>
              <w:jc w:val="both"/>
            </w:pPr>
            <w:r>
              <w:rPr>
                <w:rFonts w:ascii="Times New Roman"/>
                <w:b w:val="false"/>
                <w:i w:val="false"/>
                <w:color w:val="000000"/>
                <w:sz w:val="20"/>
              </w:rPr>
              <w:t>
Динатрий [29H,31H-</w:t>
            </w:r>
          </w:p>
          <w:bookmarkEnd w:id="1716"/>
          <w:p>
            <w:pPr>
              <w:spacing w:after="20"/>
              <w:ind w:left="20"/>
              <w:jc w:val="both"/>
            </w:pPr>
            <w:r>
              <w:rPr>
                <w:rFonts w:ascii="Times New Roman"/>
                <w:b w:val="false"/>
                <w:i w:val="false"/>
                <w:color w:val="000000"/>
                <w:sz w:val="20"/>
              </w:rPr>
              <w:t>
</w:t>
            </w:r>
            <w:r>
              <w:rPr>
                <w:rFonts w:ascii="Times New Roman"/>
                <w:b w:val="false"/>
                <w:i w:val="false"/>
                <w:color w:val="000000"/>
                <w:sz w:val="20"/>
              </w:rPr>
              <w:t>фталоцианиндисульфонато (4-)-N29,N30,N31,N32] купрат (2-)</w:t>
            </w:r>
          </w:p>
          <w:p>
            <w:pPr>
              <w:spacing w:after="20"/>
              <w:ind w:left="20"/>
              <w:jc w:val="both"/>
            </w:pPr>
            <w:r>
              <w:rPr>
                <w:rFonts w:ascii="Times New Roman"/>
                <w:b w:val="false"/>
                <w:i w:val="false"/>
                <w:color w:val="000000"/>
                <w:sz w:val="20"/>
              </w:rPr>
              <w:t>
</w:t>
            </w:r>
            <w:r>
              <w:rPr>
                <w:rFonts w:ascii="Times New Roman"/>
                <w:b w:val="false"/>
                <w:i w:val="false"/>
                <w:color w:val="000000"/>
                <w:sz w:val="20"/>
              </w:rPr>
              <w:t>Disodium [29H,31H-</w:t>
            </w:r>
          </w:p>
          <w:p>
            <w:pPr>
              <w:spacing w:after="20"/>
              <w:ind w:left="20"/>
              <w:jc w:val="both"/>
            </w:pPr>
            <w:r>
              <w:rPr>
                <w:rFonts w:ascii="Times New Roman"/>
                <w:b w:val="false"/>
                <w:i w:val="false"/>
                <w:color w:val="000000"/>
                <w:sz w:val="20"/>
              </w:rPr>
              <w:t>
Phthalocyaninedisul-phonato (4-)-N29,N30,N31,N32] cuprate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1717"/>
          <w:p>
            <w:pPr>
              <w:spacing w:after="20"/>
              <w:ind w:left="20"/>
              <w:jc w:val="both"/>
            </w:pPr>
            <w:r>
              <w:rPr>
                <w:rFonts w:ascii="Times New Roman"/>
                <w:b w:val="false"/>
                <w:i w:val="false"/>
                <w:color w:val="000000"/>
                <w:sz w:val="20"/>
              </w:rPr>
              <w:t>
Полихлоро фталоцианин меди</w:t>
            </w:r>
          </w:p>
          <w:bookmarkEnd w:id="1717"/>
          <w:p>
            <w:pPr>
              <w:spacing w:after="20"/>
              <w:ind w:left="20"/>
              <w:jc w:val="both"/>
            </w:pPr>
            <w:r>
              <w:rPr>
                <w:rFonts w:ascii="Times New Roman"/>
                <w:b w:val="false"/>
                <w:i w:val="false"/>
                <w:color w:val="000000"/>
                <w:sz w:val="20"/>
              </w:rPr>
              <w:t>
Polychloro copper phthalocyanine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использовать в продукции, предназначен-ной для нанесения в области глаз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2" w:id="1718"/>
          <w:p>
            <w:pPr>
              <w:spacing w:after="20"/>
              <w:ind w:left="20"/>
              <w:jc w:val="both"/>
            </w:pPr>
            <w:r>
              <w:rPr>
                <w:rFonts w:ascii="Times New Roman"/>
                <w:b w:val="false"/>
                <w:i w:val="false"/>
                <w:color w:val="000000"/>
                <w:sz w:val="20"/>
              </w:rPr>
              <w:t>
8,8'-диапо-.psi.,.psi.-каротендиовая</w:t>
            </w:r>
          </w:p>
          <w:bookmarkEnd w:id="1718"/>
          <w:p>
            <w:pPr>
              <w:spacing w:after="20"/>
              <w:ind w:left="20"/>
              <w:jc w:val="both"/>
            </w:pPr>
            <w:r>
              <w:rPr>
                <w:rFonts w:ascii="Times New Roman"/>
                <w:b w:val="false"/>
                <w:i w:val="false"/>
                <w:color w:val="000000"/>
                <w:sz w:val="20"/>
              </w:rPr>
              <w:t>
</w:t>
            </w:r>
            <w:r>
              <w:rPr>
                <w:rFonts w:ascii="Times New Roman"/>
                <w:b w:val="false"/>
                <w:i w:val="false"/>
                <w:color w:val="000000"/>
                <w:sz w:val="20"/>
              </w:rPr>
              <w:t>кислота</w:t>
            </w:r>
          </w:p>
          <w:p>
            <w:pPr>
              <w:spacing w:after="20"/>
              <w:ind w:left="20"/>
              <w:jc w:val="both"/>
            </w:pPr>
            <w:r>
              <w:rPr>
                <w:rFonts w:ascii="Times New Roman"/>
                <w:b w:val="false"/>
                <w:i w:val="false"/>
                <w:color w:val="000000"/>
                <w:sz w:val="20"/>
              </w:rPr>
              <w:t>
8,8'-diapo-.psi.,.psi.-Carotenedioic acid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1719"/>
          <w:p>
            <w:pPr>
              <w:spacing w:after="20"/>
              <w:ind w:left="20"/>
              <w:jc w:val="both"/>
            </w:pPr>
            <w:r>
              <w:rPr>
                <w:rFonts w:ascii="Times New Roman"/>
                <w:b w:val="false"/>
                <w:i w:val="false"/>
                <w:color w:val="000000"/>
                <w:sz w:val="20"/>
              </w:rPr>
              <w:t>
Аннато</w:t>
            </w:r>
          </w:p>
          <w:bookmarkEnd w:id="1719"/>
          <w:p>
            <w:pPr>
              <w:spacing w:after="20"/>
              <w:ind w:left="20"/>
              <w:jc w:val="both"/>
            </w:pPr>
            <w:r>
              <w:rPr>
                <w:rFonts w:ascii="Times New Roman"/>
                <w:b w:val="false"/>
                <w:i w:val="false"/>
                <w:color w:val="000000"/>
                <w:sz w:val="20"/>
              </w:rPr>
              <w:t>
Annatto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1720"/>
          <w:p>
            <w:pPr>
              <w:spacing w:after="20"/>
              <w:ind w:left="20"/>
              <w:jc w:val="both"/>
            </w:pPr>
            <w:r>
              <w:rPr>
                <w:rFonts w:ascii="Times New Roman"/>
                <w:b w:val="false"/>
                <w:i w:val="false"/>
                <w:color w:val="000000"/>
                <w:sz w:val="20"/>
              </w:rPr>
              <w:t>
215-735-4/</w:t>
            </w:r>
          </w:p>
          <w:bookmarkEnd w:id="1720"/>
          <w:p>
            <w:pPr>
              <w:spacing w:after="20"/>
              <w:ind w:left="20"/>
              <w:jc w:val="both"/>
            </w:pPr>
            <w:r>
              <w:rPr>
                <w:rFonts w:ascii="Times New Roman"/>
                <w:b w:val="false"/>
                <w:i w:val="false"/>
                <w:color w:val="000000"/>
                <w:sz w:val="20"/>
              </w:rPr>
              <w:t>
289-561-2/ 230-248-7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6" w:id="1721"/>
          <w:p>
            <w:pPr>
              <w:spacing w:after="20"/>
              <w:ind w:left="20"/>
              <w:jc w:val="both"/>
            </w:pPr>
            <w:r>
              <w:rPr>
                <w:rFonts w:ascii="Times New Roman"/>
                <w:b w:val="false"/>
                <w:i w:val="false"/>
                <w:color w:val="000000"/>
                <w:sz w:val="20"/>
              </w:rPr>
              <w:t>
 (Е160b)</w:t>
            </w:r>
          </w:p>
          <w:bookmarkEnd w:id="172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7" w:id="1722"/>
          <w:p>
            <w:pPr>
              <w:spacing w:after="20"/>
              <w:ind w:left="20"/>
              <w:jc w:val="both"/>
            </w:pPr>
            <w:r>
              <w:rPr>
                <w:rFonts w:ascii="Times New Roman"/>
                <w:b w:val="false"/>
                <w:i w:val="false"/>
                <w:color w:val="000000"/>
                <w:sz w:val="20"/>
              </w:rPr>
              <w:t>
Ликопин</w:t>
            </w:r>
          </w:p>
          <w:bookmarkEnd w:id="1722"/>
          <w:p>
            <w:pPr>
              <w:spacing w:after="20"/>
              <w:ind w:left="20"/>
              <w:jc w:val="both"/>
            </w:pPr>
            <w:r>
              <w:rPr>
                <w:rFonts w:ascii="Times New Roman"/>
                <w:b w:val="false"/>
                <w:i w:val="false"/>
                <w:color w:val="000000"/>
                <w:sz w:val="20"/>
              </w:rPr>
              <w:t>
Lycopene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8" w:id="1723"/>
          <w:p>
            <w:pPr>
              <w:spacing w:after="20"/>
              <w:ind w:left="20"/>
              <w:jc w:val="both"/>
            </w:pPr>
            <w:r>
              <w:rPr>
                <w:rFonts w:ascii="Times New Roman"/>
                <w:b w:val="false"/>
                <w:i w:val="false"/>
                <w:color w:val="000000"/>
                <w:sz w:val="20"/>
              </w:rPr>
              <w:t>
 (Е160d)</w:t>
            </w:r>
          </w:p>
          <w:bookmarkEnd w:id="172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1724"/>
          <w:p>
            <w:pPr>
              <w:spacing w:after="20"/>
              <w:ind w:left="20"/>
              <w:jc w:val="both"/>
            </w:pPr>
            <w:r>
              <w:rPr>
                <w:rFonts w:ascii="Times New Roman"/>
                <w:b w:val="false"/>
                <w:i w:val="false"/>
                <w:color w:val="000000"/>
                <w:sz w:val="20"/>
              </w:rPr>
              <w:t>
Пищевой оранжевый 5</w:t>
            </w:r>
          </w:p>
          <w:bookmarkEnd w:id="1724"/>
          <w:p>
            <w:pPr>
              <w:spacing w:after="20"/>
              <w:ind w:left="20"/>
              <w:jc w:val="both"/>
            </w:pPr>
            <w:r>
              <w:rPr>
                <w:rFonts w:ascii="Times New Roman"/>
                <w:b w:val="false"/>
                <w:i w:val="false"/>
                <w:color w:val="000000"/>
                <w:sz w:val="20"/>
              </w:rPr>
              <w:t>
CI Food Orange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1725"/>
          <w:p>
            <w:pPr>
              <w:spacing w:after="20"/>
              <w:ind w:left="20"/>
              <w:jc w:val="both"/>
            </w:pPr>
            <w:r>
              <w:rPr>
                <w:rFonts w:ascii="Times New Roman"/>
                <w:b w:val="false"/>
                <w:i w:val="false"/>
                <w:color w:val="000000"/>
                <w:sz w:val="20"/>
              </w:rPr>
              <w:t>
 (Е160a)</w:t>
            </w:r>
          </w:p>
          <w:bookmarkEnd w:id="1725"/>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1726"/>
          <w:p>
            <w:pPr>
              <w:spacing w:after="20"/>
              <w:ind w:left="20"/>
              <w:jc w:val="both"/>
            </w:pPr>
            <w:r>
              <w:rPr>
                <w:rFonts w:ascii="Times New Roman"/>
                <w:b w:val="false"/>
                <w:i w:val="false"/>
                <w:color w:val="000000"/>
                <w:sz w:val="20"/>
              </w:rPr>
              <w:t xml:space="preserve">
(3R)-бета-4-каротин-3-oл </w:t>
            </w:r>
          </w:p>
          <w:bookmarkEnd w:id="1726"/>
          <w:p>
            <w:pPr>
              <w:spacing w:after="20"/>
              <w:ind w:left="20"/>
              <w:jc w:val="both"/>
            </w:pPr>
            <w:r>
              <w:rPr>
                <w:rFonts w:ascii="Times New Roman"/>
                <w:b w:val="false"/>
                <w:i w:val="false"/>
                <w:color w:val="000000"/>
                <w:sz w:val="20"/>
              </w:rPr>
              <w:t>
</w:t>
            </w:r>
            <w:r>
              <w:rPr>
                <w:rFonts w:ascii="Times New Roman"/>
                <w:b w:val="false"/>
                <w:i w:val="false"/>
                <w:color w:val="000000"/>
                <w:sz w:val="20"/>
              </w:rPr>
              <w:t>(3R)-beta-4-Caroten-3-ol</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1727"/>
          <w:p>
            <w:pPr>
              <w:spacing w:after="20"/>
              <w:ind w:left="20"/>
              <w:jc w:val="both"/>
            </w:pPr>
            <w:r>
              <w:rPr>
                <w:rFonts w:ascii="Times New Roman"/>
                <w:b w:val="false"/>
                <w:i w:val="false"/>
                <w:color w:val="000000"/>
                <w:sz w:val="20"/>
              </w:rPr>
              <w:t>
2-амино-1,7-дигидро-6Н-пурин-6-он</w:t>
            </w:r>
          </w:p>
          <w:bookmarkEnd w:id="1727"/>
          <w:p>
            <w:pPr>
              <w:spacing w:after="20"/>
              <w:ind w:left="20"/>
              <w:jc w:val="both"/>
            </w:pPr>
            <w:r>
              <w:rPr>
                <w:rFonts w:ascii="Times New Roman"/>
                <w:b w:val="false"/>
                <w:i w:val="false"/>
                <w:color w:val="000000"/>
                <w:sz w:val="20"/>
              </w:rPr>
              <w:t>
2-Amino-1,7-dihydro-6H-purin-6-one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4" w:id="1728"/>
          <w:p>
            <w:pPr>
              <w:spacing w:after="20"/>
              <w:ind w:left="20"/>
              <w:jc w:val="both"/>
            </w:pPr>
            <w:r>
              <w:rPr>
                <w:rFonts w:ascii="Times New Roman"/>
                <w:b w:val="false"/>
                <w:i w:val="false"/>
                <w:color w:val="000000"/>
                <w:sz w:val="20"/>
              </w:rPr>
              <w:t>
Куркумины</w:t>
            </w:r>
          </w:p>
          <w:bookmarkEnd w:id="1728"/>
          <w:p>
            <w:pPr>
              <w:spacing w:after="20"/>
              <w:ind w:left="20"/>
              <w:jc w:val="both"/>
            </w:pPr>
            <w:r>
              <w:rPr>
                <w:rFonts w:ascii="Times New Roman"/>
                <w:b w:val="false"/>
                <w:i w:val="false"/>
                <w:color w:val="000000"/>
                <w:sz w:val="20"/>
              </w:rPr>
              <w:t>
Curcumins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1729"/>
          <w:p>
            <w:pPr>
              <w:spacing w:after="20"/>
              <w:ind w:left="20"/>
              <w:jc w:val="both"/>
            </w:pPr>
            <w:r>
              <w:rPr>
                <w:rFonts w:ascii="Times New Roman"/>
                <w:b w:val="false"/>
                <w:i w:val="false"/>
                <w:color w:val="000000"/>
                <w:sz w:val="20"/>
              </w:rPr>
              <w:t>
Кармины</w:t>
            </w:r>
          </w:p>
          <w:bookmarkEnd w:id="1729"/>
          <w:p>
            <w:pPr>
              <w:spacing w:after="20"/>
              <w:ind w:left="20"/>
              <w:jc w:val="both"/>
            </w:pPr>
            <w:r>
              <w:rPr>
                <w:rFonts w:ascii="Times New Roman"/>
                <w:b w:val="false"/>
                <w:i w:val="false"/>
                <w:color w:val="000000"/>
                <w:sz w:val="20"/>
              </w:rPr>
              <w:t>
Carmines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215-680-6/ 215-023-3/ 215-724-4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1730"/>
          <w:p>
            <w:pPr>
              <w:spacing w:after="20"/>
              <w:ind w:left="20"/>
              <w:jc w:val="both"/>
            </w:pPr>
            <w:r>
              <w:rPr>
                <w:rFonts w:ascii="Times New Roman"/>
                <w:b w:val="false"/>
                <w:i w:val="false"/>
                <w:color w:val="000000"/>
                <w:sz w:val="20"/>
              </w:rPr>
              <w:t>
 (Е120)</w:t>
            </w:r>
          </w:p>
          <w:bookmarkEnd w:id="1730"/>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7" w:id="1731"/>
          <w:p>
            <w:pPr>
              <w:spacing w:after="20"/>
              <w:ind w:left="20"/>
              <w:jc w:val="both"/>
            </w:pPr>
            <w:r>
              <w:rPr>
                <w:rFonts w:ascii="Times New Roman"/>
                <w:b w:val="false"/>
                <w:i w:val="false"/>
                <w:color w:val="000000"/>
                <w:sz w:val="20"/>
              </w:rPr>
              <w:t>
Тринатрий (2S-транс)[18-карбокси-20- (карбоксиметил)-13-этил -2,3-дигидро- 3,7,12,17-тетраметил-8-винил-21H,23H- порфин-2-пропионато(5-)- N21,N22, N23,N24]купрат(3-) (Хлорофилл)</w:t>
            </w:r>
          </w:p>
          <w:bookmarkEnd w:id="1731"/>
          <w:p>
            <w:pPr>
              <w:spacing w:after="20"/>
              <w:ind w:left="20"/>
              <w:jc w:val="both"/>
            </w:pPr>
            <w:r>
              <w:rPr>
                <w:rFonts w:ascii="Times New Roman"/>
                <w:b w:val="false"/>
                <w:i w:val="false"/>
                <w:color w:val="000000"/>
                <w:sz w:val="20"/>
              </w:rPr>
              <w:t>
</w:t>
            </w:r>
            <w:r>
              <w:rPr>
                <w:rFonts w:ascii="Times New Roman"/>
                <w:b w:val="false"/>
                <w:i w:val="false"/>
                <w:color w:val="000000"/>
                <w:sz w:val="20"/>
              </w:rPr>
              <w:t>Trisodium (2S-trans)-[18-carboxy-20- (carboxymethyl)-13-ethyl-2,3-dihydro-</w:t>
            </w:r>
          </w:p>
          <w:p>
            <w:pPr>
              <w:spacing w:after="20"/>
              <w:ind w:left="20"/>
              <w:jc w:val="both"/>
            </w:pPr>
            <w:r>
              <w:rPr>
                <w:rFonts w:ascii="Times New Roman"/>
                <w:b w:val="false"/>
                <w:i w:val="false"/>
                <w:color w:val="000000"/>
                <w:sz w:val="20"/>
              </w:rPr>
              <w:t>
</w:t>
            </w:r>
            <w:r>
              <w:rPr>
                <w:rFonts w:ascii="Times New Roman"/>
                <w:b w:val="false"/>
                <w:i w:val="false"/>
                <w:color w:val="000000"/>
                <w:sz w:val="20"/>
              </w:rPr>
              <w:t>3,7,12,17-tetramethyl-8-vinyl-21H,23H-</w:t>
            </w:r>
          </w:p>
          <w:p>
            <w:pPr>
              <w:spacing w:after="20"/>
              <w:ind w:left="20"/>
              <w:jc w:val="both"/>
            </w:pPr>
            <w:r>
              <w:rPr>
                <w:rFonts w:ascii="Times New Roman"/>
                <w:b w:val="false"/>
                <w:i w:val="false"/>
                <w:color w:val="000000"/>
                <w:sz w:val="20"/>
              </w:rPr>
              <w:t>
</w:t>
            </w:r>
            <w:r>
              <w:rPr>
                <w:rFonts w:ascii="Times New Roman"/>
                <w:b w:val="false"/>
                <w:i w:val="false"/>
                <w:color w:val="000000"/>
                <w:sz w:val="20"/>
              </w:rPr>
              <w:t>porphine-2-propiona-to(5-)- N21,N22, N23,N24]cuprate(3-)</w:t>
            </w:r>
          </w:p>
          <w:p>
            <w:pPr>
              <w:spacing w:after="20"/>
              <w:ind w:left="20"/>
              <w:jc w:val="both"/>
            </w:pPr>
            <w:r>
              <w:rPr>
                <w:rFonts w:ascii="Times New Roman"/>
                <w:b w:val="false"/>
                <w:i w:val="false"/>
                <w:color w:val="000000"/>
                <w:sz w:val="20"/>
              </w:rPr>
              <w:t>
(Chlorophylls)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1" w:id="1732"/>
          <w:p>
            <w:pPr>
              <w:spacing w:after="20"/>
              <w:ind w:left="20"/>
              <w:jc w:val="both"/>
            </w:pPr>
            <w:r>
              <w:rPr>
                <w:rFonts w:ascii="Times New Roman"/>
                <w:b w:val="false"/>
                <w:i w:val="false"/>
                <w:color w:val="000000"/>
                <w:sz w:val="20"/>
              </w:rPr>
              <w:t>
215-800-7/</w:t>
            </w:r>
          </w:p>
          <w:bookmarkEnd w:id="1732"/>
          <w:p>
            <w:pPr>
              <w:spacing w:after="20"/>
              <w:ind w:left="20"/>
              <w:jc w:val="both"/>
            </w:pPr>
            <w:r>
              <w:rPr>
                <w:rFonts w:ascii="Times New Roman"/>
                <w:b w:val="false"/>
                <w:i w:val="false"/>
                <w:color w:val="000000"/>
                <w:sz w:val="20"/>
              </w:rPr>
              <w:t>
207-536-6/ 208-272-4/ 287-483-3/ 239-830-5/ 246-020-5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(Е140, E141)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2" w:id="1733"/>
          <w:p>
            <w:pPr>
              <w:spacing w:after="20"/>
              <w:ind w:left="20"/>
              <w:jc w:val="both"/>
            </w:pPr>
            <w:r>
              <w:rPr>
                <w:rFonts w:ascii="Times New Roman"/>
                <w:b w:val="false"/>
                <w:i w:val="false"/>
                <w:color w:val="000000"/>
                <w:sz w:val="20"/>
              </w:rPr>
              <w:t>
Алюминий</w:t>
            </w:r>
          </w:p>
          <w:bookmarkEnd w:id="1733"/>
          <w:p>
            <w:pPr>
              <w:spacing w:after="20"/>
              <w:ind w:left="20"/>
              <w:jc w:val="both"/>
            </w:pPr>
            <w:r>
              <w:rPr>
                <w:rFonts w:ascii="Times New Roman"/>
                <w:b w:val="false"/>
                <w:i w:val="false"/>
                <w:color w:val="000000"/>
                <w:sz w:val="20"/>
              </w:rPr>
              <w:t>
Aluminium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231-072-3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3" w:id="1734"/>
          <w:p>
            <w:pPr>
              <w:spacing w:after="20"/>
              <w:ind w:left="20"/>
              <w:jc w:val="both"/>
            </w:pPr>
            <w:r>
              <w:rPr>
                <w:rFonts w:ascii="Times New Roman"/>
                <w:b w:val="false"/>
                <w:i w:val="false"/>
                <w:color w:val="000000"/>
                <w:sz w:val="20"/>
              </w:rPr>
              <w:t>
 (Е173)</w:t>
            </w:r>
          </w:p>
          <w:bookmarkEnd w:id="1734"/>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1735"/>
          <w:p>
            <w:pPr>
              <w:spacing w:after="20"/>
              <w:ind w:left="20"/>
              <w:jc w:val="both"/>
            </w:pPr>
            <w:r>
              <w:rPr>
                <w:rFonts w:ascii="Times New Roman"/>
                <w:b w:val="false"/>
                <w:i w:val="false"/>
                <w:color w:val="000000"/>
                <w:sz w:val="20"/>
              </w:rPr>
              <w:t>
Гидроксид сульфата алюминия</w:t>
            </w:r>
          </w:p>
          <w:bookmarkEnd w:id="1735"/>
          <w:p>
            <w:pPr>
              <w:spacing w:after="20"/>
              <w:ind w:left="20"/>
              <w:jc w:val="both"/>
            </w:pPr>
            <w:r>
              <w:rPr>
                <w:rFonts w:ascii="Times New Roman"/>
                <w:b w:val="false"/>
                <w:i w:val="false"/>
                <w:color w:val="000000"/>
                <w:sz w:val="20"/>
              </w:rPr>
              <w:t>
Aluminium hydroxide sulphate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1736"/>
          <w:p>
            <w:pPr>
              <w:spacing w:after="20"/>
              <w:ind w:left="20"/>
              <w:jc w:val="both"/>
            </w:pPr>
            <w:r>
              <w:rPr>
                <w:rFonts w:ascii="Times New Roman"/>
                <w:b w:val="false"/>
                <w:i w:val="false"/>
                <w:color w:val="000000"/>
                <w:sz w:val="20"/>
              </w:rPr>
              <w:t xml:space="preserve">
Природный гидратированный силикат алюминия </w:t>
            </w:r>
          </w:p>
          <w:bookmarkEnd w:id="1736"/>
          <w:p>
            <w:pPr>
              <w:spacing w:after="20"/>
              <w:ind w:left="20"/>
              <w:jc w:val="both"/>
            </w:pPr>
            <w:r>
              <w:rPr>
                <w:rFonts w:ascii="Times New Roman"/>
                <w:b w:val="false"/>
                <w:i w:val="false"/>
                <w:color w:val="000000"/>
                <w:sz w:val="20"/>
              </w:rPr>
              <w:t>
</w:t>
            </w:r>
            <w:r>
              <w:rPr>
                <w:rFonts w:ascii="Times New Roman"/>
                <w:b w:val="false"/>
                <w:i w:val="false"/>
                <w:color w:val="000000"/>
                <w:sz w:val="20"/>
              </w:rPr>
              <w:t>Al2O3.2SiO2.2H2O, содержащий карбонаты кальция, магния или железа, гидроксид железа, кварцевый песок, слюда и др.</w:t>
            </w:r>
          </w:p>
          <w:p>
            <w:pPr>
              <w:spacing w:after="20"/>
              <w:ind w:left="20"/>
              <w:jc w:val="both"/>
            </w:pPr>
            <w:r>
              <w:rPr>
                <w:rFonts w:ascii="Times New Roman"/>
                <w:b w:val="false"/>
                <w:i w:val="false"/>
                <w:color w:val="000000"/>
                <w:sz w:val="20"/>
              </w:rPr>
              <w:t>
Natural hydrated aluminium silicate, Al2O3.2SiO2.2H2O, containing calcium, magnesium or iron carbonates, ferric hydroxide, quartz-sand, mica, etc. as impurities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7" w:id="1737"/>
          <w:p>
            <w:pPr>
              <w:spacing w:after="20"/>
              <w:ind w:left="20"/>
              <w:jc w:val="both"/>
            </w:pPr>
            <w:r>
              <w:rPr>
                <w:rFonts w:ascii="Times New Roman"/>
                <w:b w:val="false"/>
                <w:i w:val="false"/>
                <w:color w:val="000000"/>
                <w:sz w:val="20"/>
              </w:rPr>
              <w:t>
Лазурит</w:t>
            </w:r>
          </w:p>
          <w:bookmarkEnd w:id="1737"/>
          <w:p>
            <w:pPr>
              <w:spacing w:after="20"/>
              <w:ind w:left="20"/>
              <w:jc w:val="both"/>
            </w:pPr>
            <w:r>
              <w:rPr>
                <w:rFonts w:ascii="Times New Roman"/>
                <w:b w:val="false"/>
                <w:i w:val="false"/>
                <w:color w:val="000000"/>
                <w:sz w:val="20"/>
              </w:rPr>
              <w:t>
Lazurite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1738"/>
          <w:p>
            <w:pPr>
              <w:spacing w:after="20"/>
              <w:ind w:left="20"/>
              <w:jc w:val="both"/>
            </w:pPr>
            <w:r>
              <w:rPr>
                <w:rFonts w:ascii="Times New Roman"/>
                <w:b w:val="false"/>
                <w:i w:val="false"/>
                <w:color w:val="000000"/>
                <w:sz w:val="20"/>
              </w:rPr>
              <w:t>
Силикат алюминия окрашенный оксидом железа</w:t>
            </w:r>
          </w:p>
          <w:bookmarkEnd w:id="1738"/>
          <w:p>
            <w:pPr>
              <w:spacing w:after="20"/>
              <w:ind w:left="20"/>
              <w:jc w:val="both"/>
            </w:pPr>
            <w:r>
              <w:rPr>
                <w:rFonts w:ascii="Times New Roman"/>
                <w:b w:val="false"/>
                <w:i w:val="false"/>
                <w:color w:val="000000"/>
                <w:sz w:val="20"/>
              </w:rPr>
              <w:t>
Aluminum silicate coloured with ferric 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9" w:id="1739"/>
          <w:p>
            <w:pPr>
              <w:spacing w:after="20"/>
              <w:ind w:left="20"/>
              <w:jc w:val="both"/>
            </w:pPr>
            <w:r>
              <w:rPr>
                <w:rFonts w:ascii="Times New Roman"/>
                <w:b w:val="false"/>
                <w:i w:val="false"/>
                <w:color w:val="000000"/>
                <w:sz w:val="20"/>
              </w:rPr>
              <w:t>
Сульфат бария</w:t>
            </w:r>
          </w:p>
          <w:bookmarkEnd w:id="1739"/>
          <w:p>
            <w:pPr>
              <w:spacing w:after="20"/>
              <w:ind w:left="20"/>
              <w:jc w:val="both"/>
            </w:pPr>
            <w:r>
              <w:rPr>
                <w:rFonts w:ascii="Times New Roman"/>
                <w:b w:val="false"/>
                <w:i w:val="false"/>
                <w:color w:val="000000"/>
                <w:sz w:val="20"/>
              </w:rPr>
              <w:t>
Barium sulfate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0" w:id="1740"/>
          <w:p>
            <w:pPr>
              <w:spacing w:after="20"/>
              <w:ind w:left="20"/>
              <w:jc w:val="both"/>
            </w:pPr>
            <w:r>
              <w:rPr>
                <w:rFonts w:ascii="Times New Roman"/>
                <w:b w:val="false"/>
                <w:i w:val="false"/>
                <w:color w:val="000000"/>
                <w:sz w:val="20"/>
              </w:rPr>
              <w:t>
Оксихлорид висмута</w:t>
            </w:r>
          </w:p>
          <w:bookmarkEnd w:id="1740"/>
          <w:p>
            <w:pPr>
              <w:spacing w:after="20"/>
              <w:ind w:left="20"/>
              <w:jc w:val="both"/>
            </w:pPr>
            <w:r>
              <w:rPr>
                <w:rFonts w:ascii="Times New Roman"/>
                <w:b w:val="false"/>
                <w:i w:val="false"/>
                <w:color w:val="000000"/>
                <w:sz w:val="20"/>
              </w:rPr>
              <w:t>
Bismuth chloride 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1741"/>
          <w:p>
            <w:pPr>
              <w:spacing w:after="20"/>
              <w:ind w:left="20"/>
              <w:jc w:val="both"/>
            </w:pPr>
            <w:r>
              <w:rPr>
                <w:rFonts w:ascii="Times New Roman"/>
                <w:b w:val="false"/>
                <w:i w:val="false"/>
                <w:color w:val="000000"/>
                <w:sz w:val="20"/>
              </w:rPr>
              <w:t>
Карбонат кальция</w:t>
            </w:r>
          </w:p>
          <w:bookmarkEnd w:id="1741"/>
          <w:p>
            <w:pPr>
              <w:spacing w:after="20"/>
              <w:ind w:left="20"/>
              <w:jc w:val="both"/>
            </w:pPr>
            <w:r>
              <w:rPr>
                <w:rFonts w:ascii="Times New Roman"/>
                <w:b w:val="false"/>
                <w:i w:val="false"/>
                <w:color w:val="000000"/>
                <w:sz w:val="20"/>
              </w:rPr>
              <w:t>
Calcium carbonate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207-439-9/ 215-279-6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1742"/>
          <w:p>
            <w:pPr>
              <w:spacing w:after="20"/>
              <w:ind w:left="20"/>
              <w:jc w:val="both"/>
            </w:pPr>
            <w:r>
              <w:rPr>
                <w:rFonts w:ascii="Times New Roman"/>
                <w:b w:val="false"/>
                <w:i w:val="false"/>
                <w:color w:val="000000"/>
                <w:sz w:val="20"/>
              </w:rPr>
              <w:t>
 (Е170)</w:t>
            </w:r>
          </w:p>
          <w:bookmarkEnd w:id="1742"/>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1743"/>
          <w:p>
            <w:pPr>
              <w:spacing w:after="20"/>
              <w:ind w:left="20"/>
              <w:jc w:val="both"/>
            </w:pPr>
            <w:r>
              <w:rPr>
                <w:rFonts w:ascii="Times New Roman"/>
                <w:b w:val="false"/>
                <w:i w:val="false"/>
                <w:color w:val="000000"/>
                <w:sz w:val="20"/>
              </w:rPr>
              <w:t>
Сульфат кальция</w:t>
            </w:r>
          </w:p>
          <w:bookmarkEnd w:id="1743"/>
          <w:p>
            <w:pPr>
              <w:spacing w:after="20"/>
              <w:ind w:left="20"/>
              <w:jc w:val="both"/>
            </w:pPr>
            <w:r>
              <w:rPr>
                <w:rFonts w:ascii="Times New Roman"/>
                <w:b w:val="false"/>
                <w:i w:val="false"/>
                <w:color w:val="000000"/>
                <w:sz w:val="20"/>
              </w:rPr>
              <w:t>
Calcium sulfate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4" w:id="1744"/>
          <w:p>
            <w:pPr>
              <w:spacing w:after="20"/>
              <w:ind w:left="20"/>
              <w:jc w:val="both"/>
            </w:pPr>
            <w:r>
              <w:rPr>
                <w:rFonts w:ascii="Times New Roman"/>
                <w:b w:val="false"/>
                <w:i w:val="false"/>
                <w:color w:val="000000"/>
                <w:sz w:val="20"/>
              </w:rPr>
              <w:t>
Сажа</w:t>
            </w:r>
          </w:p>
          <w:bookmarkEnd w:id="1744"/>
          <w:p>
            <w:pPr>
              <w:spacing w:after="20"/>
              <w:ind w:left="20"/>
              <w:jc w:val="both"/>
            </w:pPr>
            <w:r>
              <w:rPr>
                <w:rFonts w:ascii="Times New Roman"/>
                <w:b w:val="false"/>
                <w:i w:val="false"/>
                <w:color w:val="000000"/>
                <w:sz w:val="20"/>
              </w:rPr>
              <w:t>
Carbon black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1745"/>
          <w:p>
            <w:pPr>
              <w:spacing w:after="20"/>
              <w:ind w:left="20"/>
              <w:jc w:val="both"/>
            </w:pPr>
            <w:r>
              <w:rPr>
                <w:rFonts w:ascii="Times New Roman"/>
                <w:b w:val="false"/>
                <w:i w:val="false"/>
                <w:color w:val="000000"/>
                <w:sz w:val="20"/>
              </w:rPr>
              <w:t>
1333-86-4</w:t>
            </w:r>
          </w:p>
          <w:bookmarkEnd w:id="1745"/>
          <w:p>
            <w:pPr>
              <w:spacing w:after="20"/>
              <w:ind w:left="20"/>
              <w:jc w:val="both"/>
            </w:pPr>
            <w:r>
              <w:rPr>
                <w:rFonts w:ascii="Times New Roman"/>
                <w:b w:val="false"/>
                <w:i w:val="false"/>
                <w:color w:val="000000"/>
                <w:sz w:val="20"/>
              </w:rPr>
              <w:t>
7440-44-0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6" w:id="1746"/>
          <w:p>
            <w:pPr>
              <w:spacing w:after="20"/>
              <w:ind w:left="20"/>
              <w:jc w:val="both"/>
            </w:pPr>
            <w:r>
              <w:rPr>
                <w:rFonts w:ascii="Times New Roman"/>
                <w:b w:val="false"/>
                <w:i w:val="false"/>
                <w:color w:val="000000"/>
                <w:sz w:val="20"/>
              </w:rPr>
              <w:t>
215-609-9</w:t>
            </w:r>
          </w:p>
          <w:bookmarkEnd w:id="1746"/>
          <w:p>
            <w:pPr>
              <w:spacing w:after="20"/>
              <w:ind w:left="20"/>
              <w:jc w:val="both"/>
            </w:pPr>
            <w:r>
              <w:rPr>
                <w:rFonts w:ascii="Times New Roman"/>
                <w:b w:val="false"/>
                <w:i w:val="false"/>
                <w:color w:val="000000"/>
                <w:sz w:val="20"/>
              </w:rPr>
              <w:t>
231-153-3, 931-328-0, 931-334-3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Чистота&gt; 97%, со следующим профилем примеси: содержание золы ≤ 0,15%, общее содержание серы ≤ 0,65%, общая PAH(</w:t>
            </w:r>
            <w:r>
              <w:rPr>
                <w:rFonts w:ascii="Times New Roman"/>
                <w:b w:val="false"/>
                <w:i w:val="false"/>
                <w:color w:val="000000"/>
                <w:vertAlign w:val="superscript"/>
              </w:rPr>
              <w:t>3</w:t>
            </w:r>
            <w:r>
              <w:rPr>
                <w:rFonts w:ascii="Times New Roman"/>
                <w:b w:val="false"/>
                <w:i w:val="false"/>
                <w:color w:val="000000"/>
                <w:sz w:val="20"/>
              </w:rPr>
              <w:t xml:space="preserve">) ≤ 500 ppb и бенз </w:t>
            </w:r>
          </w:p>
          <w:p>
            <w:pPr>
              <w:spacing w:after="20"/>
              <w:ind w:left="20"/>
              <w:jc w:val="both"/>
            </w:pPr>
            <w:r>
              <w:rPr>
                <w:rFonts w:ascii="Times New Roman"/>
                <w:b w:val="false"/>
                <w:i w:val="false"/>
                <w:color w:val="000000"/>
                <w:sz w:val="20"/>
              </w:rPr>
              <w:t>(а) пирен ≤ 5 ppb, дибенз (а, h) антрацен ≤ 5 ppb, общая As ≤ 3 ppm, общая Pb ≤ 10 ppm, общая Hg ≤ 1 ppm.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1747"/>
          <w:p>
            <w:pPr>
              <w:spacing w:after="20"/>
              <w:ind w:left="20"/>
              <w:jc w:val="both"/>
            </w:pPr>
            <w:r>
              <w:rPr>
                <w:rFonts w:ascii="Times New Roman"/>
                <w:b w:val="false"/>
                <w:i w:val="false"/>
                <w:color w:val="000000"/>
                <w:sz w:val="20"/>
              </w:rPr>
              <w:t>
Сажа</w:t>
            </w:r>
          </w:p>
          <w:bookmarkEnd w:id="1747"/>
          <w:p>
            <w:pPr>
              <w:spacing w:after="20"/>
              <w:ind w:left="20"/>
              <w:jc w:val="both"/>
            </w:pPr>
            <w:r>
              <w:rPr>
                <w:rFonts w:ascii="Times New Roman"/>
                <w:b w:val="false"/>
                <w:i w:val="false"/>
                <w:color w:val="000000"/>
                <w:sz w:val="20"/>
              </w:rPr>
              <w:t>
Carbon black (nano)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77266 (nano)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1748"/>
          <w:p>
            <w:pPr>
              <w:spacing w:after="20"/>
              <w:ind w:left="20"/>
              <w:jc w:val="both"/>
            </w:pPr>
            <w:r>
              <w:rPr>
                <w:rFonts w:ascii="Times New Roman"/>
                <w:b w:val="false"/>
                <w:i w:val="false"/>
                <w:color w:val="000000"/>
                <w:sz w:val="20"/>
              </w:rPr>
              <w:t>
1333-86-4</w:t>
            </w:r>
          </w:p>
          <w:bookmarkEnd w:id="1748"/>
          <w:p>
            <w:pPr>
              <w:spacing w:after="20"/>
              <w:ind w:left="20"/>
              <w:jc w:val="both"/>
            </w:pPr>
            <w:r>
              <w:rPr>
                <w:rFonts w:ascii="Times New Roman"/>
                <w:b w:val="false"/>
                <w:i w:val="false"/>
                <w:color w:val="000000"/>
                <w:sz w:val="20"/>
              </w:rPr>
              <w:t>
7440-44-0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1749"/>
          <w:p>
            <w:pPr>
              <w:spacing w:after="20"/>
              <w:ind w:left="20"/>
              <w:jc w:val="both"/>
            </w:pPr>
            <w:r>
              <w:rPr>
                <w:rFonts w:ascii="Times New Roman"/>
                <w:b w:val="false"/>
                <w:i w:val="false"/>
                <w:color w:val="000000"/>
                <w:sz w:val="20"/>
              </w:rPr>
              <w:t>
215-609-9</w:t>
            </w:r>
          </w:p>
          <w:bookmarkEnd w:id="1749"/>
          <w:p>
            <w:pPr>
              <w:spacing w:after="20"/>
              <w:ind w:left="20"/>
              <w:jc w:val="both"/>
            </w:pPr>
            <w:r>
              <w:rPr>
                <w:rFonts w:ascii="Times New Roman"/>
                <w:b w:val="false"/>
                <w:i w:val="false"/>
                <w:color w:val="000000"/>
                <w:sz w:val="20"/>
              </w:rPr>
              <w:t>
231-153-3, 931-328-0, 931-334-3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0" w:id="1750"/>
          <w:p>
            <w:pPr>
              <w:spacing w:after="20"/>
              <w:ind w:left="20"/>
              <w:jc w:val="both"/>
            </w:pPr>
            <w:r>
              <w:rPr>
                <w:rFonts w:ascii="Times New Roman"/>
                <w:b w:val="false"/>
                <w:i w:val="false"/>
                <w:color w:val="000000"/>
                <w:sz w:val="20"/>
              </w:rPr>
              <w:t>
Не исполь-зовать в формах, ко-торые могут привести к воздействию на легкие конечного потребителя при вдыхании.</w:t>
            </w:r>
          </w:p>
          <w:bookmarkEnd w:id="1750"/>
          <w:p>
            <w:pPr>
              <w:spacing w:after="20"/>
              <w:ind w:left="20"/>
              <w:jc w:val="both"/>
            </w:pPr>
            <w:r>
              <w:rPr>
                <w:rFonts w:ascii="Times New Roman"/>
                <w:b w:val="false"/>
                <w:i w:val="false"/>
                <w:color w:val="000000"/>
                <w:sz w:val="20"/>
              </w:rPr>
              <w:t>
</w:t>
            </w:r>
            <w:r>
              <w:rPr>
                <w:rFonts w:ascii="Times New Roman"/>
                <w:b w:val="false"/>
                <w:i w:val="false"/>
                <w:color w:val="000000"/>
                <w:sz w:val="20"/>
              </w:rPr>
              <w:t>Только наноматериалы, имею-щие следую-щие характе-ристики до-пускаются:</w:t>
            </w:r>
          </w:p>
          <w:p>
            <w:pPr>
              <w:spacing w:after="20"/>
              <w:ind w:left="20"/>
              <w:jc w:val="both"/>
            </w:pPr>
            <w:r>
              <w:rPr>
                <w:rFonts w:ascii="Times New Roman"/>
                <w:b w:val="false"/>
                <w:i w:val="false"/>
                <w:color w:val="000000"/>
                <w:sz w:val="20"/>
              </w:rPr>
              <w:t>
- Чистота&gt; 97%, со следующим профилем примесей: Содержание золы ≤ 0,15%, общее содер-жание серы ≤ 0,65%, общая PAH(</w:t>
            </w:r>
            <w:r>
              <w:rPr>
                <w:rFonts w:ascii="Times New Roman"/>
                <w:b w:val="false"/>
                <w:i w:val="false"/>
                <w:color w:val="000000"/>
                <w:vertAlign w:val="superscript"/>
              </w:rPr>
              <w:t>3</w:t>
            </w:r>
            <w:r>
              <w:rPr>
                <w:rFonts w:ascii="Times New Roman"/>
                <w:b w:val="false"/>
                <w:i w:val="false"/>
                <w:color w:val="000000"/>
                <w:sz w:val="20"/>
              </w:rPr>
              <w:t>) ≤ 500 ppb и бензо (а) пирен ≤ 5 ppb, дибензо (а, h) антрацен ≤ 5 ppb, общее As ≤ 3 ppm, общая Pb ≤ 10 ppm, а общее Hg ≤ 1 ppm;</w:t>
            </w:r>
          </w:p>
          <w:p>
            <w:pPr>
              <w:spacing w:after="20"/>
              <w:ind w:left="20"/>
              <w:jc w:val="both"/>
            </w:pPr>
            <w:r>
              <w:rPr>
                <w:rFonts w:ascii="Times New Roman"/>
                <w:b w:val="false"/>
                <w:i w:val="false"/>
                <w:color w:val="000000"/>
                <w:sz w:val="20"/>
              </w:rPr>
              <w:t>- Первичный размер час-тиц ≥ 20 нм.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1751"/>
          <w:p>
            <w:pPr>
              <w:spacing w:after="20"/>
              <w:ind w:left="20"/>
              <w:jc w:val="both"/>
            </w:pPr>
            <w:r>
              <w:rPr>
                <w:rFonts w:ascii="Times New Roman"/>
                <w:b w:val="false"/>
                <w:i w:val="false"/>
                <w:color w:val="000000"/>
                <w:sz w:val="20"/>
              </w:rPr>
              <w:t>
Уголь, кость</w:t>
            </w:r>
          </w:p>
          <w:bookmarkEnd w:id="1751"/>
          <w:p>
            <w:pPr>
              <w:spacing w:after="20"/>
              <w:ind w:left="20"/>
              <w:jc w:val="both"/>
            </w:pPr>
            <w:r>
              <w:rPr>
                <w:rFonts w:ascii="Times New Roman"/>
                <w:b w:val="false"/>
                <w:i w:val="false"/>
                <w:color w:val="000000"/>
                <w:sz w:val="20"/>
              </w:rPr>
              <w:t>
</w:t>
            </w:r>
            <w:r>
              <w:rPr>
                <w:rFonts w:ascii="Times New Roman"/>
                <w:b w:val="false"/>
                <w:i w:val="false"/>
                <w:color w:val="000000"/>
                <w:sz w:val="20"/>
              </w:rPr>
              <w:t>Мелкий черный порошок, полученный путем сжигания костей животных в закрытом контейнере. Он в основном состоит из фосфата кальция и углерода.</w:t>
            </w:r>
          </w:p>
          <w:p>
            <w:pPr>
              <w:spacing w:after="20"/>
              <w:ind w:left="20"/>
              <w:jc w:val="both"/>
            </w:pPr>
            <w:r>
              <w:rPr>
                <w:rFonts w:ascii="Times New Roman"/>
                <w:b w:val="false"/>
                <w:i w:val="false"/>
                <w:color w:val="000000"/>
                <w:sz w:val="20"/>
              </w:rPr>
              <w:t>
Charcoal, bone. A fine black powder obtained by burning animal bones in a closed container. It consists primarily of calcium phosphate and carbon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1752"/>
          <w:p>
            <w:pPr>
              <w:spacing w:after="20"/>
              <w:ind w:left="20"/>
              <w:jc w:val="both"/>
            </w:pPr>
            <w:r>
              <w:rPr>
                <w:rFonts w:ascii="Times New Roman"/>
                <w:b w:val="false"/>
                <w:i w:val="false"/>
                <w:color w:val="000000"/>
                <w:sz w:val="20"/>
              </w:rPr>
              <w:t>
Черный кокс</w:t>
            </w:r>
          </w:p>
          <w:bookmarkEnd w:id="1752"/>
          <w:p>
            <w:pPr>
              <w:spacing w:after="20"/>
              <w:ind w:left="20"/>
              <w:jc w:val="both"/>
            </w:pPr>
            <w:r>
              <w:rPr>
                <w:rFonts w:ascii="Times New Roman"/>
                <w:b w:val="false"/>
                <w:i w:val="false"/>
                <w:color w:val="000000"/>
                <w:sz w:val="20"/>
              </w:rPr>
              <w:t>
Coke black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753"/>
          <w:p>
            <w:pPr>
              <w:spacing w:after="20"/>
              <w:ind w:left="20"/>
              <w:jc w:val="both"/>
            </w:pPr>
            <w:r>
              <w:rPr>
                <w:rFonts w:ascii="Times New Roman"/>
                <w:b w:val="false"/>
                <w:i w:val="false"/>
                <w:color w:val="000000"/>
                <w:sz w:val="20"/>
              </w:rPr>
              <w:t>
Оксид хрома (III)</w:t>
            </w:r>
          </w:p>
          <w:bookmarkEnd w:id="1753"/>
          <w:p>
            <w:pPr>
              <w:spacing w:after="20"/>
              <w:ind w:left="20"/>
              <w:jc w:val="both"/>
            </w:pPr>
            <w:r>
              <w:rPr>
                <w:rFonts w:ascii="Times New Roman"/>
                <w:b w:val="false"/>
                <w:i w:val="false"/>
                <w:color w:val="000000"/>
                <w:sz w:val="20"/>
              </w:rPr>
              <w:t>
Chromium (III) 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хромат ионов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6" w:id="1754"/>
          <w:p>
            <w:pPr>
              <w:spacing w:after="20"/>
              <w:ind w:left="20"/>
              <w:jc w:val="both"/>
            </w:pPr>
            <w:r>
              <w:rPr>
                <w:rFonts w:ascii="Times New Roman"/>
                <w:b w:val="false"/>
                <w:i w:val="false"/>
                <w:color w:val="000000"/>
                <w:sz w:val="20"/>
              </w:rPr>
              <w:t>
Гидроксид хрома (III)</w:t>
            </w:r>
          </w:p>
          <w:bookmarkEnd w:id="1754"/>
          <w:p>
            <w:pPr>
              <w:spacing w:after="20"/>
              <w:ind w:left="20"/>
              <w:jc w:val="both"/>
            </w:pPr>
            <w:r>
              <w:rPr>
                <w:rFonts w:ascii="Times New Roman"/>
                <w:b w:val="false"/>
                <w:i w:val="false"/>
                <w:color w:val="000000"/>
                <w:sz w:val="20"/>
              </w:rPr>
              <w:t>
Chromium (III) hydroxide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хромат ионов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1755"/>
          <w:p>
            <w:pPr>
              <w:spacing w:after="20"/>
              <w:ind w:left="20"/>
              <w:jc w:val="both"/>
            </w:pPr>
            <w:r>
              <w:rPr>
                <w:rFonts w:ascii="Times New Roman"/>
                <w:b w:val="false"/>
                <w:i w:val="false"/>
                <w:color w:val="000000"/>
                <w:sz w:val="20"/>
              </w:rPr>
              <w:t>
Оксид кобальта алюминия</w:t>
            </w:r>
          </w:p>
          <w:bookmarkEnd w:id="1755"/>
          <w:p>
            <w:pPr>
              <w:spacing w:after="20"/>
              <w:ind w:left="20"/>
              <w:jc w:val="both"/>
            </w:pPr>
            <w:r>
              <w:rPr>
                <w:rFonts w:ascii="Times New Roman"/>
                <w:b w:val="false"/>
                <w:i w:val="false"/>
                <w:color w:val="000000"/>
                <w:sz w:val="20"/>
              </w:rPr>
              <w:t>
Cobalt Aluminum 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8" w:id="1756"/>
          <w:p>
            <w:pPr>
              <w:spacing w:after="20"/>
              <w:ind w:left="20"/>
              <w:jc w:val="both"/>
            </w:pPr>
            <w:r>
              <w:rPr>
                <w:rFonts w:ascii="Times New Roman"/>
                <w:b w:val="false"/>
                <w:i w:val="false"/>
                <w:color w:val="000000"/>
                <w:sz w:val="20"/>
              </w:rPr>
              <w:t>
Медь</w:t>
            </w:r>
          </w:p>
          <w:bookmarkEnd w:id="1756"/>
          <w:p>
            <w:pPr>
              <w:spacing w:after="20"/>
              <w:ind w:left="20"/>
              <w:jc w:val="both"/>
            </w:pPr>
            <w:r>
              <w:rPr>
                <w:rFonts w:ascii="Times New Roman"/>
                <w:b w:val="false"/>
                <w:i w:val="false"/>
                <w:color w:val="000000"/>
                <w:sz w:val="20"/>
              </w:rPr>
              <w:t>
Copper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1757"/>
          <w:p>
            <w:pPr>
              <w:spacing w:after="20"/>
              <w:ind w:left="20"/>
              <w:jc w:val="both"/>
            </w:pPr>
            <w:r>
              <w:rPr>
                <w:rFonts w:ascii="Times New Roman"/>
                <w:b w:val="false"/>
                <w:i w:val="false"/>
                <w:color w:val="000000"/>
                <w:sz w:val="20"/>
              </w:rPr>
              <w:t>
Золото</w:t>
            </w:r>
          </w:p>
          <w:bookmarkEnd w:id="1757"/>
          <w:p>
            <w:pPr>
              <w:spacing w:after="20"/>
              <w:ind w:left="20"/>
              <w:jc w:val="both"/>
            </w:pPr>
            <w:r>
              <w:rPr>
                <w:rFonts w:ascii="Times New Roman"/>
                <w:b w:val="false"/>
                <w:i w:val="false"/>
                <w:color w:val="000000"/>
                <w:sz w:val="20"/>
              </w:rPr>
              <w:t>
Gold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231-165-9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1758"/>
          <w:p>
            <w:pPr>
              <w:spacing w:after="20"/>
              <w:ind w:left="20"/>
              <w:jc w:val="both"/>
            </w:pPr>
            <w:r>
              <w:rPr>
                <w:rFonts w:ascii="Times New Roman"/>
                <w:b w:val="false"/>
                <w:i w:val="false"/>
                <w:color w:val="000000"/>
                <w:sz w:val="20"/>
              </w:rPr>
              <w:t>
 (Е175)</w:t>
            </w:r>
          </w:p>
          <w:bookmarkEnd w:id="175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1759"/>
          <w:p>
            <w:pPr>
              <w:spacing w:after="20"/>
              <w:ind w:left="20"/>
              <w:jc w:val="both"/>
            </w:pPr>
            <w:r>
              <w:rPr>
                <w:rFonts w:ascii="Times New Roman"/>
                <w:b w:val="false"/>
                <w:i w:val="false"/>
                <w:color w:val="000000"/>
                <w:sz w:val="20"/>
              </w:rPr>
              <w:t>
Оксид железа</w:t>
            </w:r>
          </w:p>
          <w:bookmarkEnd w:id="1759"/>
          <w:p>
            <w:pPr>
              <w:spacing w:after="20"/>
              <w:ind w:left="20"/>
              <w:jc w:val="both"/>
            </w:pPr>
            <w:r>
              <w:rPr>
                <w:rFonts w:ascii="Times New Roman"/>
                <w:b w:val="false"/>
                <w:i w:val="false"/>
                <w:color w:val="000000"/>
                <w:sz w:val="20"/>
              </w:rPr>
              <w:t>
Iron 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1760"/>
          <w:p>
            <w:pPr>
              <w:spacing w:after="20"/>
              <w:ind w:left="20"/>
              <w:jc w:val="both"/>
            </w:pPr>
            <w:r>
              <w:rPr>
                <w:rFonts w:ascii="Times New Roman"/>
                <w:b w:val="false"/>
                <w:i w:val="false"/>
                <w:color w:val="000000"/>
                <w:sz w:val="20"/>
              </w:rPr>
              <w:t>
Оксид железа красный</w:t>
            </w:r>
          </w:p>
          <w:bookmarkEnd w:id="1760"/>
          <w:p>
            <w:pPr>
              <w:spacing w:after="20"/>
              <w:ind w:left="20"/>
              <w:jc w:val="both"/>
            </w:pPr>
            <w:r>
              <w:rPr>
                <w:rFonts w:ascii="Times New Roman"/>
                <w:b w:val="false"/>
                <w:i w:val="false"/>
                <w:color w:val="000000"/>
                <w:sz w:val="20"/>
              </w:rPr>
              <w:t>
Iron Oxide Red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215-168-2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1761"/>
          <w:p>
            <w:pPr>
              <w:spacing w:after="20"/>
              <w:ind w:left="20"/>
              <w:jc w:val="both"/>
            </w:pPr>
            <w:r>
              <w:rPr>
                <w:rFonts w:ascii="Times New Roman"/>
                <w:b w:val="false"/>
                <w:i w:val="false"/>
                <w:color w:val="000000"/>
                <w:sz w:val="20"/>
              </w:rPr>
              <w:t>
 (Е172)</w:t>
            </w:r>
          </w:p>
          <w:bookmarkEnd w:id="176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4" w:id="1762"/>
          <w:p>
            <w:pPr>
              <w:spacing w:after="20"/>
              <w:ind w:left="20"/>
              <w:jc w:val="both"/>
            </w:pPr>
            <w:r>
              <w:rPr>
                <w:rFonts w:ascii="Times New Roman"/>
                <w:b w:val="false"/>
                <w:i w:val="false"/>
                <w:color w:val="000000"/>
                <w:sz w:val="20"/>
              </w:rPr>
              <w:t>
Оксид железа желтый</w:t>
            </w:r>
          </w:p>
          <w:bookmarkEnd w:id="1762"/>
          <w:p>
            <w:pPr>
              <w:spacing w:after="20"/>
              <w:ind w:left="20"/>
              <w:jc w:val="both"/>
            </w:pPr>
            <w:r>
              <w:rPr>
                <w:rFonts w:ascii="Times New Roman"/>
                <w:b w:val="false"/>
                <w:i w:val="false"/>
                <w:color w:val="000000"/>
                <w:sz w:val="20"/>
              </w:rPr>
              <w:t>
Iron Oxide Yellow</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1763"/>
          <w:p>
            <w:pPr>
              <w:spacing w:after="20"/>
              <w:ind w:left="20"/>
              <w:jc w:val="both"/>
            </w:pPr>
            <w:r>
              <w:rPr>
                <w:rFonts w:ascii="Times New Roman"/>
                <w:b w:val="false"/>
                <w:i w:val="false"/>
                <w:color w:val="000000"/>
                <w:sz w:val="20"/>
              </w:rPr>
              <w:t>
 (Е172)</w:t>
            </w:r>
          </w:p>
          <w:bookmarkEnd w:id="176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1764"/>
          <w:p>
            <w:pPr>
              <w:spacing w:after="20"/>
              <w:ind w:left="20"/>
              <w:jc w:val="both"/>
            </w:pPr>
            <w:r>
              <w:rPr>
                <w:rFonts w:ascii="Times New Roman"/>
                <w:b w:val="false"/>
                <w:i w:val="false"/>
                <w:color w:val="000000"/>
                <w:sz w:val="20"/>
              </w:rPr>
              <w:t>
Оксид железа черный</w:t>
            </w:r>
          </w:p>
          <w:bookmarkEnd w:id="1764"/>
          <w:p>
            <w:pPr>
              <w:spacing w:after="20"/>
              <w:ind w:left="20"/>
              <w:jc w:val="both"/>
            </w:pPr>
            <w:r>
              <w:rPr>
                <w:rFonts w:ascii="Times New Roman"/>
                <w:b w:val="false"/>
                <w:i w:val="false"/>
                <w:color w:val="000000"/>
                <w:sz w:val="20"/>
              </w:rPr>
              <w:t>
Iron Oxide Black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1765"/>
          <w:p>
            <w:pPr>
              <w:spacing w:after="20"/>
              <w:ind w:left="20"/>
              <w:jc w:val="both"/>
            </w:pPr>
            <w:r>
              <w:rPr>
                <w:rFonts w:ascii="Times New Roman"/>
                <w:b w:val="false"/>
                <w:i w:val="false"/>
                <w:color w:val="000000"/>
                <w:sz w:val="20"/>
              </w:rPr>
              <w:t>
 (Е172)</w:t>
            </w:r>
          </w:p>
          <w:bookmarkEnd w:id="1765"/>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8" w:id="1766"/>
          <w:p>
            <w:pPr>
              <w:spacing w:after="20"/>
              <w:ind w:left="20"/>
              <w:jc w:val="both"/>
            </w:pPr>
            <w:r>
              <w:rPr>
                <w:rFonts w:ascii="Times New Roman"/>
                <w:b w:val="false"/>
                <w:i w:val="false"/>
                <w:color w:val="000000"/>
                <w:sz w:val="20"/>
              </w:rPr>
              <w:t>
Ферро аммоний</w:t>
            </w:r>
          </w:p>
          <w:bookmarkEnd w:id="1766"/>
          <w:p>
            <w:pPr>
              <w:spacing w:after="20"/>
              <w:ind w:left="20"/>
              <w:jc w:val="both"/>
            </w:pPr>
            <w:r>
              <w:rPr>
                <w:rFonts w:ascii="Times New Roman"/>
                <w:b w:val="false"/>
                <w:i w:val="false"/>
                <w:color w:val="000000"/>
                <w:sz w:val="20"/>
              </w:rPr>
              <w:t>
</w:t>
            </w:r>
            <w:r>
              <w:rPr>
                <w:rFonts w:ascii="Times New Roman"/>
                <w:b w:val="false"/>
                <w:i w:val="false"/>
                <w:color w:val="000000"/>
                <w:sz w:val="20"/>
              </w:rPr>
              <w:t>Ферроцианид</w:t>
            </w:r>
          </w:p>
          <w:p>
            <w:pPr>
              <w:spacing w:after="20"/>
              <w:ind w:left="20"/>
              <w:jc w:val="both"/>
            </w:pPr>
            <w:r>
              <w:rPr>
                <w:rFonts w:ascii="Times New Roman"/>
                <w:b w:val="false"/>
                <w:i w:val="false"/>
                <w:color w:val="000000"/>
                <w:sz w:val="20"/>
              </w:rPr>
              <w:t>
Ferric Ammonium Ferrocyanide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цианид ионов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0" w:id="1767"/>
          <w:p>
            <w:pPr>
              <w:spacing w:after="20"/>
              <w:ind w:left="20"/>
              <w:jc w:val="both"/>
            </w:pPr>
            <w:r>
              <w:rPr>
                <w:rFonts w:ascii="Times New Roman"/>
                <w:b w:val="false"/>
                <w:i w:val="false"/>
                <w:color w:val="000000"/>
                <w:sz w:val="20"/>
              </w:rPr>
              <w:t>
Карбонат магния</w:t>
            </w:r>
          </w:p>
          <w:bookmarkEnd w:id="1767"/>
          <w:p>
            <w:pPr>
              <w:spacing w:after="20"/>
              <w:ind w:left="20"/>
              <w:jc w:val="both"/>
            </w:pPr>
            <w:r>
              <w:rPr>
                <w:rFonts w:ascii="Times New Roman"/>
                <w:b w:val="false"/>
                <w:i w:val="false"/>
                <w:color w:val="000000"/>
                <w:sz w:val="20"/>
              </w:rPr>
              <w:t>
Magnesium carbonate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1" w:id="1768"/>
          <w:p>
            <w:pPr>
              <w:spacing w:after="20"/>
              <w:ind w:left="20"/>
              <w:jc w:val="both"/>
            </w:pPr>
            <w:r>
              <w:rPr>
                <w:rFonts w:ascii="Times New Roman"/>
                <w:b w:val="false"/>
                <w:i w:val="false"/>
                <w:color w:val="000000"/>
                <w:sz w:val="20"/>
              </w:rPr>
              <w:t>
Аммоний марганца (3+) дифосфат</w:t>
            </w:r>
          </w:p>
          <w:bookmarkEnd w:id="1768"/>
          <w:p>
            <w:pPr>
              <w:spacing w:after="20"/>
              <w:ind w:left="20"/>
              <w:jc w:val="both"/>
            </w:pPr>
            <w:r>
              <w:rPr>
                <w:rFonts w:ascii="Times New Roman"/>
                <w:b w:val="false"/>
                <w:i w:val="false"/>
                <w:color w:val="000000"/>
                <w:sz w:val="20"/>
              </w:rPr>
              <w:t>
Ammonium manganese(3+) diphosphate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фиолетовый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1769"/>
          <w:p>
            <w:pPr>
              <w:spacing w:after="20"/>
              <w:ind w:left="20"/>
              <w:jc w:val="both"/>
            </w:pPr>
            <w:r>
              <w:rPr>
                <w:rFonts w:ascii="Times New Roman"/>
                <w:b w:val="false"/>
                <w:i w:val="false"/>
                <w:color w:val="000000"/>
                <w:sz w:val="20"/>
              </w:rPr>
              <w:t>
Тримарганца бис</w:t>
            </w:r>
          </w:p>
          <w:bookmarkEnd w:id="1769"/>
          <w:p>
            <w:pPr>
              <w:spacing w:after="20"/>
              <w:ind w:left="20"/>
              <w:jc w:val="both"/>
            </w:pPr>
            <w:r>
              <w:rPr>
                <w:rFonts w:ascii="Times New Roman"/>
                <w:b w:val="false"/>
                <w:i w:val="false"/>
                <w:color w:val="000000"/>
                <w:sz w:val="20"/>
              </w:rPr>
              <w:t>
</w:t>
            </w:r>
            <w:r>
              <w:rPr>
                <w:rFonts w:ascii="Times New Roman"/>
                <w:b w:val="false"/>
                <w:i w:val="false"/>
                <w:color w:val="000000"/>
                <w:sz w:val="20"/>
              </w:rPr>
              <w:t>(ортофосфат)</w:t>
            </w:r>
          </w:p>
          <w:p>
            <w:pPr>
              <w:spacing w:after="20"/>
              <w:ind w:left="20"/>
              <w:jc w:val="both"/>
            </w:pPr>
            <w:r>
              <w:rPr>
                <w:rFonts w:ascii="Times New Roman"/>
                <w:b w:val="false"/>
                <w:i w:val="false"/>
                <w:color w:val="000000"/>
                <w:sz w:val="20"/>
              </w:rPr>
              <w:t>
Trimanganese bis (orthophosphate)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1770"/>
          <w:p>
            <w:pPr>
              <w:spacing w:after="20"/>
              <w:ind w:left="20"/>
              <w:jc w:val="both"/>
            </w:pPr>
            <w:r>
              <w:rPr>
                <w:rFonts w:ascii="Times New Roman"/>
                <w:b w:val="false"/>
                <w:i w:val="false"/>
                <w:color w:val="000000"/>
                <w:sz w:val="20"/>
              </w:rPr>
              <w:t>
Серебро</w:t>
            </w:r>
          </w:p>
          <w:bookmarkEnd w:id="1770"/>
          <w:p>
            <w:pPr>
              <w:spacing w:after="20"/>
              <w:ind w:left="20"/>
              <w:jc w:val="both"/>
            </w:pPr>
            <w:r>
              <w:rPr>
                <w:rFonts w:ascii="Times New Roman"/>
                <w:b w:val="false"/>
                <w:i w:val="false"/>
                <w:color w:val="000000"/>
                <w:sz w:val="20"/>
              </w:rPr>
              <w:t>
Silver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1771"/>
          <w:p>
            <w:pPr>
              <w:spacing w:after="20"/>
              <w:ind w:left="20"/>
              <w:jc w:val="both"/>
            </w:pPr>
            <w:r>
              <w:rPr>
                <w:rFonts w:ascii="Times New Roman"/>
                <w:b w:val="false"/>
                <w:i w:val="false"/>
                <w:color w:val="000000"/>
                <w:sz w:val="20"/>
              </w:rPr>
              <w:t>
 (Е174)</w:t>
            </w:r>
          </w:p>
          <w:bookmarkEnd w:id="1771"/>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1772"/>
          <w:p>
            <w:pPr>
              <w:spacing w:after="20"/>
              <w:ind w:left="20"/>
              <w:jc w:val="both"/>
            </w:pPr>
            <w:r>
              <w:rPr>
                <w:rFonts w:ascii="Times New Roman"/>
                <w:b w:val="false"/>
                <w:i w:val="false"/>
                <w:color w:val="000000"/>
                <w:sz w:val="20"/>
              </w:rPr>
              <w:t>
Диоксид титана</w:t>
            </w:r>
          </w:p>
          <w:bookmarkEnd w:id="1772"/>
          <w:p>
            <w:pPr>
              <w:spacing w:after="20"/>
              <w:ind w:left="20"/>
              <w:jc w:val="both"/>
            </w:pPr>
            <w:r>
              <w:rPr>
                <w:rFonts w:ascii="Times New Roman"/>
                <w:b w:val="false"/>
                <w:i w:val="false"/>
                <w:color w:val="000000"/>
                <w:sz w:val="20"/>
              </w:rPr>
              <w:t>
Titanium dioxide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1773"/>
          <w:p>
            <w:pPr>
              <w:spacing w:after="20"/>
              <w:ind w:left="20"/>
              <w:jc w:val="both"/>
            </w:pPr>
            <w:r>
              <w:rPr>
                <w:rFonts w:ascii="Times New Roman"/>
                <w:b w:val="false"/>
                <w:i w:val="false"/>
                <w:color w:val="000000"/>
                <w:sz w:val="20"/>
              </w:rPr>
              <w:t>
 (Е171)</w:t>
            </w:r>
          </w:p>
          <w:bookmarkEnd w:id="177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1774"/>
          <w:p>
            <w:pPr>
              <w:spacing w:after="20"/>
              <w:ind w:left="20"/>
              <w:jc w:val="both"/>
            </w:pPr>
            <w:r>
              <w:rPr>
                <w:rFonts w:ascii="Times New Roman"/>
                <w:b w:val="false"/>
                <w:i w:val="false"/>
                <w:color w:val="000000"/>
                <w:sz w:val="20"/>
              </w:rPr>
              <w:t>
Оксид цинка</w:t>
            </w:r>
          </w:p>
          <w:bookmarkEnd w:id="1774"/>
          <w:p>
            <w:pPr>
              <w:spacing w:after="20"/>
              <w:ind w:left="20"/>
              <w:jc w:val="both"/>
            </w:pPr>
            <w:r>
              <w:rPr>
                <w:rFonts w:ascii="Times New Roman"/>
                <w:b w:val="false"/>
                <w:i w:val="false"/>
                <w:color w:val="000000"/>
                <w:sz w:val="20"/>
              </w:rPr>
              <w:t>
Zinc oxide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1775"/>
          <w:p>
            <w:pPr>
              <w:spacing w:after="20"/>
              <w:ind w:left="20"/>
              <w:jc w:val="both"/>
            </w:pPr>
            <w:r>
              <w:rPr>
                <w:rFonts w:ascii="Times New Roman"/>
                <w:b w:val="false"/>
                <w:i w:val="false"/>
                <w:color w:val="000000"/>
                <w:sz w:val="20"/>
              </w:rPr>
              <w:t>
Не исполь-зовать в формах, которые могут при-вести к воздействию на легкие конечного потребителя при вдыхании</w:t>
            </w:r>
          </w:p>
          <w:bookmarkEnd w:id="1775"/>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0" w:id="1776"/>
          <w:p>
            <w:pPr>
              <w:spacing w:after="20"/>
              <w:ind w:left="20"/>
              <w:jc w:val="both"/>
            </w:pPr>
            <w:r>
              <w:rPr>
                <w:rFonts w:ascii="Times New Roman"/>
                <w:b w:val="false"/>
                <w:i w:val="false"/>
                <w:color w:val="000000"/>
                <w:sz w:val="20"/>
              </w:rPr>
              <w:t>
Рибофлавин</w:t>
            </w:r>
          </w:p>
          <w:bookmarkEnd w:id="1776"/>
          <w:p>
            <w:pPr>
              <w:spacing w:after="20"/>
              <w:ind w:left="20"/>
              <w:jc w:val="both"/>
            </w:pPr>
            <w:r>
              <w:rPr>
                <w:rFonts w:ascii="Times New Roman"/>
                <w:b w:val="false"/>
                <w:i w:val="false"/>
                <w:color w:val="000000"/>
                <w:sz w:val="20"/>
              </w:rPr>
              <w:t>
Riboflavin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Лактоф-лавин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1777"/>
          <w:p>
            <w:pPr>
              <w:spacing w:after="20"/>
              <w:ind w:left="20"/>
              <w:jc w:val="both"/>
            </w:pPr>
            <w:r>
              <w:rPr>
                <w:rFonts w:ascii="Times New Roman"/>
                <w:b w:val="false"/>
                <w:i w:val="false"/>
                <w:color w:val="000000"/>
                <w:sz w:val="20"/>
              </w:rPr>
              <w:t>
201-507-1/</w:t>
            </w:r>
          </w:p>
          <w:bookmarkEnd w:id="1777"/>
          <w:p>
            <w:pPr>
              <w:spacing w:after="20"/>
              <w:ind w:left="20"/>
              <w:jc w:val="both"/>
            </w:pPr>
            <w:r>
              <w:rPr>
                <w:rFonts w:ascii="Times New Roman"/>
                <w:b w:val="false"/>
                <w:i w:val="false"/>
                <w:color w:val="000000"/>
                <w:sz w:val="20"/>
              </w:rPr>
              <w:t>
204-988-6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1778"/>
          <w:p>
            <w:pPr>
              <w:spacing w:after="20"/>
              <w:ind w:left="20"/>
              <w:jc w:val="both"/>
            </w:pPr>
            <w:r>
              <w:rPr>
                <w:rFonts w:ascii="Times New Roman"/>
                <w:b w:val="false"/>
                <w:i w:val="false"/>
                <w:color w:val="000000"/>
                <w:sz w:val="20"/>
              </w:rPr>
              <w:t>
 (Е101)</w:t>
            </w:r>
          </w:p>
          <w:bookmarkEnd w:id="177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3" w:id="1779"/>
          <w:p>
            <w:pPr>
              <w:spacing w:after="20"/>
              <w:ind w:left="20"/>
              <w:jc w:val="both"/>
            </w:pPr>
            <w:r>
              <w:rPr>
                <w:rFonts w:ascii="Times New Roman"/>
                <w:b w:val="false"/>
                <w:i w:val="false"/>
                <w:color w:val="000000"/>
                <w:sz w:val="20"/>
              </w:rPr>
              <w:t>
Карамель</w:t>
            </w:r>
          </w:p>
          <w:bookmarkEnd w:id="1779"/>
          <w:p>
            <w:pPr>
              <w:spacing w:after="20"/>
              <w:ind w:left="20"/>
              <w:jc w:val="both"/>
            </w:pPr>
            <w:r>
              <w:rPr>
                <w:rFonts w:ascii="Times New Roman"/>
                <w:b w:val="false"/>
                <w:i w:val="false"/>
                <w:color w:val="000000"/>
                <w:sz w:val="20"/>
              </w:rPr>
              <w:t>
Caramel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коричневый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4" w:id="1780"/>
          <w:p>
            <w:pPr>
              <w:spacing w:after="20"/>
              <w:ind w:left="20"/>
              <w:jc w:val="both"/>
            </w:pPr>
            <w:r>
              <w:rPr>
                <w:rFonts w:ascii="Times New Roman"/>
                <w:b w:val="false"/>
                <w:i w:val="false"/>
                <w:color w:val="000000"/>
                <w:sz w:val="20"/>
              </w:rPr>
              <w:t>
 (Е150a-d)</w:t>
            </w:r>
          </w:p>
          <w:bookmarkEnd w:id="1780"/>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1781"/>
          <w:p>
            <w:pPr>
              <w:spacing w:after="20"/>
              <w:ind w:left="20"/>
              <w:jc w:val="both"/>
            </w:pPr>
            <w:r>
              <w:rPr>
                <w:rFonts w:ascii="Times New Roman"/>
                <w:b w:val="false"/>
                <w:i w:val="false"/>
                <w:color w:val="000000"/>
                <w:sz w:val="20"/>
              </w:rPr>
              <w:t>
Экстракт паприки</w:t>
            </w:r>
          </w:p>
          <w:bookmarkEnd w:id="1781"/>
          <w:p>
            <w:pPr>
              <w:spacing w:after="20"/>
              <w:ind w:left="20"/>
              <w:jc w:val="both"/>
            </w:pPr>
            <w:r>
              <w:rPr>
                <w:rFonts w:ascii="Times New Roman"/>
                <w:b w:val="false"/>
                <w:i w:val="false"/>
                <w:color w:val="000000"/>
                <w:sz w:val="20"/>
              </w:rPr>
              <w:t>
</w:t>
            </w:r>
            <w:r>
              <w:rPr>
                <w:rFonts w:ascii="Times New Roman"/>
                <w:b w:val="false"/>
                <w:i w:val="false"/>
                <w:color w:val="000000"/>
                <w:sz w:val="20"/>
              </w:rPr>
              <w:t>Капсантин, капсорубин</w:t>
            </w:r>
          </w:p>
          <w:p>
            <w:pPr>
              <w:spacing w:after="20"/>
              <w:ind w:left="20"/>
              <w:jc w:val="both"/>
            </w:pPr>
            <w:r>
              <w:rPr>
                <w:rFonts w:ascii="Times New Roman"/>
                <w:b w:val="false"/>
                <w:i w:val="false"/>
                <w:color w:val="000000"/>
                <w:sz w:val="20"/>
              </w:rPr>
              <w:t>
Paprika extract, Capsanthin, capsorubin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Капсан-тин, капсо-рубин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7" w:id="1782"/>
          <w:p>
            <w:pPr>
              <w:spacing w:after="20"/>
              <w:ind w:left="20"/>
              <w:jc w:val="both"/>
            </w:pPr>
            <w:r>
              <w:rPr>
                <w:rFonts w:ascii="Times New Roman"/>
                <w:b w:val="false"/>
                <w:i w:val="false"/>
                <w:color w:val="000000"/>
                <w:sz w:val="20"/>
              </w:rPr>
              <w:t>
207-364-1/</w:t>
            </w:r>
          </w:p>
          <w:bookmarkEnd w:id="1782"/>
          <w:p>
            <w:pPr>
              <w:spacing w:after="20"/>
              <w:ind w:left="20"/>
              <w:jc w:val="both"/>
            </w:pPr>
            <w:r>
              <w:rPr>
                <w:rFonts w:ascii="Times New Roman"/>
                <w:b w:val="false"/>
                <w:i w:val="false"/>
                <w:color w:val="000000"/>
                <w:sz w:val="20"/>
              </w:rPr>
              <w:t>
207-425-2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оранжевый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1783"/>
          <w:p>
            <w:pPr>
              <w:spacing w:after="20"/>
              <w:ind w:left="20"/>
              <w:jc w:val="both"/>
            </w:pPr>
            <w:r>
              <w:rPr>
                <w:rFonts w:ascii="Times New Roman"/>
                <w:b w:val="false"/>
                <w:i w:val="false"/>
                <w:color w:val="000000"/>
                <w:sz w:val="20"/>
              </w:rPr>
              <w:t>
 (Е160c)</w:t>
            </w:r>
          </w:p>
          <w:bookmarkEnd w:id="178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1784"/>
          <w:p>
            <w:pPr>
              <w:spacing w:after="20"/>
              <w:ind w:left="20"/>
              <w:jc w:val="both"/>
            </w:pPr>
            <w:r>
              <w:rPr>
                <w:rFonts w:ascii="Times New Roman"/>
                <w:b w:val="false"/>
                <w:i w:val="false"/>
                <w:color w:val="000000"/>
                <w:sz w:val="20"/>
              </w:rPr>
              <w:t>
Бетанин</w:t>
            </w:r>
          </w:p>
          <w:bookmarkEnd w:id="1784"/>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Свеколь-ный красный Beetroot red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7659-95-2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1785"/>
          <w:p>
            <w:pPr>
              <w:spacing w:after="20"/>
              <w:ind w:left="20"/>
              <w:jc w:val="both"/>
            </w:pPr>
            <w:r>
              <w:rPr>
                <w:rFonts w:ascii="Times New Roman"/>
                <w:b w:val="false"/>
                <w:i w:val="false"/>
                <w:color w:val="000000"/>
                <w:sz w:val="20"/>
              </w:rPr>
              <w:t>
 (Е162)</w:t>
            </w:r>
          </w:p>
          <w:bookmarkEnd w:id="1785"/>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1786"/>
          <w:p>
            <w:pPr>
              <w:spacing w:after="20"/>
              <w:ind w:left="20"/>
              <w:jc w:val="both"/>
            </w:pPr>
            <w:r>
              <w:rPr>
                <w:rFonts w:ascii="Times New Roman"/>
                <w:b w:val="false"/>
                <w:i w:val="false"/>
                <w:color w:val="000000"/>
                <w:sz w:val="20"/>
              </w:rPr>
              <w:t>
Антоцианы Anthocyanins</w:t>
            </w:r>
          </w:p>
          <w:bookmarkEnd w:id="1786"/>
          <w:p>
            <w:pPr>
              <w:spacing w:after="20"/>
              <w:ind w:left="20"/>
              <w:jc w:val="both"/>
            </w:pPr>
            <w:r>
              <w:rPr>
                <w:rFonts w:ascii="Times New Roman"/>
                <w:b w:val="false"/>
                <w:i w:val="false"/>
                <w:color w:val="000000"/>
                <w:sz w:val="20"/>
              </w:rPr>
              <w:t>
</w:t>
            </w:r>
            <w:r>
              <w:rPr>
                <w:rFonts w:ascii="Times New Roman"/>
                <w:b w:val="false"/>
                <w:i w:val="false"/>
                <w:color w:val="000000"/>
                <w:sz w:val="20"/>
              </w:rPr>
              <w:t>(Cyanidin, Peonidin</w:t>
            </w:r>
          </w:p>
          <w:p>
            <w:pPr>
              <w:spacing w:after="20"/>
              <w:ind w:left="20"/>
              <w:jc w:val="both"/>
            </w:pPr>
            <w:r>
              <w:rPr>
                <w:rFonts w:ascii="Times New Roman"/>
                <w:b w:val="false"/>
                <w:i w:val="false"/>
                <w:color w:val="000000"/>
                <w:sz w:val="20"/>
              </w:rPr>
              <w:t>
</w:t>
            </w:r>
            <w:r>
              <w:rPr>
                <w:rFonts w:ascii="Times New Roman"/>
                <w:b w:val="false"/>
                <w:i w:val="false"/>
                <w:color w:val="000000"/>
                <w:sz w:val="20"/>
              </w:rPr>
              <w:t>Malvidin Delphinidin</w:t>
            </w:r>
          </w:p>
          <w:p>
            <w:pPr>
              <w:spacing w:after="20"/>
              <w:ind w:left="20"/>
              <w:jc w:val="both"/>
            </w:pPr>
            <w:r>
              <w:rPr>
                <w:rFonts w:ascii="Times New Roman"/>
                <w:b w:val="false"/>
                <w:i w:val="false"/>
                <w:color w:val="000000"/>
                <w:sz w:val="20"/>
              </w:rPr>
              <w:t>
Petunidin Pelargonidin)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Антоци-аны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1787"/>
          <w:p>
            <w:pPr>
              <w:spacing w:after="20"/>
              <w:ind w:left="20"/>
              <w:jc w:val="both"/>
            </w:pPr>
            <w:r>
              <w:rPr>
                <w:rFonts w:ascii="Times New Roman"/>
                <w:b w:val="false"/>
                <w:i w:val="false"/>
                <w:color w:val="000000"/>
                <w:sz w:val="20"/>
              </w:rPr>
              <w:t>
528-58-5</w:t>
            </w:r>
          </w:p>
          <w:bookmarkEnd w:id="1787"/>
          <w:p>
            <w:pPr>
              <w:spacing w:after="20"/>
              <w:ind w:left="20"/>
              <w:jc w:val="both"/>
            </w:pPr>
            <w:r>
              <w:rPr>
                <w:rFonts w:ascii="Times New Roman"/>
                <w:b w:val="false"/>
                <w:i w:val="false"/>
                <w:color w:val="000000"/>
                <w:sz w:val="20"/>
              </w:rPr>
              <w:t>
</w:t>
            </w:r>
            <w:r>
              <w:rPr>
                <w:rFonts w:ascii="Times New Roman"/>
                <w:b w:val="false"/>
                <w:i w:val="false"/>
                <w:color w:val="000000"/>
                <w:sz w:val="20"/>
              </w:rPr>
              <w:t>134-01-0</w:t>
            </w:r>
          </w:p>
          <w:p>
            <w:pPr>
              <w:spacing w:after="20"/>
              <w:ind w:left="20"/>
              <w:jc w:val="both"/>
            </w:pPr>
            <w:r>
              <w:rPr>
                <w:rFonts w:ascii="Times New Roman"/>
                <w:b w:val="false"/>
                <w:i w:val="false"/>
                <w:color w:val="000000"/>
                <w:sz w:val="20"/>
              </w:rPr>
              <w:t>
528-53-0 643-84-5 134-04-3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1788"/>
          <w:p>
            <w:pPr>
              <w:spacing w:after="20"/>
              <w:ind w:left="20"/>
              <w:jc w:val="both"/>
            </w:pPr>
            <w:r>
              <w:rPr>
                <w:rFonts w:ascii="Times New Roman"/>
                <w:b w:val="false"/>
                <w:i w:val="false"/>
                <w:color w:val="000000"/>
                <w:sz w:val="20"/>
              </w:rPr>
              <w:t>
208-438-6 205-125-6 211-403-8</w:t>
            </w:r>
          </w:p>
          <w:bookmarkEnd w:id="1788"/>
          <w:p>
            <w:pPr>
              <w:spacing w:after="20"/>
              <w:ind w:left="20"/>
              <w:jc w:val="both"/>
            </w:pPr>
            <w:r>
              <w:rPr>
                <w:rFonts w:ascii="Times New Roman"/>
                <w:b w:val="false"/>
                <w:i w:val="false"/>
                <w:color w:val="000000"/>
                <w:sz w:val="20"/>
              </w:rPr>
              <w:t>
</w:t>
            </w:r>
            <w:r>
              <w:rPr>
                <w:rFonts w:ascii="Times New Roman"/>
                <w:b w:val="false"/>
                <w:i w:val="false"/>
                <w:color w:val="000000"/>
                <w:sz w:val="20"/>
              </w:rPr>
              <w:t>208-437-0</w:t>
            </w:r>
          </w:p>
          <w:p>
            <w:pPr>
              <w:spacing w:after="20"/>
              <w:ind w:left="20"/>
              <w:jc w:val="both"/>
            </w:pPr>
            <w:r>
              <w:rPr>
                <w:rFonts w:ascii="Times New Roman"/>
                <w:b w:val="false"/>
                <w:i w:val="false"/>
                <w:color w:val="000000"/>
                <w:sz w:val="20"/>
              </w:rPr>
              <w:t>
205-127-7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8" w:id="1789"/>
          <w:p>
            <w:pPr>
              <w:spacing w:after="20"/>
              <w:ind w:left="20"/>
              <w:jc w:val="both"/>
            </w:pPr>
            <w:r>
              <w:rPr>
                <w:rFonts w:ascii="Times New Roman"/>
                <w:b w:val="false"/>
                <w:i w:val="false"/>
                <w:color w:val="000000"/>
                <w:sz w:val="20"/>
              </w:rPr>
              <w:t>
Стеараты алюминия, цинка, магния и кальция</w:t>
            </w:r>
          </w:p>
          <w:bookmarkEnd w:id="1789"/>
          <w:p>
            <w:pPr>
              <w:spacing w:after="20"/>
              <w:ind w:left="20"/>
              <w:jc w:val="both"/>
            </w:pPr>
            <w:r>
              <w:rPr>
                <w:rFonts w:ascii="Times New Roman"/>
                <w:b w:val="false"/>
                <w:i w:val="false"/>
                <w:color w:val="000000"/>
                <w:sz w:val="20"/>
              </w:rPr>
              <w:t>
Aluminium, zinc, magnesium and calcium stearates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Стеараты алюми-ния, цинка, магния и кальция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1790"/>
          <w:p>
            <w:pPr>
              <w:spacing w:after="20"/>
              <w:ind w:left="20"/>
              <w:jc w:val="both"/>
            </w:pPr>
            <w:r>
              <w:rPr>
                <w:rFonts w:ascii="Times New Roman"/>
                <w:b w:val="false"/>
                <w:i w:val="false"/>
                <w:color w:val="000000"/>
                <w:sz w:val="20"/>
              </w:rPr>
              <w:t>
7047-84-9</w:t>
            </w:r>
          </w:p>
          <w:bookmarkEnd w:id="1790"/>
          <w:p>
            <w:pPr>
              <w:spacing w:after="20"/>
              <w:ind w:left="20"/>
              <w:jc w:val="both"/>
            </w:pPr>
            <w:r>
              <w:rPr>
                <w:rFonts w:ascii="Times New Roman"/>
                <w:b w:val="false"/>
                <w:i w:val="false"/>
                <w:color w:val="000000"/>
                <w:sz w:val="20"/>
              </w:rPr>
              <w:t>
</w:t>
            </w:r>
            <w:r>
              <w:rPr>
                <w:rFonts w:ascii="Times New Roman"/>
                <w:b w:val="false"/>
                <w:i w:val="false"/>
                <w:color w:val="000000"/>
                <w:sz w:val="20"/>
              </w:rPr>
              <w:t>557-05-1</w:t>
            </w:r>
          </w:p>
          <w:p>
            <w:pPr>
              <w:spacing w:after="20"/>
              <w:ind w:left="20"/>
              <w:jc w:val="both"/>
            </w:pPr>
            <w:r>
              <w:rPr>
                <w:rFonts w:ascii="Times New Roman"/>
                <w:b w:val="false"/>
                <w:i w:val="false"/>
                <w:color w:val="000000"/>
                <w:sz w:val="20"/>
              </w:rPr>
              <w:t>
</w:t>
            </w:r>
            <w:r>
              <w:rPr>
                <w:rFonts w:ascii="Times New Roman"/>
                <w:b w:val="false"/>
                <w:i w:val="false"/>
                <w:color w:val="000000"/>
                <w:sz w:val="20"/>
              </w:rPr>
              <w:t>557-04-0</w:t>
            </w:r>
          </w:p>
          <w:p>
            <w:pPr>
              <w:spacing w:after="20"/>
              <w:ind w:left="20"/>
              <w:jc w:val="both"/>
            </w:pPr>
            <w:r>
              <w:rPr>
                <w:rFonts w:ascii="Times New Roman"/>
                <w:b w:val="false"/>
                <w:i w:val="false"/>
                <w:color w:val="000000"/>
                <w:sz w:val="20"/>
              </w:rPr>
              <w:t>
216-472-8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230-325-5 209-151-9 209-150-3 216-472-8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1791"/>
          <w:p>
            <w:pPr>
              <w:spacing w:after="20"/>
              <w:ind w:left="20"/>
              <w:jc w:val="both"/>
            </w:pPr>
            <w:r>
              <w:rPr>
                <w:rFonts w:ascii="Times New Roman"/>
                <w:b w:val="false"/>
                <w:i w:val="false"/>
                <w:color w:val="000000"/>
                <w:sz w:val="20"/>
              </w:rPr>
              <w:t>
Фенол, 4,4'-(3H-2,1-бензокситиол-3-илиден)бис[2-бром-3-метил-6-(1-метил-этил)-, S,S-диоксид</w:t>
            </w:r>
          </w:p>
          <w:bookmarkEnd w:id="1791"/>
          <w:p>
            <w:pPr>
              <w:spacing w:after="20"/>
              <w:ind w:left="20"/>
              <w:jc w:val="both"/>
            </w:pPr>
            <w:r>
              <w:rPr>
                <w:rFonts w:ascii="Times New Roman"/>
                <w:b w:val="false"/>
                <w:i w:val="false"/>
                <w:color w:val="000000"/>
                <w:sz w:val="20"/>
              </w:rPr>
              <w:t>
Phenol, 4,4'-(3H-2,1- benzoxathiol -3-yli-dene)bis[2-bromo-3-methyl-6-(1-methyl-ethyl)-, S,S-dioxide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Бромти-мол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1792"/>
          <w:p>
            <w:pPr>
              <w:spacing w:after="20"/>
              <w:ind w:left="20"/>
              <w:jc w:val="both"/>
            </w:pPr>
            <w:r>
              <w:rPr>
                <w:rFonts w:ascii="Times New Roman"/>
                <w:b w:val="false"/>
                <w:i w:val="false"/>
                <w:color w:val="000000"/>
                <w:sz w:val="20"/>
              </w:rPr>
              <w:t>
Фенол, 4,4'-(3H-2,1-бензолтиол-3-улидин) бис[2,6-дибром-3-метил-,S,S-доксид</w:t>
            </w:r>
          </w:p>
          <w:bookmarkEnd w:id="1792"/>
          <w:p>
            <w:pPr>
              <w:spacing w:after="20"/>
              <w:ind w:left="20"/>
              <w:jc w:val="both"/>
            </w:pPr>
            <w:r>
              <w:rPr>
                <w:rFonts w:ascii="Times New Roman"/>
                <w:b w:val="false"/>
                <w:i w:val="false"/>
                <w:color w:val="000000"/>
                <w:sz w:val="20"/>
              </w:rPr>
              <w:t>
</w:t>
            </w:r>
            <w:r>
              <w:rPr>
                <w:rFonts w:ascii="Times New Roman"/>
                <w:b w:val="false"/>
                <w:i w:val="false"/>
                <w:color w:val="000000"/>
                <w:sz w:val="20"/>
              </w:rPr>
              <w:t>Phenol, 4,4'-(3H-2,1-benzoxathiol-3-Ylidene) bis[2,6-dibromo-3-methyl-,S,S-dioxide</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Бромкре-зол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1793"/>
          <w:p>
            <w:pPr>
              <w:spacing w:after="20"/>
              <w:ind w:left="20"/>
              <w:jc w:val="both"/>
            </w:pPr>
            <w:r>
              <w:rPr>
                <w:rFonts w:ascii="Times New Roman"/>
                <w:b w:val="false"/>
                <w:i w:val="false"/>
                <w:color w:val="000000"/>
                <w:sz w:val="20"/>
              </w:rPr>
              <w:t>
Натрий 4-[(4,5-дигид-ро-3-метил-5-оксо-1-фенил-1Н пиразол-4-ил)азо]-3-гидрокси-нафталин-1-сульфонат</w:t>
            </w:r>
          </w:p>
          <w:bookmarkEnd w:id="1793"/>
          <w:p>
            <w:pPr>
              <w:spacing w:after="20"/>
              <w:ind w:left="20"/>
              <w:jc w:val="both"/>
            </w:pPr>
            <w:r>
              <w:rPr>
                <w:rFonts w:ascii="Times New Roman"/>
                <w:b w:val="false"/>
                <w:i w:val="false"/>
                <w:color w:val="000000"/>
                <w:sz w:val="20"/>
              </w:rPr>
              <w:t>
Sodium 4-[(4,5-di-hydro-3-methyl-5-oxo-1-phenyl-1H-pyrazol-4-yl)azo]-3-hydroxy-naphthalene-1-sulphonate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Кислот-ный красный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в продукции, предназначенной для слизистых оболочек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6" w:id="17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Если используется как УФ-фильтр, см. пункт 27 приложения 5 к техническому регламенту Таможенного союза "О безопасности парфюмерно-косметической продукции" (ТР ТС 009/2011), принятому Решением Комиссии Таможенного союза от 23 сентября 2011 г. № 799 (далее – технический регламент).</w:t>
      </w:r>
    </w:p>
    <w:bookmarkEnd w:id="1794"/>
    <w:bookmarkStart w:name="z4487" w:id="17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использовании в качестве УФ-фильтра см. пункты 30 и 30а приложения 5 к техническому регламенту. </w:t>
      </w:r>
    </w:p>
    <w:bookmarkEnd w:id="1795"/>
    <w:bookmarkStart w:name="z4488" w:id="17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3 </w:t>
      </w:r>
      <w:r>
        <w:rPr>
          <w:rFonts w:ascii="Times New Roman"/>
          <w:b w:val="false"/>
          <w:i w:val="false"/>
          <w:color w:val="000000"/>
          <w:sz w:val="28"/>
        </w:rPr>
        <w:t>РАН – полициклические ароматические углеводороды.</w:t>
      </w:r>
    </w:p>
    <w:bookmarkEnd w:id="1796"/>
    <w:bookmarkStart w:name="z4489" w:id="1797"/>
    <w:p>
      <w:pPr>
        <w:spacing w:after="0"/>
        <w:ind w:left="0"/>
        <w:jc w:val="both"/>
      </w:pPr>
      <w:r>
        <w:rPr>
          <w:rFonts w:ascii="Times New Roman"/>
          <w:b w:val="false"/>
          <w:i w:val="false"/>
          <w:color w:val="000000"/>
          <w:sz w:val="28"/>
        </w:rPr>
        <w:t>
      Примечания:</w:t>
      </w:r>
    </w:p>
    <w:bookmarkEnd w:id="1797"/>
    <w:p>
      <w:pPr>
        <w:spacing w:after="0"/>
        <w:ind w:left="0"/>
        <w:jc w:val="both"/>
      </w:pPr>
      <w:r>
        <w:rPr>
          <w:rFonts w:ascii="Times New Roman"/>
          <w:b w:val="false"/>
          <w:i w:val="false"/>
          <w:color w:val="000000"/>
          <w:sz w:val="28"/>
        </w:rPr>
        <w:t>
      1. Настоящий перечень включает в себя вещества, имеющие окрашивающий эффект в результате абсорбции и отражения, и не включает вещества, окрашивающее действие которых достигается путем фотолюминесценции, интерференции или химических реакций.</w:t>
      </w:r>
    </w:p>
    <w:bookmarkStart w:name="z4490" w:id="1798"/>
    <w:p>
      <w:pPr>
        <w:spacing w:after="0"/>
        <w:ind w:left="0"/>
        <w:jc w:val="both"/>
      </w:pPr>
      <w:r>
        <w:rPr>
          <w:rFonts w:ascii="Times New Roman"/>
          <w:b w:val="false"/>
          <w:i w:val="false"/>
          <w:color w:val="000000"/>
          <w:sz w:val="28"/>
        </w:rPr>
        <w:t>
      2. В настоящий перечень не включены красители, входящие в состав продукции для окрашивания волос. В средствах, предназначенных для окраски волос, разрешается использовать красители, не указанные в настоящем перечне, за исключением указанных в приложении 1 к техническому регламенту и с учетом ограничений согласно приложению 2 к техническому регламенту.</w:t>
      </w:r>
    </w:p>
    <w:bookmarkEnd w:id="1798"/>
    <w:bookmarkStart w:name="z4491" w:id="1799"/>
    <w:p>
      <w:pPr>
        <w:spacing w:after="0"/>
        <w:ind w:left="0"/>
        <w:jc w:val="both"/>
      </w:pPr>
      <w:r>
        <w:rPr>
          <w:rFonts w:ascii="Times New Roman"/>
          <w:b w:val="false"/>
          <w:i w:val="false"/>
          <w:color w:val="000000"/>
          <w:sz w:val="28"/>
        </w:rPr>
        <w:t>
      3. Настоящий перечень учитывает красители, а также их соли и лаки. Если краситель указан в виде определенной соли, то также учитываются его другие соли и лаки.</w:t>
      </w:r>
    </w:p>
    <w:bookmarkEnd w:id="1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техническому регламенту Таможенного союза </w:t>
            </w:r>
            <w:r>
              <w:br/>
            </w:r>
            <w:r>
              <w:rPr>
                <w:rFonts w:ascii="Times New Roman"/>
                <w:b w:val="false"/>
                <w:i w:val="false"/>
                <w:color w:val="000000"/>
                <w:sz w:val="20"/>
              </w:rPr>
              <w:t xml:space="preserve">"О безопасности парфюмерно-косметической продукции" (ТР ТС 009/2011) </w:t>
            </w:r>
          </w:p>
        </w:tc>
      </w:tr>
    </w:tbl>
    <w:bookmarkStart w:name="z4495" w:id="1800"/>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консервантов, разрешенных к использованию в парфюмерно-косметической продукции  </w:t>
      </w:r>
    </w:p>
    <w:bookmarkEnd w:id="1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Ссылочный номер по регламенту ЕС </w:t>
            </w:r>
          </w:p>
          <w:p>
            <w:pPr>
              <w:spacing w:after="20"/>
              <w:ind w:left="20"/>
              <w:jc w:val="both"/>
            </w:pPr>
            <w:r>
              <w:rPr>
                <w:rFonts w:ascii="Times New Roman"/>
                <w:b w:val="false"/>
                <w:i w:val="false"/>
                <w:color w:val="000000"/>
                <w:sz w:val="20"/>
              </w:rPr>
              <w:t>по косметике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применения и предупреж-дения, информация о которых должна быть доведена до потребителя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название/INN/XAN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из общего глоссария ингредиен-тов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7" w:id="1801"/>
          <w:p>
            <w:pPr>
              <w:spacing w:after="20"/>
              <w:ind w:left="20"/>
              <w:jc w:val="both"/>
            </w:pPr>
            <w:r>
              <w:rPr>
                <w:rFonts w:ascii="Times New Roman"/>
                <w:b w:val="false"/>
                <w:i w:val="false"/>
                <w:color w:val="000000"/>
                <w:sz w:val="20"/>
              </w:rPr>
              <w:t>
тип продукции,</w:t>
            </w:r>
          </w:p>
          <w:bookmarkEnd w:id="1801"/>
          <w:p>
            <w:pPr>
              <w:spacing w:after="20"/>
              <w:ind w:left="20"/>
              <w:jc w:val="both"/>
            </w:pPr>
            <w:r>
              <w:rPr>
                <w:rFonts w:ascii="Times New Roman"/>
                <w:b w:val="false"/>
                <w:i w:val="false"/>
                <w:color w:val="000000"/>
                <w:sz w:val="20"/>
              </w:rPr>
              <w:t>
часть тела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8" w:id="1802"/>
          <w:p>
            <w:pPr>
              <w:spacing w:after="20"/>
              <w:ind w:left="20"/>
              <w:jc w:val="both"/>
            </w:pPr>
            <w:r>
              <w:rPr>
                <w:rFonts w:ascii="Times New Roman"/>
                <w:b w:val="false"/>
                <w:i w:val="false"/>
                <w:color w:val="000000"/>
                <w:sz w:val="20"/>
              </w:rPr>
              <w:t>
максимально</w:t>
            </w:r>
          </w:p>
          <w:bookmarkEnd w:id="1802"/>
          <w:p>
            <w:pPr>
              <w:spacing w:after="20"/>
              <w:ind w:left="20"/>
              <w:jc w:val="both"/>
            </w:pPr>
            <w:r>
              <w:rPr>
                <w:rFonts w:ascii="Times New Roman"/>
                <w:b w:val="false"/>
                <w:i w:val="false"/>
                <w:color w:val="000000"/>
                <w:sz w:val="20"/>
              </w:rPr>
              <w:t>
</w:t>
            </w:r>
            <w:r>
              <w:rPr>
                <w:rFonts w:ascii="Times New Roman"/>
                <w:b w:val="false"/>
                <w:i w:val="false"/>
                <w:color w:val="000000"/>
                <w:sz w:val="20"/>
              </w:rPr>
              <w:t>допустимая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концентрация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готовой для</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использования</w:t>
            </w:r>
          </w:p>
          <w:p>
            <w:pPr>
              <w:spacing w:after="20"/>
              <w:ind w:left="20"/>
              <w:jc w:val="both"/>
            </w:pPr>
            <w:r>
              <w:rPr>
                <w:rFonts w:ascii="Times New Roman"/>
                <w:b w:val="false"/>
                <w:i w:val="false"/>
                <w:color w:val="000000"/>
                <w:sz w:val="20"/>
              </w:rPr>
              <w:t>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Бензойная кислота и ее натриевые соли (Benzoic acid and its sodium salts)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1803"/>
          <w:p>
            <w:pPr>
              <w:spacing w:after="20"/>
              <w:ind w:left="20"/>
              <w:jc w:val="both"/>
            </w:pPr>
            <w:r>
              <w:rPr>
                <w:rFonts w:ascii="Times New Roman"/>
                <w:b w:val="false"/>
                <w:i w:val="false"/>
                <w:color w:val="000000"/>
                <w:sz w:val="20"/>
              </w:rPr>
              <w:t>
Бензойная кислота</w:t>
            </w:r>
          </w:p>
          <w:bookmarkEnd w:id="1803"/>
          <w:p>
            <w:pPr>
              <w:spacing w:after="20"/>
              <w:ind w:left="20"/>
              <w:jc w:val="both"/>
            </w:pPr>
            <w:r>
              <w:rPr>
                <w:rFonts w:ascii="Times New Roman"/>
                <w:b w:val="false"/>
                <w:i w:val="false"/>
                <w:color w:val="000000"/>
                <w:sz w:val="20"/>
              </w:rPr>
              <w:t>
</w:t>
            </w:r>
            <w:r>
              <w:rPr>
                <w:rFonts w:ascii="Times New Roman"/>
                <w:b w:val="false"/>
                <w:i w:val="false"/>
                <w:color w:val="000000"/>
                <w:sz w:val="20"/>
              </w:rPr>
              <w:t>Бензоат натрия</w:t>
            </w:r>
          </w:p>
          <w:p>
            <w:pPr>
              <w:spacing w:after="20"/>
              <w:ind w:left="20"/>
              <w:jc w:val="both"/>
            </w:pPr>
            <w:r>
              <w:rPr>
                <w:rFonts w:ascii="Times New Roman"/>
                <w:b w:val="false"/>
                <w:i w:val="false"/>
                <w:color w:val="000000"/>
                <w:sz w:val="20"/>
              </w:rPr>
              <w:t>
</w:t>
            </w:r>
            <w:r>
              <w:rPr>
                <w:rFonts w:ascii="Times New Roman"/>
                <w:b w:val="false"/>
                <w:i w:val="false"/>
                <w:color w:val="000000"/>
                <w:sz w:val="20"/>
              </w:rPr>
              <w:t>Benzoic acid</w:t>
            </w:r>
          </w:p>
          <w:p>
            <w:pPr>
              <w:spacing w:after="20"/>
              <w:ind w:left="20"/>
              <w:jc w:val="both"/>
            </w:pPr>
            <w:r>
              <w:rPr>
                <w:rFonts w:ascii="Times New Roman"/>
                <w:b w:val="false"/>
                <w:i w:val="false"/>
                <w:color w:val="000000"/>
                <w:sz w:val="20"/>
              </w:rPr>
              <w:t>
Sodium Benzoate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6" w:id="1804"/>
          <w:p>
            <w:pPr>
              <w:spacing w:after="20"/>
              <w:ind w:left="20"/>
              <w:jc w:val="both"/>
            </w:pPr>
            <w:r>
              <w:rPr>
                <w:rFonts w:ascii="Times New Roman"/>
                <w:b w:val="false"/>
                <w:i w:val="false"/>
                <w:color w:val="000000"/>
                <w:sz w:val="20"/>
              </w:rPr>
              <w:t>
65-85-0</w:t>
            </w:r>
          </w:p>
          <w:bookmarkEnd w:id="1804"/>
          <w:p>
            <w:pPr>
              <w:spacing w:after="20"/>
              <w:ind w:left="20"/>
              <w:jc w:val="both"/>
            </w:pPr>
            <w:r>
              <w:rPr>
                <w:rFonts w:ascii="Times New Roman"/>
                <w:b w:val="false"/>
                <w:i w:val="false"/>
                <w:color w:val="000000"/>
                <w:sz w:val="20"/>
              </w:rPr>
              <w:t>
532-32-1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1805"/>
          <w:p>
            <w:pPr>
              <w:spacing w:after="20"/>
              <w:ind w:left="20"/>
              <w:jc w:val="both"/>
            </w:pPr>
            <w:r>
              <w:rPr>
                <w:rFonts w:ascii="Times New Roman"/>
                <w:b w:val="false"/>
                <w:i w:val="false"/>
                <w:color w:val="000000"/>
                <w:sz w:val="20"/>
              </w:rPr>
              <w:t>
200-618-2</w:t>
            </w:r>
          </w:p>
          <w:bookmarkEnd w:id="1805"/>
          <w:p>
            <w:pPr>
              <w:spacing w:after="20"/>
              <w:ind w:left="20"/>
              <w:jc w:val="both"/>
            </w:pPr>
            <w:r>
              <w:rPr>
                <w:rFonts w:ascii="Times New Roman"/>
                <w:b w:val="false"/>
                <w:i w:val="false"/>
                <w:color w:val="000000"/>
                <w:sz w:val="20"/>
              </w:rPr>
              <w:t>
208-534-8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 за исключением средств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процента (кислота)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1806"/>
          <w:p>
            <w:pPr>
              <w:spacing w:after="20"/>
              <w:ind w:left="20"/>
              <w:jc w:val="both"/>
            </w:pPr>
            <w:r>
              <w:rPr>
                <w:rFonts w:ascii="Times New Roman"/>
                <w:b w:val="false"/>
                <w:i w:val="false"/>
                <w:color w:val="000000"/>
                <w:sz w:val="20"/>
              </w:rPr>
              <w:t>
1,7 процента (кислота)</w:t>
            </w:r>
          </w:p>
          <w:bookmarkEnd w:id="1806"/>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 (кислота)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1807"/>
          <w:p>
            <w:pPr>
              <w:spacing w:after="20"/>
              <w:ind w:left="20"/>
              <w:jc w:val="both"/>
            </w:pPr>
            <w:r>
              <w:rPr>
                <w:rFonts w:ascii="Times New Roman"/>
                <w:b w:val="false"/>
                <w:i w:val="false"/>
                <w:color w:val="000000"/>
                <w:sz w:val="20"/>
              </w:rPr>
              <w:t>
Другие соли бензойной кислоты, отличные от соли, указанной в пункте 1, и сложный эфир бензойной кислоты (Salts benzoic acid and other than that listed under reference number 1 and esters of benzoic acid)</w:t>
            </w:r>
          </w:p>
          <w:bookmarkEnd w:id="1807"/>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1808"/>
          <w:p>
            <w:pPr>
              <w:spacing w:after="20"/>
              <w:ind w:left="20"/>
              <w:jc w:val="both"/>
            </w:pPr>
            <w:r>
              <w:rPr>
                <w:rFonts w:ascii="Times New Roman"/>
                <w:b w:val="false"/>
                <w:i w:val="false"/>
                <w:color w:val="000000"/>
                <w:sz w:val="20"/>
              </w:rPr>
              <w:t>
Бензоат аммония, бензоат кальция, бензоат калия,</w:t>
            </w:r>
          </w:p>
          <w:bookmarkEnd w:id="18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бензоат магния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MEA-бензоат, метил бензоат, этилбензоат, пропилбен-зоат,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бутил-бензоат, изобутил </w:t>
            </w:r>
          </w:p>
          <w:p>
            <w:pPr>
              <w:spacing w:after="20"/>
              <w:ind w:left="20"/>
              <w:jc w:val="both"/>
            </w:pPr>
            <w:r>
              <w:rPr>
                <w:rFonts w:ascii="Times New Roman"/>
                <w:b w:val="false"/>
                <w:i w:val="false"/>
                <w:color w:val="000000"/>
                <w:sz w:val="20"/>
              </w:rPr>
              <w:t>
</w:t>
            </w:r>
            <w:r>
              <w:rPr>
                <w:rFonts w:ascii="Times New Roman"/>
                <w:b w:val="false"/>
                <w:i w:val="false"/>
                <w:color w:val="000000"/>
                <w:sz w:val="20"/>
              </w:rPr>
              <w:t>бензоат, изпропил-бензоат</w:t>
            </w:r>
          </w:p>
          <w:p>
            <w:pPr>
              <w:spacing w:after="20"/>
              <w:ind w:left="20"/>
              <w:jc w:val="both"/>
            </w:pPr>
            <w:r>
              <w:rPr>
                <w:rFonts w:ascii="Times New Roman"/>
                <w:b w:val="false"/>
                <w:i w:val="false"/>
                <w:color w:val="000000"/>
                <w:sz w:val="20"/>
              </w:rPr>
              <w:t>
</w:t>
            </w:r>
            <w:r>
              <w:rPr>
                <w:rFonts w:ascii="Times New Roman"/>
                <w:b w:val="false"/>
                <w:i w:val="false"/>
                <w:color w:val="000000"/>
                <w:sz w:val="20"/>
              </w:rPr>
              <w:t>фенилбен-зоат</w:t>
            </w:r>
          </w:p>
          <w:p>
            <w:pPr>
              <w:spacing w:after="20"/>
              <w:ind w:left="20"/>
              <w:jc w:val="both"/>
            </w:pPr>
            <w:r>
              <w:rPr>
                <w:rFonts w:ascii="Times New Roman"/>
                <w:b w:val="false"/>
                <w:i w:val="false"/>
                <w:color w:val="000000"/>
                <w:sz w:val="20"/>
              </w:rPr>
              <w:t>
Ammonium benzoate, calcium benzoate, potassium benzoate, magnesium benzoate, MEA-benzoate, methyl benzoate, ethyl benzoate, propyl benzoate, butyl benzoate, isobutyl ben-zoate, isopropyl benzoate, phe-nyl benzoate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6" w:id="1809"/>
          <w:p>
            <w:pPr>
              <w:spacing w:after="20"/>
              <w:ind w:left="20"/>
              <w:jc w:val="both"/>
            </w:pPr>
            <w:r>
              <w:rPr>
                <w:rFonts w:ascii="Times New Roman"/>
                <w:b w:val="false"/>
                <w:i w:val="false"/>
                <w:color w:val="000000"/>
                <w:sz w:val="20"/>
              </w:rPr>
              <w:t>
1863-63-4</w:t>
            </w:r>
          </w:p>
          <w:bookmarkEnd w:id="1809"/>
          <w:p>
            <w:pPr>
              <w:spacing w:after="20"/>
              <w:ind w:left="20"/>
              <w:jc w:val="both"/>
            </w:pPr>
            <w:r>
              <w:rPr>
                <w:rFonts w:ascii="Times New Roman"/>
                <w:b w:val="false"/>
                <w:i w:val="false"/>
                <w:color w:val="000000"/>
                <w:sz w:val="20"/>
              </w:rPr>
              <w:t>
</w:t>
            </w:r>
            <w:r>
              <w:rPr>
                <w:rFonts w:ascii="Times New Roman"/>
                <w:b w:val="false"/>
                <w:i w:val="false"/>
                <w:color w:val="000000"/>
                <w:sz w:val="20"/>
              </w:rPr>
              <w:t>2090-05-3</w:t>
            </w:r>
          </w:p>
          <w:p>
            <w:pPr>
              <w:spacing w:after="20"/>
              <w:ind w:left="20"/>
              <w:jc w:val="both"/>
            </w:pPr>
            <w:r>
              <w:rPr>
                <w:rFonts w:ascii="Times New Roman"/>
                <w:b w:val="false"/>
                <w:i w:val="false"/>
                <w:color w:val="000000"/>
                <w:sz w:val="20"/>
              </w:rPr>
              <w:t>
</w:t>
            </w:r>
            <w:r>
              <w:rPr>
                <w:rFonts w:ascii="Times New Roman"/>
                <w:b w:val="false"/>
                <w:i w:val="false"/>
                <w:color w:val="000000"/>
                <w:sz w:val="20"/>
              </w:rPr>
              <w:t>58225-2</w:t>
            </w:r>
          </w:p>
          <w:p>
            <w:pPr>
              <w:spacing w:after="20"/>
              <w:ind w:left="20"/>
              <w:jc w:val="both"/>
            </w:pPr>
            <w:r>
              <w:rPr>
                <w:rFonts w:ascii="Times New Roman"/>
                <w:b w:val="false"/>
                <w:i w:val="false"/>
                <w:color w:val="000000"/>
                <w:sz w:val="20"/>
              </w:rPr>
              <w:t>
</w:t>
            </w:r>
            <w:r>
              <w:rPr>
                <w:rFonts w:ascii="Times New Roman"/>
                <w:b w:val="false"/>
                <w:i w:val="false"/>
                <w:color w:val="000000"/>
                <w:sz w:val="20"/>
              </w:rPr>
              <w:t>553-70-8</w:t>
            </w:r>
          </w:p>
          <w:p>
            <w:pPr>
              <w:spacing w:after="20"/>
              <w:ind w:left="20"/>
              <w:jc w:val="both"/>
            </w:pPr>
            <w:r>
              <w:rPr>
                <w:rFonts w:ascii="Times New Roman"/>
                <w:b w:val="false"/>
                <w:i w:val="false"/>
                <w:color w:val="000000"/>
                <w:sz w:val="20"/>
              </w:rPr>
              <w:t>
</w:t>
            </w:r>
            <w:r>
              <w:rPr>
                <w:rFonts w:ascii="Times New Roman"/>
                <w:b w:val="false"/>
                <w:i w:val="false"/>
                <w:color w:val="000000"/>
                <w:sz w:val="20"/>
              </w:rPr>
              <w:t>4337-66-0</w:t>
            </w:r>
          </w:p>
          <w:p>
            <w:pPr>
              <w:spacing w:after="20"/>
              <w:ind w:left="20"/>
              <w:jc w:val="both"/>
            </w:pPr>
            <w:r>
              <w:rPr>
                <w:rFonts w:ascii="Times New Roman"/>
                <w:b w:val="false"/>
                <w:i w:val="false"/>
                <w:color w:val="000000"/>
                <w:sz w:val="20"/>
              </w:rPr>
              <w:t>
</w:t>
            </w:r>
            <w:r>
              <w:rPr>
                <w:rFonts w:ascii="Times New Roman"/>
                <w:b w:val="false"/>
                <w:i w:val="false"/>
                <w:color w:val="000000"/>
                <w:sz w:val="20"/>
              </w:rPr>
              <w:t>93-58-3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93-89-0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2315-68-6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136-60-7 </w:t>
            </w:r>
          </w:p>
          <w:p>
            <w:pPr>
              <w:spacing w:after="20"/>
              <w:ind w:left="20"/>
              <w:jc w:val="both"/>
            </w:pPr>
            <w:r>
              <w:rPr>
                <w:rFonts w:ascii="Times New Roman"/>
                <w:b w:val="false"/>
                <w:i w:val="false"/>
                <w:color w:val="000000"/>
                <w:sz w:val="20"/>
              </w:rPr>
              <w:t>
</w:t>
            </w:r>
            <w:r>
              <w:rPr>
                <w:rFonts w:ascii="Times New Roman"/>
                <w:b w:val="false"/>
                <w:i w:val="false"/>
                <w:color w:val="000000"/>
                <w:sz w:val="20"/>
              </w:rPr>
              <w:t>120-50-3</w:t>
            </w:r>
          </w:p>
          <w:p>
            <w:pPr>
              <w:spacing w:after="20"/>
              <w:ind w:left="20"/>
              <w:jc w:val="both"/>
            </w:pPr>
            <w:r>
              <w:rPr>
                <w:rFonts w:ascii="Times New Roman"/>
                <w:b w:val="false"/>
                <w:i w:val="false"/>
                <w:color w:val="000000"/>
                <w:sz w:val="20"/>
              </w:rPr>
              <w:t>
</w:t>
            </w:r>
            <w:r>
              <w:rPr>
                <w:rFonts w:ascii="Times New Roman"/>
                <w:b w:val="false"/>
                <w:i w:val="false"/>
                <w:color w:val="000000"/>
                <w:sz w:val="20"/>
              </w:rPr>
              <w:t>939-48-0</w:t>
            </w:r>
          </w:p>
          <w:p>
            <w:pPr>
              <w:spacing w:after="20"/>
              <w:ind w:left="20"/>
              <w:jc w:val="both"/>
            </w:pPr>
            <w:r>
              <w:rPr>
                <w:rFonts w:ascii="Times New Roman"/>
                <w:b w:val="false"/>
                <w:i w:val="false"/>
                <w:color w:val="000000"/>
                <w:sz w:val="20"/>
              </w:rPr>
              <w:t>
93-99-2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7" w:id="1810"/>
          <w:p>
            <w:pPr>
              <w:spacing w:after="20"/>
              <w:ind w:left="20"/>
              <w:jc w:val="both"/>
            </w:pPr>
            <w:r>
              <w:rPr>
                <w:rFonts w:ascii="Times New Roman"/>
                <w:b w:val="false"/>
                <w:i w:val="false"/>
                <w:color w:val="000000"/>
                <w:sz w:val="20"/>
              </w:rPr>
              <w:t>
217-468-9</w:t>
            </w:r>
          </w:p>
          <w:bookmarkEnd w:id="1810"/>
          <w:p>
            <w:pPr>
              <w:spacing w:after="20"/>
              <w:ind w:left="20"/>
              <w:jc w:val="both"/>
            </w:pPr>
            <w:r>
              <w:rPr>
                <w:rFonts w:ascii="Times New Roman"/>
                <w:b w:val="false"/>
                <w:i w:val="false"/>
                <w:color w:val="000000"/>
                <w:sz w:val="20"/>
              </w:rPr>
              <w:t>
</w:t>
            </w:r>
            <w:r>
              <w:rPr>
                <w:rFonts w:ascii="Times New Roman"/>
                <w:b w:val="false"/>
                <w:i w:val="false"/>
                <w:color w:val="000000"/>
                <w:sz w:val="20"/>
              </w:rPr>
              <w:t>218-235-4</w:t>
            </w:r>
          </w:p>
          <w:p>
            <w:pPr>
              <w:spacing w:after="20"/>
              <w:ind w:left="20"/>
              <w:jc w:val="both"/>
            </w:pPr>
            <w:r>
              <w:rPr>
                <w:rFonts w:ascii="Times New Roman"/>
                <w:b w:val="false"/>
                <w:i w:val="false"/>
                <w:color w:val="000000"/>
                <w:sz w:val="20"/>
              </w:rPr>
              <w:t>
</w:t>
            </w:r>
            <w:r>
              <w:rPr>
                <w:rFonts w:ascii="Times New Roman"/>
                <w:b w:val="false"/>
                <w:i w:val="false"/>
                <w:color w:val="000000"/>
                <w:sz w:val="20"/>
              </w:rPr>
              <w:t>209-481-3</w:t>
            </w:r>
          </w:p>
          <w:p>
            <w:pPr>
              <w:spacing w:after="20"/>
              <w:ind w:left="20"/>
              <w:jc w:val="both"/>
            </w:pPr>
            <w:r>
              <w:rPr>
                <w:rFonts w:ascii="Times New Roman"/>
                <w:b w:val="false"/>
                <w:i w:val="false"/>
                <w:color w:val="000000"/>
                <w:sz w:val="20"/>
              </w:rPr>
              <w:t>
</w:t>
            </w:r>
            <w:r>
              <w:rPr>
                <w:rFonts w:ascii="Times New Roman"/>
                <w:b w:val="false"/>
                <w:i w:val="false"/>
                <w:color w:val="000000"/>
                <w:sz w:val="20"/>
              </w:rPr>
              <w:t>209-045-2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224-387-2 </w:t>
            </w:r>
          </w:p>
          <w:p>
            <w:pPr>
              <w:spacing w:after="20"/>
              <w:ind w:left="20"/>
              <w:jc w:val="both"/>
            </w:pPr>
            <w:r>
              <w:rPr>
                <w:rFonts w:ascii="Times New Roman"/>
                <w:b w:val="false"/>
                <w:i w:val="false"/>
                <w:color w:val="000000"/>
                <w:sz w:val="20"/>
              </w:rPr>
              <w:t>
</w:t>
            </w:r>
            <w:r>
              <w:rPr>
                <w:rFonts w:ascii="Times New Roman"/>
                <w:b w:val="false"/>
                <w:i w:val="false"/>
                <w:color w:val="000000"/>
                <w:sz w:val="20"/>
              </w:rPr>
              <w:t>202-259-7</w:t>
            </w:r>
          </w:p>
          <w:p>
            <w:pPr>
              <w:spacing w:after="20"/>
              <w:ind w:left="20"/>
              <w:jc w:val="both"/>
            </w:pPr>
            <w:r>
              <w:rPr>
                <w:rFonts w:ascii="Times New Roman"/>
                <w:b w:val="false"/>
                <w:i w:val="false"/>
                <w:color w:val="000000"/>
                <w:sz w:val="20"/>
              </w:rPr>
              <w:t>
</w:t>
            </w:r>
            <w:r>
              <w:rPr>
                <w:rFonts w:ascii="Times New Roman"/>
                <w:b w:val="false"/>
                <w:i w:val="false"/>
                <w:color w:val="000000"/>
                <w:sz w:val="20"/>
              </w:rPr>
              <w:t>202-284-3</w:t>
            </w:r>
          </w:p>
          <w:p>
            <w:pPr>
              <w:spacing w:after="20"/>
              <w:ind w:left="20"/>
              <w:jc w:val="both"/>
            </w:pPr>
            <w:r>
              <w:rPr>
                <w:rFonts w:ascii="Times New Roman"/>
                <w:b w:val="false"/>
                <w:i w:val="false"/>
                <w:color w:val="000000"/>
                <w:sz w:val="20"/>
              </w:rPr>
              <w:t>
</w:t>
            </w:r>
            <w:r>
              <w:rPr>
                <w:rFonts w:ascii="Times New Roman"/>
                <w:b w:val="false"/>
                <w:i w:val="false"/>
                <w:color w:val="000000"/>
                <w:sz w:val="20"/>
              </w:rPr>
              <w:t>219-020-8</w:t>
            </w:r>
          </w:p>
          <w:p>
            <w:pPr>
              <w:spacing w:after="20"/>
              <w:ind w:left="20"/>
              <w:jc w:val="both"/>
            </w:pPr>
            <w:r>
              <w:rPr>
                <w:rFonts w:ascii="Times New Roman"/>
                <w:b w:val="false"/>
                <w:i w:val="false"/>
                <w:color w:val="000000"/>
                <w:sz w:val="20"/>
              </w:rPr>
              <w:t>
</w:t>
            </w:r>
            <w:r>
              <w:rPr>
                <w:rFonts w:ascii="Times New Roman"/>
                <w:b w:val="false"/>
                <w:i w:val="false"/>
                <w:color w:val="000000"/>
                <w:sz w:val="20"/>
              </w:rPr>
              <w:t>205-252-7</w:t>
            </w:r>
          </w:p>
          <w:p>
            <w:pPr>
              <w:spacing w:after="20"/>
              <w:ind w:left="20"/>
              <w:jc w:val="both"/>
            </w:pPr>
            <w:r>
              <w:rPr>
                <w:rFonts w:ascii="Times New Roman"/>
                <w:b w:val="false"/>
                <w:i w:val="false"/>
                <w:color w:val="000000"/>
                <w:sz w:val="20"/>
              </w:rPr>
              <w:t>
</w:t>
            </w:r>
            <w:r>
              <w:rPr>
                <w:rFonts w:ascii="Times New Roman"/>
                <w:b w:val="false"/>
                <w:i w:val="false"/>
                <w:color w:val="000000"/>
                <w:sz w:val="20"/>
              </w:rPr>
              <w:t>204-401-3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213-361-6</w:t>
            </w:r>
          </w:p>
          <w:p>
            <w:pPr>
              <w:spacing w:after="20"/>
              <w:ind w:left="20"/>
              <w:jc w:val="both"/>
            </w:pPr>
            <w:r>
              <w:rPr>
                <w:rFonts w:ascii="Times New Roman"/>
                <w:b w:val="false"/>
                <w:i w:val="false"/>
                <w:color w:val="000000"/>
                <w:sz w:val="20"/>
              </w:rPr>
              <w:t>
202-293-2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1811"/>
          <w:p>
            <w:pPr>
              <w:spacing w:after="20"/>
              <w:ind w:left="20"/>
              <w:jc w:val="both"/>
            </w:pPr>
            <w:r>
              <w:rPr>
                <w:rFonts w:ascii="Times New Roman"/>
                <w:b w:val="false"/>
                <w:i w:val="false"/>
                <w:color w:val="000000"/>
                <w:sz w:val="20"/>
              </w:rPr>
              <w:t>
Пропионовая кислота и ее соли (Propionic acid and its salts)</w:t>
            </w:r>
          </w:p>
          <w:bookmarkEnd w:id="1811"/>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812"/>
          <w:p>
            <w:pPr>
              <w:spacing w:after="20"/>
              <w:ind w:left="20"/>
              <w:jc w:val="both"/>
            </w:pPr>
            <w:r>
              <w:rPr>
                <w:rFonts w:ascii="Times New Roman"/>
                <w:b w:val="false"/>
                <w:i w:val="false"/>
                <w:color w:val="000000"/>
                <w:sz w:val="20"/>
              </w:rPr>
              <w:t>
пропионовая кислота, пропионат аммония, пропионат кальция</w:t>
            </w:r>
          </w:p>
          <w:bookmarkEnd w:id="18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пропионат магния, пропионат калия, пропионат натрия, </w:t>
            </w:r>
          </w:p>
          <w:p>
            <w:pPr>
              <w:spacing w:after="20"/>
              <w:ind w:left="20"/>
              <w:jc w:val="both"/>
            </w:pPr>
            <w:r>
              <w:rPr>
                <w:rFonts w:ascii="Times New Roman"/>
                <w:b w:val="false"/>
                <w:i w:val="false"/>
                <w:color w:val="000000"/>
                <w:sz w:val="20"/>
              </w:rPr>
              <w:t>
Propionic acid, ammonium propionate, calcium propionate, magnesium propionate, potassium propionate, sodium propi-onate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1813"/>
          <w:p>
            <w:pPr>
              <w:spacing w:after="20"/>
              <w:ind w:left="20"/>
              <w:jc w:val="both"/>
            </w:pPr>
            <w:r>
              <w:rPr>
                <w:rFonts w:ascii="Times New Roman"/>
                <w:b w:val="false"/>
                <w:i w:val="false"/>
                <w:color w:val="000000"/>
                <w:sz w:val="20"/>
              </w:rPr>
              <w:t xml:space="preserve">
79-09-4 </w:t>
            </w:r>
          </w:p>
          <w:bookmarkEnd w:id="18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17496-08-1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407581-4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557-27-7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327-62-8 </w:t>
            </w:r>
          </w:p>
          <w:p>
            <w:pPr>
              <w:spacing w:after="20"/>
              <w:ind w:left="20"/>
              <w:jc w:val="both"/>
            </w:pPr>
            <w:r>
              <w:rPr>
                <w:rFonts w:ascii="Times New Roman"/>
                <w:b w:val="false"/>
                <w:i w:val="false"/>
                <w:color w:val="000000"/>
                <w:sz w:val="20"/>
              </w:rPr>
              <w:t>
13740-6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1814"/>
          <w:p>
            <w:pPr>
              <w:spacing w:after="20"/>
              <w:ind w:left="20"/>
              <w:jc w:val="both"/>
            </w:pPr>
            <w:r>
              <w:rPr>
                <w:rFonts w:ascii="Times New Roman"/>
                <w:b w:val="false"/>
                <w:i w:val="false"/>
                <w:color w:val="000000"/>
                <w:sz w:val="20"/>
              </w:rPr>
              <w:t>
201-176-3</w:t>
            </w:r>
          </w:p>
          <w:bookmarkEnd w:id="1814"/>
          <w:p>
            <w:pPr>
              <w:spacing w:after="20"/>
              <w:ind w:left="20"/>
              <w:jc w:val="both"/>
            </w:pPr>
            <w:r>
              <w:rPr>
                <w:rFonts w:ascii="Times New Roman"/>
                <w:b w:val="false"/>
                <w:i w:val="false"/>
                <w:color w:val="000000"/>
                <w:sz w:val="20"/>
              </w:rPr>
              <w:t>
</w:t>
            </w:r>
            <w:r>
              <w:rPr>
                <w:rFonts w:ascii="Times New Roman"/>
                <w:b w:val="false"/>
                <w:i w:val="false"/>
                <w:color w:val="000000"/>
                <w:sz w:val="20"/>
              </w:rPr>
              <w:t>241-503-7</w:t>
            </w:r>
          </w:p>
          <w:p>
            <w:pPr>
              <w:spacing w:after="20"/>
              <w:ind w:left="20"/>
              <w:jc w:val="both"/>
            </w:pPr>
            <w:r>
              <w:rPr>
                <w:rFonts w:ascii="Times New Roman"/>
                <w:b w:val="false"/>
                <w:i w:val="false"/>
                <w:color w:val="000000"/>
                <w:sz w:val="20"/>
              </w:rPr>
              <w:t>
</w:t>
            </w:r>
            <w:r>
              <w:rPr>
                <w:rFonts w:ascii="Times New Roman"/>
                <w:b w:val="false"/>
                <w:i w:val="false"/>
                <w:color w:val="000000"/>
                <w:sz w:val="20"/>
              </w:rPr>
              <w:t>223-795-8</w:t>
            </w:r>
          </w:p>
          <w:p>
            <w:pPr>
              <w:spacing w:after="20"/>
              <w:ind w:left="20"/>
              <w:jc w:val="both"/>
            </w:pPr>
            <w:r>
              <w:rPr>
                <w:rFonts w:ascii="Times New Roman"/>
                <w:b w:val="false"/>
                <w:i w:val="false"/>
                <w:color w:val="000000"/>
                <w:sz w:val="20"/>
              </w:rPr>
              <w:t>
</w:t>
            </w:r>
            <w:r>
              <w:rPr>
                <w:rFonts w:ascii="Times New Roman"/>
                <w:b w:val="false"/>
                <w:i w:val="false"/>
                <w:color w:val="000000"/>
                <w:sz w:val="20"/>
              </w:rPr>
              <w:t>209-166-0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206-323-5 </w:t>
            </w:r>
          </w:p>
          <w:p>
            <w:pPr>
              <w:spacing w:after="20"/>
              <w:ind w:left="20"/>
              <w:jc w:val="both"/>
            </w:pPr>
            <w:r>
              <w:rPr>
                <w:rFonts w:ascii="Times New Roman"/>
                <w:b w:val="false"/>
                <w:i w:val="false"/>
                <w:color w:val="000000"/>
                <w:sz w:val="20"/>
              </w:rPr>
              <w:t>
205-290-4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процента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и ее соли (</w:t>
            </w:r>
            <w:r>
              <w:rPr>
                <w:rFonts w:ascii="Times New Roman"/>
                <w:b w:val="false"/>
                <w:i w:val="false"/>
                <w:color w:val="000000"/>
                <w:vertAlign w:val="superscript"/>
              </w:rPr>
              <w:t>1</w:t>
            </w:r>
            <w:r>
              <w:rPr>
                <w:rFonts w:ascii="Times New Roman"/>
                <w:b w:val="false"/>
                <w:i w:val="false"/>
                <w:color w:val="000000"/>
                <w:sz w:val="20"/>
              </w:rPr>
              <w:t>) (Salicylic acid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3" w:id="1815"/>
          <w:p>
            <w:pPr>
              <w:spacing w:after="20"/>
              <w:ind w:left="20"/>
              <w:jc w:val="both"/>
            </w:pPr>
            <w:r>
              <w:rPr>
                <w:rFonts w:ascii="Times New Roman"/>
                <w:b w:val="false"/>
                <w:i w:val="false"/>
                <w:color w:val="000000"/>
                <w:sz w:val="20"/>
              </w:rPr>
              <w:t xml:space="preserve">
салициловая кислота, салицилат кальция, магния салицилат, MEA-салицилат, салицилат натрия, </w:t>
            </w:r>
          </w:p>
          <w:bookmarkEnd w:id="1815"/>
          <w:p>
            <w:pPr>
              <w:spacing w:after="20"/>
              <w:ind w:left="20"/>
              <w:jc w:val="both"/>
            </w:pPr>
            <w:r>
              <w:rPr>
                <w:rFonts w:ascii="Times New Roman"/>
                <w:b w:val="false"/>
                <w:i w:val="false"/>
                <w:color w:val="000000"/>
                <w:sz w:val="20"/>
              </w:rPr>
              <w:t>
</w:t>
            </w:r>
            <w:r>
              <w:rPr>
                <w:rFonts w:ascii="Times New Roman"/>
                <w:b w:val="false"/>
                <w:i w:val="false"/>
                <w:color w:val="000000"/>
                <w:sz w:val="20"/>
              </w:rPr>
              <w:t>калия салицилат, ТЕА-салицилат</w:t>
            </w:r>
          </w:p>
          <w:p>
            <w:pPr>
              <w:spacing w:after="20"/>
              <w:ind w:left="20"/>
              <w:jc w:val="both"/>
            </w:pPr>
            <w:r>
              <w:rPr>
                <w:rFonts w:ascii="Times New Roman"/>
                <w:b w:val="false"/>
                <w:i w:val="false"/>
                <w:color w:val="000000"/>
                <w:sz w:val="20"/>
              </w:rPr>
              <w:t>
</w:t>
            </w:r>
            <w:r>
              <w:rPr>
                <w:rFonts w:ascii="Times New Roman"/>
                <w:b w:val="false"/>
                <w:i w:val="false"/>
                <w:color w:val="000000"/>
                <w:sz w:val="20"/>
              </w:rPr>
              <w:t>Salicylic acid, calcium salicylate, magnesium salicylate, MEA-salicylate, sodium salicylate, potassium salicylate, TEA-salicylate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1816"/>
          <w:p>
            <w:pPr>
              <w:spacing w:after="20"/>
              <w:ind w:left="20"/>
              <w:jc w:val="both"/>
            </w:pPr>
            <w:r>
              <w:rPr>
                <w:rFonts w:ascii="Times New Roman"/>
                <w:b w:val="false"/>
                <w:i w:val="false"/>
                <w:color w:val="000000"/>
                <w:sz w:val="20"/>
              </w:rPr>
              <w:t>
 </w:t>
            </w:r>
          </w:p>
          <w:bookmarkEnd w:id="1816"/>
          <w:p>
            <w:pPr>
              <w:spacing w:after="20"/>
              <w:ind w:left="20"/>
              <w:jc w:val="both"/>
            </w:pPr>
            <w:r>
              <w:rPr>
                <w:rFonts w:ascii="Times New Roman"/>
                <w:b w:val="false"/>
                <w:i w:val="false"/>
                <w:color w:val="000000"/>
                <w:sz w:val="20"/>
              </w:rPr>
              <w:t>
69-72-7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824-35-1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891789-0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59866-70-5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54-21-7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578-36-9 </w:t>
            </w:r>
          </w:p>
          <w:p>
            <w:pPr>
              <w:spacing w:after="20"/>
              <w:ind w:left="20"/>
              <w:jc w:val="both"/>
            </w:pPr>
            <w:r>
              <w:rPr>
                <w:rFonts w:ascii="Times New Roman"/>
                <w:b w:val="false"/>
                <w:i w:val="false"/>
                <w:color w:val="000000"/>
                <w:sz w:val="20"/>
              </w:rPr>
              <w:t>
2174-16-5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1817"/>
          <w:p>
            <w:pPr>
              <w:spacing w:after="20"/>
              <w:ind w:left="20"/>
              <w:jc w:val="both"/>
            </w:pPr>
            <w:r>
              <w:rPr>
                <w:rFonts w:ascii="Times New Roman"/>
                <w:b w:val="false"/>
                <w:i w:val="false"/>
                <w:color w:val="000000"/>
                <w:sz w:val="20"/>
              </w:rPr>
              <w:t>
200-712-3</w:t>
            </w:r>
          </w:p>
          <w:bookmarkEnd w:id="1817"/>
          <w:p>
            <w:pPr>
              <w:spacing w:after="20"/>
              <w:ind w:left="20"/>
              <w:jc w:val="both"/>
            </w:pPr>
            <w:r>
              <w:rPr>
                <w:rFonts w:ascii="Times New Roman"/>
                <w:b w:val="false"/>
                <w:i w:val="false"/>
                <w:color w:val="000000"/>
                <w:sz w:val="20"/>
              </w:rPr>
              <w:t>
</w:t>
            </w:r>
            <w:r>
              <w:rPr>
                <w:rFonts w:ascii="Times New Roman"/>
                <w:b w:val="false"/>
                <w:i w:val="false"/>
                <w:color w:val="000000"/>
                <w:sz w:val="20"/>
              </w:rPr>
              <w:t>212-525-4</w:t>
            </w:r>
          </w:p>
          <w:p>
            <w:pPr>
              <w:spacing w:after="20"/>
              <w:ind w:left="20"/>
              <w:jc w:val="both"/>
            </w:pPr>
            <w:r>
              <w:rPr>
                <w:rFonts w:ascii="Times New Roman"/>
                <w:b w:val="false"/>
                <w:i w:val="false"/>
                <w:color w:val="000000"/>
                <w:sz w:val="20"/>
              </w:rPr>
              <w:t>
</w:t>
            </w:r>
            <w:r>
              <w:rPr>
                <w:rFonts w:ascii="Times New Roman"/>
                <w:b w:val="false"/>
                <w:i w:val="false"/>
                <w:color w:val="000000"/>
                <w:sz w:val="20"/>
              </w:rPr>
              <w:t>242-669-3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261-963-2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200-198-0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209-421-6 </w:t>
            </w:r>
          </w:p>
          <w:p>
            <w:pPr>
              <w:spacing w:after="20"/>
              <w:ind w:left="20"/>
              <w:jc w:val="both"/>
            </w:pPr>
            <w:r>
              <w:rPr>
                <w:rFonts w:ascii="Times New Roman"/>
                <w:b w:val="false"/>
                <w:i w:val="false"/>
                <w:color w:val="000000"/>
                <w:sz w:val="20"/>
              </w:rPr>
              <w:t>
218-531-3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1818"/>
          <w:p>
            <w:pPr>
              <w:spacing w:after="20"/>
              <w:ind w:left="20"/>
              <w:jc w:val="both"/>
            </w:pPr>
            <w:r>
              <w:rPr>
                <w:rFonts w:ascii="Times New Roman"/>
                <w:b w:val="false"/>
                <w:i w:val="false"/>
                <w:color w:val="000000"/>
                <w:sz w:val="20"/>
              </w:rPr>
              <w:t xml:space="preserve">
не использовать в средствах для детей в возрасте до </w:t>
            </w:r>
          </w:p>
          <w:bookmarkEnd w:id="1818"/>
          <w:p>
            <w:pPr>
              <w:spacing w:after="20"/>
              <w:ind w:left="20"/>
              <w:jc w:val="both"/>
            </w:pPr>
            <w:r>
              <w:rPr>
                <w:rFonts w:ascii="Times New Roman"/>
                <w:b w:val="false"/>
                <w:i w:val="false"/>
                <w:color w:val="000000"/>
                <w:sz w:val="20"/>
              </w:rPr>
              <w:t xml:space="preserve">3 лет, за исключением шампуней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1819"/>
          <w:p>
            <w:pPr>
              <w:spacing w:after="20"/>
              <w:ind w:left="20"/>
              <w:jc w:val="both"/>
            </w:pPr>
            <w:r>
              <w:rPr>
                <w:rFonts w:ascii="Times New Roman"/>
                <w:b w:val="false"/>
                <w:i w:val="false"/>
                <w:color w:val="000000"/>
                <w:sz w:val="20"/>
              </w:rPr>
              <w:t>
не использовать для детей в возрасте до</w:t>
            </w:r>
          </w:p>
          <w:bookmarkEnd w:id="1819"/>
          <w:p>
            <w:pPr>
              <w:spacing w:after="20"/>
              <w:ind w:left="20"/>
              <w:jc w:val="both"/>
            </w:pPr>
            <w:r>
              <w:rPr>
                <w:rFonts w:ascii="Times New Roman"/>
                <w:b w:val="false"/>
                <w:i w:val="false"/>
                <w:color w:val="000000"/>
                <w:sz w:val="20"/>
              </w:rPr>
              <w:t>
3 лет (</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1820"/>
          <w:p>
            <w:pPr>
              <w:spacing w:after="20"/>
              <w:ind w:left="20"/>
              <w:jc w:val="both"/>
            </w:pPr>
            <w:r>
              <w:rPr>
                <w:rFonts w:ascii="Times New Roman"/>
                <w:b w:val="false"/>
                <w:i w:val="false"/>
                <w:color w:val="000000"/>
                <w:sz w:val="20"/>
              </w:rPr>
              <w:t xml:space="preserve">
Гекса-2,4-диеновая кислота и ее соли </w:t>
            </w:r>
          </w:p>
          <w:bookmarkEnd w:id="1820"/>
          <w:p>
            <w:pPr>
              <w:spacing w:after="20"/>
              <w:ind w:left="20"/>
              <w:jc w:val="both"/>
            </w:pPr>
            <w:r>
              <w:rPr>
                <w:rFonts w:ascii="Times New Roman"/>
                <w:b w:val="false"/>
                <w:i w:val="false"/>
                <w:color w:val="000000"/>
                <w:sz w:val="20"/>
              </w:rPr>
              <w:t>
</w:t>
            </w:r>
            <w:r>
              <w:rPr>
                <w:rFonts w:ascii="Times New Roman"/>
                <w:b w:val="false"/>
                <w:i w:val="false"/>
                <w:color w:val="000000"/>
                <w:sz w:val="20"/>
              </w:rPr>
              <w:t>(hexa-2,4-dienoic acid and its salts)</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1821"/>
          <w:p>
            <w:pPr>
              <w:spacing w:after="20"/>
              <w:ind w:left="20"/>
              <w:jc w:val="both"/>
            </w:pPr>
            <w:r>
              <w:rPr>
                <w:rFonts w:ascii="Times New Roman"/>
                <w:b w:val="false"/>
                <w:i w:val="false"/>
                <w:color w:val="000000"/>
                <w:sz w:val="20"/>
              </w:rPr>
              <w:t xml:space="preserve">
сорбиновая кислота </w:t>
            </w:r>
          </w:p>
          <w:bookmarkEnd w:id="1821"/>
          <w:p>
            <w:pPr>
              <w:spacing w:after="20"/>
              <w:ind w:left="20"/>
              <w:jc w:val="both"/>
            </w:pPr>
            <w:r>
              <w:rPr>
                <w:rFonts w:ascii="Times New Roman"/>
                <w:b w:val="false"/>
                <w:i w:val="false"/>
                <w:color w:val="000000"/>
                <w:sz w:val="20"/>
              </w:rPr>
              <w:t>
</w:t>
            </w:r>
            <w:r>
              <w:rPr>
                <w:rFonts w:ascii="Times New Roman"/>
                <w:b w:val="false"/>
                <w:i w:val="false"/>
                <w:color w:val="000000"/>
                <w:sz w:val="20"/>
              </w:rPr>
              <w:t>сорбат, сорбат натрия, сорбат калия</w:t>
            </w:r>
          </w:p>
          <w:p>
            <w:pPr>
              <w:spacing w:after="20"/>
              <w:ind w:left="20"/>
              <w:jc w:val="both"/>
            </w:pPr>
            <w:r>
              <w:rPr>
                <w:rFonts w:ascii="Times New Roman"/>
                <w:b w:val="false"/>
                <w:i w:val="false"/>
                <w:color w:val="000000"/>
                <w:sz w:val="20"/>
              </w:rPr>
              <w:t>
Sorbic acid, calcium sorbate, sodium sorbate, potassium sor-bate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110-44-1 7492-55-9 775781-5 24634-61-5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1822"/>
          <w:p>
            <w:pPr>
              <w:spacing w:after="20"/>
              <w:ind w:left="20"/>
              <w:jc w:val="both"/>
            </w:pPr>
            <w:r>
              <w:rPr>
                <w:rFonts w:ascii="Times New Roman"/>
                <w:b w:val="false"/>
                <w:i w:val="false"/>
                <w:color w:val="000000"/>
                <w:sz w:val="20"/>
              </w:rPr>
              <w:t>
203-768-7</w:t>
            </w:r>
          </w:p>
          <w:bookmarkEnd w:id="1822"/>
          <w:p>
            <w:pPr>
              <w:spacing w:after="20"/>
              <w:ind w:left="20"/>
              <w:jc w:val="both"/>
            </w:pPr>
            <w:r>
              <w:rPr>
                <w:rFonts w:ascii="Times New Roman"/>
                <w:b w:val="false"/>
                <w:i w:val="false"/>
                <w:color w:val="000000"/>
                <w:sz w:val="20"/>
              </w:rPr>
              <w:t>
</w:t>
            </w:r>
            <w:r>
              <w:rPr>
                <w:rFonts w:ascii="Times New Roman"/>
                <w:b w:val="false"/>
                <w:i w:val="false"/>
                <w:color w:val="000000"/>
                <w:sz w:val="20"/>
              </w:rPr>
              <w:t>231-321-6 231-819-3</w:t>
            </w:r>
          </w:p>
          <w:p>
            <w:pPr>
              <w:spacing w:after="20"/>
              <w:ind w:left="20"/>
              <w:jc w:val="both"/>
            </w:pPr>
            <w:r>
              <w:rPr>
                <w:rFonts w:ascii="Times New Roman"/>
                <w:b w:val="false"/>
                <w:i w:val="false"/>
                <w:color w:val="000000"/>
                <w:sz w:val="20"/>
              </w:rPr>
              <w:t>
246-376-1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и параформальдегид (</w:t>
            </w:r>
            <w:r>
              <w:rPr>
                <w:rFonts w:ascii="Times New Roman"/>
                <w:b w:val="false"/>
                <w:i w:val="false"/>
                <w:color w:val="000000"/>
                <w:vertAlign w:val="superscript"/>
              </w:rPr>
              <w:t>3</w:t>
            </w:r>
            <w:r>
              <w:rPr>
                <w:rFonts w:ascii="Times New Roman"/>
                <w:b w:val="false"/>
                <w:i w:val="false"/>
                <w:color w:val="000000"/>
                <w:sz w:val="20"/>
              </w:rPr>
              <w:t>) (Formaldehyde paraformaldehyde)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1823"/>
          <w:p>
            <w:pPr>
              <w:spacing w:after="20"/>
              <w:ind w:left="20"/>
              <w:jc w:val="both"/>
            </w:pPr>
            <w:r>
              <w:rPr>
                <w:rFonts w:ascii="Times New Roman"/>
                <w:b w:val="false"/>
                <w:i w:val="false"/>
                <w:color w:val="000000"/>
                <w:sz w:val="20"/>
              </w:rPr>
              <w:t>
формаль-дегид Парафор-мальдегид</w:t>
            </w:r>
          </w:p>
          <w:bookmarkEnd w:id="1823"/>
          <w:p>
            <w:pPr>
              <w:spacing w:after="20"/>
              <w:ind w:left="20"/>
              <w:jc w:val="both"/>
            </w:pPr>
            <w:r>
              <w:rPr>
                <w:rFonts w:ascii="Times New Roman"/>
                <w:b w:val="false"/>
                <w:i w:val="false"/>
                <w:color w:val="000000"/>
                <w:sz w:val="20"/>
              </w:rPr>
              <w:t>
Formaldehyde Paraformaldehyde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7" w:id="1824"/>
          <w:p>
            <w:pPr>
              <w:spacing w:after="20"/>
              <w:ind w:left="20"/>
              <w:jc w:val="both"/>
            </w:pPr>
            <w:r>
              <w:rPr>
                <w:rFonts w:ascii="Times New Roman"/>
                <w:b w:val="false"/>
                <w:i w:val="false"/>
                <w:color w:val="000000"/>
                <w:sz w:val="20"/>
              </w:rPr>
              <w:t xml:space="preserve">
50-00-0 </w:t>
            </w:r>
          </w:p>
          <w:bookmarkEnd w:id="1824"/>
          <w:p>
            <w:pPr>
              <w:spacing w:after="20"/>
              <w:ind w:left="20"/>
              <w:jc w:val="both"/>
            </w:pPr>
            <w:r>
              <w:rPr>
                <w:rFonts w:ascii="Times New Roman"/>
                <w:b w:val="false"/>
                <w:i w:val="false"/>
                <w:color w:val="000000"/>
                <w:sz w:val="20"/>
              </w:rPr>
              <w:t>
30525-89-4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1825"/>
          <w:p>
            <w:pPr>
              <w:spacing w:after="20"/>
              <w:ind w:left="20"/>
              <w:jc w:val="both"/>
            </w:pPr>
            <w:r>
              <w:rPr>
                <w:rFonts w:ascii="Times New Roman"/>
                <w:b w:val="false"/>
                <w:i w:val="false"/>
                <w:color w:val="000000"/>
                <w:sz w:val="20"/>
              </w:rPr>
              <w:t>
средства гигиены полости рта</w:t>
            </w:r>
          </w:p>
          <w:bookmarkEnd w:id="1825"/>
          <w:p>
            <w:pPr>
              <w:spacing w:after="20"/>
              <w:ind w:left="20"/>
              <w:jc w:val="both"/>
            </w:pPr>
            <w:r>
              <w:rPr>
                <w:rFonts w:ascii="Times New Roman"/>
                <w:b w:val="false"/>
                <w:i w:val="false"/>
                <w:color w:val="000000"/>
                <w:sz w:val="20"/>
              </w:rPr>
              <w:t>
</w:t>
            </w:r>
            <w:r>
              <w:rPr>
                <w:rFonts w:ascii="Times New Roman"/>
                <w:b w:val="false"/>
                <w:i w:val="false"/>
                <w:color w:val="000000"/>
                <w:sz w:val="20"/>
              </w:rPr>
              <w:t>другая продукция</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1826"/>
          <w:p>
            <w:pPr>
              <w:spacing w:after="20"/>
              <w:ind w:left="20"/>
              <w:jc w:val="both"/>
            </w:pPr>
            <w:r>
              <w:rPr>
                <w:rFonts w:ascii="Times New Roman"/>
                <w:b w:val="false"/>
                <w:i w:val="false"/>
                <w:color w:val="000000"/>
                <w:sz w:val="20"/>
              </w:rPr>
              <w:t xml:space="preserve">
0,1 процента </w:t>
            </w:r>
          </w:p>
          <w:bookmarkEnd w:id="1826"/>
          <w:p>
            <w:pPr>
              <w:spacing w:after="20"/>
              <w:ind w:left="20"/>
              <w:jc w:val="both"/>
            </w:pPr>
            <w:r>
              <w:rPr>
                <w:rFonts w:ascii="Times New Roman"/>
                <w:b w:val="false"/>
                <w:i w:val="false"/>
                <w:color w:val="000000"/>
                <w:sz w:val="20"/>
              </w:rPr>
              <w:t>
0,2 процента в пересчете на свободный формальдегид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запрещено применение в аэрозолях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1827"/>
          <w:p>
            <w:pPr>
              <w:spacing w:after="20"/>
              <w:ind w:left="20"/>
              <w:jc w:val="both"/>
            </w:pPr>
            <w:r>
              <w:rPr>
                <w:rFonts w:ascii="Times New Roman"/>
                <w:b w:val="false"/>
                <w:i w:val="false"/>
                <w:color w:val="000000"/>
                <w:sz w:val="20"/>
              </w:rPr>
              <w:t>
Перемещено или удалено</w:t>
            </w:r>
          </w:p>
          <w:bookmarkEnd w:id="1827"/>
          <w:p>
            <w:pPr>
              <w:spacing w:after="20"/>
              <w:ind w:left="20"/>
              <w:jc w:val="both"/>
            </w:pPr>
            <w:r>
              <w:rPr>
                <w:rFonts w:ascii="Times New Roman"/>
                <w:b w:val="false"/>
                <w:i w:val="false"/>
                <w:color w:val="000000"/>
                <w:sz w:val="20"/>
              </w:rPr>
              <w:t>
</w:t>
            </w:r>
            <w:r>
              <w:rPr>
                <w:rFonts w:ascii="Times New Roman"/>
                <w:b w:val="false"/>
                <w:i w:val="false"/>
                <w:color w:val="000000"/>
                <w:sz w:val="20"/>
              </w:rPr>
              <w:t>Moved or deleted</w:t>
            </w:r>
          </w:p>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1828"/>
          <w:p>
            <w:pPr>
              <w:spacing w:after="20"/>
              <w:ind w:left="20"/>
              <w:jc w:val="both"/>
            </w:pPr>
            <w:r>
              <w:rPr>
                <w:rFonts w:ascii="Times New Roman"/>
                <w:b w:val="false"/>
                <w:i w:val="false"/>
                <w:color w:val="000000"/>
                <w:sz w:val="20"/>
              </w:rPr>
              <w:t>
Бифенил-2-ол (biphenyl-2-ol )</w:t>
            </w:r>
          </w:p>
          <w:bookmarkEnd w:id="1828"/>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4" w:id="1829"/>
          <w:p>
            <w:pPr>
              <w:spacing w:after="20"/>
              <w:ind w:left="20"/>
              <w:jc w:val="both"/>
            </w:pPr>
            <w:r>
              <w:rPr>
                <w:rFonts w:ascii="Times New Roman"/>
                <w:b w:val="false"/>
                <w:i w:val="false"/>
                <w:color w:val="000000"/>
                <w:sz w:val="20"/>
              </w:rPr>
              <w:t>
о-фенилфе-нол</w:t>
            </w:r>
          </w:p>
          <w:bookmarkEnd w:id="1829"/>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1830"/>
          <w:p>
            <w:pPr>
              <w:spacing w:after="20"/>
              <w:ind w:left="20"/>
              <w:jc w:val="both"/>
            </w:pPr>
            <w:r>
              <w:rPr>
                <w:rFonts w:ascii="Times New Roman"/>
                <w:b w:val="false"/>
                <w:i w:val="false"/>
                <w:color w:val="000000"/>
                <w:sz w:val="20"/>
              </w:rPr>
              <w:t xml:space="preserve">
90-43-7 </w:t>
            </w:r>
          </w:p>
          <w:bookmarkEnd w:id="1830"/>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1831"/>
          <w:p>
            <w:pPr>
              <w:spacing w:after="20"/>
              <w:ind w:left="20"/>
              <w:jc w:val="both"/>
            </w:pPr>
            <w:r>
              <w:rPr>
                <w:rFonts w:ascii="Times New Roman"/>
                <w:b w:val="false"/>
                <w:i w:val="false"/>
                <w:color w:val="000000"/>
                <w:sz w:val="20"/>
              </w:rPr>
              <w:t>
201-993-5</w:t>
            </w:r>
          </w:p>
          <w:bookmarkEnd w:id="183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1832"/>
          <w:p>
            <w:pPr>
              <w:spacing w:after="20"/>
              <w:ind w:left="20"/>
              <w:jc w:val="both"/>
            </w:pPr>
            <w:r>
              <w:rPr>
                <w:rFonts w:ascii="Times New Roman"/>
                <w:b w:val="false"/>
                <w:i w:val="false"/>
                <w:color w:val="000000"/>
                <w:sz w:val="20"/>
              </w:rPr>
              <w:t>
(a)Смываемая продукция</w:t>
            </w:r>
          </w:p>
          <w:bookmarkEnd w:id="183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0,2 процента в пересчете на фенол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Избегать попадания в глаза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Несмываемая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0,15 процента в пересчете на фенол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1833"/>
          <w:p>
            <w:pPr>
              <w:spacing w:after="20"/>
              <w:ind w:left="20"/>
              <w:jc w:val="both"/>
            </w:pPr>
            <w:r>
              <w:rPr>
                <w:rFonts w:ascii="Times New Roman"/>
                <w:b w:val="false"/>
                <w:i w:val="false"/>
                <w:color w:val="000000"/>
                <w:sz w:val="20"/>
              </w:rPr>
              <w:t>
Пиритион цинка (INN) (</w:t>
            </w:r>
            <w:r>
              <w:rPr>
                <w:rFonts w:ascii="Times New Roman"/>
                <w:b w:val="false"/>
                <w:i w:val="false"/>
                <w:color w:val="000000"/>
                <w:vertAlign w:val="superscript"/>
              </w:rPr>
              <w:t>4</w:t>
            </w:r>
            <w:r>
              <w:rPr>
                <w:rFonts w:ascii="Times New Roman"/>
                <w:b w:val="false"/>
                <w:i w:val="false"/>
                <w:color w:val="000000"/>
                <w:sz w:val="20"/>
              </w:rPr>
              <w:t xml:space="preserve">) </w:t>
            </w:r>
          </w:p>
          <w:bookmarkEnd w:id="1833"/>
          <w:p>
            <w:pPr>
              <w:spacing w:after="20"/>
              <w:ind w:left="20"/>
              <w:jc w:val="both"/>
            </w:pPr>
            <w:r>
              <w:rPr>
                <w:rFonts w:ascii="Times New Roman"/>
                <w:b w:val="false"/>
                <w:i w:val="false"/>
                <w:color w:val="000000"/>
                <w:sz w:val="20"/>
              </w:rPr>
              <w:t>
(Pyrithione zinc)</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1834"/>
          <w:p>
            <w:pPr>
              <w:spacing w:after="20"/>
              <w:ind w:left="20"/>
              <w:jc w:val="both"/>
            </w:pPr>
            <w:r>
              <w:rPr>
                <w:rFonts w:ascii="Times New Roman"/>
                <w:b w:val="false"/>
                <w:i w:val="false"/>
                <w:color w:val="000000"/>
                <w:sz w:val="20"/>
              </w:rPr>
              <w:t>
пиритион цинка</w:t>
            </w:r>
          </w:p>
          <w:bookmarkEnd w:id="1834"/>
          <w:p>
            <w:pPr>
              <w:spacing w:after="20"/>
              <w:ind w:left="20"/>
              <w:jc w:val="both"/>
            </w:pPr>
            <w:r>
              <w:rPr>
                <w:rFonts w:ascii="Times New Roman"/>
                <w:b w:val="false"/>
                <w:i w:val="false"/>
                <w:color w:val="000000"/>
                <w:sz w:val="20"/>
              </w:rPr>
              <w:t>
Zinc pyrithione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13463-41-7</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предназначен-ная для нанесения на волосы головы или лица, исключая ресницы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1835"/>
          <w:p>
            <w:pPr>
              <w:spacing w:after="20"/>
              <w:ind w:left="20"/>
              <w:jc w:val="both"/>
            </w:pPr>
            <w:r>
              <w:rPr>
                <w:rFonts w:ascii="Times New Roman"/>
                <w:b w:val="false"/>
                <w:i w:val="false"/>
                <w:color w:val="000000"/>
                <w:sz w:val="20"/>
              </w:rPr>
              <w:t>
1 процент</w:t>
            </w:r>
          </w:p>
          <w:bookmarkEnd w:id="183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в смываемой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процента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Запрещено в средствах гигиены полости 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1836"/>
          <w:p>
            <w:pPr>
              <w:spacing w:after="20"/>
              <w:ind w:left="20"/>
              <w:jc w:val="both"/>
            </w:pPr>
            <w:r>
              <w:rPr>
                <w:rFonts w:ascii="Times New Roman"/>
                <w:b w:val="false"/>
                <w:i w:val="false"/>
                <w:color w:val="000000"/>
                <w:sz w:val="20"/>
              </w:rPr>
              <w:t>
Неорганические сульфиты и гидросульфиты (</w:t>
            </w:r>
            <w:r>
              <w:rPr>
                <w:rFonts w:ascii="Times New Roman"/>
                <w:b w:val="false"/>
                <w:i w:val="false"/>
                <w:color w:val="000000"/>
                <w:vertAlign w:val="superscript"/>
              </w:rPr>
              <w:t>5</w:t>
            </w:r>
            <w:r>
              <w:rPr>
                <w:rFonts w:ascii="Times New Roman"/>
                <w:b w:val="false"/>
                <w:i w:val="false"/>
                <w:color w:val="000000"/>
                <w:sz w:val="20"/>
              </w:rPr>
              <w:t>) (Inorganic sulphites and hydrogen sulphites)</w:t>
            </w:r>
          </w:p>
          <w:bookmarkEnd w:id="1836"/>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1837"/>
          <w:p>
            <w:pPr>
              <w:spacing w:after="20"/>
              <w:ind w:left="20"/>
              <w:jc w:val="both"/>
            </w:pPr>
            <w:r>
              <w:rPr>
                <w:rFonts w:ascii="Times New Roman"/>
                <w:b w:val="false"/>
                <w:i w:val="false"/>
                <w:color w:val="000000"/>
                <w:sz w:val="20"/>
              </w:rPr>
              <w:t>
сульфит натрия, аммония бисульфит, сульфит аммония, калия, сульфит, калия кислый сульфит, бисульфит натрия, метабисуль-фит натрия, метабисуль-фит калия</w:t>
            </w:r>
          </w:p>
          <w:bookmarkEnd w:id="1837"/>
          <w:p>
            <w:pPr>
              <w:spacing w:after="20"/>
              <w:ind w:left="20"/>
              <w:jc w:val="both"/>
            </w:pPr>
            <w:r>
              <w:rPr>
                <w:rFonts w:ascii="Times New Roman"/>
                <w:b w:val="false"/>
                <w:i w:val="false"/>
                <w:color w:val="000000"/>
                <w:sz w:val="20"/>
              </w:rPr>
              <w:t>
Sodium sulfite, ammonium bisulfite, ammonium sulfite, potassium sulfite, potassium hydrogen sulfite, sodium bisulfite, sodium metabisulfite, potassium metabisulfite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1838"/>
          <w:p>
            <w:pPr>
              <w:spacing w:after="20"/>
              <w:ind w:left="20"/>
              <w:jc w:val="both"/>
            </w:pPr>
            <w:r>
              <w:rPr>
                <w:rFonts w:ascii="Times New Roman"/>
                <w:b w:val="false"/>
                <w:i w:val="false"/>
                <w:color w:val="000000"/>
                <w:sz w:val="20"/>
              </w:rPr>
              <w:t xml:space="preserve">
7757-83-7 </w:t>
            </w:r>
          </w:p>
          <w:bookmarkEnd w:id="18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10192-30-0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10196-04-0 </w:t>
            </w:r>
          </w:p>
          <w:p>
            <w:pPr>
              <w:spacing w:after="20"/>
              <w:ind w:left="20"/>
              <w:jc w:val="both"/>
            </w:pPr>
            <w:r>
              <w:rPr>
                <w:rFonts w:ascii="Times New Roman"/>
                <w:b w:val="false"/>
                <w:i w:val="false"/>
                <w:color w:val="000000"/>
                <w:sz w:val="20"/>
              </w:rPr>
              <w:t>
</w:t>
            </w:r>
            <w:r>
              <w:rPr>
                <w:rFonts w:ascii="Times New Roman"/>
                <w:b w:val="false"/>
                <w:i w:val="false"/>
                <w:color w:val="000000"/>
                <w:sz w:val="20"/>
              </w:rPr>
              <w:t>10117-38-1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7773-03-7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7631-90-5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768157-4 </w:t>
            </w:r>
          </w:p>
          <w:p>
            <w:pPr>
              <w:spacing w:after="20"/>
              <w:ind w:left="20"/>
              <w:jc w:val="both"/>
            </w:pPr>
            <w:r>
              <w:rPr>
                <w:rFonts w:ascii="Times New Roman"/>
                <w:b w:val="false"/>
                <w:i w:val="false"/>
                <w:color w:val="000000"/>
                <w:sz w:val="20"/>
              </w:rPr>
              <w:t>
16731-55-8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0" w:id="1839"/>
          <w:p>
            <w:pPr>
              <w:spacing w:after="20"/>
              <w:ind w:left="20"/>
              <w:jc w:val="both"/>
            </w:pPr>
            <w:r>
              <w:rPr>
                <w:rFonts w:ascii="Times New Roman"/>
                <w:b w:val="false"/>
                <w:i w:val="false"/>
                <w:color w:val="000000"/>
                <w:sz w:val="20"/>
              </w:rPr>
              <w:t>
231-821-4</w:t>
            </w:r>
          </w:p>
          <w:bookmarkEnd w:id="18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233-469-7 </w:t>
            </w:r>
          </w:p>
          <w:p>
            <w:pPr>
              <w:spacing w:after="20"/>
              <w:ind w:left="20"/>
              <w:jc w:val="both"/>
            </w:pPr>
            <w:r>
              <w:rPr>
                <w:rFonts w:ascii="Times New Roman"/>
                <w:b w:val="false"/>
                <w:i w:val="false"/>
                <w:color w:val="000000"/>
                <w:sz w:val="20"/>
              </w:rPr>
              <w:t>
</w:t>
            </w:r>
            <w:r>
              <w:rPr>
                <w:rFonts w:ascii="Times New Roman"/>
                <w:b w:val="false"/>
                <w:i w:val="false"/>
                <w:color w:val="000000"/>
                <w:sz w:val="20"/>
              </w:rPr>
              <w:t>233-484-9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233-321-1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231-870-1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231-548-0 </w:t>
            </w:r>
          </w:p>
          <w:p>
            <w:pPr>
              <w:spacing w:after="20"/>
              <w:ind w:left="20"/>
              <w:jc w:val="both"/>
            </w:pPr>
            <w:r>
              <w:rPr>
                <w:rFonts w:ascii="Times New Roman"/>
                <w:b w:val="false"/>
                <w:i w:val="false"/>
                <w:color w:val="000000"/>
                <w:sz w:val="20"/>
              </w:rPr>
              <w:t>
</w:t>
            </w:r>
            <w:r>
              <w:rPr>
                <w:rFonts w:ascii="Times New Roman"/>
                <w:b w:val="false"/>
                <w:i w:val="false"/>
                <w:color w:val="000000"/>
                <w:sz w:val="20"/>
              </w:rPr>
              <w:t>231-673-0</w:t>
            </w:r>
          </w:p>
          <w:p>
            <w:pPr>
              <w:spacing w:after="20"/>
              <w:ind w:left="20"/>
              <w:jc w:val="both"/>
            </w:pPr>
            <w:r>
              <w:rPr>
                <w:rFonts w:ascii="Times New Roman"/>
                <w:b w:val="false"/>
                <w:i w:val="false"/>
                <w:color w:val="000000"/>
                <w:sz w:val="20"/>
              </w:rPr>
              <w:t>
240-795-3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 в пересчете на SО</w:t>
            </w:r>
            <w:r>
              <w:rPr>
                <w:rFonts w:ascii="Times New Roman"/>
                <w:b w:val="false"/>
                <w:i w:val="false"/>
                <w:color w:val="000000"/>
                <w:vertAlign w:val="sub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1840"/>
          <w:p>
            <w:pPr>
              <w:spacing w:after="20"/>
              <w:ind w:left="20"/>
              <w:jc w:val="both"/>
            </w:pPr>
            <w:r>
              <w:rPr>
                <w:rFonts w:ascii="Times New Roman"/>
                <w:b w:val="false"/>
                <w:i w:val="false"/>
                <w:color w:val="000000"/>
                <w:sz w:val="20"/>
              </w:rPr>
              <w:t>
Перемещено или удалено</w:t>
            </w:r>
          </w:p>
          <w:bookmarkEnd w:id="1840"/>
          <w:p>
            <w:pPr>
              <w:spacing w:after="20"/>
              <w:ind w:left="20"/>
              <w:jc w:val="both"/>
            </w:pPr>
            <w:r>
              <w:rPr>
                <w:rFonts w:ascii="Times New Roman"/>
                <w:b w:val="false"/>
                <w:i w:val="false"/>
                <w:color w:val="000000"/>
                <w:sz w:val="20"/>
              </w:rPr>
              <w:t>
Moved or deleted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1841"/>
          <w:p>
            <w:pPr>
              <w:spacing w:after="20"/>
              <w:ind w:left="20"/>
              <w:jc w:val="both"/>
            </w:pPr>
            <w:r>
              <w:rPr>
                <w:rFonts w:ascii="Times New Roman"/>
                <w:b w:val="false"/>
                <w:i w:val="false"/>
                <w:color w:val="000000"/>
                <w:sz w:val="20"/>
              </w:rPr>
              <w:t>
Хлорбутанол (Chlorobutanol)</w:t>
            </w:r>
          </w:p>
          <w:bookmarkEnd w:id="1841"/>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хлорбута-нол Chlorobu-tanol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1842"/>
          <w:p>
            <w:pPr>
              <w:spacing w:after="20"/>
              <w:ind w:left="20"/>
              <w:jc w:val="both"/>
            </w:pPr>
            <w:r>
              <w:rPr>
                <w:rFonts w:ascii="Times New Roman"/>
                <w:b w:val="false"/>
                <w:i w:val="false"/>
                <w:color w:val="000000"/>
                <w:sz w:val="20"/>
              </w:rPr>
              <w:t>
запрещено использовать в аэрозолях</w:t>
            </w:r>
          </w:p>
          <w:bookmarkEnd w:id="184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хлорбутанол</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1843"/>
          <w:p>
            <w:pPr>
              <w:spacing w:after="20"/>
              <w:ind w:left="20"/>
              <w:jc w:val="both"/>
            </w:pPr>
            <w:r>
              <w:rPr>
                <w:rFonts w:ascii="Times New Roman"/>
                <w:b w:val="false"/>
                <w:i w:val="false"/>
                <w:color w:val="000000"/>
                <w:sz w:val="20"/>
              </w:rPr>
              <w:t>
12</w:t>
            </w:r>
          </w:p>
          <w:bookmarkEnd w:id="1843"/>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1844"/>
          <w:p>
            <w:pPr>
              <w:spacing w:after="20"/>
              <w:ind w:left="20"/>
              <w:jc w:val="both"/>
            </w:pPr>
            <w:r>
              <w:rPr>
                <w:rFonts w:ascii="Times New Roman"/>
                <w:b w:val="false"/>
                <w:i w:val="false"/>
                <w:color w:val="000000"/>
                <w:sz w:val="20"/>
              </w:rPr>
              <w:t xml:space="preserve">
4-Гидроксибензойная кислота и еҰ метиловый- этиловый- эфиры, и их соли </w:t>
            </w:r>
          </w:p>
          <w:bookmarkEnd w:id="1844"/>
          <w:p>
            <w:pPr>
              <w:spacing w:after="20"/>
              <w:ind w:left="20"/>
              <w:jc w:val="both"/>
            </w:pPr>
            <w:r>
              <w:rPr>
                <w:rFonts w:ascii="Times New Roman"/>
                <w:b w:val="false"/>
                <w:i w:val="false"/>
                <w:color w:val="000000"/>
                <w:sz w:val="20"/>
              </w:rPr>
              <w:t xml:space="preserve">
(4-Hydroxybenzoic acid and its Methyl- and Ethyl- esters, and their salts)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2" w:id="1845"/>
          <w:p>
            <w:pPr>
              <w:spacing w:after="20"/>
              <w:ind w:left="20"/>
              <w:jc w:val="both"/>
            </w:pPr>
            <w:r>
              <w:rPr>
                <w:rFonts w:ascii="Times New Roman"/>
                <w:b w:val="false"/>
                <w:i w:val="false"/>
                <w:color w:val="000000"/>
                <w:sz w:val="20"/>
              </w:rPr>
              <w:t>
4-Hydroxyben-zoic acid</w:t>
            </w:r>
          </w:p>
          <w:bookmarkEnd w:id="1845"/>
          <w:p>
            <w:pPr>
              <w:spacing w:after="20"/>
              <w:ind w:left="20"/>
              <w:jc w:val="both"/>
            </w:pPr>
            <w:r>
              <w:rPr>
                <w:rFonts w:ascii="Times New Roman"/>
                <w:b w:val="false"/>
                <w:i w:val="false"/>
                <w:color w:val="000000"/>
                <w:sz w:val="20"/>
              </w:rPr>
              <w:t>
4-Гидрокси-бензойная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1846"/>
          <w:p>
            <w:pPr>
              <w:spacing w:after="20"/>
              <w:ind w:left="20"/>
              <w:jc w:val="both"/>
            </w:pPr>
            <w:r>
              <w:rPr>
                <w:rFonts w:ascii="Times New Roman"/>
                <w:b w:val="false"/>
                <w:i w:val="false"/>
                <w:color w:val="000000"/>
                <w:sz w:val="20"/>
              </w:rPr>
              <w:t>
99-96-7</w:t>
            </w:r>
          </w:p>
          <w:bookmarkEnd w:id="184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1847"/>
          <w:p>
            <w:pPr>
              <w:spacing w:after="20"/>
              <w:ind w:left="20"/>
              <w:jc w:val="both"/>
            </w:pPr>
            <w:r>
              <w:rPr>
                <w:rFonts w:ascii="Times New Roman"/>
                <w:b w:val="false"/>
                <w:i w:val="false"/>
                <w:color w:val="000000"/>
                <w:sz w:val="20"/>
              </w:rPr>
              <w:t>
202-804-9</w:t>
            </w:r>
          </w:p>
          <w:bookmarkEnd w:id="184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1848"/>
          <w:p>
            <w:pPr>
              <w:spacing w:after="20"/>
              <w:ind w:left="20"/>
              <w:jc w:val="both"/>
            </w:pPr>
            <w:r>
              <w:rPr>
                <w:rFonts w:ascii="Times New Roman"/>
                <w:b w:val="false"/>
                <w:i w:val="false"/>
                <w:color w:val="000000"/>
                <w:sz w:val="20"/>
              </w:rPr>
              <w:t xml:space="preserve">
0,4 процента </w:t>
            </w:r>
          </w:p>
          <w:bookmarkEnd w:id="1848"/>
          <w:p>
            <w:pPr>
              <w:spacing w:after="20"/>
              <w:ind w:left="20"/>
              <w:jc w:val="both"/>
            </w:pPr>
            <w:r>
              <w:rPr>
                <w:rFonts w:ascii="Times New Roman"/>
                <w:b w:val="false"/>
                <w:i w:val="false"/>
                <w:color w:val="000000"/>
                <w:sz w:val="20"/>
              </w:rPr>
              <w:t xml:space="preserve">(в пересчете на кислоту) для одного эфира,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0,8 процента </w:t>
            </w:r>
          </w:p>
          <w:p>
            <w:pPr>
              <w:spacing w:after="20"/>
              <w:ind w:left="20"/>
              <w:jc w:val="both"/>
            </w:pPr>
            <w:r>
              <w:rPr>
                <w:rFonts w:ascii="Times New Roman"/>
                <w:b w:val="false"/>
                <w:i w:val="false"/>
                <w:color w:val="000000"/>
                <w:sz w:val="20"/>
              </w:rPr>
              <w:t>(в пересчете на кислоту) для смеси эфиров</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метилпара-бен methylpara-ben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1849"/>
          <w:p>
            <w:pPr>
              <w:spacing w:after="20"/>
              <w:ind w:left="20"/>
              <w:jc w:val="both"/>
            </w:pPr>
            <w:r>
              <w:rPr>
                <w:rFonts w:ascii="Times New Roman"/>
                <w:b w:val="false"/>
                <w:i w:val="false"/>
                <w:color w:val="000000"/>
                <w:sz w:val="20"/>
              </w:rPr>
              <w:t>
калий этил-парабен</w:t>
            </w:r>
          </w:p>
          <w:bookmarkEnd w:id="1849"/>
          <w:p>
            <w:pPr>
              <w:spacing w:after="20"/>
              <w:ind w:left="20"/>
              <w:jc w:val="both"/>
            </w:pPr>
            <w:r>
              <w:rPr>
                <w:rFonts w:ascii="Times New Roman"/>
                <w:b w:val="false"/>
                <w:i w:val="false"/>
                <w:color w:val="000000"/>
                <w:sz w:val="20"/>
              </w:rPr>
              <w:t>
potassium ethylparaben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36457-19-9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1850"/>
          <w:p>
            <w:pPr>
              <w:spacing w:after="20"/>
              <w:ind w:left="20"/>
              <w:jc w:val="both"/>
            </w:pPr>
            <w:r>
              <w:rPr>
                <w:rFonts w:ascii="Times New Roman"/>
                <w:b w:val="false"/>
                <w:i w:val="false"/>
                <w:color w:val="000000"/>
                <w:sz w:val="20"/>
              </w:rPr>
              <w:t>
калий парабен</w:t>
            </w:r>
          </w:p>
          <w:bookmarkEnd w:id="1850"/>
          <w:p>
            <w:pPr>
              <w:spacing w:after="20"/>
              <w:ind w:left="20"/>
              <w:jc w:val="both"/>
            </w:pPr>
            <w:r>
              <w:rPr>
                <w:rFonts w:ascii="Times New Roman"/>
                <w:b w:val="false"/>
                <w:i w:val="false"/>
                <w:color w:val="000000"/>
                <w:sz w:val="20"/>
              </w:rPr>
              <w:t>
potassium 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16782-08-4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1851"/>
          <w:p>
            <w:pPr>
              <w:spacing w:after="20"/>
              <w:ind w:left="20"/>
              <w:jc w:val="both"/>
            </w:pPr>
            <w:r>
              <w:rPr>
                <w:rFonts w:ascii="Times New Roman"/>
                <w:b w:val="false"/>
                <w:i w:val="false"/>
                <w:color w:val="000000"/>
                <w:sz w:val="20"/>
              </w:rPr>
              <w:t xml:space="preserve">
240-830-2 </w:t>
            </w:r>
          </w:p>
          <w:bookmarkEnd w:id="185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1852"/>
          <w:p>
            <w:pPr>
              <w:spacing w:after="20"/>
              <w:ind w:left="20"/>
              <w:jc w:val="both"/>
            </w:pPr>
            <w:r>
              <w:rPr>
                <w:rFonts w:ascii="Times New Roman"/>
                <w:b w:val="false"/>
                <w:i w:val="false"/>
                <w:color w:val="000000"/>
                <w:sz w:val="20"/>
              </w:rPr>
              <w:t>
натрий метил-парабен</w:t>
            </w:r>
          </w:p>
          <w:bookmarkEnd w:id="1852"/>
          <w:p>
            <w:pPr>
              <w:spacing w:after="20"/>
              <w:ind w:left="20"/>
              <w:jc w:val="both"/>
            </w:pPr>
            <w:r>
              <w:rPr>
                <w:rFonts w:ascii="Times New Roman"/>
                <w:b w:val="false"/>
                <w:i w:val="false"/>
                <w:color w:val="000000"/>
                <w:sz w:val="20"/>
              </w:rPr>
              <w:t>
sodium methylpara-ben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5026-62-0,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1853"/>
          <w:p>
            <w:pPr>
              <w:spacing w:after="20"/>
              <w:ind w:left="20"/>
              <w:jc w:val="both"/>
            </w:pPr>
            <w:r>
              <w:rPr>
                <w:rFonts w:ascii="Times New Roman"/>
                <w:b w:val="false"/>
                <w:i w:val="false"/>
                <w:color w:val="000000"/>
                <w:sz w:val="20"/>
              </w:rPr>
              <w:t>
225-714-1</w:t>
            </w:r>
          </w:p>
          <w:bookmarkEnd w:id="185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1854"/>
          <w:p>
            <w:pPr>
              <w:spacing w:after="20"/>
              <w:ind w:left="20"/>
              <w:jc w:val="both"/>
            </w:pPr>
            <w:r>
              <w:rPr>
                <w:rFonts w:ascii="Times New Roman"/>
                <w:b w:val="false"/>
                <w:i w:val="false"/>
                <w:color w:val="000000"/>
                <w:sz w:val="20"/>
              </w:rPr>
              <w:t>
натрий этил-парабен</w:t>
            </w:r>
          </w:p>
          <w:bookmarkEnd w:id="1854"/>
          <w:p>
            <w:pPr>
              <w:spacing w:after="20"/>
              <w:ind w:left="20"/>
              <w:jc w:val="both"/>
            </w:pPr>
            <w:r>
              <w:rPr>
                <w:rFonts w:ascii="Times New Roman"/>
                <w:b w:val="false"/>
                <w:i w:val="false"/>
                <w:color w:val="000000"/>
                <w:sz w:val="20"/>
              </w:rPr>
              <w:t>
sodium ethylparaben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35285-68-8,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1855"/>
          <w:p>
            <w:pPr>
              <w:spacing w:after="20"/>
              <w:ind w:left="20"/>
              <w:jc w:val="both"/>
            </w:pPr>
            <w:r>
              <w:rPr>
                <w:rFonts w:ascii="Times New Roman"/>
                <w:b w:val="false"/>
                <w:i w:val="false"/>
                <w:color w:val="000000"/>
                <w:sz w:val="20"/>
              </w:rPr>
              <w:t>
252-487-6</w:t>
            </w:r>
          </w:p>
          <w:bookmarkEnd w:id="185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1856"/>
          <w:p>
            <w:pPr>
              <w:spacing w:after="20"/>
              <w:ind w:left="20"/>
              <w:jc w:val="both"/>
            </w:pPr>
            <w:r>
              <w:rPr>
                <w:rFonts w:ascii="Times New Roman"/>
                <w:b w:val="false"/>
                <w:i w:val="false"/>
                <w:color w:val="000000"/>
                <w:sz w:val="20"/>
              </w:rPr>
              <w:t>
натрий бутил-парабен</w:t>
            </w:r>
          </w:p>
          <w:bookmarkEnd w:id="1856"/>
          <w:p>
            <w:pPr>
              <w:spacing w:after="20"/>
              <w:ind w:left="20"/>
              <w:jc w:val="both"/>
            </w:pPr>
            <w:r>
              <w:rPr>
                <w:rFonts w:ascii="Times New Roman"/>
                <w:b w:val="false"/>
                <w:i w:val="false"/>
                <w:color w:val="000000"/>
                <w:sz w:val="20"/>
              </w:rPr>
              <w:t>
sodium butyl-paraben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36457-20-2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1857"/>
          <w:p>
            <w:pPr>
              <w:spacing w:after="20"/>
              <w:ind w:left="20"/>
              <w:jc w:val="both"/>
            </w:pPr>
            <w:r>
              <w:rPr>
                <w:rFonts w:ascii="Times New Roman"/>
                <w:b w:val="false"/>
                <w:i w:val="false"/>
                <w:color w:val="000000"/>
                <w:sz w:val="20"/>
              </w:rPr>
              <w:t xml:space="preserve">
253-049-7 </w:t>
            </w:r>
          </w:p>
          <w:bookmarkEnd w:id="185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1858"/>
          <w:p>
            <w:pPr>
              <w:spacing w:after="20"/>
              <w:ind w:left="20"/>
              <w:jc w:val="both"/>
            </w:pPr>
            <w:r>
              <w:rPr>
                <w:rFonts w:ascii="Times New Roman"/>
                <w:b w:val="false"/>
                <w:i w:val="false"/>
                <w:color w:val="000000"/>
                <w:sz w:val="20"/>
              </w:rPr>
              <w:t>
этилпарабен</w:t>
            </w:r>
          </w:p>
          <w:bookmarkEnd w:id="1858"/>
          <w:p>
            <w:pPr>
              <w:spacing w:after="20"/>
              <w:ind w:left="20"/>
              <w:jc w:val="both"/>
            </w:pPr>
            <w:r>
              <w:rPr>
                <w:rFonts w:ascii="Times New Roman"/>
                <w:b w:val="false"/>
                <w:i w:val="false"/>
                <w:color w:val="000000"/>
                <w:sz w:val="20"/>
              </w:rPr>
              <w:t>
ethylparaben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120-47-8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1859"/>
          <w:p>
            <w:pPr>
              <w:spacing w:after="20"/>
              <w:ind w:left="20"/>
              <w:jc w:val="both"/>
            </w:pPr>
            <w:r>
              <w:rPr>
                <w:rFonts w:ascii="Times New Roman"/>
                <w:b w:val="false"/>
                <w:i w:val="false"/>
                <w:color w:val="000000"/>
                <w:sz w:val="20"/>
              </w:rPr>
              <w:t>
204-399-4</w:t>
            </w:r>
          </w:p>
          <w:bookmarkEnd w:id="1859"/>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8" w:id="1860"/>
          <w:p>
            <w:pPr>
              <w:spacing w:after="20"/>
              <w:ind w:left="20"/>
              <w:jc w:val="both"/>
            </w:pPr>
            <w:r>
              <w:rPr>
                <w:rFonts w:ascii="Times New Roman"/>
                <w:b w:val="false"/>
                <w:i w:val="false"/>
                <w:color w:val="000000"/>
                <w:sz w:val="20"/>
              </w:rPr>
              <w:t>
натрия парабен</w:t>
            </w:r>
          </w:p>
          <w:bookmarkEnd w:id="1860"/>
          <w:p>
            <w:pPr>
              <w:spacing w:after="20"/>
              <w:ind w:left="20"/>
              <w:jc w:val="both"/>
            </w:pPr>
            <w:r>
              <w:rPr>
                <w:rFonts w:ascii="Times New Roman"/>
                <w:b w:val="false"/>
                <w:i w:val="false"/>
                <w:color w:val="000000"/>
                <w:sz w:val="20"/>
              </w:rPr>
              <w:t>
sodium 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114-63-6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1861"/>
          <w:p>
            <w:pPr>
              <w:spacing w:after="20"/>
              <w:ind w:left="20"/>
              <w:jc w:val="both"/>
            </w:pPr>
            <w:r>
              <w:rPr>
                <w:rFonts w:ascii="Times New Roman"/>
                <w:b w:val="false"/>
                <w:i w:val="false"/>
                <w:color w:val="000000"/>
                <w:sz w:val="20"/>
              </w:rPr>
              <w:t>
204-051-1</w:t>
            </w:r>
          </w:p>
          <w:bookmarkEnd w:id="186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1862"/>
          <w:p>
            <w:pPr>
              <w:spacing w:after="20"/>
              <w:ind w:left="20"/>
              <w:jc w:val="both"/>
            </w:pPr>
            <w:r>
              <w:rPr>
                <w:rFonts w:ascii="Times New Roman"/>
                <w:b w:val="false"/>
                <w:i w:val="false"/>
                <w:color w:val="000000"/>
                <w:sz w:val="20"/>
              </w:rPr>
              <w:t>
калия метил-парабен</w:t>
            </w:r>
          </w:p>
          <w:bookmarkEnd w:id="1862"/>
          <w:p>
            <w:pPr>
              <w:spacing w:after="20"/>
              <w:ind w:left="20"/>
              <w:jc w:val="both"/>
            </w:pPr>
            <w:r>
              <w:rPr>
                <w:rFonts w:ascii="Times New Roman"/>
                <w:b w:val="false"/>
                <w:i w:val="false"/>
                <w:color w:val="000000"/>
                <w:sz w:val="20"/>
              </w:rPr>
              <w:t>
potassium methylpara-ben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26112-07-2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1863"/>
          <w:p>
            <w:pPr>
              <w:spacing w:after="20"/>
              <w:ind w:left="20"/>
              <w:jc w:val="both"/>
            </w:pPr>
            <w:r>
              <w:rPr>
                <w:rFonts w:ascii="Times New Roman"/>
                <w:b w:val="false"/>
                <w:i w:val="false"/>
                <w:color w:val="000000"/>
                <w:sz w:val="20"/>
              </w:rPr>
              <w:t xml:space="preserve">
кальция парабен calcium </w:t>
            </w:r>
          </w:p>
          <w:bookmarkEnd w:id="1863"/>
          <w:p>
            <w:pPr>
              <w:spacing w:after="20"/>
              <w:ind w:left="20"/>
              <w:jc w:val="both"/>
            </w:pPr>
            <w:r>
              <w:rPr>
                <w:rFonts w:ascii="Times New Roman"/>
                <w:b w:val="false"/>
                <w:i w:val="false"/>
                <w:color w:val="000000"/>
                <w:sz w:val="20"/>
              </w:rPr>
              <w:t>
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1864"/>
          <w:p>
            <w:pPr>
              <w:spacing w:after="20"/>
              <w:ind w:left="20"/>
              <w:jc w:val="both"/>
            </w:pPr>
            <w:r>
              <w:rPr>
                <w:rFonts w:ascii="Times New Roman"/>
                <w:b w:val="false"/>
                <w:i w:val="false"/>
                <w:color w:val="000000"/>
                <w:sz w:val="20"/>
              </w:rPr>
              <w:t>
Бутил 4- гидрокси-бензоат и его соли</w:t>
            </w:r>
          </w:p>
          <w:bookmarkEnd w:id="1864"/>
          <w:p>
            <w:pPr>
              <w:spacing w:after="20"/>
              <w:ind w:left="20"/>
              <w:jc w:val="both"/>
            </w:pPr>
            <w:r>
              <w:rPr>
                <w:rFonts w:ascii="Times New Roman"/>
                <w:b w:val="false"/>
                <w:i w:val="false"/>
                <w:color w:val="000000"/>
                <w:sz w:val="20"/>
              </w:rPr>
              <w:t>
</w:t>
            </w:r>
            <w:r>
              <w:rPr>
                <w:rFonts w:ascii="Times New Roman"/>
                <w:b w:val="false"/>
                <w:i w:val="false"/>
                <w:color w:val="000000"/>
                <w:sz w:val="20"/>
              </w:rPr>
              <w:t>Пропил 4-гидрокси-бензоат и его соли</w:t>
            </w:r>
          </w:p>
          <w:p>
            <w:pPr>
              <w:spacing w:after="20"/>
              <w:ind w:left="20"/>
              <w:jc w:val="both"/>
            </w:pPr>
            <w:r>
              <w:rPr>
                <w:rFonts w:ascii="Times New Roman"/>
                <w:b w:val="false"/>
                <w:i w:val="false"/>
                <w:color w:val="000000"/>
                <w:sz w:val="20"/>
              </w:rPr>
              <w:t>
</w:t>
            </w:r>
            <w:r>
              <w:rPr>
                <w:rFonts w:ascii="Times New Roman"/>
                <w:b w:val="false"/>
                <w:i w:val="false"/>
                <w:color w:val="000000"/>
                <w:sz w:val="20"/>
              </w:rPr>
              <w:t>(Butyl 4-hydroxy-benzoate and its salts</w:t>
            </w:r>
          </w:p>
          <w:p>
            <w:pPr>
              <w:spacing w:after="20"/>
              <w:ind w:left="20"/>
              <w:jc w:val="both"/>
            </w:pPr>
            <w:r>
              <w:rPr>
                <w:rFonts w:ascii="Times New Roman"/>
                <w:b w:val="false"/>
                <w:i w:val="false"/>
                <w:color w:val="000000"/>
                <w:sz w:val="20"/>
              </w:rPr>
              <w:t>
Propyl 4-hydroxy-benzoate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бутилпара-бен Butylparaben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1865"/>
          <w:p>
            <w:pPr>
              <w:spacing w:after="20"/>
              <w:ind w:left="20"/>
              <w:jc w:val="both"/>
            </w:pPr>
            <w:r>
              <w:rPr>
                <w:rFonts w:ascii="Times New Roman"/>
                <w:b w:val="false"/>
                <w:i w:val="false"/>
                <w:color w:val="000000"/>
                <w:sz w:val="20"/>
              </w:rPr>
              <w:t>
94-26-8</w:t>
            </w:r>
          </w:p>
          <w:bookmarkEnd w:id="186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1866"/>
          <w:p>
            <w:pPr>
              <w:spacing w:after="20"/>
              <w:ind w:left="20"/>
              <w:jc w:val="both"/>
            </w:pPr>
            <w:r>
              <w:rPr>
                <w:rFonts w:ascii="Times New Roman"/>
                <w:b w:val="false"/>
                <w:i w:val="false"/>
                <w:color w:val="000000"/>
                <w:sz w:val="20"/>
              </w:rPr>
              <w:t>
202-318-7</w:t>
            </w:r>
          </w:p>
          <w:bookmarkEnd w:id="1866"/>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1867"/>
          <w:p>
            <w:pPr>
              <w:spacing w:after="20"/>
              <w:ind w:left="20"/>
              <w:jc w:val="both"/>
            </w:pPr>
            <w:r>
              <w:rPr>
                <w:rFonts w:ascii="Times New Roman"/>
                <w:b w:val="false"/>
                <w:i w:val="false"/>
                <w:color w:val="000000"/>
                <w:sz w:val="20"/>
              </w:rPr>
              <w:t>
0,14 % (в виде кислоты) для суммы отдель-ных концент-раций</w:t>
            </w:r>
          </w:p>
          <w:bookmarkEnd w:id="1867"/>
          <w:p>
            <w:pPr>
              <w:spacing w:after="20"/>
              <w:ind w:left="20"/>
              <w:jc w:val="both"/>
            </w:pPr>
            <w:r>
              <w:rPr>
                <w:rFonts w:ascii="Times New Roman"/>
                <w:b w:val="false"/>
                <w:i w:val="false"/>
                <w:color w:val="000000"/>
                <w:sz w:val="20"/>
              </w:rPr>
              <w:t>
</w:t>
            </w:r>
            <w:r>
              <w:rPr>
                <w:rFonts w:ascii="Times New Roman"/>
                <w:b w:val="false"/>
                <w:i w:val="false"/>
                <w:color w:val="000000"/>
                <w:sz w:val="20"/>
              </w:rPr>
              <w:t>0,8 % (в виде кислоты) для составов и веществ, упомя-нутых в пунк-тах 12 и 12a, если сумма отдельных концентраций бутил- и про-пилпарабена и их солей не превышает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0,14 %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0" w:id="1868"/>
          <w:p>
            <w:pPr>
              <w:spacing w:after="20"/>
              <w:ind w:left="20"/>
              <w:jc w:val="both"/>
            </w:pPr>
            <w:r>
              <w:rPr>
                <w:rFonts w:ascii="Times New Roman"/>
                <w:b w:val="false"/>
                <w:i w:val="false"/>
                <w:color w:val="000000"/>
                <w:sz w:val="20"/>
              </w:rPr>
              <w:t xml:space="preserve">
Не применяется в несмываемых продуктах, предназна-ченных для нанесения под подгузник для детей в возрасте до </w:t>
            </w:r>
          </w:p>
          <w:bookmarkEnd w:id="1868"/>
          <w:p>
            <w:pPr>
              <w:spacing w:after="20"/>
              <w:ind w:left="20"/>
              <w:jc w:val="both"/>
            </w:pPr>
            <w:r>
              <w:rPr>
                <w:rFonts w:ascii="Times New Roman"/>
                <w:b w:val="false"/>
                <w:i w:val="false"/>
                <w:color w:val="000000"/>
                <w:sz w:val="20"/>
              </w:rPr>
              <w:t>3 лет.</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1869"/>
          <w:p>
            <w:pPr>
              <w:spacing w:after="20"/>
              <w:ind w:left="20"/>
              <w:jc w:val="both"/>
            </w:pPr>
            <w:r>
              <w:rPr>
                <w:rFonts w:ascii="Times New Roman"/>
                <w:b w:val="false"/>
                <w:i w:val="false"/>
                <w:color w:val="000000"/>
                <w:sz w:val="20"/>
              </w:rPr>
              <w:t xml:space="preserve">
Для несмываемой продукции, предназна-ченной для детей в возрасте до 3 лет: </w:t>
            </w:r>
          </w:p>
          <w:bookmarkEnd w:id="1869"/>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использовать под подгузник"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3" w:id="1870"/>
          <w:p>
            <w:pPr>
              <w:spacing w:after="20"/>
              <w:ind w:left="20"/>
              <w:jc w:val="both"/>
            </w:pPr>
            <w:r>
              <w:rPr>
                <w:rFonts w:ascii="Times New Roman"/>
                <w:b w:val="false"/>
                <w:i w:val="false"/>
                <w:color w:val="000000"/>
                <w:sz w:val="20"/>
              </w:rPr>
              <w:t>
пропилпара-бен</w:t>
            </w:r>
          </w:p>
          <w:bookmarkEnd w:id="1870"/>
          <w:p>
            <w:pPr>
              <w:spacing w:after="20"/>
              <w:ind w:left="20"/>
              <w:jc w:val="both"/>
            </w:pPr>
            <w:r>
              <w:rPr>
                <w:rFonts w:ascii="Times New Roman"/>
                <w:b w:val="false"/>
                <w:i w:val="false"/>
                <w:color w:val="000000"/>
                <w:sz w:val="20"/>
              </w:rPr>
              <w:t>
propylparaben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1871"/>
          <w:p>
            <w:pPr>
              <w:spacing w:after="20"/>
              <w:ind w:left="20"/>
              <w:jc w:val="both"/>
            </w:pPr>
            <w:r>
              <w:rPr>
                <w:rFonts w:ascii="Times New Roman"/>
                <w:b w:val="false"/>
                <w:i w:val="false"/>
                <w:color w:val="000000"/>
                <w:sz w:val="20"/>
              </w:rPr>
              <w:t>
94-13-3</w:t>
            </w:r>
          </w:p>
          <w:bookmarkEnd w:id="187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5" w:id="1872"/>
          <w:p>
            <w:pPr>
              <w:spacing w:after="20"/>
              <w:ind w:left="20"/>
              <w:jc w:val="both"/>
            </w:pPr>
            <w:r>
              <w:rPr>
                <w:rFonts w:ascii="Times New Roman"/>
                <w:b w:val="false"/>
                <w:i w:val="false"/>
                <w:color w:val="000000"/>
                <w:sz w:val="20"/>
              </w:rPr>
              <w:t>
202-307-7</w:t>
            </w:r>
          </w:p>
          <w:bookmarkEnd w:id="1872"/>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1873"/>
          <w:p>
            <w:pPr>
              <w:spacing w:after="20"/>
              <w:ind w:left="20"/>
              <w:jc w:val="both"/>
            </w:pPr>
            <w:r>
              <w:rPr>
                <w:rFonts w:ascii="Times New Roman"/>
                <w:b w:val="false"/>
                <w:i w:val="false"/>
                <w:color w:val="000000"/>
                <w:sz w:val="20"/>
              </w:rPr>
              <w:t>
натрий пропилпара-бен</w:t>
            </w:r>
          </w:p>
          <w:bookmarkEnd w:id="1873"/>
          <w:p>
            <w:pPr>
              <w:spacing w:after="20"/>
              <w:ind w:left="20"/>
              <w:jc w:val="both"/>
            </w:pPr>
            <w:r>
              <w:rPr>
                <w:rFonts w:ascii="Times New Roman"/>
                <w:b w:val="false"/>
                <w:i w:val="false"/>
                <w:color w:val="000000"/>
                <w:sz w:val="20"/>
              </w:rPr>
              <w:t>
sodium propylparaben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1874"/>
          <w:p>
            <w:pPr>
              <w:spacing w:after="20"/>
              <w:ind w:left="20"/>
              <w:jc w:val="both"/>
            </w:pPr>
            <w:r>
              <w:rPr>
                <w:rFonts w:ascii="Times New Roman"/>
                <w:b w:val="false"/>
                <w:i w:val="false"/>
                <w:color w:val="000000"/>
                <w:sz w:val="20"/>
              </w:rPr>
              <w:t>
35285-69-9</w:t>
            </w:r>
          </w:p>
          <w:bookmarkEnd w:id="1874"/>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1875"/>
          <w:p>
            <w:pPr>
              <w:spacing w:after="20"/>
              <w:ind w:left="20"/>
              <w:jc w:val="both"/>
            </w:pPr>
            <w:r>
              <w:rPr>
                <w:rFonts w:ascii="Times New Roman"/>
                <w:b w:val="false"/>
                <w:i w:val="false"/>
                <w:color w:val="000000"/>
                <w:sz w:val="20"/>
              </w:rPr>
              <w:t>
252-488-1</w:t>
            </w:r>
          </w:p>
          <w:bookmarkEnd w:id="1875"/>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бутилпарабен sodium butylparaben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1876"/>
          <w:p>
            <w:pPr>
              <w:spacing w:after="20"/>
              <w:ind w:left="20"/>
              <w:jc w:val="both"/>
            </w:pPr>
            <w:r>
              <w:rPr>
                <w:rFonts w:ascii="Times New Roman"/>
                <w:b w:val="false"/>
                <w:i w:val="false"/>
                <w:color w:val="000000"/>
                <w:sz w:val="20"/>
              </w:rPr>
              <w:t>
36457-20-2</w:t>
            </w:r>
          </w:p>
          <w:bookmarkEnd w:id="1876"/>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0" w:id="1877"/>
          <w:p>
            <w:pPr>
              <w:spacing w:after="20"/>
              <w:ind w:left="20"/>
              <w:jc w:val="both"/>
            </w:pPr>
            <w:r>
              <w:rPr>
                <w:rFonts w:ascii="Times New Roman"/>
                <w:b w:val="false"/>
                <w:i w:val="false"/>
                <w:color w:val="000000"/>
                <w:sz w:val="20"/>
              </w:rPr>
              <w:t>
253-049-7</w:t>
            </w:r>
          </w:p>
          <w:bookmarkEnd w:id="1877"/>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бутилпарабенpotassium butylparaben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1878"/>
          <w:p>
            <w:pPr>
              <w:spacing w:after="20"/>
              <w:ind w:left="20"/>
              <w:jc w:val="both"/>
            </w:pPr>
            <w:r>
              <w:rPr>
                <w:rFonts w:ascii="Times New Roman"/>
                <w:b w:val="false"/>
                <w:i w:val="false"/>
                <w:color w:val="000000"/>
                <w:sz w:val="20"/>
              </w:rPr>
              <w:t>
38566-94-8</w:t>
            </w:r>
          </w:p>
          <w:bookmarkEnd w:id="187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2" w:id="1879"/>
          <w:p>
            <w:pPr>
              <w:spacing w:after="20"/>
              <w:ind w:left="20"/>
              <w:jc w:val="both"/>
            </w:pPr>
            <w:r>
              <w:rPr>
                <w:rFonts w:ascii="Times New Roman"/>
                <w:b w:val="false"/>
                <w:i w:val="false"/>
                <w:color w:val="000000"/>
                <w:sz w:val="20"/>
              </w:rPr>
              <w:t>
254-009-1</w:t>
            </w:r>
          </w:p>
          <w:bookmarkEnd w:id="1879"/>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3" w:id="1880"/>
          <w:p>
            <w:pPr>
              <w:spacing w:after="20"/>
              <w:ind w:left="20"/>
              <w:jc w:val="both"/>
            </w:pPr>
            <w:r>
              <w:rPr>
                <w:rFonts w:ascii="Times New Roman"/>
                <w:b w:val="false"/>
                <w:i w:val="false"/>
                <w:color w:val="000000"/>
                <w:sz w:val="20"/>
              </w:rPr>
              <w:t>
калий пропил-парабен</w:t>
            </w:r>
          </w:p>
          <w:bookmarkEnd w:id="1880"/>
          <w:p>
            <w:pPr>
              <w:spacing w:after="20"/>
              <w:ind w:left="20"/>
              <w:jc w:val="both"/>
            </w:pPr>
            <w:r>
              <w:rPr>
                <w:rFonts w:ascii="Times New Roman"/>
                <w:b w:val="false"/>
                <w:i w:val="false"/>
                <w:color w:val="000000"/>
                <w:sz w:val="20"/>
              </w:rPr>
              <w:t>
potassium propylparaben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84930-16-5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4" w:id="1881"/>
          <w:p>
            <w:pPr>
              <w:spacing w:after="20"/>
              <w:ind w:left="20"/>
              <w:jc w:val="both"/>
            </w:pPr>
            <w:r>
              <w:rPr>
                <w:rFonts w:ascii="Times New Roman"/>
                <w:b w:val="false"/>
                <w:i w:val="false"/>
                <w:color w:val="000000"/>
                <w:sz w:val="20"/>
              </w:rPr>
              <w:t>
3-Ацетил-6-метил-пиран-2,4(3Н)-дион и ее соли</w:t>
            </w:r>
          </w:p>
          <w:bookmarkEnd w:id="18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(3-Acetil-6-methylpyran-2,4 </w:t>
            </w:r>
          </w:p>
          <w:p>
            <w:pPr>
              <w:spacing w:after="20"/>
              <w:ind w:left="20"/>
              <w:jc w:val="both"/>
            </w:pPr>
            <w:r>
              <w:rPr>
                <w:rFonts w:ascii="Times New Roman"/>
                <w:b w:val="false"/>
                <w:i w:val="false"/>
                <w:color w:val="000000"/>
                <w:sz w:val="20"/>
              </w:rPr>
              <w:t>(3H)-dione and its salts)</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1882"/>
          <w:p>
            <w:pPr>
              <w:spacing w:after="20"/>
              <w:ind w:left="20"/>
              <w:jc w:val="both"/>
            </w:pPr>
            <w:r>
              <w:rPr>
                <w:rFonts w:ascii="Times New Roman"/>
                <w:b w:val="false"/>
                <w:i w:val="false"/>
                <w:color w:val="000000"/>
                <w:sz w:val="20"/>
              </w:rPr>
              <w:t xml:space="preserve">
дегидро-уксусная кислота, </w:t>
            </w:r>
          </w:p>
          <w:bookmarkEnd w:id="1882"/>
          <w:p>
            <w:pPr>
              <w:spacing w:after="20"/>
              <w:ind w:left="20"/>
              <w:jc w:val="both"/>
            </w:pPr>
            <w:r>
              <w:rPr>
                <w:rFonts w:ascii="Times New Roman"/>
                <w:b w:val="false"/>
                <w:i w:val="false"/>
                <w:color w:val="000000"/>
                <w:sz w:val="20"/>
              </w:rPr>
              <w:t>
</w:t>
            </w:r>
            <w:r>
              <w:rPr>
                <w:rFonts w:ascii="Times New Roman"/>
                <w:b w:val="false"/>
                <w:i w:val="false"/>
                <w:color w:val="000000"/>
                <w:sz w:val="20"/>
              </w:rPr>
              <w:t>дегидроаце-тат натрия</w:t>
            </w:r>
          </w:p>
          <w:p>
            <w:pPr>
              <w:spacing w:after="20"/>
              <w:ind w:left="20"/>
              <w:jc w:val="both"/>
            </w:pPr>
            <w:r>
              <w:rPr>
                <w:rFonts w:ascii="Times New Roman"/>
                <w:b w:val="false"/>
                <w:i w:val="false"/>
                <w:color w:val="000000"/>
                <w:sz w:val="20"/>
              </w:rPr>
              <w:t>
Dehydroace-tic acid, sodium dehydro-acetate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1883"/>
          <w:p>
            <w:pPr>
              <w:spacing w:after="20"/>
              <w:ind w:left="20"/>
              <w:jc w:val="both"/>
            </w:pPr>
            <w:r>
              <w:rPr>
                <w:rFonts w:ascii="Times New Roman"/>
                <w:b w:val="false"/>
                <w:i w:val="false"/>
                <w:color w:val="000000"/>
                <w:sz w:val="20"/>
              </w:rPr>
              <w:t xml:space="preserve">
520-45-6 </w:t>
            </w:r>
          </w:p>
          <w:bookmarkEnd w:id="18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4418-26-2 </w:t>
            </w:r>
          </w:p>
          <w:p>
            <w:pPr>
              <w:spacing w:after="20"/>
              <w:ind w:left="20"/>
              <w:jc w:val="both"/>
            </w:pPr>
            <w:r>
              <w:rPr>
                <w:rFonts w:ascii="Times New Roman"/>
                <w:b w:val="false"/>
                <w:i w:val="false"/>
                <w:color w:val="000000"/>
                <w:sz w:val="20"/>
              </w:rPr>
              <w:t>
1680748-0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1884"/>
          <w:p>
            <w:pPr>
              <w:spacing w:after="20"/>
              <w:ind w:left="20"/>
              <w:jc w:val="both"/>
            </w:pPr>
            <w:r>
              <w:rPr>
                <w:rFonts w:ascii="Times New Roman"/>
                <w:b w:val="false"/>
                <w:i w:val="false"/>
                <w:color w:val="000000"/>
                <w:sz w:val="20"/>
              </w:rPr>
              <w:t xml:space="preserve">
208-293-9 </w:t>
            </w:r>
          </w:p>
          <w:bookmarkEnd w:id="1884"/>
          <w:p>
            <w:pPr>
              <w:spacing w:after="20"/>
              <w:ind w:left="20"/>
              <w:jc w:val="both"/>
            </w:pPr>
            <w:r>
              <w:rPr>
                <w:rFonts w:ascii="Times New Roman"/>
                <w:b w:val="false"/>
                <w:i w:val="false"/>
                <w:color w:val="000000"/>
                <w:sz w:val="20"/>
              </w:rPr>
              <w:t>
224-580-1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запрещено использовать в аэрозолях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1885"/>
          <w:p>
            <w:pPr>
              <w:spacing w:after="20"/>
              <w:ind w:left="20"/>
              <w:jc w:val="both"/>
            </w:pPr>
            <w:r>
              <w:rPr>
                <w:rFonts w:ascii="Times New Roman"/>
                <w:b w:val="false"/>
                <w:i w:val="false"/>
                <w:color w:val="000000"/>
                <w:sz w:val="20"/>
              </w:rPr>
              <w:t>
Муравьиная кислота и ее натриевая соль (Formic acid and its sodium salt)</w:t>
            </w:r>
          </w:p>
          <w:bookmarkEnd w:id="1885"/>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1886"/>
          <w:p>
            <w:pPr>
              <w:spacing w:after="20"/>
              <w:ind w:left="20"/>
              <w:jc w:val="both"/>
            </w:pPr>
            <w:r>
              <w:rPr>
                <w:rFonts w:ascii="Times New Roman"/>
                <w:b w:val="false"/>
                <w:i w:val="false"/>
                <w:color w:val="000000"/>
                <w:sz w:val="20"/>
              </w:rPr>
              <w:t>
муравьиная кислота, формиат натрия</w:t>
            </w:r>
          </w:p>
          <w:bookmarkEnd w:id="1886"/>
          <w:p>
            <w:pPr>
              <w:spacing w:after="20"/>
              <w:ind w:left="20"/>
              <w:jc w:val="both"/>
            </w:pPr>
            <w:r>
              <w:rPr>
                <w:rFonts w:ascii="Times New Roman"/>
                <w:b w:val="false"/>
                <w:i w:val="false"/>
                <w:color w:val="000000"/>
                <w:sz w:val="20"/>
              </w:rPr>
              <w:t>
Formic acid, sodium formate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1887"/>
          <w:p>
            <w:pPr>
              <w:spacing w:after="20"/>
              <w:ind w:left="20"/>
              <w:jc w:val="both"/>
            </w:pPr>
            <w:r>
              <w:rPr>
                <w:rFonts w:ascii="Times New Roman"/>
                <w:b w:val="false"/>
                <w:i w:val="false"/>
                <w:color w:val="000000"/>
                <w:sz w:val="20"/>
              </w:rPr>
              <w:t xml:space="preserve">
64-18-6 </w:t>
            </w:r>
          </w:p>
          <w:bookmarkEnd w:id="1887"/>
          <w:p>
            <w:pPr>
              <w:spacing w:after="20"/>
              <w:ind w:left="20"/>
              <w:jc w:val="both"/>
            </w:pPr>
            <w:r>
              <w:rPr>
                <w:rFonts w:ascii="Times New Roman"/>
                <w:b w:val="false"/>
                <w:i w:val="false"/>
                <w:color w:val="000000"/>
                <w:sz w:val="20"/>
              </w:rPr>
              <w:t>
141-53-7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1888"/>
          <w:p>
            <w:pPr>
              <w:spacing w:after="20"/>
              <w:ind w:left="20"/>
              <w:jc w:val="both"/>
            </w:pPr>
            <w:r>
              <w:rPr>
                <w:rFonts w:ascii="Times New Roman"/>
                <w:b w:val="false"/>
                <w:i w:val="false"/>
                <w:color w:val="000000"/>
                <w:sz w:val="20"/>
              </w:rPr>
              <w:t>
200-579-1</w:t>
            </w:r>
          </w:p>
          <w:bookmarkEnd w:id="1888"/>
          <w:p>
            <w:pPr>
              <w:spacing w:after="20"/>
              <w:ind w:left="20"/>
              <w:jc w:val="both"/>
            </w:pPr>
            <w:r>
              <w:rPr>
                <w:rFonts w:ascii="Times New Roman"/>
                <w:b w:val="false"/>
                <w:i w:val="false"/>
                <w:color w:val="000000"/>
                <w:sz w:val="20"/>
              </w:rPr>
              <w:t>
205-488-0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процента </w:t>
            </w:r>
          </w:p>
          <w:p>
            <w:pPr>
              <w:spacing w:after="20"/>
              <w:ind w:left="20"/>
              <w:jc w:val="both"/>
            </w:pPr>
            <w:r>
              <w:rPr>
                <w:rFonts w:ascii="Times New Roman"/>
                <w:b w:val="false"/>
                <w:i w:val="false"/>
                <w:color w:val="000000"/>
                <w:sz w:val="20"/>
              </w:rPr>
              <w:t>(в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3,3’-Дибром-4,4’-гексаметилендиок-сидибензамидин и его соли (включая изотионат) (3,3’-Dibromo-4,4’-hexamethylenedioxydi-benzamidine and its salts (including isethionate)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1889"/>
          <w:p>
            <w:pPr>
              <w:spacing w:after="20"/>
              <w:ind w:left="20"/>
              <w:jc w:val="both"/>
            </w:pPr>
            <w:r>
              <w:rPr>
                <w:rFonts w:ascii="Times New Roman"/>
                <w:b w:val="false"/>
                <w:i w:val="false"/>
                <w:color w:val="000000"/>
                <w:sz w:val="20"/>
              </w:rPr>
              <w:t xml:space="preserve">
дибромгексамидин </w:t>
            </w:r>
          </w:p>
          <w:bookmarkEnd w:id="1889"/>
          <w:p>
            <w:pPr>
              <w:spacing w:after="20"/>
              <w:ind w:left="20"/>
              <w:jc w:val="both"/>
            </w:pPr>
            <w:r>
              <w:rPr>
                <w:rFonts w:ascii="Times New Roman"/>
                <w:b w:val="false"/>
                <w:i w:val="false"/>
                <w:color w:val="000000"/>
                <w:sz w:val="20"/>
              </w:rPr>
              <w:t>
</w:t>
            </w:r>
            <w:r>
              <w:rPr>
                <w:rFonts w:ascii="Times New Roman"/>
                <w:b w:val="false"/>
                <w:i w:val="false"/>
                <w:color w:val="000000"/>
                <w:sz w:val="20"/>
              </w:rPr>
              <w:t>изоционат</w:t>
            </w:r>
          </w:p>
          <w:p>
            <w:pPr>
              <w:spacing w:after="20"/>
              <w:ind w:left="20"/>
              <w:jc w:val="both"/>
            </w:pPr>
            <w:r>
              <w:rPr>
                <w:rFonts w:ascii="Times New Roman"/>
                <w:b w:val="false"/>
                <w:i w:val="false"/>
                <w:color w:val="000000"/>
                <w:sz w:val="20"/>
              </w:rPr>
              <w:t>
Dibromohe-xamidine Isethionate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Тиомерсаль (INN) (Thiomersal (INN))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тиомерсаль Thimerosal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1890"/>
          <w:p>
            <w:pPr>
              <w:spacing w:after="20"/>
              <w:ind w:left="20"/>
              <w:jc w:val="both"/>
            </w:pPr>
            <w:r>
              <w:rPr>
                <w:rFonts w:ascii="Times New Roman"/>
                <w:b w:val="false"/>
                <w:i w:val="false"/>
                <w:color w:val="000000"/>
                <w:sz w:val="20"/>
              </w:rPr>
              <w:t>
54-64-8</w:t>
            </w:r>
          </w:p>
          <w:bookmarkEnd w:id="189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предназначен-ная для нанесения в области глаз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процента (Hg). В смеси с ртутьсодержа-щими компонентами, разрешенными настоящим законом, максимальная концентрация ртути не более 0,007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тиомерсаль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1891"/>
          <w:p>
            <w:pPr>
              <w:spacing w:after="20"/>
              <w:ind w:left="20"/>
              <w:jc w:val="both"/>
            </w:pPr>
            <w:r>
              <w:rPr>
                <w:rFonts w:ascii="Times New Roman"/>
                <w:b w:val="false"/>
                <w:i w:val="false"/>
                <w:color w:val="000000"/>
                <w:sz w:val="20"/>
              </w:rPr>
              <w:t>
Фенилртутные соли (включая борат)</w:t>
            </w:r>
          </w:p>
          <w:bookmarkEnd w:id="1891"/>
          <w:p>
            <w:pPr>
              <w:spacing w:after="20"/>
              <w:ind w:left="20"/>
              <w:jc w:val="both"/>
            </w:pPr>
            <w:r>
              <w:rPr>
                <w:rFonts w:ascii="Times New Roman"/>
                <w:b w:val="false"/>
                <w:i w:val="false"/>
                <w:color w:val="000000"/>
                <w:sz w:val="20"/>
              </w:rPr>
              <w:t>
</w:t>
            </w:r>
            <w:r>
              <w:rPr>
                <w:rFonts w:ascii="Times New Roman"/>
                <w:b w:val="false"/>
                <w:i w:val="false"/>
                <w:color w:val="000000"/>
                <w:sz w:val="20"/>
              </w:rPr>
              <w:t>(Phenylmercuric salts (including borate)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1892"/>
          <w:p>
            <w:pPr>
              <w:spacing w:after="20"/>
              <w:ind w:left="20"/>
              <w:jc w:val="both"/>
            </w:pPr>
            <w:r>
              <w:rPr>
                <w:rFonts w:ascii="Times New Roman"/>
                <w:b w:val="false"/>
                <w:i w:val="false"/>
                <w:color w:val="000000"/>
                <w:sz w:val="20"/>
              </w:rPr>
              <w:t>
фенил ацетат ртути</w:t>
            </w:r>
          </w:p>
          <w:bookmarkEnd w:id="1892"/>
          <w:p>
            <w:pPr>
              <w:spacing w:after="20"/>
              <w:ind w:left="20"/>
              <w:jc w:val="both"/>
            </w:pPr>
            <w:r>
              <w:rPr>
                <w:rFonts w:ascii="Times New Roman"/>
                <w:b w:val="false"/>
                <w:i w:val="false"/>
                <w:color w:val="000000"/>
                <w:sz w:val="20"/>
              </w:rPr>
              <w:t>
</w:t>
            </w:r>
            <w:r>
              <w:rPr>
                <w:rFonts w:ascii="Times New Roman"/>
                <w:b w:val="false"/>
                <w:i w:val="false"/>
                <w:color w:val="000000"/>
                <w:sz w:val="20"/>
              </w:rPr>
              <w:t>фенил бензоат ртути</w:t>
            </w:r>
          </w:p>
          <w:p>
            <w:pPr>
              <w:spacing w:after="20"/>
              <w:ind w:left="20"/>
              <w:jc w:val="both"/>
            </w:pPr>
            <w:r>
              <w:rPr>
                <w:rFonts w:ascii="Times New Roman"/>
                <w:b w:val="false"/>
                <w:i w:val="false"/>
                <w:color w:val="000000"/>
                <w:sz w:val="20"/>
              </w:rPr>
              <w:t>
 Phenyl Mercuric Acetate, Phenyl Mercuric Benzoate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1893"/>
          <w:p>
            <w:pPr>
              <w:spacing w:after="20"/>
              <w:ind w:left="20"/>
              <w:jc w:val="both"/>
            </w:pPr>
            <w:r>
              <w:rPr>
                <w:rFonts w:ascii="Times New Roman"/>
                <w:b w:val="false"/>
                <w:i w:val="false"/>
                <w:color w:val="000000"/>
                <w:sz w:val="20"/>
              </w:rPr>
              <w:t>
62-38-4</w:t>
            </w:r>
          </w:p>
          <w:bookmarkEnd w:id="18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94-43-9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1894"/>
          <w:p>
            <w:pPr>
              <w:spacing w:after="20"/>
              <w:ind w:left="20"/>
              <w:jc w:val="both"/>
            </w:pPr>
            <w:r>
              <w:rPr>
                <w:rFonts w:ascii="Times New Roman"/>
                <w:b w:val="false"/>
                <w:i w:val="false"/>
                <w:color w:val="000000"/>
                <w:sz w:val="20"/>
              </w:rPr>
              <w:t>
200-532-5</w:t>
            </w:r>
          </w:p>
          <w:bookmarkEnd w:id="1894"/>
          <w:p>
            <w:pPr>
              <w:spacing w:after="20"/>
              <w:ind w:left="20"/>
              <w:jc w:val="both"/>
            </w:pPr>
            <w:r>
              <w:rPr>
                <w:rFonts w:ascii="Times New Roman"/>
                <w:b w:val="false"/>
                <w:i w:val="false"/>
                <w:color w:val="000000"/>
                <w:sz w:val="20"/>
              </w:rPr>
              <w:t>
202-331-8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предназначен-ная для нанесения в области глаз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процента (в пересчете на Hg). В смеси с ртуть содержащими компонентами, разрешенными настоящим регламентом, максимальная концентрация ртути не более 0,007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фенилртутные соединения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1895"/>
          <w:p>
            <w:pPr>
              <w:spacing w:after="20"/>
              <w:ind w:left="20"/>
              <w:jc w:val="both"/>
            </w:pPr>
            <w:r>
              <w:rPr>
                <w:rFonts w:ascii="Times New Roman"/>
                <w:b w:val="false"/>
                <w:i w:val="false"/>
                <w:color w:val="000000"/>
                <w:sz w:val="20"/>
              </w:rPr>
              <w:t>
Ундециленовая кислота (Undec-10-enoic acid and salts)</w:t>
            </w:r>
          </w:p>
          <w:bookmarkEnd w:id="1895"/>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1896"/>
          <w:p>
            <w:pPr>
              <w:spacing w:after="20"/>
              <w:ind w:left="20"/>
              <w:jc w:val="both"/>
            </w:pPr>
            <w:r>
              <w:rPr>
                <w:rFonts w:ascii="Times New Roman"/>
                <w:b w:val="false"/>
                <w:i w:val="false"/>
                <w:color w:val="000000"/>
                <w:sz w:val="20"/>
              </w:rPr>
              <w:t xml:space="preserve">
ундециле-новая кислота, </w:t>
            </w:r>
          </w:p>
          <w:bookmarkEnd w:id="18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калий ундециленат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ундециленат натрия, </w:t>
            </w:r>
          </w:p>
          <w:p>
            <w:pPr>
              <w:spacing w:after="20"/>
              <w:ind w:left="20"/>
              <w:jc w:val="both"/>
            </w:pPr>
            <w:r>
              <w:rPr>
                <w:rFonts w:ascii="Times New Roman"/>
                <w:b w:val="false"/>
                <w:i w:val="false"/>
                <w:color w:val="000000"/>
                <w:sz w:val="20"/>
              </w:rPr>
              <w:t>
</w:t>
            </w:r>
            <w:r>
              <w:rPr>
                <w:rFonts w:ascii="Times New Roman"/>
                <w:b w:val="false"/>
                <w:i w:val="false"/>
                <w:color w:val="000000"/>
                <w:sz w:val="20"/>
              </w:rPr>
              <w:t>кальция ундециленат</w:t>
            </w:r>
          </w:p>
          <w:p>
            <w:pPr>
              <w:spacing w:after="20"/>
              <w:ind w:left="20"/>
              <w:jc w:val="both"/>
            </w:pPr>
            <w:r>
              <w:rPr>
                <w:rFonts w:ascii="Times New Roman"/>
                <w:b w:val="false"/>
                <w:i w:val="false"/>
                <w:color w:val="000000"/>
                <w:sz w:val="20"/>
              </w:rPr>
              <w:t>
</w:t>
            </w:r>
            <w:r>
              <w:rPr>
                <w:rFonts w:ascii="Times New Roman"/>
                <w:b w:val="false"/>
                <w:i w:val="false"/>
                <w:color w:val="000000"/>
                <w:sz w:val="20"/>
              </w:rPr>
              <w:t>ТЕА- ундециленат</w:t>
            </w:r>
          </w:p>
          <w:p>
            <w:pPr>
              <w:spacing w:after="20"/>
              <w:ind w:left="20"/>
              <w:jc w:val="both"/>
            </w:pPr>
            <w:r>
              <w:rPr>
                <w:rFonts w:ascii="Times New Roman"/>
                <w:b w:val="false"/>
                <w:i w:val="false"/>
                <w:color w:val="000000"/>
                <w:sz w:val="20"/>
              </w:rPr>
              <w:t>
</w:t>
            </w:r>
            <w:r>
              <w:rPr>
                <w:rFonts w:ascii="Times New Roman"/>
                <w:b w:val="false"/>
                <w:i w:val="false"/>
                <w:color w:val="000000"/>
                <w:sz w:val="20"/>
              </w:rPr>
              <w:t>МЕА- ундециленат</w:t>
            </w:r>
          </w:p>
          <w:p>
            <w:pPr>
              <w:spacing w:after="20"/>
              <w:ind w:left="20"/>
              <w:jc w:val="both"/>
            </w:pPr>
            <w:r>
              <w:rPr>
                <w:rFonts w:ascii="Times New Roman"/>
                <w:b w:val="false"/>
                <w:i w:val="false"/>
                <w:color w:val="000000"/>
                <w:sz w:val="20"/>
              </w:rPr>
              <w:t>
Undecylenic acid, potassium undecylenate, sodium unde-cylenate, calcium undecylenate, TEA-undecylenate, MEA-undecylenate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1897"/>
          <w:p>
            <w:pPr>
              <w:spacing w:after="20"/>
              <w:ind w:left="20"/>
              <w:jc w:val="both"/>
            </w:pPr>
            <w:r>
              <w:rPr>
                <w:rFonts w:ascii="Times New Roman"/>
                <w:b w:val="false"/>
                <w:i w:val="false"/>
                <w:color w:val="000000"/>
                <w:sz w:val="20"/>
              </w:rPr>
              <w:t xml:space="preserve">
112-38-9 </w:t>
            </w:r>
          </w:p>
          <w:bookmarkEnd w:id="18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6159-41-7 </w:t>
            </w:r>
          </w:p>
          <w:p>
            <w:pPr>
              <w:spacing w:after="20"/>
              <w:ind w:left="20"/>
              <w:jc w:val="both"/>
            </w:pPr>
            <w:r>
              <w:rPr>
                <w:rFonts w:ascii="Times New Roman"/>
                <w:b w:val="false"/>
                <w:i w:val="false"/>
                <w:color w:val="000000"/>
                <w:sz w:val="20"/>
              </w:rPr>
              <w:t>
</w:t>
            </w:r>
            <w:r>
              <w:rPr>
                <w:rFonts w:ascii="Times New Roman"/>
                <w:b w:val="false"/>
                <w:i w:val="false"/>
                <w:color w:val="000000"/>
                <w:sz w:val="20"/>
              </w:rPr>
              <w:t>339833-2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1322-14-1 </w:t>
            </w:r>
          </w:p>
          <w:p>
            <w:pPr>
              <w:spacing w:after="20"/>
              <w:ind w:left="20"/>
              <w:jc w:val="both"/>
            </w:pPr>
            <w:r>
              <w:rPr>
                <w:rFonts w:ascii="Times New Roman"/>
                <w:b w:val="false"/>
                <w:i w:val="false"/>
                <w:color w:val="000000"/>
                <w:sz w:val="20"/>
              </w:rPr>
              <w:t>
</w:t>
            </w:r>
            <w:r>
              <w:rPr>
                <w:rFonts w:ascii="Times New Roman"/>
                <w:b w:val="false"/>
                <w:i w:val="false"/>
                <w:color w:val="000000"/>
                <w:sz w:val="20"/>
              </w:rPr>
              <w:t>84471-25-0</w:t>
            </w:r>
          </w:p>
          <w:p>
            <w:pPr>
              <w:spacing w:after="20"/>
              <w:ind w:left="20"/>
              <w:jc w:val="both"/>
            </w:pPr>
            <w:r>
              <w:rPr>
                <w:rFonts w:ascii="Times New Roman"/>
                <w:b w:val="false"/>
                <w:i w:val="false"/>
                <w:color w:val="000000"/>
                <w:sz w:val="20"/>
              </w:rPr>
              <w:t>
56532-40-2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1898"/>
          <w:p>
            <w:pPr>
              <w:spacing w:after="20"/>
              <w:ind w:left="20"/>
              <w:jc w:val="both"/>
            </w:pPr>
            <w:r>
              <w:rPr>
                <w:rFonts w:ascii="Times New Roman"/>
                <w:b w:val="false"/>
                <w:i w:val="false"/>
                <w:color w:val="000000"/>
                <w:sz w:val="20"/>
              </w:rPr>
              <w:t>
203-965-8</w:t>
            </w:r>
          </w:p>
          <w:bookmarkEnd w:id="1898"/>
          <w:p>
            <w:pPr>
              <w:spacing w:after="20"/>
              <w:ind w:left="20"/>
              <w:jc w:val="both"/>
            </w:pPr>
            <w:r>
              <w:rPr>
                <w:rFonts w:ascii="Times New Roman"/>
                <w:b w:val="false"/>
                <w:i w:val="false"/>
                <w:color w:val="000000"/>
                <w:sz w:val="20"/>
              </w:rPr>
              <w:t>
</w:t>
            </w:r>
            <w:r>
              <w:rPr>
                <w:rFonts w:ascii="Times New Roman"/>
                <w:b w:val="false"/>
                <w:i w:val="false"/>
                <w:color w:val="000000"/>
                <w:sz w:val="20"/>
              </w:rPr>
              <w:t>222-264-8</w:t>
            </w:r>
          </w:p>
          <w:p>
            <w:pPr>
              <w:spacing w:after="20"/>
              <w:ind w:left="20"/>
              <w:jc w:val="both"/>
            </w:pPr>
            <w:r>
              <w:rPr>
                <w:rFonts w:ascii="Times New Roman"/>
                <w:b w:val="false"/>
                <w:i w:val="false"/>
                <w:color w:val="000000"/>
                <w:sz w:val="20"/>
              </w:rPr>
              <w:t>
</w:t>
            </w:r>
            <w:r>
              <w:rPr>
                <w:rFonts w:ascii="Times New Roman"/>
                <w:b w:val="false"/>
                <w:i w:val="false"/>
                <w:color w:val="000000"/>
                <w:sz w:val="20"/>
              </w:rPr>
              <w:t>215-331-8</w:t>
            </w:r>
          </w:p>
          <w:p>
            <w:pPr>
              <w:spacing w:after="20"/>
              <w:ind w:left="20"/>
              <w:jc w:val="both"/>
            </w:pPr>
            <w:r>
              <w:rPr>
                <w:rFonts w:ascii="Times New Roman"/>
                <w:b w:val="false"/>
                <w:i w:val="false"/>
                <w:color w:val="000000"/>
                <w:sz w:val="20"/>
              </w:rPr>
              <w:t>
</w:t>
            </w:r>
            <w:r>
              <w:rPr>
                <w:rFonts w:ascii="Times New Roman"/>
                <w:b w:val="false"/>
                <w:i w:val="false"/>
                <w:color w:val="000000"/>
                <w:sz w:val="20"/>
              </w:rPr>
              <w:t>282-908-9</w:t>
            </w:r>
          </w:p>
          <w:p>
            <w:pPr>
              <w:spacing w:after="20"/>
              <w:ind w:left="20"/>
              <w:jc w:val="both"/>
            </w:pPr>
            <w:r>
              <w:rPr>
                <w:rFonts w:ascii="Times New Roman"/>
                <w:b w:val="false"/>
                <w:i w:val="false"/>
                <w:color w:val="000000"/>
                <w:sz w:val="20"/>
              </w:rPr>
              <w:t>
260-247-7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 (кислота)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1" w:id="1899"/>
          <w:p>
            <w:pPr>
              <w:spacing w:after="20"/>
              <w:ind w:left="20"/>
              <w:jc w:val="both"/>
            </w:pPr>
            <w:r>
              <w:rPr>
                <w:rFonts w:ascii="Times New Roman"/>
                <w:b w:val="false"/>
                <w:i w:val="false"/>
                <w:color w:val="000000"/>
                <w:sz w:val="20"/>
              </w:rPr>
              <w:t>
5-пиримидин,</w:t>
            </w:r>
          </w:p>
          <w:bookmarkEnd w:id="1899"/>
          <w:p>
            <w:pPr>
              <w:spacing w:after="20"/>
              <w:ind w:left="20"/>
              <w:jc w:val="both"/>
            </w:pPr>
            <w:r>
              <w:rPr>
                <w:rFonts w:ascii="Times New Roman"/>
                <w:b w:val="false"/>
                <w:i w:val="false"/>
                <w:color w:val="000000"/>
                <w:sz w:val="20"/>
              </w:rPr>
              <w:t>
</w:t>
            </w:r>
            <w:r>
              <w:rPr>
                <w:rFonts w:ascii="Times New Roman"/>
                <w:b w:val="false"/>
                <w:i w:val="false"/>
                <w:color w:val="000000"/>
                <w:sz w:val="20"/>
              </w:rPr>
              <w:t>1,3-бис(2-этилгек-сил)гексагидро-5-метил-</w:t>
            </w:r>
          </w:p>
          <w:p>
            <w:pPr>
              <w:spacing w:after="20"/>
              <w:ind w:left="20"/>
              <w:jc w:val="both"/>
            </w:pPr>
            <w:r>
              <w:rPr>
                <w:rFonts w:ascii="Times New Roman"/>
                <w:b w:val="false"/>
                <w:i w:val="false"/>
                <w:color w:val="000000"/>
                <w:sz w:val="20"/>
              </w:rPr>
              <w:t>
(5-Pyrimidinamine, 1,3-bis(2-ethylhexyl)hexa-hydro-5-metyl-)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гексетидин Hexetidine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5-Бром-5-нитро-1,3-диоксан (5-Bromo-5-nitro-1,3-dioxane)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3" w:id="1900"/>
          <w:p>
            <w:pPr>
              <w:spacing w:after="20"/>
              <w:ind w:left="20"/>
              <w:jc w:val="both"/>
            </w:pPr>
            <w:r>
              <w:rPr>
                <w:rFonts w:ascii="Times New Roman"/>
                <w:b w:val="false"/>
                <w:i w:val="false"/>
                <w:color w:val="000000"/>
                <w:sz w:val="20"/>
              </w:rPr>
              <w:t xml:space="preserve">
5-Бром-5-нитро-1,3-диоксан </w:t>
            </w:r>
          </w:p>
          <w:bookmarkEnd w:id="1900"/>
          <w:p>
            <w:pPr>
              <w:spacing w:after="20"/>
              <w:ind w:left="20"/>
              <w:jc w:val="both"/>
            </w:pPr>
            <w:r>
              <w:rPr>
                <w:rFonts w:ascii="Times New Roman"/>
                <w:b w:val="false"/>
                <w:i w:val="false"/>
                <w:color w:val="000000"/>
                <w:sz w:val="20"/>
              </w:rPr>
              <w:t>
5-Bromo-5-nitro-1,3-dioxane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30007-47-7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способство-вать образованию нитрозами-нов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1901"/>
          <w:p>
            <w:pPr>
              <w:spacing w:after="20"/>
              <w:ind w:left="20"/>
              <w:jc w:val="both"/>
            </w:pPr>
            <w:r>
              <w:rPr>
                <w:rFonts w:ascii="Times New Roman"/>
                <w:b w:val="false"/>
                <w:i w:val="false"/>
                <w:color w:val="000000"/>
                <w:sz w:val="20"/>
              </w:rPr>
              <w:t xml:space="preserve">
Бронопол </w:t>
            </w:r>
          </w:p>
          <w:bookmarkEnd w:id="1901"/>
          <w:p>
            <w:pPr>
              <w:spacing w:after="20"/>
              <w:ind w:left="20"/>
              <w:jc w:val="both"/>
            </w:pPr>
            <w:r>
              <w:rPr>
                <w:rFonts w:ascii="Times New Roman"/>
                <w:b w:val="false"/>
                <w:i w:val="false"/>
                <w:color w:val="000000"/>
                <w:sz w:val="20"/>
              </w:rPr>
              <w:t>
</w:t>
            </w:r>
            <w:r>
              <w:rPr>
                <w:rFonts w:ascii="Times New Roman"/>
                <w:b w:val="false"/>
                <w:i w:val="false"/>
                <w:color w:val="000000"/>
                <w:sz w:val="20"/>
              </w:rPr>
              <w:t>(Bronopol)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2-бром-2-нитро-про-пан-1,3-диол 2-Bromo-2-nitropropane-1,3-diol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способство-вать образованию нитрозами-нов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1902"/>
          <w:p>
            <w:pPr>
              <w:spacing w:after="20"/>
              <w:ind w:left="20"/>
              <w:jc w:val="both"/>
            </w:pPr>
            <w:r>
              <w:rPr>
                <w:rFonts w:ascii="Times New Roman"/>
                <w:b w:val="false"/>
                <w:i w:val="false"/>
                <w:color w:val="000000"/>
                <w:sz w:val="20"/>
              </w:rPr>
              <w:t>
2,4-Дихлор-бензиловый спирт (2,4-Dichlorobenzyl alcohol)</w:t>
            </w:r>
          </w:p>
          <w:bookmarkEnd w:id="1902"/>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дихлор-бензиловый спирт Dichloroben-zyl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1903"/>
          <w:p>
            <w:pPr>
              <w:spacing w:after="20"/>
              <w:ind w:left="20"/>
              <w:jc w:val="both"/>
            </w:pPr>
            <w:r>
              <w:rPr>
                <w:rFonts w:ascii="Times New Roman"/>
                <w:b w:val="false"/>
                <w:i w:val="false"/>
                <w:color w:val="000000"/>
                <w:sz w:val="20"/>
              </w:rPr>
              <w:t>
1-(4-хлорфенил)-3-(3,4-дихлор-фенил)мочевина</w:t>
            </w:r>
          </w:p>
          <w:bookmarkEnd w:id="1903"/>
          <w:p>
            <w:pPr>
              <w:spacing w:after="20"/>
              <w:ind w:left="20"/>
              <w:jc w:val="both"/>
            </w:pPr>
            <w:r>
              <w:rPr>
                <w:rFonts w:ascii="Times New Roman"/>
                <w:b w:val="false"/>
                <w:i w:val="false"/>
                <w:color w:val="000000"/>
                <w:sz w:val="20"/>
              </w:rPr>
              <w:t>
</w:t>
            </w:r>
            <w:r>
              <w:rPr>
                <w:rFonts w:ascii="Times New Roman"/>
                <w:b w:val="false"/>
                <w:i w:val="false"/>
                <w:color w:val="000000"/>
                <w:sz w:val="20"/>
              </w:rPr>
              <w:t>(1-(4-Chlorophenyl)-3-(3,4-dichloro-phenyl)urea (</w:t>
            </w:r>
            <w:r>
              <w:rPr>
                <w:rFonts w:ascii="Times New Roman"/>
                <w:b w:val="false"/>
                <w:i w:val="false"/>
                <w:color w:val="000000"/>
                <w:vertAlign w:val="superscript"/>
              </w:rPr>
              <w:t>6</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1904"/>
          <w:p>
            <w:pPr>
              <w:spacing w:after="20"/>
              <w:ind w:left="20"/>
              <w:jc w:val="both"/>
            </w:pPr>
            <w:r>
              <w:rPr>
                <w:rFonts w:ascii="Times New Roman"/>
                <w:b w:val="false"/>
                <w:i w:val="false"/>
                <w:color w:val="000000"/>
                <w:sz w:val="20"/>
              </w:rPr>
              <w:t xml:space="preserve">
триклокар-бан </w:t>
            </w:r>
          </w:p>
          <w:bookmarkEnd w:id="1904"/>
          <w:p>
            <w:pPr>
              <w:spacing w:after="20"/>
              <w:ind w:left="20"/>
              <w:jc w:val="both"/>
            </w:pPr>
            <w:r>
              <w:rPr>
                <w:rFonts w:ascii="Times New Roman"/>
                <w:b w:val="false"/>
                <w:i w:val="false"/>
                <w:color w:val="000000"/>
                <w:sz w:val="20"/>
              </w:rPr>
              <w:t>
Triclocarban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1905"/>
          <w:p>
            <w:pPr>
              <w:spacing w:after="20"/>
              <w:ind w:left="20"/>
              <w:jc w:val="both"/>
            </w:pPr>
            <w:r>
              <w:rPr>
                <w:rFonts w:ascii="Times New Roman"/>
                <w:b w:val="false"/>
                <w:i w:val="false"/>
                <w:color w:val="000000"/>
                <w:sz w:val="20"/>
              </w:rPr>
              <w:t xml:space="preserve">
критерий чистоты: 3,3’,4,4’-тетрахлоразобен-зол менее </w:t>
            </w:r>
          </w:p>
          <w:bookmarkEnd w:id="1905"/>
          <w:p>
            <w:pPr>
              <w:spacing w:after="20"/>
              <w:ind w:left="20"/>
              <w:jc w:val="both"/>
            </w:pPr>
            <w:r>
              <w:rPr>
                <w:rFonts w:ascii="Times New Roman"/>
                <w:b w:val="false"/>
                <w:i w:val="false"/>
                <w:color w:val="000000"/>
                <w:sz w:val="20"/>
              </w:rPr>
              <w:t>
</w:t>
            </w:r>
            <w:r>
              <w:rPr>
                <w:rFonts w:ascii="Times New Roman"/>
                <w:b w:val="false"/>
                <w:i w:val="false"/>
                <w:color w:val="000000"/>
                <w:sz w:val="20"/>
              </w:rPr>
              <w:t>1 ppm</w:t>
            </w:r>
          </w:p>
          <w:p>
            <w:pPr>
              <w:spacing w:after="20"/>
              <w:ind w:left="20"/>
              <w:jc w:val="both"/>
            </w:pPr>
            <w:r>
              <w:rPr>
                <w:rFonts w:ascii="Times New Roman"/>
                <w:b w:val="false"/>
                <w:i w:val="false"/>
                <w:color w:val="000000"/>
                <w:sz w:val="20"/>
              </w:rPr>
              <w:t>
3,3’,4,4’-тетрахлоразо-оксибензол менее 1 ppm</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2" w:id="1906"/>
          <w:p>
            <w:pPr>
              <w:spacing w:after="20"/>
              <w:ind w:left="20"/>
              <w:jc w:val="both"/>
            </w:pPr>
            <w:r>
              <w:rPr>
                <w:rFonts w:ascii="Times New Roman"/>
                <w:b w:val="false"/>
                <w:i w:val="false"/>
                <w:color w:val="000000"/>
                <w:sz w:val="20"/>
              </w:rPr>
              <w:t xml:space="preserve">
Хлоркрезол </w:t>
            </w:r>
          </w:p>
          <w:bookmarkEnd w:id="1906"/>
          <w:p>
            <w:pPr>
              <w:spacing w:after="20"/>
              <w:ind w:left="20"/>
              <w:jc w:val="both"/>
            </w:pPr>
            <w:r>
              <w:rPr>
                <w:rFonts w:ascii="Times New Roman"/>
                <w:b w:val="false"/>
                <w:i w:val="false"/>
                <w:color w:val="000000"/>
                <w:sz w:val="20"/>
              </w:rPr>
              <w:t>
(Chlorocresol)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1907"/>
          <w:p>
            <w:pPr>
              <w:spacing w:after="20"/>
              <w:ind w:left="20"/>
              <w:jc w:val="both"/>
            </w:pPr>
            <w:r>
              <w:rPr>
                <w:rFonts w:ascii="Times New Roman"/>
                <w:b w:val="false"/>
                <w:i w:val="false"/>
                <w:color w:val="000000"/>
                <w:sz w:val="20"/>
              </w:rPr>
              <w:t>
р- хлор-м-крезол</w:t>
            </w:r>
          </w:p>
          <w:bookmarkEnd w:id="1907"/>
          <w:p>
            <w:pPr>
              <w:spacing w:after="20"/>
              <w:ind w:left="20"/>
              <w:jc w:val="both"/>
            </w:pPr>
            <w:r>
              <w:rPr>
                <w:rFonts w:ascii="Times New Roman"/>
                <w:b w:val="false"/>
                <w:i w:val="false"/>
                <w:color w:val="000000"/>
                <w:sz w:val="20"/>
              </w:rPr>
              <w:t>
p-Chloro-m-Cresol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запрещено в продукции, контактиру-ющей со слизистыми оболочками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4" w:id="1908"/>
          <w:p>
            <w:pPr>
              <w:spacing w:after="20"/>
              <w:ind w:left="20"/>
              <w:jc w:val="both"/>
            </w:pPr>
            <w:r>
              <w:rPr>
                <w:rFonts w:ascii="Times New Roman"/>
                <w:b w:val="false"/>
                <w:i w:val="false"/>
                <w:color w:val="000000"/>
                <w:sz w:val="20"/>
              </w:rPr>
              <w:t>
5-хлор-2-(2,4-ди-хлорфенокси)фе-нол</w:t>
            </w:r>
          </w:p>
          <w:bookmarkEnd w:id="1908"/>
          <w:p>
            <w:pPr>
              <w:spacing w:after="20"/>
              <w:ind w:left="20"/>
              <w:jc w:val="both"/>
            </w:pPr>
            <w:r>
              <w:rPr>
                <w:rFonts w:ascii="Times New Roman"/>
                <w:b w:val="false"/>
                <w:i w:val="false"/>
                <w:color w:val="000000"/>
                <w:sz w:val="20"/>
              </w:rPr>
              <w:t>
 (5-Chloro-2-(2,4-di-chlorophenoxy)phe-nol)</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1909"/>
          <w:p>
            <w:pPr>
              <w:spacing w:after="20"/>
              <w:ind w:left="20"/>
              <w:jc w:val="both"/>
            </w:pPr>
            <w:r>
              <w:rPr>
                <w:rFonts w:ascii="Times New Roman"/>
                <w:b w:val="false"/>
                <w:i w:val="false"/>
                <w:color w:val="000000"/>
                <w:sz w:val="20"/>
              </w:rPr>
              <w:t>
Триклозан</w:t>
            </w:r>
          </w:p>
          <w:bookmarkEnd w:id="1909"/>
          <w:p>
            <w:pPr>
              <w:spacing w:after="20"/>
              <w:ind w:left="20"/>
              <w:jc w:val="both"/>
            </w:pPr>
            <w:r>
              <w:rPr>
                <w:rFonts w:ascii="Times New Roman"/>
                <w:b w:val="false"/>
                <w:i w:val="false"/>
                <w:color w:val="000000"/>
                <w:sz w:val="20"/>
              </w:rPr>
              <w:t>
Triclosan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3380-34-5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Зубные пасты, мыло для рук, мыло для тела /Гели для душа, Дезодоранты (не спрей) пудры для лица и консилеры. Продукция для очистки ногтей и ногти на ногах перед применением искусственных ногтей систем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1910"/>
          <w:p>
            <w:pPr>
              <w:spacing w:after="20"/>
              <w:ind w:left="20"/>
              <w:jc w:val="both"/>
            </w:pPr>
            <w:r>
              <w:rPr>
                <w:rFonts w:ascii="Times New Roman"/>
                <w:b w:val="false"/>
                <w:i w:val="false"/>
                <w:color w:val="000000"/>
                <w:sz w:val="20"/>
              </w:rPr>
              <w:t>
(а) 0,3 процента</w:t>
            </w:r>
          </w:p>
          <w:bookmarkEnd w:id="191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средства гигиены полости рта жидкие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0,2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1911"/>
          <w:p>
            <w:pPr>
              <w:spacing w:after="20"/>
              <w:ind w:left="20"/>
              <w:jc w:val="both"/>
            </w:pPr>
            <w:r>
              <w:rPr>
                <w:rFonts w:ascii="Times New Roman"/>
                <w:b w:val="false"/>
                <w:i w:val="false"/>
                <w:color w:val="000000"/>
                <w:sz w:val="20"/>
              </w:rPr>
              <w:t>
Хлорксиленол</w:t>
            </w:r>
          </w:p>
          <w:bookmarkEnd w:id="1911"/>
          <w:p>
            <w:pPr>
              <w:spacing w:after="20"/>
              <w:ind w:left="20"/>
              <w:jc w:val="both"/>
            </w:pPr>
            <w:r>
              <w:rPr>
                <w:rFonts w:ascii="Times New Roman"/>
                <w:b w:val="false"/>
                <w:i w:val="false"/>
                <w:color w:val="000000"/>
                <w:sz w:val="20"/>
              </w:rPr>
              <w:t>
</w:t>
            </w:r>
            <w:r>
              <w:rPr>
                <w:rFonts w:ascii="Times New Roman"/>
                <w:b w:val="false"/>
                <w:i w:val="false"/>
                <w:color w:val="000000"/>
                <w:sz w:val="20"/>
              </w:rPr>
              <w:t>(Chloroxylenol)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1912"/>
          <w:p>
            <w:pPr>
              <w:spacing w:after="20"/>
              <w:ind w:left="20"/>
              <w:jc w:val="both"/>
            </w:pPr>
            <w:r>
              <w:rPr>
                <w:rFonts w:ascii="Times New Roman"/>
                <w:b w:val="false"/>
                <w:i w:val="false"/>
                <w:color w:val="000000"/>
                <w:sz w:val="20"/>
              </w:rPr>
              <w:t>
хлорксиле-нол</w:t>
            </w:r>
          </w:p>
          <w:bookmarkEnd w:id="1912"/>
          <w:p>
            <w:pPr>
              <w:spacing w:after="20"/>
              <w:ind w:left="20"/>
              <w:jc w:val="both"/>
            </w:pPr>
            <w:r>
              <w:rPr>
                <w:rFonts w:ascii="Times New Roman"/>
                <w:b w:val="false"/>
                <w:i w:val="false"/>
                <w:color w:val="000000"/>
                <w:sz w:val="20"/>
              </w:rPr>
              <w:t>
Chloroxylenol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1913"/>
          <w:p>
            <w:pPr>
              <w:spacing w:after="20"/>
              <w:ind w:left="20"/>
              <w:jc w:val="both"/>
            </w:pPr>
            <w:r>
              <w:rPr>
                <w:rFonts w:ascii="Times New Roman"/>
                <w:b w:val="false"/>
                <w:i w:val="false"/>
                <w:color w:val="000000"/>
                <w:sz w:val="20"/>
              </w:rPr>
              <w:t xml:space="preserve">
 N,N’’-метилен-бис[N’-[3-гидрок-симетил-2,5-диоксоимидазолидин-4-ил]мочевина </w:t>
            </w:r>
          </w:p>
          <w:bookmarkEnd w:id="1913"/>
          <w:p>
            <w:pPr>
              <w:spacing w:after="20"/>
              <w:ind w:left="20"/>
              <w:jc w:val="both"/>
            </w:pPr>
            <w:r>
              <w:rPr>
                <w:rFonts w:ascii="Times New Roman"/>
                <w:b w:val="false"/>
                <w:i w:val="false"/>
                <w:color w:val="000000"/>
                <w:sz w:val="20"/>
              </w:rPr>
              <w:t xml:space="preserve">
N,N’-methylen-ebis[N’- [3-hydroxy-methyl-2,5-dioxo-imidazolidin-4-yl]urea]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имидазоли-динил мочевина Imidazolidinyl urea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39236-46-9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1914"/>
          <w:p>
            <w:pPr>
              <w:spacing w:after="20"/>
              <w:ind w:left="20"/>
              <w:jc w:val="both"/>
            </w:pPr>
            <w:r>
              <w:rPr>
                <w:rFonts w:ascii="Times New Roman"/>
                <w:b w:val="false"/>
                <w:i w:val="false"/>
                <w:color w:val="000000"/>
                <w:sz w:val="20"/>
              </w:rPr>
              <w:t>
поли(метилен), альфа, омега,-бис[[[(аминоиминометил)амино] иминометил]амино]-дигидрохлорид (Poly(methylene),.</w:t>
            </w:r>
          </w:p>
          <w:bookmarkEnd w:id="19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alpha.,.omega.-bis[[[(aminoimino-mthyl)amino]iminomethyl]amino]-, </w:t>
            </w:r>
          </w:p>
          <w:p>
            <w:pPr>
              <w:spacing w:after="20"/>
              <w:ind w:left="20"/>
              <w:jc w:val="both"/>
            </w:pPr>
            <w:r>
              <w:rPr>
                <w:rFonts w:ascii="Times New Roman"/>
                <w:b w:val="false"/>
                <w:i w:val="false"/>
                <w:color w:val="000000"/>
                <w:sz w:val="20"/>
              </w:rPr>
              <w:t xml:space="preserve">
dihydrochloride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915"/>
          <w:p>
            <w:pPr>
              <w:spacing w:after="20"/>
              <w:ind w:left="20"/>
              <w:jc w:val="both"/>
            </w:pPr>
            <w:r>
              <w:rPr>
                <w:rFonts w:ascii="Times New Roman"/>
                <w:b w:val="false"/>
                <w:i w:val="false"/>
                <w:color w:val="000000"/>
                <w:sz w:val="20"/>
              </w:rPr>
              <w:t>
полиамино-пропил бигуанид</w:t>
            </w:r>
          </w:p>
          <w:bookmarkEnd w:id="1915"/>
          <w:p>
            <w:pPr>
              <w:spacing w:after="20"/>
              <w:ind w:left="20"/>
              <w:jc w:val="both"/>
            </w:pPr>
            <w:r>
              <w:rPr>
                <w:rFonts w:ascii="Times New Roman"/>
                <w:b w:val="false"/>
                <w:i w:val="false"/>
                <w:color w:val="000000"/>
                <w:sz w:val="20"/>
              </w:rPr>
              <w:t>
Polyamino-propyl biguanide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4" w:id="1916"/>
          <w:p>
            <w:pPr>
              <w:spacing w:after="20"/>
              <w:ind w:left="20"/>
              <w:jc w:val="both"/>
            </w:pPr>
            <w:r>
              <w:rPr>
                <w:rFonts w:ascii="Times New Roman"/>
                <w:b w:val="false"/>
                <w:i w:val="false"/>
                <w:color w:val="000000"/>
                <w:sz w:val="20"/>
              </w:rPr>
              <w:t>
70170-61-5 28757-47-3</w:t>
            </w:r>
          </w:p>
          <w:bookmarkEnd w:id="1916"/>
          <w:p>
            <w:pPr>
              <w:spacing w:after="20"/>
              <w:ind w:left="20"/>
              <w:jc w:val="both"/>
            </w:pPr>
            <w:r>
              <w:rPr>
                <w:rFonts w:ascii="Times New Roman"/>
                <w:b w:val="false"/>
                <w:i w:val="false"/>
                <w:color w:val="000000"/>
                <w:sz w:val="20"/>
              </w:rPr>
              <w:t>
133029-32-0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1917"/>
          <w:p>
            <w:pPr>
              <w:spacing w:after="20"/>
              <w:ind w:left="20"/>
              <w:jc w:val="both"/>
            </w:pPr>
            <w:r>
              <w:rPr>
                <w:rFonts w:ascii="Times New Roman"/>
                <w:b w:val="false"/>
                <w:i w:val="false"/>
                <w:color w:val="000000"/>
                <w:sz w:val="20"/>
              </w:rPr>
              <w:t xml:space="preserve">
2-Феноксиэтанол </w:t>
            </w:r>
          </w:p>
          <w:bookmarkEnd w:id="1917"/>
          <w:p>
            <w:pPr>
              <w:spacing w:after="20"/>
              <w:ind w:left="20"/>
              <w:jc w:val="both"/>
            </w:pPr>
            <w:r>
              <w:rPr>
                <w:rFonts w:ascii="Times New Roman"/>
                <w:b w:val="false"/>
                <w:i w:val="false"/>
                <w:color w:val="000000"/>
                <w:sz w:val="20"/>
              </w:rPr>
              <w:t>
</w:t>
            </w:r>
            <w:r>
              <w:rPr>
                <w:rFonts w:ascii="Times New Roman"/>
                <w:b w:val="false"/>
                <w:i w:val="false"/>
                <w:color w:val="000000"/>
                <w:sz w:val="20"/>
              </w:rPr>
              <w:t>(2-Phenoxyethanol)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1918"/>
          <w:p>
            <w:pPr>
              <w:spacing w:after="20"/>
              <w:ind w:left="20"/>
              <w:jc w:val="both"/>
            </w:pPr>
            <w:r>
              <w:rPr>
                <w:rFonts w:ascii="Times New Roman"/>
                <w:b w:val="false"/>
                <w:i w:val="false"/>
                <w:color w:val="000000"/>
                <w:sz w:val="20"/>
              </w:rPr>
              <w:t xml:space="preserve">
2-Фенокси-этанол </w:t>
            </w:r>
          </w:p>
          <w:bookmarkEnd w:id="1918"/>
          <w:p>
            <w:pPr>
              <w:spacing w:after="20"/>
              <w:ind w:left="20"/>
              <w:jc w:val="both"/>
            </w:pPr>
            <w:r>
              <w:rPr>
                <w:rFonts w:ascii="Times New Roman"/>
                <w:b w:val="false"/>
                <w:i w:val="false"/>
                <w:color w:val="000000"/>
                <w:sz w:val="20"/>
              </w:rPr>
              <w:t>
Phenoxy-ethanol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1919"/>
          <w:p>
            <w:pPr>
              <w:spacing w:after="20"/>
              <w:ind w:left="20"/>
              <w:jc w:val="both"/>
            </w:pPr>
            <w:r>
              <w:rPr>
                <w:rFonts w:ascii="Times New Roman"/>
                <w:b w:val="false"/>
                <w:i w:val="false"/>
                <w:color w:val="000000"/>
                <w:sz w:val="20"/>
              </w:rPr>
              <w:t>
уротропин (methenamine)</w:t>
            </w:r>
          </w:p>
          <w:bookmarkEnd w:id="1919"/>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уротропин Methenamine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1920"/>
          <w:p>
            <w:pPr>
              <w:spacing w:after="20"/>
              <w:ind w:left="20"/>
              <w:jc w:val="both"/>
            </w:pPr>
            <w:r>
              <w:rPr>
                <w:rFonts w:ascii="Times New Roman"/>
                <w:b w:val="false"/>
                <w:i w:val="false"/>
                <w:color w:val="000000"/>
                <w:sz w:val="20"/>
              </w:rPr>
              <w:t>
Метенамин 3-Хлораллил-хлорид</w:t>
            </w:r>
          </w:p>
          <w:bookmarkEnd w:id="19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(Methenamine 3-chloroallylochloride)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1921"/>
          <w:p>
            <w:pPr>
              <w:spacing w:after="20"/>
              <w:ind w:left="20"/>
              <w:jc w:val="both"/>
            </w:pPr>
            <w:r>
              <w:rPr>
                <w:rFonts w:ascii="Times New Roman"/>
                <w:b w:val="false"/>
                <w:i w:val="false"/>
                <w:color w:val="000000"/>
                <w:sz w:val="20"/>
              </w:rPr>
              <w:t>
кватерниум-15</w:t>
            </w:r>
          </w:p>
          <w:bookmarkEnd w:id="1921"/>
          <w:p>
            <w:pPr>
              <w:spacing w:after="20"/>
              <w:ind w:left="20"/>
              <w:jc w:val="both"/>
            </w:pPr>
            <w:r>
              <w:rPr>
                <w:rFonts w:ascii="Times New Roman"/>
                <w:b w:val="false"/>
                <w:i w:val="false"/>
                <w:color w:val="000000"/>
                <w:sz w:val="20"/>
              </w:rPr>
              <w:t>
Quaternium-15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1922"/>
          <w:p>
            <w:pPr>
              <w:spacing w:after="20"/>
              <w:ind w:left="20"/>
              <w:jc w:val="both"/>
            </w:pPr>
            <w:r>
              <w:rPr>
                <w:rFonts w:ascii="Times New Roman"/>
                <w:b w:val="false"/>
                <w:i w:val="false"/>
                <w:color w:val="000000"/>
                <w:sz w:val="20"/>
              </w:rPr>
              <w:t>
1-(4-Хлорфенокси)-(имидазол-1-ил)-3,3-диметилбутан-2-он</w:t>
            </w:r>
          </w:p>
          <w:bookmarkEnd w:id="1922"/>
          <w:p>
            <w:pPr>
              <w:spacing w:after="20"/>
              <w:ind w:left="20"/>
              <w:jc w:val="both"/>
            </w:pPr>
            <w:r>
              <w:rPr>
                <w:rFonts w:ascii="Times New Roman"/>
                <w:b w:val="false"/>
                <w:i w:val="false"/>
                <w:color w:val="000000"/>
                <w:sz w:val="20"/>
              </w:rPr>
              <w:t>
(1-(4-Chlorophe-noxy)-1-(imidazol-1-yl)-3,3-dimethyl-butan-2-one)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1923"/>
          <w:p>
            <w:pPr>
              <w:spacing w:after="20"/>
              <w:ind w:left="20"/>
              <w:jc w:val="both"/>
            </w:pPr>
            <w:r>
              <w:rPr>
                <w:rFonts w:ascii="Times New Roman"/>
                <w:b w:val="false"/>
                <w:i w:val="false"/>
                <w:color w:val="000000"/>
                <w:sz w:val="20"/>
              </w:rPr>
              <w:t>
климбазол</w:t>
            </w:r>
          </w:p>
          <w:bookmarkEnd w:id="1923"/>
          <w:p>
            <w:pPr>
              <w:spacing w:after="20"/>
              <w:ind w:left="20"/>
              <w:jc w:val="both"/>
            </w:pPr>
            <w:r>
              <w:rPr>
                <w:rFonts w:ascii="Times New Roman"/>
                <w:b w:val="false"/>
                <w:i w:val="false"/>
                <w:color w:val="000000"/>
                <w:sz w:val="20"/>
              </w:rPr>
              <w:t>
Climbazole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38083-17-9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1924"/>
          <w:p>
            <w:pPr>
              <w:spacing w:after="20"/>
              <w:ind w:left="20"/>
              <w:jc w:val="both"/>
            </w:pPr>
            <w:r>
              <w:rPr>
                <w:rFonts w:ascii="Times New Roman"/>
                <w:b w:val="false"/>
                <w:i w:val="false"/>
                <w:color w:val="000000"/>
                <w:sz w:val="20"/>
              </w:rPr>
              <w:t xml:space="preserve">
1,3-Бис(гидрок-симетил)-5,5-диметилимидазоли-дин-2,4-дион </w:t>
            </w:r>
          </w:p>
          <w:bookmarkEnd w:id="1924"/>
          <w:p>
            <w:pPr>
              <w:spacing w:after="20"/>
              <w:ind w:left="20"/>
              <w:jc w:val="both"/>
            </w:pPr>
            <w:r>
              <w:rPr>
                <w:rFonts w:ascii="Times New Roman"/>
                <w:b w:val="false"/>
                <w:i w:val="false"/>
                <w:color w:val="000000"/>
                <w:sz w:val="20"/>
              </w:rPr>
              <w:t>
(1,3-Bis(hydroxy-methyl)-5,5-dime-thylimidazolidine-2,4-dione)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1925"/>
          <w:p>
            <w:pPr>
              <w:spacing w:after="20"/>
              <w:ind w:left="20"/>
              <w:jc w:val="both"/>
            </w:pPr>
            <w:r>
              <w:rPr>
                <w:rFonts w:ascii="Times New Roman"/>
                <w:b w:val="false"/>
                <w:i w:val="false"/>
                <w:color w:val="000000"/>
                <w:sz w:val="20"/>
              </w:rPr>
              <w:t>
ДМДМ</w:t>
            </w:r>
          </w:p>
          <w:bookmarkEnd w:id="1925"/>
          <w:p>
            <w:pPr>
              <w:spacing w:after="20"/>
              <w:ind w:left="20"/>
              <w:jc w:val="both"/>
            </w:pPr>
            <w:r>
              <w:rPr>
                <w:rFonts w:ascii="Times New Roman"/>
                <w:b w:val="false"/>
                <w:i w:val="false"/>
                <w:color w:val="000000"/>
                <w:sz w:val="20"/>
              </w:rPr>
              <w:t>
</w:t>
            </w:r>
            <w:r>
              <w:rPr>
                <w:rFonts w:ascii="Times New Roman"/>
                <w:b w:val="false"/>
                <w:i w:val="false"/>
                <w:color w:val="000000"/>
                <w:sz w:val="20"/>
              </w:rPr>
              <w:t>Гидантоин</w:t>
            </w:r>
          </w:p>
          <w:p>
            <w:pPr>
              <w:spacing w:after="20"/>
              <w:ind w:left="20"/>
              <w:jc w:val="both"/>
            </w:pPr>
            <w:r>
              <w:rPr>
                <w:rFonts w:ascii="Times New Roman"/>
                <w:b w:val="false"/>
                <w:i w:val="false"/>
                <w:color w:val="000000"/>
                <w:sz w:val="20"/>
              </w:rPr>
              <w:t>
DMDM Hydantoin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1926"/>
          <w:p>
            <w:pPr>
              <w:spacing w:after="20"/>
              <w:ind w:left="20"/>
              <w:jc w:val="both"/>
            </w:pPr>
            <w:r>
              <w:rPr>
                <w:rFonts w:ascii="Times New Roman"/>
                <w:b w:val="false"/>
                <w:i w:val="false"/>
                <w:color w:val="000000"/>
                <w:sz w:val="20"/>
              </w:rPr>
              <w:t>
бензиловый спирт (</w:t>
            </w:r>
            <w:r>
              <w:rPr>
                <w:rFonts w:ascii="Times New Roman"/>
                <w:b w:val="false"/>
                <w:i w:val="false"/>
                <w:color w:val="000000"/>
                <w:vertAlign w:val="superscript"/>
              </w:rPr>
              <w:t>7</w:t>
            </w:r>
            <w:r>
              <w:rPr>
                <w:rFonts w:ascii="Times New Roman"/>
                <w:b w:val="false"/>
                <w:i w:val="false"/>
                <w:color w:val="000000"/>
                <w:sz w:val="20"/>
              </w:rPr>
              <w:t>)</w:t>
            </w:r>
          </w:p>
          <w:bookmarkEnd w:id="19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(Benzyl alchohol)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9" w:id="1927"/>
          <w:p>
            <w:pPr>
              <w:spacing w:after="20"/>
              <w:ind w:left="20"/>
              <w:jc w:val="both"/>
            </w:pPr>
            <w:r>
              <w:rPr>
                <w:rFonts w:ascii="Times New Roman"/>
                <w:b w:val="false"/>
                <w:i w:val="false"/>
                <w:color w:val="000000"/>
                <w:sz w:val="20"/>
              </w:rPr>
              <w:t xml:space="preserve">
Бензиловый спирт </w:t>
            </w:r>
          </w:p>
          <w:bookmarkEnd w:id="1927"/>
          <w:p>
            <w:pPr>
              <w:spacing w:after="20"/>
              <w:ind w:left="20"/>
              <w:jc w:val="both"/>
            </w:pPr>
            <w:r>
              <w:rPr>
                <w:rFonts w:ascii="Times New Roman"/>
                <w:b w:val="false"/>
                <w:i w:val="false"/>
                <w:color w:val="000000"/>
                <w:sz w:val="20"/>
              </w:rPr>
              <w:t>
Benzyl alcohol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1928"/>
          <w:p>
            <w:pPr>
              <w:spacing w:after="20"/>
              <w:ind w:left="20"/>
              <w:jc w:val="both"/>
            </w:pPr>
            <w:r>
              <w:rPr>
                <w:rFonts w:ascii="Times New Roman"/>
                <w:b w:val="false"/>
                <w:i w:val="false"/>
                <w:color w:val="000000"/>
                <w:sz w:val="20"/>
              </w:rPr>
              <w:t>
1-Гидрокси-4-метил-6-(2,4,4-триметилпентил)-2-пиридон и его моноэтанол-аминовая соль</w:t>
            </w:r>
          </w:p>
          <w:bookmarkEnd w:id="19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(1-Hydroxy-4-methyl-6 (2,4,4-trimethylpentyl) 2-pyridon and its monoethanolamine salt)</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1929"/>
          <w:p>
            <w:pPr>
              <w:spacing w:after="20"/>
              <w:ind w:left="20"/>
              <w:jc w:val="both"/>
            </w:pPr>
            <w:r>
              <w:rPr>
                <w:rFonts w:ascii="Times New Roman"/>
                <w:b w:val="false"/>
                <w:i w:val="false"/>
                <w:color w:val="000000"/>
                <w:sz w:val="20"/>
              </w:rPr>
              <w:t>
1-Гидрокси-4-метил-6-(2,4,4-триметилпентил)-2-пиридон ,</w:t>
            </w:r>
          </w:p>
          <w:bookmarkEnd w:id="1929"/>
          <w:p>
            <w:pPr>
              <w:spacing w:after="20"/>
              <w:ind w:left="20"/>
              <w:jc w:val="both"/>
            </w:pPr>
            <w:r>
              <w:rPr>
                <w:rFonts w:ascii="Times New Roman"/>
                <w:b w:val="false"/>
                <w:i w:val="false"/>
                <w:color w:val="000000"/>
                <w:sz w:val="20"/>
              </w:rPr>
              <w:t>
</w:t>
            </w:r>
            <w:r>
              <w:rPr>
                <w:rFonts w:ascii="Times New Roman"/>
                <w:b w:val="false"/>
                <w:i w:val="false"/>
                <w:color w:val="000000"/>
                <w:sz w:val="20"/>
              </w:rPr>
              <w:t>Пироктон</w:t>
            </w:r>
          </w:p>
          <w:p>
            <w:pPr>
              <w:spacing w:after="20"/>
              <w:ind w:left="20"/>
              <w:jc w:val="both"/>
            </w:pPr>
            <w:r>
              <w:rPr>
                <w:rFonts w:ascii="Times New Roman"/>
                <w:b w:val="false"/>
                <w:i w:val="false"/>
                <w:color w:val="000000"/>
                <w:sz w:val="20"/>
              </w:rPr>
              <w:t>
</w:t>
            </w:r>
            <w:r>
              <w:rPr>
                <w:rFonts w:ascii="Times New Roman"/>
                <w:b w:val="false"/>
                <w:i w:val="false"/>
                <w:color w:val="000000"/>
                <w:sz w:val="20"/>
              </w:rPr>
              <w:t>оламин</w:t>
            </w:r>
          </w:p>
          <w:p>
            <w:pPr>
              <w:spacing w:after="20"/>
              <w:ind w:left="20"/>
              <w:jc w:val="both"/>
            </w:pPr>
            <w:r>
              <w:rPr>
                <w:rFonts w:ascii="Times New Roman"/>
                <w:b w:val="false"/>
                <w:i w:val="false"/>
                <w:color w:val="000000"/>
                <w:sz w:val="20"/>
              </w:rPr>
              <w:t>
1-Hydroxy-4-methyl-6-(2,4,4-trimethylpentyl) 2-pyridon, Piroctone Olamine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50650-76-5 68890-66-4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272-574-2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1930"/>
          <w:p>
            <w:pPr>
              <w:spacing w:after="20"/>
              <w:ind w:left="20"/>
              <w:jc w:val="both"/>
            </w:pPr>
            <w:r>
              <w:rPr>
                <w:rFonts w:ascii="Times New Roman"/>
                <w:b w:val="false"/>
                <w:i w:val="false"/>
                <w:color w:val="000000"/>
                <w:sz w:val="20"/>
              </w:rPr>
              <w:t>
1 процент</w:t>
            </w:r>
          </w:p>
          <w:bookmarkEnd w:id="1930"/>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1931"/>
          <w:p>
            <w:pPr>
              <w:spacing w:after="20"/>
              <w:ind w:left="20"/>
              <w:jc w:val="both"/>
            </w:pPr>
            <w:r>
              <w:rPr>
                <w:rFonts w:ascii="Times New Roman"/>
                <w:b w:val="false"/>
                <w:i w:val="false"/>
                <w:color w:val="000000"/>
                <w:sz w:val="20"/>
              </w:rPr>
              <w:t>
Перемещено или удалено</w:t>
            </w:r>
          </w:p>
          <w:bookmarkEnd w:id="1931"/>
          <w:p>
            <w:pPr>
              <w:spacing w:after="20"/>
              <w:ind w:left="20"/>
              <w:jc w:val="both"/>
            </w:pPr>
            <w:r>
              <w:rPr>
                <w:rFonts w:ascii="Times New Roman"/>
                <w:b w:val="false"/>
                <w:i w:val="false"/>
                <w:color w:val="000000"/>
                <w:sz w:val="20"/>
              </w:rPr>
              <w:t>
Moved or deleted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7" w:id="1932"/>
          <w:p>
            <w:pPr>
              <w:spacing w:after="20"/>
              <w:ind w:left="20"/>
              <w:jc w:val="both"/>
            </w:pPr>
            <w:r>
              <w:rPr>
                <w:rFonts w:ascii="Times New Roman"/>
                <w:b w:val="false"/>
                <w:i w:val="false"/>
                <w:color w:val="000000"/>
                <w:sz w:val="20"/>
              </w:rPr>
              <w:t>
2,2 '-метилен-бис (6-бром-4-хлорфенол)</w:t>
            </w:r>
          </w:p>
          <w:bookmarkEnd w:id="1932"/>
          <w:p>
            <w:pPr>
              <w:spacing w:after="20"/>
              <w:ind w:left="20"/>
              <w:jc w:val="both"/>
            </w:pPr>
            <w:r>
              <w:rPr>
                <w:rFonts w:ascii="Times New Roman"/>
                <w:b w:val="false"/>
                <w:i w:val="false"/>
                <w:color w:val="000000"/>
                <w:sz w:val="20"/>
              </w:rPr>
              <w:t>
2,2’-methylenebis(6-bromo-4-chlorophenol)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1933"/>
          <w:p>
            <w:pPr>
              <w:spacing w:after="20"/>
              <w:ind w:left="20"/>
              <w:jc w:val="both"/>
            </w:pPr>
            <w:r>
              <w:rPr>
                <w:rFonts w:ascii="Times New Roman"/>
                <w:b w:val="false"/>
                <w:i w:val="false"/>
                <w:color w:val="000000"/>
                <w:sz w:val="20"/>
              </w:rPr>
              <w:t xml:space="preserve">
бромохлорофен </w:t>
            </w:r>
          </w:p>
          <w:bookmarkEnd w:id="1933"/>
          <w:p>
            <w:pPr>
              <w:spacing w:after="20"/>
              <w:ind w:left="20"/>
              <w:jc w:val="both"/>
            </w:pPr>
            <w:r>
              <w:rPr>
                <w:rFonts w:ascii="Times New Roman"/>
                <w:b w:val="false"/>
                <w:i w:val="false"/>
                <w:color w:val="000000"/>
                <w:sz w:val="20"/>
              </w:rPr>
              <w:t>
</w:t>
            </w:r>
            <w:r>
              <w:rPr>
                <w:rFonts w:ascii="Times New Roman"/>
                <w:b w:val="false"/>
                <w:i w:val="false"/>
                <w:color w:val="000000"/>
                <w:sz w:val="20"/>
              </w:rPr>
              <w:t>Bromo-chlorophene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1934"/>
          <w:p>
            <w:pPr>
              <w:spacing w:after="20"/>
              <w:ind w:left="20"/>
              <w:jc w:val="both"/>
            </w:pPr>
            <w:r>
              <w:rPr>
                <w:rFonts w:ascii="Times New Roman"/>
                <w:b w:val="false"/>
                <w:i w:val="false"/>
                <w:color w:val="000000"/>
                <w:sz w:val="20"/>
              </w:rPr>
              <w:t xml:space="preserve">
4-Изопропил-m-метакрезол </w:t>
            </w:r>
          </w:p>
          <w:bookmarkEnd w:id="1934"/>
          <w:p>
            <w:pPr>
              <w:spacing w:after="20"/>
              <w:ind w:left="20"/>
              <w:jc w:val="both"/>
            </w:pPr>
            <w:r>
              <w:rPr>
                <w:rFonts w:ascii="Times New Roman"/>
                <w:b w:val="false"/>
                <w:i w:val="false"/>
                <w:color w:val="000000"/>
                <w:sz w:val="20"/>
              </w:rPr>
              <w:t>
(4-Isopropyl-m-cresol)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1935"/>
          <w:p>
            <w:pPr>
              <w:spacing w:after="20"/>
              <w:ind w:left="20"/>
              <w:jc w:val="both"/>
            </w:pPr>
            <w:r>
              <w:rPr>
                <w:rFonts w:ascii="Times New Roman"/>
                <w:b w:val="false"/>
                <w:i w:val="false"/>
                <w:color w:val="000000"/>
                <w:sz w:val="20"/>
              </w:rPr>
              <w:t>
o-Кумен-5-ол</w:t>
            </w:r>
          </w:p>
          <w:bookmarkEnd w:id="1935"/>
          <w:p>
            <w:pPr>
              <w:spacing w:after="20"/>
              <w:ind w:left="20"/>
              <w:jc w:val="both"/>
            </w:pPr>
            <w:r>
              <w:rPr>
                <w:rFonts w:ascii="Times New Roman"/>
                <w:b w:val="false"/>
                <w:i w:val="false"/>
                <w:color w:val="000000"/>
                <w:sz w:val="20"/>
              </w:rPr>
              <w:t>
o-Cymen-5-ol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2" w:id="1936"/>
          <w:p>
            <w:pPr>
              <w:spacing w:after="20"/>
              <w:ind w:left="20"/>
              <w:jc w:val="both"/>
            </w:pPr>
            <w:r>
              <w:rPr>
                <w:rFonts w:ascii="Times New Roman"/>
                <w:b w:val="false"/>
                <w:i w:val="false"/>
                <w:color w:val="000000"/>
                <w:sz w:val="20"/>
              </w:rPr>
              <w:t xml:space="preserve">
Смесь 5-хлор- 2-метилизотиазол-3(2Н)-она и 2-метилизотиазол-3(2Н)-она </w:t>
            </w:r>
          </w:p>
          <w:bookmarkEnd w:id="1936"/>
          <w:p>
            <w:pPr>
              <w:spacing w:after="20"/>
              <w:ind w:left="20"/>
              <w:jc w:val="both"/>
            </w:pPr>
            <w:r>
              <w:rPr>
                <w:rFonts w:ascii="Times New Roman"/>
                <w:b w:val="false"/>
                <w:i w:val="false"/>
                <w:color w:val="000000"/>
                <w:sz w:val="20"/>
              </w:rPr>
              <w:t>
(Mixture of 5-Chloro-2-methyl-isothiazol-3(2H)-one and 2-methyliso-thiazol-3(2H)-one)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1937"/>
          <w:p>
            <w:pPr>
              <w:spacing w:after="20"/>
              <w:ind w:left="20"/>
              <w:jc w:val="both"/>
            </w:pPr>
            <w:r>
              <w:rPr>
                <w:rFonts w:ascii="Times New Roman"/>
                <w:b w:val="false"/>
                <w:i w:val="false"/>
                <w:color w:val="000000"/>
                <w:sz w:val="20"/>
              </w:rPr>
              <w:t>
метилхлор-изотиазоли-нон и метилизоти-азолинон</w:t>
            </w:r>
          </w:p>
          <w:bookmarkEnd w:id="1937"/>
          <w:p>
            <w:pPr>
              <w:spacing w:after="20"/>
              <w:ind w:left="20"/>
              <w:jc w:val="both"/>
            </w:pPr>
            <w:r>
              <w:rPr>
                <w:rFonts w:ascii="Times New Roman"/>
                <w:b w:val="false"/>
                <w:i w:val="false"/>
                <w:color w:val="000000"/>
                <w:sz w:val="20"/>
              </w:rPr>
              <w:t>
Methylchloro-isothiazoli-none and Methylisothi-azolinone (</w:t>
            </w:r>
            <w:r>
              <w:rPr>
                <w:rFonts w:ascii="Times New Roman"/>
                <w:b w:val="false"/>
                <w:i w:val="false"/>
                <w:color w:val="000000"/>
                <w:vertAlign w:val="superscript"/>
              </w:rPr>
              <w:t>17</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1938"/>
          <w:p>
            <w:pPr>
              <w:spacing w:after="20"/>
              <w:ind w:left="20"/>
              <w:jc w:val="both"/>
            </w:pPr>
            <w:r>
              <w:rPr>
                <w:rFonts w:ascii="Times New Roman"/>
                <w:b w:val="false"/>
                <w:i w:val="false"/>
                <w:color w:val="000000"/>
                <w:sz w:val="20"/>
              </w:rPr>
              <w:t>
26172-55-4 2682-20-4</w:t>
            </w:r>
          </w:p>
          <w:bookmarkEnd w:id="1938"/>
          <w:p>
            <w:pPr>
              <w:spacing w:after="20"/>
              <w:ind w:left="20"/>
              <w:jc w:val="both"/>
            </w:pPr>
            <w:r>
              <w:rPr>
                <w:rFonts w:ascii="Times New Roman"/>
                <w:b w:val="false"/>
                <w:i w:val="false"/>
                <w:color w:val="000000"/>
                <w:sz w:val="20"/>
              </w:rPr>
              <w:t>
55965-84-9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247-500-7 220-239-6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1939"/>
          <w:p>
            <w:pPr>
              <w:spacing w:after="20"/>
              <w:ind w:left="20"/>
              <w:jc w:val="both"/>
            </w:pPr>
            <w:r>
              <w:rPr>
                <w:rFonts w:ascii="Times New Roman"/>
                <w:b w:val="false"/>
                <w:i w:val="false"/>
                <w:color w:val="000000"/>
                <w:sz w:val="20"/>
              </w:rPr>
              <w:t>
0,0015 процента (смесь в отношении 3:1</w:t>
            </w:r>
          </w:p>
          <w:bookmarkEnd w:id="1939"/>
          <w:p>
            <w:pPr>
              <w:spacing w:after="20"/>
              <w:ind w:left="20"/>
              <w:jc w:val="both"/>
            </w:pPr>
            <w:r>
              <w:rPr>
                <w:rFonts w:ascii="Times New Roman"/>
                <w:b w:val="false"/>
                <w:i w:val="false"/>
                <w:color w:val="000000"/>
                <w:sz w:val="20"/>
              </w:rPr>
              <w:t>
для 5-хлор- 2-метилизотиа-зол-3(2Н)-она и 2-метилизоти-азол-3(2Н)-она)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2-Бензил-4-хлор-фенол (хлорофен) (2-Benzyl-4-chlorophenol (clorophene))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1940"/>
          <w:p>
            <w:pPr>
              <w:spacing w:after="20"/>
              <w:ind w:left="20"/>
              <w:jc w:val="both"/>
            </w:pPr>
            <w:r>
              <w:rPr>
                <w:rFonts w:ascii="Times New Roman"/>
                <w:b w:val="false"/>
                <w:i w:val="false"/>
                <w:color w:val="000000"/>
                <w:sz w:val="20"/>
              </w:rPr>
              <w:t>
хлорфен</w:t>
            </w:r>
          </w:p>
          <w:bookmarkEnd w:id="1940"/>
          <w:p>
            <w:pPr>
              <w:spacing w:after="20"/>
              <w:ind w:left="20"/>
              <w:jc w:val="both"/>
            </w:pPr>
            <w:r>
              <w:rPr>
                <w:rFonts w:ascii="Times New Roman"/>
                <w:b w:val="false"/>
                <w:i w:val="false"/>
                <w:color w:val="000000"/>
                <w:sz w:val="20"/>
              </w:rPr>
              <w:t>
Chlorophene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204-385-8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1941"/>
          <w:p>
            <w:pPr>
              <w:spacing w:after="20"/>
              <w:ind w:left="20"/>
              <w:jc w:val="both"/>
            </w:pPr>
            <w:r>
              <w:rPr>
                <w:rFonts w:ascii="Times New Roman"/>
                <w:b w:val="false"/>
                <w:i w:val="false"/>
                <w:color w:val="000000"/>
                <w:sz w:val="20"/>
              </w:rPr>
              <w:t xml:space="preserve">
2-Хлорацетамид </w:t>
            </w:r>
          </w:p>
          <w:bookmarkEnd w:id="1941"/>
          <w:p>
            <w:pPr>
              <w:spacing w:after="20"/>
              <w:ind w:left="20"/>
              <w:jc w:val="both"/>
            </w:pPr>
            <w:r>
              <w:rPr>
                <w:rFonts w:ascii="Times New Roman"/>
                <w:b w:val="false"/>
                <w:i w:val="false"/>
                <w:color w:val="000000"/>
                <w:sz w:val="20"/>
              </w:rPr>
              <w:t>
</w:t>
            </w:r>
            <w:r>
              <w:rPr>
                <w:rFonts w:ascii="Times New Roman"/>
                <w:b w:val="false"/>
                <w:i w:val="false"/>
                <w:color w:val="000000"/>
                <w:sz w:val="20"/>
              </w:rPr>
              <w:t>(2-Chloroacetamide)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хлорацета-мид Chloroaceta-mide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хлорацетамид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9" w:id="1942"/>
          <w:p>
            <w:pPr>
              <w:spacing w:after="20"/>
              <w:ind w:left="20"/>
              <w:jc w:val="both"/>
            </w:pPr>
            <w:r>
              <w:rPr>
                <w:rFonts w:ascii="Times New Roman"/>
                <w:b w:val="false"/>
                <w:i w:val="false"/>
                <w:color w:val="000000"/>
                <w:sz w:val="20"/>
              </w:rPr>
              <w:t>
N, N '' - бис (4-хлорфенил) -3,12-диимино-2,4,11,13-тетраазатетраде-кандиамидин и его биглюконат, диацетат и дигидрохлорид</w:t>
            </w:r>
          </w:p>
          <w:bookmarkEnd w:id="19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(N,N’’-bis(4-chlorophenyl)-3,12-diimino-2,4,11,13-tetraazatetradecanediamidine and its digluconate, diacetate and dihydrochloride)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1943"/>
          <w:p>
            <w:pPr>
              <w:spacing w:after="20"/>
              <w:ind w:left="20"/>
              <w:jc w:val="both"/>
            </w:pPr>
            <w:r>
              <w:rPr>
                <w:rFonts w:ascii="Times New Roman"/>
                <w:b w:val="false"/>
                <w:i w:val="false"/>
                <w:color w:val="000000"/>
                <w:sz w:val="20"/>
              </w:rPr>
              <w:t xml:space="preserve">
хлоргекси-дин </w:t>
            </w:r>
          </w:p>
          <w:bookmarkEnd w:id="1943"/>
          <w:p>
            <w:pPr>
              <w:spacing w:after="20"/>
              <w:ind w:left="20"/>
              <w:jc w:val="both"/>
            </w:pPr>
            <w:r>
              <w:rPr>
                <w:rFonts w:ascii="Times New Roman"/>
                <w:b w:val="false"/>
                <w:i w:val="false"/>
                <w:color w:val="000000"/>
                <w:sz w:val="20"/>
              </w:rPr>
              <w:t>
</w:t>
            </w:r>
            <w:r>
              <w:rPr>
                <w:rFonts w:ascii="Times New Roman"/>
                <w:b w:val="false"/>
                <w:i w:val="false"/>
                <w:color w:val="000000"/>
                <w:sz w:val="20"/>
              </w:rPr>
              <w:t>хлоргекси-дин диацетат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хлоргекси-дин диглюконат</w:t>
            </w:r>
          </w:p>
          <w:p>
            <w:pPr>
              <w:spacing w:after="20"/>
              <w:ind w:left="20"/>
              <w:jc w:val="both"/>
            </w:pPr>
            <w:r>
              <w:rPr>
                <w:rFonts w:ascii="Times New Roman"/>
                <w:b w:val="false"/>
                <w:i w:val="false"/>
                <w:color w:val="000000"/>
                <w:sz w:val="20"/>
              </w:rPr>
              <w:t>
</w:t>
            </w:r>
            <w:r>
              <w:rPr>
                <w:rFonts w:ascii="Times New Roman"/>
                <w:b w:val="false"/>
                <w:i w:val="false"/>
                <w:color w:val="000000"/>
                <w:sz w:val="20"/>
              </w:rPr>
              <w:t>хлоргекси-дин дигидро-хлорид</w:t>
            </w:r>
          </w:p>
          <w:p>
            <w:pPr>
              <w:spacing w:after="20"/>
              <w:ind w:left="20"/>
              <w:jc w:val="both"/>
            </w:pPr>
            <w:r>
              <w:rPr>
                <w:rFonts w:ascii="Times New Roman"/>
                <w:b w:val="false"/>
                <w:i w:val="false"/>
                <w:color w:val="000000"/>
                <w:sz w:val="20"/>
              </w:rPr>
              <w:t>
Chlorhexidine, Chlorhexidine Diacetate, Chlorhexidine Digluconate, Chlorhexidine Dihydro-chloride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1944"/>
          <w:p>
            <w:pPr>
              <w:spacing w:after="20"/>
              <w:ind w:left="20"/>
              <w:jc w:val="both"/>
            </w:pPr>
            <w:r>
              <w:rPr>
                <w:rFonts w:ascii="Times New Roman"/>
                <w:b w:val="false"/>
                <w:i w:val="false"/>
                <w:color w:val="000000"/>
                <w:sz w:val="20"/>
              </w:rPr>
              <w:t xml:space="preserve">
55-56-1 </w:t>
            </w:r>
          </w:p>
          <w:bookmarkEnd w:id="1944"/>
          <w:p>
            <w:pPr>
              <w:spacing w:after="20"/>
              <w:ind w:left="20"/>
              <w:jc w:val="both"/>
            </w:pPr>
            <w:r>
              <w:rPr>
                <w:rFonts w:ascii="Times New Roman"/>
                <w:b w:val="false"/>
                <w:i w:val="false"/>
                <w:color w:val="000000"/>
                <w:sz w:val="20"/>
              </w:rPr>
              <w:t>
</w:t>
            </w:r>
            <w:r>
              <w:rPr>
                <w:rFonts w:ascii="Times New Roman"/>
                <w:b w:val="false"/>
                <w:i w:val="false"/>
                <w:color w:val="000000"/>
                <w:sz w:val="20"/>
              </w:rPr>
              <w:t>56-95-1 18472-51-0</w:t>
            </w:r>
          </w:p>
          <w:p>
            <w:pPr>
              <w:spacing w:after="20"/>
              <w:ind w:left="20"/>
              <w:jc w:val="both"/>
            </w:pPr>
            <w:r>
              <w:rPr>
                <w:rFonts w:ascii="Times New Roman"/>
                <w:b w:val="false"/>
                <w:i w:val="false"/>
                <w:color w:val="000000"/>
                <w:sz w:val="20"/>
              </w:rPr>
              <w:t>
3697-42-5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200-238-7 200-302-4 242-354-0 223-026-6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процента </w:t>
            </w:r>
          </w:p>
          <w:p>
            <w:pPr>
              <w:spacing w:after="20"/>
              <w:ind w:left="20"/>
              <w:jc w:val="both"/>
            </w:pPr>
            <w:r>
              <w:rPr>
                <w:rFonts w:ascii="Times New Roman"/>
                <w:b w:val="false"/>
                <w:i w:val="false"/>
                <w:color w:val="000000"/>
                <w:sz w:val="20"/>
              </w:rPr>
              <w:t>в пересчете на хлоргексидин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1945"/>
          <w:p>
            <w:pPr>
              <w:spacing w:after="20"/>
              <w:ind w:left="20"/>
              <w:jc w:val="both"/>
            </w:pPr>
            <w:r>
              <w:rPr>
                <w:rFonts w:ascii="Times New Roman"/>
                <w:b w:val="false"/>
                <w:i w:val="false"/>
                <w:color w:val="000000"/>
                <w:sz w:val="20"/>
              </w:rPr>
              <w:t>
1-Феноксипропан-2-ол (</w:t>
            </w:r>
            <w:r>
              <w:rPr>
                <w:rFonts w:ascii="Times New Roman"/>
                <w:b w:val="false"/>
                <w:i w:val="false"/>
                <w:color w:val="000000"/>
                <w:vertAlign w:val="superscript"/>
              </w:rPr>
              <w:t>8</w:t>
            </w:r>
            <w:r>
              <w:rPr>
                <w:rFonts w:ascii="Times New Roman"/>
                <w:b w:val="false"/>
                <w:i w:val="false"/>
                <w:color w:val="000000"/>
                <w:sz w:val="20"/>
              </w:rPr>
              <w:t xml:space="preserve">) </w:t>
            </w:r>
          </w:p>
          <w:bookmarkEnd w:id="1945"/>
          <w:p>
            <w:pPr>
              <w:spacing w:after="20"/>
              <w:ind w:left="20"/>
              <w:jc w:val="both"/>
            </w:pPr>
            <w:r>
              <w:rPr>
                <w:rFonts w:ascii="Times New Roman"/>
                <w:b w:val="false"/>
                <w:i w:val="false"/>
                <w:color w:val="000000"/>
                <w:sz w:val="20"/>
              </w:rPr>
              <w:t>
(1-Phenoxypropan-2-ol)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1946"/>
          <w:p>
            <w:pPr>
              <w:spacing w:after="20"/>
              <w:ind w:left="20"/>
              <w:jc w:val="both"/>
            </w:pPr>
            <w:r>
              <w:rPr>
                <w:rFonts w:ascii="Times New Roman"/>
                <w:b w:val="false"/>
                <w:i w:val="false"/>
                <w:color w:val="000000"/>
                <w:sz w:val="20"/>
              </w:rPr>
              <w:t>
фенокси-изопропанол</w:t>
            </w:r>
          </w:p>
          <w:bookmarkEnd w:id="1946"/>
          <w:p>
            <w:pPr>
              <w:spacing w:after="20"/>
              <w:ind w:left="20"/>
              <w:jc w:val="both"/>
            </w:pPr>
            <w:r>
              <w:rPr>
                <w:rFonts w:ascii="Times New Roman"/>
                <w:b w:val="false"/>
                <w:i w:val="false"/>
                <w:color w:val="000000"/>
                <w:sz w:val="20"/>
              </w:rPr>
              <w:t>
Phenoxyisop-ropanol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смываемой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1947"/>
          <w:p>
            <w:pPr>
              <w:spacing w:after="20"/>
              <w:ind w:left="20"/>
              <w:jc w:val="both"/>
            </w:pPr>
            <w:r>
              <w:rPr>
                <w:rFonts w:ascii="Times New Roman"/>
                <w:b w:val="false"/>
                <w:i w:val="false"/>
                <w:color w:val="000000"/>
                <w:sz w:val="20"/>
              </w:rPr>
              <w:t>
Алкил (С</w:t>
            </w:r>
            <w:r>
              <w:rPr>
                <w:rFonts w:ascii="Times New Roman"/>
                <w:b w:val="false"/>
                <w:i w:val="false"/>
                <w:color w:val="000000"/>
                <w:vertAlign w:val="subscript"/>
              </w:rPr>
              <w:t>12</w:t>
            </w:r>
            <w:r>
              <w:rPr>
                <w:rFonts w:ascii="Times New Roman"/>
                <w:b w:val="false"/>
                <w:i w:val="false"/>
                <w:color w:val="000000"/>
                <w:sz w:val="20"/>
              </w:rPr>
              <w:t>-С</w:t>
            </w:r>
            <w:r>
              <w:rPr>
                <w:rFonts w:ascii="Times New Roman"/>
                <w:b w:val="false"/>
                <w:i w:val="false"/>
                <w:color w:val="000000"/>
                <w:vertAlign w:val="subscript"/>
              </w:rPr>
              <w:t>22</w:t>
            </w:r>
            <w:r>
              <w:rPr>
                <w:rFonts w:ascii="Times New Roman"/>
                <w:b w:val="false"/>
                <w:i w:val="false"/>
                <w:color w:val="000000"/>
                <w:sz w:val="20"/>
              </w:rPr>
              <w:t>) триметиламмоний бромид и хлорид</w:t>
            </w:r>
          </w:p>
          <w:bookmarkEnd w:id="1947"/>
          <w:p>
            <w:pPr>
              <w:spacing w:after="20"/>
              <w:ind w:left="20"/>
              <w:jc w:val="both"/>
            </w:pPr>
            <w:r>
              <w:rPr>
                <w:rFonts w:ascii="Times New Roman"/>
                <w:b w:val="false"/>
                <w:i w:val="false"/>
                <w:color w:val="000000"/>
                <w:sz w:val="20"/>
              </w:rPr>
              <w:t>
 (Alkyl (C</w:t>
            </w:r>
            <w:r>
              <w:rPr>
                <w:rFonts w:ascii="Times New Roman"/>
                <w:b w:val="false"/>
                <w:i w:val="false"/>
                <w:color w:val="000000"/>
                <w:vertAlign w:val="subscript"/>
              </w:rPr>
              <w:t>12</w:t>
            </w:r>
            <w:r>
              <w:rPr>
                <w:rFonts w:ascii="Times New Roman"/>
                <w:b w:val="false"/>
                <w:i w:val="false"/>
                <w:color w:val="000000"/>
                <w:sz w:val="20"/>
              </w:rPr>
              <w:t>- C</w:t>
            </w:r>
            <w:r>
              <w:rPr>
                <w:rFonts w:ascii="Times New Roman"/>
                <w:b w:val="false"/>
                <w:i w:val="false"/>
                <w:color w:val="000000"/>
                <w:vertAlign w:val="subscript"/>
              </w:rPr>
              <w:t>22</w:t>
            </w:r>
            <w:r>
              <w:rPr>
                <w:rFonts w:ascii="Times New Roman"/>
                <w:b w:val="false"/>
                <w:i w:val="false"/>
                <w:color w:val="000000"/>
                <w:sz w:val="20"/>
              </w:rPr>
              <w:t>) trimethyl ammonium bromide and chloride)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бехентри-мониум хлорид Behentrimonium chloride (</w:t>
            </w:r>
            <w:r>
              <w:rPr>
                <w:rFonts w:ascii="Times New Roman"/>
                <w:b w:val="false"/>
                <w:i w:val="false"/>
                <w:color w:val="000000"/>
                <w:vertAlign w:val="superscript"/>
              </w:rPr>
              <w:t>15</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1948"/>
          <w:p>
            <w:pPr>
              <w:spacing w:after="20"/>
              <w:ind w:left="20"/>
              <w:jc w:val="both"/>
            </w:pPr>
            <w:r>
              <w:rPr>
                <w:rFonts w:ascii="Times New Roman"/>
                <w:b w:val="false"/>
                <w:i w:val="false"/>
                <w:color w:val="000000"/>
                <w:sz w:val="20"/>
              </w:rPr>
              <w:t xml:space="preserve">
241-327-0 </w:t>
            </w:r>
          </w:p>
          <w:bookmarkEnd w:id="194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цетримониум бромид cetrimonium bromide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цетримониум cetrimonium chloride (</w:t>
            </w:r>
            <w:r>
              <w:rPr>
                <w:rFonts w:ascii="Times New Roman"/>
                <w:b w:val="false"/>
                <w:i w:val="false"/>
                <w:color w:val="000000"/>
                <w:vertAlign w:val="superscript"/>
              </w:rPr>
              <w:t>16</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лаиртримо-ниум бромид laurtrimonium bromide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1949"/>
          <w:p>
            <w:pPr>
              <w:spacing w:after="20"/>
              <w:ind w:left="20"/>
              <w:jc w:val="both"/>
            </w:pPr>
            <w:r>
              <w:rPr>
                <w:rFonts w:ascii="Times New Roman"/>
                <w:b w:val="false"/>
                <w:i w:val="false"/>
                <w:color w:val="000000"/>
                <w:sz w:val="20"/>
              </w:rPr>
              <w:t>
хлорид лаиртримо-ниум,</w:t>
            </w:r>
          </w:p>
          <w:bookmarkEnd w:id="1949"/>
          <w:p>
            <w:pPr>
              <w:spacing w:after="20"/>
              <w:ind w:left="20"/>
              <w:jc w:val="both"/>
            </w:pPr>
            <w:r>
              <w:rPr>
                <w:rFonts w:ascii="Times New Roman"/>
                <w:b w:val="false"/>
                <w:i w:val="false"/>
                <w:color w:val="000000"/>
                <w:sz w:val="20"/>
              </w:rPr>
              <w:t>
laurtrimonium chloride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стеартри-мониум бромид steartrimo-nium bromide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стеартри-мониум steartrimo-nium chloride(</w:t>
            </w:r>
            <w:r>
              <w:rPr>
                <w:rFonts w:ascii="Times New Roman"/>
                <w:b w:val="false"/>
                <w:i w:val="false"/>
                <w:color w:val="000000"/>
                <w:vertAlign w:val="superscript"/>
              </w:rPr>
              <w:t>16</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1950"/>
          <w:p>
            <w:pPr>
              <w:spacing w:after="20"/>
              <w:ind w:left="20"/>
              <w:jc w:val="both"/>
            </w:pPr>
            <w:r>
              <w:rPr>
                <w:rFonts w:ascii="Times New Roman"/>
                <w:b w:val="false"/>
                <w:i w:val="false"/>
                <w:color w:val="000000"/>
                <w:sz w:val="20"/>
              </w:rPr>
              <w:t xml:space="preserve">
4,4-Диметил-1,3-оксизалидин </w:t>
            </w:r>
          </w:p>
          <w:bookmarkEnd w:id="1950"/>
          <w:p>
            <w:pPr>
              <w:spacing w:after="20"/>
              <w:ind w:left="20"/>
              <w:jc w:val="both"/>
            </w:pPr>
            <w:r>
              <w:rPr>
                <w:rFonts w:ascii="Times New Roman"/>
                <w:b w:val="false"/>
                <w:i w:val="false"/>
                <w:color w:val="000000"/>
                <w:sz w:val="20"/>
              </w:rPr>
              <w:t>
(4,4-dimethyl-1,3-oxizalidine)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оксазолидинDimethyl Oxizolidine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1951"/>
          <w:p>
            <w:pPr>
              <w:spacing w:after="20"/>
              <w:ind w:left="20"/>
              <w:jc w:val="both"/>
            </w:pPr>
            <w:r>
              <w:rPr>
                <w:rFonts w:ascii="Times New Roman"/>
                <w:b w:val="false"/>
                <w:i w:val="false"/>
                <w:color w:val="000000"/>
                <w:sz w:val="20"/>
              </w:rPr>
              <w:t>
рН &gt;6</w:t>
            </w:r>
          </w:p>
          <w:bookmarkEnd w:id="195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1952"/>
          <w:p>
            <w:pPr>
              <w:spacing w:after="20"/>
              <w:ind w:left="20"/>
              <w:jc w:val="both"/>
            </w:pPr>
            <w:r>
              <w:rPr>
                <w:rFonts w:ascii="Times New Roman"/>
                <w:b w:val="false"/>
                <w:i w:val="false"/>
                <w:color w:val="000000"/>
                <w:sz w:val="20"/>
              </w:rPr>
              <w:t xml:space="preserve">
N-(Гидроксиметил)-N-(дигидроксиме-тил-1,3-диоксо-2,5-имид-азолинидил-4)-N’-(гидроксиме-тил) мочевина </w:t>
            </w:r>
          </w:p>
          <w:bookmarkEnd w:id="1952"/>
          <w:p>
            <w:pPr>
              <w:spacing w:after="20"/>
              <w:ind w:left="20"/>
              <w:jc w:val="both"/>
            </w:pPr>
            <w:r>
              <w:rPr>
                <w:rFonts w:ascii="Times New Roman"/>
                <w:b w:val="false"/>
                <w:i w:val="false"/>
                <w:color w:val="000000"/>
                <w:sz w:val="20"/>
              </w:rPr>
              <w:t>
(N-(Hydroxymethyl)-N-(dihydro-xymethyl-1,3-dioxo-2,5-imidazolidinyl-4)-N’-(hydroxy-methyl)urea)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1953"/>
          <w:p>
            <w:pPr>
              <w:spacing w:after="20"/>
              <w:ind w:left="20"/>
              <w:jc w:val="both"/>
            </w:pPr>
            <w:r>
              <w:rPr>
                <w:rFonts w:ascii="Times New Roman"/>
                <w:b w:val="false"/>
                <w:i w:val="false"/>
                <w:color w:val="000000"/>
                <w:sz w:val="20"/>
              </w:rPr>
              <w:t>
диазолиди-нилмочевина</w:t>
            </w:r>
          </w:p>
          <w:bookmarkEnd w:id="1953"/>
          <w:p>
            <w:pPr>
              <w:spacing w:after="20"/>
              <w:ind w:left="20"/>
              <w:jc w:val="both"/>
            </w:pPr>
            <w:r>
              <w:rPr>
                <w:rFonts w:ascii="Times New Roman"/>
                <w:b w:val="false"/>
                <w:i w:val="false"/>
                <w:color w:val="000000"/>
                <w:sz w:val="20"/>
              </w:rPr>
              <w:t>
Diazolidinyl Urea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78491-02-8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1954"/>
          <w:p>
            <w:pPr>
              <w:spacing w:after="20"/>
              <w:ind w:left="20"/>
              <w:jc w:val="both"/>
            </w:pPr>
            <w:r>
              <w:rPr>
                <w:rFonts w:ascii="Times New Roman"/>
                <w:b w:val="false"/>
                <w:i w:val="false"/>
                <w:color w:val="000000"/>
                <w:sz w:val="20"/>
              </w:rPr>
              <w:t xml:space="preserve">
Бензолкарбокси-мидамид, 4,4’-(1,6-гександиилбис(окси))бис - и его соли </w:t>
            </w:r>
          </w:p>
          <w:bookmarkEnd w:id="195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и изетионатом р-гидроксибензоат)</w:t>
            </w:r>
          </w:p>
          <w:p>
            <w:pPr>
              <w:spacing w:after="20"/>
              <w:ind w:left="20"/>
              <w:jc w:val="both"/>
            </w:pPr>
            <w:r>
              <w:rPr>
                <w:rFonts w:ascii="Times New Roman"/>
                <w:b w:val="false"/>
                <w:i w:val="false"/>
                <w:color w:val="000000"/>
                <w:sz w:val="20"/>
              </w:rPr>
              <w:t xml:space="preserve">
Benzenecarboximi-damide, 4,4’-(1,6-hexanediylbis (oxy))bis- and its </w:t>
            </w:r>
          </w:p>
          <w:p>
            <w:pPr>
              <w:spacing w:after="20"/>
              <w:ind w:left="20"/>
              <w:jc w:val="both"/>
            </w:pPr>
            <w:r>
              <w:rPr>
                <w:rFonts w:ascii="Times New Roman"/>
                <w:b w:val="false"/>
                <w:i w:val="false"/>
                <w:color w:val="000000"/>
                <w:sz w:val="20"/>
              </w:rPr>
              <w:t>salts (including isethionate</w:t>
            </w:r>
          </w:p>
          <w:p>
            <w:pPr>
              <w:spacing w:after="20"/>
              <w:ind w:left="20"/>
              <w:jc w:val="both"/>
            </w:pPr>
            <w:r>
              <w:rPr>
                <w:rFonts w:ascii="Times New Roman"/>
                <w:b w:val="false"/>
                <w:i w:val="false"/>
                <w:color w:val="000000"/>
                <w:sz w:val="20"/>
              </w:rPr>
              <w:t xml:space="preserve"> and p-hydroxybenzoate)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8" w:id="1955"/>
          <w:p>
            <w:pPr>
              <w:spacing w:after="20"/>
              <w:ind w:left="20"/>
              <w:jc w:val="both"/>
            </w:pPr>
            <w:r>
              <w:rPr>
                <w:rFonts w:ascii="Times New Roman"/>
                <w:b w:val="false"/>
                <w:i w:val="false"/>
                <w:color w:val="000000"/>
                <w:sz w:val="20"/>
              </w:rPr>
              <w:t>
Гексамидин, Гексамидин дииционат, Гексамидин парабен</w:t>
            </w:r>
          </w:p>
          <w:bookmarkEnd w:id="1955"/>
          <w:p>
            <w:pPr>
              <w:spacing w:after="20"/>
              <w:ind w:left="20"/>
              <w:jc w:val="both"/>
            </w:pPr>
            <w:r>
              <w:rPr>
                <w:rFonts w:ascii="Times New Roman"/>
                <w:b w:val="false"/>
                <w:i w:val="false"/>
                <w:color w:val="000000"/>
                <w:sz w:val="20"/>
              </w:rPr>
              <w:t>
 Hexamidine, Hexamidine diisethionate, Hexamidine paraben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1956"/>
          <w:p>
            <w:pPr>
              <w:spacing w:after="20"/>
              <w:ind w:left="20"/>
              <w:jc w:val="both"/>
            </w:pPr>
            <w:r>
              <w:rPr>
                <w:rFonts w:ascii="Times New Roman"/>
                <w:b w:val="false"/>
                <w:i w:val="false"/>
                <w:color w:val="000000"/>
                <w:sz w:val="20"/>
              </w:rPr>
              <w:t xml:space="preserve">
3811-75-4 </w:t>
            </w:r>
          </w:p>
          <w:bookmarkEnd w:id="19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659-40-5 </w:t>
            </w:r>
          </w:p>
          <w:p>
            <w:pPr>
              <w:spacing w:after="20"/>
              <w:ind w:left="20"/>
              <w:jc w:val="both"/>
            </w:pPr>
            <w:r>
              <w:rPr>
                <w:rFonts w:ascii="Times New Roman"/>
                <w:b w:val="false"/>
                <w:i w:val="false"/>
                <w:color w:val="000000"/>
                <w:sz w:val="20"/>
              </w:rPr>
              <w:t>
93841-83-9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1957"/>
          <w:p>
            <w:pPr>
              <w:spacing w:after="20"/>
              <w:ind w:left="20"/>
              <w:jc w:val="both"/>
            </w:pPr>
            <w:r>
              <w:rPr>
                <w:rFonts w:ascii="Times New Roman"/>
                <w:b w:val="false"/>
                <w:i w:val="false"/>
                <w:color w:val="000000"/>
                <w:sz w:val="20"/>
              </w:rPr>
              <w:t>
211-533-5</w:t>
            </w:r>
          </w:p>
          <w:bookmarkEnd w:id="1957"/>
          <w:p>
            <w:pPr>
              <w:spacing w:after="20"/>
              <w:ind w:left="20"/>
              <w:jc w:val="both"/>
            </w:pPr>
            <w:r>
              <w:rPr>
                <w:rFonts w:ascii="Times New Roman"/>
                <w:b w:val="false"/>
                <w:i w:val="false"/>
                <w:color w:val="000000"/>
                <w:sz w:val="20"/>
              </w:rPr>
              <w:t>
299-055-3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1958"/>
          <w:p>
            <w:pPr>
              <w:spacing w:after="20"/>
              <w:ind w:left="20"/>
              <w:jc w:val="both"/>
            </w:pPr>
            <w:r>
              <w:rPr>
                <w:rFonts w:ascii="Times New Roman"/>
                <w:b w:val="false"/>
                <w:i w:val="false"/>
                <w:color w:val="000000"/>
                <w:sz w:val="20"/>
              </w:rPr>
              <w:t>
Глутаровый альдегид (пентан-1,5-диаль)</w:t>
            </w:r>
          </w:p>
          <w:bookmarkEnd w:id="1958"/>
          <w:p>
            <w:pPr>
              <w:spacing w:after="20"/>
              <w:ind w:left="20"/>
              <w:jc w:val="both"/>
            </w:pPr>
            <w:r>
              <w:rPr>
                <w:rFonts w:ascii="Times New Roman"/>
                <w:b w:val="false"/>
                <w:i w:val="false"/>
                <w:color w:val="000000"/>
                <w:sz w:val="20"/>
              </w:rPr>
              <w:t>
(Glutaraldehyde (Pentane-1,5-dial)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1959"/>
          <w:p>
            <w:pPr>
              <w:spacing w:after="20"/>
              <w:ind w:left="20"/>
              <w:jc w:val="both"/>
            </w:pPr>
            <w:r>
              <w:rPr>
                <w:rFonts w:ascii="Times New Roman"/>
                <w:b w:val="false"/>
                <w:i w:val="false"/>
                <w:color w:val="000000"/>
                <w:sz w:val="20"/>
              </w:rPr>
              <w:t>
глутараль</w:t>
            </w:r>
          </w:p>
          <w:bookmarkEnd w:id="1959"/>
          <w:p>
            <w:pPr>
              <w:spacing w:after="20"/>
              <w:ind w:left="20"/>
              <w:jc w:val="both"/>
            </w:pPr>
            <w:r>
              <w:rPr>
                <w:rFonts w:ascii="Times New Roman"/>
                <w:b w:val="false"/>
                <w:i w:val="false"/>
                <w:color w:val="000000"/>
                <w:sz w:val="20"/>
              </w:rPr>
              <w:t>
 Glutaral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в аэрозолях (спреях)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1960"/>
          <w:p>
            <w:pPr>
              <w:spacing w:after="20"/>
              <w:ind w:left="20"/>
              <w:jc w:val="both"/>
            </w:pPr>
            <w:r>
              <w:rPr>
                <w:rFonts w:ascii="Times New Roman"/>
                <w:b w:val="false"/>
                <w:i w:val="false"/>
                <w:color w:val="000000"/>
                <w:sz w:val="20"/>
              </w:rPr>
              <w:t>
содержит глута-ровый альдегид</w:t>
            </w:r>
          </w:p>
          <w:bookmarkEnd w:id="19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vertAlign w:val="superscript"/>
              </w:rPr>
              <w:t>9</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1961"/>
          <w:p>
            <w:pPr>
              <w:spacing w:after="20"/>
              <w:ind w:left="20"/>
              <w:jc w:val="both"/>
            </w:pPr>
            <w:r>
              <w:rPr>
                <w:rFonts w:ascii="Times New Roman"/>
                <w:b w:val="false"/>
                <w:i w:val="false"/>
                <w:color w:val="000000"/>
                <w:sz w:val="20"/>
              </w:rPr>
              <w:t xml:space="preserve">
5-Этил-3,7-диокса-1-аза-бицикло-[3.3.0]-октан </w:t>
            </w:r>
          </w:p>
          <w:bookmarkEnd w:id="1961"/>
          <w:p>
            <w:pPr>
              <w:spacing w:after="20"/>
              <w:ind w:left="20"/>
              <w:jc w:val="both"/>
            </w:pPr>
            <w:r>
              <w:rPr>
                <w:rFonts w:ascii="Times New Roman"/>
                <w:b w:val="false"/>
                <w:i w:val="false"/>
                <w:color w:val="000000"/>
                <w:sz w:val="20"/>
              </w:rPr>
              <w:t>
(5-Ethyl-3,7-dioxa-1-azabicyclo[3.3.0] octane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1962"/>
          <w:p>
            <w:pPr>
              <w:spacing w:after="20"/>
              <w:ind w:left="20"/>
              <w:jc w:val="both"/>
            </w:pPr>
            <w:r>
              <w:rPr>
                <w:rFonts w:ascii="Times New Roman"/>
                <w:b w:val="false"/>
                <w:i w:val="false"/>
                <w:color w:val="000000"/>
                <w:sz w:val="20"/>
              </w:rPr>
              <w:t>
7-Этил-бицикло-оксазолидин</w:t>
            </w:r>
          </w:p>
          <w:bookmarkEnd w:id="1962"/>
          <w:p>
            <w:pPr>
              <w:spacing w:after="20"/>
              <w:ind w:left="20"/>
              <w:jc w:val="both"/>
            </w:pPr>
            <w:r>
              <w:rPr>
                <w:rFonts w:ascii="Times New Roman"/>
                <w:b w:val="false"/>
                <w:i w:val="false"/>
                <w:color w:val="000000"/>
                <w:sz w:val="20"/>
              </w:rPr>
              <w:t>
7-Ethyl-bicyclo-oxazolidine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в средствах гигиены полости рта и в средствах, попадающих на слизистые оболочки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1963"/>
          <w:p>
            <w:pPr>
              <w:spacing w:after="20"/>
              <w:ind w:left="20"/>
              <w:jc w:val="both"/>
            </w:pPr>
            <w:r>
              <w:rPr>
                <w:rFonts w:ascii="Times New Roman"/>
                <w:b w:val="false"/>
                <w:i w:val="false"/>
                <w:color w:val="000000"/>
                <w:sz w:val="20"/>
              </w:rPr>
              <w:t xml:space="preserve">
3-(4-Хлорфенокси)-пропан-1,2-диол </w:t>
            </w:r>
          </w:p>
          <w:bookmarkEnd w:id="1963"/>
          <w:p>
            <w:pPr>
              <w:spacing w:after="20"/>
              <w:ind w:left="20"/>
              <w:jc w:val="both"/>
            </w:pPr>
            <w:r>
              <w:rPr>
                <w:rFonts w:ascii="Times New Roman"/>
                <w:b w:val="false"/>
                <w:i w:val="false"/>
                <w:color w:val="000000"/>
                <w:sz w:val="20"/>
              </w:rPr>
              <w:t xml:space="preserve">
(3-(p-chlorophenoxy)-propane-1,2 diol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хлорфенезин Chlorphenesin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1964"/>
          <w:p>
            <w:pPr>
              <w:spacing w:after="20"/>
              <w:ind w:left="20"/>
              <w:jc w:val="both"/>
            </w:pPr>
            <w:r>
              <w:rPr>
                <w:rFonts w:ascii="Times New Roman"/>
                <w:b w:val="false"/>
                <w:i w:val="false"/>
                <w:color w:val="000000"/>
                <w:sz w:val="20"/>
              </w:rPr>
              <w:t>
Гидросиметиламиноацетат натрия (Sodium hydroxymethylamino acetate))</w:t>
            </w:r>
          </w:p>
          <w:bookmarkEnd w:id="1964"/>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гидоксиме-тилглицинат натрия Sodium Hydroxyme-thylglycinate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1965"/>
          <w:p>
            <w:pPr>
              <w:spacing w:after="20"/>
              <w:ind w:left="20"/>
              <w:jc w:val="both"/>
            </w:pPr>
            <w:r>
              <w:rPr>
                <w:rFonts w:ascii="Times New Roman"/>
                <w:b w:val="false"/>
                <w:i w:val="false"/>
                <w:color w:val="000000"/>
                <w:sz w:val="20"/>
              </w:rPr>
              <w:t>
Хлорид серебра осажденный на диоксид титана</w:t>
            </w:r>
          </w:p>
          <w:bookmarkEnd w:id="1965"/>
          <w:p>
            <w:pPr>
              <w:spacing w:after="20"/>
              <w:ind w:left="20"/>
              <w:jc w:val="both"/>
            </w:pPr>
            <w:r>
              <w:rPr>
                <w:rFonts w:ascii="Times New Roman"/>
                <w:b w:val="false"/>
                <w:i w:val="false"/>
                <w:color w:val="000000"/>
                <w:sz w:val="20"/>
              </w:rPr>
              <w:t>
 (Silver chloride deposited on titanium dioxide)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1966"/>
          <w:p>
            <w:pPr>
              <w:spacing w:after="20"/>
              <w:ind w:left="20"/>
              <w:jc w:val="both"/>
            </w:pPr>
            <w:r>
              <w:rPr>
                <w:rFonts w:ascii="Times New Roman"/>
                <w:b w:val="false"/>
                <w:i w:val="false"/>
                <w:color w:val="000000"/>
                <w:sz w:val="20"/>
              </w:rPr>
              <w:t xml:space="preserve">
хлорид серебра </w:t>
            </w:r>
          </w:p>
          <w:bookmarkEnd w:id="1966"/>
          <w:p>
            <w:pPr>
              <w:spacing w:after="20"/>
              <w:ind w:left="20"/>
              <w:jc w:val="both"/>
            </w:pPr>
            <w:r>
              <w:rPr>
                <w:rFonts w:ascii="Times New Roman"/>
                <w:b w:val="false"/>
                <w:i w:val="false"/>
                <w:color w:val="000000"/>
                <w:sz w:val="20"/>
              </w:rPr>
              <w:t>
Silver chloride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процента в расчете на AgCl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процентов AgCl, осаж-денный на двуокиси титана запрещено </w:t>
            </w:r>
          </w:p>
          <w:p>
            <w:pPr>
              <w:spacing w:after="20"/>
              <w:ind w:left="20"/>
              <w:jc w:val="both"/>
            </w:pPr>
            <w:r>
              <w:rPr>
                <w:rFonts w:ascii="Times New Roman"/>
                <w:b w:val="false"/>
                <w:i w:val="false"/>
                <w:color w:val="000000"/>
                <w:sz w:val="20"/>
              </w:rPr>
              <w:t xml:space="preserve">в средствах для детей </w:t>
            </w:r>
          </w:p>
          <w:p>
            <w:pPr>
              <w:spacing w:after="20"/>
              <w:ind w:left="20"/>
              <w:jc w:val="both"/>
            </w:pPr>
            <w:r>
              <w:rPr>
                <w:rFonts w:ascii="Times New Roman"/>
                <w:b w:val="false"/>
                <w:i w:val="false"/>
                <w:color w:val="000000"/>
                <w:sz w:val="20"/>
              </w:rPr>
              <w:t xml:space="preserve">в возрасте до </w:t>
            </w:r>
          </w:p>
          <w:p>
            <w:pPr>
              <w:spacing w:after="20"/>
              <w:ind w:left="20"/>
              <w:jc w:val="both"/>
            </w:pPr>
            <w:r>
              <w:rPr>
                <w:rFonts w:ascii="Times New Roman"/>
                <w:b w:val="false"/>
                <w:i w:val="false"/>
                <w:color w:val="000000"/>
                <w:sz w:val="20"/>
              </w:rPr>
              <w:t xml:space="preserve">3 лет, </w:t>
            </w:r>
          </w:p>
          <w:p>
            <w:pPr>
              <w:spacing w:after="20"/>
              <w:ind w:left="20"/>
              <w:jc w:val="both"/>
            </w:pPr>
            <w:r>
              <w:rPr>
                <w:rFonts w:ascii="Times New Roman"/>
                <w:b w:val="false"/>
                <w:i w:val="false"/>
                <w:color w:val="000000"/>
                <w:sz w:val="20"/>
              </w:rPr>
              <w:t xml:space="preserve">в средствах гигиены полости рта, и в средствах для примене-ния вокруг глаз и нане-сения на губы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1967"/>
          <w:p>
            <w:pPr>
              <w:spacing w:after="20"/>
              <w:ind w:left="20"/>
              <w:jc w:val="both"/>
            </w:pPr>
            <w:r>
              <w:rPr>
                <w:rFonts w:ascii="Times New Roman"/>
                <w:b w:val="false"/>
                <w:i w:val="false"/>
                <w:color w:val="000000"/>
                <w:sz w:val="20"/>
              </w:rPr>
              <w:t>
N,N-диметил - N-[2-[2-[4-(1,1,3,3,тет-раметилбутил)фенокси]этокси] этил]-, хлорид</w:t>
            </w:r>
          </w:p>
          <w:bookmarkEnd w:id="1967"/>
          <w:p>
            <w:pPr>
              <w:spacing w:after="20"/>
              <w:ind w:left="20"/>
              <w:jc w:val="both"/>
            </w:pPr>
            <w:r>
              <w:rPr>
                <w:rFonts w:ascii="Times New Roman"/>
                <w:b w:val="false"/>
                <w:i w:val="false"/>
                <w:color w:val="000000"/>
                <w:sz w:val="20"/>
              </w:rPr>
              <w:t>
</w:t>
            </w:r>
            <w:r>
              <w:rPr>
                <w:rFonts w:ascii="Times New Roman"/>
                <w:b w:val="false"/>
                <w:i w:val="false"/>
                <w:color w:val="000000"/>
                <w:sz w:val="20"/>
              </w:rPr>
              <w:t>(Benzenemethanami- nium, N,N-dimethyl-N-[2-[2-[4-(1,1,3,3,-tetramethylbutyl)</w:t>
            </w:r>
          </w:p>
          <w:p>
            <w:pPr>
              <w:spacing w:after="20"/>
              <w:ind w:left="20"/>
              <w:jc w:val="both"/>
            </w:pPr>
            <w:r>
              <w:rPr>
                <w:rFonts w:ascii="Times New Roman"/>
                <w:b w:val="false"/>
                <w:i w:val="false"/>
                <w:color w:val="000000"/>
                <w:sz w:val="20"/>
              </w:rPr>
              <w:t>
</w:t>
            </w:r>
            <w:r>
              <w:rPr>
                <w:rFonts w:ascii="Times New Roman"/>
                <w:b w:val="false"/>
                <w:i w:val="false"/>
                <w:color w:val="000000"/>
                <w:sz w:val="20"/>
              </w:rPr>
              <w:t>phenoxy]ethoxy]</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ethyl]-, chloride)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1968"/>
          <w:p>
            <w:pPr>
              <w:spacing w:after="20"/>
              <w:ind w:left="20"/>
              <w:jc w:val="both"/>
            </w:pPr>
            <w:r>
              <w:rPr>
                <w:rFonts w:ascii="Times New Roman"/>
                <w:b w:val="false"/>
                <w:i w:val="false"/>
                <w:color w:val="000000"/>
                <w:sz w:val="20"/>
              </w:rPr>
              <w:t>
бензетоний хлорид</w:t>
            </w:r>
          </w:p>
          <w:bookmarkEnd w:id="1968"/>
          <w:p>
            <w:pPr>
              <w:spacing w:after="20"/>
              <w:ind w:left="20"/>
              <w:jc w:val="both"/>
            </w:pPr>
            <w:r>
              <w:rPr>
                <w:rFonts w:ascii="Times New Roman"/>
                <w:b w:val="false"/>
                <w:i w:val="false"/>
                <w:color w:val="000000"/>
                <w:sz w:val="20"/>
              </w:rPr>
              <w:t>
Benzethonium Chloride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7" w:id="1969"/>
          <w:p>
            <w:pPr>
              <w:spacing w:after="20"/>
              <w:ind w:left="20"/>
              <w:jc w:val="both"/>
            </w:pPr>
            <w:r>
              <w:rPr>
                <w:rFonts w:ascii="Times New Roman"/>
                <w:b w:val="false"/>
                <w:i w:val="false"/>
                <w:color w:val="000000"/>
                <w:sz w:val="20"/>
              </w:rPr>
              <w:t>
(а) только для смываемой продукции</w:t>
            </w:r>
          </w:p>
          <w:bookmarkEnd w:id="1969"/>
          <w:p>
            <w:pPr>
              <w:spacing w:after="20"/>
              <w:ind w:left="20"/>
              <w:jc w:val="both"/>
            </w:pPr>
            <w:r>
              <w:rPr>
                <w:rFonts w:ascii="Times New Roman"/>
                <w:b w:val="false"/>
                <w:i w:val="false"/>
                <w:color w:val="000000"/>
                <w:sz w:val="20"/>
              </w:rPr>
              <w:t>
(б) несмываемая продукция за исключением сред гигиены полости 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8" w:id="1970"/>
          <w:p>
            <w:pPr>
              <w:spacing w:after="20"/>
              <w:ind w:left="20"/>
              <w:jc w:val="both"/>
            </w:pPr>
            <w:r>
              <w:rPr>
                <w:rFonts w:ascii="Times New Roman"/>
                <w:b w:val="false"/>
                <w:i w:val="false"/>
                <w:color w:val="000000"/>
                <w:sz w:val="20"/>
              </w:rPr>
              <w:t>
Бензалконий хлорид, бромид и сахаринат (</w:t>
            </w:r>
            <w:r>
              <w:rPr>
                <w:rFonts w:ascii="Times New Roman"/>
                <w:b w:val="false"/>
                <w:i w:val="false"/>
                <w:color w:val="000000"/>
                <w:vertAlign w:val="superscript"/>
              </w:rPr>
              <w:t>10</w:t>
            </w:r>
            <w:r>
              <w:rPr>
                <w:rFonts w:ascii="Times New Roman"/>
                <w:b w:val="false"/>
                <w:i w:val="false"/>
                <w:color w:val="000000"/>
                <w:sz w:val="20"/>
              </w:rPr>
              <w:t>)</w:t>
            </w:r>
          </w:p>
          <w:bookmarkEnd w:id="1970"/>
          <w:p>
            <w:pPr>
              <w:spacing w:after="20"/>
              <w:ind w:left="20"/>
              <w:jc w:val="both"/>
            </w:pPr>
            <w:r>
              <w:rPr>
                <w:rFonts w:ascii="Times New Roman"/>
                <w:b w:val="false"/>
                <w:i w:val="false"/>
                <w:color w:val="000000"/>
                <w:sz w:val="20"/>
              </w:rPr>
              <w:t>
</w:t>
            </w:r>
            <w:r>
              <w:rPr>
                <w:rFonts w:ascii="Times New Roman"/>
                <w:b w:val="false"/>
                <w:i w:val="false"/>
                <w:color w:val="000000"/>
                <w:sz w:val="20"/>
              </w:rPr>
              <w:t>(Belzalkonium chloride, bromide and saccharinate)</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1971"/>
          <w:p>
            <w:pPr>
              <w:spacing w:after="20"/>
              <w:ind w:left="20"/>
              <w:jc w:val="both"/>
            </w:pPr>
            <w:r>
              <w:rPr>
                <w:rFonts w:ascii="Times New Roman"/>
                <w:b w:val="false"/>
                <w:i w:val="false"/>
                <w:color w:val="000000"/>
                <w:sz w:val="20"/>
              </w:rPr>
              <w:t xml:space="preserve">
бензалконий хлорид </w:t>
            </w:r>
          </w:p>
          <w:bookmarkEnd w:id="19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бензалконий бромид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бензалконий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сахаринат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Benzalkonium chloride,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benzalkonium bromide, </w:t>
            </w:r>
          </w:p>
          <w:p>
            <w:pPr>
              <w:spacing w:after="20"/>
              <w:ind w:left="20"/>
              <w:jc w:val="both"/>
            </w:pPr>
            <w:r>
              <w:rPr>
                <w:rFonts w:ascii="Times New Roman"/>
                <w:b w:val="false"/>
                <w:i w:val="false"/>
                <w:color w:val="000000"/>
                <w:sz w:val="20"/>
              </w:rPr>
              <w:t>
benzalkonium saccharinate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1972"/>
          <w:p>
            <w:pPr>
              <w:spacing w:after="20"/>
              <w:ind w:left="20"/>
              <w:jc w:val="both"/>
            </w:pPr>
            <w:r>
              <w:rPr>
                <w:rFonts w:ascii="Times New Roman"/>
                <w:b w:val="false"/>
                <w:i w:val="false"/>
                <w:color w:val="000000"/>
                <w:sz w:val="20"/>
              </w:rPr>
              <w:t>
8001-54-5 63449-41-2 91080-29-4 68989-01-5 68424-85-1 68391-01-5 61789-71-7 85409-22-9</w:t>
            </w:r>
          </w:p>
          <w:bookmarkEnd w:id="197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1973"/>
          <w:p>
            <w:pPr>
              <w:spacing w:after="20"/>
              <w:ind w:left="20"/>
              <w:jc w:val="both"/>
            </w:pPr>
            <w:r>
              <w:rPr>
                <w:rFonts w:ascii="Times New Roman"/>
                <w:b w:val="false"/>
                <w:i w:val="false"/>
                <w:color w:val="000000"/>
                <w:sz w:val="20"/>
              </w:rPr>
              <w:t>
264-151-6</w:t>
            </w:r>
          </w:p>
          <w:bookmarkEnd w:id="1973"/>
          <w:p>
            <w:pPr>
              <w:spacing w:after="20"/>
              <w:ind w:left="20"/>
              <w:jc w:val="both"/>
            </w:pPr>
            <w:r>
              <w:rPr>
                <w:rFonts w:ascii="Times New Roman"/>
                <w:b w:val="false"/>
                <w:i w:val="false"/>
                <w:color w:val="000000"/>
                <w:sz w:val="20"/>
              </w:rPr>
              <w:t>
</w:t>
            </w:r>
            <w:r>
              <w:rPr>
                <w:rFonts w:ascii="Times New Roman"/>
                <w:b w:val="false"/>
                <w:i w:val="false"/>
                <w:color w:val="000000"/>
                <w:sz w:val="20"/>
              </w:rPr>
              <w:t>293-522-5 273-545-7 270-325-2</w:t>
            </w:r>
          </w:p>
          <w:p>
            <w:pPr>
              <w:spacing w:after="20"/>
              <w:ind w:left="20"/>
              <w:jc w:val="both"/>
            </w:pPr>
            <w:r>
              <w:rPr>
                <w:rFonts w:ascii="Times New Roman"/>
                <w:b w:val="false"/>
                <w:i w:val="false"/>
                <w:color w:val="000000"/>
                <w:sz w:val="20"/>
              </w:rPr>
              <w:t>
</w:t>
            </w:r>
            <w:r>
              <w:rPr>
                <w:rFonts w:ascii="Times New Roman"/>
                <w:b w:val="false"/>
                <w:i w:val="false"/>
                <w:color w:val="000000"/>
                <w:sz w:val="20"/>
              </w:rPr>
              <w:t>269-919-4</w:t>
            </w:r>
          </w:p>
          <w:p>
            <w:pPr>
              <w:spacing w:after="20"/>
              <w:ind w:left="20"/>
              <w:jc w:val="both"/>
            </w:pPr>
            <w:r>
              <w:rPr>
                <w:rFonts w:ascii="Times New Roman"/>
                <w:b w:val="false"/>
                <w:i w:val="false"/>
                <w:color w:val="000000"/>
                <w:sz w:val="20"/>
              </w:rPr>
              <w:t>
263-080-8 287-089-1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процента в расчете на бензалкониум хлорид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избегать контакта с глазами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1974"/>
          <w:p>
            <w:pPr>
              <w:spacing w:after="20"/>
              <w:ind w:left="20"/>
              <w:jc w:val="both"/>
            </w:pPr>
            <w:r>
              <w:rPr>
                <w:rFonts w:ascii="Times New Roman"/>
                <w:b w:val="false"/>
                <w:i w:val="false"/>
                <w:color w:val="000000"/>
                <w:sz w:val="20"/>
              </w:rPr>
              <w:t>
Метанол, (фенилметокси-)</w:t>
            </w:r>
          </w:p>
          <w:bookmarkEnd w:id="1974"/>
          <w:p>
            <w:pPr>
              <w:spacing w:after="20"/>
              <w:ind w:left="20"/>
              <w:jc w:val="both"/>
            </w:pPr>
            <w:r>
              <w:rPr>
                <w:rFonts w:ascii="Times New Roman"/>
                <w:b w:val="false"/>
                <w:i w:val="false"/>
                <w:color w:val="000000"/>
                <w:sz w:val="20"/>
              </w:rPr>
              <w:t>
</w:t>
            </w:r>
            <w:r>
              <w:rPr>
                <w:rFonts w:ascii="Times New Roman"/>
                <w:b w:val="false"/>
                <w:i w:val="false"/>
                <w:color w:val="000000"/>
                <w:sz w:val="20"/>
              </w:rPr>
              <w:t>Methanol, (phenylmethoxy-)</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бензилхеми-формаль Benzylhemiformal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1975"/>
          <w:p>
            <w:pPr>
              <w:spacing w:after="20"/>
              <w:ind w:left="20"/>
              <w:jc w:val="both"/>
            </w:pPr>
            <w:r>
              <w:rPr>
                <w:rFonts w:ascii="Times New Roman"/>
                <w:b w:val="false"/>
                <w:i w:val="false"/>
                <w:color w:val="000000"/>
                <w:sz w:val="20"/>
              </w:rPr>
              <w:t>
только для смываемой продукции</w:t>
            </w:r>
          </w:p>
          <w:bookmarkEnd w:id="197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1976"/>
          <w:p>
            <w:pPr>
              <w:spacing w:after="20"/>
              <w:ind w:left="20"/>
              <w:jc w:val="both"/>
            </w:pPr>
            <w:r>
              <w:rPr>
                <w:rFonts w:ascii="Times New Roman"/>
                <w:b w:val="false"/>
                <w:i w:val="false"/>
                <w:color w:val="000000"/>
                <w:sz w:val="20"/>
              </w:rPr>
              <w:t>
Иодопропи-нилбутилкарбамат</w:t>
            </w:r>
          </w:p>
          <w:bookmarkEnd w:id="1976"/>
          <w:p>
            <w:pPr>
              <w:spacing w:after="20"/>
              <w:ind w:left="20"/>
              <w:jc w:val="both"/>
            </w:pPr>
            <w:r>
              <w:rPr>
                <w:rFonts w:ascii="Times New Roman"/>
                <w:b w:val="false"/>
                <w:i w:val="false"/>
                <w:color w:val="000000"/>
                <w:sz w:val="20"/>
              </w:rPr>
              <w:t>
</w:t>
            </w:r>
            <w:r>
              <w:rPr>
                <w:rFonts w:ascii="Times New Roman"/>
                <w:b w:val="false"/>
                <w:i w:val="false"/>
                <w:color w:val="000000"/>
                <w:sz w:val="20"/>
              </w:rPr>
              <w:t>3-иод-2-пропинил-бутилкарбамат</w:t>
            </w:r>
          </w:p>
          <w:p>
            <w:pPr>
              <w:spacing w:after="20"/>
              <w:ind w:left="20"/>
              <w:jc w:val="both"/>
            </w:pPr>
            <w:r>
              <w:rPr>
                <w:rFonts w:ascii="Times New Roman"/>
                <w:b w:val="false"/>
                <w:i w:val="false"/>
                <w:color w:val="000000"/>
                <w:sz w:val="20"/>
              </w:rPr>
              <w:t>
</w:t>
            </w:r>
            <w:r>
              <w:rPr>
                <w:rFonts w:ascii="Times New Roman"/>
                <w:b w:val="false"/>
                <w:i w:val="false"/>
                <w:color w:val="000000"/>
                <w:sz w:val="20"/>
              </w:rPr>
              <w:t>Iodopropynyl butylcarbamate (IPBC)</w:t>
            </w:r>
          </w:p>
          <w:p>
            <w:pPr>
              <w:spacing w:after="20"/>
              <w:ind w:left="20"/>
              <w:jc w:val="both"/>
            </w:pPr>
            <w:r>
              <w:rPr>
                <w:rFonts w:ascii="Times New Roman"/>
                <w:b w:val="false"/>
                <w:i w:val="false"/>
                <w:color w:val="000000"/>
                <w:sz w:val="20"/>
              </w:rPr>
              <w:t>
</w:t>
            </w:r>
            <w:r>
              <w:rPr>
                <w:rFonts w:ascii="Times New Roman"/>
                <w:b w:val="false"/>
                <w:i w:val="false"/>
                <w:color w:val="000000"/>
                <w:sz w:val="20"/>
              </w:rPr>
              <w:t>3-iodo-2- propynylbutylcarbamate</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иодопропи-нилбутил-карбамат Iodopropynyl butylcarba-mate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55406-53-6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1977"/>
          <w:p>
            <w:pPr>
              <w:spacing w:after="20"/>
              <w:ind w:left="20"/>
              <w:jc w:val="both"/>
            </w:pPr>
            <w:r>
              <w:rPr>
                <w:rFonts w:ascii="Times New Roman"/>
                <w:b w:val="false"/>
                <w:i w:val="false"/>
                <w:color w:val="000000"/>
                <w:sz w:val="20"/>
              </w:rPr>
              <w:t>
(a) только для смываемой продукции</w:t>
            </w:r>
          </w:p>
          <w:bookmarkEnd w:id="197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1978"/>
          <w:p>
            <w:pPr>
              <w:spacing w:after="20"/>
              <w:ind w:left="20"/>
              <w:jc w:val="both"/>
            </w:pPr>
            <w:r>
              <w:rPr>
                <w:rFonts w:ascii="Times New Roman"/>
                <w:b w:val="false"/>
                <w:i w:val="false"/>
                <w:color w:val="000000"/>
                <w:sz w:val="20"/>
              </w:rPr>
              <w:t>
(а) 0,02 процента</w:t>
            </w:r>
          </w:p>
          <w:bookmarkEnd w:id="197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9" w:id="1979"/>
          <w:p>
            <w:pPr>
              <w:spacing w:after="20"/>
              <w:ind w:left="20"/>
              <w:jc w:val="both"/>
            </w:pPr>
            <w:r>
              <w:rPr>
                <w:rFonts w:ascii="Times New Roman"/>
                <w:b w:val="false"/>
                <w:i w:val="false"/>
                <w:color w:val="000000"/>
                <w:sz w:val="20"/>
              </w:rPr>
              <w:t>
Не использовать в продуктах гигиены полости рта и продуктах по уходу за губами</w:t>
            </w:r>
          </w:p>
          <w:bookmarkEnd w:id="1979"/>
          <w:p>
            <w:pPr>
              <w:spacing w:after="20"/>
              <w:ind w:left="20"/>
              <w:jc w:val="both"/>
            </w:pPr>
            <w:r>
              <w:rPr>
                <w:rFonts w:ascii="Times New Roman"/>
                <w:b w:val="false"/>
                <w:i w:val="false"/>
                <w:color w:val="000000"/>
                <w:sz w:val="20"/>
              </w:rPr>
              <w:t xml:space="preserve">
(a)не исполь-зовать в средствах для детей в возрасте до 3 лет, за исключением пены для ванн, шампу-ней и мою-щих гелей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1980"/>
          <w:p>
            <w:pPr>
              <w:spacing w:after="20"/>
              <w:ind w:left="20"/>
              <w:jc w:val="both"/>
            </w:pPr>
            <w:r>
              <w:rPr>
                <w:rFonts w:ascii="Times New Roman"/>
                <w:b w:val="false"/>
                <w:i w:val="false"/>
                <w:color w:val="000000"/>
                <w:sz w:val="20"/>
              </w:rPr>
              <w:t xml:space="preserve">
(а) не </w:t>
            </w:r>
          </w:p>
          <w:bookmarkEnd w:id="19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использовать для детей в возрасте до </w:t>
            </w:r>
          </w:p>
          <w:p>
            <w:pPr>
              <w:spacing w:after="20"/>
              <w:ind w:left="20"/>
              <w:jc w:val="both"/>
            </w:pPr>
            <w:r>
              <w:rPr>
                <w:rFonts w:ascii="Times New Roman"/>
                <w:b w:val="false"/>
                <w:i w:val="false"/>
                <w:color w:val="000000"/>
                <w:sz w:val="20"/>
              </w:rPr>
              <w:t>3 лет (</w:t>
            </w:r>
            <w:r>
              <w:rPr>
                <w:rFonts w:ascii="Times New Roman"/>
                <w:b w:val="false"/>
                <w:i w:val="false"/>
                <w:color w:val="000000"/>
                <w:vertAlign w:val="superscript"/>
              </w:rPr>
              <w:t>11</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несмываемая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2" w:id="1981"/>
          <w:p>
            <w:pPr>
              <w:spacing w:after="20"/>
              <w:ind w:left="20"/>
              <w:jc w:val="both"/>
            </w:pPr>
            <w:r>
              <w:rPr>
                <w:rFonts w:ascii="Times New Roman"/>
                <w:b w:val="false"/>
                <w:i w:val="false"/>
                <w:color w:val="000000"/>
                <w:sz w:val="20"/>
              </w:rPr>
              <w:t xml:space="preserve">
(b) 0,01 процента </w:t>
            </w:r>
          </w:p>
          <w:bookmarkEnd w:id="198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1982"/>
          <w:p>
            <w:pPr>
              <w:spacing w:after="20"/>
              <w:ind w:left="20"/>
              <w:jc w:val="both"/>
            </w:pPr>
            <w:r>
              <w:rPr>
                <w:rFonts w:ascii="Times New Roman"/>
                <w:b w:val="false"/>
                <w:i w:val="false"/>
                <w:color w:val="000000"/>
                <w:sz w:val="20"/>
              </w:rPr>
              <w:t>
(b) не исполь-зовать в лосьонах для тела и кремах для тела (</w:t>
            </w:r>
            <w:r>
              <w:rPr>
                <w:rFonts w:ascii="Times New Roman"/>
                <w:b w:val="false"/>
                <w:i w:val="false"/>
                <w:color w:val="000000"/>
                <w:vertAlign w:val="superscript"/>
              </w:rPr>
              <w:t>13</w:t>
            </w:r>
            <w:r>
              <w:rPr>
                <w:rFonts w:ascii="Times New Roman"/>
                <w:b w:val="false"/>
                <w:i w:val="false"/>
                <w:color w:val="000000"/>
                <w:sz w:val="20"/>
              </w:rPr>
              <w:t>)</w:t>
            </w:r>
          </w:p>
          <w:bookmarkEnd w:id="1982"/>
          <w:p>
            <w:pPr>
              <w:spacing w:after="20"/>
              <w:ind w:left="20"/>
              <w:jc w:val="both"/>
            </w:pPr>
            <w:r>
              <w:rPr>
                <w:rFonts w:ascii="Times New Roman"/>
                <w:b w:val="false"/>
                <w:i w:val="false"/>
                <w:color w:val="000000"/>
                <w:sz w:val="20"/>
              </w:rPr>
              <w:t xml:space="preserve">
не использо-вать в сред-ствах для детей в возрасте до </w:t>
            </w:r>
          </w:p>
          <w:p>
            <w:pPr>
              <w:spacing w:after="20"/>
              <w:ind w:left="20"/>
              <w:jc w:val="both"/>
            </w:pPr>
            <w:r>
              <w:rPr>
                <w:rFonts w:ascii="Times New Roman"/>
                <w:b w:val="false"/>
                <w:i w:val="false"/>
                <w:color w:val="000000"/>
                <w:sz w:val="20"/>
              </w:rPr>
              <w:t>3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не использовать для детей в возрасте до </w:t>
            </w:r>
          </w:p>
          <w:p>
            <w:pPr>
              <w:spacing w:after="20"/>
              <w:ind w:left="20"/>
              <w:jc w:val="both"/>
            </w:pPr>
            <w:r>
              <w:rPr>
                <w:rFonts w:ascii="Times New Roman"/>
                <w:b w:val="false"/>
                <w:i w:val="false"/>
                <w:color w:val="000000"/>
                <w:sz w:val="20"/>
              </w:rPr>
              <w:t>3 лет (</w:t>
            </w:r>
            <w:r>
              <w:rPr>
                <w:rFonts w:ascii="Times New Roman"/>
                <w:b w:val="false"/>
                <w:i w:val="false"/>
                <w:color w:val="000000"/>
                <w:vertAlign w:val="superscript"/>
              </w:rPr>
              <w:t>12</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дезодоран-ты/антиперс-перанты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1983"/>
          <w:p>
            <w:pPr>
              <w:spacing w:after="20"/>
              <w:ind w:left="20"/>
              <w:jc w:val="both"/>
            </w:pPr>
            <w:r>
              <w:rPr>
                <w:rFonts w:ascii="Times New Roman"/>
                <w:b w:val="false"/>
                <w:i w:val="false"/>
                <w:color w:val="000000"/>
                <w:sz w:val="20"/>
              </w:rPr>
              <w:t xml:space="preserve">
(c) </w:t>
            </w:r>
          </w:p>
          <w:bookmarkEnd w:id="1983"/>
          <w:p>
            <w:pPr>
              <w:spacing w:after="20"/>
              <w:ind w:left="20"/>
              <w:jc w:val="both"/>
            </w:pPr>
            <w:r>
              <w:rPr>
                <w:rFonts w:ascii="Times New Roman"/>
                <w:b w:val="false"/>
                <w:i w:val="false"/>
                <w:color w:val="000000"/>
                <w:sz w:val="20"/>
              </w:rPr>
              <w:t xml:space="preserve">0,0075 процента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1984"/>
          <w:p>
            <w:pPr>
              <w:spacing w:after="20"/>
              <w:ind w:left="20"/>
              <w:jc w:val="both"/>
            </w:pPr>
            <w:r>
              <w:rPr>
                <w:rFonts w:ascii="Times New Roman"/>
                <w:b w:val="false"/>
                <w:i w:val="false"/>
                <w:color w:val="000000"/>
                <w:sz w:val="20"/>
              </w:rPr>
              <w:t>
2-метил-2Н-изотиазол-3-он</w:t>
            </w:r>
          </w:p>
          <w:bookmarkEnd w:id="1984"/>
          <w:p>
            <w:pPr>
              <w:spacing w:after="20"/>
              <w:ind w:left="20"/>
              <w:jc w:val="both"/>
            </w:pPr>
            <w:r>
              <w:rPr>
                <w:rFonts w:ascii="Times New Roman"/>
                <w:b w:val="false"/>
                <w:i w:val="false"/>
                <w:color w:val="000000"/>
                <w:sz w:val="20"/>
              </w:rPr>
              <w:t>
 2-Methyl-2H-isothiazol-3-one (</w:t>
            </w:r>
            <w:r>
              <w:rPr>
                <w:rFonts w:ascii="Times New Roman"/>
                <w:b w:val="false"/>
                <w:i w:val="false"/>
                <w:color w:val="000000"/>
                <w:vertAlign w:val="superscript"/>
              </w:rPr>
              <w:t>18</w:t>
            </w:r>
            <w:r>
              <w:rPr>
                <w:rFonts w:ascii="Times New Roman"/>
                <w:b w:val="false"/>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w:t>
            </w:r>
            <w:r>
              <w:rPr>
                <w:rFonts w:ascii="Times New Roman"/>
                <w:b/>
                <w:i w:val="false"/>
                <w:color w:val="000000"/>
                <w:sz w:val="20"/>
              </w:rPr>
              <w:t>т</w:t>
            </w:r>
            <w:r>
              <w:rPr>
                <w:rFonts w:ascii="Times New Roman"/>
                <w:b w:val="false"/>
                <w:i w:val="false"/>
                <w:color w:val="000000"/>
                <w:sz w:val="20"/>
              </w:rPr>
              <w:t>и-азолинон Methylisothia-zolinone (</w:t>
            </w:r>
            <w:r>
              <w:rPr>
                <w:rFonts w:ascii="Times New Roman"/>
                <w:b w:val="false"/>
                <w:i w:val="false"/>
                <w:color w:val="000000"/>
                <w:vertAlign w:val="superscript"/>
              </w:rPr>
              <w:t>18</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смываемая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1985"/>
          <w:p>
            <w:pPr>
              <w:spacing w:after="20"/>
              <w:ind w:left="20"/>
              <w:jc w:val="both"/>
            </w:pPr>
            <w:r>
              <w:rPr>
                <w:rFonts w:ascii="Times New Roman"/>
                <w:b w:val="false"/>
                <w:i w:val="false"/>
                <w:color w:val="000000"/>
                <w:sz w:val="20"/>
              </w:rPr>
              <w:t>
0,0015 процента</w:t>
            </w:r>
          </w:p>
          <w:bookmarkEnd w:id="1985"/>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1986"/>
          <w:p>
            <w:pPr>
              <w:spacing w:after="20"/>
              <w:ind w:left="20"/>
              <w:jc w:val="both"/>
            </w:pPr>
            <w:r>
              <w:rPr>
                <w:rFonts w:ascii="Times New Roman"/>
                <w:b w:val="false"/>
                <w:i w:val="false"/>
                <w:color w:val="000000"/>
                <w:sz w:val="20"/>
              </w:rPr>
              <w:t>
Этил-N-альфа-додеканоил-L-аргинат гидрохлорид</w:t>
            </w:r>
          </w:p>
          <w:bookmarkEnd w:id="1986"/>
          <w:p>
            <w:pPr>
              <w:spacing w:after="20"/>
              <w:ind w:left="20"/>
              <w:jc w:val="both"/>
            </w:pPr>
            <w:r>
              <w:rPr>
                <w:rFonts w:ascii="Times New Roman"/>
                <w:b w:val="false"/>
                <w:i w:val="false"/>
                <w:color w:val="000000"/>
                <w:sz w:val="20"/>
              </w:rPr>
              <w:t>
Ethyl-N-alpha-dodecanoyl-L-arginate hydrochloride (</w:t>
            </w:r>
            <w:r>
              <w:rPr>
                <w:rFonts w:ascii="Times New Roman"/>
                <w:b w:val="false"/>
                <w:i w:val="false"/>
                <w:color w:val="000000"/>
                <w:vertAlign w:val="superscript"/>
              </w:rPr>
              <w:t>14</w:t>
            </w:r>
            <w:r>
              <w:rPr>
                <w:rFonts w:ascii="Times New Roman"/>
                <w:b w:val="false"/>
                <w:i w:val="false"/>
                <w:color w:val="000000"/>
                <w:sz w:val="2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1987"/>
          <w:p>
            <w:pPr>
              <w:spacing w:after="20"/>
              <w:ind w:left="20"/>
              <w:jc w:val="both"/>
            </w:pPr>
            <w:r>
              <w:rPr>
                <w:rFonts w:ascii="Times New Roman"/>
                <w:b w:val="false"/>
                <w:i w:val="false"/>
                <w:color w:val="000000"/>
                <w:sz w:val="20"/>
              </w:rPr>
              <w:t>
этиловый Лауроил аргинат HCl</w:t>
            </w:r>
          </w:p>
          <w:bookmarkEnd w:id="1987"/>
          <w:p>
            <w:pPr>
              <w:spacing w:after="20"/>
              <w:ind w:left="20"/>
              <w:jc w:val="both"/>
            </w:pPr>
            <w:r>
              <w:rPr>
                <w:rFonts w:ascii="Times New Roman"/>
                <w:b w:val="false"/>
                <w:i w:val="false"/>
                <w:color w:val="000000"/>
                <w:sz w:val="20"/>
              </w:rPr>
              <w:t>
Ethyl Lauroyl Arginate HCl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60372-77-2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1988"/>
          <w:p>
            <w:pPr>
              <w:spacing w:after="20"/>
              <w:ind w:left="20"/>
              <w:jc w:val="both"/>
            </w:pPr>
            <w:r>
              <w:rPr>
                <w:rFonts w:ascii="Times New Roman"/>
                <w:b w:val="false"/>
                <w:i w:val="false"/>
                <w:color w:val="000000"/>
                <w:sz w:val="20"/>
              </w:rPr>
              <w:t>
ополас-киватели для полости рта</w:t>
            </w:r>
          </w:p>
          <w:bookmarkEnd w:id="1988"/>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1989"/>
          <w:p>
            <w:pPr>
              <w:spacing w:after="20"/>
              <w:ind w:left="20"/>
              <w:jc w:val="both"/>
            </w:pPr>
            <w:r>
              <w:rPr>
                <w:rFonts w:ascii="Times New Roman"/>
                <w:b w:val="false"/>
                <w:i w:val="false"/>
                <w:color w:val="000000"/>
                <w:sz w:val="20"/>
              </w:rPr>
              <w:t>
(a)</w:t>
            </w:r>
          </w:p>
          <w:bookmarkEnd w:id="1989"/>
          <w:p>
            <w:pPr>
              <w:spacing w:after="20"/>
              <w:ind w:left="20"/>
              <w:jc w:val="both"/>
            </w:pPr>
            <w:r>
              <w:rPr>
                <w:rFonts w:ascii="Times New Roman"/>
                <w:b w:val="false"/>
                <w:i w:val="false"/>
                <w:color w:val="000000"/>
                <w:sz w:val="20"/>
              </w:rPr>
              <w:t xml:space="preserve"> 0,15 процента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1990"/>
          <w:p>
            <w:pPr>
              <w:spacing w:after="20"/>
              <w:ind w:left="20"/>
              <w:jc w:val="both"/>
            </w:pPr>
            <w:r>
              <w:rPr>
                <w:rFonts w:ascii="Times New Roman"/>
                <w:b w:val="false"/>
                <w:i w:val="false"/>
                <w:color w:val="000000"/>
                <w:sz w:val="20"/>
              </w:rPr>
              <w:t xml:space="preserve">
(a)Не использовать в продукции для детей в возрасте до </w:t>
            </w:r>
          </w:p>
          <w:bookmarkEnd w:id="1990"/>
          <w:p>
            <w:pPr>
              <w:spacing w:after="20"/>
              <w:ind w:left="20"/>
              <w:jc w:val="both"/>
            </w:pPr>
            <w:r>
              <w:rPr>
                <w:rFonts w:ascii="Times New Roman"/>
                <w:b w:val="false"/>
                <w:i w:val="false"/>
                <w:color w:val="000000"/>
                <w:sz w:val="20"/>
              </w:rPr>
              <w:t>
</w:t>
            </w:r>
            <w:r>
              <w:rPr>
                <w:rFonts w:ascii="Times New Roman"/>
                <w:b w:val="false"/>
                <w:i w:val="false"/>
                <w:color w:val="000000"/>
                <w:sz w:val="20"/>
              </w:rPr>
              <w:t>10 лет</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1991"/>
          <w:p>
            <w:pPr>
              <w:spacing w:after="20"/>
              <w:ind w:left="20"/>
              <w:jc w:val="both"/>
            </w:pPr>
            <w:r>
              <w:rPr>
                <w:rFonts w:ascii="Times New Roman"/>
                <w:b w:val="false"/>
                <w:i w:val="false"/>
                <w:color w:val="000000"/>
                <w:sz w:val="20"/>
              </w:rPr>
              <w:t xml:space="preserve">
(a)Не использовать в продукции для детей в возрасте до </w:t>
            </w:r>
            <w:r>
              <w:rPr>
                <w:rFonts w:ascii="Times New Roman"/>
                <w:b w:val="false"/>
                <w:i w:val="false"/>
                <w:color w:val="000000"/>
                <w:sz w:val="20"/>
              </w:rPr>
              <w:t xml:space="preserve">10 лет </w:t>
            </w:r>
          </w:p>
          <w:bookmarkEnd w:id="1991"/>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0,4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Не использовать в продукции для губ, средствах гигиены полости рта (кроме ополаскивателей), а также в аэрозольной продукции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5" w:id="1992"/>
          <w:p>
            <w:pPr>
              <w:spacing w:after="20"/>
              <w:ind w:left="20"/>
              <w:jc w:val="both"/>
            </w:pPr>
            <w:r>
              <w:rPr>
                <w:rFonts w:ascii="Times New Roman"/>
                <w:b w:val="false"/>
                <w:i w:val="false"/>
                <w:color w:val="000000"/>
                <w:sz w:val="20"/>
              </w:rPr>
              <w:t>
1,2,3-пропантрикарбоновая кислота, 2-гидрокси-моногидрат и 1,2,3-пропантрикарбонова кислота, 2-гидрокси, серебра (1+) соль, моногидрат</w:t>
            </w:r>
          </w:p>
          <w:bookmarkEnd w:id="1992"/>
          <w:p>
            <w:pPr>
              <w:spacing w:after="20"/>
              <w:ind w:left="20"/>
              <w:jc w:val="both"/>
            </w:pPr>
            <w:r>
              <w:rPr>
                <w:rFonts w:ascii="Times New Roman"/>
                <w:b w:val="false"/>
                <w:i w:val="false"/>
                <w:color w:val="000000"/>
                <w:sz w:val="20"/>
              </w:rPr>
              <w:t>
1,2,3-Propanetricarboxylic acid, 2-hydroxy-, monohydrate and 1,2,3-Propanetricarboxylic acid, 2-hydroxy-, silver(1+) salt, monohydrate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1993"/>
          <w:p>
            <w:pPr>
              <w:spacing w:after="20"/>
              <w:ind w:left="20"/>
              <w:jc w:val="both"/>
            </w:pPr>
            <w:r>
              <w:rPr>
                <w:rFonts w:ascii="Times New Roman"/>
                <w:b w:val="false"/>
                <w:i w:val="false"/>
                <w:color w:val="000000"/>
                <w:sz w:val="20"/>
              </w:rPr>
              <w:t>
лимонная кислота (и) цитрат серебра</w:t>
            </w:r>
          </w:p>
          <w:bookmarkEnd w:id="1993"/>
          <w:p>
            <w:pPr>
              <w:spacing w:after="20"/>
              <w:ind w:left="20"/>
              <w:jc w:val="both"/>
            </w:pPr>
            <w:r>
              <w:rPr>
                <w:rFonts w:ascii="Times New Roman"/>
                <w:b w:val="false"/>
                <w:i w:val="false"/>
                <w:color w:val="000000"/>
                <w:sz w:val="20"/>
              </w:rPr>
              <w:t>
 Citric acid (and) Silver citrate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7" w:id="1994"/>
          <w:p>
            <w:pPr>
              <w:spacing w:after="20"/>
              <w:ind w:left="20"/>
              <w:jc w:val="both"/>
            </w:pPr>
            <w:r>
              <w:rPr>
                <w:rFonts w:ascii="Times New Roman"/>
                <w:b w:val="false"/>
                <w:i w:val="false"/>
                <w:color w:val="000000"/>
                <w:sz w:val="20"/>
              </w:rPr>
              <w:t>
0,2 процента, что соответствует</w:t>
            </w:r>
          </w:p>
          <w:bookmarkEnd w:id="19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0,0024 процента </w:t>
            </w:r>
            <w:r>
              <w:rPr>
                <w:rFonts w:ascii="Times New Roman"/>
                <w:b w:val="false"/>
                <w:i w:val="false"/>
                <w:color w:val="000000"/>
                <w:sz w:val="20"/>
              </w:rPr>
              <w:t xml:space="preserve"> серебра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1995"/>
          <w:p>
            <w:pPr>
              <w:spacing w:after="20"/>
              <w:ind w:left="20"/>
              <w:jc w:val="both"/>
            </w:pPr>
            <w:r>
              <w:rPr>
                <w:rFonts w:ascii="Times New Roman"/>
                <w:b w:val="false"/>
                <w:i w:val="false"/>
                <w:color w:val="000000"/>
                <w:sz w:val="20"/>
              </w:rPr>
              <w:t xml:space="preserve">
Не использовать в продуктах гигиены полости рта и для применения вокруг глаз </w:t>
            </w:r>
          </w:p>
          <w:bookmarkEnd w:id="199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31" w:id="1996"/>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При другом использовании (не в качестве консерванта) – см. пункт 98 приложения 2 к техническому регламенту Таможенного союза "О безопасности парфюмерно-косметической продукции" (ТР ТС 009/2011), принятому Решением Комиссии Таможенного союза </w:t>
      </w:r>
    </w:p>
    <w:bookmarkEnd w:id="1996"/>
    <w:p>
      <w:pPr>
        <w:spacing w:after="0"/>
        <w:ind w:left="0"/>
        <w:jc w:val="both"/>
      </w:pPr>
      <w:r>
        <w:rPr>
          <w:rFonts w:ascii="Times New Roman"/>
          <w:b w:val="false"/>
          <w:i w:val="false"/>
          <w:color w:val="000000"/>
          <w:sz w:val="28"/>
        </w:rPr>
        <w:t>от 23 сентября 2011 г. № 799 (далее – технический регламент).</w:t>
      </w:r>
    </w:p>
    <w:bookmarkStart w:name="z4832" w:id="19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Только для продукции, которая может использоваться для детей до 3 лет и которая находится в длительном контакте с кожей.</w:t>
      </w:r>
    </w:p>
    <w:bookmarkEnd w:id="1997"/>
    <w:bookmarkStart w:name="z4833" w:id="19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другом использовании (не в качестве консерванта) – см. пункт 13 приложения 2 к техническому регламенту. </w:t>
      </w:r>
    </w:p>
    <w:bookmarkEnd w:id="1998"/>
    <w:bookmarkStart w:name="z4834" w:id="19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При другом использовании (не в качестве консерванта) – см. пункт 101 приложения 2 к техническому регламенту.</w:t>
      </w:r>
    </w:p>
    <w:bookmarkEnd w:id="1999"/>
    <w:bookmarkStart w:name="z4835" w:id="200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При другом использовании (не в качестве консерванта) – см. пункт 99 приложения 2 к техническому регламенту.</w:t>
      </w:r>
    </w:p>
    <w:bookmarkEnd w:id="2000"/>
    <w:bookmarkStart w:name="z4836" w:id="20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 другом использовании (не в качестве консерванта) – см. пункт 100 приложения 2 к техническому регламенту.</w:t>
      </w:r>
    </w:p>
    <w:bookmarkEnd w:id="2001"/>
    <w:bookmarkStart w:name="z4837" w:id="20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При другом использовании (не в качестве консерванта) – см. пункт 45 приложения 2 к техническому регламенту.</w:t>
      </w:r>
    </w:p>
    <w:bookmarkEnd w:id="2002"/>
    <w:bookmarkStart w:name="z4838" w:id="20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При другом использовании (не в качестве консерванта) – см. пункт 54 приложения 2 к техническому регламенту.</w:t>
      </w:r>
    </w:p>
    <w:bookmarkEnd w:id="2003"/>
    <w:bookmarkStart w:name="z4839" w:id="200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Только если концентрация превышает 0,05 процента.</w:t>
      </w:r>
    </w:p>
    <w:bookmarkEnd w:id="2004"/>
    <w:bookmarkStart w:name="z4840" w:id="200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При другом использовании (не в качестве консерванта) – см. пункт 65 приложения 2 к техническому регламенту.</w:t>
      </w:r>
    </w:p>
    <w:bookmarkEnd w:id="2005"/>
    <w:bookmarkStart w:name="z4841" w:id="20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vertAlign w:val="superscript"/>
        </w:rPr>
        <w:t> </w:t>
      </w:r>
      <w:r>
        <w:rPr>
          <w:rFonts w:ascii="Times New Roman"/>
          <w:b w:val="false"/>
          <w:i w:val="false"/>
          <w:color w:val="000000"/>
          <w:sz w:val="28"/>
        </w:rPr>
        <w:t>Только для продукции, которая предназначена для детей до 3 лет (за исключением продукции для ванн, гелей для душа и шампуней).</w:t>
      </w:r>
    </w:p>
    <w:bookmarkEnd w:id="2006"/>
    <w:bookmarkStart w:name="z4842" w:id="20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Только для продукции, которая может использоваться для детей до 3 лет.</w:t>
      </w:r>
    </w:p>
    <w:bookmarkEnd w:id="2007"/>
    <w:bookmarkStart w:name="z4843" w:id="20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В отношении продукции, применяемой для больших участков тела.</w:t>
      </w:r>
    </w:p>
    <w:bookmarkEnd w:id="2008"/>
    <w:bookmarkStart w:name="z4844" w:id="20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При другом использовании (не в качестве консерванта) – см. пункт 197 приложения 2 к техническому регламенту. </w:t>
      </w:r>
    </w:p>
    <w:bookmarkEnd w:id="2009"/>
    <w:bookmarkStart w:name="z4845" w:id="20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При другом использовании (не в качестве консерванта) – см. пункт 266 приложения 2 к техническому регламенту.</w:t>
      </w:r>
    </w:p>
    <w:bookmarkEnd w:id="2010"/>
    <w:bookmarkStart w:name="z4846" w:id="20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 xml:space="preserve"> При другом использовании (не в качестве консерванта) – см. пункт 265 приложения 2 к техническому регламенту.</w:t>
      </w:r>
    </w:p>
    <w:bookmarkEnd w:id="2011"/>
    <w:p>
      <w:pPr>
        <w:spacing w:after="0"/>
        <w:ind w:left="0"/>
        <w:jc w:val="both"/>
      </w:pPr>
      <w:bookmarkStart w:name="z4847" w:id="2012"/>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Использование метилизотиазолинона регулируется также требованиями пункта 57 настоящего перечня. Требования пунктов 39 </w:t>
      </w:r>
    </w:p>
    <w:bookmarkEnd w:id="2012"/>
    <w:p>
      <w:pPr>
        <w:spacing w:after="0"/>
        <w:ind w:left="0"/>
        <w:jc w:val="both"/>
      </w:pPr>
      <w:r>
        <w:rPr>
          <w:rFonts w:ascii="Times New Roman"/>
          <w:b w:val="false"/>
          <w:i w:val="false"/>
          <w:color w:val="000000"/>
          <w:sz w:val="28"/>
        </w:rPr>
        <w:t>и 57 настоящего перечня являются взаимоисключающими: в одном и том же продукте допустимо использование только метилизотиазолинона (в соответствии с требованиями пункта 57 настоящего перечня) или только смеси метилхлоризотиазолинона и метилизотиазолинона (в соответствии с требованиями пункта 39 настоящего перечня).</w:t>
      </w:r>
    </w:p>
    <w:bookmarkStart w:name="z4848" w:id="20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 Использование метилизотиазолинона регулируется также требованиями пункта 39 настоящего перечня в смеси с метилхлор-изотиазолиноном. Требования пунктов 39 и 57 настоящего перечня являются взаимоисключающими: в одном и том же продукте допустимо использование только метилизотиазолинона (в соответствии с требованиями пункта 57 настоящего перечня) или только смеси метилхлоризотиазолинона и метилизотиазолинона (в соответствии с требованиями пункта 39 настоящего перечня).</w:t>
      </w:r>
    </w:p>
    <w:bookmarkEnd w:id="2013"/>
    <w:bookmarkStart w:name="z4849" w:id="2014"/>
    <w:p>
      <w:pPr>
        <w:spacing w:after="0"/>
        <w:ind w:left="0"/>
        <w:jc w:val="both"/>
      </w:pPr>
      <w:r>
        <w:rPr>
          <w:rFonts w:ascii="Times New Roman"/>
          <w:b w:val="false"/>
          <w:i w:val="false"/>
          <w:color w:val="000000"/>
          <w:sz w:val="28"/>
        </w:rPr>
        <w:t>
      Примечания:</w:t>
      </w:r>
    </w:p>
    <w:bookmarkEnd w:id="2014"/>
    <w:bookmarkStart w:name="z4850" w:id="2015"/>
    <w:p>
      <w:pPr>
        <w:spacing w:after="0"/>
        <w:ind w:left="0"/>
        <w:jc w:val="both"/>
      </w:pPr>
      <w:r>
        <w:rPr>
          <w:rFonts w:ascii="Times New Roman"/>
          <w:b w:val="false"/>
          <w:i w:val="false"/>
          <w:color w:val="000000"/>
          <w:sz w:val="28"/>
        </w:rPr>
        <w:t>
      1. Для целей настоящего перечня используются понятия, которые означают следующее:</w:t>
      </w:r>
    </w:p>
    <w:bookmarkEnd w:id="2015"/>
    <w:bookmarkStart w:name="z4851" w:id="2016"/>
    <w:p>
      <w:pPr>
        <w:spacing w:after="0"/>
        <w:ind w:left="0"/>
        <w:jc w:val="both"/>
      </w:pPr>
      <w:r>
        <w:rPr>
          <w:rFonts w:ascii="Times New Roman"/>
          <w:b w:val="false"/>
          <w:i w:val="false"/>
          <w:color w:val="000000"/>
          <w:sz w:val="28"/>
        </w:rPr>
        <w:t xml:space="preserve">
      соли – соли катионов натрия, калия, кальция, магния, аммония и этаноламинов, соли анионов хлорида, бромида, сульфата, ацетата; </w:t>
      </w:r>
    </w:p>
    <w:bookmarkEnd w:id="2016"/>
    <w:bookmarkStart w:name="z4852" w:id="2017"/>
    <w:p>
      <w:pPr>
        <w:spacing w:after="0"/>
        <w:ind w:left="0"/>
        <w:jc w:val="both"/>
      </w:pPr>
      <w:r>
        <w:rPr>
          <w:rFonts w:ascii="Times New Roman"/>
          <w:b w:val="false"/>
          <w:i w:val="false"/>
          <w:color w:val="000000"/>
          <w:sz w:val="28"/>
        </w:rPr>
        <w:t>
      сложные эфиры – сложные эфиры метила, пропила, изопропила, бутила, изобутила, фенила.</w:t>
      </w:r>
    </w:p>
    <w:bookmarkEnd w:id="2017"/>
    <w:bookmarkStart w:name="z4853" w:id="2018"/>
    <w:p>
      <w:pPr>
        <w:spacing w:after="0"/>
        <w:ind w:left="0"/>
        <w:jc w:val="both"/>
      </w:pPr>
      <w:r>
        <w:rPr>
          <w:rFonts w:ascii="Times New Roman"/>
          <w:b w:val="false"/>
          <w:i w:val="false"/>
          <w:color w:val="000000"/>
          <w:sz w:val="28"/>
        </w:rPr>
        <w:t>
      2. Парфюмерно-косметическая продукция, содержащая формальдегид или вещества, приведенные в настоящем перечне, выделяющие формальдегид, должна содержать предупредительную надпись: "Содержит формальдегид", если содержание в ней формальдегида превышает 0,05 процента.</w:t>
      </w:r>
    </w:p>
    <w:bookmarkEnd w:id="2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косметической продукции"</w:t>
            </w:r>
            <w:r>
              <w:br/>
            </w:r>
            <w:r>
              <w:rPr>
                <w:rFonts w:ascii="Times New Roman"/>
                <w:b w:val="false"/>
                <w:i w:val="false"/>
                <w:color w:val="000000"/>
                <w:sz w:val="20"/>
              </w:rPr>
              <w:t>(ТР ТС 009/2011)</w:t>
            </w:r>
          </w:p>
        </w:tc>
      </w:tr>
    </w:tbl>
    <w:bookmarkStart w:name="z4855" w:id="2019"/>
    <w:p>
      <w:pPr>
        <w:spacing w:after="0"/>
        <w:ind w:left="0"/>
        <w:jc w:val="left"/>
      </w:pPr>
      <w:r>
        <w:rPr>
          <w:rFonts w:ascii="Times New Roman"/>
          <w:b/>
          <w:i w:val="false"/>
          <w:color w:val="000000"/>
        </w:rPr>
        <w:t xml:space="preserve"> ПЕРЕЧЕНЬ</w:t>
      </w:r>
      <w:r>
        <w:br/>
      </w:r>
      <w:r>
        <w:rPr>
          <w:rFonts w:ascii="Times New Roman"/>
          <w:b/>
          <w:i w:val="false"/>
          <w:color w:val="000000"/>
        </w:rPr>
        <w:t>УФ-фильтров, разрешенных к использованию в парфюмерно-косметической продукции</w:t>
      </w:r>
    </w:p>
    <w:bookmarkEnd w:id="2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2020"/>
          <w:p>
            <w:pPr>
              <w:spacing w:after="20"/>
              <w:ind w:left="20"/>
              <w:jc w:val="both"/>
            </w:pPr>
            <w:r>
              <w:rPr>
                <w:rFonts w:ascii="Times New Roman"/>
                <w:b w:val="false"/>
                <w:i w:val="false"/>
                <w:color w:val="000000"/>
                <w:sz w:val="20"/>
              </w:rPr>
              <w:t>
Ссылоч-ный</w:t>
            </w:r>
          </w:p>
          <w:bookmarkEnd w:id="2020"/>
          <w:p>
            <w:pPr>
              <w:spacing w:after="20"/>
              <w:ind w:left="20"/>
              <w:jc w:val="both"/>
            </w:pPr>
            <w:r>
              <w:rPr>
                <w:rFonts w:ascii="Times New Roman"/>
                <w:b w:val="false"/>
                <w:i w:val="false"/>
                <w:color w:val="000000"/>
                <w:sz w:val="20"/>
              </w:rPr>
              <w:t>
номер по регла-менту ЕС по космети-ке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2021"/>
          <w:p>
            <w:pPr>
              <w:spacing w:after="20"/>
              <w:ind w:left="20"/>
              <w:jc w:val="both"/>
            </w:pPr>
            <w:r>
              <w:rPr>
                <w:rFonts w:ascii="Times New Roman"/>
                <w:b w:val="false"/>
                <w:i w:val="false"/>
                <w:color w:val="000000"/>
                <w:sz w:val="20"/>
              </w:rPr>
              <w:t>
Условия использования и предупреждения, информа-</w:t>
            </w:r>
          </w:p>
          <w:bookmarkEnd w:id="2021"/>
          <w:p>
            <w:pPr>
              <w:spacing w:after="20"/>
              <w:ind w:left="20"/>
              <w:jc w:val="both"/>
            </w:pPr>
            <w:r>
              <w:rPr>
                <w:rFonts w:ascii="Times New Roman"/>
                <w:b w:val="false"/>
                <w:i w:val="false"/>
                <w:color w:val="000000"/>
                <w:sz w:val="20"/>
              </w:rPr>
              <w:t>
ция о которых должна быть доведена до потребителя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название/INN/XAN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из общего глоссария ингредиентов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2022"/>
          <w:p>
            <w:pPr>
              <w:spacing w:after="20"/>
              <w:ind w:left="20"/>
              <w:jc w:val="both"/>
            </w:pPr>
            <w:r>
              <w:rPr>
                <w:rFonts w:ascii="Times New Roman"/>
                <w:b w:val="false"/>
                <w:i w:val="false"/>
                <w:color w:val="000000"/>
                <w:sz w:val="20"/>
              </w:rPr>
              <w:t>
тип продук-ции,</w:t>
            </w:r>
          </w:p>
          <w:bookmarkEnd w:id="2022"/>
          <w:p>
            <w:pPr>
              <w:spacing w:after="20"/>
              <w:ind w:left="20"/>
              <w:jc w:val="both"/>
            </w:pPr>
            <w:r>
              <w:rPr>
                <w:rFonts w:ascii="Times New Roman"/>
                <w:b w:val="false"/>
                <w:i w:val="false"/>
                <w:color w:val="000000"/>
                <w:sz w:val="20"/>
              </w:rPr>
              <w:t>
часть тела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2023"/>
          <w:p>
            <w:pPr>
              <w:spacing w:after="20"/>
              <w:ind w:left="20"/>
              <w:jc w:val="both"/>
            </w:pPr>
            <w:r>
              <w:rPr>
                <w:rFonts w:ascii="Times New Roman"/>
                <w:b w:val="false"/>
                <w:i w:val="false"/>
                <w:color w:val="000000"/>
                <w:sz w:val="20"/>
              </w:rPr>
              <w:t>
максима-льно допустимая концентра-</w:t>
            </w:r>
          </w:p>
          <w:bookmarkEnd w:id="2023"/>
          <w:p>
            <w:pPr>
              <w:spacing w:after="20"/>
              <w:ind w:left="20"/>
              <w:jc w:val="both"/>
            </w:pPr>
            <w:r>
              <w:rPr>
                <w:rFonts w:ascii="Times New Roman"/>
                <w:b w:val="false"/>
                <w:i w:val="false"/>
                <w:color w:val="000000"/>
                <w:sz w:val="20"/>
              </w:rPr>
              <w:t>
ция в готовой для использо-вания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2024"/>
          <w:p>
            <w:pPr>
              <w:spacing w:after="20"/>
              <w:ind w:left="20"/>
              <w:jc w:val="both"/>
            </w:pPr>
            <w:r>
              <w:rPr>
                <w:rFonts w:ascii="Times New Roman"/>
                <w:b w:val="false"/>
                <w:i w:val="false"/>
                <w:color w:val="000000"/>
                <w:sz w:val="20"/>
              </w:rPr>
              <w:t>
Перемещено или удалено</w:t>
            </w:r>
          </w:p>
          <w:bookmarkEnd w:id="2024"/>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2025"/>
          <w:p>
            <w:pPr>
              <w:spacing w:after="20"/>
              <w:ind w:left="20"/>
              <w:jc w:val="both"/>
            </w:pPr>
            <w:r>
              <w:rPr>
                <w:rFonts w:ascii="Times New Roman"/>
                <w:b w:val="false"/>
                <w:i w:val="false"/>
                <w:color w:val="000000"/>
                <w:sz w:val="20"/>
              </w:rPr>
              <w:t>
N,N,N-Триметил-4-(2-оксоборн-3-илиденметил) анилиния метил сульфат</w:t>
            </w:r>
          </w:p>
          <w:bookmarkEnd w:id="2025"/>
          <w:p>
            <w:pPr>
              <w:spacing w:after="20"/>
              <w:ind w:left="20"/>
              <w:jc w:val="both"/>
            </w:pPr>
            <w:r>
              <w:rPr>
                <w:rFonts w:ascii="Times New Roman"/>
                <w:b w:val="false"/>
                <w:i w:val="false"/>
                <w:color w:val="000000"/>
                <w:sz w:val="20"/>
              </w:rPr>
              <w:t>
(N,N,N-Trimethyl-4-(2-oxoborn-3-ylidenemethyl) anilinium methyl sulfate)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2026"/>
          <w:p>
            <w:pPr>
              <w:spacing w:after="20"/>
              <w:ind w:left="20"/>
              <w:jc w:val="both"/>
            </w:pPr>
            <w:r>
              <w:rPr>
                <w:rFonts w:ascii="Times New Roman"/>
                <w:b w:val="false"/>
                <w:i w:val="false"/>
                <w:color w:val="000000"/>
                <w:sz w:val="20"/>
              </w:rPr>
              <w:t>
камфора</w:t>
            </w:r>
          </w:p>
          <w:bookmarkEnd w:id="2026"/>
          <w:p>
            <w:pPr>
              <w:spacing w:after="20"/>
              <w:ind w:left="20"/>
              <w:jc w:val="both"/>
            </w:pPr>
            <w:r>
              <w:rPr>
                <w:rFonts w:ascii="Times New Roman"/>
                <w:b w:val="false"/>
                <w:i w:val="false"/>
                <w:color w:val="000000"/>
                <w:sz w:val="20"/>
              </w:rPr>
              <w:t>
</w:t>
            </w:r>
            <w:r>
              <w:rPr>
                <w:rFonts w:ascii="Times New Roman"/>
                <w:b w:val="false"/>
                <w:i w:val="false"/>
                <w:color w:val="000000"/>
                <w:sz w:val="20"/>
              </w:rPr>
              <w:t>бензалкония метосульфат</w:t>
            </w:r>
          </w:p>
          <w:p>
            <w:pPr>
              <w:spacing w:after="20"/>
              <w:ind w:left="20"/>
              <w:jc w:val="both"/>
            </w:pPr>
            <w:r>
              <w:rPr>
                <w:rFonts w:ascii="Times New Roman"/>
                <w:b w:val="false"/>
                <w:i w:val="false"/>
                <w:color w:val="000000"/>
                <w:sz w:val="20"/>
              </w:rPr>
              <w:t>
Camphor Benzalkonium Methosulfate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52793-97-2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2027"/>
          <w:p>
            <w:pPr>
              <w:spacing w:after="20"/>
              <w:ind w:left="20"/>
              <w:jc w:val="both"/>
            </w:pPr>
            <w:r>
              <w:rPr>
                <w:rFonts w:ascii="Times New Roman"/>
                <w:b w:val="false"/>
                <w:i w:val="false"/>
                <w:color w:val="000000"/>
                <w:sz w:val="20"/>
              </w:rPr>
              <w:t>
Бензойная кислота, 2-гидрокси-3,3,5-триметил-циклогексил эфир/</w:t>
            </w:r>
          </w:p>
          <w:bookmarkEnd w:id="20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Гомосалат </w:t>
            </w:r>
          </w:p>
          <w:p>
            <w:pPr>
              <w:spacing w:after="20"/>
              <w:ind w:left="20"/>
              <w:jc w:val="both"/>
            </w:pPr>
            <w:r>
              <w:rPr>
                <w:rFonts w:ascii="Times New Roman"/>
                <w:b w:val="false"/>
                <w:i w:val="false"/>
                <w:color w:val="000000"/>
                <w:sz w:val="20"/>
              </w:rPr>
              <w:t>
(Benzoic acid, 2-hydroxy-, 3,3,5-trimethylcyclohexyl ester/Homosalate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2028"/>
          <w:p>
            <w:pPr>
              <w:spacing w:after="20"/>
              <w:ind w:left="20"/>
              <w:jc w:val="both"/>
            </w:pPr>
            <w:r>
              <w:rPr>
                <w:rFonts w:ascii="Times New Roman"/>
                <w:b w:val="false"/>
                <w:i w:val="false"/>
                <w:color w:val="000000"/>
                <w:sz w:val="20"/>
              </w:rPr>
              <w:t>
гомосалат</w:t>
            </w:r>
          </w:p>
          <w:bookmarkEnd w:id="2028"/>
          <w:p>
            <w:pPr>
              <w:spacing w:after="20"/>
              <w:ind w:left="20"/>
              <w:jc w:val="both"/>
            </w:pPr>
            <w:r>
              <w:rPr>
                <w:rFonts w:ascii="Times New Roman"/>
                <w:b w:val="false"/>
                <w:i w:val="false"/>
                <w:color w:val="000000"/>
                <w:sz w:val="20"/>
              </w:rPr>
              <w:t>
Homosalate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2029"/>
          <w:p>
            <w:pPr>
              <w:spacing w:after="20"/>
              <w:ind w:left="20"/>
              <w:jc w:val="both"/>
            </w:pPr>
            <w:r>
              <w:rPr>
                <w:rFonts w:ascii="Times New Roman"/>
                <w:b w:val="false"/>
                <w:i w:val="false"/>
                <w:color w:val="000000"/>
                <w:sz w:val="20"/>
              </w:rPr>
              <w:t xml:space="preserve">
2-гидрокси-4-метоксибензо-фенон/Оксибензон </w:t>
            </w:r>
          </w:p>
          <w:bookmarkEnd w:id="2029"/>
          <w:p>
            <w:pPr>
              <w:spacing w:after="20"/>
              <w:ind w:left="20"/>
              <w:jc w:val="both"/>
            </w:pPr>
            <w:r>
              <w:rPr>
                <w:rFonts w:ascii="Times New Roman"/>
                <w:b w:val="false"/>
                <w:i w:val="false"/>
                <w:color w:val="000000"/>
                <w:sz w:val="20"/>
              </w:rPr>
              <w:t>
(2-hydroxy-4-methoxybenzo-phenone/Oxybenzone)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2030"/>
          <w:p>
            <w:pPr>
              <w:spacing w:after="20"/>
              <w:ind w:left="20"/>
              <w:jc w:val="both"/>
            </w:pPr>
            <w:r>
              <w:rPr>
                <w:rFonts w:ascii="Times New Roman"/>
                <w:b w:val="false"/>
                <w:i w:val="false"/>
                <w:color w:val="000000"/>
                <w:sz w:val="20"/>
              </w:rPr>
              <w:t>
бензофенон-3</w:t>
            </w:r>
          </w:p>
          <w:bookmarkEnd w:id="2030"/>
          <w:p>
            <w:pPr>
              <w:spacing w:after="20"/>
              <w:ind w:left="20"/>
              <w:jc w:val="both"/>
            </w:pPr>
            <w:r>
              <w:rPr>
                <w:rFonts w:ascii="Times New Roman"/>
                <w:b w:val="false"/>
                <w:i w:val="false"/>
                <w:color w:val="000000"/>
                <w:sz w:val="20"/>
              </w:rPr>
              <w:t>
Benzophenone-3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0,5% для защиты рецептуры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бензофе-нон-3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2031"/>
          <w:p>
            <w:pPr>
              <w:spacing w:after="20"/>
              <w:ind w:left="20"/>
              <w:jc w:val="both"/>
            </w:pPr>
            <w:r>
              <w:rPr>
                <w:rFonts w:ascii="Times New Roman"/>
                <w:b w:val="false"/>
                <w:i w:val="false"/>
                <w:color w:val="000000"/>
                <w:sz w:val="20"/>
              </w:rPr>
              <w:t>
5</w:t>
            </w:r>
          </w:p>
          <w:bookmarkEnd w:id="2031"/>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2032"/>
          <w:p>
            <w:pPr>
              <w:spacing w:after="20"/>
              <w:ind w:left="20"/>
              <w:jc w:val="both"/>
            </w:pPr>
            <w:r>
              <w:rPr>
                <w:rFonts w:ascii="Times New Roman"/>
                <w:b w:val="false"/>
                <w:i w:val="false"/>
                <w:color w:val="000000"/>
                <w:sz w:val="20"/>
              </w:rPr>
              <w:t>
Перемещено или удалено</w:t>
            </w:r>
          </w:p>
          <w:bookmarkEnd w:id="2032"/>
          <w:p>
            <w:pPr>
              <w:spacing w:after="20"/>
              <w:ind w:left="20"/>
              <w:jc w:val="both"/>
            </w:pPr>
            <w:r>
              <w:rPr>
                <w:rFonts w:ascii="Times New Roman"/>
                <w:b w:val="false"/>
                <w:i w:val="false"/>
                <w:color w:val="000000"/>
                <w:sz w:val="20"/>
              </w:rPr>
              <w:t>
Moved or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2033"/>
          <w:p>
            <w:pPr>
              <w:spacing w:after="20"/>
              <w:ind w:left="20"/>
              <w:jc w:val="both"/>
            </w:pPr>
            <w:r>
              <w:rPr>
                <w:rFonts w:ascii="Times New Roman"/>
                <w:b w:val="false"/>
                <w:i w:val="false"/>
                <w:color w:val="000000"/>
                <w:sz w:val="20"/>
              </w:rPr>
              <w:t>
2-Фенилбензимидазол-5-сульфоновая кислота и ее калиевая, натриевая и три-этаноламиновая соли/ Энсулизол</w:t>
            </w:r>
          </w:p>
          <w:bookmarkEnd w:id="2033"/>
          <w:p>
            <w:pPr>
              <w:spacing w:after="20"/>
              <w:ind w:left="20"/>
              <w:jc w:val="both"/>
            </w:pPr>
            <w:r>
              <w:rPr>
                <w:rFonts w:ascii="Times New Roman"/>
                <w:b w:val="false"/>
                <w:i w:val="false"/>
                <w:color w:val="000000"/>
                <w:sz w:val="20"/>
              </w:rPr>
              <w:t>
(2-Phenylbenzimidazole-5-sul-fonic acid and its potassium, sodium and triethanolamine salts/Ensulizole)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2034"/>
          <w:p>
            <w:pPr>
              <w:spacing w:after="20"/>
              <w:ind w:left="20"/>
              <w:jc w:val="both"/>
            </w:pPr>
            <w:r>
              <w:rPr>
                <w:rFonts w:ascii="Times New Roman"/>
                <w:b w:val="false"/>
                <w:i w:val="false"/>
                <w:color w:val="000000"/>
                <w:sz w:val="20"/>
              </w:rPr>
              <w:t>
фенилбен-зимидазол сульфоновая кислота</w:t>
            </w:r>
          </w:p>
          <w:bookmarkEnd w:id="2034"/>
          <w:p>
            <w:pPr>
              <w:spacing w:after="20"/>
              <w:ind w:left="20"/>
              <w:jc w:val="both"/>
            </w:pPr>
            <w:r>
              <w:rPr>
                <w:rFonts w:ascii="Times New Roman"/>
                <w:b w:val="false"/>
                <w:i w:val="false"/>
                <w:color w:val="000000"/>
                <w:sz w:val="20"/>
              </w:rPr>
              <w:t>
Phenylbenzimi-dazole Sulfonic Acid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27503-81-7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процентов (в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2035"/>
          <w:p>
            <w:pPr>
              <w:spacing w:after="20"/>
              <w:ind w:left="20"/>
              <w:jc w:val="both"/>
            </w:pPr>
            <w:r>
              <w:rPr>
                <w:rFonts w:ascii="Times New Roman"/>
                <w:b w:val="false"/>
                <w:i w:val="false"/>
                <w:color w:val="000000"/>
                <w:sz w:val="20"/>
              </w:rPr>
              <w:t>
3,3’-(1,4-Фенилендимети-лен) бис (7,7-диметил-2-оксоби-цикло-[2.2.1]гепт-1-ил-метансульфоновая кислота и ее соли/ Экамсул</w:t>
            </w:r>
          </w:p>
          <w:bookmarkEnd w:id="2035"/>
          <w:p>
            <w:pPr>
              <w:spacing w:after="20"/>
              <w:ind w:left="20"/>
              <w:jc w:val="both"/>
            </w:pPr>
            <w:r>
              <w:rPr>
                <w:rFonts w:ascii="Times New Roman"/>
                <w:b w:val="false"/>
                <w:i w:val="false"/>
                <w:color w:val="000000"/>
                <w:sz w:val="20"/>
              </w:rPr>
              <w:t>
(3,3’-(1,4-Phenylenedime-thyl-ene) bis (7,7-dimethyl-2-oxobi-cyclo-[2.2.1]hept-1-yl-methanesu fonic acid) and its salts/ Ecamsule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2036"/>
          <w:p>
            <w:pPr>
              <w:spacing w:after="20"/>
              <w:ind w:left="20"/>
              <w:jc w:val="both"/>
            </w:pPr>
            <w:r>
              <w:rPr>
                <w:rFonts w:ascii="Times New Roman"/>
                <w:b w:val="false"/>
                <w:i w:val="false"/>
                <w:color w:val="000000"/>
                <w:sz w:val="20"/>
              </w:rPr>
              <w:t>
терефталилиден дикамфор сульфоновая кислота</w:t>
            </w:r>
          </w:p>
          <w:bookmarkEnd w:id="2036"/>
          <w:p>
            <w:pPr>
              <w:spacing w:after="20"/>
              <w:ind w:left="20"/>
              <w:jc w:val="both"/>
            </w:pPr>
            <w:r>
              <w:rPr>
                <w:rFonts w:ascii="Times New Roman"/>
                <w:b w:val="false"/>
                <w:i w:val="false"/>
                <w:color w:val="000000"/>
                <w:sz w:val="20"/>
              </w:rPr>
              <w:t>
Terephthalylidene Dicamphor Sulfonic Acid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2037"/>
          <w:p>
            <w:pPr>
              <w:spacing w:after="20"/>
              <w:ind w:left="20"/>
              <w:jc w:val="both"/>
            </w:pPr>
            <w:r>
              <w:rPr>
                <w:rFonts w:ascii="Times New Roman"/>
                <w:b w:val="false"/>
                <w:i w:val="false"/>
                <w:color w:val="000000"/>
                <w:sz w:val="20"/>
              </w:rPr>
              <w:t>
92761-26-7</w:t>
            </w:r>
          </w:p>
          <w:bookmarkEnd w:id="2037"/>
          <w:p>
            <w:pPr>
              <w:spacing w:after="20"/>
              <w:ind w:left="20"/>
              <w:jc w:val="both"/>
            </w:pPr>
            <w:r>
              <w:rPr>
                <w:rFonts w:ascii="Times New Roman"/>
                <w:b w:val="false"/>
                <w:i w:val="false"/>
                <w:color w:val="000000"/>
                <w:sz w:val="20"/>
              </w:rPr>
              <w:t>
90457-82-2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процентов </w:t>
            </w:r>
          </w:p>
          <w:p>
            <w:pPr>
              <w:spacing w:after="20"/>
              <w:ind w:left="20"/>
              <w:jc w:val="both"/>
            </w:pPr>
            <w:r>
              <w:rPr>
                <w:rFonts w:ascii="Times New Roman"/>
                <w:b w:val="false"/>
                <w:i w:val="false"/>
                <w:color w:val="000000"/>
                <w:sz w:val="20"/>
              </w:rPr>
              <w:t>(в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2038"/>
          <w:p>
            <w:pPr>
              <w:spacing w:after="20"/>
              <w:ind w:left="20"/>
              <w:jc w:val="both"/>
            </w:pPr>
            <w:r>
              <w:rPr>
                <w:rFonts w:ascii="Times New Roman"/>
                <w:b w:val="false"/>
                <w:i w:val="false"/>
                <w:color w:val="000000"/>
                <w:sz w:val="20"/>
              </w:rPr>
              <w:t>
1-(4-трет-Бутилфенил)-3-4-метоксифенил)пропан-1,3-дион/ Авобензон</w:t>
            </w:r>
          </w:p>
          <w:bookmarkEnd w:id="2038"/>
          <w:p>
            <w:pPr>
              <w:spacing w:after="20"/>
              <w:ind w:left="20"/>
              <w:jc w:val="both"/>
            </w:pPr>
            <w:r>
              <w:rPr>
                <w:rFonts w:ascii="Times New Roman"/>
                <w:b w:val="false"/>
                <w:i w:val="false"/>
                <w:color w:val="000000"/>
                <w:sz w:val="20"/>
              </w:rPr>
              <w:t>
(1-(4-tert-Butylphenyl)-3-(4-methoxyphenyl)propane-1,3-dione)/Avobenzone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2039"/>
          <w:p>
            <w:pPr>
              <w:spacing w:after="20"/>
              <w:ind w:left="20"/>
              <w:jc w:val="both"/>
            </w:pPr>
            <w:r>
              <w:rPr>
                <w:rFonts w:ascii="Times New Roman"/>
                <w:b w:val="false"/>
                <w:i w:val="false"/>
                <w:color w:val="000000"/>
                <w:sz w:val="20"/>
              </w:rPr>
              <w:t>
бутил меток-сидибензоилме-тан</w:t>
            </w:r>
          </w:p>
          <w:bookmarkEnd w:id="2039"/>
          <w:p>
            <w:pPr>
              <w:spacing w:after="20"/>
              <w:ind w:left="20"/>
              <w:jc w:val="both"/>
            </w:pPr>
            <w:r>
              <w:rPr>
                <w:rFonts w:ascii="Times New Roman"/>
                <w:b w:val="false"/>
                <w:i w:val="false"/>
                <w:color w:val="000000"/>
                <w:sz w:val="20"/>
              </w:rPr>
              <w:t>
Butyl Metho-xydibenzoyl-methane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70356-09-1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Альфа-(2-Оксоборн-3-или-ден)-толуол-4-сульфоновая кислота и ее соли (alpha-(2-Oxoborn-3-ylidene)-toluene-4-sulphonic acid and its salts)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2040"/>
          <w:p>
            <w:pPr>
              <w:spacing w:after="20"/>
              <w:ind w:left="20"/>
              <w:jc w:val="both"/>
            </w:pPr>
            <w:r>
              <w:rPr>
                <w:rFonts w:ascii="Times New Roman"/>
                <w:b w:val="false"/>
                <w:i w:val="false"/>
                <w:color w:val="000000"/>
                <w:sz w:val="20"/>
              </w:rPr>
              <w:t>
бензилиден камфорсульфоно-вая кислота</w:t>
            </w:r>
          </w:p>
          <w:bookmarkEnd w:id="2040"/>
          <w:p>
            <w:pPr>
              <w:spacing w:after="20"/>
              <w:ind w:left="20"/>
              <w:jc w:val="both"/>
            </w:pPr>
            <w:r>
              <w:rPr>
                <w:rFonts w:ascii="Times New Roman"/>
                <w:b w:val="false"/>
                <w:i w:val="false"/>
                <w:color w:val="000000"/>
                <w:sz w:val="20"/>
              </w:rPr>
              <w:t>
Benzylidene Camphor Sulfonic Acid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процентов (в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2041"/>
          <w:p>
            <w:pPr>
              <w:spacing w:after="20"/>
              <w:ind w:left="20"/>
              <w:jc w:val="both"/>
            </w:pPr>
            <w:r>
              <w:rPr>
                <w:rFonts w:ascii="Times New Roman"/>
                <w:b w:val="false"/>
                <w:i w:val="false"/>
                <w:color w:val="000000"/>
                <w:sz w:val="20"/>
              </w:rPr>
              <w:t>
2-Циано-3,3-дифенилакрило-вой кислоты, 2-этилгексиловый эфир/ Октокрилен</w:t>
            </w:r>
          </w:p>
          <w:bookmarkEnd w:id="2041"/>
          <w:p>
            <w:pPr>
              <w:spacing w:after="20"/>
              <w:ind w:left="20"/>
              <w:jc w:val="both"/>
            </w:pPr>
            <w:r>
              <w:rPr>
                <w:rFonts w:ascii="Times New Roman"/>
                <w:b w:val="false"/>
                <w:i w:val="false"/>
                <w:color w:val="000000"/>
                <w:sz w:val="20"/>
              </w:rPr>
              <w:t>
(2-Cyano-3,3-diphenyl acrylic acid, 2-ethylhexyl ester /Octocrilene)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2042"/>
          <w:p>
            <w:pPr>
              <w:spacing w:after="20"/>
              <w:ind w:left="20"/>
              <w:jc w:val="both"/>
            </w:pPr>
            <w:r>
              <w:rPr>
                <w:rFonts w:ascii="Times New Roman"/>
                <w:b w:val="false"/>
                <w:i w:val="false"/>
                <w:color w:val="000000"/>
                <w:sz w:val="20"/>
              </w:rPr>
              <w:t>
октокрилен</w:t>
            </w:r>
          </w:p>
          <w:bookmarkEnd w:id="2042"/>
          <w:p>
            <w:pPr>
              <w:spacing w:after="20"/>
              <w:ind w:left="20"/>
              <w:jc w:val="both"/>
            </w:pPr>
            <w:r>
              <w:rPr>
                <w:rFonts w:ascii="Times New Roman"/>
                <w:b w:val="false"/>
                <w:i w:val="false"/>
                <w:color w:val="000000"/>
                <w:sz w:val="20"/>
              </w:rPr>
              <w:t>
</w:t>
            </w:r>
            <w:r>
              <w:rPr>
                <w:rFonts w:ascii="Times New Roman"/>
                <w:b w:val="false"/>
                <w:i w:val="false"/>
                <w:color w:val="000000"/>
                <w:sz w:val="20"/>
              </w:rPr>
              <w:t>Octocrilene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2043"/>
          <w:p>
            <w:pPr>
              <w:spacing w:after="20"/>
              <w:ind w:left="20"/>
              <w:jc w:val="both"/>
            </w:pPr>
            <w:r>
              <w:rPr>
                <w:rFonts w:ascii="Times New Roman"/>
                <w:b w:val="false"/>
                <w:i w:val="false"/>
                <w:color w:val="000000"/>
                <w:sz w:val="20"/>
              </w:rPr>
              <w:t>
Полимер N-(2 и 4)-[2-оксо-борн-3-илиден) метил]бензил-акриламида</w:t>
            </w:r>
          </w:p>
          <w:bookmarkEnd w:id="2043"/>
          <w:p>
            <w:pPr>
              <w:spacing w:after="20"/>
              <w:ind w:left="20"/>
              <w:jc w:val="both"/>
            </w:pPr>
            <w:r>
              <w:rPr>
                <w:rFonts w:ascii="Times New Roman"/>
                <w:b w:val="false"/>
                <w:i w:val="false"/>
                <w:color w:val="000000"/>
                <w:sz w:val="20"/>
              </w:rPr>
              <w:t>
(Polymer of N-{(2 and 4)-[(2-oxoborn-3-ylidene) methyl]benzyl}acrylamide)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2044"/>
          <w:p>
            <w:pPr>
              <w:spacing w:after="20"/>
              <w:ind w:left="20"/>
              <w:jc w:val="both"/>
            </w:pPr>
            <w:r>
              <w:rPr>
                <w:rFonts w:ascii="Times New Roman"/>
                <w:b w:val="false"/>
                <w:i w:val="false"/>
                <w:color w:val="000000"/>
                <w:sz w:val="20"/>
              </w:rPr>
              <w:t xml:space="preserve">
полиакрил-амидометил </w:t>
            </w:r>
          </w:p>
          <w:bookmarkEnd w:id="2044"/>
          <w:p>
            <w:pPr>
              <w:spacing w:after="20"/>
              <w:ind w:left="20"/>
              <w:jc w:val="both"/>
            </w:pPr>
            <w:r>
              <w:rPr>
                <w:rFonts w:ascii="Times New Roman"/>
                <w:b w:val="false"/>
                <w:i w:val="false"/>
                <w:color w:val="000000"/>
                <w:sz w:val="20"/>
              </w:rPr>
              <w:t>
</w:t>
            </w:r>
            <w:r>
              <w:rPr>
                <w:rFonts w:ascii="Times New Roman"/>
                <w:b w:val="false"/>
                <w:i w:val="false"/>
                <w:color w:val="000000"/>
                <w:sz w:val="20"/>
              </w:rPr>
              <w:t>бензолиден камфоры</w:t>
            </w:r>
          </w:p>
          <w:p>
            <w:pPr>
              <w:spacing w:after="20"/>
              <w:ind w:left="20"/>
              <w:jc w:val="both"/>
            </w:pPr>
            <w:r>
              <w:rPr>
                <w:rFonts w:ascii="Times New Roman"/>
                <w:b w:val="false"/>
                <w:i w:val="false"/>
                <w:color w:val="000000"/>
                <w:sz w:val="20"/>
              </w:rPr>
              <w:t>
Polyacryl-amidomethyl Benzylidene Camphor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113783-61-2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2045"/>
          <w:p>
            <w:pPr>
              <w:spacing w:after="20"/>
              <w:ind w:left="20"/>
              <w:jc w:val="both"/>
            </w:pPr>
            <w:r>
              <w:rPr>
                <w:rFonts w:ascii="Times New Roman"/>
                <w:b w:val="false"/>
                <w:i w:val="false"/>
                <w:color w:val="000000"/>
                <w:sz w:val="20"/>
              </w:rPr>
              <w:t>
Этилгексил 4-метоксициннамат/ октиноксат</w:t>
            </w:r>
          </w:p>
          <w:bookmarkEnd w:id="2045"/>
          <w:p>
            <w:pPr>
              <w:spacing w:after="20"/>
              <w:ind w:left="20"/>
              <w:jc w:val="both"/>
            </w:pPr>
            <w:r>
              <w:rPr>
                <w:rFonts w:ascii="Times New Roman"/>
                <w:b w:val="false"/>
                <w:i w:val="false"/>
                <w:color w:val="000000"/>
                <w:sz w:val="20"/>
              </w:rPr>
              <w:t>
(2- Ethylhexyl 4- methoxy-cinnamate/Octinoxate)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2046"/>
          <w:p>
            <w:pPr>
              <w:spacing w:after="20"/>
              <w:ind w:left="20"/>
              <w:jc w:val="both"/>
            </w:pPr>
            <w:r>
              <w:rPr>
                <w:rFonts w:ascii="Times New Roman"/>
                <w:b w:val="false"/>
                <w:i w:val="false"/>
                <w:color w:val="000000"/>
                <w:sz w:val="20"/>
              </w:rPr>
              <w:t>
этилгексил метоксицин-намат</w:t>
            </w:r>
          </w:p>
          <w:bookmarkEnd w:id="2046"/>
          <w:p>
            <w:pPr>
              <w:spacing w:after="20"/>
              <w:ind w:left="20"/>
              <w:jc w:val="both"/>
            </w:pPr>
            <w:r>
              <w:rPr>
                <w:rFonts w:ascii="Times New Roman"/>
                <w:b w:val="false"/>
                <w:i w:val="false"/>
                <w:color w:val="000000"/>
                <w:sz w:val="20"/>
              </w:rPr>
              <w:t>
Ethylhexyl Methoxycin-namate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2047"/>
          <w:p>
            <w:pPr>
              <w:spacing w:after="20"/>
              <w:ind w:left="20"/>
              <w:jc w:val="both"/>
            </w:pPr>
            <w:r>
              <w:rPr>
                <w:rFonts w:ascii="Times New Roman"/>
                <w:b w:val="false"/>
                <w:i w:val="false"/>
                <w:color w:val="000000"/>
                <w:sz w:val="20"/>
              </w:rPr>
              <w:t>
10 процентов</w:t>
            </w:r>
          </w:p>
          <w:bookmarkEnd w:id="2047"/>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2048"/>
          <w:p>
            <w:pPr>
              <w:spacing w:after="20"/>
              <w:ind w:left="20"/>
              <w:jc w:val="both"/>
            </w:pPr>
            <w:r>
              <w:rPr>
                <w:rFonts w:ascii="Times New Roman"/>
                <w:b w:val="false"/>
                <w:i w:val="false"/>
                <w:color w:val="000000"/>
                <w:sz w:val="20"/>
              </w:rPr>
              <w:t xml:space="preserve">
Этоксилированный этил 4-аминобензоат </w:t>
            </w:r>
          </w:p>
          <w:bookmarkEnd w:id="2048"/>
          <w:p>
            <w:pPr>
              <w:spacing w:after="20"/>
              <w:ind w:left="20"/>
              <w:jc w:val="both"/>
            </w:pPr>
            <w:r>
              <w:rPr>
                <w:rFonts w:ascii="Times New Roman"/>
                <w:b w:val="false"/>
                <w:i w:val="false"/>
                <w:color w:val="000000"/>
                <w:sz w:val="20"/>
              </w:rPr>
              <w:t xml:space="preserve">
(Ethoxylated ethyl-4-Amino-benzoate)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PEG-25 PABA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116242-27-4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2049"/>
          <w:p>
            <w:pPr>
              <w:spacing w:after="20"/>
              <w:ind w:left="20"/>
              <w:jc w:val="both"/>
            </w:pPr>
            <w:r>
              <w:rPr>
                <w:rFonts w:ascii="Times New Roman"/>
                <w:b w:val="false"/>
                <w:i w:val="false"/>
                <w:color w:val="000000"/>
                <w:sz w:val="20"/>
              </w:rPr>
              <w:t xml:space="preserve">
Изопентил </w:t>
            </w:r>
          </w:p>
          <w:bookmarkEnd w:id="20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4-метоксицин-намат/амилоксат </w:t>
            </w:r>
          </w:p>
          <w:p>
            <w:pPr>
              <w:spacing w:after="20"/>
              <w:ind w:left="20"/>
              <w:jc w:val="both"/>
            </w:pPr>
            <w:r>
              <w:rPr>
                <w:rFonts w:ascii="Times New Roman"/>
                <w:b w:val="false"/>
                <w:i w:val="false"/>
                <w:color w:val="000000"/>
                <w:sz w:val="20"/>
              </w:rPr>
              <w:t>
(Isopentyl-4-methoxycinnamate/ Amiloxate)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2050"/>
          <w:p>
            <w:pPr>
              <w:spacing w:after="20"/>
              <w:ind w:left="20"/>
              <w:jc w:val="both"/>
            </w:pPr>
            <w:r>
              <w:rPr>
                <w:rFonts w:ascii="Times New Roman"/>
                <w:b w:val="false"/>
                <w:i w:val="false"/>
                <w:color w:val="000000"/>
                <w:sz w:val="20"/>
              </w:rPr>
              <w:t>
изоамил р-ме-токсициннамат</w:t>
            </w:r>
          </w:p>
          <w:bookmarkEnd w:id="2050"/>
          <w:p>
            <w:pPr>
              <w:spacing w:after="20"/>
              <w:ind w:left="20"/>
              <w:jc w:val="both"/>
            </w:pPr>
            <w:r>
              <w:rPr>
                <w:rFonts w:ascii="Times New Roman"/>
                <w:b w:val="false"/>
                <w:i w:val="false"/>
                <w:color w:val="000000"/>
                <w:sz w:val="20"/>
              </w:rPr>
              <w:t>
Isoamyl p-Metho-xycinnamate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71617-10-2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2051"/>
          <w:p>
            <w:pPr>
              <w:spacing w:after="20"/>
              <w:ind w:left="20"/>
              <w:jc w:val="both"/>
            </w:pPr>
            <w:r>
              <w:rPr>
                <w:rFonts w:ascii="Times New Roman"/>
                <w:b w:val="false"/>
                <w:i w:val="false"/>
                <w:color w:val="000000"/>
                <w:sz w:val="20"/>
              </w:rPr>
              <w:t>
2,4,6-Трианилино(p-карбо-2’-этилгексил-1’окси)-1,3,5-триазин</w:t>
            </w:r>
          </w:p>
          <w:bookmarkEnd w:id="2051"/>
          <w:p>
            <w:pPr>
              <w:spacing w:after="20"/>
              <w:ind w:left="20"/>
              <w:jc w:val="both"/>
            </w:pPr>
            <w:r>
              <w:rPr>
                <w:rFonts w:ascii="Times New Roman"/>
                <w:b w:val="false"/>
                <w:i w:val="false"/>
                <w:color w:val="000000"/>
                <w:sz w:val="20"/>
              </w:rPr>
              <w:t xml:space="preserve">
(2,4,6-Trianilino-(p-carbo-2’-ethylhexyl-1’-oxy)-1,3,5-triazine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3" w:id="2052"/>
          <w:p>
            <w:pPr>
              <w:spacing w:after="20"/>
              <w:ind w:left="20"/>
              <w:jc w:val="both"/>
            </w:pPr>
            <w:r>
              <w:rPr>
                <w:rFonts w:ascii="Times New Roman"/>
                <w:b w:val="false"/>
                <w:i w:val="false"/>
                <w:color w:val="000000"/>
                <w:sz w:val="20"/>
              </w:rPr>
              <w:t>
этилгексил триазон</w:t>
            </w:r>
          </w:p>
          <w:bookmarkEnd w:id="2052"/>
          <w:p>
            <w:pPr>
              <w:spacing w:after="20"/>
              <w:ind w:left="20"/>
              <w:jc w:val="both"/>
            </w:pPr>
            <w:r>
              <w:rPr>
                <w:rFonts w:ascii="Times New Roman"/>
                <w:b w:val="false"/>
                <w:i w:val="false"/>
                <w:color w:val="000000"/>
                <w:sz w:val="20"/>
              </w:rPr>
              <w:t>
Ethylhexyl Triazone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88122-99-0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2053"/>
          <w:p>
            <w:pPr>
              <w:spacing w:after="20"/>
              <w:ind w:left="20"/>
              <w:jc w:val="both"/>
            </w:pPr>
            <w:r>
              <w:rPr>
                <w:rFonts w:ascii="Times New Roman"/>
                <w:b w:val="false"/>
                <w:i w:val="false"/>
                <w:color w:val="000000"/>
                <w:sz w:val="20"/>
              </w:rPr>
              <w:t>
2-(2Н-бензотриазол-2-ил)-4-метил-6-(2-метил-3-(1,3,3,3-тетраметил-1-(триметил-силил)окси)-дисилоксанил) пропил фенол</w:t>
            </w:r>
          </w:p>
          <w:bookmarkEnd w:id="2053"/>
          <w:p>
            <w:pPr>
              <w:spacing w:after="20"/>
              <w:ind w:left="20"/>
              <w:jc w:val="both"/>
            </w:pPr>
            <w:r>
              <w:rPr>
                <w:rFonts w:ascii="Times New Roman"/>
                <w:b w:val="false"/>
                <w:i w:val="false"/>
                <w:color w:val="000000"/>
                <w:sz w:val="20"/>
              </w:rPr>
              <w:t>
(Phenol,2-(2H-benzotriazol-2-yl)-4-methyl-6-(2-methyl-3-(1,3,3,3-tetramethyl-1-(trimethylsilyl)oxy)-disiloxanyl)propyl)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2054"/>
          <w:p>
            <w:pPr>
              <w:spacing w:after="20"/>
              <w:ind w:left="20"/>
              <w:jc w:val="both"/>
            </w:pPr>
            <w:r>
              <w:rPr>
                <w:rFonts w:ascii="Times New Roman"/>
                <w:b w:val="false"/>
                <w:i w:val="false"/>
                <w:color w:val="000000"/>
                <w:sz w:val="20"/>
              </w:rPr>
              <w:t>
дрометризол</w:t>
            </w:r>
          </w:p>
          <w:bookmarkEnd w:id="2054"/>
          <w:p>
            <w:pPr>
              <w:spacing w:after="20"/>
              <w:ind w:left="20"/>
              <w:jc w:val="both"/>
            </w:pPr>
            <w:r>
              <w:rPr>
                <w:rFonts w:ascii="Times New Roman"/>
                <w:b w:val="false"/>
                <w:i w:val="false"/>
                <w:color w:val="000000"/>
                <w:sz w:val="20"/>
              </w:rPr>
              <w:t>
</w:t>
            </w:r>
            <w:r>
              <w:rPr>
                <w:rFonts w:ascii="Times New Roman"/>
                <w:b w:val="false"/>
                <w:i w:val="false"/>
                <w:color w:val="000000"/>
                <w:sz w:val="20"/>
              </w:rPr>
              <w:t>трисилоксан</w:t>
            </w:r>
          </w:p>
          <w:p>
            <w:pPr>
              <w:spacing w:after="20"/>
              <w:ind w:left="20"/>
              <w:jc w:val="both"/>
            </w:pPr>
            <w:r>
              <w:rPr>
                <w:rFonts w:ascii="Times New Roman"/>
                <w:b w:val="false"/>
                <w:i w:val="false"/>
                <w:color w:val="000000"/>
                <w:sz w:val="20"/>
              </w:rPr>
              <w:t>
Drometrizole Trisiloxane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155633-54-8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2055"/>
          <w:p>
            <w:pPr>
              <w:spacing w:after="20"/>
              <w:ind w:left="20"/>
              <w:jc w:val="both"/>
            </w:pPr>
            <w:r>
              <w:rPr>
                <w:rFonts w:ascii="Times New Roman"/>
                <w:b w:val="false"/>
                <w:i w:val="false"/>
                <w:color w:val="000000"/>
                <w:sz w:val="20"/>
              </w:rPr>
              <w:t>
Эфир бензойной кислоты с 4,4-((6-((4-(((1,1-диметил-этил) амино)карбонил) фенил)амино)-1,3,5-триазин-2,4-диил)диимино)бис-, бис (2-этилгексанол) /Искотри-низол (USAN)</w:t>
            </w:r>
          </w:p>
          <w:bookmarkEnd w:id="2055"/>
          <w:p>
            <w:pPr>
              <w:spacing w:after="20"/>
              <w:ind w:left="20"/>
              <w:jc w:val="both"/>
            </w:pPr>
            <w:r>
              <w:rPr>
                <w:rFonts w:ascii="Times New Roman"/>
                <w:b w:val="false"/>
                <w:i w:val="false"/>
                <w:color w:val="000000"/>
                <w:sz w:val="20"/>
              </w:rPr>
              <w:t>
 (Benzoic acid, 4,4-((6-((4-(((1,1-dimethylethyl) amino)carbonyl) phenyl)amino)-1,3,5-triazine-2,4-diyl) diimi-no)bis-, bis (2-ethylhexyl) ester/Iscotrizinol (USAN))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диэтилгексил Бутамидо Триазон Diethylhexyl Butamido Triazone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154702-15-5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2056"/>
          <w:p>
            <w:pPr>
              <w:spacing w:after="20"/>
              <w:ind w:left="20"/>
              <w:jc w:val="both"/>
            </w:pPr>
            <w:r>
              <w:rPr>
                <w:rFonts w:ascii="Times New Roman"/>
                <w:b w:val="false"/>
                <w:i w:val="false"/>
                <w:color w:val="000000"/>
                <w:sz w:val="20"/>
              </w:rPr>
              <w:t xml:space="preserve">
3-(4-Метилбензилиден)-d1 камфора </w:t>
            </w:r>
          </w:p>
          <w:bookmarkEnd w:id="2056"/>
          <w:p>
            <w:pPr>
              <w:spacing w:after="20"/>
              <w:ind w:left="20"/>
              <w:jc w:val="both"/>
            </w:pPr>
            <w:r>
              <w:rPr>
                <w:rFonts w:ascii="Times New Roman"/>
                <w:b w:val="false"/>
                <w:i w:val="false"/>
                <w:color w:val="000000"/>
                <w:sz w:val="20"/>
              </w:rPr>
              <w:t xml:space="preserve">
(3-(4-Methylbenxylidene)-d1 camphor/Enzacamene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2057"/>
          <w:p>
            <w:pPr>
              <w:spacing w:after="20"/>
              <w:ind w:left="20"/>
              <w:jc w:val="both"/>
            </w:pPr>
            <w:r>
              <w:rPr>
                <w:rFonts w:ascii="Times New Roman"/>
                <w:b w:val="false"/>
                <w:i w:val="false"/>
                <w:color w:val="000000"/>
                <w:sz w:val="20"/>
              </w:rPr>
              <w:t>
4-метил-бензилиден камфора</w:t>
            </w:r>
          </w:p>
          <w:bookmarkEnd w:id="2057"/>
          <w:p>
            <w:pPr>
              <w:spacing w:after="20"/>
              <w:ind w:left="20"/>
              <w:jc w:val="both"/>
            </w:pPr>
            <w:r>
              <w:rPr>
                <w:rFonts w:ascii="Times New Roman"/>
                <w:b w:val="false"/>
                <w:i w:val="false"/>
                <w:color w:val="000000"/>
                <w:sz w:val="20"/>
              </w:rPr>
              <w:t>
4-Methyl-benzylidene Camphor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38102-62-4/ 36861-47-9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253-242-6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2058"/>
          <w:p>
            <w:pPr>
              <w:spacing w:after="20"/>
              <w:ind w:left="20"/>
              <w:jc w:val="both"/>
            </w:pPr>
            <w:r>
              <w:rPr>
                <w:rFonts w:ascii="Times New Roman"/>
                <w:b w:val="false"/>
                <w:i w:val="false"/>
                <w:color w:val="000000"/>
                <w:sz w:val="20"/>
              </w:rPr>
              <w:t>
Удалено</w:t>
            </w:r>
          </w:p>
          <w:bookmarkEnd w:id="2058"/>
          <w:p>
            <w:pPr>
              <w:spacing w:after="20"/>
              <w:ind w:left="20"/>
              <w:jc w:val="both"/>
            </w:pPr>
            <w:r>
              <w:rPr>
                <w:rFonts w:ascii="Times New Roman"/>
                <w:b w:val="false"/>
                <w:i w:val="false"/>
                <w:color w:val="000000"/>
                <w:sz w:val="20"/>
              </w:rPr>
              <w:t>
deleted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2059"/>
          <w:p>
            <w:pPr>
              <w:spacing w:after="20"/>
              <w:ind w:left="20"/>
              <w:jc w:val="both"/>
            </w:pPr>
            <w:r>
              <w:rPr>
                <w:rFonts w:ascii="Times New Roman"/>
                <w:b w:val="false"/>
                <w:i w:val="false"/>
                <w:color w:val="000000"/>
                <w:sz w:val="20"/>
              </w:rPr>
              <w:t xml:space="preserve">
2-этилгексилсалицилат/ Октисалат </w:t>
            </w:r>
          </w:p>
          <w:bookmarkEnd w:id="2059"/>
          <w:p>
            <w:pPr>
              <w:spacing w:after="20"/>
              <w:ind w:left="20"/>
              <w:jc w:val="both"/>
            </w:pPr>
            <w:r>
              <w:rPr>
                <w:rFonts w:ascii="Times New Roman"/>
                <w:b w:val="false"/>
                <w:i w:val="false"/>
                <w:color w:val="000000"/>
                <w:sz w:val="20"/>
              </w:rPr>
              <w:t>
2-Ethylhexyl salicylate/Octisalate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этилгексил салицилат Ethylhexyl Salicylate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2060"/>
          <w:p>
            <w:pPr>
              <w:spacing w:after="20"/>
              <w:ind w:left="20"/>
              <w:jc w:val="both"/>
            </w:pPr>
            <w:r>
              <w:rPr>
                <w:rFonts w:ascii="Times New Roman"/>
                <w:b w:val="false"/>
                <w:i w:val="false"/>
                <w:color w:val="000000"/>
                <w:sz w:val="20"/>
              </w:rPr>
              <w:t xml:space="preserve">
2-Этилгексил 4-диметилами-но)бензоат/Падимат О </w:t>
            </w:r>
          </w:p>
          <w:bookmarkEnd w:id="2060"/>
          <w:p>
            <w:pPr>
              <w:spacing w:after="20"/>
              <w:ind w:left="20"/>
              <w:jc w:val="both"/>
            </w:pPr>
            <w:r>
              <w:rPr>
                <w:rFonts w:ascii="Times New Roman"/>
                <w:b w:val="false"/>
                <w:i w:val="false"/>
                <w:color w:val="000000"/>
                <w:sz w:val="20"/>
              </w:rPr>
              <w:t>
</w:t>
            </w:r>
            <w:r>
              <w:rPr>
                <w:rFonts w:ascii="Times New Roman"/>
                <w:b w:val="false"/>
                <w:i w:val="false"/>
                <w:color w:val="000000"/>
                <w:sz w:val="20"/>
              </w:rPr>
              <w:t>2-Ethylhexyl 4-(dimethylamino)benzoate/</w:t>
            </w:r>
          </w:p>
          <w:p>
            <w:pPr>
              <w:spacing w:after="20"/>
              <w:ind w:left="20"/>
              <w:jc w:val="both"/>
            </w:pPr>
            <w:r>
              <w:rPr>
                <w:rFonts w:ascii="Times New Roman"/>
                <w:b w:val="false"/>
                <w:i w:val="false"/>
                <w:color w:val="000000"/>
                <w:sz w:val="20"/>
              </w:rPr>
              <w:t>
Padimate O (USAN:BAN)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2061"/>
          <w:p>
            <w:pPr>
              <w:spacing w:after="20"/>
              <w:ind w:left="20"/>
              <w:jc w:val="both"/>
            </w:pPr>
            <w:r>
              <w:rPr>
                <w:rFonts w:ascii="Times New Roman"/>
                <w:b w:val="false"/>
                <w:i w:val="false"/>
                <w:color w:val="000000"/>
                <w:sz w:val="20"/>
              </w:rPr>
              <w:t>
этилгексил диметил РАВА</w:t>
            </w:r>
          </w:p>
          <w:bookmarkEnd w:id="2061"/>
          <w:p>
            <w:pPr>
              <w:spacing w:after="20"/>
              <w:ind w:left="20"/>
              <w:jc w:val="both"/>
            </w:pPr>
            <w:r>
              <w:rPr>
                <w:rFonts w:ascii="Times New Roman"/>
                <w:b w:val="false"/>
                <w:i w:val="false"/>
                <w:color w:val="000000"/>
                <w:sz w:val="20"/>
              </w:rPr>
              <w:t>
</w:t>
            </w:r>
            <w:r>
              <w:rPr>
                <w:rFonts w:ascii="Times New Roman"/>
                <w:b w:val="false"/>
                <w:i w:val="false"/>
                <w:color w:val="000000"/>
                <w:sz w:val="20"/>
              </w:rPr>
              <w:t>Ethylhexyl Dimethyl PABA</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2062"/>
          <w:p>
            <w:pPr>
              <w:spacing w:after="20"/>
              <w:ind w:left="20"/>
              <w:jc w:val="both"/>
            </w:pPr>
            <w:r>
              <w:rPr>
                <w:rFonts w:ascii="Times New Roman"/>
                <w:b w:val="false"/>
                <w:i w:val="false"/>
                <w:color w:val="000000"/>
                <w:sz w:val="20"/>
              </w:rPr>
              <w:t>
2- Гидрокси-4-метоксибензо-фенон-5-сульфоновая кислота и ее натриевые соли /Сулисобензон</w:t>
            </w:r>
          </w:p>
          <w:bookmarkEnd w:id="2062"/>
          <w:p>
            <w:pPr>
              <w:spacing w:after="20"/>
              <w:ind w:left="20"/>
              <w:jc w:val="both"/>
            </w:pPr>
            <w:r>
              <w:rPr>
                <w:rFonts w:ascii="Times New Roman"/>
                <w:b w:val="false"/>
                <w:i w:val="false"/>
                <w:color w:val="000000"/>
                <w:sz w:val="20"/>
              </w:rPr>
              <w:t>
(2-Hydroxy-4-methoxybenzophenone-5-sulfonic acid and its sodium salt/Sulisobenzone)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2063"/>
          <w:p>
            <w:pPr>
              <w:spacing w:after="20"/>
              <w:ind w:left="20"/>
              <w:jc w:val="both"/>
            </w:pPr>
            <w:r>
              <w:rPr>
                <w:rFonts w:ascii="Times New Roman"/>
                <w:b w:val="false"/>
                <w:i w:val="false"/>
                <w:color w:val="000000"/>
                <w:sz w:val="20"/>
              </w:rPr>
              <w:t>
бензофенон-4</w:t>
            </w:r>
          </w:p>
          <w:bookmarkEnd w:id="2063"/>
          <w:p>
            <w:pPr>
              <w:spacing w:after="20"/>
              <w:ind w:left="20"/>
              <w:jc w:val="both"/>
            </w:pPr>
            <w:r>
              <w:rPr>
                <w:rFonts w:ascii="Times New Roman"/>
                <w:b w:val="false"/>
                <w:i w:val="false"/>
                <w:color w:val="000000"/>
                <w:sz w:val="20"/>
              </w:rPr>
              <w:t>
</w:t>
            </w:r>
            <w:r>
              <w:rPr>
                <w:rFonts w:ascii="Times New Roman"/>
                <w:b w:val="false"/>
                <w:i w:val="false"/>
                <w:color w:val="000000"/>
                <w:sz w:val="20"/>
              </w:rPr>
              <w:t>бензофенон-5</w:t>
            </w:r>
          </w:p>
          <w:p>
            <w:pPr>
              <w:spacing w:after="20"/>
              <w:ind w:left="20"/>
              <w:jc w:val="both"/>
            </w:pPr>
            <w:r>
              <w:rPr>
                <w:rFonts w:ascii="Times New Roman"/>
                <w:b w:val="false"/>
                <w:i w:val="false"/>
                <w:color w:val="000000"/>
                <w:sz w:val="20"/>
              </w:rPr>
              <w:t>
</w:t>
            </w:r>
            <w:r>
              <w:rPr>
                <w:rFonts w:ascii="Times New Roman"/>
                <w:b w:val="false"/>
                <w:i w:val="false"/>
                <w:color w:val="000000"/>
                <w:sz w:val="20"/>
              </w:rPr>
              <w:t>Benzophe-none-4, Benzophe-none-5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4065-45-6/ 6628-37-1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223-772-2/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 (в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2064"/>
          <w:p>
            <w:pPr>
              <w:spacing w:after="20"/>
              <w:ind w:left="20"/>
              <w:jc w:val="both"/>
            </w:pPr>
            <w:r>
              <w:rPr>
                <w:rFonts w:ascii="Times New Roman"/>
                <w:b w:val="false"/>
                <w:i w:val="false"/>
                <w:color w:val="000000"/>
                <w:sz w:val="20"/>
              </w:rPr>
              <w:t xml:space="preserve">
2,2’-Метилен-бис-6-(2H-бензотриазол-2-ил)-4-(1,1,3,3-тетраметилбутил) фенол/ Бисоктризол </w:t>
            </w:r>
          </w:p>
          <w:bookmarkEnd w:id="2064"/>
          <w:p>
            <w:pPr>
              <w:spacing w:after="20"/>
              <w:ind w:left="20"/>
              <w:jc w:val="both"/>
            </w:pPr>
            <w:r>
              <w:rPr>
                <w:rFonts w:ascii="Times New Roman"/>
                <w:b w:val="false"/>
                <w:i w:val="false"/>
                <w:color w:val="000000"/>
                <w:sz w:val="20"/>
              </w:rPr>
              <w:t>
2,2’-Methylene-bis(6-(2H-benzotriazol-2-yl)-4-(1,1,3,3-tetramethyl-butyl)phenol)/ Bisoctrizole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2065"/>
          <w:p>
            <w:pPr>
              <w:spacing w:after="20"/>
              <w:ind w:left="20"/>
              <w:jc w:val="both"/>
            </w:pPr>
            <w:r>
              <w:rPr>
                <w:rFonts w:ascii="Times New Roman"/>
                <w:b w:val="false"/>
                <w:i w:val="false"/>
                <w:color w:val="000000"/>
                <w:sz w:val="20"/>
              </w:rPr>
              <w:t>
метилен бис- бензотриазолил тетраметил-бутилфенол</w:t>
            </w:r>
          </w:p>
          <w:bookmarkEnd w:id="2065"/>
          <w:p>
            <w:pPr>
              <w:spacing w:after="20"/>
              <w:ind w:left="20"/>
              <w:jc w:val="both"/>
            </w:pPr>
            <w:r>
              <w:rPr>
                <w:rFonts w:ascii="Times New Roman"/>
                <w:b w:val="false"/>
                <w:i w:val="false"/>
                <w:color w:val="000000"/>
                <w:sz w:val="20"/>
              </w:rPr>
              <w:t>
Methylene Bis-Benzotriazolyl Tetramethyl-butylphenol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2066"/>
          <w:p>
            <w:pPr>
              <w:spacing w:after="20"/>
              <w:ind w:left="20"/>
              <w:jc w:val="both"/>
            </w:pPr>
            <w:r>
              <w:rPr>
                <w:rFonts w:ascii="Times New Roman"/>
                <w:b w:val="false"/>
                <w:i w:val="false"/>
                <w:color w:val="000000"/>
                <w:sz w:val="20"/>
              </w:rPr>
              <w:t xml:space="preserve">
2,2’-Метилен-бис-6-(2H-бензотриазол-2-ил)-4-(1,1,3,3-тетраметилбутил) фенол/ Бисоктризол </w:t>
            </w:r>
          </w:p>
          <w:bookmarkEnd w:id="2066"/>
          <w:p>
            <w:pPr>
              <w:spacing w:after="20"/>
              <w:ind w:left="20"/>
              <w:jc w:val="both"/>
            </w:pPr>
            <w:r>
              <w:rPr>
                <w:rFonts w:ascii="Times New Roman"/>
                <w:b w:val="false"/>
                <w:i w:val="false"/>
                <w:color w:val="000000"/>
                <w:sz w:val="20"/>
              </w:rPr>
              <w:t>
2,2’-Methylene-bis(6-(2H-benzotriazol-2-yl)-4-(1,1,3,3-tetramethyl-butyl)phenol)/ Bisoctrizole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3" w:id="2067"/>
          <w:p>
            <w:pPr>
              <w:spacing w:after="20"/>
              <w:ind w:left="20"/>
              <w:jc w:val="both"/>
            </w:pPr>
            <w:r>
              <w:rPr>
                <w:rFonts w:ascii="Times New Roman"/>
                <w:b w:val="false"/>
                <w:i w:val="false"/>
                <w:color w:val="000000"/>
                <w:sz w:val="20"/>
              </w:rPr>
              <w:t>
метилен бис- бензотриазолил тетраметил-бутилфенол (нано)</w:t>
            </w:r>
          </w:p>
          <w:bookmarkEnd w:id="2067"/>
          <w:p>
            <w:pPr>
              <w:spacing w:after="20"/>
              <w:ind w:left="20"/>
              <w:jc w:val="both"/>
            </w:pPr>
            <w:r>
              <w:rPr>
                <w:rFonts w:ascii="Times New Roman"/>
                <w:b w:val="false"/>
                <w:i w:val="false"/>
                <w:color w:val="000000"/>
                <w:sz w:val="20"/>
              </w:rPr>
              <w:t>
Methylene Bis-Benzotriazolyl Tetramethyl-butylphenol (nano)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103597-45-1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2068"/>
          <w:p>
            <w:pPr>
              <w:spacing w:after="20"/>
              <w:ind w:left="20"/>
              <w:jc w:val="both"/>
            </w:pPr>
            <w:r>
              <w:rPr>
                <w:rFonts w:ascii="Times New Roman"/>
                <w:b w:val="false"/>
                <w:i w:val="false"/>
                <w:color w:val="000000"/>
                <w:sz w:val="20"/>
              </w:rPr>
              <w:t>
Не исполь-зовать в формах, которые могут привести к воздейст-вию на легкие конечного потреби-теля при вдыхании.</w:t>
            </w:r>
          </w:p>
          <w:bookmarkEnd w:id="2068"/>
          <w:p>
            <w:pPr>
              <w:spacing w:after="20"/>
              <w:ind w:left="20"/>
              <w:jc w:val="both"/>
            </w:pPr>
            <w:r>
              <w:rPr>
                <w:rFonts w:ascii="Times New Roman"/>
                <w:b w:val="false"/>
                <w:i w:val="false"/>
                <w:color w:val="000000"/>
                <w:sz w:val="20"/>
              </w:rPr>
              <w:t>
</w:t>
            </w:r>
            <w:r>
              <w:rPr>
                <w:rFonts w:ascii="Times New Roman"/>
                <w:b w:val="false"/>
                <w:i w:val="false"/>
                <w:color w:val="000000"/>
                <w:sz w:val="20"/>
              </w:rPr>
              <w:t>Допуска-ются только наномате-риалы, имеющие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чистота ≥ 98,5%, с 2,2'-метиленбис- (6 (2H-бензотриазол-2-ил) -4- (изооктил) фенолом) изомерная фракция, не превышающая 1,5%;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Раствори-мость &lt;5 нг / л в воде при 25 ° C;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Коэффици-ент разделе-ния (Log Pow): 12,7 при 25 ° C;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без покрытия; </w:t>
            </w:r>
          </w:p>
          <w:p>
            <w:pPr>
              <w:spacing w:after="20"/>
              <w:ind w:left="20"/>
              <w:jc w:val="both"/>
            </w:pPr>
            <w:r>
              <w:rPr>
                <w:rFonts w:ascii="Times New Roman"/>
                <w:b w:val="false"/>
                <w:i w:val="false"/>
                <w:color w:val="000000"/>
                <w:sz w:val="20"/>
              </w:rPr>
              <w:t>
- Средний размер частиц D50 (50% от числа ниже этого диаметра): ≥ 120 нм массового распределе-ния и / или ≥ 60 нм распределе-ния по размеру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2069"/>
          <w:p>
            <w:pPr>
              <w:spacing w:after="20"/>
              <w:ind w:left="20"/>
              <w:jc w:val="both"/>
            </w:pPr>
            <w:r>
              <w:rPr>
                <w:rFonts w:ascii="Times New Roman"/>
                <w:b w:val="false"/>
                <w:i w:val="false"/>
                <w:color w:val="000000"/>
                <w:sz w:val="20"/>
              </w:rPr>
              <w:t xml:space="preserve">
Натриевая соль 2,2’-бис(1,4-фенилен)-1H-бензи-мидазол-4,6-дисульфоновой кислоты </w:t>
            </w:r>
          </w:p>
          <w:bookmarkEnd w:id="2069"/>
          <w:p>
            <w:pPr>
              <w:spacing w:after="20"/>
              <w:ind w:left="20"/>
              <w:jc w:val="both"/>
            </w:pPr>
            <w:r>
              <w:rPr>
                <w:rFonts w:ascii="Times New Roman"/>
                <w:b w:val="false"/>
                <w:i w:val="false"/>
                <w:color w:val="000000"/>
                <w:sz w:val="20"/>
              </w:rPr>
              <w:t>
(Sodium salt of 2-2’-bis(1,4-phenylene)1H-benzimid-azole-4,6-disulphonic acid)/ Bisdisulizole disodium (USAN))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1" w:id="2070"/>
          <w:p>
            <w:pPr>
              <w:spacing w:after="20"/>
              <w:ind w:left="20"/>
              <w:jc w:val="both"/>
            </w:pPr>
            <w:r>
              <w:rPr>
                <w:rFonts w:ascii="Times New Roman"/>
                <w:b w:val="false"/>
                <w:i w:val="false"/>
                <w:color w:val="000000"/>
                <w:sz w:val="20"/>
              </w:rPr>
              <w:t xml:space="preserve">
динатрий фенил </w:t>
            </w:r>
          </w:p>
          <w:bookmarkEnd w:id="2070"/>
          <w:p>
            <w:pPr>
              <w:spacing w:after="20"/>
              <w:ind w:left="20"/>
              <w:jc w:val="both"/>
            </w:pPr>
            <w:r>
              <w:rPr>
                <w:rFonts w:ascii="Times New Roman"/>
                <w:b w:val="false"/>
                <w:i w:val="false"/>
                <w:color w:val="000000"/>
                <w:sz w:val="20"/>
              </w:rPr>
              <w:t>
</w:t>
            </w:r>
            <w:r>
              <w:rPr>
                <w:rFonts w:ascii="Times New Roman"/>
                <w:b w:val="false"/>
                <w:i w:val="false"/>
                <w:color w:val="000000"/>
                <w:sz w:val="20"/>
              </w:rPr>
              <w:t>дибензимид-азола тетрасульфонат</w:t>
            </w:r>
          </w:p>
          <w:p>
            <w:pPr>
              <w:spacing w:after="20"/>
              <w:ind w:left="20"/>
              <w:jc w:val="both"/>
            </w:pPr>
            <w:r>
              <w:rPr>
                <w:rFonts w:ascii="Times New Roman"/>
                <w:b w:val="false"/>
                <w:i w:val="false"/>
                <w:color w:val="000000"/>
                <w:sz w:val="20"/>
              </w:rPr>
              <w:t>
Disodium Phenyl Dibenzimidazole Tetrasulfonate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180898-37-7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(в пересчете на кислоту)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2071"/>
          <w:p>
            <w:pPr>
              <w:spacing w:after="20"/>
              <w:ind w:left="20"/>
              <w:jc w:val="both"/>
            </w:pPr>
            <w:r>
              <w:rPr>
                <w:rFonts w:ascii="Times New Roman"/>
                <w:b w:val="false"/>
                <w:i w:val="false"/>
                <w:color w:val="000000"/>
                <w:sz w:val="20"/>
              </w:rPr>
              <w:t xml:space="preserve">
2,2’-(6-(4-метоксифенил)-1,3,5-триазин-2,4-диил) бис(5-((2-этилгексил) окси)фенол/ Бемотризинол </w:t>
            </w:r>
          </w:p>
          <w:bookmarkEnd w:id="2071"/>
          <w:p>
            <w:pPr>
              <w:spacing w:after="20"/>
              <w:ind w:left="20"/>
              <w:jc w:val="both"/>
            </w:pPr>
            <w:r>
              <w:rPr>
                <w:rFonts w:ascii="Times New Roman"/>
                <w:b w:val="false"/>
                <w:i w:val="false"/>
                <w:color w:val="000000"/>
                <w:sz w:val="20"/>
              </w:rPr>
              <w:t>
2,2’-(6-(4-Methoxyphenyl)-1,3,5-triazine-2,4-diyl)bis(5-((2-ethylhexyl)oxy)phenol) / Bemotrizinol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2072"/>
          <w:p>
            <w:pPr>
              <w:spacing w:after="20"/>
              <w:ind w:left="20"/>
              <w:jc w:val="both"/>
            </w:pPr>
            <w:r>
              <w:rPr>
                <w:rFonts w:ascii="Times New Roman"/>
                <w:b w:val="false"/>
                <w:i w:val="false"/>
                <w:color w:val="000000"/>
                <w:sz w:val="20"/>
              </w:rPr>
              <w:t>
бис-этилгексил-оксифенол метоксифенил триазин</w:t>
            </w:r>
          </w:p>
          <w:bookmarkEnd w:id="2072"/>
          <w:p>
            <w:pPr>
              <w:spacing w:after="20"/>
              <w:ind w:left="20"/>
              <w:jc w:val="both"/>
            </w:pPr>
            <w:r>
              <w:rPr>
                <w:rFonts w:ascii="Times New Roman"/>
                <w:b w:val="false"/>
                <w:i w:val="false"/>
                <w:color w:val="000000"/>
                <w:sz w:val="20"/>
              </w:rPr>
              <w:t>
Bis-Ethyl-hexyloxyphenol Methoxyphenyl Triazine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187393-00-6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2073"/>
          <w:p>
            <w:pPr>
              <w:spacing w:after="20"/>
              <w:ind w:left="20"/>
              <w:jc w:val="both"/>
            </w:pPr>
            <w:r>
              <w:rPr>
                <w:rFonts w:ascii="Times New Roman"/>
                <w:b w:val="false"/>
                <w:i w:val="false"/>
                <w:color w:val="000000"/>
                <w:sz w:val="20"/>
              </w:rPr>
              <w:t xml:space="preserve">
Диметикодиэтилбензаль-малонат </w:t>
            </w:r>
          </w:p>
          <w:bookmarkEnd w:id="2073"/>
          <w:p>
            <w:pPr>
              <w:spacing w:after="20"/>
              <w:ind w:left="20"/>
              <w:jc w:val="both"/>
            </w:pPr>
            <w:r>
              <w:rPr>
                <w:rFonts w:ascii="Times New Roman"/>
                <w:b w:val="false"/>
                <w:i w:val="false"/>
                <w:color w:val="000000"/>
                <w:sz w:val="20"/>
              </w:rPr>
              <w:t xml:space="preserve">
(Dimethicodiethyl-benzalmalonate);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2074"/>
          <w:p>
            <w:pPr>
              <w:spacing w:after="20"/>
              <w:ind w:left="20"/>
              <w:jc w:val="both"/>
            </w:pPr>
            <w:r>
              <w:rPr>
                <w:rFonts w:ascii="Times New Roman"/>
                <w:b w:val="false"/>
                <w:i w:val="false"/>
                <w:color w:val="000000"/>
                <w:sz w:val="20"/>
              </w:rPr>
              <w:t>
полисиликон-15</w:t>
            </w:r>
          </w:p>
          <w:bookmarkEnd w:id="2074"/>
          <w:p>
            <w:pPr>
              <w:spacing w:after="20"/>
              <w:ind w:left="20"/>
              <w:jc w:val="both"/>
            </w:pPr>
            <w:r>
              <w:rPr>
                <w:rFonts w:ascii="Times New Roman"/>
                <w:b w:val="false"/>
                <w:i w:val="false"/>
                <w:color w:val="000000"/>
                <w:sz w:val="20"/>
              </w:rPr>
              <w:t>
Polysilicone-15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207574-74-1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2075"/>
          <w:p>
            <w:pPr>
              <w:spacing w:after="20"/>
              <w:ind w:left="20"/>
              <w:jc w:val="both"/>
            </w:pPr>
            <w:r>
              <w:rPr>
                <w:rFonts w:ascii="Times New Roman"/>
                <w:b w:val="false"/>
                <w:i w:val="false"/>
                <w:color w:val="000000"/>
                <w:sz w:val="20"/>
              </w:rPr>
              <w:t>
Диоксид титана (2)</w:t>
            </w:r>
          </w:p>
          <w:bookmarkEnd w:id="2075"/>
          <w:p>
            <w:pPr>
              <w:spacing w:after="20"/>
              <w:ind w:left="20"/>
              <w:jc w:val="both"/>
            </w:pPr>
            <w:r>
              <w:rPr>
                <w:rFonts w:ascii="Times New Roman"/>
                <w:b w:val="false"/>
                <w:i w:val="false"/>
                <w:color w:val="000000"/>
                <w:sz w:val="20"/>
              </w:rPr>
              <w:t>
Titanium dioxide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8" w:id="2076"/>
          <w:p>
            <w:pPr>
              <w:spacing w:after="20"/>
              <w:ind w:left="20"/>
              <w:jc w:val="both"/>
            </w:pPr>
            <w:r>
              <w:rPr>
                <w:rFonts w:ascii="Times New Roman"/>
                <w:b w:val="false"/>
                <w:i w:val="false"/>
                <w:color w:val="000000"/>
                <w:sz w:val="20"/>
              </w:rPr>
              <w:t>
диоксид титана</w:t>
            </w:r>
          </w:p>
          <w:bookmarkEnd w:id="2076"/>
          <w:p>
            <w:pPr>
              <w:spacing w:after="20"/>
              <w:ind w:left="20"/>
              <w:jc w:val="both"/>
            </w:pPr>
            <w:r>
              <w:rPr>
                <w:rFonts w:ascii="Times New Roman"/>
                <w:b w:val="false"/>
                <w:i w:val="false"/>
                <w:color w:val="000000"/>
                <w:sz w:val="20"/>
              </w:rPr>
              <w:t>
Titanium Dioxide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2077"/>
          <w:p>
            <w:pPr>
              <w:spacing w:after="20"/>
              <w:ind w:left="20"/>
              <w:jc w:val="both"/>
            </w:pPr>
            <w:r>
              <w:rPr>
                <w:rFonts w:ascii="Times New Roman"/>
                <w:b w:val="false"/>
                <w:i w:val="false"/>
                <w:color w:val="000000"/>
                <w:sz w:val="20"/>
              </w:rPr>
              <w:t>
13463-67-7/</w:t>
            </w:r>
          </w:p>
          <w:bookmarkEnd w:id="2077"/>
          <w:p>
            <w:pPr>
              <w:spacing w:after="20"/>
              <w:ind w:left="20"/>
              <w:jc w:val="both"/>
            </w:pPr>
            <w:r>
              <w:rPr>
                <w:rFonts w:ascii="Times New Roman"/>
                <w:b w:val="false"/>
                <w:i w:val="false"/>
                <w:color w:val="000000"/>
                <w:sz w:val="20"/>
              </w:rPr>
              <w:t>
</w:t>
            </w:r>
            <w:r>
              <w:rPr>
                <w:rFonts w:ascii="Times New Roman"/>
                <w:b w:val="false"/>
                <w:i w:val="false"/>
                <w:color w:val="000000"/>
                <w:sz w:val="20"/>
              </w:rPr>
              <w:t>1317-70-0/</w:t>
            </w:r>
          </w:p>
          <w:p>
            <w:pPr>
              <w:spacing w:after="20"/>
              <w:ind w:left="20"/>
              <w:jc w:val="both"/>
            </w:pPr>
            <w:r>
              <w:rPr>
                <w:rFonts w:ascii="Times New Roman"/>
                <w:b w:val="false"/>
                <w:i w:val="false"/>
                <w:color w:val="000000"/>
                <w:sz w:val="20"/>
              </w:rPr>
              <w:t>
1317-80-2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2078"/>
          <w:p>
            <w:pPr>
              <w:spacing w:after="20"/>
              <w:ind w:left="20"/>
              <w:jc w:val="both"/>
            </w:pPr>
            <w:r>
              <w:rPr>
                <w:rFonts w:ascii="Times New Roman"/>
                <w:b w:val="false"/>
                <w:i w:val="false"/>
                <w:color w:val="000000"/>
                <w:sz w:val="20"/>
              </w:rPr>
              <w:t>
236-675-5/ 205-280-1/</w:t>
            </w:r>
          </w:p>
          <w:bookmarkEnd w:id="2078"/>
          <w:p>
            <w:pPr>
              <w:spacing w:after="20"/>
              <w:ind w:left="20"/>
              <w:jc w:val="both"/>
            </w:pPr>
            <w:r>
              <w:rPr>
                <w:rFonts w:ascii="Times New Roman"/>
                <w:b w:val="false"/>
                <w:i w:val="false"/>
                <w:color w:val="000000"/>
                <w:sz w:val="20"/>
              </w:rPr>
              <w:t>
215-282-2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2" w:id="2079"/>
          <w:p>
            <w:pPr>
              <w:spacing w:after="20"/>
              <w:ind w:left="20"/>
              <w:jc w:val="both"/>
            </w:pPr>
            <w:r>
              <w:rPr>
                <w:rFonts w:ascii="Times New Roman"/>
                <w:b w:val="false"/>
                <w:i w:val="false"/>
                <w:color w:val="000000"/>
                <w:sz w:val="20"/>
              </w:rPr>
              <w:t>
Диоксид титана (2)</w:t>
            </w:r>
          </w:p>
          <w:bookmarkEnd w:id="2079"/>
          <w:p>
            <w:pPr>
              <w:spacing w:after="20"/>
              <w:ind w:left="20"/>
              <w:jc w:val="both"/>
            </w:pPr>
            <w:r>
              <w:rPr>
                <w:rFonts w:ascii="Times New Roman"/>
                <w:b w:val="false"/>
                <w:i w:val="false"/>
                <w:color w:val="000000"/>
                <w:sz w:val="20"/>
              </w:rPr>
              <w:t>
</w:t>
            </w:r>
            <w:r>
              <w:rPr>
                <w:rFonts w:ascii="Times New Roman"/>
                <w:b w:val="false"/>
                <w:i w:val="false"/>
                <w:color w:val="000000"/>
                <w:sz w:val="20"/>
              </w:rPr>
              <w:t>(нано)</w:t>
            </w:r>
          </w:p>
          <w:p>
            <w:pPr>
              <w:spacing w:after="20"/>
              <w:ind w:left="20"/>
              <w:jc w:val="both"/>
            </w:pPr>
            <w:r>
              <w:rPr>
                <w:rFonts w:ascii="Times New Roman"/>
                <w:b w:val="false"/>
                <w:i w:val="false"/>
                <w:color w:val="000000"/>
                <w:sz w:val="20"/>
              </w:rPr>
              <w:t>
</w:t>
            </w:r>
            <w:r>
              <w:rPr>
                <w:rFonts w:ascii="Times New Roman"/>
                <w:b w:val="false"/>
                <w:i w:val="false"/>
                <w:color w:val="000000"/>
                <w:sz w:val="20"/>
              </w:rPr>
              <w:t>Titanium dioxide</w:t>
            </w:r>
          </w:p>
          <w:p>
            <w:pPr>
              <w:spacing w:after="20"/>
              <w:ind w:left="20"/>
              <w:jc w:val="both"/>
            </w:pPr>
            <w:r>
              <w:rPr>
                <w:rFonts w:ascii="Times New Roman"/>
                <w:b w:val="false"/>
                <w:i w:val="false"/>
                <w:color w:val="000000"/>
                <w:sz w:val="20"/>
              </w:rPr>
              <w:t>
(nano)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2080"/>
          <w:p>
            <w:pPr>
              <w:spacing w:after="20"/>
              <w:ind w:left="20"/>
              <w:jc w:val="both"/>
            </w:pPr>
            <w:r>
              <w:rPr>
                <w:rFonts w:ascii="Times New Roman"/>
                <w:b w:val="false"/>
                <w:i w:val="false"/>
                <w:color w:val="000000"/>
                <w:sz w:val="20"/>
              </w:rPr>
              <w:t>
диоксид титана</w:t>
            </w:r>
          </w:p>
          <w:bookmarkEnd w:id="2080"/>
          <w:p>
            <w:pPr>
              <w:spacing w:after="20"/>
              <w:ind w:left="20"/>
              <w:jc w:val="both"/>
            </w:pPr>
            <w:r>
              <w:rPr>
                <w:rFonts w:ascii="Times New Roman"/>
                <w:b w:val="false"/>
                <w:i w:val="false"/>
                <w:color w:val="000000"/>
                <w:sz w:val="20"/>
              </w:rPr>
              <w:t>
</w:t>
            </w:r>
            <w:r>
              <w:rPr>
                <w:rFonts w:ascii="Times New Roman"/>
                <w:b w:val="false"/>
                <w:i w:val="false"/>
                <w:color w:val="000000"/>
                <w:sz w:val="20"/>
              </w:rPr>
              <w:t>(нано)</w:t>
            </w:r>
          </w:p>
          <w:p>
            <w:pPr>
              <w:spacing w:after="20"/>
              <w:ind w:left="20"/>
              <w:jc w:val="both"/>
            </w:pPr>
            <w:r>
              <w:rPr>
                <w:rFonts w:ascii="Times New Roman"/>
                <w:b w:val="false"/>
                <w:i w:val="false"/>
                <w:color w:val="000000"/>
                <w:sz w:val="20"/>
              </w:rPr>
              <w:t>
</w:t>
            </w:r>
            <w:r>
              <w:rPr>
                <w:rFonts w:ascii="Times New Roman"/>
                <w:b w:val="false"/>
                <w:i w:val="false"/>
                <w:color w:val="000000"/>
                <w:sz w:val="20"/>
              </w:rPr>
              <w:t>Titanium Dioxide</w:t>
            </w:r>
          </w:p>
          <w:p>
            <w:pPr>
              <w:spacing w:after="20"/>
              <w:ind w:left="20"/>
              <w:jc w:val="both"/>
            </w:pPr>
            <w:r>
              <w:rPr>
                <w:rFonts w:ascii="Times New Roman"/>
                <w:b w:val="false"/>
                <w:i w:val="false"/>
                <w:color w:val="000000"/>
                <w:sz w:val="20"/>
              </w:rPr>
              <w:t>
(nano)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2081"/>
          <w:p>
            <w:pPr>
              <w:spacing w:after="20"/>
              <w:ind w:left="20"/>
              <w:jc w:val="both"/>
            </w:pPr>
            <w:r>
              <w:rPr>
                <w:rFonts w:ascii="Times New Roman"/>
                <w:b w:val="false"/>
                <w:i w:val="false"/>
                <w:color w:val="000000"/>
                <w:sz w:val="20"/>
              </w:rPr>
              <w:t>
13463-67-7/</w:t>
            </w:r>
          </w:p>
          <w:bookmarkEnd w:id="2081"/>
          <w:p>
            <w:pPr>
              <w:spacing w:after="20"/>
              <w:ind w:left="20"/>
              <w:jc w:val="both"/>
            </w:pPr>
            <w:r>
              <w:rPr>
                <w:rFonts w:ascii="Times New Roman"/>
                <w:b w:val="false"/>
                <w:i w:val="false"/>
                <w:color w:val="000000"/>
                <w:sz w:val="20"/>
              </w:rPr>
              <w:t>
</w:t>
            </w:r>
            <w:r>
              <w:rPr>
                <w:rFonts w:ascii="Times New Roman"/>
                <w:b w:val="false"/>
                <w:i w:val="false"/>
                <w:color w:val="000000"/>
                <w:sz w:val="20"/>
              </w:rPr>
              <w:t>1317-70-0/</w:t>
            </w:r>
          </w:p>
          <w:p>
            <w:pPr>
              <w:spacing w:after="20"/>
              <w:ind w:left="20"/>
              <w:jc w:val="both"/>
            </w:pPr>
            <w:r>
              <w:rPr>
                <w:rFonts w:ascii="Times New Roman"/>
                <w:b w:val="false"/>
                <w:i w:val="false"/>
                <w:color w:val="000000"/>
                <w:sz w:val="20"/>
              </w:rPr>
              <w:t>
1317-80-2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0" w:id="2082"/>
          <w:p>
            <w:pPr>
              <w:spacing w:after="20"/>
              <w:ind w:left="20"/>
              <w:jc w:val="both"/>
            </w:pPr>
            <w:r>
              <w:rPr>
                <w:rFonts w:ascii="Times New Roman"/>
                <w:b w:val="false"/>
                <w:i w:val="false"/>
                <w:color w:val="000000"/>
                <w:sz w:val="20"/>
              </w:rPr>
              <w:t>
236-675-5/ 205-280-1/</w:t>
            </w:r>
          </w:p>
          <w:bookmarkEnd w:id="2082"/>
          <w:p>
            <w:pPr>
              <w:spacing w:after="20"/>
              <w:ind w:left="20"/>
              <w:jc w:val="both"/>
            </w:pPr>
            <w:r>
              <w:rPr>
                <w:rFonts w:ascii="Times New Roman"/>
                <w:b w:val="false"/>
                <w:i w:val="false"/>
                <w:color w:val="000000"/>
                <w:sz w:val="20"/>
              </w:rPr>
              <w:t>
215-282-2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2083"/>
          <w:p>
            <w:pPr>
              <w:spacing w:after="20"/>
              <w:ind w:left="20"/>
              <w:jc w:val="both"/>
            </w:pPr>
            <w:r>
              <w:rPr>
                <w:rFonts w:ascii="Times New Roman"/>
                <w:b w:val="false"/>
                <w:i w:val="false"/>
                <w:color w:val="000000"/>
                <w:sz w:val="20"/>
              </w:rPr>
              <w:t>
Не исполь-зовать в формах, которые могут привести к воздействию на легкие конечного потребителя при вдыхании. Только наноматери-алы, имеющие следующие характерис-тики, допус-каются:</w:t>
            </w:r>
          </w:p>
          <w:bookmarkEnd w:id="2083"/>
          <w:p>
            <w:pPr>
              <w:spacing w:after="20"/>
              <w:ind w:left="20"/>
              <w:jc w:val="both"/>
            </w:pPr>
            <w:r>
              <w:rPr>
                <w:rFonts w:ascii="Times New Roman"/>
                <w:b w:val="false"/>
                <w:i w:val="false"/>
                <w:color w:val="000000"/>
                <w:sz w:val="20"/>
              </w:rPr>
              <w:t xml:space="preserve"> - ≥ 99% чистоты,</w:t>
            </w:r>
          </w:p>
          <w:p>
            <w:pPr>
              <w:spacing w:after="20"/>
              <w:ind w:left="20"/>
              <w:jc w:val="both"/>
            </w:pPr>
            <w:r>
              <w:rPr>
                <w:rFonts w:ascii="Times New Roman"/>
                <w:b w:val="false"/>
                <w:i w:val="false"/>
                <w:color w:val="000000"/>
                <w:sz w:val="20"/>
              </w:rPr>
              <w:t>
- Форма рутила или рутил до 5% анатаза, с кристалли-ческой структурой и физичес-кого облика, как кластеры сферичес-ких, игла или ланцетными формы,</w:t>
            </w:r>
          </w:p>
          <w:p>
            <w:pPr>
              <w:spacing w:after="20"/>
              <w:ind w:left="20"/>
              <w:jc w:val="both"/>
            </w:pPr>
            <w:r>
              <w:rPr>
                <w:rFonts w:ascii="Times New Roman"/>
                <w:b w:val="false"/>
                <w:i w:val="false"/>
                <w:color w:val="000000"/>
                <w:sz w:val="20"/>
              </w:rPr>
              <w:t xml:space="preserve"> - Средний размер частиц в зависимости от размера номера распреде-ления ≥ 30 нм,</w:t>
            </w:r>
          </w:p>
          <w:p>
            <w:pPr>
              <w:spacing w:after="20"/>
              <w:ind w:left="20"/>
              <w:jc w:val="both"/>
            </w:pPr>
            <w:r>
              <w:rPr>
                <w:rFonts w:ascii="Times New Roman"/>
                <w:b w:val="false"/>
                <w:i w:val="false"/>
                <w:color w:val="000000"/>
                <w:sz w:val="20"/>
              </w:rPr>
              <w:t>- Соотноше-ние сторон от 1 до 4,5, а объем удельная площадь поверхнос-ти ≤ 460 м2 / см3,</w:t>
            </w:r>
          </w:p>
          <w:p>
            <w:pPr>
              <w:spacing w:after="20"/>
              <w:ind w:left="20"/>
              <w:jc w:val="both"/>
            </w:pPr>
            <w:r>
              <w:rPr>
                <w:rFonts w:ascii="Times New Roman"/>
                <w:b w:val="false"/>
                <w:i w:val="false"/>
                <w:color w:val="000000"/>
                <w:sz w:val="20"/>
              </w:rPr>
              <w:t>- Покрытый оксидом кремния, гидратиро-ванный диоксид кремния, оксид алюминия, гидроксида алюминия, Алюминий стеарат, стеарино-вая кислота, триэтокси-каприлил-силан, глицерин, диметикон, водород диметикон, симетикон;</w:t>
            </w:r>
          </w:p>
          <w:p>
            <w:pPr>
              <w:spacing w:after="20"/>
              <w:ind w:left="20"/>
              <w:jc w:val="both"/>
            </w:pPr>
            <w:r>
              <w:rPr>
                <w:rFonts w:ascii="Times New Roman"/>
                <w:b w:val="false"/>
                <w:i w:val="false"/>
                <w:color w:val="000000"/>
                <w:sz w:val="20"/>
              </w:rPr>
              <w:t>- Фотоката-литической активности ≤ 10% по сравнению с соответству-ющим непо-крытым или нелегиро-ванным эталоном,</w:t>
            </w:r>
          </w:p>
          <w:p>
            <w:pPr>
              <w:spacing w:after="20"/>
              <w:ind w:left="20"/>
              <w:jc w:val="both"/>
            </w:pPr>
            <w:r>
              <w:rPr>
                <w:rFonts w:ascii="Times New Roman"/>
                <w:b w:val="false"/>
                <w:i w:val="false"/>
                <w:color w:val="000000"/>
                <w:sz w:val="20"/>
              </w:rPr>
              <w:t>- Наночас-тицы фото-стабильны в конечной рецептуре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2084"/>
          <w:p>
            <w:pPr>
              <w:spacing w:after="20"/>
              <w:ind w:left="20"/>
              <w:jc w:val="both"/>
            </w:pPr>
            <w:r>
              <w:rPr>
                <w:rFonts w:ascii="Times New Roman"/>
                <w:b w:val="false"/>
                <w:i w:val="false"/>
                <w:color w:val="000000"/>
                <w:sz w:val="20"/>
              </w:rPr>
              <w:t>
Бензойная кислота, 2-[-4-</w:t>
            </w:r>
          </w:p>
          <w:bookmarkEnd w:id="2084"/>
          <w:p>
            <w:pPr>
              <w:spacing w:after="20"/>
              <w:ind w:left="20"/>
              <w:jc w:val="both"/>
            </w:pPr>
            <w:r>
              <w:rPr>
                <w:rFonts w:ascii="Times New Roman"/>
                <w:b w:val="false"/>
                <w:i w:val="false"/>
                <w:color w:val="000000"/>
                <w:sz w:val="20"/>
              </w:rPr>
              <w:t>
</w:t>
            </w:r>
            <w:r>
              <w:rPr>
                <w:rFonts w:ascii="Times New Roman"/>
                <w:b w:val="false"/>
                <w:i w:val="false"/>
                <w:color w:val="000000"/>
                <w:sz w:val="20"/>
              </w:rPr>
              <w:t>(диэтиламино)-2-гидрок-сибензоил]-, гексиловый эфир</w:t>
            </w:r>
          </w:p>
          <w:p>
            <w:pPr>
              <w:spacing w:after="20"/>
              <w:ind w:left="20"/>
              <w:jc w:val="both"/>
            </w:pPr>
            <w:r>
              <w:rPr>
                <w:rFonts w:ascii="Times New Roman"/>
                <w:b w:val="false"/>
                <w:i w:val="false"/>
                <w:color w:val="000000"/>
                <w:sz w:val="20"/>
              </w:rPr>
              <w:t>
(Benzoic acid, 2-[4-(diethylamino)-2-hydroxybenzoyl]-, hexylester)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2085"/>
          <w:p>
            <w:pPr>
              <w:spacing w:after="20"/>
              <w:ind w:left="20"/>
              <w:jc w:val="both"/>
            </w:pPr>
            <w:r>
              <w:rPr>
                <w:rFonts w:ascii="Times New Roman"/>
                <w:b w:val="false"/>
                <w:i w:val="false"/>
                <w:color w:val="000000"/>
                <w:sz w:val="20"/>
              </w:rPr>
              <w:t>
диэтиламино-гидроксибензоил гексил бензоат</w:t>
            </w:r>
          </w:p>
          <w:bookmarkEnd w:id="2085"/>
          <w:p>
            <w:pPr>
              <w:spacing w:after="20"/>
              <w:ind w:left="20"/>
              <w:jc w:val="both"/>
            </w:pPr>
            <w:r>
              <w:rPr>
                <w:rFonts w:ascii="Times New Roman"/>
                <w:b w:val="false"/>
                <w:i w:val="false"/>
                <w:color w:val="000000"/>
                <w:sz w:val="20"/>
              </w:rPr>
              <w:t>
Diethylamino Hydroxybenzoyl Hexyl Benzoate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302776-68-7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в солнцеза-щитной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2086"/>
          <w:p>
            <w:pPr>
              <w:spacing w:after="20"/>
              <w:ind w:left="20"/>
              <w:jc w:val="both"/>
            </w:pPr>
            <w:r>
              <w:rPr>
                <w:rFonts w:ascii="Times New Roman"/>
                <w:b w:val="false"/>
                <w:i w:val="false"/>
                <w:color w:val="000000"/>
                <w:sz w:val="20"/>
              </w:rPr>
              <w:t>
1,3,5-триазин, 2,4,6-трис [1,1'-бифенил] -4-ил, в том числе как наноматериал</w:t>
            </w:r>
          </w:p>
          <w:bookmarkEnd w:id="2086"/>
          <w:p>
            <w:pPr>
              <w:spacing w:after="20"/>
              <w:ind w:left="20"/>
              <w:jc w:val="both"/>
            </w:pPr>
            <w:r>
              <w:rPr>
                <w:rFonts w:ascii="Times New Roman"/>
                <w:b w:val="false"/>
                <w:i w:val="false"/>
                <w:color w:val="000000"/>
                <w:sz w:val="20"/>
              </w:rPr>
              <w:t>
1,3,5-Triazine, 2,4,6-tris[1,1'-biphenyl]-4-yl-, including as nanomaterial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6" w:id="2087"/>
          <w:p>
            <w:pPr>
              <w:spacing w:after="20"/>
              <w:ind w:left="20"/>
              <w:jc w:val="both"/>
            </w:pPr>
            <w:r>
              <w:rPr>
                <w:rFonts w:ascii="Times New Roman"/>
                <w:b w:val="false"/>
                <w:i w:val="false"/>
                <w:color w:val="000000"/>
                <w:sz w:val="20"/>
              </w:rPr>
              <w:t>
трис-дифенил триазин</w:t>
            </w:r>
          </w:p>
          <w:bookmarkEnd w:id="2087"/>
          <w:p>
            <w:pPr>
              <w:spacing w:after="20"/>
              <w:ind w:left="20"/>
              <w:jc w:val="both"/>
            </w:pPr>
            <w:r>
              <w:rPr>
                <w:rFonts w:ascii="Times New Roman"/>
                <w:b w:val="false"/>
                <w:i w:val="false"/>
                <w:color w:val="000000"/>
                <w:sz w:val="20"/>
              </w:rPr>
              <w:t>трис-дифенил триазин (нано)</w:t>
            </w:r>
          </w:p>
          <w:p>
            <w:pPr>
              <w:spacing w:after="20"/>
              <w:ind w:left="20"/>
              <w:jc w:val="both"/>
            </w:pPr>
            <w:r>
              <w:rPr>
                <w:rFonts w:ascii="Times New Roman"/>
                <w:b w:val="false"/>
                <w:i w:val="false"/>
                <w:color w:val="000000"/>
                <w:sz w:val="20"/>
              </w:rPr>
              <w:t>
</w:t>
            </w:r>
            <w:r>
              <w:rPr>
                <w:rFonts w:ascii="Times New Roman"/>
                <w:b w:val="false"/>
                <w:i w:val="false"/>
                <w:color w:val="000000"/>
                <w:sz w:val="20"/>
              </w:rPr>
              <w:t>Tris-biphenyl triazine</w:t>
            </w:r>
          </w:p>
          <w:p>
            <w:pPr>
              <w:spacing w:after="20"/>
              <w:ind w:left="20"/>
              <w:jc w:val="both"/>
            </w:pPr>
            <w:r>
              <w:rPr>
                <w:rFonts w:ascii="Times New Roman"/>
                <w:b w:val="false"/>
                <w:i w:val="false"/>
                <w:color w:val="000000"/>
                <w:sz w:val="20"/>
              </w:rPr>
              <w:t>
Tris-biphenyl triazine (nano)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31274-51-8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8" w:id="2088"/>
          <w:p>
            <w:pPr>
              <w:spacing w:after="20"/>
              <w:ind w:left="20"/>
              <w:jc w:val="both"/>
            </w:pPr>
            <w:r>
              <w:rPr>
                <w:rFonts w:ascii="Times New Roman"/>
                <w:b w:val="false"/>
                <w:i w:val="false"/>
                <w:color w:val="000000"/>
                <w:sz w:val="20"/>
              </w:rPr>
              <w:t>
Не может быть исполь-зовано в спреях.</w:t>
            </w:r>
          </w:p>
          <w:bookmarkEnd w:id="2088"/>
          <w:p>
            <w:pPr>
              <w:spacing w:after="20"/>
              <w:ind w:left="20"/>
              <w:jc w:val="both"/>
            </w:pPr>
            <w:r>
              <w:rPr>
                <w:rFonts w:ascii="Times New Roman"/>
                <w:b w:val="false"/>
                <w:i w:val="false"/>
                <w:color w:val="000000"/>
                <w:sz w:val="20"/>
              </w:rPr>
              <w:t>Могут при-меняться только нано-материалы, имеющие следующие характерис-тики:</w:t>
            </w:r>
          </w:p>
          <w:p>
            <w:pPr>
              <w:spacing w:after="20"/>
              <w:ind w:left="20"/>
              <w:jc w:val="both"/>
            </w:pPr>
            <w:r>
              <w:rPr>
                <w:rFonts w:ascii="Times New Roman"/>
                <w:b w:val="false"/>
                <w:i w:val="false"/>
                <w:color w:val="000000"/>
                <w:sz w:val="20"/>
              </w:rPr>
              <w:t>
- Средний размер пер-вичных час-тиц &gt; 80 нм;</w:t>
            </w:r>
          </w:p>
          <w:p>
            <w:pPr>
              <w:spacing w:after="20"/>
              <w:ind w:left="20"/>
              <w:jc w:val="both"/>
            </w:pPr>
            <w:r>
              <w:rPr>
                <w:rFonts w:ascii="Times New Roman"/>
                <w:b w:val="false"/>
                <w:i w:val="false"/>
                <w:color w:val="000000"/>
                <w:sz w:val="20"/>
              </w:rPr>
              <w:t>- Чистота ≥ 98%;</w:t>
            </w:r>
          </w:p>
          <w:p>
            <w:pPr>
              <w:spacing w:after="20"/>
              <w:ind w:left="20"/>
              <w:jc w:val="both"/>
            </w:pPr>
            <w:r>
              <w:rPr>
                <w:rFonts w:ascii="Times New Roman"/>
                <w:b w:val="false"/>
                <w:i w:val="false"/>
                <w:color w:val="000000"/>
                <w:sz w:val="20"/>
              </w:rPr>
              <w:t>- Без покрытия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2089"/>
          <w:p>
            <w:pPr>
              <w:spacing w:after="20"/>
              <w:ind w:left="20"/>
              <w:jc w:val="both"/>
            </w:pPr>
            <w:r>
              <w:rPr>
                <w:rFonts w:ascii="Times New Roman"/>
                <w:b w:val="false"/>
                <w:i w:val="false"/>
                <w:color w:val="000000"/>
                <w:sz w:val="20"/>
              </w:rPr>
              <w:t>
Оксид цинка</w:t>
            </w:r>
          </w:p>
          <w:bookmarkEnd w:id="2089"/>
          <w:p>
            <w:pPr>
              <w:spacing w:after="20"/>
              <w:ind w:left="20"/>
              <w:jc w:val="both"/>
            </w:pPr>
            <w:r>
              <w:rPr>
                <w:rFonts w:ascii="Times New Roman"/>
                <w:b w:val="false"/>
                <w:i w:val="false"/>
                <w:color w:val="000000"/>
                <w:sz w:val="20"/>
              </w:rPr>
              <w:t>
Zinc 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2090"/>
          <w:p>
            <w:pPr>
              <w:spacing w:after="20"/>
              <w:ind w:left="20"/>
              <w:jc w:val="both"/>
            </w:pPr>
            <w:r>
              <w:rPr>
                <w:rFonts w:ascii="Times New Roman"/>
                <w:b w:val="false"/>
                <w:i w:val="false"/>
                <w:color w:val="000000"/>
                <w:sz w:val="20"/>
              </w:rPr>
              <w:t>
оксид цинка</w:t>
            </w:r>
          </w:p>
          <w:bookmarkEnd w:id="2090"/>
          <w:p>
            <w:pPr>
              <w:spacing w:after="20"/>
              <w:ind w:left="20"/>
              <w:jc w:val="both"/>
            </w:pPr>
            <w:r>
              <w:rPr>
                <w:rFonts w:ascii="Times New Roman"/>
                <w:b w:val="false"/>
                <w:i w:val="false"/>
                <w:color w:val="000000"/>
                <w:sz w:val="20"/>
              </w:rPr>
              <w:t>
Zinc oxide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исполь-зовать в фор-мах, которые могут при-вести к воз-действию на легкие ко-нечного пот-ребителя при вдыхании.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2091"/>
          <w:p>
            <w:pPr>
              <w:spacing w:after="20"/>
              <w:ind w:left="20"/>
              <w:jc w:val="both"/>
            </w:pPr>
            <w:r>
              <w:rPr>
                <w:rFonts w:ascii="Times New Roman"/>
                <w:b w:val="false"/>
                <w:i w:val="false"/>
                <w:color w:val="000000"/>
                <w:sz w:val="20"/>
              </w:rPr>
              <w:t>
Оксид цинка</w:t>
            </w:r>
          </w:p>
          <w:bookmarkEnd w:id="2091"/>
          <w:p>
            <w:pPr>
              <w:spacing w:after="20"/>
              <w:ind w:left="20"/>
              <w:jc w:val="both"/>
            </w:pPr>
            <w:r>
              <w:rPr>
                <w:rFonts w:ascii="Times New Roman"/>
                <w:b w:val="false"/>
                <w:i w:val="false"/>
                <w:color w:val="000000"/>
                <w:sz w:val="20"/>
              </w:rPr>
              <w:t>
Zinc oxide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2092"/>
          <w:p>
            <w:pPr>
              <w:spacing w:after="20"/>
              <w:ind w:left="20"/>
              <w:jc w:val="both"/>
            </w:pPr>
            <w:r>
              <w:rPr>
                <w:rFonts w:ascii="Times New Roman"/>
                <w:b w:val="false"/>
                <w:i w:val="false"/>
                <w:color w:val="000000"/>
                <w:sz w:val="20"/>
              </w:rPr>
              <w:t>
Оксид цинка (нано)</w:t>
            </w:r>
          </w:p>
          <w:bookmarkEnd w:id="2092"/>
          <w:p>
            <w:pPr>
              <w:spacing w:after="20"/>
              <w:ind w:left="20"/>
              <w:jc w:val="both"/>
            </w:pPr>
            <w:r>
              <w:rPr>
                <w:rFonts w:ascii="Times New Roman"/>
                <w:b w:val="false"/>
                <w:i w:val="false"/>
                <w:color w:val="000000"/>
                <w:sz w:val="20"/>
              </w:rPr>
              <w:t>
Zinc oxide (nano)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про-центов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2093"/>
          <w:p>
            <w:pPr>
              <w:spacing w:after="20"/>
              <w:ind w:left="20"/>
              <w:jc w:val="both"/>
            </w:pPr>
            <w:r>
              <w:rPr>
                <w:rFonts w:ascii="Times New Roman"/>
                <w:b w:val="false"/>
                <w:i w:val="false"/>
                <w:color w:val="000000"/>
                <w:sz w:val="20"/>
              </w:rPr>
              <w:t>
Не исполь-зовать в формах, которые могут при-вести к воз-действию на легкие ко-нечного пот-ребителя при вдыхании.</w:t>
            </w:r>
          </w:p>
          <w:bookmarkEnd w:id="2093"/>
          <w:p>
            <w:pPr>
              <w:spacing w:after="20"/>
              <w:ind w:left="20"/>
              <w:jc w:val="both"/>
            </w:pPr>
            <w:r>
              <w:rPr>
                <w:rFonts w:ascii="Times New Roman"/>
                <w:b w:val="false"/>
                <w:i w:val="false"/>
                <w:color w:val="000000"/>
                <w:sz w:val="20"/>
              </w:rPr>
              <w:t>
</w:t>
            </w:r>
            <w:r>
              <w:rPr>
                <w:rFonts w:ascii="Times New Roman"/>
                <w:b w:val="false"/>
                <w:i w:val="false"/>
                <w:color w:val="000000"/>
                <w:sz w:val="20"/>
              </w:rPr>
              <w:t>Допускают-ся только наноматери-алы, имею-щие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чистота ≥ 96%, с вюртцито-подобного кристалли-ческой структуры и внешнего вида, как кластеры, которые являются палочковид-ные, звездо-образные и / или изомет-рические формы, с примесями, состоящими только из углекислого газа и воды, в то время как любые другие примеси в общей сложности менее 1% ,</w:t>
            </w:r>
          </w:p>
          <w:p>
            <w:pPr>
              <w:spacing w:after="20"/>
              <w:ind w:left="20"/>
              <w:jc w:val="both"/>
            </w:pPr>
            <w:r>
              <w:rPr>
                <w:rFonts w:ascii="Times New Roman"/>
                <w:b w:val="false"/>
                <w:i w:val="false"/>
                <w:color w:val="000000"/>
                <w:sz w:val="20"/>
              </w:rPr>
              <w:t>
</w:t>
            </w:r>
            <w:r>
              <w:rPr>
                <w:rFonts w:ascii="Times New Roman"/>
                <w:b w:val="false"/>
                <w:i w:val="false"/>
                <w:color w:val="000000"/>
                <w:sz w:val="20"/>
              </w:rPr>
              <w:t>- средний диаметр от числа расп-ределение размера частиц D50 (50% от числа ниже этого диаметра)&gt; 30 нм и D1 (1% ниже этой величины)&gt; 20 нм,</w:t>
            </w:r>
          </w:p>
          <w:p>
            <w:pPr>
              <w:spacing w:after="20"/>
              <w:ind w:left="20"/>
              <w:jc w:val="both"/>
            </w:pPr>
            <w:r>
              <w:rPr>
                <w:rFonts w:ascii="Times New Roman"/>
                <w:b w:val="false"/>
                <w:i w:val="false"/>
                <w:color w:val="000000"/>
                <w:sz w:val="20"/>
              </w:rPr>
              <w:t>
</w:t>
            </w:r>
            <w:r>
              <w:rPr>
                <w:rFonts w:ascii="Times New Roman"/>
                <w:b w:val="false"/>
                <w:i w:val="false"/>
                <w:color w:val="000000"/>
                <w:sz w:val="20"/>
              </w:rPr>
              <w:t>- раствори-мость в воде &lt;50 мг / л,</w:t>
            </w:r>
          </w:p>
          <w:p>
            <w:pPr>
              <w:spacing w:after="20"/>
              <w:ind w:left="20"/>
              <w:jc w:val="both"/>
            </w:pPr>
            <w:r>
              <w:rPr>
                <w:rFonts w:ascii="Times New Roman"/>
                <w:b w:val="false"/>
                <w:i w:val="false"/>
                <w:color w:val="000000"/>
                <w:sz w:val="20"/>
              </w:rPr>
              <w:t>
- без покры-тия или покрытые триэтокси каприлил силана, диметикон, метокси-группу дифенил силан триметокси каприлила силан кросс - полимер или октил силан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58" w:id="20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 требуется, если концентрация составляет 0,5 процента или менее и если вещество служит только для защиты продукции. </w:t>
      </w:r>
    </w:p>
    <w:bookmarkEnd w:id="2094"/>
    <w:bookmarkStart w:name="z4959" w:id="20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другом использовании (в качестве красителя) – см. пункт 14 </w:t>
      </w:r>
      <w:r>
        <w:rPr>
          <w:rFonts w:ascii="Times New Roman"/>
          <w:b w:val="false"/>
          <w:i w:val="false"/>
          <w:color w:val="000000"/>
          <w:sz w:val="28"/>
        </w:rPr>
        <w:t>приложения 3</w:t>
      </w:r>
      <w:r>
        <w:rPr>
          <w:rFonts w:ascii="Times New Roman"/>
          <w:b w:val="false"/>
          <w:i w:val="false"/>
          <w:color w:val="000000"/>
          <w:sz w:val="28"/>
        </w:rPr>
        <w:t xml:space="preserve"> к техническому регламенту Таможенного союза "О безопасности парфюмерно-косметической продукции" (ТР ТС 009/2011), принятому Решением Комиссии Таможенного союза от 23 сентября 2011 г. № 799. </w:t>
      </w:r>
    </w:p>
    <w:bookmarkEnd w:id="2095"/>
    <w:bookmarkStart w:name="z4960" w:id="20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В случае комбинированного применения оксида цинка и оксида цинка (нано) сумма не должна превышать предельного значения, приведенного в графе 7.</w:t>
      </w:r>
    </w:p>
    <w:bookmarkEnd w:id="2096"/>
    <w:bookmarkStart w:name="z4961" w:id="209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В случае комбинированного применения диоксида титана и диоксида титана (нано) сумма не должна превышать предельного значения, приведенного в графе 7.</w:t>
      </w:r>
    </w:p>
    <w:bookmarkEnd w:id="2097"/>
    <w:bookmarkStart w:name="z4962" w:id="20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В случае комбинированного применения метилен-бис-бензотриазолилтетраметилбутилфенола и метилен-бис-бензотриазолилтетра-метилбутилфенола (нано) сумма не должна превышать значения, приведенного в графе 7. </w:t>
      </w:r>
    </w:p>
    <w:bookmarkEnd w:id="20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 xml:space="preserve">косметической продукции" </w:t>
            </w:r>
            <w:r>
              <w:br/>
            </w:r>
            <w:r>
              <w:rPr>
                <w:rFonts w:ascii="Times New Roman"/>
                <w:b w:val="false"/>
                <w:i w:val="false"/>
                <w:color w:val="000000"/>
                <w:sz w:val="20"/>
              </w:rPr>
              <w:t>(ТР ТС 009/2011)</w:t>
            </w:r>
          </w:p>
        </w:tc>
      </w:tr>
    </w:tbl>
    <w:bookmarkStart w:name="z4964" w:id="2099"/>
    <w:p>
      <w:pPr>
        <w:spacing w:after="0"/>
        <w:ind w:left="0"/>
        <w:jc w:val="left"/>
      </w:pPr>
      <w:r>
        <w:rPr>
          <w:rFonts w:ascii="Times New Roman"/>
          <w:b/>
          <w:i w:val="false"/>
          <w:color w:val="000000"/>
        </w:rPr>
        <w:t xml:space="preserve"> ТРЕБОВАНИЯ</w:t>
      </w:r>
      <w:r>
        <w:br/>
      </w:r>
      <w:r>
        <w:rPr>
          <w:rFonts w:ascii="Times New Roman"/>
          <w:b/>
          <w:i w:val="false"/>
          <w:color w:val="000000"/>
        </w:rPr>
        <w:t>к значению водородного показателя (рН) для парфюмерно-косметической продукции</w:t>
      </w:r>
    </w:p>
    <w:bookmarkEnd w:id="2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2100"/>
          <w:p>
            <w:pPr>
              <w:spacing w:after="20"/>
              <w:ind w:left="20"/>
              <w:jc w:val="both"/>
            </w:pPr>
            <w:r>
              <w:rPr>
                <w:rFonts w:ascii="Times New Roman"/>
                <w:b w:val="false"/>
                <w:i w:val="false"/>
                <w:color w:val="000000"/>
                <w:sz w:val="20"/>
              </w:rPr>
              <w:t>
1. Косметическая продукция для ухода за кожей, волосами, ногтями, губами, наружными половыми органами (интимная косметика)</w:t>
            </w:r>
          </w:p>
          <w:bookmarkEnd w:id="210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2101"/>
          <w:p>
            <w:pPr>
              <w:spacing w:after="20"/>
              <w:ind w:left="20"/>
              <w:jc w:val="both"/>
            </w:pPr>
            <w:r>
              <w:rPr>
                <w:rFonts w:ascii="Times New Roman"/>
                <w:b w:val="false"/>
                <w:i w:val="false"/>
                <w:color w:val="000000"/>
                <w:sz w:val="20"/>
              </w:rPr>
              <w:t xml:space="preserve">
2. Смываемые бальзамы, ополаскиватели и кондиционеры для волос </w:t>
            </w:r>
          </w:p>
          <w:bookmarkEnd w:id="210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2102"/>
          <w:p>
            <w:pPr>
              <w:spacing w:after="20"/>
              <w:ind w:left="20"/>
              <w:jc w:val="both"/>
            </w:pPr>
            <w:r>
              <w:rPr>
                <w:rFonts w:ascii="Times New Roman"/>
                <w:b w:val="false"/>
                <w:i w:val="false"/>
                <w:color w:val="000000"/>
                <w:sz w:val="20"/>
              </w:rPr>
              <w:t>
3. Косметическая продукция жидкая для ухода за кожей, волосами, ногтями</w:t>
            </w:r>
          </w:p>
          <w:bookmarkEnd w:id="210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2103"/>
          <w:p>
            <w:pPr>
              <w:spacing w:after="20"/>
              <w:ind w:left="20"/>
              <w:jc w:val="both"/>
            </w:pPr>
            <w:r>
              <w:rPr>
                <w:rFonts w:ascii="Times New Roman"/>
                <w:b w:val="false"/>
                <w:i w:val="false"/>
                <w:color w:val="000000"/>
                <w:sz w:val="20"/>
              </w:rPr>
              <w:t>
4. Маски порошкообразные и альгинатные (готовые к применению, после смешивания порошка с растворителем в соответствии с рекомендациями по применению)</w:t>
            </w:r>
          </w:p>
          <w:bookmarkEnd w:id="210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2104"/>
          <w:p>
            <w:pPr>
              <w:spacing w:after="20"/>
              <w:ind w:left="20"/>
              <w:jc w:val="both"/>
            </w:pPr>
            <w:r>
              <w:rPr>
                <w:rFonts w:ascii="Times New Roman"/>
                <w:b w:val="false"/>
                <w:i w:val="false"/>
                <w:color w:val="000000"/>
                <w:sz w:val="20"/>
              </w:rPr>
              <w:t>
3,0 – 10,0</w:t>
            </w:r>
          </w:p>
          <w:bookmarkEnd w:id="210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2105"/>
          <w:p>
            <w:pPr>
              <w:spacing w:after="20"/>
              <w:ind w:left="20"/>
              <w:jc w:val="both"/>
            </w:pPr>
            <w:r>
              <w:rPr>
                <w:rFonts w:ascii="Times New Roman"/>
                <w:b w:val="false"/>
                <w:i w:val="false"/>
                <w:color w:val="000000"/>
                <w:sz w:val="20"/>
              </w:rPr>
              <w:t>
5. Косметическая продукция для очистки рук</w:t>
            </w:r>
          </w:p>
          <w:bookmarkEnd w:id="210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2106"/>
          <w:p>
            <w:pPr>
              <w:spacing w:after="20"/>
              <w:ind w:left="20"/>
              <w:jc w:val="both"/>
            </w:pPr>
            <w:r>
              <w:rPr>
                <w:rFonts w:ascii="Times New Roman"/>
                <w:b w:val="false"/>
                <w:i w:val="false"/>
                <w:color w:val="000000"/>
                <w:sz w:val="20"/>
              </w:rPr>
              <w:t xml:space="preserve">
6. Косметическая продукция для размягчения ороговевшей (огрубевшей) кожи: </w:t>
            </w:r>
          </w:p>
          <w:bookmarkEnd w:id="2106"/>
          <w:p>
            <w:pPr>
              <w:spacing w:after="20"/>
              <w:ind w:left="20"/>
              <w:jc w:val="both"/>
            </w:pPr>
            <w:r>
              <w:rPr>
                <w:rFonts w:ascii="Times New Roman"/>
                <w:b w:val="false"/>
                <w:i w:val="false"/>
                <w:color w:val="000000"/>
                <w:sz w:val="20"/>
              </w:rPr>
              <w:t>
для профессионального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2107"/>
          <w:p>
            <w:pPr>
              <w:spacing w:after="20"/>
              <w:ind w:left="20"/>
              <w:jc w:val="both"/>
            </w:pPr>
            <w:r>
              <w:rPr>
                <w:rFonts w:ascii="Times New Roman"/>
                <w:b w:val="false"/>
                <w:i w:val="false"/>
                <w:color w:val="000000"/>
                <w:sz w:val="20"/>
              </w:rPr>
              <w:t>
 прочая</w:t>
            </w:r>
          </w:p>
          <w:bookmarkEnd w:id="210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2108"/>
          <w:p>
            <w:pPr>
              <w:spacing w:after="20"/>
              <w:ind w:left="20"/>
              <w:jc w:val="both"/>
            </w:pPr>
            <w:r>
              <w:rPr>
                <w:rFonts w:ascii="Times New Roman"/>
                <w:b w:val="false"/>
                <w:i w:val="false"/>
                <w:color w:val="000000"/>
                <w:sz w:val="20"/>
              </w:rPr>
              <w:t>
7. Пилинги на основе кислот и (или) энзимов:</w:t>
            </w:r>
          </w:p>
          <w:bookmarkEnd w:id="2108"/>
          <w:p>
            <w:pPr>
              <w:spacing w:after="20"/>
              <w:ind w:left="20"/>
              <w:jc w:val="both"/>
            </w:pPr>
            <w:r>
              <w:rPr>
                <w:rFonts w:ascii="Times New Roman"/>
                <w:b w:val="false"/>
                <w:i w:val="false"/>
                <w:color w:val="000000"/>
                <w:sz w:val="20"/>
              </w:rPr>
              <w:t>
 для профессионального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2109"/>
          <w:p>
            <w:pPr>
              <w:spacing w:after="20"/>
              <w:ind w:left="20"/>
              <w:jc w:val="both"/>
            </w:pPr>
            <w:r>
              <w:rPr>
                <w:rFonts w:ascii="Times New Roman"/>
                <w:b w:val="false"/>
                <w:i w:val="false"/>
                <w:color w:val="000000"/>
                <w:sz w:val="20"/>
              </w:rPr>
              <w:t>
 прочие</w:t>
            </w:r>
          </w:p>
          <w:bookmarkEnd w:id="2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2110"/>
          <w:p>
            <w:pPr>
              <w:spacing w:after="20"/>
              <w:ind w:left="20"/>
              <w:jc w:val="both"/>
            </w:pPr>
            <w:r>
              <w:rPr>
                <w:rFonts w:ascii="Times New Roman"/>
                <w:b w:val="false"/>
                <w:i w:val="false"/>
                <w:color w:val="000000"/>
                <w:sz w:val="20"/>
              </w:rPr>
              <w:t>
8. Косметическая продукция для депиляции (удаления волос)</w:t>
            </w:r>
          </w:p>
          <w:bookmarkEnd w:id="2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2111"/>
          <w:p>
            <w:pPr>
              <w:spacing w:after="20"/>
              <w:ind w:left="20"/>
              <w:jc w:val="both"/>
            </w:pPr>
            <w:r>
              <w:rPr>
                <w:rFonts w:ascii="Times New Roman"/>
                <w:b w:val="false"/>
                <w:i w:val="false"/>
                <w:color w:val="000000"/>
                <w:sz w:val="20"/>
              </w:rPr>
              <w:t xml:space="preserve">
9. Продукция косметическая гигиеническая моющая (пена для ванн, моющие гели, очищающие средства, шампуни, жидкое мыло) </w:t>
            </w:r>
          </w:p>
          <w:bookmarkEnd w:id="2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2112"/>
          <w:p>
            <w:pPr>
              <w:spacing w:after="20"/>
              <w:ind w:left="20"/>
              <w:jc w:val="both"/>
            </w:pPr>
            <w:r>
              <w:rPr>
                <w:rFonts w:ascii="Times New Roman"/>
                <w:b w:val="false"/>
                <w:i w:val="false"/>
                <w:color w:val="000000"/>
                <w:sz w:val="20"/>
              </w:rPr>
              <w:t>
10. Косметическая продукция для бритья</w:t>
            </w:r>
          </w:p>
          <w:bookmarkEnd w:id="2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Дезодоранты, дезодоранты-антиперспиранты, антиперспиранты (кремообразные, гелеобразные, жидкие)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2113"/>
          <w:p>
            <w:pPr>
              <w:spacing w:after="20"/>
              <w:ind w:left="20"/>
              <w:jc w:val="both"/>
            </w:pPr>
            <w:r>
              <w:rPr>
                <w:rFonts w:ascii="Times New Roman"/>
                <w:b w:val="false"/>
                <w:i w:val="false"/>
                <w:color w:val="000000"/>
                <w:sz w:val="20"/>
              </w:rPr>
              <w:t>
3,0 – 10,0</w:t>
            </w:r>
          </w:p>
          <w:bookmarkEnd w:id="211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2114"/>
          <w:p>
            <w:pPr>
              <w:spacing w:after="20"/>
              <w:ind w:left="20"/>
              <w:jc w:val="both"/>
            </w:pPr>
            <w:r>
              <w:rPr>
                <w:rFonts w:ascii="Times New Roman"/>
                <w:b w:val="false"/>
                <w:i w:val="false"/>
                <w:color w:val="000000"/>
                <w:sz w:val="20"/>
              </w:rPr>
              <w:t xml:space="preserve">
12. Декоративная косметика на эмульсионной основе, гели для макияжа на водной основе (тональные средства, румяна, жидкие тени для век, блеск для губ, лица и тела и др.) </w:t>
            </w:r>
          </w:p>
          <w:bookmarkEnd w:id="2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2115"/>
          <w:p>
            <w:pPr>
              <w:spacing w:after="20"/>
              <w:ind w:left="20"/>
              <w:jc w:val="both"/>
            </w:pPr>
            <w:r>
              <w:rPr>
                <w:rFonts w:ascii="Times New Roman"/>
                <w:b w:val="false"/>
                <w:i w:val="false"/>
                <w:color w:val="000000"/>
                <w:sz w:val="20"/>
              </w:rPr>
              <w:t>
4,0 – 9,0</w:t>
            </w:r>
          </w:p>
          <w:bookmarkEnd w:id="211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2116"/>
          <w:p>
            <w:pPr>
              <w:spacing w:after="20"/>
              <w:ind w:left="20"/>
              <w:jc w:val="both"/>
            </w:pPr>
            <w:r>
              <w:rPr>
                <w:rFonts w:ascii="Times New Roman"/>
                <w:b w:val="false"/>
                <w:i w:val="false"/>
                <w:color w:val="000000"/>
                <w:sz w:val="20"/>
              </w:rPr>
              <w:t>
13. Жидкая тушь для ресниц, жидкая тушь для волос, жидкая подводка для глаз</w:t>
            </w:r>
          </w:p>
          <w:bookmarkEnd w:id="2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2117"/>
          <w:p>
            <w:pPr>
              <w:spacing w:after="20"/>
              <w:ind w:left="20"/>
              <w:jc w:val="both"/>
            </w:pPr>
            <w:r>
              <w:rPr>
                <w:rFonts w:ascii="Times New Roman"/>
                <w:b w:val="false"/>
                <w:i w:val="false"/>
                <w:color w:val="000000"/>
                <w:sz w:val="20"/>
              </w:rPr>
              <w:t>
14. Детская косметика для ухода за кожей, волосами, ногтями, губами, наружными половыми органами (интимная косметика)</w:t>
            </w:r>
          </w:p>
          <w:bookmarkEnd w:id="2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Детская продукция косметическая гигиеническая моющая (пена для ванн, моющие гели, очищающие средства, жидкое мыло, шампуни)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Детская косметика на носителях </w:t>
            </w:r>
          </w:p>
          <w:p>
            <w:pPr>
              <w:spacing w:after="20"/>
              <w:ind w:left="20"/>
              <w:jc w:val="both"/>
            </w:pPr>
            <w:r>
              <w:rPr>
                <w:rFonts w:ascii="Times New Roman"/>
                <w:b w:val="false"/>
                <w:i w:val="false"/>
                <w:color w:val="000000"/>
                <w:sz w:val="20"/>
              </w:rPr>
              <w:t>
</w:t>
            </w:r>
            <w:r>
              <w:rPr>
                <w:rFonts w:ascii="Times New Roman"/>
                <w:b w:val="false"/>
                <w:i w:val="false"/>
                <w:color w:val="000000"/>
                <w:sz w:val="20"/>
              </w:rPr>
              <w:t>Детская присыпка, тальк, пудра (до 3 лет)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2118"/>
          <w:p>
            <w:pPr>
              <w:spacing w:after="20"/>
              <w:ind w:left="20"/>
              <w:jc w:val="both"/>
            </w:pPr>
            <w:r>
              <w:rPr>
                <w:rFonts w:ascii="Times New Roman"/>
                <w:b w:val="false"/>
                <w:i w:val="false"/>
                <w:color w:val="000000"/>
                <w:sz w:val="20"/>
              </w:rPr>
              <w:t>
4,5 – 9,0</w:t>
            </w:r>
          </w:p>
          <w:bookmarkEnd w:id="2118"/>
          <w:p>
            <w:pPr>
              <w:spacing w:after="20"/>
              <w:ind w:left="20"/>
              <w:jc w:val="both"/>
            </w:pPr>
            <w:r>
              <w:rPr>
                <w:rFonts w:ascii="Times New Roman"/>
                <w:b w:val="false"/>
                <w:i w:val="false"/>
                <w:color w:val="000000"/>
                <w:sz w:val="20"/>
              </w:rPr>
              <w:t>
</w:t>
            </w:r>
            <w:r>
              <w:rPr>
                <w:rFonts w:ascii="Times New Roman"/>
                <w:b w:val="false"/>
                <w:i w:val="false"/>
                <w:color w:val="000000"/>
                <w:sz w:val="20"/>
              </w:rPr>
              <w:t>3,5 – 10,0</w:t>
            </w:r>
          </w:p>
          <w:p>
            <w:pPr>
              <w:spacing w:after="20"/>
              <w:ind w:left="20"/>
              <w:jc w:val="both"/>
            </w:pPr>
            <w:r>
              <w:rPr>
                <w:rFonts w:ascii="Times New Roman"/>
                <w:b w:val="false"/>
                <w:i w:val="false"/>
                <w:color w:val="000000"/>
                <w:sz w:val="20"/>
              </w:rPr>
              <w:t>
</w:t>
            </w:r>
            <w:r>
              <w:rPr>
                <w:rFonts w:ascii="Times New Roman"/>
                <w:b w:val="false"/>
                <w:i w:val="false"/>
                <w:color w:val="000000"/>
                <w:sz w:val="20"/>
              </w:rPr>
              <w:t>3,0 – 9,0</w:t>
            </w:r>
          </w:p>
          <w:p>
            <w:pPr>
              <w:spacing w:after="20"/>
              <w:ind w:left="20"/>
              <w:jc w:val="both"/>
            </w:pPr>
            <w:r>
              <w:rPr>
                <w:rFonts w:ascii="Times New Roman"/>
                <w:b w:val="false"/>
                <w:i w:val="false"/>
                <w:color w:val="000000"/>
                <w:sz w:val="20"/>
              </w:rPr>
              <w:t>
6,0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2119"/>
          <w:p>
            <w:pPr>
              <w:spacing w:after="20"/>
              <w:ind w:left="20"/>
              <w:jc w:val="both"/>
            </w:pPr>
            <w:r>
              <w:rPr>
                <w:rFonts w:ascii="Times New Roman"/>
                <w:b w:val="false"/>
                <w:i w:val="false"/>
                <w:color w:val="000000"/>
                <w:sz w:val="20"/>
              </w:rPr>
              <w:t>
15. Косметика для татуажа</w:t>
            </w:r>
          </w:p>
          <w:bookmarkEnd w:id="2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0" w:id="2120"/>
          <w:p>
            <w:pPr>
              <w:spacing w:after="20"/>
              <w:ind w:left="20"/>
              <w:jc w:val="both"/>
            </w:pPr>
            <w:r>
              <w:rPr>
                <w:rFonts w:ascii="Times New Roman"/>
                <w:b w:val="false"/>
                <w:i w:val="false"/>
                <w:color w:val="000000"/>
                <w:sz w:val="20"/>
              </w:rPr>
              <w:t>
16. Продукция косметическая для удаления (размягчения) кутикулы (на кислотной или щелочной основе)</w:t>
            </w:r>
          </w:p>
          <w:bookmarkEnd w:id="2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2121"/>
          <w:p>
            <w:pPr>
              <w:spacing w:after="20"/>
              <w:ind w:left="20"/>
              <w:jc w:val="both"/>
            </w:pPr>
            <w:r>
              <w:rPr>
                <w:rFonts w:ascii="Times New Roman"/>
                <w:b w:val="false"/>
                <w:i w:val="false"/>
                <w:color w:val="000000"/>
                <w:sz w:val="20"/>
              </w:rPr>
              <w:t xml:space="preserve">
17. Лаки для ногтей на водной основе </w:t>
            </w:r>
          </w:p>
          <w:bookmarkEnd w:id="2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2122"/>
          <w:p>
            <w:pPr>
              <w:spacing w:after="20"/>
              <w:ind w:left="20"/>
              <w:jc w:val="both"/>
            </w:pPr>
            <w:r>
              <w:rPr>
                <w:rFonts w:ascii="Times New Roman"/>
                <w:b w:val="false"/>
                <w:i w:val="false"/>
                <w:color w:val="000000"/>
                <w:sz w:val="20"/>
              </w:rPr>
              <w:t>
18. Косметическая продукция для окрашивания, осветления (обесцвечивания) волос, средства для удаления краски с волос, оттеночные средства:</w:t>
            </w:r>
          </w:p>
          <w:bookmarkEnd w:id="2122"/>
          <w:p>
            <w:pPr>
              <w:spacing w:after="20"/>
              <w:ind w:left="20"/>
              <w:jc w:val="both"/>
            </w:pPr>
            <w:r>
              <w:rPr>
                <w:rFonts w:ascii="Times New Roman"/>
                <w:b w:val="false"/>
                <w:i w:val="false"/>
                <w:color w:val="000000"/>
                <w:sz w:val="20"/>
              </w:rPr>
              <w:t>
косметическая продукция для окрашивания волос на основе красителей и (или) пигментов растительного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композиция для окрашивания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композиция для осветления (обесцвечивания), мелирования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для удаления краски с волос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2123"/>
          <w:p>
            <w:pPr>
              <w:spacing w:after="20"/>
              <w:ind w:left="20"/>
              <w:jc w:val="both"/>
            </w:pPr>
            <w:r>
              <w:rPr>
                <w:rFonts w:ascii="Times New Roman"/>
                <w:b w:val="false"/>
                <w:i w:val="false"/>
                <w:color w:val="000000"/>
                <w:sz w:val="20"/>
              </w:rPr>
              <w:t xml:space="preserve">
оттеночные средства для волос </w:t>
            </w:r>
          </w:p>
          <w:bookmarkEnd w:id="2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2124"/>
          <w:p>
            <w:pPr>
              <w:spacing w:after="20"/>
              <w:ind w:left="20"/>
              <w:jc w:val="both"/>
            </w:pPr>
            <w:r>
              <w:rPr>
                <w:rFonts w:ascii="Times New Roman"/>
                <w:b w:val="false"/>
                <w:i w:val="false"/>
                <w:color w:val="000000"/>
                <w:sz w:val="20"/>
              </w:rPr>
              <w:t>
19. Косметическая продукция для химической завивки, химического распрямления волос:</w:t>
            </w:r>
          </w:p>
          <w:bookmarkEnd w:id="2124"/>
          <w:p>
            <w:pPr>
              <w:spacing w:after="20"/>
              <w:ind w:left="20"/>
              <w:jc w:val="both"/>
            </w:pPr>
            <w:r>
              <w:rPr>
                <w:rFonts w:ascii="Times New Roman"/>
                <w:b w:val="false"/>
                <w:i w:val="false"/>
                <w:color w:val="000000"/>
                <w:sz w:val="20"/>
              </w:rPr>
              <w:t xml:space="preserve">
средство для придания формы волосам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2125"/>
          <w:p>
            <w:pPr>
              <w:spacing w:after="20"/>
              <w:ind w:left="20"/>
              <w:jc w:val="both"/>
            </w:pPr>
            <w:r>
              <w:rPr>
                <w:rFonts w:ascii="Times New Roman"/>
                <w:b w:val="false"/>
                <w:i w:val="false"/>
                <w:color w:val="000000"/>
                <w:sz w:val="20"/>
              </w:rPr>
              <w:t>
фиксирующий состав (закрепитель)</w:t>
            </w:r>
          </w:p>
          <w:bookmarkEnd w:id="2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2126"/>
          <w:p>
            <w:pPr>
              <w:spacing w:after="20"/>
              <w:ind w:left="20"/>
              <w:jc w:val="both"/>
            </w:pPr>
            <w:r>
              <w:rPr>
                <w:rFonts w:ascii="Times New Roman"/>
                <w:b w:val="false"/>
                <w:i w:val="false"/>
                <w:color w:val="000000"/>
                <w:sz w:val="20"/>
              </w:rPr>
              <w:t>
20. Средства гигиены полости рта:</w:t>
            </w:r>
          </w:p>
          <w:bookmarkEnd w:id="2126"/>
          <w:p>
            <w:pPr>
              <w:spacing w:after="20"/>
              <w:ind w:left="20"/>
              <w:jc w:val="both"/>
            </w:pPr>
            <w:r>
              <w:rPr>
                <w:rFonts w:ascii="Times New Roman"/>
                <w:b w:val="false"/>
                <w:i w:val="false"/>
                <w:color w:val="000000"/>
                <w:sz w:val="20"/>
              </w:rPr>
              <w:t>
пасты и порошки зубные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гигиены полости рта жидкие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997" w:id="212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приложении 7</w:t>
      </w:r>
      <w:r>
        <w:rPr>
          <w:rFonts w:ascii="Times New Roman"/>
          <w:b w:val="false"/>
          <w:i w:val="false"/>
          <w:color w:val="000000"/>
          <w:sz w:val="28"/>
        </w:rPr>
        <w:t>:</w:t>
      </w:r>
    </w:p>
    <w:bookmarkEnd w:id="2127"/>
    <w:bookmarkStart w:name="z4998" w:id="2128"/>
    <w:p>
      <w:pPr>
        <w:spacing w:after="0"/>
        <w:ind w:left="0"/>
        <w:jc w:val="both"/>
      </w:pPr>
      <w:r>
        <w:rPr>
          <w:rFonts w:ascii="Times New Roman"/>
          <w:b w:val="false"/>
          <w:i w:val="false"/>
          <w:color w:val="000000"/>
          <w:sz w:val="28"/>
        </w:rPr>
        <w:t>
      а) в наименовании графы третьей слова "и факультативно-анаэробных" исключить;</w:t>
      </w:r>
    </w:p>
    <w:bookmarkEnd w:id="2128"/>
    <w:bookmarkStart w:name="z4999" w:id="2129"/>
    <w:p>
      <w:pPr>
        <w:spacing w:after="0"/>
        <w:ind w:left="0"/>
        <w:jc w:val="both"/>
      </w:pPr>
      <w:r>
        <w:rPr>
          <w:rFonts w:ascii="Times New Roman"/>
          <w:b w:val="false"/>
          <w:i w:val="false"/>
          <w:color w:val="000000"/>
          <w:sz w:val="28"/>
        </w:rPr>
        <w:t>
      б) в позиции "3 группа" в графе второй слова "Ампульная косметика" заменить словами "Стерильная парфюмерно-косметическая продукция";</w:t>
      </w:r>
    </w:p>
    <w:bookmarkEnd w:id="2129"/>
    <w:bookmarkStart w:name="z5000" w:id="2130"/>
    <w:p>
      <w:pPr>
        <w:spacing w:after="0"/>
        <w:ind w:left="0"/>
        <w:jc w:val="both"/>
      </w:pPr>
      <w:r>
        <w:rPr>
          <w:rFonts w:ascii="Times New Roman"/>
          <w:b w:val="false"/>
          <w:i w:val="false"/>
          <w:color w:val="000000"/>
          <w:sz w:val="28"/>
        </w:rPr>
        <w:t>
      в) сноску со знаком "*" изложить в следующей редакции:</w:t>
      </w:r>
    </w:p>
    <w:bookmarkEnd w:id="2130"/>
    <w:bookmarkStart w:name="z5001" w:id="2131"/>
    <w:p>
      <w:pPr>
        <w:spacing w:after="0"/>
        <w:ind w:left="0"/>
        <w:jc w:val="both"/>
      </w:pPr>
      <w:r>
        <w:rPr>
          <w:rFonts w:ascii="Times New Roman"/>
          <w:b w:val="false"/>
          <w:i w:val="false"/>
          <w:color w:val="000000"/>
          <w:sz w:val="28"/>
        </w:rPr>
        <w:t>
      "*КОЕ – колониеобразующие единицы.".</w:t>
      </w:r>
    </w:p>
    <w:bookmarkEnd w:id="2131"/>
    <w:bookmarkStart w:name="z5002" w:id="21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Приложения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End w:id="2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 xml:space="preserve">косметической продукции" </w:t>
            </w:r>
            <w:r>
              <w:br/>
            </w:r>
            <w:r>
              <w:rPr>
                <w:rFonts w:ascii="Times New Roman"/>
                <w:b w:val="false"/>
                <w:i w:val="false"/>
                <w:color w:val="000000"/>
                <w:sz w:val="20"/>
              </w:rPr>
              <w:t>(ТР ТС 009/2011)</w:t>
            </w:r>
          </w:p>
        </w:tc>
      </w:tr>
    </w:tbl>
    <w:bookmarkStart w:name="z5006" w:id="2133"/>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 к токсикологическим показателям парфюмерно-косметической продукции</w:t>
      </w:r>
    </w:p>
    <w:bookmarkEnd w:id="2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назначение косметической продукции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Токсикологические показатели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7" w:id="2134"/>
          <w:p>
            <w:pPr>
              <w:spacing w:after="20"/>
              <w:ind w:left="20"/>
              <w:jc w:val="both"/>
            </w:pPr>
            <w:r>
              <w:rPr>
                <w:rFonts w:ascii="Times New Roman"/>
                <w:b w:val="false"/>
                <w:i w:val="false"/>
                <w:color w:val="000000"/>
                <w:sz w:val="20"/>
              </w:rPr>
              <w:t>
кожно-</w:t>
            </w:r>
            <w:r>
              <w:rPr>
                <w:rFonts w:ascii="Times New Roman"/>
                <w:b w:val="false"/>
                <w:i w:val="false"/>
                <w:color w:val="000000"/>
                <w:sz w:val="20"/>
              </w:rPr>
              <w:t>раздражающее действие</w:t>
            </w:r>
          </w:p>
          <w:bookmarkEnd w:id="2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2135"/>
          <w:p>
            <w:pPr>
              <w:spacing w:after="20"/>
              <w:ind w:left="20"/>
              <w:jc w:val="both"/>
            </w:pPr>
            <w:r>
              <w:rPr>
                <w:rFonts w:ascii="Times New Roman"/>
                <w:b w:val="false"/>
                <w:i w:val="false"/>
                <w:color w:val="000000"/>
                <w:sz w:val="20"/>
              </w:rPr>
              <w:t>
раздражающее действие на слизистые</w:t>
            </w:r>
          </w:p>
          <w:bookmarkEnd w:id="2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общетоксическое действие, определяемое альтерна-тивными методами (in vitro)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2136"/>
          <w:p>
            <w:pPr>
              <w:spacing w:after="20"/>
              <w:ind w:left="20"/>
              <w:jc w:val="both"/>
            </w:pPr>
            <w:r>
              <w:rPr>
                <w:rFonts w:ascii="Times New Roman"/>
                <w:b w:val="false"/>
                <w:i w:val="false"/>
                <w:color w:val="000000"/>
                <w:sz w:val="20"/>
              </w:rPr>
              <w:t xml:space="preserve">
1. Косметическая продукция: для ухода за кожей, волосами, ногтями, </w:t>
            </w:r>
            <w:r>
              <w:rPr>
                <w:rFonts w:ascii="Times New Roman"/>
                <w:b w:val="false"/>
                <w:i w:val="false"/>
                <w:color w:val="000000"/>
                <w:sz w:val="20"/>
              </w:rPr>
              <w:t>губами, наружными половыми органами (интимная косметика); косметика декоративная; для защиты кожи от воздействия вредных производственных факторов; гигиеническая моющая для волос, лица и тела (пена для ванн, моющие гели, очищающие средства, шампуни, жидкое мыло), в том числе на жировой основе; на носителях. Детская косметика</w:t>
            </w:r>
          </w:p>
          <w:bookmarkEnd w:id="2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2" w:id="2137"/>
          <w:p>
            <w:pPr>
              <w:spacing w:after="20"/>
              <w:ind w:left="20"/>
              <w:jc w:val="both"/>
            </w:pPr>
            <w:r>
              <w:rPr>
                <w:rFonts w:ascii="Times New Roman"/>
                <w:b w:val="false"/>
                <w:i w:val="false"/>
                <w:color w:val="000000"/>
                <w:sz w:val="20"/>
              </w:rPr>
              <w:t xml:space="preserve">
2. Косметическая продукция: </w:t>
            </w:r>
          </w:p>
          <w:bookmarkEnd w:id="2137"/>
          <w:p>
            <w:pPr>
              <w:spacing w:after="20"/>
              <w:ind w:left="20"/>
              <w:jc w:val="both"/>
            </w:pPr>
            <w:r>
              <w:rPr>
                <w:rFonts w:ascii="Times New Roman"/>
                <w:b w:val="false"/>
                <w:i w:val="false"/>
                <w:color w:val="000000"/>
                <w:sz w:val="20"/>
              </w:rPr>
              <w:t xml:space="preserve">для ухода за кожей, волосами, ногтями, губами, наружными половыми органами (интимная косметика), содержащая спирт (более 10 % об.); солнцезащитная; отбеливающая; для искусственного загара; содержащая фруктовые кислоты и их производные; </w:t>
            </w:r>
          </w:p>
          <w:p>
            <w:pPr>
              <w:spacing w:after="20"/>
              <w:ind w:left="20"/>
              <w:jc w:val="both"/>
            </w:pPr>
            <w:r>
              <w:rPr>
                <w:rFonts w:ascii="Times New Roman"/>
                <w:b w:val="false"/>
                <w:i w:val="false"/>
                <w:color w:val="000000"/>
                <w:sz w:val="20"/>
              </w:rPr>
              <w:t>для проблемной кожи; для моделирования фигуры; для придания или предотвращения запаха (дезодоранты, антиперспиранты, дезодоранты-антиперспиранты); для принятия ванн; для бритья; для татуажа; для укладки волос; мыло туалетное твердое; для очистки рук; для размягчения ороговевшей (огрубевшей) кожи; для удаления (размягчения) кутикулы; пилинги на основе энзимов; скрабы; гоммажи; эксфолианты; маски порошкообразные и альгинатные, которые применяются после смешивания порошка с растворителем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Продукция парфюмерная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2138"/>
          <w:p>
            <w:pPr>
              <w:spacing w:after="20"/>
              <w:ind w:left="20"/>
              <w:jc w:val="both"/>
            </w:pPr>
            <w:r>
              <w:rPr>
                <w:rFonts w:ascii="Times New Roman"/>
                <w:b w:val="false"/>
                <w:i w:val="false"/>
                <w:color w:val="000000"/>
                <w:sz w:val="20"/>
              </w:rPr>
              <w:t>
0 баллов (отсутствие)</w:t>
            </w:r>
          </w:p>
          <w:bookmarkEnd w:id="2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2139"/>
          <w:p>
            <w:pPr>
              <w:spacing w:after="20"/>
              <w:ind w:left="20"/>
              <w:jc w:val="both"/>
            </w:pPr>
            <w:r>
              <w:rPr>
                <w:rFonts w:ascii="Times New Roman"/>
                <w:b w:val="false"/>
                <w:i w:val="false"/>
                <w:color w:val="000000"/>
                <w:sz w:val="20"/>
              </w:rPr>
              <w:t xml:space="preserve">
4. Продукция косметическая: для маникюра и педикюра; для окрашивания и тонирования волос, ресниц и бровей; для осветления и мелирования; химической завивки, выпрямления волос; для депиляции </w:t>
            </w:r>
          </w:p>
          <w:bookmarkEnd w:id="2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Пилинги на основе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2140"/>
          <w:p>
            <w:pPr>
              <w:spacing w:after="20"/>
              <w:ind w:left="20"/>
              <w:jc w:val="both"/>
            </w:pPr>
            <w:r>
              <w:rPr>
                <w:rFonts w:ascii="Times New Roman"/>
                <w:b w:val="false"/>
                <w:i w:val="false"/>
                <w:color w:val="000000"/>
                <w:sz w:val="20"/>
              </w:rPr>
              <w:t>
не более 2 баллов</w:t>
            </w:r>
          </w:p>
          <w:bookmarkEnd w:id="2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2141"/>
          <w:p>
            <w:pPr>
              <w:spacing w:after="20"/>
              <w:ind w:left="20"/>
              <w:jc w:val="both"/>
            </w:pPr>
            <w:r>
              <w:rPr>
                <w:rFonts w:ascii="Times New Roman"/>
                <w:b w:val="false"/>
                <w:i w:val="false"/>
                <w:color w:val="000000"/>
                <w:sz w:val="20"/>
              </w:rPr>
              <w:t xml:space="preserve">
6. Средства гигиены полости рта, кроме средств для отбеливания зубов, указанных в пункте 7 настоящих требований </w:t>
            </w:r>
          </w:p>
          <w:bookmarkEnd w:id="2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bookmarkStart w:name="z5017" w:id="2142"/>
    <w:p>
      <w:pPr>
        <w:spacing w:after="0"/>
        <w:ind w:left="0"/>
        <w:jc w:val="both"/>
      </w:pPr>
      <w:r>
        <w:rPr>
          <w:rFonts w:ascii="Times New Roman"/>
          <w:b w:val="false"/>
          <w:i w:val="false"/>
          <w:color w:val="000000"/>
          <w:sz w:val="28"/>
        </w:rPr>
        <w:t>
      Примечания:</w:t>
      </w:r>
    </w:p>
    <w:bookmarkEnd w:id="2142"/>
    <w:bookmarkStart w:name="z5018" w:id="2143"/>
    <w:p>
      <w:pPr>
        <w:spacing w:after="0"/>
        <w:ind w:left="0"/>
        <w:jc w:val="both"/>
      </w:pPr>
      <w:r>
        <w:rPr>
          <w:rFonts w:ascii="Times New Roman"/>
          <w:b w:val="false"/>
          <w:i w:val="false"/>
          <w:color w:val="000000"/>
          <w:sz w:val="28"/>
        </w:rPr>
        <w:t>
      1.Токсикологическая оценка проводится либо путем определения кожно-раздражающего действия и раздражающего действия на слизистые (с использованием лабораторных животных), либо путем определения общетоксического действия (альтернативными методами (in vitro)).</w:t>
      </w:r>
    </w:p>
    <w:bookmarkEnd w:id="2143"/>
    <w:bookmarkStart w:name="z5019" w:id="2144"/>
    <w:p>
      <w:pPr>
        <w:spacing w:after="0"/>
        <w:ind w:left="0"/>
        <w:jc w:val="both"/>
      </w:pPr>
      <w:r>
        <w:rPr>
          <w:rFonts w:ascii="Times New Roman"/>
          <w:b w:val="false"/>
          <w:i w:val="false"/>
          <w:color w:val="000000"/>
          <w:sz w:val="28"/>
        </w:rPr>
        <w:t>
      При получении результатов испытаний парфюмерно-косметической продукции альтернативными методами (in vitro), не соответствующих требованиям, указанным в данном приложении, проводят дополнительные испытания на лабораторных животных (in vivo).</w:t>
      </w:r>
    </w:p>
    <w:bookmarkEnd w:id="2144"/>
    <w:bookmarkStart w:name="z5020" w:id="2145"/>
    <w:p>
      <w:pPr>
        <w:spacing w:after="0"/>
        <w:ind w:left="0"/>
        <w:jc w:val="both"/>
      </w:pPr>
      <w:r>
        <w:rPr>
          <w:rFonts w:ascii="Times New Roman"/>
          <w:b w:val="false"/>
          <w:i w:val="false"/>
          <w:color w:val="000000"/>
          <w:sz w:val="28"/>
        </w:rPr>
        <w:t>
      2.Действия на слизистые не определяют для:</w:t>
      </w:r>
    </w:p>
    <w:bookmarkEnd w:id="2145"/>
    <w:bookmarkStart w:name="z5021" w:id="2146"/>
    <w:p>
      <w:pPr>
        <w:spacing w:after="0"/>
        <w:ind w:left="0"/>
        <w:jc w:val="both"/>
      </w:pPr>
      <w:r>
        <w:rPr>
          <w:rFonts w:ascii="Times New Roman"/>
          <w:b w:val="false"/>
          <w:i w:val="false"/>
          <w:color w:val="000000"/>
          <w:sz w:val="28"/>
        </w:rPr>
        <w:t>
      продукции, перечисленной в пунктах 2 – 5 настоящих Требований;</w:t>
      </w:r>
    </w:p>
    <w:bookmarkEnd w:id="2146"/>
    <w:bookmarkStart w:name="z5022" w:id="2147"/>
    <w:p>
      <w:pPr>
        <w:spacing w:after="0"/>
        <w:ind w:left="0"/>
        <w:jc w:val="both"/>
      </w:pPr>
      <w:r>
        <w:rPr>
          <w:rFonts w:ascii="Times New Roman"/>
          <w:b w:val="false"/>
          <w:i w:val="false"/>
          <w:color w:val="000000"/>
          <w:sz w:val="28"/>
        </w:rPr>
        <w:t>
      продукции, вызывающей раздражение кожных покровов (1 балл и более);</w:t>
      </w:r>
    </w:p>
    <w:bookmarkEnd w:id="2147"/>
    <w:bookmarkStart w:name="z5023" w:id="2148"/>
    <w:p>
      <w:pPr>
        <w:spacing w:after="0"/>
        <w:ind w:left="0"/>
        <w:jc w:val="both"/>
      </w:pPr>
      <w:r>
        <w:rPr>
          <w:rFonts w:ascii="Times New Roman"/>
          <w:b w:val="false"/>
          <w:i w:val="false"/>
          <w:color w:val="000000"/>
          <w:sz w:val="28"/>
        </w:rPr>
        <w:t>
      продукции, водородный показатель (pH) которой менее 3,0 или более 11,5.</w:t>
      </w:r>
    </w:p>
    <w:bookmarkEnd w:id="2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 xml:space="preserve">косметической продукции" </w:t>
            </w:r>
            <w:r>
              <w:br/>
            </w:r>
            <w:r>
              <w:rPr>
                <w:rFonts w:ascii="Times New Roman"/>
                <w:b w:val="false"/>
                <w:i w:val="false"/>
                <w:color w:val="000000"/>
                <w:sz w:val="20"/>
              </w:rPr>
              <w:t>(ТР ТС 009/2011)</w:t>
            </w:r>
          </w:p>
        </w:tc>
      </w:tr>
    </w:tbl>
    <w:bookmarkStart w:name="z5025" w:id="2149"/>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 к клиническим (клинико-лабораторным) показателям парфюмерно-косметической продукции</w:t>
      </w:r>
    </w:p>
    <w:bookmarkEnd w:id="2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назначение косметической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Раздражающее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Сенсибилизирующее действие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2150"/>
          <w:p>
            <w:pPr>
              <w:spacing w:after="20"/>
              <w:ind w:left="20"/>
              <w:jc w:val="both"/>
            </w:pPr>
            <w:r>
              <w:rPr>
                <w:rFonts w:ascii="Times New Roman"/>
                <w:b w:val="false"/>
                <w:i w:val="false"/>
                <w:color w:val="000000"/>
                <w:sz w:val="20"/>
              </w:rPr>
              <w:t xml:space="preserve">
1. Продукция косметическая: для ухода за кожей, волосами, ногтями, губами, наружными половыми органами (интимная косметика); солнцезащитная; отбеливающая; для искусственного загара; содержащая растительные экстракты, фруктовые кислоты и их производные; для проблемной кожи; для моделирования фигуры; для придания или предотвращения запаха; гигиеническая моющая для волос, лица и тела; парфюмерная, мыло туалетное твердое; для принятия ванн; для бритья; для макияжа; для маникюра и педикюра; для укладки волос; для защиты кожи от воздействия вредных производственных факторов; для татуажа; скрабы; гоммажи; эксфолианты; пилинги на основе энзимов; на носителях. Детская косметика. Средства гигиены полости рта, кроме средств для отбеливания зубов, указанных в пункте 3настоящих требований </w:t>
            </w:r>
          </w:p>
          <w:bookmarkEnd w:id="2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2151"/>
          <w:p>
            <w:pPr>
              <w:spacing w:after="20"/>
              <w:ind w:left="20"/>
              <w:jc w:val="both"/>
            </w:pPr>
            <w:r>
              <w:rPr>
                <w:rFonts w:ascii="Times New Roman"/>
                <w:b w:val="false"/>
                <w:i w:val="false"/>
                <w:color w:val="000000"/>
                <w:sz w:val="20"/>
              </w:rPr>
              <w:t xml:space="preserve">
2. Продукция косметическая*: для окрашивания и тонирования волос, ресниц и бровей; для осветления и мелирования; для химической завивки и выпрямления волос; для депиляции </w:t>
            </w:r>
          </w:p>
          <w:bookmarkEnd w:id="2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2152"/>
          <w:p>
            <w:pPr>
              <w:spacing w:after="20"/>
              <w:ind w:left="20"/>
              <w:jc w:val="both"/>
            </w:pPr>
            <w:r>
              <w:rPr>
                <w:rFonts w:ascii="Times New Roman"/>
                <w:b w:val="false"/>
                <w:i w:val="false"/>
                <w:color w:val="000000"/>
                <w:sz w:val="20"/>
              </w:rPr>
              <w:t>
не более 1 балла</w:t>
            </w:r>
          </w:p>
          <w:bookmarkEnd w:id="2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2153"/>
          <w:p>
            <w:pPr>
              <w:spacing w:after="20"/>
              <w:ind w:left="20"/>
              <w:jc w:val="both"/>
            </w:pPr>
            <w:r>
              <w:rPr>
                <w:rFonts w:ascii="Times New Roman"/>
                <w:b w:val="false"/>
                <w:i w:val="false"/>
                <w:color w:val="000000"/>
                <w:sz w:val="20"/>
              </w:rPr>
              <w:t>
не более 1 балла</w:t>
            </w:r>
          </w:p>
          <w:bookmarkEnd w:id="2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(отсутствие)</w:t>
            </w:r>
          </w:p>
        </w:tc>
      </w:tr>
    </w:tbl>
    <w:bookmarkStart w:name="z5030" w:id="2154"/>
    <w:p>
      <w:pPr>
        <w:spacing w:after="0"/>
        <w:ind w:left="0"/>
        <w:jc w:val="both"/>
      </w:pPr>
      <w:r>
        <w:rPr>
          <w:rFonts w:ascii="Times New Roman"/>
          <w:b w:val="false"/>
          <w:i w:val="false"/>
          <w:color w:val="000000"/>
          <w:sz w:val="28"/>
        </w:rPr>
        <w:t>
      * Клинические (клинико-лабораторные) показатели (раздражающее действие, сенсибилизирующее действие) не определяют для парфюмерно-косметической продукции, имеющей водородный показатель (pH) ≤ 2,5 или ≥11,5 или вызывающей раздражающее действие на животных (in vivo).".</w:t>
      </w:r>
    </w:p>
    <w:bookmarkEnd w:id="2154"/>
    <w:bookmarkStart w:name="z5031" w:id="2155"/>
    <w:p>
      <w:pPr>
        <w:spacing w:after="0"/>
        <w:ind w:left="0"/>
        <w:jc w:val="both"/>
      </w:pPr>
      <w:r>
        <w:rPr>
          <w:rFonts w:ascii="Times New Roman"/>
          <w:b w:val="false"/>
          <w:i w:val="false"/>
          <w:color w:val="000000"/>
          <w:sz w:val="28"/>
        </w:rPr>
        <w:t>
      9. Дополнить приложением 13 следующего содержания:</w:t>
      </w:r>
    </w:p>
    <w:bookmarkEnd w:id="2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Таможенного союза </w:t>
            </w:r>
            <w:r>
              <w:br/>
            </w:r>
            <w:r>
              <w:rPr>
                <w:rFonts w:ascii="Times New Roman"/>
                <w:b w:val="false"/>
                <w:i w:val="false"/>
                <w:color w:val="000000"/>
                <w:sz w:val="20"/>
              </w:rPr>
              <w:t>"О безопасности парфюмерно-</w:t>
            </w:r>
            <w:r>
              <w:br/>
            </w:r>
            <w:r>
              <w:rPr>
                <w:rFonts w:ascii="Times New Roman"/>
                <w:b w:val="false"/>
                <w:i w:val="false"/>
                <w:color w:val="000000"/>
                <w:sz w:val="20"/>
              </w:rPr>
              <w:t xml:space="preserve">косметической продукции" </w:t>
            </w:r>
            <w:r>
              <w:br/>
            </w:r>
            <w:r>
              <w:rPr>
                <w:rFonts w:ascii="Times New Roman"/>
                <w:b w:val="false"/>
                <w:i w:val="false"/>
                <w:color w:val="000000"/>
                <w:sz w:val="20"/>
              </w:rPr>
              <w:t>(ТР ТС 009/2011)</w:t>
            </w:r>
          </w:p>
        </w:tc>
      </w:tr>
    </w:tbl>
    <w:bookmarkStart w:name="z5033" w:id="2156"/>
    <w:p>
      <w:pPr>
        <w:spacing w:after="0"/>
        <w:ind w:left="0"/>
        <w:jc w:val="left"/>
      </w:pPr>
      <w:r>
        <w:rPr>
          <w:rFonts w:ascii="Times New Roman"/>
          <w:b/>
          <w:i w:val="false"/>
          <w:color w:val="000000"/>
        </w:rPr>
        <w:t xml:space="preserve"> ОБЩИЕ КРИТЕРИИ </w:t>
      </w:r>
      <w:r>
        <w:br/>
      </w:r>
      <w:r>
        <w:rPr>
          <w:rFonts w:ascii="Times New Roman"/>
          <w:b/>
          <w:i w:val="false"/>
          <w:color w:val="000000"/>
        </w:rPr>
        <w:t>обоснованности заявлений, сделанных в отношении потребительских свойств парфюмерно-косметической продукции</w:t>
      </w:r>
    </w:p>
    <w:bookmarkEnd w:id="2156"/>
    <w:bookmarkStart w:name="z5034" w:id="2157"/>
    <w:p>
      <w:pPr>
        <w:spacing w:after="0"/>
        <w:ind w:left="0"/>
        <w:jc w:val="both"/>
      </w:pPr>
      <w:r>
        <w:rPr>
          <w:rFonts w:ascii="Times New Roman"/>
          <w:b w:val="false"/>
          <w:i w:val="false"/>
          <w:color w:val="000000"/>
          <w:sz w:val="28"/>
        </w:rPr>
        <w:t>
      1. Заявления не должны содержать информацию об одобрении органами исполнительной власти государств – членов Евразийского экономического союза.</w:t>
      </w:r>
    </w:p>
    <w:bookmarkEnd w:id="2157"/>
    <w:bookmarkStart w:name="z5035" w:id="2158"/>
    <w:p>
      <w:pPr>
        <w:spacing w:after="0"/>
        <w:ind w:left="0"/>
        <w:jc w:val="both"/>
      </w:pPr>
      <w:r>
        <w:rPr>
          <w:rFonts w:ascii="Times New Roman"/>
          <w:b w:val="false"/>
          <w:i w:val="false"/>
          <w:color w:val="000000"/>
          <w:sz w:val="28"/>
        </w:rPr>
        <w:t>
      2. Не допускаются заявления, которые декларируют отсутствие веществ, запрещенных к использованию в парфюмерно-косметической продукции актами, входящими в право Евразийского экономического союза.</w:t>
      </w:r>
    </w:p>
    <w:bookmarkEnd w:id="2158"/>
    <w:bookmarkStart w:name="z5036" w:id="2159"/>
    <w:p>
      <w:pPr>
        <w:spacing w:after="0"/>
        <w:ind w:left="0"/>
        <w:jc w:val="both"/>
      </w:pPr>
      <w:r>
        <w:rPr>
          <w:rFonts w:ascii="Times New Roman"/>
          <w:b w:val="false"/>
          <w:i w:val="false"/>
          <w:color w:val="000000"/>
          <w:sz w:val="28"/>
        </w:rPr>
        <w:t xml:space="preserve">
      3. Заявления о свойствах ингредиентов не должны без обоснования распространяться на свойства продукции. </w:t>
      </w:r>
    </w:p>
    <w:bookmarkEnd w:id="2159"/>
    <w:bookmarkStart w:name="z5037" w:id="2160"/>
    <w:p>
      <w:pPr>
        <w:spacing w:after="0"/>
        <w:ind w:left="0"/>
        <w:jc w:val="both"/>
      </w:pPr>
      <w:r>
        <w:rPr>
          <w:rFonts w:ascii="Times New Roman"/>
          <w:b w:val="false"/>
          <w:i w:val="false"/>
          <w:color w:val="000000"/>
          <w:sz w:val="28"/>
        </w:rPr>
        <w:t>
      4. Уровень доказательств или обоснования должен соответствовать типу заявлений, особенно в отношении заявлений, когда отсутствие результата может оказаться небезопасным (например, в случае с заявлениями о свойствах солнцезащитных средств (SPF фактор)).</w:t>
      </w:r>
    </w:p>
    <w:bookmarkEnd w:id="2160"/>
    <w:bookmarkStart w:name="z5038" w:id="2161"/>
    <w:p>
      <w:pPr>
        <w:spacing w:after="0"/>
        <w:ind w:left="0"/>
        <w:jc w:val="both"/>
      </w:pPr>
      <w:r>
        <w:rPr>
          <w:rFonts w:ascii="Times New Roman"/>
          <w:b w:val="false"/>
          <w:i w:val="false"/>
          <w:color w:val="000000"/>
          <w:sz w:val="28"/>
        </w:rPr>
        <w:t>
      5. Не требуют подтверждения заявления потребительских свойств абстрактного характера, которые воспринимаются потребителем как явное преувеличение (например: "Эти духи вас окрыляют" и т.п.).</w:t>
      </w:r>
    </w:p>
    <w:bookmarkEnd w:id="2161"/>
    <w:bookmarkStart w:name="z5039" w:id="2162"/>
    <w:p>
      <w:pPr>
        <w:spacing w:after="0"/>
        <w:ind w:left="0"/>
        <w:jc w:val="both"/>
      </w:pPr>
      <w:r>
        <w:rPr>
          <w:rFonts w:ascii="Times New Roman"/>
          <w:b w:val="false"/>
          <w:i w:val="false"/>
          <w:color w:val="000000"/>
          <w:sz w:val="28"/>
        </w:rPr>
        <w:t>
      6. Заявления должны основываться на имеющихся у изготовителя данных (например, исследований, проведенных на добровольцах, в том числе в клинических условиях, и (или) путем исследований, проведенных на моделях-образцах, и (или) с помощью инструментальных методов, и (или) на основании научных данных для ингредиентов, входящих в состав парфюмерно-косметической продукции).".</w:t>
      </w:r>
    </w:p>
    <w:bookmarkEnd w:id="2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