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98f1" w14:textId="c189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перечня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в отношении ванадий-алюминиевой лигатуры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8 августа 2019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разделе II </w:t>
      </w:r>
      <w:r>
        <w:rPr>
          <w:rFonts w:ascii="Times New Roman"/>
          <w:b w:val="false"/>
          <w:i w:val="false"/>
          <w:color w:val="000000"/>
          <w:sz w:val="28"/>
        </w:rPr>
        <w:t>перечня товаров</w:t>
      </w:r>
      <w:r>
        <w:rPr>
          <w:rFonts w:ascii="Times New Roman"/>
          <w:b w:val="false"/>
          <w:i w:val="false"/>
          <w:color w:val="000000"/>
          <w:sz w:val="28"/>
        </w:rPr>
        <w:t>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утвержденного Решением Совета Евразийской экономической комиссии от 13 января 2017 г. № 8, код "8112 92 910 0" ТН ВЭД ЕАЭС заменить кодами "8112 92 910 1, 8112 92 910 9" ТН ВЭД ЕАЭС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 календарных дней с даты его официального опубликования, но не ранее 1 января 2020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