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e81c" w14:textId="0a3e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перечень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p>
      <w:pPr>
        <w:spacing w:after="0"/>
        <w:ind w:left="0"/>
        <w:jc w:val="both"/>
      </w:pPr>
      <w:r>
        <w:rPr>
          <w:rFonts w:ascii="Times New Roman"/>
          <w:b w:val="false"/>
          <w:i w:val="false"/>
          <w:color w:val="000000"/>
          <w:sz w:val="28"/>
        </w:rPr>
        <w:t>Решение Совета Евразийской экономической комиссии от 8 августа 2019 года № 83.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Решение утрачивает силу решением Совета Евразийской экономической комиссии от 22.04.2024 </w:t>
      </w:r>
      <w:r>
        <w:rPr>
          <w:rFonts w:ascii="Times New Roman"/>
          <w:b w:val="false"/>
          <w:i w:val="false"/>
          <w:color w:val="ff0000"/>
          <w:sz w:val="28"/>
        </w:rPr>
        <w:t>№ 54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219 Таможенного кодекса Евразийского экономического союза и </w:t>
      </w:r>
      <w:r>
        <w:rPr>
          <w:rFonts w:ascii="Times New Roman"/>
          <w:b w:val="false"/>
          <w:i w:val="false"/>
          <w:color w:val="000000"/>
          <w:sz w:val="28"/>
        </w:rPr>
        <w:t>пунктом 5</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 xml:space="preserve">решил: </w:t>
      </w:r>
    </w:p>
    <w:bookmarkEnd w:id="0"/>
    <w:bookmarkStart w:name="z5" w:id="1"/>
    <w:p>
      <w:pPr>
        <w:spacing w:after="0"/>
        <w:ind w:left="0"/>
        <w:jc w:val="both"/>
      </w:pPr>
      <w:r>
        <w:rPr>
          <w:rFonts w:ascii="Times New Roman"/>
          <w:b w:val="false"/>
          <w:i w:val="false"/>
          <w:color w:val="000000"/>
          <w:sz w:val="28"/>
        </w:rPr>
        <w:t>
      1. </w:t>
      </w:r>
      <w:r>
        <w:rPr>
          <w:rFonts w:ascii="Times New Roman"/>
          <w:b w:val="false"/>
          <w:i w:val="false"/>
          <w:color w:val="000000"/>
          <w:sz w:val="28"/>
        </w:rPr>
        <w:t>Перечень</w:t>
      </w:r>
      <w:r>
        <w:rPr>
          <w:rFonts w:ascii="Times New Roman"/>
          <w:b w:val="false"/>
          <w:i w:val="false"/>
          <w:color w:val="000000"/>
          <w:sz w:val="28"/>
        </w:rPr>
        <w:t xml:space="preserve">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утвержденный Решением Совета Евразийской экономической комиссии от 20 декабря 2017 г. № 109, дополнить пунктом 8 следующего содержания:</w:t>
      </w:r>
    </w:p>
    <w:bookmarkEnd w:id="1"/>
    <w:bookmarkStart w:name="z6" w:id="2"/>
    <w:p>
      <w:pPr>
        <w:spacing w:after="0"/>
        <w:ind w:left="0"/>
        <w:jc w:val="both"/>
      </w:pPr>
      <w:r>
        <w:rPr>
          <w:rFonts w:ascii="Times New Roman"/>
          <w:b w:val="false"/>
          <w:i w:val="false"/>
          <w:color w:val="000000"/>
          <w:sz w:val="28"/>
        </w:rPr>
        <w:t>
      "8. Гражданские пассажирские самолеты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более чемна 19 человек, но не более чем на 35 человек, массой пустого снаряженного самолета более 28 000 кг, но не более 60 000 кг(код 8802 40 003 4 ТН ВЭД ЕАЭС), при одновременном соблюдении следующих условий:</w:t>
      </w:r>
    </w:p>
    <w:bookmarkEnd w:id="2"/>
    <w:bookmarkStart w:name="z7" w:id="3"/>
    <w:p>
      <w:pPr>
        <w:spacing w:after="0"/>
        <w:ind w:left="0"/>
        <w:jc w:val="both"/>
      </w:pPr>
      <w:r>
        <w:rPr>
          <w:rFonts w:ascii="Times New Roman"/>
          <w:b w:val="false"/>
          <w:i w:val="false"/>
          <w:color w:val="000000"/>
          <w:sz w:val="28"/>
        </w:rPr>
        <w:t>
      такие самолеты помещены под таможенную процедуру временного ввоза (допуска) в период с 1 сентября 2019 года по 31 декабря 2024 года;</w:t>
      </w:r>
    </w:p>
    <w:bookmarkEnd w:id="3"/>
    <w:bookmarkStart w:name="z8" w:id="4"/>
    <w:p>
      <w:pPr>
        <w:spacing w:after="0"/>
        <w:ind w:left="0"/>
        <w:jc w:val="both"/>
      </w:pPr>
      <w:r>
        <w:rPr>
          <w:rFonts w:ascii="Times New Roman"/>
          <w:b w:val="false"/>
          <w:i w:val="false"/>
          <w:color w:val="000000"/>
          <w:sz w:val="28"/>
        </w:rPr>
        <w:t>
      такие самолеты находятся в собственности иностранных лиц;</w:t>
      </w:r>
    </w:p>
    <w:bookmarkEnd w:id="4"/>
    <w:bookmarkStart w:name="z9" w:id="5"/>
    <w:p>
      <w:pPr>
        <w:spacing w:after="0"/>
        <w:ind w:left="0"/>
        <w:jc w:val="both"/>
      </w:pPr>
      <w:r>
        <w:rPr>
          <w:rFonts w:ascii="Times New Roman"/>
          <w:b w:val="false"/>
          <w:i w:val="false"/>
          <w:color w:val="000000"/>
          <w:sz w:val="28"/>
        </w:rPr>
        <w:t>
      такие самолеты используются на таможенной территории Евразийского экономического союза в нерегулярных (вне коммерческого расписания) полетах;</w:t>
      </w:r>
    </w:p>
    <w:bookmarkEnd w:id="5"/>
    <w:bookmarkStart w:name="z10" w:id="6"/>
    <w:p>
      <w:pPr>
        <w:spacing w:after="0"/>
        <w:ind w:left="0"/>
        <w:jc w:val="both"/>
      </w:pPr>
      <w:r>
        <w:rPr>
          <w:rFonts w:ascii="Times New Roman"/>
          <w:b w:val="false"/>
          <w:i w:val="false"/>
          <w:color w:val="000000"/>
          <w:sz w:val="28"/>
        </w:rPr>
        <w:t>
      такие самолеты используются не в целях извлечения доходов;</w:t>
      </w:r>
    </w:p>
    <w:bookmarkEnd w:id="6"/>
    <w:bookmarkStart w:name="z11" w:id="7"/>
    <w:p>
      <w:pPr>
        <w:spacing w:after="0"/>
        <w:ind w:left="0"/>
        <w:jc w:val="both"/>
      </w:pPr>
      <w:r>
        <w:rPr>
          <w:rFonts w:ascii="Times New Roman"/>
          <w:b w:val="false"/>
          <w:i w:val="false"/>
          <w:color w:val="000000"/>
          <w:sz w:val="28"/>
        </w:rPr>
        <w:t>
      в случае если такие самолеты ранее помещались под таможенную процедуру временного ввоза (допуска), в том числе неоднократно и (или) разными декларантами, – срок, в течение которого эти самолеты в текущем календарном году находились на таможенной территории Евразийского экономического союза в соответствии с таможенной процедурой временного ввоза (допуска) без уплаты ввозных таможенных пошлин, налогов, и срок, в пределах которого помещаемые под таможенную процедуру временного ввоза (допуска) самолеты в текущем календарном году могут временно находиться и использоваться на таможенной территории Евразийского экономического союза без уплаты ввозных таможенных пошлин, налогов, в сумме не превышают 180 календарных дней.</w:t>
      </w:r>
    </w:p>
    <w:bookmarkEnd w:id="7"/>
    <w:bookmarkStart w:name="z12" w:id="8"/>
    <w:p>
      <w:pPr>
        <w:spacing w:after="0"/>
        <w:ind w:left="0"/>
        <w:jc w:val="both"/>
      </w:pPr>
      <w:r>
        <w:rPr>
          <w:rFonts w:ascii="Times New Roman"/>
          <w:b w:val="false"/>
          <w:i w:val="false"/>
          <w:color w:val="000000"/>
          <w:sz w:val="28"/>
        </w:rPr>
        <w:t>
      Предельный срок временного нахождения и использования на таможенной территории Евразийского экономического союза в соответствии с таможенной процедурой временного ввоза (допуска) без уплаты ввозных таможенных пошлин, налогов таких самолетов – 30 календарных дней со дня помещения под такую таможенную процедуру.</w:t>
      </w:r>
    </w:p>
    <w:bookmarkEnd w:id="8"/>
    <w:bookmarkStart w:name="z13" w:id="9"/>
    <w:p>
      <w:pPr>
        <w:spacing w:after="0"/>
        <w:ind w:left="0"/>
        <w:jc w:val="both"/>
      </w:pPr>
      <w:r>
        <w:rPr>
          <w:rFonts w:ascii="Times New Roman"/>
          <w:b w:val="false"/>
          <w:i w:val="false"/>
          <w:color w:val="000000"/>
          <w:sz w:val="28"/>
        </w:rPr>
        <w:t>
      Срок, установленный в абзаце втором настоящего пункта, может продлеваться на каждые последующие 5 лет. Каждое последующее продление одобряется Советом Евразийской экономической комиссии.".</w:t>
      </w:r>
    </w:p>
    <w:bookmarkEnd w:id="9"/>
    <w:bookmarkStart w:name="z14" w:id="10"/>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его официального опубликования.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Члены Совета Евразийской экономической комиссии:  </w:t>
      </w:r>
      <w:r>
        <w:br/>
      </w:r>
      <w:r>
        <w:rPr>
          <w:rFonts w:ascii="Times New Roman"/>
          <w:b/>
          <w:i w:val="false"/>
          <w:color w:val="000000"/>
        </w:rPr>
        <w:t>
</w:t>
      </w:r>
    </w:p>
    <w:bookmarkEnd w:id="1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 Разаков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Силуанов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