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e841" w14:textId="5e8e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ламп светоизлучающих диодных (LED)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декабря 2019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 2015 г. № 59, дополнить позициями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8"/>
        <w:gridCol w:w="6091"/>
        <w:gridCol w:w="1171"/>
      </w:tblGrid>
      <w:tr>
        <w:trPr>
          <w:trHeight w:val="30" w:hRule="atLeast"/>
        </w:trPr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"8539 50 000 1</w:t>
            </w:r>
          </w:p>
        </w:tc>
        <w:tc>
          <w:tcPr>
            <w:tcW w:w="6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 светодиодными нитями, представляющими собой не менее 24 последовательно соединенных светодиодов на подложке, с покрытием композитом, содержащим люминофор</w:t>
            </w:r>
          </w:p>
        </w:tc>
        <w:tc>
          <w:tcPr>
            <w:tcW w:w="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8539 50 000 2</w:t>
            </w:r>
          </w:p>
        </w:tc>
        <w:tc>
          <w:tcPr>
            <w:tcW w:w="6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двухцокольные, в виде прямых трубок диаметром не менее 25 мм</w:t>
            </w:r>
          </w:p>
        </w:tc>
        <w:tc>
          <w:tcPr>
            <w:tcW w:w="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0".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