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b8a1" w14:textId="048b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выставочного форума "Евразийская неделя"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марта 2019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29 мая 2015 г. № 2 "О мерах, направленных на развитие экспорта", а также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2017 г. № 21 "О проведении выставочного форума "Евразийская неделя" в 2018 – 2020 годах":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Согласиться с проведением выставочного форума "Евразийская неделя" (далее – форум) в Кыргызской Республике (г. Бишкек) 25 – 27 сентября 2019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правительства государств – членов Евразийского экономического союза (далее – государства-члены) и Евразийскую экономическую комиссию (далее – Комиссия) проработать вопросы по содействию в организации и проведении форума.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Просить правительства государств-членов представить в Комиссию в 15-дневный срок с даты вступления настоящего распоряжения в силу кандидатуры для включения в состав организационного комитета форума, предусмотрев при необходимости участие в нем представителей бизнес-сообществ государств-членов.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Комиссии во взаимодействии с правительствами государств-членов предусмотреть приглашение заблаговременно на форум представителей государственных структур, бизнес-сообществ государств-членов, других участников, включая представителей третьих стран.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Коллегии Комиссии: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состав организационного комитета форума под руководством члена Коллегии Комиссии, включив в него представителей государств-членов и Комиссии;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деятельность организационного комитета форума.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распоряжение вступает в силу с даты его принятия.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