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0389" w14:textId="b060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декабря 2019 года № 122.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"О едином таможенно-тарифном регулировании Евразийского экономического союза"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развивающихся стран – пользователей системы тарифных преференций таможенного союза, предусмотренном указанным Решением, пункт 86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наименее развитых стран – пользователей системы тарифных преференций таможенного союза, предусмотренный указанным Решением, дополнить пунктом 35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Сирийская Арабская Республика".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единой системы тарифных преференций Евразийского экономического союза, утвержденное Решением Совета Евразийской экономической комиссии от 6 апреля 2016 г. № 47, следующие изменения: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страны, классифицируемые Всемирным банком как страны с низким уровнем дохода";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"Страна, включенная в перечень наименее развитых стран в соответствии с классификацией Всемирного банка, может быть исключена из него, если такая страна в течение 2 лет подряд не классифицируется Всемирным банком как страна с низким уровнем дохода.".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истечении30 календарных дней с даты его официального опубликования.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67"/>
        <w:gridCol w:w="1958"/>
        <w:gridCol w:w="1958"/>
        <w:gridCol w:w="1958"/>
        <w:gridCol w:w="1959"/>
      </w:tblGrid>
      <w:tr>
        <w:trPr>
          <w:trHeight w:val="30" w:hRule="atLeast"/>
        </w:trPr>
        <w:tc>
          <w:tcPr>
            <w:tcW w:w="4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4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4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