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0e2e0" w14:textId="bd0e2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переговорной делегации для участия в переговорах по пересмотру тарифных обязательств Республики Армения во Всемирной торговой организации в связи с присоединением Республики Армения к Договору о Евразийском экономическом союзе от 29 мая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18 ноября 2019 года № 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переговорной делегации для участия в переговорах по пересмотру тарифных обязательств Республики Армения во Всемирной торговой организации в связи с присоединением Республики Армения к </w:t>
      </w:r>
      <w:r>
        <w:rPr>
          <w:rFonts w:ascii="Times New Roman"/>
          <w:b w:val="false"/>
          <w:i w:val="false"/>
          <w:color w:val="000000"/>
          <w:sz w:val="28"/>
        </w:rPr>
        <w:t>Договору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утвержденный распоряжением Совета Евразийской экономической комиссии от 23 апреля 2015 г. № 12, следующие изменения: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включить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переговорной делегации следующих лиц: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Республики Армения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83"/>
        <w:gridCol w:w="1483"/>
        <w:gridCol w:w="9334"/>
      </w:tblGrid>
      <w:tr>
        <w:trPr>
          <w:trHeight w:val="30" w:hRule="atLeast"/>
        </w:trPr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Симонян Варос Арутюнович</w:t>
            </w:r>
          </w:p>
        </w:tc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экономики Республики Армения (руководитель делегации)</w:t>
            </w:r>
          </w:p>
        </w:tc>
      </w:tr>
      <w:tr>
        <w:trPr>
          <w:trHeight w:val="30" w:hRule="atLeast"/>
        </w:trPr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Карапетян Артем Эдуардович</w:t>
            </w:r>
          </w:p>
        </w:tc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таможенного контроля Комитета государственных доходов Республики Армения</w:t>
            </w:r>
          </w:p>
        </w:tc>
      </w:tr>
      <w:tr>
        <w:trPr>
          <w:trHeight w:val="30" w:hRule="atLeast"/>
        </w:trPr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Карапетян Наира Куйбышевна</w:t>
            </w:r>
          </w:p>
        </w:tc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ЕАЭС и внешней торговли Министерства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Оганесян Аветис Оганесович</w:t>
            </w:r>
          </w:p>
        </w:tc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Министра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</w:tr>
      <w:tr>
        <w:trPr>
          <w:trHeight w:val="30" w:hRule="atLeast"/>
        </w:trPr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Горелик Юрий Владимирович</w:t>
            </w:r>
          </w:p>
        </w:tc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внешнеэкономической деятельности Министерства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Шатохина Екатерина Владимировна</w:t>
            </w:r>
          </w:p>
        </w:tc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внешнеторговой политики – начальник отдела регулирования внешней торговли Департамента внешнеэкономической деятельности Министерства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</w:tr>
      <w:tr>
        <w:trPr>
          <w:trHeight w:val="30" w:hRule="atLeast"/>
        </w:trPr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Абдигали Азамат Кайратулы</w:t>
            </w:r>
          </w:p>
        </w:tc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Департамента внешнеторговой деятельности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Азенов Жаслан Ерикович</w:t>
            </w:r>
          </w:p>
        </w:tc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внешнеторговой деятельности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Байкадамова Уасиля Тулеуовна </w:t>
            </w:r>
          </w:p>
        </w:tc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внешнеторговой деятельности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</w:tr>
      <w:tr>
        <w:trPr>
          <w:trHeight w:val="30" w:hRule="atLeast"/>
        </w:trPr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Алишеров Эльдар Туралиевич</w:t>
            </w:r>
          </w:p>
        </w:tc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  <w:tr>
        <w:trPr>
          <w:trHeight w:val="30" w:hRule="atLeast"/>
        </w:trPr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Майорова Екатерина Евгеньевна</w:t>
            </w:r>
          </w:p>
        </w:tc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торговых переговоров Министерства экономического развития Российской Федерации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Евразийской экономической комиссии</w:t>
            </w:r>
          </w:p>
        </w:tc>
      </w:tr>
      <w:tr>
        <w:trPr>
          <w:trHeight w:val="30" w:hRule="atLeast"/>
        </w:trPr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Киселева Ксения Евгеньевна</w:t>
            </w:r>
          </w:p>
        </w:tc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советник отдела международного сотрудничества по вопросам торговли Департамента торговой политики Евразийской экономической комиссии; 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указать новые должности следующих членов переговорной делегации: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165"/>
        <w:gridCol w:w="2165"/>
        <w:gridCol w:w="7970"/>
      </w:tblGrid>
      <w:tr>
        <w:trPr>
          <w:trHeight w:val="30" w:hRule="atLeast"/>
        </w:trPr>
        <w:tc>
          <w:tcPr>
            <w:tcW w:w="21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Майсурян Артур Мартинович</w:t>
            </w:r>
          </w:p>
        </w:tc>
        <w:tc>
          <w:tcPr>
            <w:tcW w:w="21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экономического сотрудничества с Европейским союзом Министерства экономики Республики Армения </w:t>
            </w:r>
          </w:p>
        </w:tc>
      </w:tr>
      <w:tr>
        <w:trPr>
          <w:trHeight w:val="30" w:hRule="atLeast"/>
        </w:trPr>
        <w:tc>
          <w:tcPr>
            <w:tcW w:w="21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Ашитов Серик Батыржанович</w:t>
            </w:r>
          </w:p>
        </w:tc>
        <w:tc>
          <w:tcPr>
            <w:tcW w:w="21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управления Департамента внешнеторговой деятельности Министерства торговли и интеграции Республики Казахстан; 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исключить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переговорной делегации Азизяна О.В., Сагояна Г.А., Калошкину Е.Э., Соболева Р.В., Абулаисова Г.А., Кушукову Ж.С., Олжабаева К.Ж., Абакирова Э.К., Кулешова А.В., Померлян Е.А.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распоряжение вступает в силу с даты его принятия.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 Разаков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Силуанов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