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1f9f" w14:textId="9441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переговорной делегации для участия в переговорах по пересмотру тарифных обязательств Кыргызской Республики во Всемирной торговой организации в связи с присоединением Кыргызской Республики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18 ноября 2019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для участия в переговорах по пересмотру тарифных обязательств Кыргызской Республики во Всемирной торговой организации в связи с присоединением Кыргызской Республики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утвержденный распоряжением Совета Евразийской экономической комиссии от 9 августа 2016 г. № 16,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следующих лиц: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83"/>
        <w:gridCol w:w="1483"/>
        <w:gridCol w:w="9334"/>
      </w:tblGrid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 Эльдар Туралиевич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Кыргызской Республики (руководитель делегации)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Акынбеков Алмаз Эмилбекович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инспектор отдела тарифного регулирования Управления таможенных платежей Государственной таможенной службы при Правительстве Кыргызской Республики 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Джумалиева Айжан Асылбековна 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Управления машиностроения, металлургии и стройматериалов Государственного комитета промышленности, энергетики и недропользования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Амангелди Сапарбекович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Каарбаева Назгуль Токтогуловна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по работе с ЕАЭС и вопросам ВТО Министерства сельского хозяйства, пищевой промышленности и мелиорации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Нурлан Дамирович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Шестого политического департамента Министерства иностранных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Мамбетжунушева Эльнура Рыскельдиевна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Ормонова Сыядат Акматбековна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вопросам ВТО Управления торговой политики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 Наира Куйбышевна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ЕАЭС и внешней торговли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Майсурян Артур Мартинович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экономического сотрудничества с Европейским союзом Министерства экономики Республики Армения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Горелик Юрий Владимирович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Шатохина Екатерина Владимировна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внешнеторговой политики – начальник отдела регулирования внешней торговли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Абдигали Азамат Кайратулы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Азенов Жаслан Ерикович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Байкадамова Уасиля Тулеуовна 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внешнеторговой деятельности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Майорова  Екатерина Евгеньевна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торговых переговоров Министерства экономического развития Российской Федерации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 Ксения Евгеньевна</w:t>
            </w:r>
          </w:p>
        </w:tc>
        <w:tc>
          <w:tcPr>
            <w:tcW w:w="1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отдела международного сотрудничества по вопросам торговли Департамента торговой политики Евразийской экономической комиссии;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переговорной делегации: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17"/>
        <w:gridCol w:w="2026"/>
        <w:gridCol w:w="7457"/>
      </w:tblGrid>
      <w:tr>
        <w:trPr>
          <w:trHeight w:val="30" w:hRule="atLeast"/>
        </w:trPr>
        <w:tc>
          <w:tcPr>
            <w:tcW w:w="2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Тер-Григорян Нина Григорьевна</w:t>
            </w:r>
          </w:p>
        </w:tc>
        <w:tc>
          <w:tcPr>
            <w:tcW w:w="2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экономического сотрудничества с Европейским союзом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Ашитов Серик Батыржанович</w:t>
            </w:r>
          </w:p>
        </w:tc>
        <w:tc>
          <w:tcPr>
            <w:tcW w:w="2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Департамента внешнеторговой деятельности Министерства торговли и интеграции Республики Казахстан; 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переговорной делегации Абакирова Э.Т., Кадырова Р.Д., Ниязалиева З.У., Арутюняна Т.А., Калошкину Е.Э., Соболева Р.В., Абулаисова Г.А., Кушукову Ж.С., Олжабаева К.Ж., Кулешова А.В., Померлян Е.А.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принятия.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