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9ae65" w14:textId="5f9ae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том VI Пояснений к единой Товарной номенклатуре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15 января 2019 года № 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19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кодекса Евразийского экономического союза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рекомендует государствам – членам Евразийского экономического союза с даты опубликования настоящей Рекомендации на официальном сайте Евразийского экономического союза: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Пояснения к единой Товарной номенклатуре внешнеэкономической деятельности Евразийского экономического союза (приложение № 1 к </w:t>
      </w:r>
      <w:r>
        <w:rPr>
          <w:rFonts w:ascii="Times New Roman"/>
          <w:b w:val="false"/>
          <w:i w:val="false"/>
          <w:color w:val="000000"/>
          <w:sz w:val="28"/>
        </w:rPr>
        <w:t>Рекомендации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7 ноября 2017 г. № 21) с учетом следующего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последнее предложение абзаца третьего пояснений к подсубпозиции 1207 99 960 0 ТН ВЭД ЕАЭС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"Такие тыквы в основном выращиваются для получения масла и не используются в качестве овощной культуры, семена которой включаются в подсубпозицию 1209 91 800 0.".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