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14dbb" w14:textId="2114d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Пояснения к единой Товарной номенклатуре внешнеэкономической деятельности Евразийского экономического союза</w:t>
      </w:r>
    </w:p>
    <w:p>
      <w:pPr>
        <w:spacing w:after="0"/>
        <w:ind w:left="0"/>
        <w:jc w:val="both"/>
      </w:pPr>
      <w:r>
        <w:rPr>
          <w:rFonts w:ascii="Times New Roman"/>
          <w:b w:val="false"/>
          <w:i w:val="false"/>
          <w:color w:val="000000"/>
          <w:sz w:val="28"/>
        </w:rPr>
        <w:t>Рекомендация Коллегии Евразийской экономической комиссии от 25 июня 2019 года № 17.</w:t>
      </w:r>
    </w:p>
    <w:p>
      <w:pPr>
        <w:spacing w:after="0"/>
        <w:ind w:left="0"/>
        <w:jc w:val="both"/>
      </w:pPr>
      <w:bookmarkStart w:name="z4" w:id="0"/>
      <w:r>
        <w:rPr>
          <w:rFonts w:ascii="Times New Roman"/>
          <w:b w:val="false"/>
          <w:i w:val="false"/>
          <w:color w:val="000000"/>
          <w:sz w:val="28"/>
        </w:rPr>
        <w:t xml:space="preserve">
      Коллегия Евразийской экономической комиссии в соответствии со </w:t>
      </w:r>
      <w:r>
        <w:rPr>
          <w:rFonts w:ascii="Times New Roman"/>
          <w:b w:val="false"/>
          <w:i w:val="false"/>
          <w:color w:val="000000"/>
          <w:sz w:val="28"/>
        </w:rPr>
        <w:t>статьей 19</w:t>
      </w:r>
      <w:r>
        <w:rPr>
          <w:rFonts w:ascii="Times New Roman"/>
          <w:b w:val="false"/>
          <w:i w:val="false"/>
          <w:color w:val="000000"/>
          <w:sz w:val="28"/>
        </w:rPr>
        <w:t xml:space="preserve"> Таможенного кодекса Евразийского экономического союза и в связи с изменениями международной основы единой Товарной номенклатуры внешнеэкономической деятельности Евразийского экономического союза (Решение Совета руководителей таможенных служб государств – участников СНГ от 4 октября 2018 г. № 9/68)</w:t>
      </w:r>
    </w:p>
    <w:bookmarkEnd w:id="0"/>
    <w:bookmarkStart w:name="z5" w:id="1"/>
    <w:p>
      <w:pPr>
        <w:spacing w:after="0"/>
        <w:ind w:left="0"/>
        <w:jc w:val="both"/>
      </w:pPr>
      <w:r>
        <w:rPr>
          <w:rFonts w:ascii="Times New Roman"/>
          <w:b w:val="false"/>
          <w:i w:val="false"/>
          <w:color w:val="000000"/>
          <w:sz w:val="28"/>
        </w:rPr>
        <w:t xml:space="preserve">
      рекомендует государствам – членам Евразийского экономического союза с даты вступления в силу </w:t>
      </w:r>
      <w:r>
        <w:rPr>
          <w:rFonts w:ascii="Times New Roman"/>
          <w:b w:val="false"/>
          <w:i w:val="false"/>
          <w:color w:val="000000"/>
          <w:sz w:val="28"/>
        </w:rPr>
        <w:t>Решения</w:t>
      </w:r>
      <w:r>
        <w:rPr>
          <w:rFonts w:ascii="Times New Roman"/>
          <w:b w:val="false"/>
          <w:i w:val="false"/>
          <w:color w:val="000000"/>
          <w:sz w:val="28"/>
        </w:rPr>
        <w:t xml:space="preserve"> Коллегии Евразийской экономической комиссии от 25 июня 2019 г. № 106 "О внесении изменений в единую Товарную номенклатуру внешнеэкономической деятельности Евразийского экономического союза, а также в некоторые решения Высшего Евразийского экономического совета и Евразийской экономической комиссии":</w:t>
      </w:r>
    </w:p>
    <w:bookmarkEnd w:id="1"/>
    <w:bookmarkStart w:name="z6" w:id="2"/>
    <w:p>
      <w:pPr>
        <w:spacing w:after="0"/>
        <w:ind w:left="0"/>
        <w:jc w:val="both"/>
      </w:pPr>
      <w:r>
        <w:rPr>
          <w:rFonts w:ascii="Times New Roman"/>
          <w:b w:val="false"/>
          <w:i w:val="false"/>
          <w:color w:val="000000"/>
          <w:sz w:val="28"/>
        </w:rPr>
        <w:t xml:space="preserve">
      Применять Пояснения к единой Товарной номенклатуре внешнеэкономической деятельности Евразийского экономического союза (приложение № 1 к </w:t>
      </w:r>
      <w:r>
        <w:rPr>
          <w:rFonts w:ascii="Times New Roman"/>
          <w:b w:val="false"/>
          <w:i w:val="false"/>
          <w:color w:val="000000"/>
          <w:sz w:val="28"/>
        </w:rPr>
        <w:t>Рекомендации</w:t>
      </w:r>
      <w:r>
        <w:rPr>
          <w:rFonts w:ascii="Times New Roman"/>
          <w:b w:val="false"/>
          <w:i w:val="false"/>
          <w:color w:val="000000"/>
          <w:sz w:val="28"/>
        </w:rPr>
        <w:t xml:space="preserve"> Коллегии Евразийской экономической комиссии от 7 ноября 2017 г. № 21) с учетом изменений согласно приложению.</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Коллегии</w:t>
            </w:r>
            <w:r>
              <w:br/>
            </w: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 xml:space="preserve">к Рекомендации Коллегии </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25 июня 2019 г. № 17</w:t>
            </w:r>
          </w:p>
        </w:tc>
      </w:tr>
    </w:tbl>
    <w:bookmarkStart w:name="z9" w:id="3"/>
    <w:p>
      <w:pPr>
        <w:spacing w:after="0"/>
        <w:ind w:left="0"/>
        <w:jc w:val="left"/>
      </w:pPr>
      <w:r>
        <w:rPr>
          <w:rFonts w:ascii="Times New Roman"/>
          <w:b/>
          <w:i w:val="false"/>
          <w:color w:val="000000"/>
        </w:rPr>
        <w:t xml:space="preserve"> ИЗМЕНЕНИЯ,</w:t>
      </w:r>
      <w:r>
        <w:br/>
      </w:r>
      <w:r>
        <w:rPr>
          <w:rFonts w:ascii="Times New Roman"/>
          <w:b/>
          <w:i w:val="false"/>
          <w:color w:val="000000"/>
        </w:rPr>
        <w:t xml:space="preserve">вносимые в Пояснения к единой Товарной номенклатуре внешнеэкономической деятельности Евразийского экономического союза </w:t>
      </w:r>
    </w:p>
    <w:bookmarkEnd w:id="3"/>
    <w:bookmarkStart w:name="z10" w:id="4"/>
    <w:p>
      <w:pPr>
        <w:spacing w:after="0"/>
        <w:ind w:left="0"/>
        <w:jc w:val="both"/>
      </w:pPr>
      <w:r>
        <w:rPr>
          <w:rFonts w:ascii="Times New Roman"/>
          <w:b w:val="false"/>
          <w:i w:val="false"/>
          <w:color w:val="000000"/>
          <w:sz w:val="28"/>
        </w:rPr>
        <w:t xml:space="preserve">
      1. В томе I: </w:t>
      </w:r>
    </w:p>
    <w:bookmarkEnd w:id="4"/>
    <w:bookmarkStart w:name="z11" w:id="5"/>
    <w:p>
      <w:pPr>
        <w:spacing w:after="0"/>
        <w:ind w:left="0"/>
        <w:jc w:val="both"/>
      </w:pPr>
      <w:r>
        <w:rPr>
          <w:rFonts w:ascii="Times New Roman"/>
          <w:b w:val="false"/>
          <w:i w:val="false"/>
          <w:color w:val="000000"/>
          <w:sz w:val="28"/>
        </w:rPr>
        <w:t>
      1) наименования субпозиций 0302 82 и 0303 82 ТН ВЭД ЕАЭС изложить в следующей редакции:</w:t>
      </w:r>
    </w:p>
    <w:bookmarkEnd w:id="5"/>
    <w:bookmarkStart w:name="z12" w:id="6"/>
    <w:p>
      <w:pPr>
        <w:spacing w:after="0"/>
        <w:ind w:left="0"/>
        <w:jc w:val="both"/>
      </w:pPr>
      <w:r>
        <w:rPr>
          <w:rFonts w:ascii="Times New Roman"/>
          <w:b w:val="false"/>
          <w:i w:val="false"/>
          <w:color w:val="000000"/>
          <w:sz w:val="28"/>
        </w:rPr>
        <w:t>
      "– – скаты и ромбовые скаты (</w:t>
      </w:r>
      <w:r>
        <w:rPr>
          <w:rFonts w:ascii="Times New Roman"/>
          <w:b w:val="false"/>
          <w:i/>
          <w:color w:val="000000"/>
          <w:sz w:val="28"/>
        </w:rPr>
        <w:t>Rajidae</w:t>
      </w:r>
      <w:r>
        <w:rPr>
          <w:rFonts w:ascii="Times New Roman"/>
          <w:b w:val="false"/>
          <w:i w:val="false"/>
          <w:color w:val="000000"/>
          <w:sz w:val="28"/>
        </w:rPr>
        <w:t>)";</w:t>
      </w:r>
    </w:p>
    <w:bookmarkEnd w:id="6"/>
    <w:bookmarkStart w:name="z13" w:id="7"/>
    <w:p>
      <w:pPr>
        <w:spacing w:after="0"/>
        <w:ind w:left="0"/>
        <w:jc w:val="both"/>
      </w:pPr>
      <w:r>
        <w:rPr>
          <w:rFonts w:ascii="Times New Roman"/>
          <w:b w:val="false"/>
          <w:i w:val="false"/>
          <w:color w:val="000000"/>
          <w:sz w:val="28"/>
        </w:rPr>
        <w:t xml:space="preserve">
      2) наименование субпозиции 0307 60 ТН ВЭД ЕАЭС изложить в следующей редакции: </w:t>
      </w:r>
    </w:p>
    <w:bookmarkEnd w:id="7"/>
    <w:bookmarkStart w:name="z14" w:id="8"/>
    <w:p>
      <w:pPr>
        <w:spacing w:after="0"/>
        <w:ind w:left="0"/>
        <w:jc w:val="both"/>
      </w:pPr>
      <w:r>
        <w:rPr>
          <w:rFonts w:ascii="Times New Roman"/>
          <w:b w:val="false"/>
          <w:i w:val="false"/>
          <w:color w:val="000000"/>
          <w:sz w:val="28"/>
        </w:rPr>
        <w:t>
      "– улитки, кроме морских";</w:t>
      </w:r>
    </w:p>
    <w:bookmarkEnd w:id="8"/>
    <w:bookmarkStart w:name="z15" w:id="9"/>
    <w:p>
      <w:pPr>
        <w:spacing w:after="0"/>
        <w:ind w:left="0"/>
        <w:jc w:val="both"/>
      </w:pPr>
      <w:r>
        <w:rPr>
          <w:rFonts w:ascii="Times New Roman"/>
          <w:b w:val="false"/>
          <w:i w:val="false"/>
          <w:color w:val="000000"/>
          <w:sz w:val="28"/>
        </w:rPr>
        <w:t xml:space="preserve">
      3) наименование субпозиции 0714 50 ТН ВЭД ЕАЭС изложить в следующей редакции: </w:t>
      </w:r>
    </w:p>
    <w:bookmarkEnd w:id="9"/>
    <w:bookmarkStart w:name="z16" w:id="10"/>
    <w:p>
      <w:pPr>
        <w:spacing w:after="0"/>
        <w:ind w:left="0"/>
        <w:jc w:val="both"/>
      </w:pPr>
      <w:r>
        <w:rPr>
          <w:rFonts w:ascii="Times New Roman"/>
          <w:b w:val="false"/>
          <w:i w:val="false"/>
          <w:color w:val="000000"/>
          <w:sz w:val="28"/>
        </w:rPr>
        <w:t>
      "– карибская капуста (</w:t>
      </w:r>
      <w:r>
        <w:rPr>
          <w:rFonts w:ascii="Times New Roman"/>
          <w:b w:val="false"/>
          <w:i/>
          <w:color w:val="000000"/>
          <w:sz w:val="28"/>
        </w:rPr>
        <w:t>Xanthosoma spp.</w:t>
      </w:r>
      <w:r>
        <w:rPr>
          <w:rFonts w:ascii="Times New Roman"/>
          <w:b w:val="false"/>
          <w:i w:val="false"/>
          <w:color w:val="000000"/>
          <w:sz w:val="28"/>
        </w:rPr>
        <w:t>)";</w:t>
      </w:r>
    </w:p>
    <w:bookmarkEnd w:id="10"/>
    <w:bookmarkStart w:name="z17" w:id="11"/>
    <w:p>
      <w:pPr>
        <w:spacing w:after="0"/>
        <w:ind w:left="0"/>
        <w:jc w:val="both"/>
      </w:pPr>
      <w:r>
        <w:rPr>
          <w:rFonts w:ascii="Times New Roman"/>
          <w:b w:val="false"/>
          <w:i w:val="false"/>
          <w:color w:val="000000"/>
          <w:sz w:val="28"/>
        </w:rPr>
        <w:t xml:space="preserve">
      4) наименование субпозиции 0809 21 ТН ВЭД ЕАЭС изложить в следующей редакции: </w:t>
      </w:r>
    </w:p>
    <w:bookmarkEnd w:id="11"/>
    <w:bookmarkStart w:name="z18" w:id="12"/>
    <w:p>
      <w:pPr>
        <w:spacing w:after="0"/>
        <w:ind w:left="0"/>
        <w:jc w:val="both"/>
      </w:pPr>
      <w:r>
        <w:rPr>
          <w:rFonts w:ascii="Times New Roman"/>
          <w:b w:val="false"/>
          <w:i w:val="false"/>
          <w:color w:val="000000"/>
          <w:sz w:val="28"/>
        </w:rPr>
        <w:t>
      "– – вишня кислая, или вишня обыкновенная (</w:t>
      </w:r>
      <w:r>
        <w:rPr>
          <w:rFonts w:ascii="Times New Roman"/>
          <w:b w:val="false"/>
          <w:i/>
          <w:color w:val="000000"/>
          <w:sz w:val="28"/>
        </w:rPr>
        <w:t>Prunus cerasus</w:t>
      </w:r>
      <w:r>
        <w:rPr>
          <w:rFonts w:ascii="Times New Roman"/>
          <w:b w:val="false"/>
          <w:i w:val="false"/>
          <w:color w:val="000000"/>
          <w:sz w:val="28"/>
        </w:rPr>
        <w:t>)";</w:t>
      </w:r>
    </w:p>
    <w:bookmarkEnd w:id="12"/>
    <w:bookmarkStart w:name="z19" w:id="13"/>
    <w:p>
      <w:pPr>
        <w:spacing w:after="0"/>
        <w:ind w:left="0"/>
        <w:jc w:val="both"/>
      </w:pPr>
      <w:r>
        <w:rPr>
          <w:rFonts w:ascii="Times New Roman"/>
          <w:b w:val="false"/>
          <w:i w:val="false"/>
          <w:color w:val="000000"/>
          <w:sz w:val="28"/>
        </w:rPr>
        <w:t>
      5) абзац второй пункта (А) пояснений к товарной позиции 0813 ТН ВЭД ЕАЭС изложить в следующей редакции:</w:t>
      </w:r>
    </w:p>
    <w:bookmarkEnd w:id="13"/>
    <w:bookmarkStart w:name="z20" w:id="14"/>
    <w:p>
      <w:pPr>
        <w:spacing w:after="0"/>
        <w:ind w:left="0"/>
        <w:jc w:val="both"/>
      </w:pPr>
      <w:r>
        <w:rPr>
          <w:rFonts w:ascii="Times New Roman"/>
          <w:b w:val="false"/>
          <w:i w:val="false"/>
          <w:color w:val="000000"/>
          <w:sz w:val="28"/>
        </w:rPr>
        <w:t>
      "Такой обработке обычно подвергают абрикосы, чернослив, яблоки, персики и груши. Сушеные яблоки и груши используют для производства сидра или грушевого сидра или в кулинарных целях. За исключением чернослива, фрукты обычно делят пополам или на ломтики, их очищают от сердцевины, семечек или косточек. Они также могут быть представлены (в частности, абрикосы и чернослив) в виде ломтиков или блоков мякоти, сушеных или выпаренных.";</w:t>
      </w:r>
    </w:p>
    <w:bookmarkEnd w:id="14"/>
    <w:bookmarkStart w:name="z21" w:id="15"/>
    <w:p>
      <w:pPr>
        <w:spacing w:after="0"/>
        <w:ind w:left="0"/>
        <w:jc w:val="both"/>
      </w:pPr>
      <w:r>
        <w:rPr>
          <w:rFonts w:ascii="Times New Roman"/>
          <w:b w:val="false"/>
          <w:i w:val="false"/>
          <w:color w:val="000000"/>
          <w:sz w:val="28"/>
        </w:rPr>
        <w:t>
      6) в наименовании товарной позиции 1211 ТН ВЭД ЕАЭС слова "используемые в основном" заменить словами "используемые главным образом";</w:t>
      </w:r>
    </w:p>
    <w:bookmarkEnd w:id="15"/>
    <w:bookmarkStart w:name="z22" w:id="16"/>
    <w:p>
      <w:pPr>
        <w:spacing w:after="0"/>
        <w:ind w:left="0"/>
        <w:jc w:val="both"/>
      </w:pPr>
      <w:r>
        <w:rPr>
          <w:rFonts w:ascii="Times New Roman"/>
          <w:b w:val="false"/>
          <w:i w:val="false"/>
          <w:color w:val="000000"/>
          <w:sz w:val="28"/>
        </w:rPr>
        <w:t>
      7) в наименовании товарной позиции 1212 ТН ВЭД ЕАЭС слова "цикория вида" заменить словами "цикория разновидности";</w:t>
      </w:r>
    </w:p>
    <w:bookmarkEnd w:id="16"/>
    <w:bookmarkStart w:name="z23" w:id="17"/>
    <w:p>
      <w:pPr>
        <w:spacing w:after="0"/>
        <w:ind w:left="0"/>
        <w:jc w:val="both"/>
      </w:pPr>
      <w:r>
        <w:rPr>
          <w:rFonts w:ascii="Times New Roman"/>
          <w:b w:val="false"/>
          <w:i w:val="false"/>
          <w:color w:val="000000"/>
          <w:sz w:val="28"/>
        </w:rPr>
        <w:t>
      8) наименование пункта (Г) пояснений к товарной позиции 1212 ТН ВЭД ЕАЭС изложить в следующей редакции:</w:t>
      </w:r>
    </w:p>
    <w:bookmarkEnd w:id="17"/>
    <w:bookmarkStart w:name="z24" w:id="18"/>
    <w:p>
      <w:pPr>
        <w:spacing w:after="0"/>
        <w:ind w:left="0"/>
        <w:jc w:val="both"/>
      </w:pPr>
      <w:r>
        <w:rPr>
          <w:rFonts w:ascii="Times New Roman"/>
          <w:b w:val="false"/>
          <w:i w:val="false"/>
          <w:color w:val="000000"/>
          <w:sz w:val="28"/>
        </w:rPr>
        <w:t xml:space="preserve">
      "Косточки плодов и их ядра, прочие продукты растительного происхождения (включая необжаренные корни цикория разновидности </w:t>
      </w:r>
      <w:r>
        <w:rPr>
          <w:rFonts w:ascii="Times New Roman"/>
          <w:b w:val="false"/>
          <w:i/>
          <w:color w:val="000000"/>
          <w:sz w:val="28"/>
        </w:rPr>
        <w:t>Cichorium intybus sativum</w:t>
      </w:r>
      <w:r>
        <w:rPr>
          <w:rFonts w:ascii="Times New Roman"/>
          <w:b w:val="false"/>
          <w:i w:val="false"/>
          <w:color w:val="000000"/>
          <w:sz w:val="28"/>
        </w:rPr>
        <w:t>), используемые главным образом для пищевых целей, в другом месте не поименованные или не включенные.";</w:t>
      </w:r>
    </w:p>
    <w:bookmarkEnd w:id="18"/>
    <w:bookmarkStart w:name="z25" w:id="19"/>
    <w:p>
      <w:pPr>
        <w:spacing w:after="0"/>
        <w:ind w:left="0"/>
        <w:jc w:val="both"/>
      </w:pPr>
      <w:r>
        <w:rPr>
          <w:rFonts w:ascii="Times New Roman"/>
          <w:b w:val="false"/>
          <w:i w:val="false"/>
          <w:color w:val="000000"/>
          <w:sz w:val="28"/>
        </w:rPr>
        <w:t>
      9) абзац четвертый пункта (Г) пояснений к товарной позиции 1212 ТН ВЭД ЕАЭС изложить в следующей редакции: </w:t>
      </w:r>
    </w:p>
    <w:bookmarkEnd w:id="19"/>
    <w:bookmarkStart w:name="z26" w:id="20"/>
    <w:p>
      <w:pPr>
        <w:spacing w:after="0"/>
        <w:ind w:left="0"/>
        <w:jc w:val="both"/>
      </w:pPr>
      <w:r>
        <w:rPr>
          <w:rFonts w:ascii="Times New Roman"/>
          <w:b w:val="false"/>
          <w:i w:val="false"/>
          <w:color w:val="000000"/>
          <w:sz w:val="28"/>
        </w:rPr>
        <w:t xml:space="preserve">
      "Необжаренные корни цикория разновидности </w:t>
      </w:r>
      <w:r>
        <w:rPr>
          <w:rFonts w:ascii="Times New Roman"/>
          <w:b w:val="false"/>
          <w:i/>
          <w:color w:val="000000"/>
          <w:sz w:val="28"/>
        </w:rPr>
        <w:t>Cichorium intybus sativum</w:t>
      </w:r>
      <w:r>
        <w:rPr>
          <w:rFonts w:ascii="Times New Roman"/>
          <w:b w:val="false"/>
          <w:i w:val="false"/>
          <w:color w:val="000000"/>
          <w:sz w:val="28"/>
        </w:rPr>
        <w:t xml:space="preserve"> также включаются в данную товарную позицию в свежем или сушеном виде, целиком или измельченными. Обжаренные корни цикория этой разновидности, которые используются в качестве заменителя кофе, не включаются (товарная позиция 2101). Другие необжаренные корни цикория включаются в товарную позицию 0601.";</w:t>
      </w:r>
    </w:p>
    <w:bookmarkEnd w:id="20"/>
    <w:bookmarkStart w:name="z27" w:id="21"/>
    <w:p>
      <w:pPr>
        <w:spacing w:after="0"/>
        <w:ind w:left="0"/>
        <w:jc w:val="both"/>
      </w:pPr>
      <w:r>
        <w:rPr>
          <w:rFonts w:ascii="Times New Roman"/>
          <w:b w:val="false"/>
          <w:i w:val="false"/>
          <w:color w:val="000000"/>
          <w:sz w:val="28"/>
        </w:rPr>
        <w:t>
      10) абзац второй подпункта (1) пункта (Б) пояснений к товарной позиции 1404 ТН ВЭД ЕАЭС изложить в следующей редакции:</w:t>
      </w:r>
    </w:p>
    <w:bookmarkEnd w:id="21"/>
    <w:bookmarkStart w:name="z28" w:id="22"/>
    <w:p>
      <w:pPr>
        <w:spacing w:after="0"/>
        <w:ind w:left="0"/>
        <w:jc w:val="both"/>
      </w:pPr>
      <w:r>
        <w:rPr>
          <w:rFonts w:ascii="Times New Roman"/>
          <w:b w:val="false"/>
          <w:i w:val="false"/>
          <w:color w:val="000000"/>
          <w:sz w:val="28"/>
        </w:rPr>
        <w:t>
      "Следует отметить, что древесина, используемая главным образом для крашения или дубления, включается в данную товарную позицию только в том случае, если она представлена в виде щепок, стружки или в виде опилок или порошка. В другом виде такая древесина не включается (группа 44).";</w:t>
      </w:r>
    </w:p>
    <w:bookmarkEnd w:id="22"/>
    <w:bookmarkStart w:name="z29" w:id="23"/>
    <w:p>
      <w:pPr>
        <w:spacing w:after="0"/>
        <w:ind w:left="0"/>
        <w:jc w:val="both"/>
      </w:pPr>
      <w:r>
        <w:rPr>
          <w:rFonts w:ascii="Times New Roman"/>
          <w:b w:val="false"/>
          <w:i w:val="false"/>
          <w:color w:val="000000"/>
          <w:sz w:val="28"/>
        </w:rPr>
        <w:t>
      11) подпункт (8) пункта (Е) пояснений к товарной позиции 1404 ТН ВЭД ЕАЭС изложить в следующей редакции:</w:t>
      </w:r>
    </w:p>
    <w:bookmarkEnd w:id="23"/>
    <w:bookmarkStart w:name="z30" w:id="24"/>
    <w:p>
      <w:pPr>
        <w:spacing w:after="0"/>
        <w:ind w:left="0"/>
        <w:jc w:val="both"/>
      </w:pPr>
      <w:r>
        <w:rPr>
          <w:rFonts w:ascii="Times New Roman"/>
          <w:b w:val="false"/>
          <w:i w:val="false"/>
          <w:color w:val="000000"/>
          <w:sz w:val="28"/>
        </w:rPr>
        <w:t>
      "(8) Так называемую японскую рисовую бумагу, получаемую путем нарезания сердцевины некоторых деревьев, произрастающих на Дальнем Востоке. Используется для изготовления искусственных цветов, картин и т.п. Листы такой бумаги включаются в данную товарную позицию независимо от того, были ли они каландрированы или нет, нарезаны в форме прямоугольника (включая квадрат) или не нарезаны.";</w:t>
      </w:r>
    </w:p>
    <w:bookmarkEnd w:id="24"/>
    <w:bookmarkStart w:name="z31" w:id="25"/>
    <w:p>
      <w:pPr>
        <w:spacing w:after="0"/>
        <w:ind w:left="0"/>
        <w:jc w:val="both"/>
      </w:pPr>
      <w:r>
        <w:rPr>
          <w:rFonts w:ascii="Times New Roman"/>
          <w:b w:val="false"/>
          <w:i w:val="false"/>
          <w:color w:val="000000"/>
          <w:sz w:val="28"/>
        </w:rPr>
        <w:t>
      12) первое предложение примечания к субпозициям 1 к группе 16 ТН ВЭД ЕАЭС изложить в следующей редакции:</w:t>
      </w:r>
    </w:p>
    <w:bookmarkEnd w:id="25"/>
    <w:bookmarkStart w:name="z32" w:id="26"/>
    <w:p>
      <w:pPr>
        <w:spacing w:after="0"/>
        <w:ind w:left="0"/>
        <w:jc w:val="both"/>
      </w:pPr>
      <w:r>
        <w:rPr>
          <w:rFonts w:ascii="Times New Roman"/>
          <w:b w:val="false"/>
          <w:i w:val="false"/>
          <w:color w:val="000000"/>
          <w:sz w:val="28"/>
        </w:rPr>
        <w:t>
      "В субпозиции 1602 10 термин "гомогенизированные готовые продукты" означает приготовленные изделия из мяса, мясных субпродуктов или крови, тонко измельченные, расфасованные для розничной продажи в качестве пищевых продуктов, предназначенных для детей раннего возраста или для диетического питания, в упаковках нетто-массой не более 250 г.";</w:t>
      </w:r>
    </w:p>
    <w:bookmarkEnd w:id="26"/>
    <w:bookmarkStart w:name="z33" w:id="27"/>
    <w:p>
      <w:pPr>
        <w:spacing w:after="0"/>
        <w:ind w:left="0"/>
        <w:jc w:val="both"/>
      </w:pPr>
      <w:r>
        <w:rPr>
          <w:rFonts w:ascii="Times New Roman"/>
          <w:b w:val="false"/>
          <w:i w:val="false"/>
          <w:color w:val="000000"/>
          <w:sz w:val="28"/>
        </w:rPr>
        <w:t>
      13) наименование субпозиции 1605 58 ТН ВЭД ЕАЭС изложить в следующей редакции:</w:t>
      </w:r>
    </w:p>
    <w:bookmarkEnd w:id="27"/>
    <w:bookmarkStart w:name="z34" w:id="28"/>
    <w:p>
      <w:pPr>
        <w:spacing w:after="0"/>
        <w:ind w:left="0"/>
        <w:jc w:val="both"/>
      </w:pPr>
      <w:r>
        <w:rPr>
          <w:rFonts w:ascii="Times New Roman"/>
          <w:b w:val="false"/>
          <w:i w:val="false"/>
          <w:color w:val="000000"/>
          <w:sz w:val="28"/>
        </w:rPr>
        <w:t>
      "– – улитки, кроме морских";</w:t>
      </w:r>
    </w:p>
    <w:bookmarkEnd w:id="28"/>
    <w:bookmarkStart w:name="z35" w:id="29"/>
    <w:p>
      <w:pPr>
        <w:spacing w:after="0"/>
        <w:ind w:left="0"/>
        <w:jc w:val="both"/>
      </w:pPr>
      <w:r>
        <w:rPr>
          <w:rFonts w:ascii="Times New Roman"/>
          <w:b w:val="false"/>
          <w:i w:val="false"/>
          <w:color w:val="000000"/>
          <w:sz w:val="28"/>
        </w:rPr>
        <w:t>
      14) первое предложение примечания к субпозициям 1 к группе 20 ТН ВЭД ЕАЭС изложить в следующей редакции:</w:t>
      </w:r>
    </w:p>
    <w:bookmarkEnd w:id="29"/>
    <w:bookmarkStart w:name="z36" w:id="30"/>
    <w:p>
      <w:pPr>
        <w:spacing w:after="0"/>
        <w:ind w:left="0"/>
        <w:jc w:val="both"/>
      </w:pPr>
      <w:r>
        <w:rPr>
          <w:rFonts w:ascii="Times New Roman"/>
          <w:b w:val="false"/>
          <w:i w:val="false"/>
          <w:color w:val="000000"/>
          <w:sz w:val="28"/>
        </w:rPr>
        <w:t>
      "В субпозиции 2005 10 термин "овощи гомогенизированные" означает готовые продукты из овощей, тонко измельченные и расфасованные для розничной продажи в качестве пищевых продуктов, предназначенных для детей раннего возраста или для диетического питания, в упаковках нетто-массой не более 250 г.";</w:t>
      </w:r>
    </w:p>
    <w:bookmarkEnd w:id="30"/>
    <w:bookmarkStart w:name="z37" w:id="31"/>
    <w:p>
      <w:pPr>
        <w:spacing w:after="0"/>
        <w:ind w:left="0"/>
        <w:jc w:val="both"/>
      </w:pPr>
      <w:r>
        <w:rPr>
          <w:rFonts w:ascii="Times New Roman"/>
          <w:b w:val="false"/>
          <w:i w:val="false"/>
          <w:color w:val="000000"/>
          <w:sz w:val="28"/>
        </w:rPr>
        <w:t>
      15) первое предложение примечания к субпозициям 2 к группе 20 ТН ВЭД ЕАЭС изложить в следующей редакции:</w:t>
      </w:r>
    </w:p>
    <w:bookmarkEnd w:id="31"/>
    <w:bookmarkStart w:name="z38" w:id="32"/>
    <w:p>
      <w:pPr>
        <w:spacing w:after="0"/>
        <w:ind w:left="0"/>
        <w:jc w:val="both"/>
      </w:pPr>
      <w:r>
        <w:rPr>
          <w:rFonts w:ascii="Times New Roman"/>
          <w:b w:val="false"/>
          <w:i w:val="false"/>
          <w:color w:val="000000"/>
          <w:sz w:val="28"/>
        </w:rPr>
        <w:t>
      "В субпозиции 2007 10 термин "гомогенизированные готовые продукты" означает готовые продукты из плодов, тонко измельченные и расфасованные для розничной продажи в качестве пищевых продуктов, предназначенных для детей раннего возраста или для диетического питания, в упаковках нетто-массой не более 250 г.";</w:t>
      </w:r>
    </w:p>
    <w:bookmarkEnd w:id="32"/>
    <w:bookmarkStart w:name="z39" w:id="33"/>
    <w:p>
      <w:pPr>
        <w:spacing w:after="0"/>
        <w:ind w:left="0"/>
        <w:jc w:val="both"/>
      </w:pPr>
      <w:r>
        <w:rPr>
          <w:rFonts w:ascii="Times New Roman"/>
          <w:b w:val="false"/>
          <w:i w:val="false"/>
          <w:color w:val="000000"/>
          <w:sz w:val="28"/>
        </w:rPr>
        <w:t>
      16) первое предложение примечания 3 к группе 21 ТН ВЭД ЕАЭС изложить в следующей редакции:</w:t>
      </w:r>
    </w:p>
    <w:bookmarkEnd w:id="33"/>
    <w:bookmarkStart w:name="z40" w:id="34"/>
    <w:p>
      <w:pPr>
        <w:spacing w:after="0"/>
        <w:ind w:left="0"/>
        <w:jc w:val="both"/>
      </w:pPr>
      <w:r>
        <w:rPr>
          <w:rFonts w:ascii="Times New Roman"/>
          <w:b w:val="false"/>
          <w:i w:val="false"/>
          <w:color w:val="000000"/>
          <w:sz w:val="28"/>
        </w:rPr>
        <w:t>
      "В товарной позиции 2104 термин "гомогенизированные составные готовые пищевые продукты" означает готовые пищевые продукты, состоящие из тонко измельченной смеси двух или большего числа основных компонентов, таких как мясо, рыба, овощи, фрукты или орехи, расфасованные для розничной продажи в качестве пищевых продуктов, предназначенных для детей раннего возраста или для диетического питания, в упаковках нетто-массой не более 250 г.";</w:t>
      </w:r>
    </w:p>
    <w:bookmarkEnd w:id="34"/>
    <w:bookmarkStart w:name="z41" w:id="35"/>
    <w:p>
      <w:pPr>
        <w:spacing w:after="0"/>
        <w:ind w:left="0"/>
        <w:jc w:val="both"/>
      </w:pPr>
      <w:r>
        <w:rPr>
          <w:rFonts w:ascii="Times New Roman"/>
          <w:b w:val="false"/>
          <w:i w:val="false"/>
          <w:color w:val="000000"/>
          <w:sz w:val="28"/>
        </w:rPr>
        <w:t>
      17) наименование товарной позиции 2206 ТН ВЭД ЕАЭС изложить в следующей редакции:</w:t>
      </w:r>
    </w:p>
    <w:bookmarkEnd w:id="35"/>
    <w:bookmarkStart w:name="z42" w:id="36"/>
    <w:p>
      <w:pPr>
        <w:spacing w:after="0"/>
        <w:ind w:left="0"/>
        <w:jc w:val="both"/>
      </w:pPr>
      <w:r>
        <w:rPr>
          <w:rFonts w:ascii="Times New Roman"/>
          <w:b w:val="false"/>
          <w:i w:val="false"/>
          <w:color w:val="000000"/>
          <w:sz w:val="28"/>
        </w:rPr>
        <w:t>
      "Напитки прочие сброженные (например, сидр, сидр грушевый, напиток медовый, сакэ); смеси из сброженных напитков и смеси сброженных напитков и безалкогольных напитков, в другом месте не поименованные или не включенные";</w:t>
      </w:r>
    </w:p>
    <w:bookmarkEnd w:id="36"/>
    <w:bookmarkStart w:name="z43" w:id="37"/>
    <w:p>
      <w:pPr>
        <w:spacing w:after="0"/>
        <w:ind w:left="0"/>
        <w:jc w:val="both"/>
      </w:pPr>
      <w:r>
        <w:rPr>
          <w:rFonts w:ascii="Times New Roman"/>
          <w:b w:val="false"/>
          <w:i w:val="false"/>
          <w:color w:val="000000"/>
          <w:sz w:val="28"/>
        </w:rPr>
        <w:t>
      18) пункт (2) пояснений к товарной позиции 2206 ТН ВЭД ЕАЭС изложить в следующей редакции:</w:t>
      </w:r>
    </w:p>
    <w:bookmarkEnd w:id="37"/>
    <w:bookmarkStart w:name="z44" w:id="38"/>
    <w:p>
      <w:pPr>
        <w:spacing w:after="0"/>
        <w:ind w:left="0"/>
        <w:jc w:val="both"/>
      </w:pPr>
      <w:r>
        <w:rPr>
          <w:rFonts w:ascii="Times New Roman"/>
          <w:b w:val="false"/>
          <w:i w:val="false"/>
          <w:color w:val="000000"/>
          <w:sz w:val="28"/>
        </w:rPr>
        <w:t>
      "(2) сидр грушевый, сброженный напиток, несколько похожий на сидр, приготовленный из грушевого сока;";</w:t>
      </w:r>
    </w:p>
    <w:bookmarkEnd w:id="38"/>
    <w:bookmarkStart w:name="z45" w:id="39"/>
    <w:p>
      <w:pPr>
        <w:spacing w:after="0"/>
        <w:ind w:left="0"/>
        <w:jc w:val="both"/>
      </w:pPr>
      <w:r>
        <w:rPr>
          <w:rFonts w:ascii="Times New Roman"/>
          <w:b w:val="false"/>
          <w:i w:val="false"/>
          <w:color w:val="000000"/>
          <w:sz w:val="28"/>
        </w:rPr>
        <w:t xml:space="preserve">
      19) наименование субпозиции 2306 50 ТН ВЭД ЕАЭС изложить в следующей редакции: </w:t>
      </w:r>
    </w:p>
    <w:bookmarkEnd w:id="39"/>
    <w:bookmarkStart w:name="z46" w:id="40"/>
    <w:p>
      <w:pPr>
        <w:spacing w:after="0"/>
        <w:ind w:left="0"/>
        <w:jc w:val="both"/>
      </w:pPr>
      <w:r>
        <w:rPr>
          <w:rFonts w:ascii="Times New Roman"/>
          <w:b w:val="false"/>
          <w:i w:val="false"/>
          <w:color w:val="000000"/>
          <w:sz w:val="28"/>
        </w:rPr>
        <w:t>
      "– из орехов кокосовых или копры";</w:t>
      </w:r>
    </w:p>
    <w:bookmarkEnd w:id="40"/>
    <w:bookmarkStart w:name="z47" w:id="41"/>
    <w:p>
      <w:pPr>
        <w:spacing w:after="0"/>
        <w:ind w:left="0"/>
        <w:jc w:val="both"/>
      </w:pPr>
      <w:r>
        <w:rPr>
          <w:rFonts w:ascii="Times New Roman"/>
          <w:b w:val="false"/>
          <w:i w:val="false"/>
          <w:color w:val="000000"/>
          <w:sz w:val="28"/>
        </w:rPr>
        <w:t>
      20) наименование субпозиции 2306 60 ТН ВЭД ЕАЭС изложить в следующей редакции:</w:t>
      </w:r>
    </w:p>
    <w:bookmarkEnd w:id="41"/>
    <w:bookmarkStart w:name="z48" w:id="42"/>
    <w:p>
      <w:pPr>
        <w:spacing w:after="0"/>
        <w:ind w:left="0"/>
        <w:jc w:val="both"/>
      </w:pPr>
      <w:r>
        <w:rPr>
          <w:rFonts w:ascii="Times New Roman"/>
          <w:b w:val="false"/>
          <w:i w:val="false"/>
          <w:color w:val="000000"/>
          <w:sz w:val="28"/>
        </w:rPr>
        <w:t>
      "– из околоплодников или ядер орехов масличной пальмы";</w:t>
      </w:r>
    </w:p>
    <w:bookmarkEnd w:id="42"/>
    <w:bookmarkStart w:name="z49" w:id="43"/>
    <w:p>
      <w:pPr>
        <w:spacing w:after="0"/>
        <w:ind w:left="0"/>
        <w:jc w:val="both"/>
      </w:pPr>
      <w:r>
        <w:rPr>
          <w:rFonts w:ascii="Times New Roman"/>
          <w:b w:val="false"/>
          <w:i w:val="false"/>
          <w:color w:val="000000"/>
          <w:sz w:val="28"/>
        </w:rPr>
        <w:t>
      21) пункт (ж) примечания 2 к группе 25 ТН ВЭД ЕАЭС изложить в следующей редакции:</w:t>
      </w:r>
    </w:p>
    <w:bookmarkEnd w:id="43"/>
    <w:bookmarkStart w:name="z50" w:id="44"/>
    <w:p>
      <w:pPr>
        <w:spacing w:after="0"/>
        <w:ind w:left="0"/>
        <w:jc w:val="both"/>
      </w:pPr>
      <w:r>
        <w:rPr>
          <w:rFonts w:ascii="Times New Roman"/>
          <w:b w:val="false"/>
          <w:i w:val="false"/>
          <w:color w:val="000000"/>
          <w:sz w:val="28"/>
        </w:rPr>
        <w:t>
      "(ж) кристаллы хлорида натрия или оксида магния, искусственно выращенные (кроме оптических элементов), с массой каждого не менее 2,5 г (товарная позиция 3824); оптические элементы из хлорида натрия или оксида магния (товарная позиция 9001);";</w:t>
      </w:r>
    </w:p>
    <w:bookmarkEnd w:id="44"/>
    <w:bookmarkStart w:name="z51" w:id="45"/>
    <w:p>
      <w:pPr>
        <w:spacing w:after="0"/>
        <w:ind w:left="0"/>
        <w:jc w:val="both"/>
      </w:pPr>
      <w:r>
        <w:rPr>
          <w:rFonts w:ascii="Times New Roman"/>
          <w:b w:val="false"/>
          <w:i w:val="false"/>
          <w:color w:val="000000"/>
          <w:sz w:val="28"/>
        </w:rPr>
        <w:t>
      22) наименование товарной позиции 2517 ТН ВЭД ЕАЭС изложить в следующей редакции:</w:t>
      </w:r>
    </w:p>
    <w:bookmarkEnd w:id="45"/>
    <w:bookmarkStart w:name="z52" w:id="46"/>
    <w:p>
      <w:pPr>
        <w:spacing w:after="0"/>
        <w:ind w:left="0"/>
        <w:jc w:val="both"/>
      </w:pPr>
      <w:r>
        <w:rPr>
          <w:rFonts w:ascii="Times New Roman"/>
          <w:b w:val="false"/>
          <w:i w:val="false"/>
          <w:color w:val="000000"/>
          <w:sz w:val="28"/>
        </w:rPr>
        <w:t>
      "Галька, гравий, щебень или дробленый камень, обычно используемые в качестве наполнителей бетона, балласта для шоссейных дорог или железнодорожных путей или другого балласта, а также валуны и кремневый гравий, термически обработанные или необработанные; макадам из шлака, дросса или аналогичных промышленных отходов, содержащий или не содержащий материалы, указанные в первой части товарной позиции; гудронированный макадам; гранулы, крошка и порошок из камня товарной позиции 2515 или 2516, термически обработанные или необработанные:";</w:t>
      </w:r>
    </w:p>
    <w:bookmarkEnd w:id="46"/>
    <w:bookmarkStart w:name="z53" w:id="47"/>
    <w:p>
      <w:pPr>
        <w:spacing w:after="0"/>
        <w:ind w:left="0"/>
        <w:jc w:val="both"/>
      </w:pPr>
      <w:r>
        <w:rPr>
          <w:rFonts w:ascii="Times New Roman"/>
          <w:b w:val="false"/>
          <w:i w:val="false"/>
          <w:color w:val="000000"/>
          <w:sz w:val="28"/>
        </w:rPr>
        <w:t xml:space="preserve">
      23) наименование субпозиции 2517 10 ТН ВЭД ЕАЭС изложить в следующей редакции: </w:t>
      </w:r>
    </w:p>
    <w:bookmarkEnd w:id="47"/>
    <w:bookmarkStart w:name="z54" w:id="48"/>
    <w:p>
      <w:pPr>
        <w:spacing w:after="0"/>
        <w:ind w:left="0"/>
        <w:jc w:val="both"/>
      </w:pPr>
      <w:r>
        <w:rPr>
          <w:rFonts w:ascii="Times New Roman"/>
          <w:b w:val="false"/>
          <w:i w:val="false"/>
          <w:color w:val="000000"/>
          <w:sz w:val="28"/>
        </w:rPr>
        <w:t>
      "– галька, гравий, щебень или дробленый камень, обычно используемые в качестве наполнителей бетона, балласта для шоссейных дорог или железнодорожных путей или другого балласта, а также валуны и кремневый гравий, термически обработанные или необработанные";</w:t>
      </w:r>
    </w:p>
    <w:bookmarkEnd w:id="48"/>
    <w:bookmarkStart w:name="z55" w:id="49"/>
    <w:p>
      <w:pPr>
        <w:spacing w:after="0"/>
        <w:ind w:left="0"/>
        <w:jc w:val="both"/>
      </w:pPr>
      <w:r>
        <w:rPr>
          <w:rFonts w:ascii="Times New Roman"/>
          <w:b w:val="false"/>
          <w:i w:val="false"/>
          <w:color w:val="000000"/>
          <w:sz w:val="28"/>
        </w:rPr>
        <w:t>
      24) наименование субпозиции 2517 20 ТН ВЭД ЕАЭС изложить в следующей редакции:</w:t>
      </w:r>
    </w:p>
    <w:bookmarkEnd w:id="49"/>
    <w:bookmarkStart w:name="z56" w:id="50"/>
    <w:p>
      <w:pPr>
        <w:spacing w:after="0"/>
        <w:ind w:left="0"/>
        <w:jc w:val="both"/>
      </w:pPr>
      <w:r>
        <w:rPr>
          <w:rFonts w:ascii="Times New Roman"/>
          <w:b w:val="false"/>
          <w:i w:val="false"/>
          <w:color w:val="000000"/>
          <w:sz w:val="28"/>
        </w:rPr>
        <w:t>
      "– макадам из шлака, дросса или аналогичных промышленных отходов, содержащий или не содержащий материалы субпозиции 2517 10";</w:t>
      </w:r>
    </w:p>
    <w:bookmarkEnd w:id="50"/>
    <w:bookmarkStart w:name="z57" w:id="51"/>
    <w:p>
      <w:pPr>
        <w:spacing w:after="0"/>
        <w:ind w:left="0"/>
        <w:jc w:val="both"/>
      </w:pPr>
      <w:r>
        <w:rPr>
          <w:rFonts w:ascii="Times New Roman"/>
          <w:b w:val="false"/>
          <w:i w:val="false"/>
          <w:color w:val="000000"/>
          <w:sz w:val="28"/>
        </w:rPr>
        <w:t xml:space="preserve">
      25) пункт (2) пояснений к товарной позиции 2517 ТН ВЭД ЕАЭС изложить в следующей редакции: </w:t>
      </w:r>
    </w:p>
    <w:bookmarkEnd w:id="51"/>
    <w:bookmarkStart w:name="z58" w:id="52"/>
    <w:p>
      <w:pPr>
        <w:spacing w:after="0"/>
        <w:ind w:left="0"/>
        <w:jc w:val="both"/>
      </w:pPr>
      <w:r>
        <w:rPr>
          <w:rFonts w:ascii="Times New Roman"/>
          <w:b w:val="false"/>
          <w:i w:val="false"/>
          <w:color w:val="000000"/>
          <w:sz w:val="28"/>
        </w:rPr>
        <w:t>
      "(2) Валуны и кремневый гравий.".</w:t>
      </w:r>
    </w:p>
    <w:bookmarkEnd w:id="52"/>
    <w:bookmarkStart w:name="z59" w:id="53"/>
    <w:p>
      <w:pPr>
        <w:spacing w:after="0"/>
        <w:ind w:left="0"/>
        <w:jc w:val="both"/>
      </w:pPr>
      <w:r>
        <w:rPr>
          <w:rFonts w:ascii="Times New Roman"/>
          <w:b w:val="false"/>
          <w:i w:val="false"/>
          <w:color w:val="000000"/>
          <w:sz w:val="28"/>
        </w:rPr>
        <w:t>
      2. В томе II:</w:t>
      </w:r>
    </w:p>
    <w:bookmarkEnd w:id="53"/>
    <w:bookmarkStart w:name="z60" w:id="54"/>
    <w:p>
      <w:pPr>
        <w:spacing w:after="0"/>
        <w:ind w:left="0"/>
        <w:jc w:val="both"/>
      </w:pPr>
      <w:r>
        <w:rPr>
          <w:rFonts w:ascii="Times New Roman"/>
          <w:b w:val="false"/>
          <w:i w:val="false"/>
          <w:color w:val="000000"/>
          <w:sz w:val="28"/>
        </w:rPr>
        <w:t xml:space="preserve">
      1) наименование субпозиции 2903 71 ТН ВЭД ЕАЭС изложить в следующей редакции: </w:t>
      </w:r>
    </w:p>
    <w:bookmarkEnd w:id="54"/>
    <w:bookmarkStart w:name="z61" w:id="55"/>
    <w:p>
      <w:pPr>
        <w:spacing w:after="0"/>
        <w:ind w:left="0"/>
        <w:jc w:val="both"/>
      </w:pPr>
      <w:r>
        <w:rPr>
          <w:rFonts w:ascii="Times New Roman"/>
          <w:b w:val="false"/>
          <w:i w:val="false"/>
          <w:color w:val="000000"/>
          <w:sz w:val="28"/>
        </w:rPr>
        <w:t>
      "– – хлордифторметан";</w:t>
      </w:r>
    </w:p>
    <w:bookmarkEnd w:id="55"/>
    <w:bookmarkStart w:name="z62" w:id="56"/>
    <w:p>
      <w:pPr>
        <w:spacing w:after="0"/>
        <w:ind w:left="0"/>
        <w:jc w:val="both"/>
      </w:pPr>
      <w:r>
        <w:rPr>
          <w:rFonts w:ascii="Times New Roman"/>
          <w:b w:val="false"/>
          <w:i w:val="false"/>
          <w:color w:val="000000"/>
          <w:sz w:val="28"/>
        </w:rPr>
        <w:t xml:space="preserve">
      2) наименование товарной позиции 3405 ТН ВЭД ЕАЭС изложить в следующей редакции: </w:t>
      </w:r>
    </w:p>
    <w:bookmarkEnd w:id="56"/>
    <w:bookmarkStart w:name="z63" w:id="57"/>
    <w:p>
      <w:pPr>
        <w:spacing w:after="0"/>
        <w:ind w:left="0"/>
        <w:jc w:val="both"/>
      </w:pPr>
      <w:r>
        <w:rPr>
          <w:rFonts w:ascii="Times New Roman"/>
          <w:b w:val="false"/>
          <w:i w:val="false"/>
          <w:color w:val="000000"/>
          <w:sz w:val="28"/>
        </w:rPr>
        <w:t>
      "Ваксы и кремы для обуви, полироли и мастики для мебели, полов, кузовов транспортных средств, стекла или металла, чистящие пасты и порошки и аналогичные средства (в том числе бумага, вата, войлок или фетр, нетканые материалы, пористые пластмассы или пористая резина, пропитанные или покрытые такими средствами), кроме восков товарной позиции 3404:";</w:t>
      </w:r>
    </w:p>
    <w:bookmarkEnd w:id="57"/>
    <w:bookmarkStart w:name="z64" w:id="58"/>
    <w:p>
      <w:pPr>
        <w:spacing w:after="0"/>
        <w:ind w:left="0"/>
        <w:jc w:val="both"/>
      </w:pPr>
      <w:r>
        <w:rPr>
          <w:rFonts w:ascii="Times New Roman"/>
          <w:b w:val="false"/>
          <w:i w:val="false"/>
          <w:color w:val="000000"/>
          <w:sz w:val="28"/>
        </w:rPr>
        <w:t xml:space="preserve">
      3) наименование субпозиции 3405 30 ТН ВЭД ЕАЭС изложить в следующей редакции: </w:t>
      </w:r>
    </w:p>
    <w:bookmarkEnd w:id="58"/>
    <w:bookmarkStart w:name="z65" w:id="59"/>
    <w:p>
      <w:pPr>
        <w:spacing w:after="0"/>
        <w:ind w:left="0"/>
        <w:jc w:val="both"/>
      </w:pPr>
      <w:r>
        <w:rPr>
          <w:rFonts w:ascii="Times New Roman"/>
          <w:b w:val="false"/>
          <w:i w:val="false"/>
          <w:color w:val="000000"/>
          <w:sz w:val="28"/>
        </w:rPr>
        <w:t>
      "– полироли и аналогичные средства для кузовов транспортных средств, кроме полирующих средств для металлов";</w:t>
      </w:r>
    </w:p>
    <w:bookmarkEnd w:id="59"/>
    <w:bookmarkStart w:name="z66" w:id="60"/>
    <w:p>
      <w:pPr>
        <w:spacing w:after="0"/>
        <w:ind w:left="0"/>
        <w:jc w:val="both"/>
      </w:pPr>
      <w:r>
        <w:rPr>
          <w:rFonts w:ascii="Times New Roman"/>
          <w:b w:val="false"/>
          <w:i w:val="false"/>
          <w:color w:val="000000"/>
          <w:sz w:val="28"/>
        </w:rPr>
        <w:t xml:space="preserve">
      4) абзац первый пояснений к товарной позиции 3405 ТН ВЭД ЕАЭС изложить в следующей редакции: </w:t>
      </w:r>
    </w:p>
    <w:bookmarkEnd w:id="60"/>
    <w:bookmarkStart w:name="z67" w:id="61"/>
    <w:p>
      <w:pPr>
        <w:spacing w:after="0"/>
        <w:ind w:left="0"/>
        <w:jc w:val="both"/>
      </w:pPr>
      <w:r>
        <w:rPr>
          <w:rFonts w:ascii="Times New Roman"/>
          <w:b w:val="false"/>
          <w:i w:val="false"/>
          <w:color w:val="000000"/>
          <w:sz w:val="28"/>
        </w:rPr>
        <w:t>
      "В данную товарную позицию включаются ваксы и кремы для обуви, полироли и мастики для мебели, полов, кузовов транспортных средств, стекла или металла (столовое серебро, медь и др.) и готовые чистящие пасты или порошки для чистки кухонной посуды, раковин, керамической плитки, печей и др. и аналогичные средства, такие как ваксы и кремы для кожи. В данную товарную позицию также включаются полирующие средства с консервирующими свойствами.";</w:t>
      </w:r>
    </w:p>
    <w:bookmarkEnd w:id="61"/>
    <w:bookmarkStart w:name="z68" w:id="62"/>
    <w:p>
      <w:pPr>
        <w:spacing w:after="0"/>
        <w:ind w:left="0"/>
        <w:jc w:val="both"/>
      </w:pPr>
      <w:r>
        <w:rPr>
          <w:rFonts w:ascii="Times New Roman"/>
          <w:b w:val="false"/>
          <w:i w:val="false"/>
          <w:color w:val="000000"/>
          <w:sz w:val="28"/>
        </w:rPr>
        <w:t xml:space="preserve">
      5) примечание 10 к группе 39 ТН ВЭД ЕАЭС изложить в следующей редакции: </w:t>
      </w:r>
    </w:p>
    <w:bookmarkEnd w:id="62"/>
    <w:bookmarkStart w:name="z69" w:id="63"/>
    <w:p>
      <w:pPr>
        <w:spacing w:after="0"/>
        <w:ind w:left="0"/>
        <w:jc w:val="both"/>
      </w:pPr>
      <w:r>
        <w:rPr>
          <w:rFonts w:ascii="Times New Roman"/>
          <w:b w:val="false"/>
          <w:i w:val="false"/>
          <w:color w:val="000000"/>
          <w:sz w:val="28"/>
        </w:rPr>
        <w:t>
      "10. В товарных позициях 3920 и 3921 термин "плиты, листы, пленка и полосы или ленты" означает только плиты, листы, пленку и полосы или ленты (кроме включаемых в группу 54), а также блоки правильной геометрической формы с рисунком или без рисунка, или с поверхностью, обработанной другим способом, не нарезанные или нарезанные на прямоугольники (включая квадраты), но без дальнейшей обработки (даже если в результате подобных операций они становятся готовой продукцией).";</w:t>
      </w:r>
    </w:p>
    <w:bookmarkEnd w:id="63"/>
    <w:bookmarkStart w:name="z70" w:id="64"/>
    <w:p>
      <w:pPr>
        <w:spacing w:after="0"/>
        <w:ind w:left="0"/>
        <w:jc w:val="both"/>
      </w:pPr>
      <w:r>
        <w:rPr>
          <w:rFonts w:ascii="Times New Roman"/>
          <w:b w:val="false"/>
          <w:i w:val="false"/>
          <w:color w:val="000000"/>
          <w:sz w:val="28"/>
        </w:rPr>
        <w:t>
      6) абзац второй пояснений к товарной позиции 3921 ТН ВЭД ЕАЭС изложить в следующей редакции:</w:t>
      </w:r>
    </w:p>
    <w:bookmarkEnd w:id="64"/>
    <w:bookmarkStart w:name="z71" w:id="65"/>
    <w:p>
      <w:pPr>
        <w:spacing w:after="0"/>
        <w:ind w:left="0"/>
        <w:jc w:val="both"/>
      </w:pPr>
      <w:r>
        <w:rPr>
          <w:rFonts w:ascii="Times New Roman"/>
          <w:b w:val="false"/>
          <w:i w:val="false"/>
          <w:color w:val="000000"/>
          <w:sz w:val="28"/>
        </w:rPr>
        <w:t>
      "В соответствии с примечанием 10 к данной группе, термин "плиты, листы, пленка и полосы или ленты" означает только плиты, листы, пленку и полосы или ленты и блоки правильной геометрической формы, с рисунком или без рисунка, или с поверхностью, обработанной другим способом (например, полированные, тисненые, окрашенные, просто изогнутые или рифленые), не нарезанные или нарезанные на прямоугольники (включая квадраты), но без дальнейшей обработки (даже если в результате подобных операций они становятся готовой продукцией).";</w:t>
      </w:r>
    </w:p>
    <w:bookmarkEnd w:id="65"/>
    <w:bookmarkStart w:name="z72" w:id="66"/>
    <w:p>
      <w:pPr>
        <w:spacing w:after="0"/>
        <w:ind w:left="0"/>
        <w:jc w:val="both"/>
      </w:pPr>
      <w:r>
        <w:rPr>
          <w:rFonts w:ascii="Times New Roman"/>
          <w:b w:val="false"/>
          <w:i w:val="false"/>
          <w:color w:val="000000"/>
          <w:sz w:val="28"/>
        </w:rPr>
        <w:t>
      7) пункт (г) примечания 2 к группе 40 ТН ВЭД ЕАЭС изложить в следующей редакции:</w:t>
      </w:r>
    </w:p>
    <w:bookmarkEnd w:id="66"/>
    <w:bookmarkStart w:name="z73" w:id="67"/>
    <w:p>
      <w:pPr>
        <w:spacing w:after="0"/>
        <w:ind w:left="0"/>
        <w:jc w:val="both"/>
      </w:pPr>
      <w:r>
        <w:rPr>
          <w:rFonts w:ascii="Times New Roman"/>
          <w:b w:val="false"/>
          <w:i w:val="false"/>
          <w:color w:val="000000"/>
          <w:sz w:val="28"/>
        </w:rPr>
        <w:t>
      "(г) механические или электрические устройства или их части раздела XVI (включая электротовары всех видов), из твердой резины;";</w:t>
      </w:r>
    </w:p>
    <w:bookmarkEnd w:id="67"/>
    <w:bookmarkStart w:name="z74" w:id="68"/>
    <w:p>
      <w:pPr>
        <w:spacing w:after="0"/>
        <w:ind w:left="0"/>
        <w:jc w:val="both"/>
      </w:pPr>
      <w:r>
        <w:rPr>
          <w:rFonts w:ascii="Times New Roman"/>
          <w:b w:val="false"/>
          <w:i w:val="false"/>
          <w:color w:val="000000"/>
          <w:sz w:val="28"/>
        </w:rPr>
        <w:t>
      8) предложение третье пункта (3) пояснений к товарной позиции 4008 ТН ВЭД ЕАЭС изложить в следующей редакции:</w:t>
      </w:r>
    </w:p>
    <w:bookmarkEnd w:id="68"/>
    <w:bookmarkStart w:name="z75" w:id="69"/>
    <w:p>
      <w:pPr>
        <w:spacing w:after="0"/>
        <w:ind w:left="0"/>
        <w:jc w:val="both"/>
      </w:pPr>
      <w:r>
        <w:rPr>
          <w:rFonts w:ascii="Times New Roman"/>
          <w:b w:val="false"/>
          <w:i w:val="false"/>
          <w:color w:val="000000"/>
          <w:sz w:val="28"/>
        </w:rPr>
        <w:t xml:space="preserve">
      "Они включаются в данную товарную позицию независимо от того, не нарезаны они или нарезаны по длине."; </w:t>
      </w:r>
    </w:p>
    <w:bookmarkEnd w:id="69"/>
    <w:bookmarkStart w:name="z76" w:id="70"/>
    <w:p>
      <w:pPr>
        <w:spacing w:after="0"/>
        <w:ind w:left="0"/>
        <w:jc w:val="both"/>
      </w:pPr>
      <w:r>
        <w:rPr>
          <w:rFonts w:ascii="Times New Roman"/>
          <w:b w:val="false"/>
          <w:i w:val="false"/>
          <w:color w:val="000000"/>
          <w:sz w:val="28"/>
        </w:rPr>
        <w:t>
      9) пункт (а) исключений в пояснениях к товарной позиции 4008 ТН ВЭД ЕАЭС изложить в следующей редакции:</w:t>
      </w:r>
    </w:p>
    <w:bookmarkEnd w:id="70"/>
    <w:bookmarkStart w:name="z77" w:id="71"/>
    <w:p>
      <w:pPr>
        <w:spacing w:after="0"/>
        <w:ind w:left="0"/>
        <w:jc w:val="both"/>
      </w:pPr>
      <w:r>
        <w:rPr>
          <w:rFonts w:ascii="Times New Roman"/>
          <w:b w:val="false"/>
          <w:i w:val="false"/>
          <w:color w:val="000000"/>
          <w:sz w:val="28"/>
        </w:rPr>
        <w:t>
      "(а) конвейерные ленты или приводные ремни, или бельтинг (прорезиненная ткань для ремней), из вулканизованной резины, не нарезанные или нарезанные по длине (товарная позиция 4010);";</w:t>
      </w:r>
    </w:p>
    <w:bookmarkEnd w:id="71"/>
    <w:bookmarkStart w:name="z78" w:id="72"/>
    <w:p>
      <w:pPr>
        <w:spacing w:after="0"/>
        <w:ind w:left="0"/>
        <w:jc w:val="both"/>
      </w:pPr>
      <w:r>
        <w:rPr>
          <w:rFonts w:ascii="Times New Roman"/>
          <w:b w:val="false"/>
          <w:i w:val="false"/>
          <w:color w:val="000000"/>
          <w:sz w:val="28"/>
        </w:rPr>
        <w:t>
      10) абзац четвертый пояснений к товарной позиции 4009 ТН ВЭД ЕАЭС изложить в следующей редакции:</w:t>
      </w:r>
    </w:p>
    <w:bookmarkEnd w:id="72"/>
    <w:bookmarkStart w:name="z79" w:id="73"/>
    <w:p>
      <w:pPr>
        <w:spacing w:after="0"/>
        <w:ind w:left="0"/>
        <w:jc w:val="both"/>
      </w:pPr>
      <w:r>
        <w:rPr>
          <w:rFonts w:ascii="Times New Roman"/>
          <w:b w:val="false"/>
          <w:i w:val="false"/>
          <w:color w:val="000000"/>
          <w:sz w:val="28"/>
        </w:rPr>
        <w:t>
      "В данную товарную позицию также включаются трубы из вулканизованной резины, не нарезанные или нарезанные по длине, кроме нарезанных по длине, меньшей, чем диаметр самого большого поперечного сечения, например, трубчатые заготовки для изготовления камер для автомобильных шин.";</w:t>
      </w:r>
    </w:p>
    <w:bookmarkEnd w:id="73"/>
    <w:bookmarkStart w:name="z80" w:id="74"/>
    <w:p>
      <w:pPr>
        <w:spacing w:after="0"/>
        <w:ind w:left="0"/>
        <w:jc w:val="both"/>
      </w:pPr>
      <w:r>
        <w:rPr>
          <w:rFonts w:ascii="Times New Roman"/>
          <w:b w:val="false"/>
          <w:i w:val="false"/>
          <w:color w:val="000000"/>
          <w:sz w:val="28"/>
        </w:rPr>
        <w:t>
      11) пункт (а) исключений в пояснениях к товарной позиции 4017 ТН ВЭД ЕАЭС изложить в следующей редакции:</w:t>
      </w:r>
    </w:p>
    <w:bookmarkEnd w:id="74"/>
    <w:bookmarkStart w:name="z81" w:id="75"/>
    <w:p>
      <w:pPr>
        <w:spacing w:after="0"/>
        <w:ind w:left="0"/>
        <w:jc w:val="both"/>
      </w:pPr>
      <w:r>
        <w:rPr>
          <w:rFonts w:ascii="Times New Roman"/>
          <w:b w:val="false"/>
          <w:i w:val="false"/>
          <w:color w:val="000000"/>
          <w:sz w:val="28"/>
        </w:rPr>
        <w:t>
      "(а) механические или электрические устройства или их части раздела XVI (включая электротовары всех видов) из твердой резины;".</w:t>
      </w:r>
    </w:p>
    <w:bookmarkEnd w:id="75"/>
    <w:bookmarkStart w:name="z82" w:id="76"/>
    <w:p>
      <w:pPr>
        <w:spacing w:after="0"/>
        <w:ind w:left="0"/>
        <w:jc w:val="both"/>
      </w:pPr>
      <w:r>
        <w:rPr>
          <w:rFonts w:ascii="Times New Roman"/>
          <w:b w:val="false"/>
          <w:i w:val="false"/>
          <w:color w:val="000000"/>
          <w:sz w:val="28"/>
        </w:rPr>
        <w:t>
      3. В томе III:</w:t>
      </w:r>
    </w:p>
    <w:bookmarkEnd w:id="76"/>
    <w:bookmarkStart w:name="z83" w:id="77"/>
    <w:p>
      <w:pPr>
        <w:spacing w:after="0"/>
        <w:ind w:left="0"/>
        <w:jc w:val="both"/>
      </w:pPr>
      <w:r>
        <w:rPr>
          <w:rFonts w:ascii="Times New Roman"/>
          <w:b w:val="false"/>
          <w:i w:val="false"/>
          <w:color w:val="000000"/>
          <w:sz w:val="28"/>
        </w:rPr>
        <w:t>
      1) пункты (а), (б), (в) примечания 1 к группе 44 ТН ВЭД ЕАЭС изложить в следующей редакции:</w:t>
      </w:r>
    </w:p>
    <w:bookmarkEnd w:id="77"/>
    <w:bookmarkStart w:name="z84" w:id="78"/>
    <w:p>
      <w:pPr>
        <w:spacing w:after="0"/>
        <w:ind w:left="0"/>
        <w:jc w:val="both"/>
      </w:pPr>
      <w:r>
        <w:rPr>
          <w:rFonts w:ascii="Times New Roman"/>
          <w:b w:val="false"/>
          <w:i w:val="false"/>
          <w:color w:val="000000"/>
          <w:sz w:val="28"/>
        </w:rPr>
        <w:t>
      "(а) древесина в виде щепок, стружки, опилок или порошка, используемая главным образом в парфюмерии, фармации или в инсектицидных, фунгицидных или аналогичных целях (товарная позиция 1211);</w:t>
      </w:r>
    </w:p>
    <w:bookmarkEnd w:id="78"/>
    <w:bookmarkStart w:name="z85" w:id="79"/>
    <w:p>
      <w:pPr>
        <w:spacing w:after="0"/>
        <w:ind w:left="0"/>
        <w:jc w:val="both"/>
      </w:pPr>
      <w:r>
        <w:rPr>
          <w:rFonts w:ascii="Times New Roman"/>
          <w:b w:val="false"/>
          <w:i w:val="false"/>
          <w:color w:val="000000"/>
          <w:sz w:val="28"/>
        </w:rPr>
        <w:t>
      (б) бамбук или прочие материалы древесной природы, используемые главным образом для плетения, необработанные, расщепленные или нерасщепленные, не распиленные или распиленные вдоль или не разрезанные или разрезанные по длине (товарная позиция 1401);</w:t>
      </w:r>
    </w:p>
    <w:bookmarkEnd w:id="79"/>
    <w:bookmarkStart w:name="z86" w:id="80"/>
    <w:p>
      <w:pPr>
        <w:spacing w:after="0"/>
        <w:ind w:left="0"/>
        <w:jc w:val="both"/>
      </w:pPr>
      <w:r>
        <w:rPr>
          <w:rFonts w:ascii="Times New Roman"/>
          <w:b w:val="false"/>
          <w:i w:val="false"/>
          <w:color w:val="000000"/>
          <w:sz w:val="28"/>
        </w:rPr>
        <w:t>
      (в) древесина в виде щепок, стружки, опилок или порошка, используемая главным образом для крашения или дубления (товарная позиция 1404);";</w:t>
      </w:r>
    </w:p>
    <w:bookmarkEnd w:id="80"/>
    <w:bookmarkStart w:name="z87" w:id="81"/>
    <w:p>
      <w:pPr>
        <w:spacing w:after="0"/>
        <w:ind w:left="0"/>
        <w:jc w:val="both"/>
      </w:pPr>
      <w:r>
        <w:rPr>
          <w:rFonts w:ascii="Times New Roman"/>
          <w:b w:val="false"/>
          <w:i w:val="false"/>
          <w:color w:val="000000"/>
          <w:sz w:val="28"/>
        </w:rPr>
        <w:t>
      2) пункт (р) примечания 1 к группе 44 ТН ВЭД ЕАЭС изложить в следующей редакции:</w:t>
      </w:r>
    </w:p>
    <w:bookmarkEnd w:id="81"/>
    <w:bookmarkStart w:name="z88" w:id="82"/>
    <w:p>
      <w:pPr>
        <w:spacing w:after="0"/>
        <w:ind w:left="0"/>
        <w:jc w:val="both"/>
      </w:pPr>
      <w:r>
        <w:rPr>
          <w:rFonts w:ascii="Times New Roman"/>
          <w:b w:val="false"/>
          <w:i w:val="false"/>
          <w:color w:val="000000"/>
          <w:sz w:val="28"/>
        </w:rPr>
        <w:t>
      "(р) изделия группы 96 (например, курительные трубки и их части, пуговицы, карандаши, моноопоры, двуноги, треноги и аналогичные изделия), за исключением деревянных корпусов и ручек для изделий товарной позиции 9603; или";</w:t>
      </w:r>
    </w:p>
    <w:bookmarkEnd w:id="82"/>
    <w:bookmarkStart w:name="z89" w:id="83"/>
    <w:p>
      <w:pPr>
        <w:spacing w:after="0"/>
        <w:ind w:left="0"/>
        <w:jc w:val="both"/>
      </w:pPr>
      <w:r>
        <w:rPr>
          <w:rFonts w:ascii="Times New Roman"/>
          <w:b w:val="false"/>
          <w:i w:val="false"/>
          <w:color w:val="000000"/>
          <w:sz w:val="28"/>
        </w:rPr>
        <w:t>
      3) примечание 2 к группе 44 ТН ВЭД ЕАЭС изложить в следующей редакции:</w:t>
      </w:r>
    </w:p>
    <w:bookmarkEnd w:id="83"/>
    <w:bookmarkStart w:name="z90" w:id="84"/>
    <w:p>
      <w:pPr>
        <w:spacing w:after="0"/>
        <w:ind w:left="0"/>
        <w:jc w:val="both"/>
      </w:pPr>
      <w:r>
        <w:rPr>
          <w:rFonts w:ascii="Times New Roman"/>
          <w:b w:val="false"/>
          <w:i w:val="false"/>
          <w:color w:val="000000"/>
          <w:sz w:val="28"/>
        </w:rPr>
        <w:t xml:space="preserve">
      "2. В данной группе термин "прессованная древесина" означает древесину, подвергнутую химической или физической обработке (в случае соединения вместе слоев обработка должна быть более значительной, чем необходимо для простого склеивания слоев), в результате чего она приобретает повышенную плотность или твердость вместе с улучшением механической прочности или сопротивления к химическому или электрическому воздействию."; </w:t>
      </w:r>
    </w:p>
    <w:bookmarkEnd w:id="84"/>
    <w:bookmarkStart w:name="z91" w:id="85"/>
    <w:p>
      <w:pPr>
        <w:spacing w:after="0"/>
        <w:ind w:left="0"/>
        <w:jc w:val="both"/>
      </w:pPr>
      <w:r>
        <w:rPr>
          <w:rFonts w:ascii="Times New Roman"/>
          <w:b w:val="false"/>
          <w:i w:val="false"/>
          <w:color w:val="000000"/>
          <w:sz w:val="28"/>
        </w:rPr>
        <w:t>
      4) первое предложение примечания к субпозициям 1 к группе 44 ТН ВЭД ЕАЭС изложить в следующей редакции:</w:t>
      </w:r>
    </w:p>
    <w:bookmarkEnd w:id="85"/>
    <w:bookmarkStart w:name="z92" w:id="86"/>
    <w:p>
      <w:pPr>
        <w:spacing w:after="0"/>
        <w:ind w:left="0"/>
        <w:jc w:val="both"/>
      </w:pPr>
      <w:r>
        <w:rPr>
          <w:rFonts w:ascii="Times New Roman"/>
          <w:b w:val="false"/>
          <w:i w:val="false"/>
          <w:color w:val="000000"/>
          <w:sz w:val="28"/>
        </w:rPr>
        <w:t>
      "В субпозиции 4401 31 термин "гранулы древесные" означает побочные продукты производства деревообрабатывающей промышленности, мебельной промышленности или других отраслей переработки древесины, такие как срезанная стружка, опилки или щепки, агломерированные либо непосредственно прессованием, либо с добавлением связующего вещества в количестве, не превышающем 3 мас.%.";</w:t>
      </w:r>
    </w:p>
    <w:bookmarkEnd w:id="86"/>
    <w:bookmarkStart w:name="z93" w:id="87"/>
    <w:p>
      <w:pPr>
        <w:spacing w:after="0"/>
        <w:ind w:left="0"/>
        <w:jc w:val="both"/>
      </w:pPr>
      <w:r>
        <w:rPr>
          <w:rFonts w:ascii="Times New Roman"/>
          <w:b w:val="false"/>
          <w:i w:val="false"/>
          <w:color w:val="000000"/>
          <w:sz w:val="28"/>
        </w:rPr>
        <w:t>
      5) предложение второе пункта (1) общих положений пояснений к группе 44 ТН ВЭД ЕАЭС изложить в следующей редакции:</w:t>
      </w:r>
    </w:p>
    <w:bookmarkEnd w:id="87"/>
    <w:bookmarkStart w:name="z94" w:id="88"/>
    <w:p>
      <w:pPr>
        <w:spacing w:after="0"/>
        <w:ind w:left="0"/>
        <w:jc w:val="both"/>
      </w:pPr>
      <w:r>
        <w:rPr>
          <w:rFonts w:ascii="Times New Roman"/>
          <w:b w:val="false"/>
          <w:i w:val="false"/>
          <w:color w:val="000000"/>
          <w:sz w:val="28"/>
        </w:rPr>
        <w:t>
      "Однако в данную группу не включается древесина в виде щепок, стружки, опилок или порошка, используемая главным образом в парфюмерии, фармации или в инсектицидных, фунгицидных или аналогичных целях (товарная позиция 1211), а также древесина в виде щепок, стружки, опилок или порошка, используемая главным образом для крашения или дубления (товарная позиция 1404).";</w:t>
      </w:r>
    </w:p>
    <w:bookmarkEnd w:id="88"/>
    <w:bookmarkStart w:name="z95" w:id="89"/>
    <w:p>
      <w:pPr>
        <w:spacing w:after="0"/>
        <w:ind w:left="0"/>
        <w:jc w:val="both"/>
      </w:pPr>
      <w:r>
        <w:rPr>
          <w:rFonts w:ascii="Times New Roman"/>
          <w:b w:val="false"/>
          <w:i w:val="false"/>
          <w:color w:val="000000"/>
          <w:sz w:val="28"/>
        </w:rPr>
        <w:t>
      6) наименование товарной позиции 4408 ТН ВЭД ЕАЭС изложить в следующей редакции:</w:t>
      </w:r>
    </w:p>
    <w:bookmarkEnd w:id="89"/>
    <w:bookmarkStart w:name="z96" w:id="90"/>
    <w:p>
      <w:pPr>
        <w:spacing w:after="0"/>
        <w:ind w:left="0"/>
        <w:jc w:val="both"/>
      </w:pPr>
      <w:r>
        <w:rPr>
          <w:rFonts w:ascii="Times New Roman"/>
          <w:b w:val="false"/>
          <w:i w:val="false"/>
          <w:color w:val="000000"/>
          <w:sz w:val="28"/>
        </w:rPr>
        <w:t>
      "Листы для облицовки (включая полученные разделением слоистой древесины), для клееной фанеры или для аналогичной слоистой древесины и прочие лесоматериалы, полученные распиловкой или расщеплением вдоль, строганием или лущением, не обработанные или обработанные строганием, шлифованием, сращенные или не сращенные, имеющие или не имеющие торцевые соединения, толщиной не более 6 мм:";</w:t>
      </w:r>
    </w:p>
    <w:bookmarkEnd w:id="90"/>
    <w:bookmarkStart w:name="z97" w:id="91"/>
    <w:p>
      <w:pPr>
        <w:spacing w:after="0"/>
        <w:ind w:left="0"/>
        <w:jc w:val="both"/>
      </w:pPr>
      <w:r>
        <w:rPr>
          <w:rFonts w:ascii="Times New Roman"/>
          <w:b w:val="false"/>
          <w:i w:val="false"/>
          <w:color w:val="000000"/>
          <w:sz w:val="28"/>
        </w:rPr>
        <w:t>
      7) наименование товарной позиции 4412 ТН ВЭД ЕАЭС изложить в следующей редакции:</w:t>
      </w:r>
    </w:p>
    <w:bookmarkEnd w:id="91"/>
    <w:bookmarkStart w:name="z98" w:id="92"/>
    <w:p>
      <w:pPr>
        <w:spacing w:after="0"/>
        <w:ind w:left="0"/>
        <w:jc w:val="both"/>
      </w:pPr>
      <w:r>
        <w:rPr>
          <w:rFonts w:ascii="Times New Roman"/>
          <w:b w:val="false"/>
          <w:i w:val="false"/>
          <w:color w:val="000000"/>
          <w:sz w:val="28"/>
        </w:rPr>
        <w:t xml:space="preserve">
      "Фанера клееная, панели фанерованные и аналогичная слоистая древесина (+):"; </w:t>
      </w:r>
    </w:p>
    <w:bookmarkEnd w:id="92"/>
    <w:bookmarkStart w:name="z99" w:id="93"/>
    <w:p>
      <w:pPr>
        <w:spacing w:after="0"/>
        <w:ind w:left="0"/>
        <w:jc w:val="both"/>
      </w:pPr>
      <w:r>
        <w:rPr>
          <w:rFonts w:ascii="Times New Roman"/>
          <w:b w:val="false"/>
          <w:i w:val="false"/>
          <w:color w:val="000000"/>
          <w:sz w:val="28"/>
        </w:rPr>
        <w:t>
      8) абзац первый пункта 3 пояснений к товарной позиции 4412 ТН ВЭД ЕАЭС изложить в следующей редакции:</w:t>
      </w:r>
    </w:p>
    <w:bookmarkEnd w:id="93"/>
    <w:bookmarkStart w:name="z100" w:id="94"/>
    <w:p>
      <w:pPr>
        <w:spacing w:after="0"/>
        <w:ind w:left="0"/>
        <w:jc w:val="both"/>
      </w:pPr>
      <w:r>
        <w:rPr>
          <w:rFonts w:ascii="Times New Roman"/>
          <w:b w:val="false"/>
          <w:i w:val="false"/>
          <w:color w:val="000000"/>
          <w:sz w:val="28"/>
        </w:rPr>
        <w:t>
      "Аналогичная слоистая древесина. Ее можно подразделить на две категории:";</w:t>
      </w:r>
    </w:p>
    <w:bookmarkEnd w:id="94"/>
    <w:bookmarkStart w:name="z101" w:id="95"/>
    <w:p>
      <w:pPr>
        <w:spacing w:after="0"/>
        <w:ind w:left="0"/>
        <w:jc w:val="both"/>
      </w:pPr>
      <w:r>
        <w:rPr>
          <w:rFonts w:ascii="Times New Roman"/>
          <w:b w:val="false"/>
          <w:i w:val="false"/>
          <w:color w:val="000000"/>
          <w:sz w:val="28"/>
        </w:rPr>
        <w:t xml:space="preserve">
      9) исключение (г) пояснений к товарной позиции 4412 ТН ВЭД ЕАЭС изложить в следующей редакции: </w:t>
      </w:r>
    </w:p>
    <w:bookmarkEnd w:id="95"/>
    <w:bookmarkStart w:name="z102" w:id="96"/>
    <w:p>
      <w:pPr>
        <w:spacing w:after="0"/>
        <w:ind w:left="0"/>
        <w:jc w:val="both"/>
      </w:pPr>
      <w:r>
        <w:rPr>
          <w:rFonts w:ascii="Times New Roman"/>
          <w:b w:val="false"/>
          <w:i w:val="false"/>
          <w:color w:val="000000"/>
          <w:sz w:val="28"/>
        </w:rPr>
        <w:t>
      "(г) изделия деревянные мозаичные и изделия деревянные инкрустированные (товарная позиция 4420);";</w:t>
      </w:r>
    </w:p>
    <w:bookmarkEnd w:id="96"/>
    <w:bookmarkStart w:name="z103" w:id="97"/>
    <w:p>
      <w:pPr>
        <w:spacing w:after="0"/>
        <w:ind w:left="0"/>
        <w:jc w:val="both"/>
      </w:pPr>
      <w:r>
        <w:rPr>
          <w:rFonts w:ascii="Times New Roman"/>
          <w:b w:val="false"/>
          <w:i w:val="false"/>
          <w:color w:val="000000"/>
          <w:sz w:val="28"/>
        </w:rPr>
        <w:t xml:space="preserve">
      10) наименование товарной позиции 4415 ТН ВЭД ЕАЭС изложить в следующей редакции: </w:t>
      </w:r>
    </w:p>
    <w:bookmarkEnd w:id="97"/>
    <w:bookmarkStart w:name="z104" w:id="98"/>
    <w:p>
      <w:pPr>
        <w:spacing w:after="0"/>
        <w:ind w:left="0"/>
        <w:jc w:val="both"/>
      </w:pPr>
      <w:r>
        <w:rPr>
          <w:rFonts w:ascii="Times New Roman"/>
          <w:b w:val="false"/>
          <w:i w:val="false"/>
          <w:color w:val="000000"/>
          <w:sz w:val="28"/>
        </w:rPr>
        <w:t>
      "Ящики, коробки, упаковочные клети, барабаны и аналогичная тара, из древесины; кабельные барабаны деревянные; поддоны, поддоны ящичные и прочие погрузочные щиты, деревянные; обечайки деревянные:";</w:t>
      </w:r>
    </w:p>
    <w:bookmarkEnd w:id="98"/>
    <w:bookmarkStart w:name="z105" w:id="99"/>
    <w:p>
      <w:pPr>
        <w:spacing w:after="0"/>
        <w:ind w:left="0"/>
        <w:jc w:val="both"/>
      </w:pPr>
      <w:r>
        <w:rPr>
          <w:rFonts w:ascii="Times New Roman"/>
          <w:b w:val="false"/>
          <w:i w:val="false"/>
          <w:color w:val="000000"/>
          <w:sz w:val="28"/>
        </w:rPr>
        <w:t>
      11) наименование субпозиции 4415 10 ТН ВЭД ЕАЭС изложить в следующей редакции:</w:t>
      </w:r>
    </w:p>
    <w:bookmarkEnd w:id="99"/>
    <w:bookmarkStart w:name="z106" w:id="100"/>
    <w:p>
      <w:pPr>
        <w:spacing w:after="0"/>
        <w:ind w:left="0"/>
        <w:jc w:val="both"/>
      </w:pPr>
      <w:r>
        <w:rPr>
          <w:rFonts w:ascii="Times New Roman"/>
          <w:b w:val="false"/>
          <w:i w:val="false"/>
          <w:color w:val="000000"/>
          <w:sz w:val="28"/>
        </w:rPr>
        <w:t>
      "– ящики, коробки, упаковочные клети, барабаны и аналогичная тара; кабельные барабаны";</w:t>
      </w:r>
    </w:p>
    <w:bookmarkEnd w:id="100"/>
    <w:bookmarkStart w:name="z107" w:id="101"/>
    <w:p>
      <w:pPr>
        <w:spacing w:after="0"/>
        <w:ind w:left="0"/>
        <w:jc w:val="both"/>
      </w:pPr>
      <w:r>
        <w:rPr>
          <w:rFonts w:ascii="Times New Roman"/>
          <w:b w:val="false"/>
          <w:i w:val="false"/>
          <w:color w:val="000000"/>
          <w:sz w:val="28"/>
        </w:rPr>
        <w:t>
      12) наименование субпозиции 4415 20 ТН ВЭД ЕАЭС изложить в следующей редакции:</w:t>
      </w:r>
    </w:p>
    <w:bookmarkEnd w:id="101"/>
    <w:bookmarkStart w:name="z108" w:id="102"/>
    <w:p>
      <w:pPr>
        <w:spacing w:after="0"/>
        <w:ind w:left="0"/>
        <w:jc w:val="both"/>
      </w:pPr>
      <w:r>
        <w:rPr>
          <w:rFonts w:ascii="Times New Roman"/>
          <w:b w:val="false"/>
          <w:i w:val="false"/>
          <w:color w:val="000000"/>
          <w:sz w:val="28"/>
        </w:rPr>
        <w:t>
      "– поддоны, поддоны ящичные и прочие погрузочные щиты; обечайки";</w:t>
      </w:r>
    </w:p>
    <w:bookmarkEnd w:id="102"/>
    <w:bookmarkStart w:name="z109" w:id="103"/>
    <w:p>
      <w:pPr>
        <w:spacing w:after="0"/>
        <w:ind w:left="0"/>
        <w:jc w:val="both"/>
      </w:pPr>
      <w:r>
        <w:rPr>
          <w:rFonts w:ascii="Times New Roman"/>
          <w:b w:val="false"/>
          <w:i w:val="false"/>
          <w:color w:val="000000"/>
          <w:sz w:val="28"/>
        </w:rPr>
        <w:t xml:space="preserve">
      13) наименование части (I) пояснений к товарной позиции 4415 ТН ВЭД ЕАЭС изложить в следующей редакции: </w:t>
      </w:r>
    </w:p>
    <w:bookmarkEnd w:id="103"/>
    <w:bookmarkStart w:name="z110" w:id="104"/>
    <w:p>
      <w:pPr>
        <w:spacing w:after="0"/>
        <w:ind w:left="0"/>
        <w:jc w:val="both"/>
      </w:pPr>
      <w:r>
        <w:rPr>
          <w:rFonts w:ascii="Times New Roman"/>
          <w:b w:val="false"/>
          <w:i w:val="false"/>
          <w:color w:val="000000"/>
          <w:sz w:val="28"/>
        </w:rPr>
        <w:t xml:space="preserve">
      "(I) ЯЩИКИ, КОРОБКИ, УПАКОВОЧНЫЕ КЛЕТИ, БАРАБАНЫ И АНАЛОГИЧНАЯ ТАРА"; </w:t>
      </w:r>
    </w:p>
    <w:bookmarkEnd w:id="104"/>
    <w:bookmarkStart w:name="z111" w:id="105"/>
    <w:p>
      <w:pPr>
        <w:spacing w:after="0"/>
        <w:ind w:left="0"/>
        <w:jc w:val="both"/>
      </w:pPr>
      <w:r>
        <w:rPr>
          <w:rFonts w:ascii="Times New Roman"/>
          <w:b w:val="false"/>
          <w:i w:val="false"/>
          <w:color w:val="000000"/>
          <w:sz w:val="28"/>
        </w:rPr>
        <w:t>
      14) пункт (2) части (I) пояснений к товарной позиции 4415 ТН ВЭД ЕАЭС изложить в следующей редакции:</w:t>
      </w:r>
    </w:p>
    <w:bookmarkEnd w:id="105"/>
    <w:bookmarkStart w:name="z112" w:id="106"/>
    <w:p>
      <w:pPr>
        <w:spacing w:after="0"/>
        <w:ind w:left="0"/>
        <w:jc w:val="both"/>
      </w:pPr>
      <w:r>
        <w:rPr>
          <w:rFonts w:ascii="Times New Roman"/>
          <w:b w:val="false"/>
          <w:i w:val="false"/>
          <w:color w:val="000000"/>
          <w:sz w:val="28"/>
        </w:rPr>
        <w:t>
      "(2) Упаковочные клети, коробки для фруктов или овощей, лотки для яиц и прочая тара, боковые стенки которой состоят из реек, прибитых с промежутками, а верх открытый (включая тару, применяемую для перевозки изделий из стекла, керамических изделий, техники и т.д.).";</w:t>
      </w:r>
    </w:p>
    <w:bookmarkEnd w:id="106"/>
    <w:bookmarkStart w:name="z113" w:id="107"/>
    <w:p>
      <w:pPr>
        <w:spacing w:after="0"/>
        <w:ind w:left="0"/>
        <w:jc w:val="both"/>
      </w:pPr>
      <w:r>
        <w:rPr>
          <w:rFonts w:ascii="Times New Roman"/>
          <w:b w:val="false"/>
          <w:i w:val="false"/>
          <w:color w:val="000000"/>
          <w:sz w:val="28"/>
        </w:rPr>
        <w:t>
      15) наименование части (III) пояснений к товарной позиции 4415 ТН ВЭД ЕАЭС изложить в следующей редакции:</w:t>
      </w:r>
    </w:p>
    <w:bookmarkEnd w:id="107"/>
    <w:bookmarkStart w:name="z114" w:id="108"/>
    <w:p>
      <w:pPr>
        <w:spacing w:after="0"/>
        <w:ind w:left="0"/>
        <w:jc w:val="both"/>
      </w:pPr>
      <w:r>
        <w:rPr>
          <w:rFonts w:ascii="Times New Roman"/>
          <w:b w:val="false"/>
          <w:i w:val="false"/>
          <w:color w:val="000000"/>
          <w:sz w:val="28"/>
        </w:rPr>
        <w:t>
      "(III) ПОДДОНЫ, ПОДДОНЫ ЯЩИЧНЫЕ И ПРОЧИЕ ПОГРУЗОЧНЫЕ ЩИТЫ";</w:t>
      </w:r>
    </w:p>
    <w:bookmarkEnd w:id="108"/>
    <w:bookmarkStart w:name="z115" w:id="109"/>
    <w:p>
      <w:pPr>
        <w:spacing w:after="0"/>
        <w:ind w:left="0"/>
        <w:jc w:val="both"/>
      </w:pPr>
      <w:r>
        <w:rPr>
          <w:rFonts w:ascii="Times New Roman"/>
          <w:b w:val="false"/>
          <w:i w:val="false"/>
          <w:color w:val="000000"/>
          <w:sz w:val="28"/>
        </w:rPr>
        <w:t xml:space="preserve">
      16) наименование товарной позиции 4417 ТН ВЭД ЕАЭС изложить в следующей редакции: </w:t>
      </w:r>
    </w:p>
    <w:bookmarkEnd w:id="109"/>
    <w:bookmarkStart w:name="z116" w:id="110"/>
    <w:p>
      <w:pPr>
        <w:spacing w:after="0"/>
        <w:ind w:left="0"/>
        <w:jc w:val="both"/>
      </w:pPr>
      <w:r>
        <w:rPr>
          <w:rFonts w:ascii="Times New Roman"/>
          <w:b w:val="false"/>
          <w:i w:val="false"/>
          <w:color w:val="000000"/>
          <w:sz w:val="28"/>
        </w:rPr>
        <w:t>
      "Инструменты, корпуса и ручки для инструментов, части и ручки метел или щеток, из древесины; деревянные сапожные колодки и растяжки для обуви";</w:t>
      </w:r>
    </w:p>
    <w:bookmarkEnd w:id="110"/>
    <w:bookmarkStart w:name="z117" w:id="111"/>
    <w:p>
      <w:pPr>
        <w:spacing w:after="0"/>
        <w:ind w:left="0"/>
        <w:jc w:val="both"/>
      </w:pPr>
      <w:r>
        <w:rPr>
          <w:rFonts w:ascii="Times New Roman"/>
          <w:b w:val="false"/>
          <w:i w:val="false"/>
          <w:color w:val="000000"/>
          <w:sz w:val="28"/>
        </w:rPr>
        <w:t>
      17) примечание 1 к группе 46 ТН ВЭД ЕАЭС изложить в следующей редакции:</w:t>
      </w:r>
    </w:p>
    <w:bookmarkEnd w:id="111"/>
    <w:bookmarkStart w:name="z118" w:id="112"/>
    <w:p>
      <w:pPr>
        <w:spacing w:after="0"/>
        <w:ind w:left="0"/>
        <w:jc w:val="both"/>
      </w:pPr>
      <w:r>
        <w:rPr>
          <w:rFonts w:ascii="Times New Roman"/>
          <w:b w:val="false"/>
          <w:i w:val="false"/>
          <w:color w:val="000000"/>
          <w:sz w:val="28"/>
        </w:rPr>
        <w:t>
      "1. В данной группе термин "материалы для плетения" означает материалы, находящиеся в виде или состоянии, пригодном для плетения, переплетения или аналогичных процессов; к этим материалам относятся солома, ива, бамбук, ротанг, тростник, камыш, полоски древесины, полосы прочих растительных материалов (например, полосы коры, узкие листья и рафия или полосы, вырезанные из широких листьев), натуральные текстильные волокна, не подвергнутые прядению, мононить и полоса или лента и аналогичные формы из пластмасс и полосы или ленты из бумаги, но не полосы или ленты из натуральной кожи или композиционной кожи, войлока или фетра или нетканых материалов, человеческий волос, конский волос, текстильная ровница или пряжа, или мононить и плоская нить и аналогичные нити группы 54.";</w:t>
      </w:r>
    </w:p>
    <w:bookmarkEnd w:id="112"/>
    <w:bookmarkStart w:name="z119" w:id="113"/>
    <w:p>
      <w:pPr>
        <w:spacing w:after="0"/>
        <w:ind w:left="0"/>
        <w:jc w:val="both"/>
      </w:pPr>
      <w:r>
        <w:rPr>
          <w:rFonts w:ascii="Times New Roman"/>
          <w:b w:val="false"/>
          <w:i w:val="false"/>
          <w:color w:val="000000"/>
          <w:sz w:val="28"/>
        </w:rPr>
        <w:t>
      18) наименование товарной позиции 4601 ТН ВЭД ЕАЭС изложить в следующей редакции:</w:t>
      </w:r>
    </w:p>
    <w:bookmarkEnd w:id="113"/>
    <w:bookmarkStart w:name="z120" w:id="114"/>
    <w:p>
      <w:pPr>
        <w:spacing w:after="0"/>
        <w:ind w:left="0"/>
        <w:jc w:val="both"/>
      </w:pPr>
      <w:r>
        <w:rPr>
          <w:rFonts w:ascii="Times New Roman"/>
          <w:b w:val="false"/>
          <w:i w:val="false"/>
          <w:color w:val="000000"/>
          <w:sz w:val="28"/>
        </w:rPr>
        <w:t>
      "Плетеные и аналогичные изделия из материалов для плетения, не соединенные или соединенные в полосы или ленты; материалы для плетения, плетеные и аналогичные изделия из материалов для плетения, связанные в параллельные пряди или сотканные, в виде листов, законченные или незаконченные (например, коврики, циновки, ширмы):";</w:t>
      </w:r>
    </w:p>
    <w:bookmarkEnd w:id="114"/>
    <w:bookmarkStart w:name="z121" w:id="115"/>
    <w:p>
      <w:pPr>
        <w:spacing w:after="0"/>
        <w:ind w:left="0"/>
        <w:jc w:val="both"/>
      </w:pPr>
      <w:r>
        <w:rPr>
          <w:rFonts w:ascii="Times New Roman"/>
          <w:b w:val="false"/>
          <w:i w:val="false"/>
          <w:color w:val="000000"/>
          <w:sz w:val="28"/>
        </w:rPr>
        <w:t xml:space="preserve">
      19) наименование части (А) пояснений к товарной позиции 4601 ТН ВЭД ЕАЭС изложить в следующей редакции: </w:t>
      </w:r>
    </w:p>
    <w:bookmarkEnd w:id="115"/>
    <w:bookmarkStart w:name="z122" w:id="116"/>
    <w:p>
      <w:pPr>
        <w:spacing w:after="0"/>
        <w:ind w:left="0"/>
        <w:jc w:val="both"/>
      </w:pPr>
      <w:r>
        <w:rPr>
          <w:rFonts w:ascii="Times New Roman"/>
          <w:b w:val="false"/>
          <w:i w:val="false"/>
          <w:color w:val="000000"/>
          <w:sz w:val="28"/>
        </w:rPr>
        <w:t>
      "(А) Плетеные и аналогичные изделия из материалов для плетения, не соединенные или соединенные в полосы или ленты.";</w:t>
      </w:r>
    </w:p>
    <w:bookmarkEnd w:id="116"/>
    <w:bookmarkStart w:name="z123" w:id="117"/>
    <w:p>
      <w:pPr>
        <w:spacing w:after="0"/>
        <w:ind w:left="0"/>
        <w:jc w:val="both"/>
      </w:pPr>
      <w:r>
        <w:rPr>
          <w:rFonts w:ascii="Times New Roman"/>
          <w:b w:val="false"/>
          <w:i w:val="false"/>
          <w:color w:val="000000"/>
          <w:sz w:val="28"/>
        </w:rPr>
        <w:t xml:space="preserve">
      20) наименование товарной позиции 4705 ТН ВЭД ЕАЭС изложить в следующей редакции: </w:t>
      </w:r>
    </w:p>
    <w:bookmarkEnd w:id="117"/>
    <w:bookmarkStart w:name="z124" w:id="118"/>
    <w:p>
      <w:pPr>
        <w:spacing w:after="0"/>
        <w:ind w:left="0"/>
        <w:jc w:val="both"/>
      </w:pPr>
      <w:r>
        <w:rPr>
          <w:rFonts w:ascii="Times New Roman"/>
          <w:b w:val="false"/>
          <w:i w:val="false"/>
          <w:color w:val="000000"/>
          <w:sz w:val="28"/>
        </w:rPr>
        <w:t>
      "Древесная масса, полученная сочетанием механических и химических процессов";</w:t>
      </w:r>
    </w:p>
    <w:bookmarkEnd w:id="118"/>
    <w:bookmarkStart w:name="z125" w:id="119"/>
    <w:p>
      <w:pPr>
        <w:spacing w:after="0"/>
        <w:ind w:left="0"/>
        <w:jc w:val="both"/>
      </w:pPr>
      <w:r>
        <w:rPr>
          <w:rFonts w:ascii="Times New Roman"/>
          <w:b w:val="false"/>
          <w:i w:val="false"/>
          <w:color w:val="000000"/>
          <w:sz w:val="28"/>
        </w:rPr>
        <w:t>
      21) последний абзац примечания 5 к группе 48 ТН ВЭД ЕАЭС изложить в следующей редакции:</w:t>
      </w:r>
    </w:p>
    <w:bookmarkEnd w:id="119"/>
    <w:bookmarkStart w:name="z126" w:id="120"/>
    <w:p>
      <w:pPr>
        <w:spacing w:after="0"/>
        <w:ind w:left="0"/>
        <w:jc w:val="both"/>
      </w:pPr>
      <w:r>
        <w:rPr>
          <w:rFonts w:ascii="Times New Roman"/>
          <w:b w:val="false"/>
          <w:i w:val="false"/>
          <w:color w:val="000000"/>
          <w:sz w:val="28"/>
        </w:rPr>
        <w:t>
      "В товарную позицию 4802, однако, не включаются фильтровальные бумага или картон (включая бумагу для пакетиков для заваривания чая) или бумага или картон кровельные.";</w:t>
      </w:r>
    </w:p>
    <w:bookmarkEnd w:id="120"/>
    <w:bookmarkStart w:name="z127" w:id="121"/>
    <w:p>
      <w:pPr>
        <w:spacing w:after="0"/>
        <w:ind w:left="0"/>
        <w:jc w:val="both"/>
      </w:pPr>
      <w:r>
        <w:rPr>
          <w:rFonts w:ascii="Times New Roman"/>
          <w:b w:val="false"/>
          <w:i w:val="false"/>
          <w:color w:val="000000"/>
          <w:sz w:val="28"/>
        </w:rPr>
        <w:t xml:space="preserve">
      22) действующие примечания к субпозициям 1, 1, 2, 3, 4, 5, 6 к группе 48 ТН ВЭД ЕАЭС перенумеровать в примечания к субпозициям 1, 2, 3, 4, 5, 6, 7 соответственно. </w:t>
      </w:r>
    </w:p>
    <w:bookmarkEnd w:id="121"/>
    <w:bookmarkStart w:name="z128" w:id="122"/>
    <w:p>
      <w:pPr>
        <w:spacing w:after="0"/>
        <w:ind w:left="0"/>
        <w:jc w:val="both"/>
      </w:pPr>
      <w:r>
        <w:rPr>
          <w:rFonts w:ascii="Times New Roman"/>
          <w:b w:val="false"/>
          <w:i w:val="false"/>
          <w:color w:val="000000"/>
          <w:sz w:val="28"/>
        </w:rPr>
        <w:t xml:space="preserve">
      23) пункт (II) части "Содержание группы" общих положений пояснений к группе 48 ТН ВЭД ЕАЭС изложить в следующей редакции: </w:t>
      </w:r>
    </w:p>
    <w:bookmarkEnd w:id="122"/>
    <w:bookmarkStart w:name="z129" w:id="123"/>
    <w:p>
      <w:pPr>
        <w:spacing w:after="0"/>
        <w:ind w:left="0"/>
        <w:jc w:val="both"/>
      </w:pPr>
      <w:r>
        <w:rPr>
          <w:rFonts w:ascii="Times New Roman"/>
          <w:b w:val="false"/>
          <w:i w:val="false"/>
          <w:color w:val="000000"/>
          <w:sz w:val="28"/>
        </w:rPr>
        <w:t>
      "(II) Блоки, плиты и пластины фильтровальные, из бумажной массы (товарная позиция 4812), папиросная бумага, не нарезанная или нарезанная по размеру или в форме книжечек или трубок (товарная позиция 4813), обои и аналогичные настенные покрытия (согласно примечанию 9 к данной группе) и бумага прозрачная для окон (товарная позиция 4814).";</w:t>
      </w:r>
    </w:p>
    <w:bookmarkEnd w:id="123"/>
    <w:bookmarkStart w:name="z130" w:id="124"/>
    <w:p>
      <w:pPr>
        <w:spacing w:after="0"/>
        <w:ind w:left="0"/>
        <w:jc w:val="both"/>
      </w:pPr>
      <w:r>
        <w:rPr>
          <w:rFonts w:ascii="Times New Roman"/>
          <w:b w:val="false"/>
          <w:i w:val="false"/>
          <w:color w:val="000000"/>
          <w:sz w:val="28"/>
        </w:rPr>
        <w:t>
      24) исключение (в) пояснений к товарной позиции 4802 ТН ВЭД ЕАЭС изложить в следующей редакции:</w:t>
      </w:r>
    </w:p>
    <w:bookmarkEnd w:id="124"/>
    <w:bookmarkStart w:name="z131" w:id="125"/>
    <w:p>
      <w:pPr>
        <w:spacing w:after="0"/>
        <w:ind w:left="0"/>
        <w:jc w:val="both"/>
      </w:pPr>
      <w:r>
        <w:rPr>
          <w:rFonts w:ascii="Times New Roman"/>
          <w:b w:val="false"/>
          <w:i w:val="false"/>
          <w:color w:val="000000"/>
          <w:sz w:val="28"/>
        </w:rPr>
        <w:t>
      "(в) фильтровальные бумага и картон (включая бумагу для пакетиков для заваривания чая) и бумага и картон кровельные (товарная позиция 4805);";</w:t>
      </w:r>
    </w:p>
    <w:bookmarkEnd w:id="125"/>
    <w:bookmarkStart w:name="z132" w:id="126"/>
    <w:p>
      <w:pPr>
        <w:spacing w:after="0"/>
        <w:ind w:left="0"/>
        <w:jc w:val="both"/>
      </w:pPr>
      <w:r>
        <w:rPr>
          <w:rFonts w:ascii="Times New Roman"/>
          <w:b w:val="false"/>
          <w:i w:val="false"/>
          <w:color w:val="000000"/>
          <w:sz w:val="28"/>
        </w:rPr>
        <w:t>
      25) наименование субпозиции 4805 50 ТН ВЭД ЕАЭС изложить в следующей редакции:</w:t>
      </w:r>
    </w:p>
    <w:bookmarkEnd w:id="126"/>
    <w:bookmarkStart w:name="z133" w:id="127"/>
    <w:p>
      <w:pPr>
        <w:spacing w:after="0"/>
        <w:ind w:left="0"/>
        <w:jc w:val="both"/>
      </w:pPr>
      <w:r>
        <w:rPr>
          <w:rFonts w:ascii="Times New Roman"/>
          <w:b w:val="false"/>
          <w:i w:val="false"/>
          <w:color w:val="000000"/>
          <w:sz w:val="28"/>
        </w:rPr>
        <w:t>
      "– бумага и картон кровельные";</w:t>
      </w:r>
    </w:p>
    <w:bookmarkEnd w:id="127"/>
    <w:bookmarkStart w:name="z134" w:id="128"/>
    <w:p>
      <w:pPr>
        <w:spacing w:after="0"/>
        <w:ind w:left="0"/>
        <w:jc w:val="both"/>
      </w:pPr>
      <w:r>
        <w:rPr>
          <w:rFonts w:ascii="Times New Roman"/>
          <w:b w:val="false"/>
          <w:i w:val="false"/>
          <w:color w:val="000000"/>
          <w:sz w:val="28"/>
        </w:rPr>
        <w:t xml:space="preserve">
      26) пункт (5) пояснений к товарной позиции 4805 ТН ВЭД ЕАЭС изложить в следующей редакции: </w:t>
      </w:r>
    </w:p>
    <w:bookmarkEnd w:id="128"/>
    <w:bookmarkStart w:name="z135" w:id="129"/>
    <w:p>
      <w:pPr>
        <w:spacing w:after="0"/>
        <w:ind w:left="0"/>
        <w:jc w:val="both"/>
      </w:pPr>
      <w:r>
        <w:rPr>
          <w:rFonts w:ascii="Times New Roman"/>
          <w:b w:val="false"/>
          <w:i w:val="false"/>
          <w:color w:val="000000"/>
          <w:sz w:val="28"/>
        </w:rPr>
        <w:t>
      "(5) Бумага и картон кровельные.";</w:t>
      </w:r>
    </w:p>
    <w:bookmarkEnd w:id="129"/>
    <w:bookmarkStart w:name="z136" w:id="130"/>
    <w:p>
      <w:pPr>
        <w:spacing w:after="0"/>
        <w:ind w:left="0"/>
        <w:jc w:val="both"/>
      </w:pPr>
      <w:r>
        <w:rPr>
          <w:rFonts w:ascii="Times New Roman"/>
          <w:b w:val="false"/>
          <w:i w:val="false"/>
          <w:color w:val="000000"/>
          <w:sz w:val="28"/>
        </w:rPr>
        <w:t>
      27) пояснение к субпозиции 4805 50 ТН ВЭД ЕАЭС изложить в следующей редакции:</w:t>
      </w:r>
    </w:p>
    <w:bookmarkEnd w:id="130"/>
    <w:bookmarkStart w:name="z137" w:id="131"/>
    <w:p>
      <w:pPr>
        <w:spacing w:after="0"/>
        <w:ind w:left="0"/>
        <w:jc w:val="both"/>
      </w:pPr>
      <w:r>
        <w:rPr>
          <w:rFonts w:ascii="Times New Roman"/>
          <w:b w:val="false"/>
          <w:i w:val="false"/>
          <w:color w:val="000000"/>
          <w:sz w:val="28"/>
        </w:rPr>
        <w:t xml:space="preserve">
      "Бумага и картон кровельные вырабатываются из волокнистой массы с различной степенью впитываемости. При их производстве используются макулатура и отходы из бумаги или картона, древесная масса или тряпичные отходы в виде волокон. Бумага и картон кровельные бывают обычно сине-серого цвета с шероховатой волокнистой поверхностью и содержат примеси. Они используются, </w:t>
      </w:r>
      <w:r>
        <w:rPr>
          <w:rFonts w:ascii="Times New Roman"/>
          <w:b w:val="false"/>
          <w:i/>
          <w:color w:val="000000"/>
          <w:sz w:val="28"/>
        </w:rPr>
        <w:t>inter</w:t>
      </w:r>
      <w:r>
        <w:rPr>
          <w:rFonts w:ascii="Times New Roman"/>
          <w:b w:val="false"/>
          <w:i w:val="false"/>
          <w:color w:val="000000"/>
          <w:sz w:val="28"/>
        </w:rPr>
        <w:t xml:space="preserve"> </w:t>
      </w:r>
      <w:r>
        <w:rPr>
          <w:rFonts w:ascii="Times New Roman"/>
          <w:b w:val="false"/>
          <w:i/>
          <w:color w:val="000000"/>
          <w:sz w:val="28"/>
        </w:rPr>
        <w:t>alia</w:t>
      </w:r>
      <w:r>
        <w:rPr>
          <w:rFonts w:ascii="Times New Roman"/>
          <w:b w:val="false"/>
          <w:i w:val="false"/>
          <w:color w:val="000000"/>
          <w:sz w:val="28"/>
        </w:rPr>
        <w:t>, при производстве толя и в качестве промежуточных слоев для ящиков и кожаных галантерейных товаров.";</w:t>
      </w:r>
    </w:p>
    <w:bookmarkEnd w:id="131"/>
    <w:bookmarkStart w:name="z138" w:id="132"/>
    <w:p>
      <w:pPr>
        <w:spacing w:after="0"/>
        <w:ind w:left="0"/>
        <w:jc w:val="both"/>
      </w:pPr>
      <w:r>
        <w:rPr>
          <w:rFonts w:ascii="Times New Roman"/>
          <w:b w:val="false"/>
          <w:i w:val="false"/>
          <w:color w:val="000000"/>
          <w:sz w:val="28"/>
        </w:rPr>
        <w:t>
      28) подпункт (4) пункта (а) части (А) пояснений к товарной позиции 4814 ТН ВЭД ЕАЭС изложить в следующей редакции:</w:t>
      </w:r>
    </w:p>
    <w:bookmarkEnd w:id="132"/>
    <w:bookmarkStart w:name="z139" w:id="133"/>
    <w:p>
      <w:pPr>
        <w:spacing w:after="0"/>
        <w:ind w:left="0"/>
        <w:jc w:val="both"/>
      </w:pPr>
      <w:r>
        <w:rPr>
          <w:rFonts w:ascii="Times New Roman"/>
          <w:b w:val="false"/>
          <w:i w:val="false"/>
          <w:color w:val="000000"/>
          <w:sz w:val="28"/>
        </w:rPr>
        <w:t>
      "(4) Полностью или частично покрытая с лицевой стороны материалом для плетения, соединенным в параллельные пряди или не соединенным, или тканым или нетканым. Некоторые из этих настенных покрытий имеют слой из материала для плетения, соединенного с помощью пряденых текстильных волокон.";</w:t>
      </w:r>
    </w:p>
    <w:bookmarkEnd w:id="133"/>
    <w:bookmarkStart w:name="z140" w:id="134"/>
    <w:p>
      <w:pPr>
        <w:spacing w:after="0"/>
        <w:ind w:left="0"/>
        <w:jc w:val="both"/>
      </w:pPr>
      <w:r>
        <w:rPr>
          <w:rFonts w:ascii="Times New Roman"/>
          <w:b w:val="false"/>
          <w:i w:val="false"/>
          <w:color w:val="000000"/>
          <w:sz w:val="28"/>
        </w:rPr>
        <w:t>
      29) наименование товарной позиции 4820 ТН ВЭД ЕАЭС изложить в следующей редакции:</w:t>
      </w:r>
    </w:p>
    <w:bookmarkEnd w:id="134"/>
    <w:bookmarkStart w:name="z141" w:id="135"/>
    <w:p>
      <w:pPr>
        <w:spacing w:after="0"/>
        <w:ind w:left="0"/>
        <w:jc w:val="both"/>
      </w:pPr>
      <w:r>
        <w:rPr>
          <w:rFonts w:ascii="Times New Roman"/>
          <w:b w:val="false"/>
          <w:i w:val="false"/>
          <w:color w:val="000000"/>
          <w:sz w:val="28"/>
        </w:rPr>
        <w:t>
      "Журналы регистрационные, бухгалтерские книги, записные книжки, книги заказов, квитанционные книжки, блокноты для писем, памятных записок, дневники и аналогичные изделия, тетради, блокноты с промокательной бумагой, съемные переплеты (для сменных листов или другие), папки, скоросшиватели, самокопировальные деловые бланки, полистно проложенные копировальные наборы и прочие канцелярские товары, из бумаги или картона; альбомы для образцов или для коллекций и обложки для книг, из бумаги или картона:";</w:t>
      </w:r>
    </w:p>
    <w:bookmarkEnd w:id="135"/>
    <w:bookmarkStart w:name="z142" w:id="136"/>
    <w:p>
      <w:pPr>
        <w:spacing w:after="0"/>
        <w:ind w:left="0"/>
        <w:jc w:val="both"/>
      </w:pPr>
      <w:r>
        <w:rPr>
          <w:rFonts w:ascii="Times New Roman"/>
          <w:b w:val="false"/>
          <w:i w:val="false"/>
          <w:color w:val="000000"/>
          <w:sz w:val="28"/>
        </w:rPr>
        <w:t xml:space="preserve">
      30) примечание 3 (А) (г) к разделу XI ТН ВЭД ЕАЭС изложить в следующей редакции: </w:t>
      </w:r>
    </w:p>
    <w:bookmarkEnd w:id="136"/>
    <w:bookmarkStart w:name="z143" w:id="137"/>
    <w:p>
      <w:pPr>
        <w:spacing w:after="0"/>
        <w:ind w:left="0"/>
        <w:jc w:val="both"/>
      </w:pPr>
      <w:r>
        <w:rPr>
          <w:rFonts w:ascii="Times New Roman"/>
          <w:b w:val="false"/>
          <w:i w:val="false"/>
          <w:color w:val="000000"/>
          <w:sz w:val="28"/>
        </w:rPr>
        <w:t>
      "(г) из волокон ореха кокосового в три или более сложения;";</w:t>
      </w:r>
    </w:p>
    <w:bookmarkEnd w:id="137"/>
    <w:bookmarkStart w:name="z144" w:id="138"/>
    <w:p>
      <w:pPr>
        <w:spacing w:after="0"/>
        <w:ind w:left="0"/>
        <w:jc w:val="both"/>
      </w:pPr>
      <w:r>
        <w:rPr>
          <w:rFonts w:ascii="Times New Roman"/>
          <w:b w:val="false"/>
          <w:i w:val="false"/>
          <w:color w:val="000000"/>
          <w:sz w:val="28"/>
        </w:rPr>
        <w:t xml:space="preserve">
      31) наименование субпозиции 5204 11 ТН ВЭД ЕАЭС изложить в следующей редакции: </w:t>
      </w:r>
    </w:p>
    <w:bookmarkEnd w:id="138"/>
    <w:bookmarkStart w:name="z145" w:id="139"/>
    <w:p>
      <w:pPr>
        <w:spacing w:after="0"/>
        <w:ind w:left="0"/>
        <w:jc w:val="both"/>
      </w:pPr>
      <w:r>
        <w:rPr>
          <w:rFonts w:ascii="Times New Roman"/>
          <w:b w:val="false"/>
          <w:i w:val="false"/>
          <w:color w:val="000000"/>
          <w:sz w:val="28"/>
        </w:rPr>
        <w:t>
      "– – содержащие 85 мас.% или более хлопковых волокон";</w:t>
      </w:r>
    </w:p>
    <w:bookmarkEnd w:id="139"/>
    <w:bookmarkStart w:name="z146" w:id="140"/>
    <w:p>
      <w:pPr>
        <w:spacing w:after="0"/>
        <w:ind w:left="0"/>
        <w:jc w:val="both"/>
      </w:pPr>
      <w:r>
        <w:rPr>
          <w:rFonts w:ascii="Times New Roman"/>
          <w:b w:val="false"/>
          <w:i w:val="false"/>
          <w:color w:val="000000"/>
          <w:sz w:val="28"/>
        </w:rPr>
        <w:t xml:space="preserve">
      32) наименование товарной позиции 5205 ТН ВЭД ЕАЭС изложить в следующей редакции: </w:t>
      </w:r>
    </w:p>
    <w:bookmarkEnd w:id="140"/>
    <w:bookmarkStart w:name="z147" w:id="141"/>
    <w:p>
      <w:pPr>
        <w:spacing w:after="0"/>
        <w:ind w:left="0"/>
        <w:jc w:val="both"/>
      </w:pPr>
      <w:r>
        <w:rPr>
          <w:rFonts w:ascii="Times New Roman"/>
          <w:b w:val="false"/>
          <w:i w:val="false"/>
          <w:color w:val="000000"/>
          <w:sz w:val="28"/>
        </w:rPr>
        <w:t>
      "Пряжа хлопчатобумажная (кроме швейных ниток), содержащая 85 мас.% или более хлопковых волокон, не расфасованная для розничной продажи:";</w:t>
      </w:r>
    </w:p>
    <w:bookmarkEnd w:id="141"/>
    <w:bookmarkStart w:name="z148" w:id="142"/>
    <w:p>
      <w:pPr>
        <w:spacing w:after="0"/>
        <w:ind w:left="0"/>
        <w:jc w:val="both"/>
      </w:pPr>
      <w:r>
        <w:rPr>
          <w:rFonts w:ascii="Times New Roman"/>
          <w:b w:val="false"/>
          <w:i w:val="false"/>
          <w:color w:val="000000"/>
          <w:sz w:val="28"/>
        </w:rPr>
        <w:t xml:space="preserve">
      33) наименование товарной позиции 5305 ТН ВЭД ЕАЭС изложить в следующей редакции: </w:t>
      </w:r>
    </w:p>
    <w:bookmarkEnd w:id="142"/>
    <w:bookmarkStart w:name="z149" w:id="143"/>
    <w:p>
      <w:pPr>
        <w:spacing w:after="0"/>
        <w:ind w:left="0"/>
        <w:jc w:val="both"/>
      </w:pPr>
      <w:r>
        <w:rPr>
          <w:rFonts w:ascii="Times New Roman"/>
          <w:b w:val="false"/>
          <w:i w:val="false"/>
          <w:color w:val="000000"/>
          <w:sz w:val="28"/>
        </w:rPr>
        <w:t xml:space="preserve">
      "Волокно ореха кокосового, абаки (манильской пеньки, или </w:t>
      </w:r>
      <w:r>
        <w:rPr>
          <w:rFonts w:ascii="Times New Roman"/>
          <w:b w:val="false"/>
          <w:i/>
          <w:color w:val="000000"/>
          <w:sz w:val="28"/>
        </w:rPr>
        <w:t>Musa</w:t>
      </w:r>
      <w:r>
        <w:rPr>
          <w:rFonts w:ascii="Times New Roman"/>
          <w:b w:val="false"/>
          <w:i w:val="false"/>
          <w:color w:val="000000"/>
          <w:sz w:val="28"/>
        </w:rPr>
        <w:t xml:space="preserve"> </w:t>
      </w:r>
      <w:r>
        <w:rPr>
          <w:rFonts w:ascii="Times New Roman"/>
          <w:b w:val="false"/>
          <w:i/>
          <w:color w:val="000000"/>
          <w:sz w:val="28"/>
        </w:rPr>
        <w:t>textilis</w:t>
      </w:r>
      <w:r>
        <w:rPr>
          <w:rFonts w:ascii="Times New Roman"/>
          <w:b w:val="false"/>
          <w:i w:val="false"/>
          <w:color w:val="000000"/>
          <w:sz w:val="28"/>
        </w:rPr>
        <w:t xml:space="preserve"> </w:t>
      </w:r>
      <w:r>
        <w:rPr>
          <w:rFonts w:ascii="Times New Roman"/>
          <w:b w:val="false"/>
          <w:i/>
          <w:color w:val="000000"/>
          <w:sz w:val="28"/>
        </w:rPr>
        <w:t>Nee</w:t>
      </w:r>
      <w:r>
        <w:rPr>
          <w:rFonts w:ascii="Times New Roman"/>
          <w:b w:val="false"/>
          <w:i w:val="false"/>
          <w:color w:val="000000"/>
          <w:sz w:val="28"/>
        </w:rPr>
        <w:t>), рами и другие растительные текстильные волокна, в другом месте не поименованные или не включенные, в виде сырца или обработанные, но не подвергнутые прядению; очесы и отходы этих волокон (включая прядильные отходы и расщипанное сырье)";</w:t>
      </w:r>
    </w:p>
    <w:bookmarkEnd w:id="143"/>
    <w:bookmarkStart w:name="z150" w:id="144"/>
    <w:p>
      <w:pPr>
        <w:spacing w:after="0"/>
        <w:ind w:left="0"/>
        <w:jc w:val="both"/>
      </w:pPr>
      <w:r>
        <w:rPr>
          <w:rFonts w:ascii="Times New Roman"/>
          <w:b w:val="false"/>
          <w:i w:val="false"/>
          <w:color w:val="000000"/>
          <w:sz w:val="28"/>
        </w:rPr>
        <w:t xml:space="preserve">
      34) наименование субпозиции 5308 10 ТН ВЭД ЕАЭС изложить в следующей редакции: </w:t>
      </w:r>
    </w:p>
    <w:bookmarkEnd w:id="144"/>
    <w:bookmarkStart w:name="z151" w:id="145"/>
    <w:p>
      <w:pPr>
        <w:spacing w:after="0"/>
        <w:ind w:left="0"/>
        <w:jc w:val="both"/>
      </w:pPr>
      <w:r>
        <w:rPr>
          <w:rFonts w:ascii="Times New Roman"/>
          <w:b w:val="false"/>
          <w:i w:val="false"/>
          <w:color w:val="000000"/>
          <w:sz w:val="28"/>
        </w:rPr>
        <w:t>
      "– пряжа из волокон ореха кокосового";</w:t>
      </w:r>
    </w:p>
    <w:bookmarkEnd w:id="145"/>
    <w:bookmarkStart w:name="z152" w:id="146"/>
    <w:p>
      <w:pPr>
        <w:spacing w:after="0"/>
        <w:ind w:left="0"/>
        <w:jc w:val="both"/>
      </w:pPr>
      <w:r>
        <w:rPr>
          <w:rFonts w:ascii="Times New Roman"/>
          <w:b w:val="false"/>
          <w:i w:val="false"/>
          <w:color w:val="000000"/>
          <w:sz w:val="28"/>
        </w:rPr>
        <w:t xml:space="preserve">
      35) примечания 1 (в), (г) к группе 56 ТН ВЭД ЕАЭС изложить в следующей редакции: </w:t>
      </w:r>
    </w:p>
    <w:bookmarkEnd w:id="146"/>
    <w:bookmarkStart w:name="z153" w:id="147"/>
    <w:p>
      <w:pPr>
        <w:spacing w:after="0"/>
        <w:ind w:left="0"/>
        <w:jc w:val="both"/>
      </w:pPr>
      <w:r>
        <w:rPr>
          <w:rFonts w:ascii="Times New Roman"/>
          <w:b w:val="false"/>
          <w:i w:val="false"/>
          <w:color w:val="000000"/>
          <w:sz w:val="28"/>
        </w:rPr>
        <w:t>
      "(в) природный или искусственный абразивный порошок или зерно на основе из войлока или фетра или нетканых материалов (товарная позиция 6805);</w:t>
      </w:r>
    </w:p>
    <w:bookmarkEnd w:id="147"/>
    <w:bookmarkStart w:name="z154" w:id="148"/>
    <w:p>
      <w:pPr>
        <w:spacing w:after="0"/>
        <w:ind w:left="0"/>
        <w:jc w:val="both"/>
      </w:pPr>
      <w:r>
        <w:rPr>
          <w:rFonts w:ascii="Times New Roman"/>
          <w:b w:val="false"/>
          <w:i w:val="false"/>
          <w:color w:val="000000"/>
          <w:sz w:val="28"/>
        </w:rPr>
        <w:t>
      (г) агломерированная или регенерированная слюда на основе из войлока или фетра или нетканых материалов (товарная позиция 6814);";</w:t>
      </w:r>
    </w:p>
    <w:bookmarkEnd w:id="148"/>
    <w:bookmarkStart w:name="z155" w:id="149"/>
    <w:p>
      <w:pPr>
        <w:spacing w:after="0"/>
        <w:ind w:left="0"/>
        <w:jc w:val="both"/>
      </w:pPr>
      <w:r>
        <w:rPr>
          <w:rFonts w:ascii="Times New Roman"/>
          <w:b w:val="false"/>
          <w:i w:val="false"/>
          <w:color w:val="000000"/>
          <w:sz w:val="28"/>
        </w:rPr>
        <w:t xml:space="preserve">
      36) примечание 3 (а) к группе 56 ТН ВЭД ЕАЭС изложить в следующей редакции: </w:t>
      </w:r>
    </w:p>
    <w:bookmarkEnd w:id="149"/>
    <w:bookmarkStart w:name="z156" w:id="150"/>
    <w:p>
      <w:pPr>
        <w:spacing w:after="0"/>
        <w:ind w:left="0"/>
        <w:jc w:val="both"/>
      </w:pPr>
      <w:r>
        <w:rPr>
          <w:rFonts w:ascii="Times New Roman"/>
          <w:b w:val="false"/>
          <w:i w:val="false"/>
          <w:color w:val="000000"/>
          <w:sz w:val="28"/>
        </w:rPr>
        <w:t>
      "(а) войлок или фетр, пропитанные, с покрытием или дублированные пластмассой или резиной, содержащие не более 50 мас.% текстильного материала, или войлок или фетр, полностью заделанные внутрь пластмассы или резины (группа 39 или 40);";</w:t>
      </w:r>
    </w:p>
    <w:bookmarkEnd w:id="150"/>
    <w:bookmarkStart w:name="z157" w:id="151"/>
    <w:p>
      <w:pPr>
        <w:spacing w:after="0"/>
        <w:ind w:left="0"/>
        <w:jc w:val="both"/>
      </w:pPr>
      <w:r>
        <w:rPr>
          <w:rFonts w:ascii="Times New Roman"/>
          <w:b w:val="false"/>
          <w:i w:val="false"/>
          <w:color w:val="000000"/>
          <w:sz w:val="28"/>
        </w:rPr>
        <w:t xml:space="preserve">
      37) примечание 3 (в) к группе 56 ТН ВЭД ЕАЭС изложить в следующей редакции: </w:t>
      </w:r>
    </w:p>
    <w:bookmarkEnd w:id="151"/>
    <w:bookmarkStart w:name="z158" w:id="152"/>
    <w:p>
      <w:pPr>
        <w:spacing w:after="0"/>
        <w:ind w:left="0"/>
        <w:jc w:val="both"/>
      </w:pPr>
      <w:r>
        <w:rPr>
          <w:rFonts w:ascii="Times New Roman"/>
          <w:b w:val="false"/>
          <w:i w:val="false"/>
          <w:color w:val="000000"/>
          <w:sz w:val="28"/>
        </w:rPr>
        <w:t xml:space="preserve">
      "(в) плиты, листы или полосы или ленты из пористой пластмассы или пористой резины, соединенные с войлоком или фетром или неткаными материалами, где текстильный материал добавлен для армирования (группа 39 или 40)."; </w:t>
      </w:r>
    </w:p>
    <w:bookmarkEnd w:id="152"/>
    <w:bookmarkStart w:name="z159" w:id="153"/>
    <w:p>
      <w:pPr>
        <w:spacing w:after="0"/>
        <w:ind w:left="0"/>
        <w:jc w:val="both"/>
      </w:pPr>
      <w:r>
        <w:rPr>
          <w:rFonts w:ascii="Times New Roman"/>
          <w:b w:val="false"/>
          <w:i w:val="false"/>
          <w:color w:val="000000"/>
          <w:sz w:val="28"/>
        </w:rPr>
        <w:t>
      38) наименование субпозиции 5702 20 ТН ВЭД ЕАЭС изложить в следующей редакции:</w:t>
      </w:r>
    </w:p>
    <w:bookmarkEnd w:id="153"/>
    <w:bookmarkStart w:name="z160" w:id="154"/>
    <w:p>
      <w:pPr>
        <w:spacing w:after="0"/>
        <w:ind w:left="0"/>
        <w:jc w:val="both"/>
      </w:pPr>
      <w:r>
        <w:rPr>
          <w:rFonts w:ascii="Times New Roman"/>
          <w:b w:val="false"/>
          <w:i w:val="false"/>
          <w:color w:val="000000"/>
          <w:sz w:val="28"/>
        </w:rPr>
        <w:t>
      "– напольные покрытия из волокон ореха кокосового";</w:t>
      </w:r>
    </w:p>
    <w:bookmarkEnd w:id="154"/>
    <w:bookmarkStart w:name="z161" w:id="155"/>
    <w:p>
      <w:pPr>
        <w:spacing w:after="0"/>
        <w:ind w:left="0"/>
        <w:jc w:val="both"/>
      </w:pPr>
      <w:r>
        <w:rPr>
          <w:rFonts w:ascii="Times New Roman"/>
          <w:b w:val="false"/>
          <w:i w:val="false"/>
          <w:color w:val="000000"/>
          <w:sz w:val="28"/>
        </w:rPr>
        <w:t xml:space="preserve">
      39) наименование субпозиции 5810 10 ТН ВЭД ЕАЭС изложить в следующей редакции: </w:t>
      </w:r>
    </w:p>
    <w:bookmarkEnd w:id="155"/>
    <w:bookmarkStart w:name="z162" w:id="156"/>
    <w:p>
      <w:pPr>
        <w:spacing w:after="0"/>
        <w:ind w:left="0"/>
        <w:jc w:val="both"/>
      </w:pPr>
      <w:r>
        <w:rPr>
          <w:rFonts w:ascii="Times New Roman"/>
          <w:b w:val="false"/>
          <w:i w:val="false"/>
          <w:color w:val="000000"/>
          <w:sz w:val="28"/>
        </w:rPr>
        <w:t>
      "– вышивки без видимой основы";</w:t>
      </w:r>
    </w:p>
    <w:bookmarkEnd w:id="156"/>
    <w:bookmarkStart w:name="z163" w:id="157"/>
    <w:p>
      <w:pPr>
        <w:spacing w:after="0"/>
        <w:ind w:left="0"/>
        <w:jc w:val="both"/>
      </w:pPr>
      <w:r>
        <w:rPr>
          <w:rFonts w:ascii="Times New Roman"/>
          <w:b w:val="false"/>
          <w:i w:val="false"/>
          <w:color w:val="000000"/>
          <w:sz w:val="28"/>
        </w:rPr>
        <w:t xml:space="preserve">
      40) предложение первое абзаца второго пояснений к товарной позиции 5810 ТН ВЭД ЕАЭС изложить в следующей редакции: </w:t>
      </w:r>
    </w:p>
    <w:bookmarkEnd w:id="157"/>
    <w:bookmarkStart w:name="z164" w:id="158"/>
    <w:p>
      <w:pPr>
        <w:spacing w:after="0"/>
        <w:ind w:left="0"/>
        <w:jc w:val="both"/>
      </w:pPr>
      <w:r>
        <w:rPr>
          <w:rFonts w:ascii="Times New Roman"/>
          <w:b w:val="false"/>
          <w:i w:val="false"/>
          <w:color w:val="000000"/>
          <w:sz w:val="28"/>
        </w:rPr>
        <w:t xml:space="preserve">
      "Таким образом, когда вышивка производится на уже готовой основе, она отличается от кружев; кружева не нужно путать с вышивкой, у которой эта основа удаляется после того, как вышивка готова."; </w:t>
      </w:r>
    </w:p>
    <w:bookmarkEnd w:id="158"/>
    <w:bookmarkStart w:name="z165" w:id="159"/>
    <w:p>
      <w:pPr>
        <w:spacing w:after="0"/>
        <w:ind w:left="0"/>
        <w:jc w:val="both"/>
      </w:pPr>
      <w:r>
        <w:rPr>
          <w:rFonts w:ascii="Times New Roman"/>
          <w:b w:val="false"/>
          <w:i w:val="false"/>
          <w:color w:val="000000"/>
          <w:sz w:val="28"/>
        </w:rPr>
        <w:t>
      41) в наименованиях частей (I) и (II) пояснений к товарной позиции 5810 ТН ВЭД ЕАЭС слово "ГРУНТОВОЙ" исключить;</w:t>
      </w:r>
    </w:p>
    <w:bookmarkEnd w:id="159"/>
    <w:bookmarkStart w:name="z166" w:id="160"/>
    <w:p>
      <w:pPr>
        <w:spacing w:after="0"/>
        <w:ind w:left="0"/>
        <w:jc w:val="both"/>
      </w:pPr>
      <w:r>
        <w:rPr>
          <w:rFonts w:ascii="Times New Roman"/>
          <w:b w:val="false"/>
          <w:i w:val="false"/>
          <w:color w:val="000000"/>
          <w:sz w:val="28"/>
        </w:rPr>
        <w:t xml:space="preserve">
      42) примечание 2 (а) (4) к группе 59 ТН ВЭД ЕАЭС изложить в следующей редакции: </w:t>
      </w:r>
    </w:p>
    <w:bookmarkEnd w:id="160"/>
    <w:bookmarkStart w:name="z167" w:id="161"/>
    <w:p>
      <w:pPr>
        <w:spacing w:after="0"/>
        <w:ind w:left="0"/>
        <w:jc w:val="both"/>
      </w:pPr>
      <w:r>
        <w:rPr>
          <w:rFonts w:ascii="Times New Roman"/>
          <w:b w:val="false"/>
          <w:i w:val="false"/>
          <w:color w:val="000000"/>
          <w:sz w:val="28"/>
        </w:rPr>
        <w:t>
      "(4) материалов, частично покрытых пластмассами, и имеющих рисунки, полученные в результате такой обработки (обычно группы 50 – 55, 58 или 60);";</w:t>
      </w:r>
    </w:p>
    <w:bookmarkEnd w:id="161"/>
    <w:bookmarkStart w:name="z168" w:id="162"/>
    <w:p>
      <w:pPr>
        <w:spacing w:after="0"/>
        <w:ind w:left="0"/>
        <w:jc w:val="both"/>
      </w:pPr>
      <w:r>
        <w:rPr>
          <w:rFonts w:ascii="Times New Roman"/>
          <w:b w:val="false"/>
          <w:i w:val="false"/>
          <w:color w:val="000000"/>
          <w:sz w:val="28"/>
        </w:rPr>
        <w:t>
      43) наименование товарной позиции 5904 ТН ВЭД ЕАЭС изложить в следующей редакции:</w:t>
      </w:r>
    </w:p>
    <w:bookmarkEnd w:id="162"/>
    <w:bookmarkStart w:name="z169" w:id="163"/>
    <w:p>
      <w:pPr>
        <w:spacing w:after="0"/>
        <w:ind w:left="0"/>
        <w:jc w:val="both"/>
      </w:pPr>
      <w:r>
        <w:rPr>
          <w:rFonts w:ascii="Times New Roman"/>
          <w:b w:val="false"/>
          <w:i w:val="false"/>
          <w:color w:val="000000"/>
          <w:sz w:val="28"/>
        </w:rPr>
        <w:t>
      "Линолеум, не выкроенный или выкроенный по форме; напольные покрытия на текстильной основе, не выкроенные или выкроенные по форме:";</w:t>
      </w:r>
    </w:p>
    <w:bookmarkEnd w:id="163"/>
    <w:bookmarkStart w:name="z170" w:id="164"/>
    <w:p>
      <w:pPr>
        <w:spacing w:after="0"/>
        <w:ind w:left="0"/>
        <w:jc w:val="both"/>
      </w:pPr>
      <w:r>
        <w:rPr>
          <w:rFonts w:ascii="Times New Roman"/>
          <w:b w:val="false"/>
          <w:i w:val="false"/>
          <w:color w:val="000000"/>
          <w:sz w:val="28"/>
        </w:rPr>
        <w:t xml:space="preserve">
      44) примечание к субпозициям к группе 63 ТН ВЭД ЕАЭС изложить в следующей редакции: </w:t>
      </w:r>
    </w:p>
    <w:bookmarkEnd w:id="164"/>
    <w:bookmarkStart w:name="z171" w:id="165"/>
    <w:p>
      <w:pPr>
        <w:spacing w:after="0"/>
        <w:ind w:left="0"/>
        <w:jc w:val="both"/>
      </w:pPr>
      <w:r>
        <w:rPr>
          <w:rFonts w:ascii="Times New Roman"/>
          <w:b w:val="false"/>
          <w:i w:val="false"/>
          <w:color w:val="000000"/>
          <w:sz w:val="28"/>
        </w:rPr>
        <w:t>
      "Примечание к субпозиции:</w:t>
      </w:r>
    </w:p>
    <w:bookmarkEnd w:id="165"/>
    <w:bookmarkStart w:name="z172" w:id="166"/>
    <w:p>
      <w:pPr>
        <w:spacing w:after="0"/>
        <w:ind w:left="0"/>
        <w:jc w:val="both"/>
      </w:pPr>
      <w:r>
        <w:rPr>
          <w:rFonts w:ascii="Times New Roman"/>
          <w:b w:val="false"/>
          <w:i w:val="false"/>
          <w:color w:val="000000"/>
          <w:sz w:val="28"/>
        </w:rPr>
        <w:t>
      1. В субпозицию 6304 20 включаются изделия из полотен основовязаных с пропиткой или покрытием альфа-циперметрином (ISO), хлорфенапиром (ISO), дельтаметрином (INN, ISO), лямбда-цигалотрином (ISO), перметрином (ISO) или пиримифос-метилом (ISO).";</w:t>
      </w:r>
    </w:p>
    <w:bookmarkEnd w:id="166"/>
    <w:bookmarkStart w:name="z173" w:id="167"/>
    <w:p>
      <w:pPr>
        <w:spacing w:after="0"/>
        <w:ind w:left="0"/>
        <w:jc w:val="both"/>
      </w:pPr>
      <w:r>
        <w:rPr>
          <w:rFonts w:ascii="Times New Roman"/>
          <w:b w:val="false"/>
          <w:i w:val="false"/>
          <w:color w:val="000000"/>
          <w:sz w:val="28"/>
        </w:rPr>
        <w:t xml:space="preserve">
      45) абзац второй пояснений к товарной позиции 6308 ТН ВЭД ЕАЭС изложить в следующей редакции: </w:t>
      </w:r>
    </w:p>
    <w:bookmarkEnd w:id="167"/>
    <w:bookmarkStart w:name="z174" w:id="168"/>
    <w:p>
      <w:pPr>
        <w:spacing w:after="0"/>
        <w:ind w:left="0"/>
        <w:jc w:val="both"/>
      </w:pPr>
      <w:r>
        <w:rPr>
          <w:rFonts w:ascii="Times New Roman"/>
          <w:b w:val="false"/>
          <w:i w:val="false"/>
          <w:color w:val="000000"/>
          <w:sz w:val="28"/>
        </w:rPr>
        <w:t>
      "Они должны состоять, по крайней мере, из одного куска ткани (например, полотна с напечатанным вышивальным рисунком или без него) и пряжи или нитей, не разрезанных или разрезанных по длине (вышивальные нитки, пряжа для коврового ворса и т.д.). В набор могут также включаться такие принадлежности, как иглы и крючки.";</w:t>
      </w:r>
    </w:p>
    <w:bookmarkEnd w:id="168"/>
    <w:bookmarkStart w:name="z175" w:id="169"/>
    <w:p>
      <w:pPr>
        <w:spacing w:after="0"/>
        <w:ind w:left="0"/>
        <w:jc w:val="both"/>
      </w:pPr>
      <w:r>
        <w:rPr>
          <w:rFonts w:ascii="Times New Roman"/>
          <w:b w:val="false"/>
          <w:i w:val="false"/>
          <w:color w:val="000000"/>
          <w:sz w:val="28"/>
        </w:rPr>
        <w:t xml:space="preserve">
      46) абзац пятый пояснений к товарной позиции 6308 ТН ВЭД ЕАЭС изложить в следующей редакции: </w:t>
      </w:r>
    </w:p>
    <w:bookmarkEnd w:id="169"/>
    <w:bookmarkStart w:name="z176" w:id="170"/>
    <w:p>
      <w:pPr>
        <w:spacing w:after="0"/>
        <w:ind w:left="0"/>
        <w:jc w:val="both"/>
      </w:pPr>
      <w:r>
        <w:rPr>
          <w:rFonts w:ascii="Times New Roman"/>
          <w:b w:val="false"/>
          <w:i w:val="false"/>
          <w:color w:val="000000"/>
          <w:sz w:val="28"/>
        </w:rPr>
        <w:t>
      "В данную товарную позицию не включаются наборы из тканей, не нарезанных или нарезанных по форме, предназначенные для изготовления одежды; они относятся к соответствующим товарным позициям.";</w:t>
      </w:r>
    </w:p>
    <w:bookmarkEnd w:id="170"/>
    <w:bookmarkStart w:name="z177" w:id="171"/>
    <w:p>
      <w:pPr>
        <w:spacing w:after="0"/>
        <w:ind w:left="0"/>
        <w:jc w:val="both"/>
      </w:pPr>
      <w:r>
        <w:rPr>
          <w:rFonts w:ascii="Times New Roman"/>
          <w:b w:val="false"/>
          <w:i w:val="false"/>
          <w:color w:val="000000"/>
          <w:sz w:val="28"/>
        </w:rPr>
        <w:t>
      47) наименование товарной позиции 6501 ТН ВЭД ЕАЭС изложить в следующей редакции:</w:t>
      </w:r>
    </w:p>
    <w:bookmarkEnd w:id="171"/>
    <w:bookmarkStart w:name="z178" w:id="172"/>
    <w:p>
      <w:pPr>
        <w:spacing w:after="0"/>
        <w:ind w:left="0"/>
        <w:jc w:val="both"/>
      </w:pPr>
      <w:r>
        <w:rPr>
          <w:rFonts w:ascii="Times New Roman"/>
          <w:b w:val="false"/>
          <w:i w:val="false"/>
          <w:color w:val="000000"/>
          <w:sz w:val="28"/>
        </w:rPr>
        <w:t>
      "Шляпные формы, шляпные заготовки и колпаки из войлока или фетра, неформованные, без полей; плоские и цилиндрические заготовки (включая с продольным разрезом) из войлока или фетра";</w:t>
      </w:r>
    </w:p>
    <w:bookmarkEnd w:id="172"/>
    <w:bookmarkStart w:name="z179" w:id="173"/>
    <w:p>
      <w:pPr>
        <w:spacing w:after="0"/>
        <w:ind w:left="0"/>
        <w:jc w:val="both"/>
      </w:pPr>
      <w:r>
        <w:rPr>
          <w:rFonts w:ascii="Times New Roman"/>
          <w:b w:val="false"/>
          <w:i w:val="false"/>
          <w:color w:val="000000"/>
          <w:sz w:val="28"/>
        </w:rPr>
        <w:t>
      48) наименование товарной позиции 6505 ТН ВЭД ЕАЭС изложить в следующей редакции:</w:t>
      </w:r>
    </w:p>
    <w:bookmarkEnd w:id="173"/>
    <w:bookmarkStart w:name="z180" w:id="174"/>
    <w:p>
      <w:pPr>
        <w:spacing w:after="0"/>
        <w:ind w:left="0"/>
        <w:jc w:val="both"/>
      </w:pPr>
      <w:r>
        <w:rPr>
          <w:rFonts w:ascii="Times New Roman"/>
          <w:b w:val="false"/>
          <w:i w:val="false"/>
          <w:color w:val="000000"/>
          <w:sz w:val="28"/>
        </w:rPr>
        <w:t>
      "Шляпы и прочие головные уборы трикотажные машинного или ручного вязания, или изготовленные из цельного куска (но не из полос) кружева, войлока или фетра или прочего текстильного материала, с подкладкой или без подкладки или с отделкой или без отделки; сетки для волос из любого материала, с подкладкой или без подкладки или с отделкой или без отделки";</w:t>
      </w:r>
    </w:p>
    <w:bookmarkEnd w:id="174"/>
    <w:bookmarkStart w:name="z181" w:id="175"/>
    <w:p>
      <w:pPr>
        <w:spacing w:after="0"/>
        <w:ind w:left="0"/>
        <w:jc w:val="both"/>
      </w:pPr>
      <w:r>
        <w:rPr>
          <w:rFonts w:ascii="Times New Roman"/>
          <w:b w:val="false"/>
          <w:i w:val="false"/>
          <w:color w:val="000000"/>
          <w:sz w:val="28"/>
        </w:rPr>
        <w:t>
      49) наименование субпозиции 6802 10 ТН ВЭД ЕАЭС изложить в следующей редакции:</w:t>
      </w:r>
    </w:p>
    <w:bookmarkEnd w:id="175"/>
    <w:bookmarkStart w:name="z182" w:id="176"/>
    <w:p>
      <w:pPr>
        <w:spacing w:after="0"/>
        <w:ind w:left="0"/>
        <w:jc w:val="both"/>
      </w:pPr>
      <w:r>
        <w:rPr>
          <w:rFonts w:ascii="Times New Roman"/>
          <w:b w:val="false"/>
          <w:i w:val="false"/>
          <w:color w:val="000000"/>
          <w:sz w:val="28"/>
        </w:rPr>
        <w:t>
      "– плитки, кубики и аналогичные изделия, прямоугольной (включая квадратную) или непрямоугольной формы, наибольшая грань которых может быть вписана в квадрат со стороной размером менее 7 см; гранулы, крошка и порошок, искусственно окрашенные";</w:t>
      </w:r>
    </w:p>
    <w:bookmarkEnd w:id="176"/>
    <w:bookmarkStart w:name="z183" w:id="177"/>
    <w:p>
      <w:pPr>
        <w:spacing w:after="0"/>
        <w:ind w:left="0"/>
        <w:jc w:val="both"/>
      </w:pPr>
      <w:r>
        <w:rPr>
          <w:rFonts w:ascii="Times New Roman"/>
          <w:b w:val="false"/>
          <w:i w:val="false"/>
          <w:color w:val="000000"/>
          <w:sz w:val="28"/>
        </w:rPr>
        <w:t xml:space="preserve">
      50) второе предложение абзаца первого пояснений к товарной позиции 6803 ТН ВЭД ЕАЭС изложить в следующей редакции: </w:t>
      </w:r>
    </w:p>
    <w:bookmarkEnd w:id="177"/>
    <w:bookmarkStart w:name="z184" w:id="178"/>
    <w:p>
      <w:pPr>
        <w:spacing w:after="0"/>
        <w:ind w:left="0"/>
        <w:jc w:val="both"/>
      </w:pPr>
      <w:r>
        <w:rPr>
          <w:rFonts w:ascii="Times New Roman"/>
          <w:b w:val="false"/>
          <w:i w:val="false"/>
          <w:color w:val="000000"/>
          <w:sz w:val="28"/>
        </w:rPr>
        <w:t>
      "В данную товарную позицию включаются аналогичные изделия, подвергнутые дальнейшей обработке (например, отпиленные или отсеченные в форме, отличной от прямоугольной (включая квадратную), шлифованные, полированные, со скошенными углами, просверленные, лакированные, эмалированные, формованные или другим способом орнаментированные).";</w:t>
      </w:r>
    </w:p>
    <w:bookmarkEnd w:id="178"/>
    <w:bookmarkStart w:name="z185" w:id="179"/>
    <w:p>
      <w:pPr>
        <w:spacing w:after="0"/>
        <w:ind w:left="0"/>
        <w:jc w:val="both"/>
      </w:pPr>
      <w:r>
        <w:rPr>
          <w:rFonts w:ascii="Times New Roman"/>
          <w:b w:val="false"/>
          <w:i w:val="false"/>
          <w:color w:val="000000"/>
          <w:sz w:val="28"/>
        </w:rPr>
        <w:t xml:space="preserve">
      51) предложение первое абзаца седьмого пояснений к товарной позиции 7002 ТН ВЭД ЕАЭС изложить в следующей редакции: </w:t>
      </w:r>
    </w:p>
    <w:bookmarkEnd w:id="179"/>
    <w:bookmarkStart w:name="z186" w:id="180"/>
    <w:p>
      <w:pPr>
        <w:spacing w:after="0"/>
        <w:ind w:left="0"/>
        <w:jc w:val="both"/>
      </w:pPr>
      <w:r>
        <w:rPr>
          <w:rFonts w:ascii="Times New Roman"/>
          <w:b w:val="false"/>
          <w:i w:val="false"/>
          <w:color w:val="000000"/>
          <w:sz w:val="28"/>
        </w:rPr>
        <w:t>
      "В данную товарную позицию включаются трубки (не нарезанные или нарезанные по длине) из стекла с добавлением в стеклянную массу флуоресцирующего вещества.";</w:t>
      </w:r>
    </w:p>
    <w:bookmarkEnd w:id="180"/>
    <w:bookmarkStart w:name="z187" w:id="181"/>
    <w:p>
      <w:pPr>
        <w:spacing w:after="0"/>
        <w:ind w:left="0"/>
        <w:jc w:val="both"/>
      </w:pPr>
      <w:r>
        <w:rPr>
          <w:rFonts w:ascii="Times New Roman"/>
          <w:b w:val="false"/>
          <w:i w:val="false"/>
          <w:color w:val="000000"/>
          <w:sz w:val="28"/>
        </w:rPr>
        <w:t xml:space="preserve">
      52) абзац первый пояснений к товарной позиции 7003 ТН ВЭД ЕАЭС изложить в следующей редакции: </w:t>
      </w:r>
    </w:p>
    <w:bookmarkEnd w:id="181"/>
    <w:bookmarkStart w:name="z188" w:id="182"/>
    <w:p>
      <w:pPr>
        <w:spacing w:after="0"/>
        <w:ind w:left="0"/>
        <w:jc w:val="both"/>
      </w:pPr>
      <w:r>
        <w:rPr>
          <w:rFonts w:ascii="Times New Roman"/>
          <w:b w:val="false"/>
          <w:i w:val="false"/>
          <w:color w:val="000000"/>
          <w:sz w:val="28"/>
        </w:rPr>
        <w:t>
      "В данную товарную позицию включаются все виды литого и прокатного стекла при условии, что оно представлено в листах (любой толщины, не нарезанных или нарезанных по форме) или профилях независимо от того, имеется ли на стекле поглощающий, отражающий или неотражающий слой или нет, но не прошло никакой другой обработки.";</w:t>
      </w:r>
    </w:p>
    <w:bookmarkEnd w:id="182"/>
    <w:bookmarkStart w:name="z189" w:id="183"/>
    <w:p>
      <w:pPr>
        <w:spacing w:after="0"/>
        <w:ind w:left="0"/>
        <w:jc w:val="both"/>
      </w:pPr>
      <w:r>
        <w:rPr>
          <w:rFonts w:ascii="Times New Roman"/>
          <w:b w:val="false"/>
          <w:i w:val="false"/>
          <w:color w:val="000000"/>
          <w:sz w:val="28"/>
        </w:rPr>
        <w:t xml:space="preserve">
      53) абзац первый пояснений к товарной позиции 7004 ТН ВЭД ЕАЭС изложить в следующей редакции: </w:t>
      </w:r>
    </w:p>
    <w:bookmarkEnd w:id="183"/>
    <w:bookmarkStart w:name="z190" w:id="184"/>
    <w:p>
      <w:pPr>
        <w:spacing w:after="0"/>
        <w:ind w:left="0"/>
        <w:jc w:val="both"/>
      </w:pPr>
      <w:r>
        <w:rPr>
          <w:rFonts w:ascii="Times New Roman"/>
          <w:b w:val="false"/>
          <w:i w:val="false"/>
          <w:color w:val="000000"/>
          <w:sz w:val="28"/>
        </w:rPr>
        <w:t>
      "Данная товарная позиция ограничивается тянутым стеклом и выдувным стеклом, которое должно быть необработанным и в листах (не нарезанных или нарезанных по форме).".</w:t>
      </w:r>
    </w:p>
    <w:bookmarkEnd w:id="184"/>
    <w:bookmarkStart w:name="z191" w:id="185"/>
    <w:p>
      <w:pPr>
        <w:spacing w:after="0"/>
        <w:ind w:left="0"/>
        <w:jc w:val="both"/>
      </w:pPr>
      <w:r>
        <w:rPr>
          <w:rFonts w:ascii="Times New Roman"/>
          <w:b w:val="false"/>
          <w:i w:val="false"/>
          <w:color w:val="000000"/>
          <w:sz w:val="28"/>
        </w:rPr>
        <w:t xml:space="preserve">
      4. В томе IV: </w:t>
      </w:r>
    </w:p>
    <w:bookmarkEnd w:id="185"/>
    <w:bookmarkStart w:name="z192" w:id="186"/>
    <w:p>
      <w:pPr>
        <w:spacing w:after="0"/>
        <w:ind w:left="0"/>
        <w:jc w:val="both"/>
      </w:pPr>
      <w:r>
        <w:rPr>
          <w:rFonts w:ascii="Times New Roman"/>
          <w:b w:val="false"/>
          <w:i w:val="false"/>
          <w:color w:val="000000"/>
          <w:sz w:val="28"/>
        </w:rPr>
        <w:t xml:space="preserve">
      1) наименование товарной позиции 7201 ТН ВЭД ЕАЭС изложить в следующей редакции: </w:t>
      </w:r>
    </w:p>
    <w:bookmarkEnd w:id="186"/>
    <w:bookmarkStart w:name="z193" w:id="187"/>
    <w:p>
      <w:pPr>
        <w:spacing w:after="0"/>
        <w:ind w:left="0"/>
        <w:jc w:val="both"/>
      </w:pPr>
      <w:r>
        <w:rPr>
          <w:rFonts w:ascii="Times New Roman"/>
          <w:b w:val="false"/>
          <w:i w:val="false"/>
          <w:color w:val="000000"/>
          <w:sz w:val="28"/>
        </w:rPr>
        <w:t>
      "Передельный и зеркальный чугун в чушках, болванках или других первичных формах:";</w:t>
      </w:r>
    </w:p>
    <w:bookmarkEnd w:id="187"/>
    <w:bookmarkStart w:name="z194" w:id="188"/>
    <w:p>
      <w:pPr>
        <w:spacing w:after="0"/>
        <w:ind w:left="0"/>
        <w:jc w:val="both"/>
      </w:pPr>
      <w:r>
        <w:rPr>
          <w:rFonts w:ascii="Times New Roman"/>
          <w:b w:val="false"/>
          <w:i w:val="false"/>
          <w:color w:val="000000"/>
          <w:sz w:val="28"/>
        </w:rPr>
        <w:t xml:space="preserve">
      2) наименование субпозиции 7201 10 ТН ВЭД ЕАЭС изложить в следующей редакции: </w:t>
      </w:r>
    </w:p>
    <w:bookmarkEnd w:id="188"/>
    <w:bookmarkStart w:name="z195" w:id="189"/>
    <w:p>
      <w:pPr>
        <w:spacing w:after="0"/>
        <w:ind w:left="0"/>
        <w:jc w:val="both"/>
      </w:pPr>
      <w:r>
        <w:rPr>
          <w:rFonts w:ascii="Times New Roman"/>
          <w:b w:val="false"/>
          <w:i w:val="false"/>
          <w:color w:val="000000"/>
          <w:sz w:val="28"/>
        </w:rPr>
        <w:t>
      "– нелегированный передельный чугун, содержащий 0,5 мас.% или менее фосфора";</w:t>
      </w:r>
    </w:p>
    <w:bookmarkEnd w:id="189"/>
    <w:bookmarkStart w:name="z196" w:id="190"/>
    <w:p>
      <w:pPr>
        <w:spacing w:after="0"/>
        <w:ind w:left="0"/>
        <w:jc w:val="both"/>
      </w:pPr>
      <w:r>
        <w:rPr>
          <w:rFonts w:ascii="Times New Roman"/>
          <w:b w:val="false"/>
          <w:i w:val="false"/>
          <w:color w:val="000000"/>
          <w:sz w:val="28"/>
        </w:rPr>
        <w:t xml:space="preserve">
      3) наименование субпозиции 7201 20 ТН ВЭД ЕАЭС изложить в следующей редакции: </w:t>
      </w:r>
    </w:p>
    <w:bookmarkEnd w:id="190"/>
    <w:bookmarkStart w:name="z197" w:id="191"/>
    <w:p>
      <w:pPr>
        <w:spacing w:after="0"/>
        <w:ind w:left="0"/>
        <w:jc w:val="both"/>
      </w:pPr>
      <w:r>
        <w:rPr>
          <w:rFonts w:ascii="Times New Roman"/>
          <w:b w:val="false"/>
          <w:i w:val="false"/>
          <w:color w:val="000000"/>
          <w:sz w:val="28"/>
        </w:rPr>
        <w:t>
      "– нелегированный передельный чугун, содержащий более 0,5 мас.% фосфора";</w:t>
      </w:r>
    </w:p>
    <w:bookmarkEnd w:id="191"/>
    <w:bookmarkStart w:name="z198" w:id="192"/>
    <w:p>
      <w:pPr>
        <w:spacing w:after="0"/>
        <w:ind w:left="0"/>
        <w:jc w:val="both"/>
      </w:pPr>
      <w:r>
        <w:rPr>
          <w:rFonts w:ascii="Times New Roman"/>
          <w:b w:val="false"/>
          <w:i w:val="false"/>
          <w:color w:val="000000"/>
          <w:sz w:val="28"/>
        </w:rPr>
        <w:t xml:space="preserve">
      4) наименование субпозиции 7201 50 ТН ВЭД ЕАЭС изложить в следующей редакции: </w:t>
      </w:r>
    </w:p>
    <w:bookmarkEnd w:id="192"/>
    <w:bookmarkStart w:name="z199" w:id="193"/>
    <w:p>
      <w:pPr>
        <w:spacing w:after="0"/>
        <w:ind w:left="0"/>
        <w:jc w:val="both"/>
      </w:pPr>
      <w:r>
        <w:rPr>
          <w:rFonts w:ascii="Times New Roman"/>
          <w:b w:val="false"/>
          <w:i w:val="false"/>
          <w:color w:val="000000"/>
          <w:sz w:val="28"/>
        </w:rPr>
        <w:t>
      "– легированный передельный чугун; зеркальный чугун";</w:t>
      </w:r>
    </w:p>
    <w:bookmarkEnd w:id="193"/>
    <w:bookmarkStart w:name="z200" w:id="194"/>
    <w:p>
      <w:pPr>
        <w:spacing w:after="0"/>
        <w:ind w:left="0"/>
        <w:jc w:val="both"/>
      </w:pPr>
      <w:r>
        <w:rPr>
          <w:rFonts w:ascii="Times New Roman"/>
          <w:b w:val="false"/>
          <w:i w:val="false"/>
          <w:color w:val="000000"/>
          <w:sz w:val="28"/>
        </w:rPr>
        <w:t xml:space="preserve">
      5) наименование товарной позиции 7218 ТН ВЭД ЕАЭС изложить в следующей редакции: </w:t>
      </w:r>
    </w:p>
    <w:bookmarkEnd w:id="194"/>
    <w:bookmarkStart w:name="z201" w:id="195"/>
    <w:p>
      <w:pPr>
        <w:spacing w:after="0"/>
        <w:ind w:left="0"/>
        <w:jc w:val="both"/>
      </w:pPr>
      <w:r>
        <w:rPr>
          <w:rFonts w:ascii="Times New Roman"/>
          <w:b w:val="false"/>
          <w:i w:val="false"/>
          <w:color w:val="000000"/>
          <w:sz w:val="28"/>
        </w:rPr>
        <w:t>
      "Коррозионностойкая сталь в слитках или других первичных формах; полуфабрикаты из коррозионностойкой стали:";</w:t>
      </w:r>
    </w:p>
    <w:bookmarkEnd w:id="195"/>
    <w:bookmarkStart w:name="z202" w:id="196"/>
    <w:p>
      <w:pPr>
        <w:spacing w:after="0"/>
        <w:ind w:left="0"/>
        <w:jc w:val="both"/>
      </w:pPr>
      <w:r>
        <w:rPr>
          <w:rFonts w:ascii="Times New Roman"/>
          <w:b w:val="false"/>
          <w:i w:val="false"/>
          <w:color w:val="000000"/>
          <w:sz w:val="28"/>
        </w:rPr>
        <w:t xml:space="preserve">
      6) наименование бескодовой субпозиции после товарной позиции 7225 ТН ВЭД ЕАЭС изложить в следующей редакции: </w:t>
      </w:r>
    </w:p>
    <w:bookmarkEnd w:id="196"/>
    <w:bookmarkStart w:name="z203" w:id="197"/>
    <w:p>
      <w:pPr>
        <w:spacing w:after="0"/>
        <w:ind w:left="0"/>
        <w:jc w:val="both"/>
      </w:pPr>
      <w:r>
        <w:rPr>
          <w:rFonts w:ascii="Times New Roman"/>
          <w:b w:val="false"/>
          <w:i w:val="false"/>
          <w:color w:val="000000"/>
          <w:sz w:val="28"/>
        </w:rPr>
        <w:t>
      "– из кремнистой электротехнической стали:";</w:t>
      </w:r>
    </w:p>
    <w:bookmarkEnd w:id="197"/>
    <w:bookmarkStart w:name="z204" w:id="198"/>
    <w:p>
      <w:pPr>
        <w:spacing w:after="0"/>
        <w:ind w:left="0"/>
        <w:jc w:val="both"/>
      </w:pPr>
      <w:r>
        <w:rPr>
          <w:rFonts w:ascii="Times New Roman"/>
          <w:b w:val="false"/>
          <w:i w:val="false"/>
          <w:color w:val="000000"/>
          <w:sz w:val="28"/>
        </w:rPr>
        <w:t xml:space="preserve">
      7) наименование бескодовой субпозиции после товарной позиции 7226 ТН ВЭД ЕАЭС изложить в следующей редакции: </w:t>
      </w:r>
    </w:p>
    <w:bookmarkEnd w:id="198"/>
    <w:bookmarkStart w:name="z205" w:id="199"/>
    <w:p>
      <w:pPr>
        <w:spacing w:after="0"/>
        <w:ind w:left="0"/>
        <w:jc w:val="both"/>
      </w:pPr>
      <w:r>
        <w:rPr>
          <w:rFonts w:ascii="Times New Roman"/>
          <w:b w:val="false"/>
          <w:i w:val="false"/>
          <w:color w:val="000000"/>
          <w:sz w:val="28"/>
        </w:rPr>
        <w:t>
      "– из кремнистой электротехнической стали:";</w:t>
      </w:r>
    </w:p>
    <w:bookmarkEnd w:id="199"/>
    <w:bookmarkStart w:name="z206" w:id="200"/>
    <w:p>
      <w:pPr>
        <w:spacing w:after="0"/>
        <w:ind w:left="0"/>
        <w:jc w:val="both"/>
      </w:pPr>
      <w:r>
        <w:rPr>
          <w:rFonts w:ascii="Times New Roman"/>
          <w:b w:val="false"/>
          <w:i w:val="false"/>
          <w:color w:val="000000"/>
          <w:sz w:val="28"/>
        </w:rPr>
        <w:t xml:space="preserve">
      8) наименование субпозиции 7226 20 ТН ВЭД ЕАЭС изложить в следующей редакции: </w:t>
      </w:r>
    </w:p>
    <w:bookmarkEnd w:id="200"/>
    <w:bookmarkStart w:name="z207" w:id="201"/>
    <w:p>
      <w:pPr>
        <w:spacing w:after="0"/>
        <w:ind w:left="0"/>
        <w:jc w:val="both"/>
      </w:pPr>
      <w:r>
        <w:rPr>
          <w:rFonts w:ascii="Times New Roman"/>
          <w:b w:val="false"/>
          <w:i w:val="false"/>
          <w:color w:val="000000"/>
          <w:sz w:val="28"/>
        </w:rPr>
        <w:t>
      "– из быстрорежущей стали";</w:t>
      </w:r>
    </w:p>
    <w:bookmarkEnd w:id="201"/>
    <w:bookmarkStart w:name="z208" w:id="202"/>
    <w:p>
      <w:pPr>
        <w:spacing w:after="0"/>
        <w:ind w:left="0"/>
        <w:jc w:val="both"/>
      </w:pPr>
      <w:r>
        <w:rPr>
          <w:rFonts w:ascii="Times New Roman"/>
          <w:b w:val="false"/>
          <w:i w:val="false"/>
          <w:color w:val="000000"/>
          <w:sz w:val="28"/>
        </w:rPr>
        <w:t xml:space="preserve">
      9) наименование субпозиции 7227 10 ТН ВЭД ЕАЭС изложить в следующей редакции: </w:t>
      </w:r>
    </w:p>
    <w:bookmarkEnd w:id="202"/>
    <w:bookmarkStart w:name="z209" w:id="203"/>
    <w:p>
      <w:pPr>
        <w:spacing w:after="0"/>
        <w:ind w:left="0"/>
        <w:jc w:val="both"/>
      </w:pPr>
      <w:r>
        <w:rPr>
          <w:rFonts w:ascii="Times New Roman"/>
          <w:b w:val="false"/>
          <w:i w:val="false"/>
          <w:color w:val="000000"/>
          <w:sz w:val="28"/>
        </w:rPr>
        <w:t>
      "– из быстрорежущей стали";</w:t>
      </w:r>
    </w:p>
    <w:bookmarkEnd w:id="203"/>
    <w:bookmarkStart w:name="z210" w:id="204"/>
    <w:p>
      <w:pPr>
        <w:spacing w:after="0"/>
        <w:ind w:left="0"/>
        <w:jc w:val="both"/>
      </w:pPr>
      <w:r>
        <w:rPr>
          <w:rFonts w:ascii="Times New Roman"/>
          <w:b w:val="false"/>
          <w:i w:val="false"/>
          <w:color w:val="000000"/>
          <w:sz w:val="28"/>
        </w:rPr>
        <w:t xml:space="preserve">
      10) наименования субпозиций 7227 20 и 7229 20 ТН ВЭД ЕАЭС изложить в следующей редакции: </w:t>
      </w:r>
    </w:p>
    <w:bookmarkEnd w:id="204"/>
    <w:bookmarkStart w:name="z211" w:id="205"/>
    <w:p>
      <w:pPr>
        <w:spacing w:after="0"/>
        <w:ind w:left="0"/>
        <w:jc w:val="both"/>
      </w:pPr>
      <w:r>
        <w:rPr>
          <w:rFonts w:ascii="Times New Roman"/>
          <w:b w:val="false"/>
          <w:i w:val="false"/>
          <w:color w:val="000000"/>
          <w:sz w:val="28"/>
        </w:rPr>
        <w:t>
      "– из кремнемарганцовистой стали";</w:t>
      </w:r>
    </w:p>
    <w:bookmarkEnd w:id="205"/>
    <w:bookmarkStart w:name="z212" w:id="206"/>
    <w:p>
      <w:pPr>
        <w:spacing w:after="0"/>
        <w:ind w:left="0"/>
        <w:jc w:val="both"/>
      </w:pPr>
      <w:r>
        <w:rPr>
          <w:rFonts w:ascii="Times New Roman"/>
          <w:b w:val="false"/>
          <w:i w:val="false"/>
          <w:color w:val="000000"/>
          <w:sz w:val="28"/>
        </w:rPr>
        <w:t xml:space="preserve">
      11) абзац последний части (А) пояснений к товарной позиции 7314 ТН ВЭД ЕАЭС изложить в следующей редакции: </w:t>
      </w:r>
    </w:p>
    <w:bookmarkEnd w:id="206"/>
    <w:bookmarkStart w:name="z213" w:id="207"/>
    <w:p>
      <w:pPr>
        <w:spacing w:after="0"/>
        <w:ind w:left="0"/>
        <w:jc w:val="both"/>
      </w:pPr>
      <w:r>
        <w:rPr>
          <w:rFonts w:ascii="Times New Roman"/>
          <w:b w:val="false"/>
          <w:i w:val="false"/>
          <w:color w:val="000000"/>
          <w:sz w:val="28"/>
        </w:rPr>
        <w:t xml:space="preserve">
      "Материал может выпускаться в рулонах, в виде непрерывной ленты (например, для транспортерных лент) или листов, не разрезанных или разрезанных по форме; может быть двух- или многослойным."; </w:t>
      </w:r>
    </w:p>
    <w:bookmarkEnd w:id="207"/>
    <w:bookmarkStart w:name="z214" w:id="208"/>
    <w:p>
      <w:pPr>
        <w:spacing w:after="0"/>
        <w:ind w:left="0"/>
        <w:jc w:val="both"/>
      </w:pPr>
      <w:r>
        <w:rPr>
          <w:rFonts w:ascii="Times New Roman"/>
          <w:b w:val="false"/>
          <w:i w:val="false"/>
          <w:color w:val="000000"/>
          <w:sz w:val="28"/>
        </w:rPr>
        <w:t xml:space="preserve">
      12) наименование субпозиции 8404 20 ТН ВЭД ЕАЭС изложить в следующей редакции: </w:t>
      </w:r>
    </w:p>
    <w:bookmarkEnd w:id="208"/>
    <w:bookmarkStart w:name="z215" w:id="209"/>
    <w:p>
      <w:pPr>
        <w:spacing w:after="0"/>
        <w:ind w:left="0"/>
        <w:jc w:val="both"/>
      </w:pPr>
      <w:r>
        <w:rPr>
          <w:rFonts w:ascii="Times New Roman"/>
          <w:b w:val="false"/>
          <w:i w:val="false"/>
          <w:color w:val="000000"/>
          <w:sz w:val="28"/>
        </w:rPr>
        <w:t>
      "– конденсаторы для пароводяных или других паровых силовых установок";</w:t>
      </w:r>
    </w:p>
    <w:bookmarkEnd w:id="209"/>
    <w:bookmarkStart w:name="z216" w:id="210"/>
    <w:p>
      <w:pPr>
        <w:spacing w:after="0"/>
        <w:ind w:left="0"/>
        <w:jc w:val="both"/>
      </w:pPr>
      <w:r>
        <w:rPr>
          <w:rFonts w:ascii="Times New Roman"/>
          <w:b w:val="false"/>
          <w:i w:val="false"/>
          <w:color w:val="000000"/>
          <w:sz w:val="28"/>
        </w:rPr>
        <w:t>
      13) наименование субпозиции 8406 81 ТН ВЭД ЕАЭС изложить в следующей редакции:</w:t>
      </w:r>
    </w:p>
    <w:bookmarkEnd w:id="210"/>
    <w:bookmarkStart w:name="z217" w:id="211"/>
    <w:p>
      <w:pPr>
        <w:spacing w:after="0"/>
        <w:ind w:left="0"/>
        <w:jc w:val="both"/>
      </w:pPr>
      <w:r>
        <w:rPr>
          <w:rFonts w:ascii="Times New Roman"/>
          <w:b w:val="false"/>
          <w:i w:val="false"/>
          <w:color w:val="000000"/>
          <w:sz w:val="28"/>
        </w:rPr>
        <w:t xml:space="preserve">
      "– – номинальной выходной мощностью более 40 МВт"; </w:t>
      </w:r>
    </w:p>
    <w:bookmarkEnd w:id="211"/>
    <w:bookmarkStart w:name="z218" w:id="212"/>
    <w:p>
      <w:pPr>
        <w:spacing w:after="0"/>
        <w:ind w:left="0"/>
        <w:jc w:val="both"/>
      </w:pPr>
      <w:r>
        <w:rPr>
          <w:rFonts w:ascii="Times New Roman"/>
          <w:b w:val="false"/>
          <w:i w:val="false"/>
          <w:color w:val="000000"/>
          <w:sz w:val="28"/>
        </w:rPr>
        <w:t>
      14) наименование субпозиции 8406 82 ТН ВЭД ЕАЭС изложить в следующей редакции:</w:t>
      </w:r>
    </w:p>
    <w:bookmarkEnd w:id="212"/>
    <w:bookmarkStart w:name="z219" w:id="213"/>
    <w:p>
      <w:pPr>
        <w:spacing w:after="0"/>
        <w:ind w:left="0"/>
        <w:jc w:val="both"/>
      </w:pPr>
      <w:r>
        <w:rPr>
          <w:rFonts w:ascii="Times New Roman"/>
          <w:b w:val="false"/>
          <w:i w:val="false"/>
          <w:color w:val="000000"/>
          <w:sz w:val="28"/>
        </w:rPr>
        <w:t xml:space="preserve">
      "– – номинальной выходной мощностью не более 40 МВт"; </w:t>
      </w:r>
    </w:p>
    <w:bookmarkEnd w:id="213"/>
    <w:bookmarkStart w:name="z220" w:id="214"/>
    <w:p>
      <w:pPr>
        <w:spacing w:after="0"/>
        <w:ind w:left="0"/>
        <w:jc w:val="both"/>
      </w:pPr>
      <w:r>
        <w:rPr>
          <w:rFonts w:ascii="Times New Roman"/>
          <w:b w:val="false"/>
          <w:i w:val="false"/>
          <w:color w:val="000000"/>
          <w:sz w:val="28"/>
        </w:rPr>
        <w:t>
      15) пункт (г) исключений в пояснениях к товарной позиции 8414 ТН ВЭД ЕАЭС изложить в следующей редакции:</w:t>
      </w:r>
    </w:p>
    <w:bookmarkEnd w:id="214"/>
    <w:bookmarkStart w:name="z221" w:id="215"/>
    <w:p>
      <w:pPr>
        <w:spacing w:after="0"/>
        <w:ind w:left="0"/>
        <w:jc w:val="both"/>
      </w:pPr>
      <w:r>
        <w:rPr>
          <w:rFonts w:ascii="Times New Roman"/>
          <w:b w:val="false"/>
          <w:i w:val="false"/>
          <w:color w:val="000000"/>
          <w:sz w:val="28"/>
        </w:rPr>
        <w:t>
      "(г) машины для очистки, сортировки или калибровки семян, зерна или сухих бобовых овощей (товарная позиция 8437).";</w:t>
      </w:r>
    </w:p>
    <w:bookmarkEnd w:id="215"/>
    <w:bookmarkStart w:name="z222" w:id="216"/>
    <w:p>
      <w:pPr>
        <w:spacing w:after="0"/>
        <w:ind w:left="0"/>
        <w:jc w:val="both"/>
      </w:pPr>
      <w:r>
        <w:rPr>
          <w:rFonts w:ascii="Times New Roman"/>
          <w:b w:val="false"/>
          <w:i w:val="false"/>
          <w:color w:val="000000"/>
          <w:sz w:val="28"/>
        </w:rPr>
        <w:t xml:space="preserve">
      16) наименование товарной позиции 8429 ТН ВЭД ЕАЭС изложить в следующей редакции: </w:t>
      </w:r>
    </w:p>
    <w:bookmarkEnd w:id="216"/>
    <w:bookmarkStart w:name="z223" w:id="217"/>
    <w:p>
      <w:pPr>
        <w:spacing w:after="0"/>
        <w:ind w:left="0"/>
        <w:jc w:val="both"/>
      </w:pPr>
      <w:r>
        <w:rPr>
          <w:rFonts w:ascii="Times New Roman"/>
          <w:b w:val="false"/>
          <w:i w:val="false"/>
          <w:color w:val="000000"/>
          <w:sz w:val="28"/>
        </w:rPr>
        <w:t>
      "Бульдозеры с неповоротным или поворотным отвалом, грейдеры, планировщики, скреперы, механические лопаты, экскаваторы, одноковшовые погрузчики, трамбовочные машины и дорожные катки, самоходные:";</w:t>
      </w:r>
    </w:p>
    <w:bookmarkEnd w:id="217"/>
    <w:bookmarkStart w:name="z224" w:id="218"/>
    <w:p>
      <w:pPr>
        <w:spacing w:after="0"/>
        <w:ind w:left="0"/>
        <w:jc w:val="both"/>
      </w:pPr>
      <w:r>
        <w:rPr>
          <w:rFonts w:ascii="Times New Roman"/>
          <w:b w:val="false"/>
          <w:i w:val="false"/>
          <w:color w:val="000000"/>
          <w:sz w:val="28"/>
        </w:rPr>
        <w:t>
      17) наименование бескодовой субпозиции перед субпозицией 8429 11 ТН ВЭД ЕАЭС изложить в следующей редакции:</w:t>
      </w:r>
    </w:p>
    <w:bookmarkEnd w:id="218"/>
    <w:bookmarkStart w:name="z225" w:id="219"/>
    <w:p>
      <w:pPr>
        <w:spacing w:after="0"/>
        <w:ind w:left="0"/>
        <w:jc w:val="both"/>
      </w:pPr>
      <w:r>
        <w:rPr>
          <w:rFonts w:ascii="Times New Roman"/>
          <w:b w:val="false"/>
          <w:i w:val="false"/>
          <w:color w:val="000000"/>
          <w:sz w:val="28"/>
        </w:rPr>
        <w:t>
      "– бульдозеры с неповоротным или поворотным отвалом:";</w:t>
      </w:r>
    </w:p>
    <w:bookmarkEnd w:id="219"/>
    <w:bookmarkStart w:name="z226" w:id="220"/>
    <w:p>
      <w:pPr>
        <w:spacing w:after="0"/>
        <w:ind w:left="0"/>
        <w:jc w:val="both"/>
      </w:pPr>
      <w:r>
        <w:rPr>
          <w:rFonts w:ascii="Times New Roman"/>
          <w:b w:val="false"/>
          <w:i w:val="false"/>
          <w:color w:val="000000"/>
          <w:sz w:val="28"/>
        </w:rPr>
        <w:t xml:space="preserve">
      18) наименование пункта (А) пояснений к товарной позиции 8429 ТН ВЭД ЕАЭС изложить в следующей редакции: </w:t>
      </w:r>
    </w:p>
    <w:bookmarkEnd w:id="220"/>
    <w:bookmarkStart w:name="z227" w:id="221"/>
    <w:p>
      <w:pPr>
        <w:spacing w:after="0"/>
        <w:ind w:left="0"/>
        <w:jc w:val="both"/>
      </w:pPr>
      <w:r>
        <w:rPr>
          <w:rFonts w:ascii="Times New Roman"/>
          <w:b w:val="false"/>
          <w:i w:val="false"/>
          <w:color w:val="000000"/>
          <w:sz w:val="28"/>
        </w:rPr>
        <w:t xml:space="preserve">
      "(А)      Бульдозеры с неповоротным или поворотным отвалом."; </w:t>
      </w:r>
    </w:p>
    <w:bookmarkEnd w:id="221"/>
    <w:bookmarkStart w:name="z228" w:id="222"/>
    <w:p>
      <w:pPr>
        <w:spacing w:after="0"/>
        <w:ind w:left="0"/>
        <w:jc w:val="both"/>
      </w:pPr>
      <w:r>
        <w:rPr>
          <w:rFonts w:ascii="Times New Roman"/>
          <w:b w:val="false"/>
          <w:i w:val="false"/>
          <w:color w:val="000000"/>
          <w:sz w:val="28"/>
        </w:rPr>
        <w:t>
      19) пункт (г) исключений в пояснениях к товарной позиции 8433 ТН ВЭД ЕАЭС изложить в следующей редакции:</w:t>
      </w:r>
    </w:p>
    <w:bookmarkEnd w:id="222"/>
    <w:bookmarkStart w:name="z229" w:id="223"/>
    <w:p>
      <w:pPr>
        <w:spacing w:after="0"/>
        <w:ind w:left="0"/>
        <w:jc w:val="both"/>
      </w:pPr>
      <w:r>
        <w:rPr>
          <w:rFonts w:ascii="Times New Roman"/>
          <w:b w:val="false"/>
          <w:i w:val="false"/>
          <w:color w:val="000000"/>
          <w:sz w:val="28"/>
        </w:rPr>
        <w:t>
      "(г) машины для очистки, сортировки или калибровки семян, зерна или сухих бобовых овощей и оборудование, используемое в мукомольной промышленности (товарная позиция 8437);";</w:t>
      </w:r>
    </w:p>
    <w:bookmarkEnd w:id="223"/>
    <w:bookmarkStart w:name="z230" w:id="224"/>
    <w:p>
      <w:pPr>
        <w:spacing w:after="0"/>
        <w:ind w:left="0"/>
        <w:jc w:val="both"/>
      </w:pPr>
      <w:r>
        <w:rPr>
          <w:rFonts w:ascii="Times New Roman"/>
          <w:b w:val="false"/>
          <w:i w:val="false"/>
          <w:color w:val="000000"/>
          <w:sz w:val="28"/>
        </w:rPr>
        <w:t xml:space="preserve">
      20) наименование товарной позиции 8437 ТН ВЭД ЕАЭС изложить в следующей редакции: </w:t>
      </w:r>
    </w:p>
    <w:bookmarkEnd w:id="224"/>
    <w:bookmarkStart w:name="z231" w:id="225"/>
    <w:p>
      <w:pPr>
        <w:spacing w:after="0"/>
        <w:ind w:left="0"/>
        <w:jc w:val="both"/>
      </w:pPr>
      <w:r>
        <w:rPr>
          <w:rFonts w:ascii="Times New Roman"/>
          <w:b w:val="false"/>
          <w:i w:val="false"/>
          <w:color w:val="000000"/>
          <w:sz w:val="28"/>
        </w:rPr>
        <w:t>
      "Машины для очистки, сортировки или калибровки семян, зерна или сухих бобовых овощей; оборудование для мукомольной промышленности или для обработки злаковых или сухих бобовых овощей, кроме оборудования, используемого на сельскохозяйственных фермах:";</w:t>
      </w:r>
    </w:p>
    <w:bookmarkEnd w:id="225"/>
    <w:bookmarkStart w:name="z232" w:id="226"/>
    <w:p>
      <w:pPr>
        <w:spacing w:after="0"/>
        <w:ind w:left="0"/>
        <w:jc w:val="both"/>
      </w:pPr>
      <w:r>
        <w:rPr>
          <w:rFonts w:ascii="Times New Roman"/>
          <w:b w:val="false"/>
          <w:i w:val="false"/>
          <w:color w:val="000000"/>
          <w:sz w:val="28"/>
        </w:rPr>
        <w:t xml:space="preserve">
      21) наименование субпозиции 8437 10 ТН ВЭД ЕАЭС изложить в следующей редакции: </w:t>
      </w:r>
    </w:p>
    <w:bookmarkEnd w:id="226"/>
    <w:bookmarkStart w:name="z233" w:id="227"/>
    <w:p>
      <w:pPr>
        <w:spacing w:after="0"/>
        <w:ind w:left="0"/>
        <w:jc w:val="both"/>
      </w:pPr>
      <w:r>
        <w:rPr>
          <w:rFonts w:ascii="Times New Roman"/>
          <w:b w:val="false"/>
          <w:i w:val="false"/>
          <w:color w:val="000000"/>
          <w:sz w:val="28"/>
        </w:rPr>
        <w:t>
      "– машины для очистки, сортировки или калибровки семян, зерна или сухих бобовых овощей";</w:t>
      </w:r>
    </w:p>
    <w:bookmarkEnd w:id="227"/>
    <w:bookmarkStart w:name="z234" w:id="228"/>
    <w:p>
      <w:pPr>
        <w:spacing w:after="0"/>
        <w:ind w:left="0"/>
        <w:jc w:val="both"/>
      </w:pPr>
      <w:r>
        <w:rPr>
          <w:rFonts w:ascii="Times New Roman"/>
          <w:b w:val="false"/>
          <w:i w:val="false"/>
          <w:color w:val="000000"/>
          <w:sz w:val="28"/>
        </w:rPr>
        <w:t>
      22) наименование части (I) пояснений к товарной позиции 8437 ТН ВЭД ЕАЭС изложить в следующей редакции:</w:t>
      </w:r>
    </w:p>
    <w:bookmarkEnd w:id="228"/>
    <w:bookmarkStart w:name="z235" w:id="229"/>
    <w:p>
      <w:pPr>
        <w:spacing w:after="0"/>
        <w:ind w:left="0"/>
        <w:jc w:val="both"/>
      </w:pPr>
      <w:r>
        <w:rPr>
          <w:rFonts w:ascii="Times New Roman"/>
          <w:b w:val="false"/>
          <w:i w:val="false"/>
          <w:color w:val="000000"/>
          <w:sz w:val="28"/>
        </w:rPr>
        <w:t xml:space="preserve">
      "(I) МАШИНЫ ДЛЯ ОЧИСТКИ, СОРТИРОВКИ ИЛИ КАЛИБРОВКИ СЕМЯН, ЗЕРНА ИЛИ СУХИХ БОБОВЫХ ОВОЩЕЙ"; </w:t>
      </w:r>
    </w:p>
    <w:bookmarkEnd w:id="229"/>
    <w:bookmarkStart w:name="z236" w:id="230"/>
    <w:p>
      <w:pPr>
        <w:spacing w:after="0"/>
        <w:ind w:left="0"/>
        <w:jc w:val="both"/>
      </w:pPr>
      <w:r>
        <w:rPr>
          <w:rFonts w:ascii="Times New Roman"/>
          <w:b w:val="false"/>
          <w:i w:val="false"/>
          <w:color w:val="000000"/>
          <w:sz w:val="28"/>
        </w:rPr>
        <w:t>
      23) абзац первый части (I) пояснений к товарной позиции 8437 ТН ВЭД ЕАЭС изложить в следующей редакции:</w:t>
      </w:r>
    </w:p>
    <w:bookmarkEnd w:id="230"/>
    <w:bookmarkStart w:name="z237" w:id="231"/>
    <w:p>
      <w:pPr>
        <w:spacing w:after="0"/>
        <w:ind w:left="0"/>
        <w:jc w:val="both"/>
      </w:pPr>
      <w:r>
        <w:rPr>
          <w:rFonts w:ascii="Times New Roman"/>
          <w:b w:val="false"/>
          <w:i w:val="false"/>
          <w:color w:val="000000"/>
          <w:sz w:val="28"/>
        </w:rPr>
        <w:t>
      "В данную товарную позицию включаются машины сельскохозяйственного, садового или промышленного применения, используемые для очистки, сортировки или калибровки злаков, сухих бобовых овощей, семян и пр. под воздействием процессов веяния, продувки, грохочения и т.п. В число таких машин включены следующие:";</w:t>
      </w:r>
    </w:p>
    <w:bookmarkEnd w:id="231"/>
    <w:bookmarkStart w:name="z238" w:id="232"/>
    <w:p>
      <w:pPr>
        <w:spacing w:after="0"/>
        <w:ind w:left="0"/>
        <w:jc w:val="both"/>
      </w:pPr>
      <w:r>
        <w:rPr>
          <w:rFonts w:ascii="Times New Roman"/>
          <w:b w:val="false"/>
          <w:i w:val="false"/>
          <w:color w:val="000000"/>
          <w:sz w:val="28"/>
        </w:rPr>
        <w:t>
      24) наименование части (III) пояснений к товарной позиции 8437 ТН ВЭД ЕАЭС изложить в следующей редакции:</w:t>
      </w:r>
    </w:p>
    <w:bookmarkEnd w:id="232"/>
    <w:bookmarkStart w:name="z239" w:id="233"/>
    <w:p>
      <w:pPr>
        <w:spacing w:after="0"/>
        <w:ind w:left="0"/>
        <w:jc w:val="both"/>
      </w:pPr>
      <w:r>
        <w:rPr>
          <w:rFonts w:ascii="Times New Roman"/>
          <w:b w:val="false"/>
          <w:i w:val="false"/>
          <w:color w:val="000000"/>
          <w:sz w:val="28"/>
        </w:rPr>
        <w:t>
      "(III) ОБОРУДОВАНИЕ, ИСПОЛЬЗУЕМОЕ ДЛЯ ОБРАБОТКИ ЗЕРНОВЫХ КУЛЬТУР ИЛИ СУХИХ БОБОВЫХ ОВОЩЕЙ";</w:t>
      </w:r>
    </w:p>
    <w:bookmarkEnd w:id="233"/>
    <w:bookmarkStart w:name="z240" w:id="234"/>
    <w:p>
      <w:pPr>
        <w:spacing w:after="0"/>
        <w:ind w:left="0"/>
        <w:jc w:val="both"/>
      </w:pPr>
      <w:r>
        <w:rPr>
          <w:rFonts w:ascii="Times New Roman"/>
          <w:b w:val="false"/>
          <w:i w:val="false"/>
          <w:color w:val="000000"/>
          <w:sz w:val="28"/>
        </w:rPr>
        <w:t>
      25) пункт (1) части (III) пояснений к товарной позиции 8437 ТН ВЭД ЕАЭС изложить в следующей редакции:</w:t>
      </w:r>
    </w:p>
    <w:bookmarkEnd w:id="234"/>
    <w:bookmarkStart w:name="z241" w:id="235"/>
    <w:p>
      <w:pPr>
        <w:spacing w:after="0"/>
        <w:ind w:left="0"/>
        <w:jc w:val="both"/>
      </w:pPr>
      <w:r>
        <w:rPr>
          <w:rFonts w:ascii="Times New Roman"/>
          <w:b w:val="false"/>
          <w:i w:val="false"/>
          <w:color w:val="000000"/>
          <w:sz w:val="28"/>
        </w:rPr>
        <w:t>
      "(1) Шелушильные машины для зерновых или сухих бобовых овощей.";</w:t>
      </w:r>
    </w:p>
    <w:bookmarkEnd w:id="235"/>
    <w:bookmarkStart w:name="z242" w:id="236"/>
    <w:p>
      <w:pPr>
        <w:spacing w:after="0"/>
        <w:ind w:left="0"/>
        <w:jc w:val="both"/>
      </w:pPr>
      <w:r>
        <w:rPr>
          <w:rFonts w:ascii="Times New Roman"/>
          <w:b w:val="false"/>
          <w:i w:val="false"/>
          <w:color w:val="000000"/>
          <w:sz w:val="28"/>
        </w:rPr>
        <w:t>
      26) пункт (5) части (III) пояснений к товарной позиции 8437 ТН ВЭД ЕАЭС изложить в следующей редакции:</w:t>
      </w:r>
    </w:p>
    <w:bookmarkEnd w:id="236"/>
    <w:bookmarkStart w:name="z243" w:id="237"/>
    <w:p>
      <w:pPr>
        <w:spacing w:after="0"/>
        <w:ind w:left="0"/>
        <w:jc w:val="both"/>
      </w:pPr>
      <w:r>
        <w:rPr>
          <w:rFonts w:ascii="Times New Roman"/>
          <w:b w:val="false"/>
          <w:i w:val="false"/>
          <w:color w:val="000000"/>
          <w:sz w:val="28"/>
        </w:rPr>
        <w:t>
      "(5) Специальные размалывающие машины, предназначенные для помола зерновых (кроме хлебного зерна, см. выше пункт (II) (Б)) или сухих бобовых овощей в муку.";</w:t>
      </w:r>
    </w:p>
    <w:bookmarkEnd w:id="237"/>
    <w:bookmarkStart w:name="z244" w:id="238"/>
    <w:p>
      <w:pPr>
        <w:spacing w:after="0"/>
        <w:ind w:left="0"/>
        <w:jc w:val="both"/>
      </w:pPr>
      <w:r>
        <w:rPr>
          <w:rFonts w:ascii="Times New Roman"/>
          <w:b w:val="false"/>
          <w:i w:val="false"/>
          <w:color w:val="000000"/>
          <w:sz w:val="28"/>
        </w:rPr>
        <w:t>
      27) наименование товарной позиции 8465 ТН ВЭД ЕАЭС изложить в следующей редакции:</w:t>
      </w:r>
    </w:p>
    <w:bookmarkEnd w:id="238"/>
    <w:bookmarkStart w:name="z245" w:id="239"/>
    <w:p>
      <w:pPr>
        <w:spacing w:after="0"/>
        <w:ind w:left="0"/>
        <w:jc w:val="both"/>
      </w:pPr>
      <w:r>
        <w:rPr>
          <w:rFonts w:ascii="Times New Roman"/>
          <w:b w:val="false"/>
          <w:i w:val="false"/>
          <w:color w:val="000000"/>
          <w:sz w:val="28"/>
        </w:rPr>
        <w:t>
      "Станки (включая машины для сборки с помощью гвоздей, скоб, клея или другими способами) для обработки дерева, пробки, кости, твердой резины, твердых пластмасс или аналогичных твердых материалов:";</w:t>
      </w:r>
    </w:p>
    <w:bookmarkEnd w:id="239"/>
    <w:bookmarkStart w:name="z246" w:id="240"/>
    <w:p>
      <w:pPr>
        <w:spacing w:after="0"/>
        <w:ind w:left="0"/>
        <w:jc w:val="both"/>
      </w:pPr>
      <w:r>
        <w:rPr>
          <w:rFonts w:ascii="Times New Roman"/>
          <w:b w:val="false"/>
          <w:i w:val="false"/>
          <w:color w:val="000000"/>
          <w:sz w:val="28"/>
        </w:rPr>
        <w:t xml:space="preserve">
      28) абзац первый пояснений к товарной позиции 8465 ТН ВЭД ЕАЭС изложить в следующей редакции: </w:t>
      </w:r>
    </w:p>
    <w:bookmarkEnd w:id="240"/>
    <w:bookmarkStart w:name="z247" w:id="241"/>
    <w:p>
      <w:pPr>
        <w:spacing w:after="0"/>
        <w:ind w:left="0"/>
        <w:jc w:val="both"/>
      </w:pPr>
      <w:r>
        <w:rPr>
          <w:rFonts w:ascii="Times New Roman"/>
          <w:b w:val="false"/>
          <w:i w:val="false"/>
          <w:color w:val="000000"/>
          <w:sz w:val="28"/>
        </w:rPr>
        <w:t>
      "В данную товарную позицию включаются станки для придания формы или поверхностной обработки (включая резку, формообразование и сборку) дерева (и материалов, получаемых из дерева), пробки, кости, затвердевшей резины, твердых пластмасс и аналогичных твердых материалов (рога, древесины пальмы породы "растительная слоновая кость", перламутра, слоновой кости и т.д.).";</w:t>
      </w:r>
    </w:p>
    <w:bookmarkEnd w:id="241"/>
    <w:bookmarkStart w:name="z248" w:id="242"/>
    <w:p>
      <w:pPr>
        <w:spacing w:after="0"/>
        <w:ind w:left="0"/>
        <w:jc w:val="both"/>
      </w:pPr>
      <w:r>
        <w:rPr>
          <w:rFonts w:ascii="Times New Roman"/>
          <w:b w:val="false"/>
          <w:i w:val="false"/>
          <w:color w:val="000000"/>
          <w:sz w:val="28"/>
        </w:rPr>
        <w:t xml:space="preserve">
      29) абзац первый пункта (5) части (А) пояснений к товарной позиции 8465 ТН ВЭД ЕАЭС изложить в следующей редакции: </w:t>
      </w:r>
    </w:p>
    <w:bookmarkEnd w:id="242"/>
    <w:bookmarkStart w:name="z249" w:id="243"/>
    <w:p>
      <w:pPr>
        <w:spacing w:after="0"/>
        <w:ind w:left="0"/>
        <w:jc w:val="both"/>
      </w:pPr>
      <w:r>
        <w:rPr>
          <w:rFonts w:ascii="Times New Roman"/>
          <w:b w:val="false"/>
          <w:i w:val="false"/>
          <w:color w:val="000000"/>
          <w:sz w:val="28"/>
        </w:rPr>
        <w:t>
      "(5) Шлифовальные, пескошлифовальные и полировальные станки. Шлифовальные станки, в которых используются шлифовальные камни, применяются главным образом для обработки изделий из твердого материала, например, древесины пальмы породы "растительная слоновая кость", твердой резины, рога и слоновой кости.";</w:t>
      </w:r>
    </w:p>
    <w:bookmarkEnd w:id="243"/>
    <w:bookmarkStart w:name="z250" w:id="244"/>
    <w:p>
      <w:pPr>
        <w:spacing w:after="0"/>
        <w:ind w:left="0"/>
        <w:jc w:val="both"/>
      </w:pPr>
      <w:r>
        <w:rPr>
          <w:rFonts w:ascii="Times New Roman"/>
          <w:b w:val="false"/>
          <w:i w:val="false"/>
          <w:color w:val="000000"/>
          <w:sz w:val="28"/>
        </w:rPr>
        <w:t>
      30) абзац после пункта (9) части (Б) пояснений к товарной позиции 8465 ТН ВЭД ЕАЭС изложить в следующей редакции:</w:t>
      </w:r>
    </w:p>
    <w:bookmarkEnd w:id="244"/>
    <w:bookmarkStart w:name="z251" w:id="245"/>
    <w:p>
      <w:pPr>
        <w:spacing w:after="0"/>
        <w:ind w:left="0"/>
        <w:jc w:val="both"/>
      </w:pPr>
      <w:r>
        <w:rPr>
          <w:rFonts w:ascii="Times New Roman"/>
          <w:b w:val="false"/>
          <w:i w:val="false"/>
          <w:color w:val="000000"/>
          <w:sz w:val="28"/>
        </w:rPr>
        <w:t>
      "В данную товарную позицию включаются станки, применяемые для обработки пробки (например, распиловки, обрезки, резания, полирования), кости, твердой резины, твердых пластмасс и аналогичных твердых материалов. Эти станки конструируются по тем же самым принципам, что и станки для обработки древесины.";</w:t>
      </w:r>
    </w:p>
    <w:bookmarkEnd w:id="245"/>
    <w:bookmarkStart w:name="z252" w:id="246"/>
    <w:p>
      <w:pPr>
        <w:spacing w:after="0"/>
        <w:ind w:left="0"/>
        <w:jc w:val="both"/>
      </w:pPr>
      <w:r>
        <w:rPr>
          <w:rFonts w:ascii="Times New Roman"/>
          <w:b w:val="false"/>
          <w:i w:val="false"/>
          <w:color w:val="000000"/>
          <w:sz w:val="28"/>
        </w:rPr>
        <w:t>
      31) исключение (б) после пункта (Ж) части (II) пояснений к товарной позиции 8479 ТН ВЭД ЕАЭС изложить в следующей редакции:</w:t>
      </w:r>
    </w:p>
    <w:bookmarkEnd w:id="246"/>
    <w:bookmarkStart w:name="z253" w:id="247"/>
    <w:p>
      <w:pPr>
        <w:spacing w:after="0"/>
        <w:ind w:left="0"/>
        <w:jc w:val="both"/>
      </w:pPr>
      <w:r>
        <w:rPr>
          <w:rFonts w:ascii="Times New Roman"/>
          <w:b w:val="false"/>
          <w:i w:val="false"/>
          <w:color w:val="000000"/>
          <w:sz w:val="28"/>
        </w:rPr>
        <w:t>
      "(б) машины для обработки держателей для щеток или ручек для кистей из дерева, пробки, кости, твердой резины или аналогичных твердых материалов (товарная позиция 8465).".</w:t>
      </w:r>
    </w:p>
    <w:bookmarkEnd w:id="247"/>
    <w:bookmarkStart w:name="z254" w:id="248"/>
    <w:p>
      <w:pPr>
        <w:spacing w:after="0"/>
        <w:ind w:left="0"/>
        <w:jc w:val="both"/>
      </w:pPr>
      <w:r>
        <w:rPr>
          <w:rFonts w:ascii="Times New Roman"/>
          <w:b w:val="false"/>
          <w:i w:val="false"/>
          <w:color w:val="000000"/>
          <w:sz w:val="28"/>
        </w:rPr>
        <w:t>
      5. В томе V:</w:t>
      </w:r>
    </w:p>
    <w:bookmarkEnd w:id="248"/>
    <w:bookmarkStart w:name="z255" w:id="249"/>
    <w:p>
      <w:pPr>
        <w:spacing w:after="0"/>
        <w:ind w:left="0"/>
        <w:jc w:val="both"/>
      </w:pPr>
      <w:r>
        <w:rPr>
          <w:rFonts w:ascii="Times New Roman"/>
          <w:b w:val="false"/>
          <w:i w:val="false"/>
          <w:color w:val="000000"/>
          <w:sz w:val="28"/>
        </w:rPr>
        <w:t>
      1) наименование товарной позиции 8511 ТН ВЭД ЕАЭС изложить в следующей редакции:</w:t>
      </w:r>
    </w:p>
    <w:bookmarkEnd w:id="249"/>
    <w:bookmarkStart w:name="z256" w:id="250"/>
    <w:p>
      <w:pPr>
        <w:spacing w:after="0"/>
        <w:ind w:left="0"/>
        <w:jc w:val="both"/>
      </w:pPr>
      <w:r>
        <w:rPr>
          <w:rFonts w:ascii="Times New Roman"/>
          <w:b w:val="false"/>
          <w:i w:val="false"/>
          <w:color w:val="000000"/>
          <w:sz w:val="28"/>
        </w:rPr>
        <w:t>
      "Электрооборудование для зажигания или пуска двигателей внутреннего сгорания с искровым зажиганием или с воспламенением от сжатия (например, магнето, катушки зажигания, свечи зажигания, свечи накаливания, стартеры); генераторы (например, постоянного или переменного тока) и прерыватели типа используемых вместе с такими двигателями:";</w:t>
      </w:r>
    </w:p>
    <w:bookmarkEnd w:id="250"/>
    <w:bookmarkStart w:name="z257" w:id="251"/>
    <w:p>
      <w:pPr>
        <w:spacing w:after="0"/>
        <w:ind w:left="0"/>
        <w:jc w:val="both"/>
      </w:pPr>
      <w:r>
        <w:rPr>
          <w:rFonts w:ascii="Times New Roman"/>
          <w:b w:val="false"/>
          <w:i w:val="false"/>
          <w:color w:val="000000"/>
          <w:sz w:val="28"/>
        </w:rPr>
        <w:t>
      2) наименование субпозиции 8532 10 ТН ВЭД ЕАЭС изложить в следующей редакции:</w:t>
      </w:r>
    </w:p>
    <w:bookmarkEnd w:id="251"/>
    <w:bookmarkStart w:name="z258" w:id="252"/>
    <w:p>
      <w:pPr>
        <w:spacing w:after="0"/>
        <w:ind w:left="0"/>
        <w:jc w:val="both"/>
      </w:pPr>
      <w:r>
        <w:rPr>
          <w:rFonts w:ascii="Times New Roman"/>
          <w:b w:val="false"/>
          <w:i w:val="false"/>
          <w:color w:val="000000"/>
          <w:sz w:val="28"/>
        </w:rPr>
        <w:t>
      "– конденсаторы постоянной емкости для электрических цепей с частотой 50/60 Гц и рассчитанные на реактивную мощность не менее 0,5 квар (конденсаторы силовые)";</w:t>
      </w:r>
    </w:p>
    <w:bookmarkEnd w:id="252"/>
    <w:bookmarkStart w:name="z259" w:id="253"/>
    <w:p>
      <w:pPr>
        <w:spacing w:after="0"/>
        <w:ind w:left="0"/>
        <w:jc w:val="both"/>
      </w:pPr>
      <w:r>
        <w:rPr>
          <w:rFonts w:ascii="Times New Roman"/>
          <w:b w:val="false"/>
          <w:i w:val="false"/>
          <w:color w:val="000000"/>
          <w:sz w:val="28"/>
        </w:rPr>
        <w:t>
      3) наименование субпозиции 8540 40 ТН ВЭД ЕАЭС изложить в следующей редакции:</w:t>
      </w:r>
    </w:p>
    <w:bookmarkEnd w:id="253"/>
    <w:bookmarkStart w:name="z260" w:id="254"/>
    <w:p>
      <w:pPr>
        <w:spacing w:after="0"/>
        <w:ind w:left="0"/>
        <w:jc w:val="both"/>
      </w:pPr>
      <w:r>
        <w:rPr>
          <w:rFonts w:ascii="Times New Roman"/>
          <w:b w:val="false"/>
          <w:i w:val="false"/>
          <w:color w:val="000000"/>
          <w:sz w:val="28"/>
        </w:rPr>
        <w:t>
      "– трубки дисплеев для вывода данных/графики, монохромного изображения; трубки дисплеев для вывода данных/графики, цветного изображения, с шагом точек люминофора на экране менее 0,4 мм";</w:t>
      </w:r>
    </w:p>
    <w:bookmarkEnd w:id="254"/>
    <w:bookmarkStart w:name="z261" w:id="255"/>
    <w:p>
      <w:pPr>
        <w:spacing w:after="0"/>
        <w:ind w:left="0"/>
        <w:jc w:val="both"/>
      </w:pPr>
      <w:r>
        <w:rPr>
          <w:rFonts w:ascii="Times New Roman"/>
          <w:b w:val="false"/>
          <w:i w:val="false"/>
          <w:color w:val="000000"/>
          <w:sz w:val="28"/>
        </w:rPr>
        <w:t>
      4) подпункт (7) (г) пункта (А) части (III) общих положений пояснений к разделу XVII ТН ВЭД ЕАЭС изложить в следующей редакции:</w:t>
      </w:r>
    </w:p>
    <w:bookmarkEnd w:id="255"/>
    <w:bookmarkStart w:name="z262" w:id="256"/>
    <w:p>
      <w:pPr>
        <w:spacing w:after="0"/>
        <w:ind w:left="0"/>
        <w:jc w:val="both"/>
      </w:pPr>
      <w:r>
        <w:rPr>
          <w:rFonts w:ascii="Times New Roman"/>
          <w:b w:val="false"/>
          <w:i w:val="false"/>
          <w:color w:val="000000"/>
          <w:sz w:val="28"/>
        </w:rPr>
        <w:t>
      "(г) электрооборудование для зажигания или пуска двигателей внутреннего сгорания с искровым зажиганием или с воспламенением от сжатия (свечи зажигания, стартеры и т.п.) (товарная позиция 8511);";</w:t>
      </w:r>
    </w:p>
    <w:bookmarkEnd w:id="256"/>
    <w:bookmarkStart w:name="z263" w:id="257"/>
    <w:p>
      <w:pPr>
        <w:spacing w:after="0"/>
        <w:ind w:left="0"/>
        <w:jc w:val="both"/>
      </w:pPr>
      <w:r>
        <w:rPr>
          <w:rFonts w:ascii="Times New Roman"/>
          <w:b w:val="false"/>
          <w:i w:val="false"/>
          <w:color w:val="000000"/>
          <w:sz w:val="28"/>
        </w:rPr>
        <w:t>
      5) исключение (1) после пункта (В) части (III) общих положений пояснений к разделу XVII ТН ВЭД ЕАЭС изложить в следующей редакции:</w:t>
      </w:r>
    </w:p>
    <w:bookmarkEnd w:id="257"/>
    <w:bookmarkStart w:name="z264" w:id="258"/>
    <w:p>
      <w:pPr>
        <w:spacing w:after="0"/>
        <w:ind w:left="0"/>
        <w:jc w:val="both"/>
      </w:pPr>
      <w:r>
        <w:rPr>
          <w:rFonts w:ascii="Times New Roman"/>
          <w:b w:val="false"/>
          <w:i w:val="false"/>
          <w:color w:val="000000"/>
          <w:sz w:val="28"/>
        </w:rPr>
        <w:t>
      "(1) профили из вулканизованной резины, кроме твердой резины, не нарезанные или нарезанные по длине (товарная позиция 4008);";</w:t>
      </w:r>
    </w:p>
    <w:bookmarkEnd w:id="258"/>
    <w:bookmarkStart w:name="z265" w:id="259"/>
    <w:p>
      <w:pPr>
        <w:spacing w:after="0"/>
        <w:ind w:left="0"/>
        <w:jc w:val="both"/>
      </w:pPr>
      <w:r>
        <w:rPr>
          <w:rFonts w:ascii="Times New Roman"/>
          <w:b w:val="false"/>
          <w:i w:val="false"/>
          <w:color w:val="000000"/>
          <w:sz w:val="28"/>
        </w:rPr>
        <w:t xml:space="preserve">
      6) примечание 2 (б) к группе 86 ТН ВЭД ЕАЭС изложить в следующей редакции: </w:t>
      </w:r>
    </w:p>
    <w:bookmarkEnd w:id="259"/>
    <w:bookmarkStart w:name="z266" w:id="260"/>
    <w:p>
      <w:pPr>
        <w:spacing w:after="0"/>
        <w:ind w:left="0"/>
        <w:jc w:val="both"/>
      </w:pPr>
      <w:r>
        <w:rPr>
          <w:rFonts w:ascii="Times New Roman"/>
          <w:b w:val="false"/>
          <w:i w:val="false"/>
          <w:color w:val="000000"/>
          <w:sz w:val="28"/>
        </w:rPr>
        <w:t xml:space="preserve">
      "(б) рамы, подрамники, тележки;";      </w:t>
      </w:r>
    </w:p>
    <w:bookmarkEnd w:id="260"/>
    <w:bookmarkStart w:name="z267" w:id="261"/>
    <w:p>
      <w:pPr>
        <w:spacing w:after="0"/>
        <w:ind w:left="0"/>
        <w:jc w:val="both"/>
      </w:pPr>
      <w:r>
        <w:rPr>
          <w:rFonts w:ascii="Times New Roman"/>
          <w:b w:val="false"/>
          <w:i w:val="false"/>
          <w:color w:val="000000"/>
          <w:sz w:val="28"/>
        </w:rPr>
        <w:t xml:space="preserve">
      7) наименование бескодовой субпозиции перед субпозицией 8607 11 ТН ВЭД ЕАЭС изложить в следующей редакции: </w:t>
      </w:r>
    </w:p>
    <w:bookmarkEnd w:id="261"/>
    <w:bookmarkStart w:name="z268" w:id="262"/>
    <w:p>
      <w:pPr>
        <w:spacing w:after="0"/>
        <w:ind w:left="0"/>
        <w:jc w:val="both"/>
      </w:pPr>
      <w:r>
        <w:rPr>
          <w:rFonts w:ascii="Times New Roman"/>
          <w:b w:val="false"/>
          <w:i w:val="false"/>
          <w:color w:val="000000"/>
          <w:sz w:val="28"/>
        </w:rPr>
        <w:t>
      "– тележки, оси и колеса, и их части:";</w:t>
      </w:r>
    </w:p>
    <w:bookmarkEnd w:id="262"/>
    <w:bookmarkStart w:name="z269" w:id="263"/>
    <w:p>
      <w:pPr>
        <w:spacing w:after="0"/>
        <w:ind w:left="0"/>
        <w:jc w:val="both"/>
      </w:pPr>
      <w:r>
        <w:rPr>
          <w:rFonts w:ascii="Times New Roman"/>
          <w:b w:val="false"/>
          <w:i w:val="false"/>
          <w:color w:val="000000"/>
          <w:sz w:val="28"/>
        </w:rPr>
        <w:t xml:space="preserve">
      8) наименование субпозиции 8607 11 ТН ВЭД ЕАЭС изложить в следующей редакции: </w:t>
      </w:r>
    </w:p>
    <w:bookmarkEnd w:id="263"/>
    <w:bookmarkStart w:name="z270" w:id="264"/>
    <w:p>
      <w:pPr>
        <w:spacing w:after="0"/>
        <w:ind w:left="0"/>
        <w:jc w:val="both"/>
      </w:pPr>
      <w:r>
        <w:rPr>
          <w:rFonts w:ascii="Times New Roman"/>
          <w:b w:val="false"/>
          <w:i w:val="false"/>
          <w:color w:val="000000"/>
          <w:sz w:val="28"/>
        </w:rPr>
        <w:t>
      "– – тележки ведущие";</w:t>
      </w:r>
    </w:p>
    <w:bookmarkEnd w:id="264"/>
    <w:bookmarkStart w:name="z271" w:id="265"/>
    <w:p>
      <w:pPr>
        <w:spacing w:after="0"/>
        <w:ind w:left="0"/>
        <w:jc w:val="both"/>
      </w:pPr>
      <w:r>
        <w:rPr>
          <w:rFonts w:ascii="Times New Roman"/>
          <w:b w:val="false"/>
          <w:i w:val="false"/>
          <w:color w:val="000000"/>
          <w:sz w:val="28"/>
        </w:rPr>
        <w:t>
      9) наименование субпозиции 8607 12 ТН ВЭД ЕАЭС изложить в следующей редакции:</w:t>
      </w:r>
    </w:p>
    <w:bookmarkEnd w:id="265"/>
    <w:bookmarkStart w:name="z272" w:id="266"/>
    <w:p>
      <w:pPr>
        <w:spacing w:after="0"/>
        <w:ind w:left="0"/>
        <w:jc w:val="both"/>
      </w:pPr>
      <w:r>
        <w:rPr>
          <w:rFonts w:ascii="Times New Roman"/>
          <w:b w:val="false"/>
          <w:i w:val="false"/>
          <w:color w:val="000000"/>
          <w:sz w:val="28"/>
        </w:rPr>
        <w:t>
      "– – тележки прочие";</w:t>
      </w:r>
    </w:p>
    <w:bookmarkEnd w:id="266"/>
    <w:bookmarkStart w:name="z273" w:id="267"/>
    <w:p>
      <w:pPr>
        <w:spacing w:after="0"/>
        <w:ind w:left="0"/>
        <w:jc w:val="both"/>
      </w:pPr>
      <w:r>
        <w:rPr>
          <w:rFonts w:ascii="Times New Roman"/>
          <w:b w:val="false"/>
          <w:i w:val="false"/>
          <w:color w:val="000000"/>
          <w:sz w:val="28"/>
        </w:rPr>
        <w:t>
      10) пункт (1) пояснений к товарной позиции 8607 ТН ВЭД ЕАЭС изложить в следующей редакции:</w:t>
      </w:r>
    </w:p>
    <w:bookmarkEnd w:id="267"/>
    <w:bookmarkStart w:name="z274" w:id="268"/>
    <w:p>
      <w:pPr>
        <w:spacing w:after="0"/>
        <w:ind w:left="0"/>
        <w:jc w:val="both"/>
      </w:pPr>
      <w:r>
        <w:rPr>
          <w:rFonts w:ascii="Times New Roman"/>
          <w:b w:val="false"/>
          <w:i w:val="false"/>
          <w:color w:val="000000"/>
          <w:sz w:val="28"/>
        </w:rPr>
        <w:t>
      "(1)      Тележки с двумя или более осями, а также тележки, состоящие из рамы только с одной осью.";</w:t>
      </w:r>
    </w:p>
    <w:bookmarkEnd w:id="268"/>
    <w:bookmarkStart w:name="z275" w:id="269"/>
    <w:p>
      <w:pPr>
        <w:spacing w:after="0"/>
        <w:ind w:left="0"/>
        <w:jc w:val="both"/>
      </w:pPr>
      <w:r>
        <w:rPr>
          <w:rFonts w:ascii="Times New Roman"/>
          <w:b w:val="false"/>
          <w:i w:val="false"/>
          <w:color w:val="000000"/>
          <w:sz w:val="28"/>
        </w:rPr>
        <w:t>
      11) наименование товарной позиции 9608 ТН ВЭД ЕАЭС изложить в следующей редакции:</w:t>
      </w:r>
    </w:p>
    <w:bookmarkEnd w:id="269"/>
    <w:bookmarkStart w:name="z276" w:id="270"/>
    <w:p>
      <w:pPr>
        <w:spacing w:after="0"/>
        <w:ind w:left="0"/>
        <w:jc w:val="both"/>
      </w:pPr>
      <w:r>
        <w:rPr>
          <w:rFonts w:ascii="Times New Roman"/>
          <w:b w:val="false"/>
          <w:i w:val="false"/>
          <w:color w:val="000000"/>
          <w:sz w:val="28"/>
        </w:rPr>
        <w:t>
      "Ручки шариковые; ручки и маркеры с наконечником из войлока или фетра и прочих пористых материалов; авторучки чернильные, стилографы и ручки прочие; перья копировальные; карандаши с выталкиваемым или скользящим стержнем; держатели для перьев, держатели для карандашей и аналогичные держатели; части (включая колпачки и зажимы) изделий, перечисленных выше, кроме изделий товарной позиции 9609:";</w:t>
      </w:r>
    </w:p>
    <w:bookmarkEnd w:id="270"/>
    <w:bookmarkStart w:name="z277" w:id="271"/>
    <w:p>
      <w:pPr>
        <w:spacing w:after="0"/>
        <w:ind w:left="0"/>
        <w:jc w:val="both"/>
      </w:pPr>
      <w:r>
        <w:rPr>
          <w:rFonts w:ascii="Times New Roman"/>
          <w:b w:val="false"/>
          <w:i w:val="false"/>
          <w:color w:val="000000"/>
          <w:sz w:val="28"/>
        </w:rPr>
        <w:t>
      12) наименование субпозиции 9608 20 ТН ВЭД ЕАЭС изложить в следующей редакции:</w:t>
      </w:r>
    </w:p>
    <w:bookmarkEnd w:id="271"/>
    <w:bookmarkStart w:name="z278" w:id="272"/>
    <w:p>
      <w:pPr>
        <w:spacing w:after="0"/>
        <w:ind w:left="0"/>
        <w:jc w:val="both"/>
      </w:pPr>
      <w:r>
        <w:rPr>
          <w:rFonts w:ascii="Times New Roman"/>
          <w:b w:val="false"/>
          <w:i w:val="false"/>
          <w:color w:val="000000"/>
          <w:sz w:val="28"/>
        </w:rPr>
        <w:t>
      "– ручки и маркеры с наконечником из войлока или фетра и прочих пористых материалов";</w:t>
      </w:r>
    </w:p>
    <w:bookmarkEnd w:id="272"/>
    <w:bookmarkStart w:name="z279" w:id="273"/>
    <w:p>
      <w:pPr>
        <w:spacing w:after="0"/>
        <w:ind w:left="0"/>
        <w:jc w:val="both"/>
      </w:pPr>
      <w:r>
        <w:rPr>
          <w:rFonts w:ascii="Times New Roman"/>
          <w:b w:val="false"/>
          <w:i w:val="false"/>
          <w:color w:val="000000"/>
          <w:sz w:val="28"/>
        </w:rPr>
        <w:t>
      13) пункт (2) пояснений к товарной позиции 9608 ТН ВЭД ЕАЭС изложить в следующей редакции:</w:t>
      </w:r>
    </w:p>
    <w:bookmarkEnd w:id="273"/>
    <w:bookmarkStart w:name="z280" w:id="274"/>
    <w:p>
      <w:pPr>
        <w:spacing w:after="0"/>
        <w:ind w:left="0"/>
        <w:jc w:val="both"/>
      </w:pPr>
      <w:r>
        <w:rPr>
          <w:rFonts w:ascii="Times New Roman"/>
          <w:b w:val="false"/>
          <w:i w:val="false"/>
          <w:color w:val="000000"/>
          <w:sz w:val="28"/>
        </w:rPr>
        <w:t>
      "(2) Ручки и маркеры с наконечниками из войлока или фетра и прочих пористых материалов, включая относящиеся к типу чернильных авторучек.";</w:t>
      </w:r>
    </w:p>
    <w:bookmarkEnd w:id="274"/>
    <w:bookmarkStart w:name="z281" w:id="275"/>
    <w:p>
      <w:pPr>
        <w:spacing w:after="0"/>
        <w:ind w:left="0"/>
        <w:jc w:val="both"/>
      </w:pPr>
      <w:r>
        <w:rPr>
          <w:rFonts w:ascii="Times New Roman"/>
          <w:b w:val="false"/>
          <w:i w:val="false"/>
          <w:color w:val="000000"/>
          <w:sz w:val="28"/>
        </w:rPr>
        <w:t xml:space="preserve">
      14) наименование субпозиции 9615 11 ТН ВЭД ЕАЭС изложить в следующей редакции: </w:t>
      </w:r>
    </w:p>
    <w:bookmarkEnd w:id="275"/>
    <w:bookmarkStart w:name="z282" w:id="276"/>
    <w:p>
      <w:pPr>
        <w:spacing w:after="0"/>
        <w:ind w:left="0"/>
        <w:jc w:val="both"/>
      </w:pPr>
      <w:r>
        <w:rPr>
          <w:rFonts w:ascii="Times New Roman"/>
          <w:b w:val="false"/>
          <w:i w:val="false"/>
          <w:color w:val="000000"/>
          <w:sz w:val="28"/>
        </w:rPr>
        <w:t>
      "– – из твердой резины или пластмасс".</w:t>
      </w:r>
    </w:p>
    <w:bookmarkEnd w:id="276"/>
    <w:bookmarkStart w:name="z283" w:id="277"/>
    <w:p>
      <w:pPr>
        <w:spacing w:after="0"/>
        <w:ind w:left="0"/>
        <w:jc w:val="both"/>
      </w:pPr>
      <w:r>
        <w:rPr>
          <w:rFonts w:ascii="Times New Roman"/>
          <w:b w:val="false"/>
          <w:i w:val="false"/>
          <w:color w:val="000000"/>
          <w:sz w:val="28"/>
        </w:rPr>
        <w:t>
      6. В томе VI:</w:t>
      </w:r>
    </w:p>
    <w:bookmarkEnd w:id="277"/>
    <w:bookmarkStart w:name="z284" w:id="278"/>
    <w:p>
      <w:pPr>
        <w:spacing w:after="0"/>
        <w:ind w:left="0"/>
        <w:jc w:val="both"/>
      </w:pPr>
      <w:r>
        <w:rPr>
          <w:rFonts w:ascii="Times New Roman"/>
          <w:b w:val="false"/>
          <w:i w:val="false"/>
          <w:color w:val="000000"/>
          <w:sz w:val="28"/>
        </w:rPr>
        <w:t>
      1) наименование подсубпозиции 0808 30 100 0 ТН ВЭД ЕАЭС изложить в следующей редакции:</w:t>
      </w:r>
    </w:p>
    <w:bookmarkEnd w:id="278"/>
    <w:bookmarkStart w:name="z285" w:id="279"/>
    <w:p>
      <w:pPr>
        <w:spacing w:after="0"/>
        <w:ind w:left="0"/>
        <w:jc w:val="both"/>
      </w:pPr>
      <w:r>
        <w:rPr>
          <w:rFonts w:ascii="Times New Roman"/>
          <w:b w:val="false"/>
          <w:i w:val="false"/>
          <w:color w:val="000000"/>
          <w:sz w:val="28"/>
        </w:rPr>
        <w:t>
      "Для производства грушевого сидра, навалом, с 1 августа по 31 декабря";</w:t>
      </w:r>
    </w:p>
    <w:bookmarkEnd w:id="279"/>
    <w:bookmarkStart w:name="z286" w:id="280"/>
    <w:p>
      <w:pPr>
        <w:spacing w:after="0"/>
        <w:ind w:left="0"/>
        <w:jc w:val="both"/>
      </w:pPr>
      <w:r>
        <w:rPr>
          <w:rFonts w:ascii="Times New Roman"/>
          <w:b w:val="false"/>
          <w:i w:val="false"/>
          <w:color w:val="000000"/>
          <w:sz w:val="28"/>
        </w:rPr>
        <w:t xml:space="preserve">
      2) абзац первый дополнительного примечания 1 к группе 11 ТН ВЭД ЕАЭС изложить в следующей редакции: </w:t>
      </w:r>
    </w:p>
    <w:bookmarkEnd w:id="280"/>
    <w:bookmarkStart w:name="z287" w:id="281"/>
    <w:p>
      <w:pPr>
        <w:spacing w:after="0"/>
        <w:ind w:left="0"/>
        <w:jc w:val="both"/>
      </w:pPr>
      <w:r>
        <w:rPr>
          <w:rFonts w:ascii="Times New Roman"/>
          <w:b w:val="false"/>
          <w:i w:val="false"/>
          <w:color w:val="000000"/>
          <w:sz w:val="28"/>
        </w:rPr>
        <w:t>
      "1. В товарной позиции 1106 термины "мука тонкого и грубого помола" и "порошок" означают продукты (кроме измельченного высушенного ореха кокосового), получаемые при размоле или каком-либо другом процессе из сушеных бобовых овощей товарной позиции 0713, из саго, корнеплодов или клубнеплодов товарной позиции 0714 или продуктов группы 08:";</w:t>
      </w:r>
    </w:p>
    <w:bookmarkEnd w:id="281"/>
    <w:bookmarkStart w:name="z288" w:id="282"/>
    <w:p>
      <w:pPr>
        <w:spacing w:after="0"/>
        <w:ind w:left="0"/>
        <w:jc w:val="both"/>
      </w:pPr>
      <w:r>
        <w:rPr>
          <w:rFonts w:ascii="Times New Roman"/>
          <w:b w:val="false"/>
          <w:i w:val="false"/>
          <w:color w:val="000000"/>
          <w:sz w:val="28"/>
        </w:rPr>
        <w:t xml:space="preserve">
      3) наименование товарной позиции 1211 ТН ВЭД ЕАЭС изложить в следующей редакции: </w:t>
      </w:r>
    </w:p>
    <w:bookmarkEnd w:id="282"/>
    <w:bookmarkStart w:name="z289" w:id="283"/>
    <w:p>
      <w:pPr>
        <w:spacing w:after="0"/>
        <w:ind w:left="0"/>
        <w:jc w:val="both"/>
      </w:pPr>
      <w:r>
        <w:rPr>
          <w:rFonts w:ascii="Times New Roman"/>
          <w:b w:val="false"/>
          <w:i w:val="false"/>
          <w:color w:val="000000"/>
          <w:sz w:val="28"/>
        </w:rPr>
        <w:t xml:space="preserve">
      "Растения и их части (включая семена и плоды), используемые главным образом в парфюмерии, фармации или инсектицидных, фунгицидных или аналогичных целях, свежие, охлажденные, мороженные или сушеные, целые или измельченные, дробленые или молотые"; </w:t>
      </w:r>
    </w:p>
    <w:bookmarkEnd w:id="283"/>
    <w:bookmarkStart w:name="z290" w:id="284"/>
    <w:p>
      <w:pPr>
        <w:spacing w:after="0"/>
        <w:ind w:left="0"/>
        <w:jc w:val="both"/>
      </w:pPr>
      <w:r>
        <w:rPr>
          <w:rFonts w:ascii="Times New Roman"/>
          <w:b w:val="false"/>
          <w:i w:val="false"/>
          <w:color w:val="000000"/>
          <w:sz w:val="28"/>
        </w:rPr>
        <w:t xml:space="preserve">
      4) наименование товарной позиции 1212 ТН ВЭД ЕАЭС изложить в следующей редакции: </w:t>
      </w:r>
    </w:p>
    <w:bookmarkEnd w:id="284"/>
    <w:bookmarkStart w:name="z291" w:id="285"/>
    <w:p>
      <w:pPr>
        <w:spacing w:after="0"/>
        <w:ind w:left="0"/>
        <w:jc w:val="both"/>
      </w:pPr>
      <w:r>
        <w:rPr>
          <w:rFonts w:ascii="Times New Roman"/>
          <w:b w:val="false"/>
          <w:i w:val="false"/>
          <w:color w:val="000000"/>
          <w:sz w:val="28"/>
        </w:rPr>
        <w:t xml:space="preserve">
      "Плоды рожкового дерева, морские и прочие водоросли, свекла сахарная и сахарный тростник, свежие, охлажденные, мороженые или сушеные, дробленые или недробленые; косточки плодов и их ядра, прочие продукты растительного происхождения (включая необжаренные корни цикория разновидности </w:t>
      </w:r>
      <w:r>
        <w:rPr>
          <w:rFonts w:ascii="Times New Roman"/>
          <w:b w:val="false"/>
          <w:i/>
          <w:color w:val="000000"/>
          <w:sz w:val="28"/>
        </w:rPr>
        <w:t>Cichorium intybus sativum</w:t>
      </w:r>
      <w:r>
        <w:rPr>
          <w:rFonts w:ascii="Times New Roman"/>
          <w:b w:val="false"/>
          <w:i w:val="false"/>
          <w:color w:val="000000"/>
          <w:sz w:val="28"/>
        </w:rPr>
        <w:t>), используемые главным образом для пищевых целей, в другом месте не поименованные или не включенные";</w:t>
      </w:r>
    </w:p>
    <w:bookmarkEnd w:id="285"/>
    <w:bookmarkStart w:name="z292" w:id="286"/>
    <w:p>
      <w:pPr>
        <w:spacing w:after="0"/>
        <w:ind w:left="0"/>
        <w:jc w:val="both"/>
      </w:pPr>
      <w:r>
        <w:rPr>
          <w:rFonts w:ascii="Times New Roman"/>
          <w:b w:val="false"/>
          <w:i w:val="false"/>
          <w:color w:val="000000"/>
          <w:sz w:val="28"/>
        </w:rPr>
        <w:t xml:space="preserve">
      5) дополнительное примечание 2 (Г) (а) (i) к группе 15 ТН ВЭД ЕАЭС изложить в следующей редакции: </w:t>
      </w:r>
    </w:p>
    <w:bookmarkEnd w:id="286"/>
    <w:bookmarkStart w:name="z293" w:id="287"/>
    <w:p>
      <w:pPr>
        <w:spacing w:after="0"/>
        <w:ind w:left="0"/>
        <w:jc w:val="both"/>
      </w:pPr>
      <w:r>
        <w:rPr>
          <w:rFonts w:ascii="Times New Roman"/>
          <w:b w:val="false"/>
          <w:i w:val="false"/>
          <w:color w:val="000000"/>
          <w:sz w:val="28"/>
        </w:rPr>
        <w:t>
      "(i) содержание воска более 350 мг/кг; или";</w:t>
      </w:r>
    </w:p>
    <w:bookmarkEnd w:id="287"/>
    <w:bookmarkStart w:name="z294" w:id="288"/>
    <w:p>
      <w:pPr>
        <w:spacing w:after="0"/>
        <w:ind w:left="0"/>
        <w:jc w:val="both"/>
      </w:pPr>
      <w:r>
        <w:rPr>
          <w:rFonts w:ascii="Times New Roman"/>
          <w:b w:val="false"/>
          <w:i w:val="false"/>
          <w:color w:val="000000"/>
          <w:sz w:val="28"/>
        </w:rPr>
        <w:t xml:space="preserve">
      6) пояснения к подсубпозиции 1806 90 600 0 ТН ВЭД ЕАЭС изложить в следующей редакции: </w:t>
      </w:r>
    </w:p>
    <w:bookmarkEnd w:id="288"/>
    <w:bookmarkStart w:name="z295" w:id="289"/>
    <w:p>
      <w:pPr>
        <w:spacing w:after="0"/>
        <w:ind w:left="0"/>
        <w:jc w:val="both"/>
      </w:pPr>
      <w:r>
        <w:rPr>
          <w:rFonts w:ascii="Times New Roman"/>
          <w:b w:val="false"/>
          <w:i w:val="false"/>
          <w:color w:val="000000"/>
          <w:sz w:val="28"/>
        </w:rPr>
        <w:t>
      "В данную подсубпозицию включаются шоколадные пасты, расфасованные непосредственно в упаковки нетто-массой 2 кг или менее.";</w:t>
      </w:r>
    </w:p>
    <w:bookmarkEnd w:id="289"/>
    <w:bookmarkStart w:name="z296" w:id="290"/>
    <w:p>
      <w:pPr>
        <w:spacing w:after="0"/>
        <w:ind w:left="0"/>
        <w:jc w:val="both"/>
      </w:pPr>
      <w:r>
        <w:rPr>
          <w:rFonts w:ascii="Times New Roman"/>
          <w:b w:val="false"/>
          <w:i w:val="false"/>
          <w:color w:val="000000"/>
          <w:sz w:val="28"/>
        </w:rPr>
        <w:t>
      7) наименование подсубпозиции 1905 90 600 0 ТН ВЭД ЕАЭС изложить в следующей редакции:</w:t>
      </w:r>
    </w:p>
    <w:bookmarkEnd w:id="290"/>
    <w:bookmarkStart w:name="z297" w:id="291"/>
    <w:p>
      <w:pPr>
        <w:spacing w:after="0"/>
        <w:ind w:left="0"/>
        <w:jc w:val="both"/>
      </w:pPr>
      <w:r>
        <w:rPr>
          <w:rFonts w:ascii="Times New Roman"/>
          <w:b w:val="false"/>
          <w:i w:val="false"/>
          <w:color w:val="000000"/>
          <w:sz w:val="28"/>
        </w:rPr>
        <w:t>
      "С добавлением подслащивающих веществ";</w:t>
      </w:r>
    </w:p>
    <w:bookmarkEnd w:id="291"/>
    <w:bookmarkStart w:name="z298" w:id="292"/>
    <w:p>
      <w:pPr>
        <w:spacing w:after="0"/>
        <w:ind w:left="0"/>
        <w:jc w:val="both"/>
      </w:pPr>
      <w:r>
        <w:rPr>
          <w:rFonts w:ascii="Times New Roman"/>
          <w:b w:val="false"/>
          <w:i w:val="false"/>
          <w:color w:val="000000"/>
          <w:sz w:val="28"/>
        </w:rPr>
        <w:t xml:space="preserve">
      8) последнее предложение пояснений к подсубпозициям 2202 99 110 0 – 2202 99 190 0 ТН ВЭД ЕАЭС изложить в следующей редакции: </w:t>
      </w:r>
    </w:p>
    <w:bookmarkEnd w:id="292"/>
    <w:bookmarkStart w:name="z299" w:id="293"/>
    <w:p>
      <w:pPr>
        <w:spacing w:after="0"/>
        <w:ind w:left="0"/>
        <w:jc w:val="both"/>
      </w:pPr>
      <w:r>
        <w:rPr>
          <w:rFonts w:ascii="Times New Roman"/>
          <w:b w:val="false"/>
          <w:i w:val="false"/>
          <w:color w:val="000000"/>
          <w:sz w:val="28"/>
        </w:rPr>
        <w:t>
      "Обычно данные средства должны поддерживать состояние здоровья и хорошее самочувствие; поэтому они отличаются от воды с добавками вкусо-ароматических или подслащивающих веществ и прочих напитков субпозиции 2202 10 000 0, указанных в подпункте (1) пункта (А) пояснений к товарной позиции 2202.";</w:t>
      </w:r>
    </w:p>
    <w:bookmarkEnd w:id="293"/>
    <w:bookmarkStart w:name="z300" w:id="294"/>
    <w:p>
      <w:pPr>
        <w:spacing w:after="0"/>
        <w:ind w:left="0"/>
        <w:jc w:val="both"/>
      </w:pPr>
      <w:r>
        <w:rPr>
          <w:rFonts w:ascii="Times New Roman"/>
          <w:b w:val="false"/>
          <w:i w:val="false"/>
          <w:color w:val="000000"/>
          <w:sz w:val="28"/>
        </w:rPr>
        <w:t>
      9) наименование товарной позиции 2206 00 ТН ВЭД ЕАЭС изложить в следующей редакции:</w:t>
      </w:r>
    </w:p>
    <w:bookmarkEnd w:id="294"/>
    <w:bookmarkStart w:name="z301" w:id="295"/>
    <w:p>
      <w:pPr>
        <w:spacing w:after="0"/>
        <w:ind w:left="0"/>
        <w:jc w:val="both"/>
      </w:pPr>
      <w:r>
        <w:rPr>
          <w:rFonts w:ascii="Times New Roman"/>
          <w:b w:val="false"/>
          <w:i w:val="false"/>
          <w:color w:val="000000"/>
          <w:sz w:val="28"/>
        </w:rPr>
        <w:t>
      "Напитки прочие сброженные (например, сидр, сидр грушевый, напиток медовый, сакэ); смеси из сброженных напитков и смеси сброженных напитков и безалкогольных напитков, в другом месте не поименованные или не включенные";</w:t>
      </w:r>
    </w:p>
    <w:bookmarkEnd w:id="295"/>
    <w:bookmarkStart w:name="z302" w:id="296"/>
    <w:p>
      <w:pPr>
        <w:spacing w:after="0"/>
        <w:ind w:left="0"/>
        <w:jc w:val="both"/>
      </w:pPr>
      <w:r>
        <w:rPr>
          <w:rFonts w:ascii="Times New Roman"/>
          <w:b w:val="false"/>
          <w:i w:val="false"/>
          <w:color w:val="000000"/>
          <w:sz w:val="28"/>
        </w:rPr>
        <w:t>
      10) абзац третий и четвертый пункта (е) дополнительного примечания 2 к группе 27 ТН ВЭД ЕАЭС изложить в следующей редакции:</w:t>
      </w:r>
    </w:p>
    <w:bookmarkEnd w:id="296"/>
    <w:bookmarkStart w:name="z303" w:id="297"/>
    <w:p>
      <w:pPr>
        <w:spacing w:after="0"/>
        <w:ind w:left="0"/>
        <w:jc w:val="both"/>
      </w:pPr>
      <w:r>
        <w:rPr>
          <w:rFonts w:ascii="Times New Roman"/>
          <w:b w:val="false"/>
          <w:i w:val="false"/>
          <w:color w:val="000000"/>
          <w:sz w:val="28"/>
        </w:rPr>
        <w:t>
      "– более, чем показано в строке II, при температуре потери текучести не менее 10 ºС по методу ISO 3016;</w:t>
      </w:r>
    </w:p>
    <w:bookmarkEnd w:id="297"/>
    <w:bookmarkStart w:name="z304" w:id="298"/>
    <w:p>
      <w:pPr>
        <w:spacing w:after="0"/>
        <w:ind w:left="0"/>
        <w:jc w:val="both"/>
      </w:pPr>
      <w:r>
        <w:rPr>
          <w:rFonts w:ascii="Times New Roman"/>
          <w:b w:val="false"/>
          <w:i w:val="false"/>
          <w:color w:val="000000"/>
          <w:sz w:val="28"/>
        </w:rPr>
        <w:t>
      – более, чем показано в строке I, но не более, чем показано в строке II, если 25 об.% или более перегоняется при температуре 300 ºС по методу ISO 3405 (эквивалентному методу ASTM D 86) или если менее 25 об.% перегоняется при температуре 300 ºС и температура потери текучести превышает минус 10 ºС по методу ISO 3016. Данные параметры распространяются на фракции и продукты с колориметрическими характеристиками в растворе менее 2.";</w:t>
      </w:r>
    </w:p>
    <w:bookmarkEnd w:id="298"/>
    <w:bookmarkStart w:name="z305" w:id="299"/>
    <w:p>
      <w:pPr>
        <w:spacing w:after="0"/>
        <w:ind w:left="0"/>
        <w:jc w:val="both"/>
      </w:pPr>
      <w:r>
        <w:rPr>
          <w:rFonts w:ascii="Times New Roman"/>
          <w:b w:val="false"/>
          <w:i w:val="false"/>
          <w:color w:val="000000"/>
          <w:sz w:val="28"/>
        </w:rPr>
        <w:t>
      11) абзац второй после таблицы соответствия колориметрических характеристик в растворе К и вязкости В дополнительного примечания 2 к группе 27 ТН ВЭД ЕАЭС изложить в следующей редакции:</w:t>
      </w:r>
    </w:p>
    <w:bookmarkEnd w:id="299"/>
    <w:bookmarkStart w:name="z306" w:id="300"/>
    <w:p>
      <w:pPr>
        <w:spacing w:after="0"/>
        <w:ind w:left="0"/>
        <w:jc w:val="both"/>
      </w:pPr>
      <w:r>
        <w:rPr>
          <w:rFonts w:ascii="Times New Roman"/>
          <w:b w:val="false"/>
          <w:i w:val="false"/>
          <w:color w:val="000000"/>
          <w:sz w:val="28"/>
        </w:rPr>
        <w:t>
      "Термин "колориметрическая характеристика в растворе К" означает цвет продукта, определенный по методу ISO 2049 (эквивалентному методу ASTM D 1500) после того, как одну часть (по объему) продукта смешивают с 100 частями (по объему) ксилола, толуола или другого подходящего растворителя. Цвет следует определять немедленно после образования раствора.";</w:t>
      </w:r>
    </w:p>
    <w:bookmarkEnd w:id="300"/>
    <w:bookmarkStart w:name="z307" w:id="301"/>
    <w:p>
      <w:pPr>
        <w:spacing w:after="0"/>
        <w:ind w:left="0"/>
        <w:jc w:val="both"/>
      </w:pPr>
      <w:r>
        <w:rPr>
          <w:rFonts w:ascii="Times New Roman"/>
          <w:b w:val="false"/>
          <w:i w:val="false"/>
          <w:color w:val="000000"/>
          <w:sz w:val="28"/>
        </w:rPr>
        <w:t>
      12) подпункт б) пункта 1) пояснений к подсубпозициям 2710 19 710 0 – 2710 19 980 0 ТН ВЭД ЕАЭС изложить в следующей редакции:</w:t>
      </w:r>
    </w:p>
    <w:bookmarkEnd w:id="301"/>
    <w:bookmarkStart w:name="z308" w:id="302"/>
    <w:p>
      <w:pPr>
        <w:spacing w:after="0"/>
        <w:ind w:left="0"/>
        <w:jc w:val="both"/>
      </w:pPr>
      <w:r>
        <w:rPr>
          <w:rFonts w:ascii="Times New Roman"/>
          <w:b w:val="false"/>
          <w:i w:val="false"/>
          <w:color w:val="000000"/>
          <w:sz w:val="28"/>
        </w:rPr>
        <w:t>
      "б) более, чем показано в строке II Таблицы соответствия колориметрических характеристик в растворе К и вязкости В при температуре потери текучести ниже 10 ºC; или";</w:t>
      </w:r>
    </w:p>
    <w:bookmarkEnd w:id="302"/>
    <w:bookmarkStart w:name="z309" w:id="303"/>
    <w:p>
      <w:pPr>
        <w:spacing w:after="0"/>
        <w:ind w:left="0"/>
        <w:jc w:val="both"/>
      </w:pPr>
      <w:r>
        <w:rPr>
          <w:rFonts w:ascii="Times New Roman"/>
          <w:b w:val="false"/>
          <w:i w:val="false"/>
          <w:color w:val="000000"/>
          <w:sz w:val="28"/>
        </w:rPr>
        <w:t xml:space="preserve">
      13) наименование товарной позиции 3405 ТН ВЭД ЕАЭС изложить в следующей редакции: </w:t>
      </w:r>
    </w:p>
    <w:bookmarkEnd w:id="303"/>
    <w:bookmarkStart w:name="z310" w:id="304"/>
    <w:p>
      <w:pPr>
        <w:spacing w:after="0"/>
        <w:ind w:left="0"/>
        <w:jc w:val="both"/>
      </w:pPr>
      <w:r>
        <w:rPr>
          <w:rFonts w:ascii="Times New Roman"/>
          <w:b w:val="false"/>
          <w:i w:val="false"/>
          <w:color w:val="000000"/>
          <w:sz w:val="28"/>
        </w:rPr>
        <w:t>
      "Ваксы и кремы для обуви, полироли и мастики для мебели, полов, кузовов транспортных средств, стекла или металла, чистящие пасты и порошки и аналогичные средства (в том числе бумага, вата, войлок или фетр, нетканые материалы, пористые пластмассы или пористая резина, пропитанные или покрытые такими средствами), кроме восков товарной позиции 3404";</w:t>
      </w:r>
    </w:p>
    <w:bookmarkEnd w:id="304"/>
    <w:bookmarkStart w:name="z311" w:id="305"/>
    <w:p>
      <w:pPr>
        <w:spacing w:after="0"/>
        <w:ind w:left="0"/>
        <w:jc w:val="both"/>
      </w:pPr>
      <w:r>
        <w:rPr>
          <w:rFonts w:ascii="Times New Roman"/>
          <w:b w:val="false"/>
          <w:i w:val="false"/>
          <w:color w:val="000000"/>
          <w:sz w:val="28"/>
        </w:rPr>
        <w:t xml:space="preserve">
      14) наименование субпозиции 3405 30 000 0 ТН ВЭД ЕАЭС изложить в следующей редакции: </w:t>
      </w:r>
    </w:p>
    <w:bookmarkEnd w:id="305"/>
    <w:bookmarkStart w:name="z312" w:id="306"/>
    <w:p>
      <w:pPr>
        <w:spacing w:after="0"/>
        <w:ind w:left="0"/>
        <w:jc w:val="both"/>
      </w:pPr>
      <w:r>
        <w:rPr>
          <w:rFonts w:ascii="Times New Roman"/>
          <w:b w:val="false"/>
          <w:i w:val="false"/>
          <w:color w:val="000000"/>
          <w:sz w:val="28"/>
        </w:rPr>
        <w:t>
      "Полироли и аналогичные средства для кузовов транспортных средств, кроме полирующих средств для металлов";</w:t>
      </w:r>
    </w:p>
    <w:bookmarkEnd w:id="306"/>
    <w:bookmarkStart w:name="z313" w:id="307"/>
    <w:p>
      <w:pPr>
        <w:spacing w:after="0"/>
        <w:ind w:left="0"/>
        <w:jc w:val="both"/>
      </w:pPr>
      <w:r>
        <w:rPr>
          <w:rFonts w:ascii="Times New Roman"/>
          <w:b w:val="false"/>
          <w:i w:val="false"/>
          <w:color w:val="000000"/>
          <w:sz w:val="28"/>
        </w:rPr>
        <w:t>
      15) в дополнительном примечании 1 к группе 39 ТН ВЭД ЕАЭС по тексту слова "фетр, или нетканые материалы" и "фетра, или нетканых материалов" заменить словами "фетр или нетканые материалы" и "фетра или нетканых материалов" соответственно;</w:t>
      </w:r>
    </w:p>
    <w:bookmarkEnd w:id="307"/>
    <w:bookmarkStart w:name="z314" w:id="308"/>
    <w:p>
      <w:pPr>
        <w:spacing w:after="0"/>
        <w:ind w:left="0"/>
        <w:jc w:val="both"/>
      </w:pPr>
      <w:r>
        <w:rPr>
          <w:rFonts w:ascii="Times New Roman"/>
          <w:b w:val="false"/>
          <w:i w:val="false"/>
          <w:color w:val="000000"/>
          <w:sz w:val="28"/>
        </w:rPr>
        <w:t xml:space="preserve">
      16) наименование подсубпозиции 3921 90 410 0 ТН ВЭД ЕАЭС изложить в следующей редакции: </w:t>
      </w:r>
    </w:p>
    <w:bookmarkEnd w:id="308"/>
    <w:bookmarkStart w:name="z315" w:id="309"/>
    <w:p>
      <w:pPr>
        <w:spacing w:after="0"/>
        <w:ind w:left="0"/>
        <w:jc w:val="both"/>
      </w:pPr>
      <w:r>
        <w:rPr>
          <w:rFonts w:ascii="Times New Roman"/>
          <w:b w:val="false"/>
          <w:i w:val="false"/>
          <w:color w:val="000000"/>
          <w:sz w:val="28"/>
        </w:rPr>
        <w:t xml:space="preserve">
      "Слоистые высокого давления с декорированной поверхностью с одной или обеих сторон"; </w:t>
      </w:r>
    </w:p>
    <w:bookmarkEnd w:id="309"/>
    <w:bookmarkStart w:name="z316" w:id="310"/>
    <w:p>
      <w:pPr>
        <w:spacing w:after="0"/>
        <w:ind w:left="0"/>
        <w:jc w:val="both"/>
      </w:pPr>
      <w:r>
        <w:rPr>
          <w:rFonts w:ascii="Times New Roman"/>
          <w:b w:val="false"/>
          <w:i w:val="false"/>
          <w:color w:val="000000"/>
          <w:sz w:val="28"/>
        </w:rPr>
        <w:t>
      17) в дополнительном примечании 1 к группе 40 ТН ВЭД ЕАЭС по тексту слова "фетр, или нетканые материалы" и "фетра, или нетканых материалов" заменить словами "фетр или нетканые материалы" и "фетра или нетканых материалов" соответственно;</w:t>
      </w:r>
    </w:p>
    <w:bookmarkEnd w:id="310"/>
    <w:bookmarkStart w:name="z317" w:id="311"/>
    <w:p>
      <w:pPr>
        <w:spacing w:after="0"/>
        <w:ind w:left="0"/>
        <w:jc w:val="both"/>
      </w:pPr>
      <w:r>
        <w:rPr>
          <w:rFonts w:ascii="Times New Roman"/>
          <w:b w:val="false"/>
          <w:i w:val="false"/>
          <w:color w:val="000000"/>
          <w:sz w:val="28"/>
        </w:rPr>
        <w:t xml:space="preserve">
      18) наименование товарной позиции 4408 ТН ВЭД ЕАЭС изложить в следующей редакции: </w:t>
      </w:r>
    </w:p>
    <w:bookmarkEnd w:id="311"/>
    <w:bookmarkStart w:name="z318" w:id="312"/>
    <w:p>
      <w:pPr>
        <w:spacing w:after="0"/>
        <w:ind w:left="0"/>
        <w:jc w:val="both"/>
      </w:pPr>
      <w:r>
        <w:rPr>
          <w:rFonts w:ascii="Times New Roman"/>
          <w:b w:val="false"/>
          <w:i w:val="false"/>
          <w:color w:val="000000"/>
          <w:sz w:val="28"/>
        </w:rPr>
        <w:t>
      "Листы для облицовки (включая полученные разделением слоистой древесины), для клееной фанеры или для аналогичной слоистой древесины и прочие лесоматериалы, полученные распиловкой или расщеплением вдоль, строганием или лущением, не обработанные или обработанные строганием, шлифованием, сращенные или не сращенные, имеющие или не имеющие торцевые соединения, толщиной не более 6 мм";</w:t>
      </w:r>
    </w:p>
    <w:bookmarkEnd w:id="312"/>
    <w:bookmarkStart w:name="z319" w:id="313"/>
    <w:p>
      <w:pPr>
        <w:spacing w:after="0"/>
        <w:ind w:left="0"/>
        <w:jc w:val="both"/>
      </w:pPr>
      <w:r>
        <w:rPr>
          <w:rFonts w:ascii="Times New Roman"/>
          <w:b w:val="false"/>
          <w:i w:val="false"/>
          <w:color w:val="000000"/>
          <w:sz w:val="28"/>
        </w:rPr>
        <w:t xml:space="preserve">
      19) наименование товарной позиции 4412 ТН ВЭД ЕАЭС изложить в следующей редакции: </w:t>
      </w:r>
    </w:p>
    <w:bookmarkEnd w:id="313"/>
    <w:bookmarkStart w:name="z320" w:id="314"/>
    <w:p>
      <w:pPr>
        <w:spacing w:after="0"/>
        <w:ind w:left="0"/>
        <w:jc w:val="both"/>
      </w:pPr>
      <w:r>
        <w:rPr>
          <w:rFonts w:ascii="Times New Roman"/>
          <w:b w:val="false"/>
          <w:i w:val="false"/>
          <w:color w:val="000000"/>
          <w:sz w:val="28"/>
        </w:rPr>
        <w:t>
      "Фанера клееная, панели фанерованные и аналогичная слоистая древесина";</w:t>
      </w:r>
    </w:p>
    <w:bookmarkEnd w:id="314"/>
    <w:bookmarkStart w:name="z321" w:id="315"/>
    <w:p>
      <w:pPr>
        <w:spacing w:after="0"/>
        <w:ind w:left="0"/>
        <w:jc w:val="both"/>
      </w:pPr>
      <w:r>
        <w:rPr>
          <w:rFonts w:ascii="Times New Roman"/>
          <w:b w:val="false"/>
          <w:i w:val="false"/>
          <w:color w:val="000000"/>
          <w:sz w:val="28"/>
        </w:rPr>
        <w:t xml:space="preserve">
      20) первое предложение абзаца шестого пояснений к товарной позиции 4412 ТН ВЭД ЕАЭС изложить в следующей редакции: </w:t>
      </w:r>
    </w:p>
    <w:bookmarkEnd w:id="315"/>
    <w:bookmarkStart w:name="z322" w:id="316"/>
    <w:p>
      <w:pPr>
        <w:spacing w:after="0"/>
        <w:ind w:left="0"/>
        <w:jc w:val="both"/>
      </w:pPr>
      <w:r>
        <w:rPr>
          <w:rFonts w:ascii="Times New Roman"/>
          <w:b w:val="false"/>
          <w:i w:val="false"/>
          <w:color w:val="000000"/>
          <w:sz w:val="28"/>
        </w:rPr>
        <w:t>
      "Фанера клееная, фанерованные панели и аналогичная слоистая древесина, используемые в качестве напольных панелей (см., в частности, четвертый абзац пояснений к данной товарной позиции), охватывают только те панели, которые имеют верхний слой древесины толщиной менее 2,5 мм (тонкий шпон).";</w:t>
      </w:r>
    </w:p>
    <w:bookmarkEnd w:id="316"/>
    <w:bookmarkStart w:name="z323" w:id="317"/>
    <w:p>
      <w:pPr>
        <w:spacing w:after="0"/>
        <w:ind w:left="0"/>
        <w:jc w:val="both"/>
      </w:pPr>
      <w:r>
        <w:rPr>
          <w:rFonts w:ascii="Times New Roman"/>
          <w:b w:val="false"/>
          <w:i w:val="false"/>
          <w:color w:val="000000"/>
          <w:sz w:val="28"/>
        </w:rPr>
        <w:t xml:space="preserve">
      21) наименование товарной позиции 4415 ТН ВЭД ЕАЭС изложить в следующей редакции: </w:t>
      </w:r>
    </w:p>
    <w:bookmarkEnd w:id="317"/>
    <w:bookmarkStart w:name="z324" w:id="318"/>
    <w:p>
      <w:pPr>
        <w:spacing w:after="0"/>
        <w:ind w:left="0"/>
        <w:jc w:val="both"/>
      </w:pPr>
      <w:r>
        <w:rPr>
          <w:rFonts w:ascii="Times New Roman"/>
          <w:b w:val="false"/>
          <w:i w:val="false"/>
          <w:color w:val="000000"/>
          <w:sz w:val="28"/>
        </w:rPr>
        <w:t>
      "Ящики, коробки, упаковочные клети, барабаны и аналогичная тара, из древесины; кабельные барабаны деревянные; поддоны, поддоны ящичные и прочие погрузочные щиты, деревянные; обечайки деревянные";</w:t>
      </w:r>
    </w:p>
    <w:bookmarkEnd w:id="318"/>
    <w:bookmarkStart w:name="z325" w:id="319"/>
    <w:p>
      <w:pPr>
        <w:spacing w:after="0"/>
        <w:ind w:left="0"/>
        <w:jc w:val="both"/>
      </w:pPr>
      <w:r>
        <w:rPr>
          <w:rFonts w:ascii="Times New Roman"/>
          <w:b w:val="false"/>
          <w:i w:val="false"/>
          <w:color w:val="000000"/>
          <w:sz w:val="28"/>
        </w:rPr>
        <w:t xml:space="preserve">
      22) наименование пояснений к подсубпозициям 4415 20 200 0 и 4415 20 900 0 ТН ВЭД ЕАЭС изложить в следующей редакции: </w:t>
      </w:r>
    </w:p>
    <w:bookmarkEnd w:id="319"/>
    <w:bookmarkStart w:name="z326" w:id="320"/>
    <w:p>
      <w:pPr>
        <w:spacing w:after="0"/>
        <w:ind w:left="0"/>
        <w:jc w:val="both"/>
      </w:pPr>
      <w:r>
        <w:rPr>
          <w:rFonts w:ascii="Times New Roman"/>
          <w:b w:val="false"/>
          <w:i w:val="false"/>
          <w:color w:val="000000"/>
          <w:sz w:val="28"/>
        </w:rPr>
        <w:t>
      "Поддоны, поддоны ящичные и прочие погрузочные щиты; обечайки";</w:t>
      </w:r>
    </w:p>
    <w:bookmarkEnd w:id="320"/>
    <w:bookmarkStart w:name="z327" w:id="321"/>
    <w:p>
      <w:pPr>
        <w:spacing w:after="0"/>
        <w:ind w:left="0"/>
        <w:jc w:val="both"/>
      </w:pPr>
      <w:r>
        <w:rPr>
          <w:rFonts w:ascii="Times New Roman"/>
          <w:b w:val="false"/>
          <w:i w:val="false"/>
          <w:color w:val="000000"/>
          <w:sz w:val="28"/>
        </w:rPr>
        <w:t>
      23) наименование товарной позиции 4417 00 000 0 ТН ВЭД ЕАЭС изложить в следующей редакции:</w:t>
      </w:r>
    </w:p>
    <w:bookmarkEnd w:id="321"/>
    <w:bookmarkStart w:name="z328" w:id="322"/>
    <w:p>
      <w:pPr>
        <w:spacing w:after="0"/>
        <w:ind w:left="0"/>
        <w:jc w:val="both"/>
      </w:pPr>
      <w:r>
        <w:rPr>
          <w:rFonts w:ascii="Times New Roman"/>
          <w:b w:val="false"/>
          <w:i w:val="false"/>
          <w:color w:val="000000"/>
          <w:sz w:val="28"/>
        </w:rPr>
        <w:t>
      "Инструменты, корпуса и ручки для инструментов, части и ручки метел или щеток, из древесины; деревянные сапожные колодки и растяжки для обуви";</w:t>
      </w:r>
    </w:p>
    <w:bookmarkEnd w:id="322"/>
    <w:bookmarkStart w:name="z329" w:id="323"/>
    <w:p>
      <w:pPr>
        <w:spacing w:after="0"/>
        <w:ind w:left="0"/>
        <w:jc w:val="both"/>
      </w:pPr>
      <w:r>
        <w:rPr>
          <w:rFonts w:ascii="Times New Roman"/>
          <w:b w:val="false"/>
          <w:i w:val="false"/>
          <w:color w:val="000000"/>
          <w:sz w:val="28"/>
        </w:rPr>
        <w:t>
      24) наименование подсубпозиции 4420 90 100 0 ТН ВЭД ЕАЭС изложить в следующей редакции:</w:t>
      </w:r>
    </w:p>
    <w:bookmarkEnd w:id="323"/>
    <w:bookmarkStart w:name="z330" w:id="324"/>
    <w:p>
      <w:pPr>
        <w:spacing w:after="0"/>
        <w:ind w:left="0"/>
        <w:jc w:val="both"/>
      </w:pPr>
      <w:r>
        <w:rPr>
          <w:rFonts w:ascii="Times New Roman"/>
          <w:b w:val="false"/>
          <w:i w:val="false"/>
          <w:color w:val="000000"/>
          <w:sz w:val="28"/>
        </w:rPr>
        <w:t>
      "Изделия деревянные мозаичные и изделия деревянные инкрустированные";</w:t>
      </w:r>
    </w:p>
    <w:bookmarkEnd w:id="324"/>
    <w:bookmarkStart w:name="z331" w:id="325"/>
    <w:p>
      <w:pPr>
        <w:spacing w:after="0"/>
        <w:ind w:left="0"/>
        <w:jc w:val="both"/>
      </w:pPr>
      <w:r>
        <w:rPr>
          <w:rFonts w:ascii="Times New Roman"/>
          <w:b w:val="false"/>
          <w:i w:val="false"/>
          <w:color w:val="000000"/>
          <w:sz w:val="28"/>
        </w:rPr>
        <w:t>
      25) наименование товарной позиции 4601 ТН ВЭД ЕАЭС изложить в следующей редакции:</w:t>
      </w:r>
    </w:p>
    <w:bookmarkEnd w:id="325"/>
    <w:bookmarkStart w:name="z332" w:id="326"/>
    <w:p>
      <w:pPr>
        <w:spacing w:after="0"/>
        <w:ind w:left="0"/>
        <w:jc w:val="both"/>
      </w:pPr>
      <w:r>
        <w:rPr>
          <w:rFonts w:ascii="Times New Roman"/>
          <w:b w:val="false"/>
          <w:i w:val="false"/>
          <w:color w:val="000000"/>
          <w:sz w:val="28"/>
        </w:rPr>
        <w:t>
      "Плетеные и аналогичные изделия из материалов для плетения, не соединенные или соединенные в полосы или ленты; материалы для плетения, плетеные и аналогичные изделия из материалов для плетения, связанные в параллельные пряди или сотканные, в виде листов, законченные или незаконченные (например, коврики, циновки, ширмы)";</w:t>
      </w:r>
    </w:p>
    <w:bookmarkEnd w:id="326"/>
    <w:bookmarkStart w:name="z333" w:id="327"/>
    <w:p>
      <w:pPr>
        <w:spacing w:after="0"/>
        <w:ind w:left="0"/>
        <w:jc w:val="both"/>
      </w:pPr>
      <w:r>
        <w:rPr>
          <w:rFonts w:ascii="Times New Roman"/>
          <w:b w:val="false"/>
          <w:i w:val="false"/>
          <w:color w:val="000000"/>
          <w:sz w:val="28"/>
        </w:rPr>
        <w:t xml:space="preserve">
      26) наименование субпозиции 4805 50 000 0 ТН ВЭД ЕАЭС изложить в следующей редакции: </w:t>
      </w:r>
    </w:p>
    <w:bookmarkEnd w:id="327"/>
    <w:bookmarkStart w:name="z334" w:id="328"/>
    <w:p>
      <w:pPr>
        <w:spacing w:after="0"/>
        <w:ind w:left="0"/>
        <w:jc w:val="both"/>
      </w:pPr>
      <w:r>
        <w:rPr>
          <w:rFonts w:ascii="Times New Roman"/>
          <w:b w:val="false"/>
          <w:i w:val="false"/>
          <w:color w:val="000000"/>
          <w:sz w:val="28"/>
        </w:rPr>
        <w:t>
      "Бумага и картон кровельные";</w:t>
      </w:r>
    </w:p>
    <w:bookmarkEnd w:id="328"/>
    <w:bookmarkStart w:name="z335" w:id="329"/>
    <w:p>
      <w:pPr>
        <w:spacing w:after="0"/>
        <w:ind w:left="0"/>
        <w:jc w:val="both"/>
      </w:pPr>
      <w:r>
        <w:rPr>
          <w:rFonts w:ascii="Times New Roman"/>
          <w:b w:val="false"/>
          <w:i w:val="false"/>
          <w:color w:val="000000"/>
          <w:sz w:val="28"/>
        </w:rPr>
        <w:t xml:space="preserve">
      27) наименование товарной позиции 4820 ТН ВЭД ЕАЭС изложить в следующей редакции: </w:t>
      </w:r>
    </w:p>
    <w:bookmarkEnd w:id="329"/>
    <w:bookmarkStart w:name="z336" w:id="330"/>
    <w:p>
      <w:pPr>
        <w:spacing w:after="0"/>
        <w:ind w:left="0"/>
        <w:jc w:val="both"/>
      </w:pPr>
      <w:r>
        <w:rPr>
          <w:rFonts w:ascii="Times New Roman"/>
          <w:b w:val="false"/>
          <w:i w:val="false"/>
          <w:color w:val="000000"/>
          <w:sz w:val="28"/>
        </w:rPr>
        <w:t>
      "Журналы регистрационные, бухгалтерские книги, записные книжки, книги заказов, квитанционные книжки, блокноты для писем, памятных записок, дневники и аналогичные изделия, тетради, блокноты с промокательной бумагой, съемные переплеты (для сменных листов или другие), папки, скоросшиватели, самокопировальные деловые бланки, полистно проложенные копировальные наборы и прочие канцелярские товары, из бумаги или картона; альбомы для образцов или для коллекций и обложки для книг, из бумаги или картона";</w:t>
      </w:r>
    </w:p>
    <w:bookmarkEnd w:id="330"/>
    <w:bookmarkStart w:name="z337" w:id="331"/>
    <w:p>
      <w:pPr>
        <w:spacing w:after="0"/>
        <w:ind w:left="0"/>
        <w:jc w:val="both"/>
      </w:pPr>
      <w:r>
        <w:rPr>
          <w:rFonts w:ascii="Times New Roman"/>
          <w:b w:val="false"/>
          <w:i w:val="false"/>
          <w:color w:val="000000"/>
          <w:sz w:val="28"/>
        </w:rPr>
        <w:t>
      28) наименование субпозиции 5308 10 000 0 ТН ВЭД ЕАЭС изложить в следующей редакции:</w:t>
      </w:r>
    </w:p>
    <w:bookmarkEnd w:id="331"/>
    <w:bookmarkStart w:name="z338" w:id="332"/>
    <w:p>
      <w:pPr>
        <w:spacing w:after="0"/>
        <w:ind w:left="0"/>
        <w:jc w:val="both"/>
      </w:pPr>
      <w:r>
        <w:rPr>
          <w:rFonts w:ascii="Times New Roman"/>
          <w:b w:val="false"/>
          <w:i w:val="false"/>
          <w:color w:val="000000"/>
          <w:sz w:val="28"/>
        </w:rPr>
        <w:t>
      "Пряжа из волокон ореха кокосового";</w:t>
      </w:r>
    </w:p>
    <w:bookmarkEnd w:id="332"/>
    <w:bookmarkStart w:name="z339" w:id="333"/>
    <w:p>
      <w:pPr>
        <w:spacing w:after="0"/>
        <w:ind w:left="0"/>
        <w:jc w:val="both"/>
      </w:pPr>
      <w:r>
        <w:rPr>
          <w:rFonts w:ascii="Times New Roman"/>
          <w:b w:val="false"/>
          <w:i w:val="false"/>
          <w:color w:val="000000"/>
          <w:sz w:val="28"/>
        </w:rPr>
        <w:t xml:space="preserve">
      29) наименование пояснений к подсубпозициям 5810 10 100 0 и 5810 10 900 0 ТН ВЭД ЕАЭС изложить в следующей редакции: </w:t>
      </w:r>
    </w:p>
    <w:bookmarkEnd w:id="333"/>
    <w:bookmarkStart w:name="z340" w:id="334"/>
    <w:p>
      <w:pPr>
        <w:spacing w:after="0"/>
        <w:ind w:left="0"/>
        <w:jc w:val="both"/>
      </w:pPr>
      <w:r>
        <w:rPr>
          <w:rFonts w:ascii="Times New Roman"/>
          <w:b w:val="false"/>
          <w:i w:val="false"/>
          <w:color w:val="000000"/>
          <w:sz w:val="28"/>
        </w:rPr>
        <w:t>
      "Вышивки без видимой основы";</w:t>
      </w:r>
    </w:p>
    <w:bookmarkEnd w:id="334"/>
    <w:bookmarkStart w:name="z341" w:id="335"/>
    <w:p>
      <w:pPr>
        <w:spacing w:after="0"/>
        <w:ind w:left="0"/>
        <w:jc w:val="both"/>
      </w:pPr>
      <w:r>
        <w:rPr>
          <w:rFonts w:ascii="Times New Roman"/>
          <w:b w:val="false"/>
          <w:i w:val="false"/>
          <w:color w:val="000000"/>
          <w:sz w:val="28"/>
        </w:rPr>
        <w:t>
      30) наименование товарной позиции 6505 00 ТН ВЭД ЕАЭС изложить в следующей редакции:</w:t>
      </w:r>
    </w:p>
    <w:bookmarkEnd w:id="335"/>
    <w:bookmarkStart w:name="z342" w:id="336"/>
    <w:p>
      <w:pPr>
        <w:spacing w:after="0"/>
        <w:ind w:left="0"/>
        <w:jc w:val="both"/>
      </w:pPr>
      <w:r>
        <w:rPr>
          <w:rFonts w:ascii="Times New Roman"/>
          <w:b w:val="false"/>
          <w:i w:val="false"/>
          <w:color w:val="000000"/>
          <w:sz w:val="28"/>
        </w:rPr>
        <w:t>
      "Шляпы и прочие головные уборы трикотажные машинного или ручного вязания, или изготовленные из цельного куска (но не из полос) кружева, войлока или фетра или прочего текстильного материала, с подкладкой или без подкладки или с отделкой или без отделки; сетки для волос из любого материала, с подкладкой или без подкладки или с отделкой или без отделки";</w:t>
      </w:r>
    </w:p>
    <w:bookmarkEnd w:id="336"/>
    <w:bookmarkStart w:name="z343" w:id="337"/>
    <w:p>
      <w:pPr>
        <w:spacing w:after="0"/>
        <w:ind w:left="0"/>
        <w:jc w:val="both"/>
      </w:pPr>
      <w:r>
        <w:rPr>
          <w:rFonts w:ascii="Times New Roman"/>
          <w:b w:val="false"/>
          <w:i w:val="false"/>
          <w:color w:val="000000"/>
          <w:sz w:val="28"/>
        </w:rPr>
        <w:t>
      31) наименование субпозиции 6802 10 000 0 ТН ВЭД ЕАЭС изложить в следующей редакции:</w:t>
      </w:r>
    </w:p>
    <w:bookmarkEnd w:id="337"/>
    <w:bookmarkStart w:name="z344" w:id="338"/>
    <w:p>
      <w:pPr>
        <w:spacing w:after="0"/>
        <w:ind w:left="0"/>
        <w:jc w:val="both"/>
      </w:pPr>
      <w:r>
        <w:rPr>
          <w:rFonts w:ascii="Times New Roman"/>
          <w:b w:val="false"/>
          <w:i w:val="false"/>
          <w:color w:val="000000"/>
          <w:sz w:val="28"/>
        </w:rPr>
        <w:t>
      "Плитки, кубики и аналогичные изделия, прямоугольной (включая квадратную) или непрямоугольной формы, наибольшая грань которых может быть вписана в квадрат со стороной размером менее 7 см; гранулы, крошка и порошок, искусственно окрашенные";</w:t>
      </w:r>
    </w:p>
    <w:bookmarkEnd w:id="338"/>
    <w:bookmarkStart w:name="z345" w:id="339"/>
    <w:p>
      <w:pPr>
        <w:spacing w:after="0"/>
        <w:ind w:left="0"/>
        <w:jc w:val="both"/>
      </w:pPr>
      <w:r>
        <w:rPr>
          <w:rFonts w:ascii="Times New Roman"/>
          <w:b w:val="false"/>
          <w:i w:val="false"/>
          <w:color w:val="000000"/>
          <w:sz w:val="28"/>
        </w:rPr>
        <w:t xml:space="preserve">
      32) наименование товарной позиции 7201 ТН ВЭД ЕАЭС изложить в следующей редакции: </w:t>
      </w:r>
    </w:p>
    <w:bookmarkEnd w:id="339"/>
    <w:bookmarkStart w:name="z346" w:id="340"/>
    <w:p>
      <w:pPr>
        <w:spacing w:after="0"/>
        <w:ind w:left="0"/>
        <w:jc w:val="both"/>
      </w:pPr>
      <w:r>
        <w:rPr>
          <w:rFonts w:ascii="Times New Roman"/>
          <w:b w:val="false"/>
          <w:i w:val="false"/>
          <w:color w:val="000000"/>
          <w:sz w:val="28"/>
        </w:rPr>
        <w:t>
      "Передельный и зеркальный чугун в чушках, болванках или других первичных формах";</w:t>
      </w:r>
    </w:p>
    <w:bookmarkEnd w:id="340"/>
    <w:bookmarkStart w:name="z347" w:id="341"/>
    <w:p>
      <w:pPr>
        <w:spacing w:after="0"/>
        <w:ind w:left="0"/>
        <w:jc w:val="both"/>
      </w:pPr>
      <w:r>
        <w:rPr>
          <w:rFonts w:ascii="Times New Roman"/>
          <w:b w:val="false"/>
          <w:i w:val="false"/>
          <w:color w:val="000000"/>
          <w:sz w:val="28"/>
        </w:rPr>
        <w:t xml:space="preserve">
      33) наименование подсубпозиции 7201 50 100 0 ТН ВЭД ЕАЭС изложить в следующей редакции: </w:t>
      </w:r>
    </w:p>
    <w:bookmarkEnd w:id="341"/>
    <w:bookmarkStart w:name="z348" w:id="342"/>
    <w:p>
      <w:pPr>
        <w:spacing w:after="0"/>
        <w:ind w:left="0"/>
        <w:jc w:val="both"/>
      </w:pPr>
      <w:r>
        <w:rPr>
          <w:rFonts w:ascii="Times New Roman"/>
          <w:b w:val="false"/>
          <w:i w:val="false"/>
          <w:color w:val="000000"/>
          <w:sz w:val="28"/>
        </w:rPr>
        <w:t>
      "Легированный передельный чугун, содержащий не менее 0,3 мас.%, но не более 1 мас.% титана и не менее 0,5 мас.%, но не более 1 мас.% ванадия";</w:t>
      </w:r>
    </w:p>
    <w:bookmarkEnd w:id="342"/>
    <w:bookmarkStart w:name="z349" w:id="343"/>
    <w:p>
      <w:pPr>
        <w:spacing w:after="0"/>
        <w:ind w:left="0"/>
        <w:jc w:val="both"/>
      </w:pPr>
      <w:r>
        <w:rPr>
          <w:rFonts w:ascii="Times New Roman"/>
          <w:b w:val="false"/>
          <w:i w:val="false"/>
          <w:color w:val="000000"/>
          <w:sz w:val="28"/>
        </w:rPr>
        <w:t>
      34) наименование товарной позиции 8429 ТН ВЭД ЕАЭС изложить в следующей редакции:</w:t>
      </w:r>
    </w:p>
    <w:bookmarkEnd w:id="343"/>
    <w:bookmarkStart w:name="z350" w:id="344"/>
    <w:p>
      <w:pPr>
        <w:spacing w:after="0"/>
        <w:ind w:left="0"/>
        <w:jc w:val="both"/>
      </w:pPr>
      <w:r>
        <w:rPr>
          <w:rFonts w:ascii="Times New Roman"/>
          <w:b w:val="false"/>
          <w:i w:val="false"/>
          <w:color w:val="000000"/>
          <w:sz w:val="28"/>
        </w:rPr>
        <w:t>
      "Бульдозеры с неповоротным или поворотным отвалом, грейдеры, планировщики, скреперы, механические лопаты, экскаваторы, одноковшовые погрузчики, трамбовочные машины и дорожные катки, самоходные";</w:t>
      </w:r>
    </w:p>
    <w:bookmarkEnd w:id="344"/>
    <w:bookmarkStart w:name="z351" w:id="345"/>
    <w:p>
      <w:pPr>
        <w:spacing w:after="0"/>
        <w:ind w:left="0"/>
        <w:jc w:val="both"/>
      </w:pPr>
      <w:r>
        <w:rPr>
          <w:rFonts w:ascii="Times New Roman"/>
          <w:b w:val="false"/>
          <w:i w:val="false"/>
          <w:color w:val="000000"/>
          <w:sz w:val="28"/>
        </w:rPr>
        <w:t>
      35) наименование товарной позиции 8511 ТН ВЭД ЕАЭС изложить в следующей редакции:</w:t>
      </w:r>
    </w:p>
    <w:bookmarkEnd w:id="345"/>
    <w:bookmarkStart w:name="z352" w:id="346"/>
    <w:p>
      <w:pPr>
        <w:spacing w:after="0"/>
        <w:ind w:left="0"/>
        <w:jc w:val="both"/>
      </w:pPr>
      <w:r>
        <w:rPr>
          <w:rFonts w:ascii="Times New Roman"/>
          <w:b w:val="false"/>
          <w:i w:val="false"/>
          <w:color w:val="000000"/>
          <w:sz w:val="28"/>
        </w:rPr>
        <w:t>
      "Электрооборудование для зажигания или пуска двигателей внутреннего сгорания с искровым зажиганием или с воспламенением от сжатия (например, магнето, катушки зажигания, свечи зажигания, свечи накаливания, стартеры); генераторы (например, постоянного или переменного тока) и прерыватели типа используемых вместе с такими двигателями";</w:t>
      </w:r>
    </w:p>
    <w:bookmarkEnd w:id="346"/>
    <w:bookmarkStart w:name="z353" w:id="347"/>
    <w:p>
      <w:pPr>
        <w:spacing w:after="0"/>
        <w:ind w:left="0"/>
        <w:jc w:val="both"/>
      </w:pPr>
      <w:r>
        <w:rPr>
          <w:rFonts w:ascii="Times New Roman"/>
          <w:b w:val="false"/>
          <w:i w:val="false"/>
          <w:color w:val="000000"/>
          <w:sz w:val="28"/>
        </w:rPr>
        <w:t>
      36) наименование пояснений к позициям 8607 11 000 0 –8607 19 900 9 ТН ВЭД ЕАЭС изложить в следующей редакции:</w:t>
      </w:r>
    </w:p>
    <w:bookmarkEnd w:id="347"/>
    <w:bookmarkStart w:name="z354" w:id="348"/>
    <w:p>
      <w:pPr>
        <w:spacing w:after="0"/>
        <w:ind w:left="0"/>
        <w:jc w:val="both"/>
      </w:pPr>
      <w:r>
        <w:rPr>
          <w:rFonts w:ascii="Times New Roman"/>
          <w:b w:val="false"/>
          <w:i w:val="false"/>
          <w:color w:val="000000"/>
          <w:sz w:val="28"/>
        </w:rPr>
        <w:t>
      "Тележки, оси и колеса, и их части";</w:t>
      </w:r>
    </w:p>
    <w:bookmarkEnd w:id="348"/>
    <w:bookmarkStart w:name="z355" w:id="349"/>
    <w:p>
      <w:pPr>
        <w:spacing w:after="0"/>
        <w:ind w:left="0"/>
        <w:jc w:val="both"/>
      </w:pPr>
      <w:r>
        <w:rPr>
          <w:rFonts w:ascii="Times New Roman"/>
          <w:b w:val="false"/>
          <w:i w:val="false"/>
          <w:color w:val="000000"/>
          <w:sz w:val="28"/>
        </w:rPr>
        <w:t>
      37) пункт 1) пояснений к позициям 8607 11 000 0 – 8607 19 900 9 ТН ВЭД ЕАЭС изложить в следующей редакции:</w:t>
      </w:r>
    </w:p>
    <w:bookmarkEnd w:id="349"/>
    <w:bookmarkStart w:name="z356" w:id="350"/>
    <w:p>
      <w:pPr>
        <w:spacing w:after="0"/>
        <w:ind w:left="0"/>
        <w:jc w:val="both"/>
      </w:pPr>
      <w:r>
        <w:rPr>
          <w:rFonts w:ascii="Times New Roman"/>
          <w:b w:val="false"/>
          <w:i w:val="false"/>
          <w:color w:val="000000"/>
          <w:sz w:val="28"/>
        </w:rPr>
        <w:t>
      "1) тележки для локомотивов;";</w:t>
      </w:r>
    </w:p>
    <w:bookmarkEnd w:id="350"/>
    <w:bookmarkStart w:name="z357" w:id="351"/>
    <w:p>
      <w:pPr>
        <w:spacing w:after="0"/>
        <w:ind w:left="0"/>
        <w:jc w:val="both"/>
      </w:pPr>
      <w:r>
        <w:rPr>
          <w:rFonts w:ascii="Times New Roman"/>
          <w:b w:val="false"/>
          <w:i w:val="false"/>
          <w:color w:val="000000"/>
          <w:sz w:val="28"/>
        </w:rPr>
        <w:t xml:space="preserve">
      38) наименование товарной позиции 9608 ТН ВЭД ЕАЭС изложить в следующей редакции: </w:t>
      </w:r>
    </w:p>
    <w:bookmarkEnd w:id="351"/>
    <w:bookmarkStart w:name="z358" w:id="352"/>
    <w:p>
      <w:pPr>
        <w:spacing w:after="0"/>
        <w:ind w:left="0"/>
        <w:jc w:val="both"/>
      </w:pPr>
      <w:r>
        <w:rPr>
          <w:rFonts w:ascii="Times New Roman"/>
          <w:b w:val="false"/>
          <w:i w:val="false"/>
          <w:color w:val="000000"/>
          <w:sz w:val="28"/>
        </w:rPr>
        <w:t>
      "Ручки шариковые; ручки и маркеры с наконечником из войлока или фетра и прочих пористых материалов; авторучки чернильные, стилографы и ручки прочие; перья копировальные; карандаши с выталкиваемым или скользящим стержнем; держатели для перьев, держатели для карандашей и аналогичные держатели; части (включая колпачки и зажимы) изделий, перечисленных выше, кроме изделий товарной позиции 9609".</w:t>
      </w:r>
    </w:p>
    <w:bookmarkEnd w:id="35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