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fbc93" w14:textId="9efbc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досрочном прекращении полномочий члена Коллегии Евразийской экономической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Высшего Евразийского экономического совета от 21 апреля 2020 года № 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Договора о Евразийском экономическом союзе от 29 мая 2014 года, </w:t>
      </w:r>
      <w:r>
        <w:rPr>
          <w:rFonts w:ascii="Times New Roman"/>
          <w:b w:val="false"/>
          <w:i w:val="false"/>
          <w:color w:val="000000"/>
          <w:sz w:val="28"/>
        </w:rPr>
        <w:t>пунктами 54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работы Евразийской экономической комиссии, утвержденного Решением Высшего Евразийского экономического совета от 23 декабря 2014 г. № 98, Высший Евразийский экономический совет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Прекратить досрочно полномочия члена Коллегии Евразийской экономической комиссии от Кыргызской Республики Акматова Нурлана Орозбаевича. 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Члены Высшего Евразийского экономического совета: </w:t>
      </w:r>
      <w:r>
        <w:br/>
      </w:r>
      <w:r>
        <w:rPr>
          <w:rFonts w:ascii="Times New Roman"/>
          <w:b/>
          <w:i w:val="false"/>
          <w:color w:val="000000"/>
        </w:rPr>
        <w:t>
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Кыргызской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Российской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