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7351" w14:textId="1f67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ориентирах макроэкономической политики государств - членов Евразийского экономического союза на 2020 - 2021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19 мая 2020 года № 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основные ориентиры макроэкономической политики государств - членов Евразийского экономического союза на 2020 - 2021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правительствам государств - членов Евразийского экономического союза учитывать при проведении макроэкономической политики утвержденные настоящим Решением основные ориентиры макроэкономической политики государств - членов Евразийского экономического союза на 2020 - 2021 годы.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проводить анализ мер, реализуемых государствами - членами Евразийского экономического союза в области макроэкономической политики, и оценивать соответствие таких мер утвержденным настоящим Решением основным ориентирам макроэкономической политики государств - членов Евразийского экономического союза на 2020 - 2021 годы.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2020 г. № 6  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ОРИЕНТИРЫ  </w:t>
      </w:r>
      <w:r>
        <w:br/>
      </w:r>
      <w:r>
        <w:rPr>
          <w:rFonts w:ascii="Times New Roman"/>
          <w:b/>
          <w:i w:val="false"/>
          <w:color w:val="000000"/>
        </w:rPr>
        <w:t xml:space="preserve">макроэкономической политики государств - членов Евразийского экономического союза на 2020 - 2021 годы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документ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Договор) и направлен на достижение целей, установленных Основными направлениями экономического развития Евразийского экономического союза, утвержденными Решением Высшего Евразийского экономического совета от 16 октября 2015 г. № 28, а также на решение задач, определенных стратегическими и программными документами государств - членов Евразийского экономического союза (далее соответственно - государства-члены, Союз) на 2020 - 2021 годы, и реализацию положений Декларации о дальнейшем развитии интеграционных процессов в рамках Евразийского экономического союза, подписанной 6 декабря 2018 г. главами государств-членов.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этого настоящий документ содержит меры, направленные на сдерживание негативного влияния и минимизацию экономических последствий внешних шоков, связанных с распространением коронавирусной инфекции и резким снижением цен на сырьевые товары.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2019 году на фоне отсутствия значимых внешних и внутренних дестабилизирующих явлений макроэкономическая политика, проводимая в государствах-членах, была сосредоточена в основном на снижении и удержании уровня инфляции вблизи целевого уровня, и по итогам 2019 года уровень инфляции во всех государствах-членах соответствовал как национальным ориентирам, так и значениям, установленным Договором. Государств-члены на протяжении ряда лет принимали меры по бюджетной консолидации, в результате чего достигнут существенный прогресс в соблюдении установленных Договором количественных значений показателей дефицита консолидированного бюджета и долга сектора государственного управления. По итогам 2019 года только в Кыргызской Республике наблюдается небольшое превышение установленного уровня долга сектора государственного управления по отношению к валовому внутреннему продукту, однако принимаемые Правительством Кыргызской Республики меры по оптимизации бюджетных расходов и повышению доходной части бюджета на фоне относительно высоких темпов роста валового внутреннего продукта обеспечивали постепенное снижение долговой нагрузки на экономику Кыргызской Республики.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Сосредоточив усилия на достижении и поддержании макроэкономической и бюджетной стабильности, не все государства- члены смогли достичь устойчиво высоких темпов экономического роста. В то время как в целом по Союзу рост экономики в течение ряда лет оставался ниже среднемирового уровня, в Республике Армения, Республике Казахстан и Кыргызской Республике темпы роста валового внутреннего продукта в 2019 году превосходили среднемировые. При этом экономики Юго-Восточной Азии, включая Китай, Индию и государства - члены АСЕАН, росли темпами не ниже 5-6 процентов в год.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2019 году во всех государствах-членах экономический рост был обеспечен положительной динамикой в промышленном секторе и секторе услуг. Наиболее быстрый рост промышленного производства наблюдался в Республике Армения и Кыргызской Республике. В Республике Беларусь росту валового внутреннего продукта также способствовала позитивная динамика в отдельных секторах услуг, в Республике Казахстан - в добывающей промышленности и строительном секторе. Во всех государствах-членах, за исключением Республики Армения, отмечен прирост производства сельскохозяйственной продукции.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роста инвестиций в основной капитал в Союзе был невысоким. Во всех государствах-членах, за исключением Республики Армения и Кыргызской Республики, темп прироста инвестиций в 2019 году оказался ниже, чем в предыдущем. Уменьшился также прирост оборота розничной торговли, за исключением Республики Армения.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Спрос на продукцию государств-членов на внешних рынках после нескольких лет роста в 2019 году снизился, объемы внешней торговли Союза с третьими странами были ниже значений 2018 года, а взаимной торговли - незначительно превысили уровень предыдущего года. Такая динамика была обусловлена замедлением роста мировой торговли, снижением мировых цен на минеральные продукты и металлы, а также сокращением взаимной торговли нефтью и нефтепродуктами. Товарная структура взаимной торговли характеризуется большей диверсификацией и сбалансированностью, чем внешней. В то время как в структуре экспорта на внешние рынки более 60 процентов занимают минеральные продукты, во взаимной торговле их доля составляет около 25 процентов, и она снижается за счет роста поставок более высокотехнологичной продукции - машин, оборудования и транспортных средств, продовольственных и сельскохозяйственных товаров, продукции химической промышленности.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наступлением 2020 года ситуация в мировой экономике резко ухудшилась. Принятие необходимых мер по сдерживанию распространения коронавирусной инфекции сначала Китайской Народной Республикой, а затем и большинством стран мира привело к стремительному сжатию экономической активности, обвалу мировых финансовых рынков, возникновению проблем с перевозками грузов и пассажиров, торможению мировой торговли и разрушению межстрановых цепочек создания добавленной стоимости. В свою очередь, столь существенное снижение производственной активности, приводящее к сокращению прибыли хозяйствующих субъектов, постоянному или временному высвобождению работающего персонала, снижению доходов населения и росту кредитной задолженности, оказывает сдерживающее влияние на потребительский спрос. Кроме этого, сжатие экономической активности у основных торговых партнеров Союза, которыми являются Европейский союз и Китайская Народная Республика, привело к существенному снижению внешнего спроса и обвальному падению мировых цен на важнейшие экспортные товары государств-членов - нефть и нефтепродукты, уголь, черные и цветные металлы.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обстоятельства неизбежно окажут понижательное давление на доходные составляющие бюджетов государств-членов. Кроме того, в целях поддержки наиболее пострадавших секторов экономики, субъектов малого и среднего бизнеса государства-члены принимают необходимый комплекс фискальных мер, что может привести к формированию или увеличению бюджетных дефицитов по итогам 2020 года и превышению некоторыми государствами-членами предельных количественных значений макроэкономических показателей, определяющих устойчивость экономического развития, установленных статьей 63 Договора.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условиях воздействия негативных шоков со стороны спроса и предложения, влияние которых усугубляется падением цен на сырьевые товары, правительствам и национальным (центральным) банкам государств-членов помимо мер антикризисной поддержки экономик необходимо уделить особое внимание поддержанию макроэкономической устойчивости и обеспечению сотрудничества в валютно-финансовой сфере. Реализация совместных действий государств-членов в рамках проведения согласованной макроэкономической политики способна стать основой для скорейшей стабилизации экономической ситуации в Союзе.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роста мировой экономики в 2020 году являются крайне неопределенными. Развитие ситуации свидетельствует о начале глобальной рецессии, сопоставимой по величине с финансово- экономическим кризисом 2008 - 2009 годов. Мировая торговля сокращается, что приведет к потере рабочих мест, росту безработицы и увеличению социальной напряженности. При неблагоприятном развитии событий экономические потери могут существенно увеличиться. Поэтому в среднесрочном периоде на первый план выйдет необходимость скорейшего восстановления экономических процессов.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глобальной экономики восстановление окажется разноскоростным и неравномерным, учитывая различный уровень разрушительного воздействия шоков на экономики стран и особенности принимаемых ими антикризисных мер. Скорейшее возвращение на траекторию экономического роста будет наблюдаться в государствах, уделяющих внимание проведению целенаправленной политики активизации внутренних источников экономического роста, укреплению действующих и формированию новых производственных и торговых связей, в том числе благодаря использованию возможностей и выгод экономической интеграции.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ситуации государства-члены имеют большие возможности восстановления экономик в достаточно короткие сроки и сокращения отставания в темпах экономического развития от наиболее быстрорастущих экономик мира.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лидирующих экономик показывает, что важнейшим условием поддержания и активизации экономического роста является опережающий рост инвестиций. Государствам-членам необходимо принять меры, стимулирующие рост инвестиционной активности. Частные инвестиции должны быть поддержаны государственными капиталовложениями, а также использованием средств национальных и региональных институтов развития.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созданием дополнительных стимулов      роста инвестиционной активности, целесообразно создавать условия для повышения привлекательности и доступности долгосрочного кредитования для инвестиционных целей. Это позволит аккумулировать необходимые средства для решения задачи укрепления и эффективной реализации производственного потенциала Союза. Для решения этой задачи доля валового накопления основного капитала в валовом внутреннем продукте Союза в среднесрочной перспективе должна достигнуть среднемирового значения.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нового технологического уклада создает условия для перехода к опережающему развитию за счет структурной перестройки экономики. Ключевыми направлениями развития должны стать высокотехнологичные сферы, опирающиеся в первую очередь на информационные технологии и искусственный интеллект, нано- и биотехнологии, цифровую трансформацию. Влияние распространения коронавирусной инфекции на все сектора и отрасли экономики подчеркивает критическую важность развития сферы здравоохранения, медицинских и биоинженерных технологий. Представляется приоритетным поощрение инвестиций в эту сферу как одно из ключевых направлений роста нового технологического уклада.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имеется существенный потенциал развития, связанный прежде всего с использованием недозагруженных производственных мощностей, что также должно сопровождаться их качественным технологическим обновлением. Так, увеличение среднего уровня использования производственных мощностей в обрабатывающей промышленности на 10 процентов, по оценкам Евразийской экономической комиссии, способно привести к увеличению темпов роста объемов промышленного производства в государствах-членах на 6 - 15 процентных пунктов в зависимости от структуры национальных экономик.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мощный стимул способно придать использование возможностей евразийской интеграции в сфере развития научно-технологического и производственного потенциала. Такие возможности связаны в первую очередь с выстраиванием эффективной системы управления и финансирования совместных кооперационных проектов, созданием и развитием в Союзе высокопроизводительных, в том числе экспортноориентированных, секторов экономики и объединением усилий для стимулирования проведения совместных научно-исследовательских работ. Разработка и внедрение новых технологических решений должны быть обеспечены мероприятиями по системной подготовке и переподготовке высококвалифицированных специалистов, а также созданию стимулов для притока таких специалистов в экономики государств-членов. В среднесрочной перспективе особое внимание необходимо уделить развитию кадрового потенциала и снижению диспропорций на региональном рынке труда.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экономическая политика в области восстановления и активизации экономического роста в целом по Союзу должна быть сосредоточена не только на развитии производственных мощностей, но и на сбалансированном поддержании и расширении спроса, а также на обеспечении занятости населения.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фоне карантинных мер и иных социальных ограничений наблюдается существенное сжатие спроса, как внешнего, так и внутреннего. В первую очередь сокращается спрос в секторах услуг. Наиболее затронутыми оказываются туристические и гостиничные услуги, авиа- и железнодорожные перевозки, оптовая и розничная торговля, общественное питание. В других секторах экономики негативные последствия могут быть связаны со снижением промежуточного спроса за счет нарушения производственных цепочек, а также конечного спроса в связи с сокращением прибыли предприятий и доходов населения.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минимизации негативных последствий экономического шока необходимо задействовать интеграционные возможности Союза, связанные со скорейшим устранением барьеров, сокращением изъятий и ограничений, а также недопущением появления новых препятствий во взаимной торговле. Это будет способствовать повышению емкости общего рынка Союза и предсказуемости спроса на продукцию государств-членов. Для обеспечения максимальной эффективности общего рынка Союза для всех государств-членов необходимо стремиться к стабильному поддержанию темпов роста взаимной торговли на уровне, превышающем темпы роста внешней торговли.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внешних рынках в среднесрочной перспективе возникает необходимость расширения экспортных возможностей, связанных как с географической, так и с товарной диверсификацией внешних поставок. Укрепление внешних связей путем развития торгово-экономических отношений с третьими странами и налаживания взаимовыгодного сотрудничества с международными организациями станет основой для развития экспорта. Необходимо также обеспечить приоритетные условия для экспорта на внешние рынки высокотехнологичной продукции, производимой в государствах-членах, повышая при этом производительность и качественные характеристики производимых товаров и оказываемых услуг.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важнейшей целью макроэкономической политики в 2020 - 2021 годах становится сохранение макроэкономической стабильности и достигнутого уровня жизни населения в государствах- членах, а также формирование основ для опережающего экономического развития Союза. Меры, направленные на поддержание и наращивание инвестиционной активности, развитие научно-технологического и производственного потенциала и содействие расширению спроса, могут придать необходимый импульс развитию экономик государств-членов. Принятие этих мер позволит преодолеть последствия негативных внешних шоков и повысить конкурентоспособность и вес Союза в глобальной экономике. В среднесрочной перспективе реализация этих мер будет способствовать достижению в целом по Союзу темпов экономического роста, которые будут не ниже среднемировых значений.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поставленной цели в кратко- и среднесрочном периодах могут быть рекомендованы следующие меры: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макроэкономической устойчивости, включая: обеспечение ценовой и финансовой стабильности; обеспечение непрерывности деятельности финансового сектора, снижение операционных рисков и поддержание информационной безопасности в условиях предоставления возможностей для удаленной работы части сотрудников;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поддержку потенциала финансового сектора по предоставлению ресурсов экономике, в том числе в части смягчения условий кредитования предприятий реального сектора;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смягчение административной нагрузки на платежные системы при безусловном соблюдении непрерывности их деятельности;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использования преимущественно безналичных способов оплаты товаров (работ, услуг), включая использование систем быстрых платежей, а также механизмов дистанционного получения банковских услуг, в том числе с использованием возможностей удаленной идентификации;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 оперативное принятие мер по предотвращению необоснованного роста цен в связи с волатильностью обменных курсов национальных валют по отношению к валютам третьих стран;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дополнительных источников доходов бюджета в целях покрытия выпадающих доходов, которые будут направлены на поддержку экономики и населения;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надежное обеспечение экономик государств-членов энергетическими ресурсами в рамках согласованных индикативных (прогнозных) балансов Союза;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расширения использования национальных валют государств-членов во взаимной торговле;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Евразийским фондом стабилизации и развития в установленном порядке государствам-членам кредитного содействия в целях макроэкономической стабилизации;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проработку Евразийским банком развития в рамках своей компетенции с государствами-членами вопросов реализации проектов, направленных на минимизацию последствий распространения коронавирусной инфекции;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для поддержания и роста инвестиций, развития научно-технологического и производственного потенциала Союза, включая: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рабочих мест и повышение уровня занятости в государствах-членах;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налоговой и бюджетной поддержки малого и среднего бизнеса и предприятий наиболее нуждающихся в поддержке секторов экономики в условиях снижения их доходов;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освоения бюджетных средств государств-членов для улучшения инвестиционного климата и активизации механизма государственно-частного партнерства;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упрощение и (или) упразднение административных и прочих регуляторных процедур в инвестиционной сфере с учетом наилучшей международной практики и опыта государств-членов;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нормативно-правовой базы государств-членов, направленной на защиту инвесторов;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стимулированию вложений государственных и частных предприятий в научные исследования и развитие сферы здравоохранения;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кооперационных проектов, создающих производственно-технологические цепочки добавленной стоимости, в том числе в высокотехнологичных секторах экономики;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цифровых финансовых технологий и привлечение инвестиций в эту сферу;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поддержания стабильного спроса, расширения экспортных возможностей и активизации взаимной торговли, включая: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барьеров, сокращение изъятий и ограничений, а также недопущение возникновения новых препятствий на внутреннем рынке Союза;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добросовестной конкуренции на трансграничных рынках государств-членов и ее защиты;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торгово-экономических отношений с третьими странами, а также выстраивание системного диалога с ключевыми региональными экономическими объединениями, международными и региональными организациями в целях налаживания взаимовыгодного сотрудничества и расширения экспортных возможностей Союза;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приоритетных условий для экспорта на внешние рынки высокотехнологичной продукции;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необходимых условий для цифровизации взаимной и внешней торговли;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скоординированное развитие транспортной инфраструктуры государств-членов;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мер, направленных на поддержание и увеличение доходов населения, а также создание предпосылок для конвергенции населения. 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