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1aa3" w14:textId="33b1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и с учетом информации Евразийской экономической комиссии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решения Высшего Евразийского экономического совета изменения согласно приложению.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1998"/>
        <w:gridCol w:w="1998"/>
        <w:gridCol w:w="2768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2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3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г. № 18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Высшего Евразийского экономического совета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графе второй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прогнозу погоды и метеорологии, утвержденного Решением Высшего Евразийского экономического совета от 26 декабря 2016 г. №23: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"2022 год";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"2018 год" заменить словами "2021 год";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"2019 год" заменить словами "2022 год";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пункте 27 слова "2019 год" заменить словами "1 января 2023 г.".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тексте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2019 г. № 4 "О гармонизации законодательства государств - членов Евразийского экономического союза в соответствии с пунктами 8 и 18 плана либерализации по сектору услуг по прогнозу погоды и метеорологии" слова "2021 г." заменить словами "2023 г.".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