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d641" w14:textId="86fd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("дорожной карте") по гармонизации законодательства государств - членов Евразийского экономического союза в нефтяной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11 декабря 2020 года № 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6 декабря 2018 г. № 23 и с учетом результатов проведенного Евразийской экономической комиссией совместно с государствами - членами Евразийского экономического союза (далее - государства-члены) сравнительного анализа законодательства государств-членов в нефтяной сфере: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("дорожную карту") по гармонизации законодательства государств - членов Евразийского экономического союза в нефтяной сфере.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Государствам-членам обеспечить реализацию мероприятий, предусмотренных планом, утвержденным настоящим распоряжением, и ежегодно информировать Евразийскую экономическую комиссию о ходе их реализации.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1998"/>
        <w:gridCol w:w="1998"/>
        <w:gridCol w:w="2768"/>
        <w:gridCol w:w="27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bookmarkEnd w:id="4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5"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г. № 8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("дорожная карта") по гармонизации законодательства государств – членов Евразийского экономического союза в нефтяной сфере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7"/>
        <w:gridCol w:w="318"/>
        <w:gridCol w:w="1096"/>
        <w:gridCol w:w="1299"/>
        <w:gridCol w:w="360"/>
      </w:tblGrid>
      <w:tr>
        <w:trPr>
          <w:trHeight w:val="30" w:hRule="atLeast"/>
        </w:trPr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Соисполнители</w:t>
            </w:r>
          </w:p>
        </w:tc>
      </w:tr>
      <w:tr>
        <w:trPr>
          <w:trHeight w:val="30" w:hRule="atLeast"/>
        </w:trPr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 информации, представленной уполномоченными органами государств - членов Евразийского экономического союза (далее соответственно - государства-члены, Союз), о нормативных правовых актах в нефтяной сфере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- Комиссия)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bookmarkEnd w:id="7"/>
        </w:tc>
      </w:tr>
      <w:tr>
        <w:trPr>
          <w:trHeight w:val="30" w:hRule="atLeast"/>
        </w:trPr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гармонизации законодательства государств-членов в нефтяной сфере по следующим направлениям: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обеспечение рыночных механизмов торговли нефтью и нефтепродуктами между участниками общих рынков нефти и нефтепродуктов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применение общих принципов и методов тарифообразования (ценообразования) в отношении услуг по транспортировке нефти и нефтепродуктов в рамках общих рынков нефти и нефтепродуктов Союза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в) создание благоприятных условий для привлечения инвестиций в сферы добычи, транспортировки, поставки, переработки и сбыта нефти и нефтепродуктов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обеспечение учета национальных интересов государств-членов по обеспечению экономической и энергетической безопасности, а также особенностей функционирования и развития внутренних рынков нефти и нефтепродуктов государств-членов</w:t>
            </w:r>
          </w:p>
          <w:bookmarkEnd w:id="8"/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и иные нормативные правовые акты государств-членов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Взаимное информирование о ежегодно проводимой работе по гармонизации законодательства государств-членов, осуществляемой в рамках формирования общих рынков нефти и нефтепродуктов Союза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Анализ изменений, внесенных в законодательные и иные нормативные правовые акты государств-членов в нефтяной сфере, на их соответствие принципам формирования общих рынков нефти и нефтепродуктов Союза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