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739e" w14:textId="4d47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11 декабря 2020 года № 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Высшего Евразийского экономического совета, утвержденного Решением Высшего Евразийского экономического совета от 23 декабря 2014 г. № 96: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очередное заседание Высшего Евразийского экономического совета состоится в мае 2021 г.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998"/>
        <w:gridCol w:w="1998"/>
        <w:gridCol w:w="2768"/>
        <w:gridCol w:w="27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bookmarkEnd w:id="3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4"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