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eeed" w14:textId="5dfe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января 2020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решения Коллегии Евразийской экономической комиссии изменения согласно приложению.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г. № 6   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Коллегии Евразийской экономической комиссии 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июня 2013 г. № 145 "Об утверждении Положения об особенностях применения методов определения таможенной стоимости товаров, ввозимых на единую таможенную территорию Таможенного союза, пришедших в негодность, испорченных или поврежденных вследствие аварии или действия непреодолимой силы":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наименовании слова "единую таможенную территорию Таможенного союза" заменить словами "таможенную территорию Евразийского экономического союза";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Соглашения об определении таможенной стоимости товаров, перемещаемых через таможенную границу Таможенного союза, от 25 января 2008 года"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Таможенного кодекса Евразийского экономического союза";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"единую таможенную территорию Таможенного союза" заменить словами "таможенную территорию Евразийского экономического союза";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применения методов определения таможенной стоимости товаров, ввозимых на единую таможенную территорию Таможенного союза, пришедших в негодность, испорченных или поврежденных вследствие аварии или действия непреодолимой силы, утвержденном указанным Решением: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слова "единую таможенную территорию Таможенного союза" заменить словами "таможенную территорию Евразийского экономического союза";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"Соглашением об определении таможенной стоимости товаров, перемещаемых через таможенную границу Таможенного союза, от 25 января 2008 года (далее – Соглашение), в отношении товаров, ввозимых на единую таможенную территорию Таможенного союза"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(далее – Кодекс), в отношении товаров, ввозимых на таможенную территорию Евразийского экономического союза (далее – Союз)";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Таможенная стоимость поврежденных товаров определяется по методу по стоимости сделки с ввозимыми товарами (метод 1),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если цена, фактически уплаченная или подлежащая уплате за такие товары, пересмотрена продавцом и изменение такой цены подтверждено документально (например, дополнительным соглашением к внешнеэкономическому договору (контракту), новым счетом-фактурой (инвойсом), а также если соблюдены условия,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"статьями 6 – 8 и 10 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Кодекса", слово "Соглашением"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"статьями 6 и 7 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Кодекса", слова "единую таможенную территорию Таможенного союза" заменить словами "таможенную территорию Союза";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"статьей 8 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третьем слова "единая таможенная территория Таможенного союза" в соответствующем падеже заменить словами "таможенная территория Союза" в соответствующем падеже, слова "пересекали таможенную границу Таможенного союза" заменить словами "ввезены на таможенную территорию Союза";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"статьей 10 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Кодекса", слова "единой таможенной территории Таможенного союза" заменить словами "таможенной территории Союза", слово "Соглашения"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"с гибким применением" заменить словами "путем гибкого применения";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"Таможенного союза и Единого экономического пространства" заменить словом "Союза".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августа 2013 г. № 180 "Об утверждении Положения об особенностях применения методов определения таможенной стоимости товаров, перемещенных через таможенную границу Таможенного союза с недекларированием":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об особенностях определения таможенной стоимости товаров, ввезенных на таможенную территорию Евразийского экономического союза с недекларированием";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"абзацем вторым пункта 3 статьи 1 Соглашения об определении таможенной стоимости товаров, перемещаемых через таможенную границу Таможенного союза, от 25 января 2008 года"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Таможенного кодекса Евразийского экономического союза";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прилагаемое Положение об особенностях определения таможенной стоимости товаров, ввезенных на таможенную территорию Евразийского экономического союза с недекларированием.";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применения методов определения таможенной стоимости товаров, перемещенных через таможенную границу Таможенного союза с недекларированием, утвержденном указанным Решением: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особенностях определения таможенной стоимости товаров, ввезенных на таможенную территорию Евразийского экономического союза с недекларированием";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слова "единая таможенная территория Таможенного союза" в соответствующем падеже заменить словами "таможенная территория Союза" в соответствующем падеже;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Настоящее Положение устанавливает особенности определения таможенной стоимости товаров для целей исчисления таможенных пошлин, налогов, специальных, антидемпинговых, компенсационных пошлин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Таможенного кодекса Евразийского экономического союза (далее – Кодекс) в отношении товаров, ввезенных на таможенную территорию Евразийского экономического союза (далее – Союз) с недекларированием и обнаруженных на таможенной территории Союза, в том числе в ходе проведения таможенного контроля (далее – товары, ввезенные с недекларированием).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применяется в том числе при определении таможенной стоимости товаров, ввезенных с недекларированием, при добровольной уплате таможенных пошлин, налогов, специальных, антидемпинговых, компенсационных пошлин лицом, у которого обнаружены такие товары.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Таможенная стоимость товаров, ввезенных с недекларированием,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 учетом особенностей, установленных пунктами 3 – 8 настоящего Положения.";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"незаконно ввезенных товаров" заменить словами "товаров, ввезенных с недекларированием,", слово "Соглашением"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Кодекса", слова "статьями 4, 6 – 10 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"незаконно ввезенных товаров" заменить словами "товаров, ввезенных с недекларированием";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ввоза товаров на таможенную территорию Союза;";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"оплаты" заменить словом "поставки";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"незаконно ввезенным товарам" заменить словами "товарам, ввезенным с недекларированием";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В случае если не установлены обстоятельства ввоза на таможенную территорию Союза товаров, ввезенных с недекларированием, позволяющие применить методы определения таможенной стоимости товаров,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таможенная стоимость товаров, ввезенных с недекларированием, определяется по резервному методу (метод 6),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с учетом особенностей, определенных пунктами 5 – 7 настоящего Положения.";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"незаконно ввезенных товаров" заменить словами "товаров, ввезенных с недекларированием,", слово "Соглашением"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Кодекса";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В случае если невозможно установить дату ввоза на таможенную территорию Союза товаров, ввезенных с недекларированием, для целей определения их таможенной стоимости такой датой считается день выявления факта ввоза этих товаров на таможенную территорию Союза.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отсутствуют сведения о том, в каком состоянии товары, ввезенные с недекларированием, были ввезены на таможенную территорию Союза, для целей определения их таможенной стоимости такие товары рассматриваются, как если бы они были ввезены на таможенную территорию Союза в том же состоянии, в котором они находились на день выявления факта их ввоза на таможенную территорию Союза.";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"незаконно ввезенных товаров" заменить словами "товаров, ввезенных с недекларированием";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"незаконно ввезенные товары" заменить словами "товары, ввезенные с недекларироваанием,", слова "пересекли таможенную границу Таможенного союза" заменить словами "ввезены на таможенную территорию Союза";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"статьей 4 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Кодекса", слова "Таможенного союза" заменить словом "Союза", слова "незаконно ввезенные товары" заменить словами "товары, ввезенные с недекларированием";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"незаконно ввезенных товаров" заменить словами "товаров, ввезенных с недекларированием";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"незаконно ввезенные товары" заменить словами "товары, ввезенные с недекларированием,", слова "незаконно ввезенных товаров" заменить словами "товаров, ввезенных с недекларированием";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"незаконно ввезенных товаров" заменить словами "товаров, ввезенных с недекларированием";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"незаконно ввезенные товары" в соответствующем падеже заменить словами "товары, ввезенные с недекларированием," в соответствующем падеже;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"незаконно ввезенные товары" заменить словами "товары, ввезенные с недекларированием,", слова "по их перевозке (транспортировке), страхованию и хранению" заменить словами "на их перевозку (транспортировку), страхование и хранение";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"незаконно ввезенных товаров" заменить словами "товаров, ввезенных с недекларированием,", слово "Соглашения"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"незаконно ввезенным товарам" заменить словами "товарам, ввезенным с недекларированием,";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"незаконно ввезенным товарам" заменить словами "товарам, ввезенным с недекларированием";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"незаконно ввезенные товары" заменить словами "товары, ввезенные с недекларированием,";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"незаконно ввезенных товаров" заменить словами "товаров, ввезенных с недекларированием,", слова "перемещения таких товаров через таможенную границу Таможенного союза с недекларированием" заменить словами "их ввоза на таможенную территорию Союза";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"незаконно ввезенных товаров" заменить словами "товаров, ввезенных с недекларированием,".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 ноября 2016 г. № 130 "Об утверждении Положения об особенностях определения таможенной стоимости товаров при завершении таможенной процедуры свободной таможенной зоны и таможенной процедуры свободного склада":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после слова "завершении" дополнить словом "действия";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 статьей 18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и статьей 15 Соглашения о свободных складах и таможенной процедуре свободного склада от 18 июня 2010 года" заменить словами: "с пунктом 5 статьи 38 Таможенного кодекса Евразийского экономического союза";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"завершении" дополнить словом "действия";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определения таможенной стоимости товаров при завершении таможенной процедуры свободной таможенной зоны и таможенной процедуры свободного склада, утвержденном указанным Решением: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после слова "завершении" дополнить словом "действия";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"г"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 пункта 1 статьи 11 Соглашения о свободных складах и таможенной процедуре свободного склада от 18 июня 2010 года" заменить словами "пунктом 1 статьи 213 Таможенного кодекса Евразийского экономического союза (далее – Кодекс)";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"завершении" дополнить словом "действия";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"завершении" дополнить словом "действия";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"Соглашением об определении таможенной стоимости товаров, перемещаемых через таможенную границу Таможенного союза, от 25 января 2008 года (далее – Соглашение)"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 соблюдении условий, установленных пунктом 1 статьи 4 Соглашения" заменить словами "при выполнении условий,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Кодекса";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подпункта "а" слова "по упаковке, включая" заменить словами "на упаковку, в том числе";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"б":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"продавцу" исключить;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"тому подобные предметы" заменить словами "иные товары";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"другие подобные предметы" заменить словами "иные подобные товары";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"в" изложить в следующей редакции: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 часть дохода (выручки), полученного в результате последующей продажи, распоряжения иным способом или использования оцениваемых товаров, которая прямо или косвенно причитается продавцу;";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"г" слова "по перевозке (транспортировке)" заменить словами "на перевозку (транспортировку)";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"д" слова "по погрузке, разгрузке или перегрузке" заменить словами "на погрузку, разгрузку или перегрузку", слово "проведению" заменить словом "проведение";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"ж" слова "(включая платежи за патенты, товарные знаки, авторские права)" заменить словами ", включая роялти, платежи за патенты, товарные знаки, авторские права";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"а"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"воспроизводства (тиражирования)" заменить словами "на воспроизведение (тиражирование)";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"(таможенным представителем)" исключить;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"а" слово "склада" заменить словом "склада,";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"б" слова "по перевозке (транспортировке)" заменить словами "на перевозку (транспортировку)", слово "осуществляемой" заменить словом "осуществляемую";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"в":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"Таможенным кодексом Таможенного союза" заменить словом "Кодексом";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"завершения" дополнить словом "действия";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определении таможенной стоимости оцениваемых товаров по методу по стоимости сделки с идентичными товарами (метод 2), по методу по стоимости сделки с однородными товарами (метод 3) или по методу вычитания (метод 4) для определения периода,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Кодекса, под датой ввоза оцениваемых товаров понимается день регистрации таможенной декларации, поданной для помещения таких товаров под заявляемую таможенную процедуру.";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"пунктом 2 статьи 8 Соглашения"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Кодекса";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"а"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изготовлению или приобретению" заменить словами "на изготовление или приобретение".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применения резервного метода (метод 6) при определении таможенной стоимости товаров, утвержденных Решением Коллегии Евразийской экономической комиссии от 6 августа 2019 г. № 138: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"единую таможенную территорию Таможенного союза" заменить словами "таможенную территорию Евразийского экономического союза";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"Положением об особенностях применения методов определения таможенной стоимости товаров, перемещенных через таможенную границу Таможенного союза с недекларированием" заменить словами "Положением об особенностях определения таможенной стоимости товаров, ввезенных на таможенную территорию Евразийского экономического союза с недекларированием".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