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b048" w14:textId="f59b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товаров, в отношении которых применяются преференциальные ставки ввозных таможенных пошлин в соответствии с Временным соглашением, ведущим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года, и размеров таких ставок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февраля 2020 года № 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2.4 Временного соглашения, ведущего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перечне товаров, в отношении которых применяются преференциальные ставки ввозных таможенных пошлин в соответствии с Временным соглашением, ведущим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года, и размеров таких ставок,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января 2019 г. № 10, позицию с кодом 3907 30 000 0 ТН ВЭД ЕАЭС заменить позициями следующего содержания: 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2"/>
        <w:gridCol w:w="3545"/>
        <w:gridCol w:w="1653"/>
      </w:tblGrid>
      <w:tr>
        <w:trPr>
          <w:trHeight w:val="30" w:hRule="atLeast"/>
        </w:trPr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"3907 30 000 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производства волокон оптических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3907 30 000 9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прочие 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0".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опубликования, но не ранее даты вступления в силу решения Совета Евразийской экономической комиссии 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союза, а также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в отношении отдельных видов смол эпоксидных и полиуретанов в первичных формах для производства волокон оптических.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