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ddd3" w14:textId="139d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методов идентификации хозяйствующих субъектов при их государственной регистрации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марта 2020 года № 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в соответствии с подпунктом "а"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единой системе нормативно-справочной информации Евразийского экономического союза, утвержденного Решением Коллегии Евразийской экономической комиссии от 17 ноября 2015 г.№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справочник методов идентификации хозяйствующих субъектов при их государственной регистрации в государствах – членах Евразийского экономического союза (далее – справочник).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 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2020 г. № 34   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 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методов идентификации хозяйствующих субъектов при их государственной регистрации в государствах – членах Евразийского экономического союза  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справочника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2120"/>
        <w:gridCol w:w="2120"/>
        <w:gridCol w:w="7080"/>
      </w:tblGrid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раздела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номера (кода) записи по государственному реестру (регистру)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Буквенное обозначение вида номера (кода) записи по государственному реестру (регистру)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ГРЮЛ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юридического лица, указанный в Едином государственном реестре (Реестр государственного учета юридических лиц)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лица, состоящего на учете в качестве индивидуального предпринимателя, указанный в Едином государственном реестре (Реестр государственного учета лиц, состоящих на учете в качестве индивидуальных предпринимателей)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ОКЮЛП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юридического лица, индивидуального предпринимателя, указанный в Едином государственном регистре юридических лиц и индивидуальных предпринимателей и сформированный в соответствии с общегосударственным классификатором Республики Беларусь ОКРБ 018-2003 "Юридические лица и индивидуальные предприниматели"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предпринимательства, указываемый в Национальном реестре бизнес-идентификационных номеров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предпринимательства, указываемый в Национальном реестре индивидуальных идентификационных номеров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ОКПО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идентификационный код предприятия, организации и индивидуального предпринимателя, указанный в Едином государственном регистре статистических единиц (Общереспубликанском классификаторе предприятий и организаций)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налоговый номер организации, индивидуального предпринимателя или крестьянского (фермерского) хозяйства без образования юридического лица, указанный в Государственном реестре налогоплательщиков Кыргызской Республики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государственный регистрационный номер юридического лица, указанный в Едином государственном реестре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ОГРНИП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государственный регистрационный номер индивидуального предпринимателя, указанный в Едином государственном реестре индивидуальных предпринимателей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справочника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2669"/>
        <w:gridCol w:w="8560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СМИХС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033-2020 (ред. 1)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10 марта 2020 г. № 34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 2020 г.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предназначен для представления сведений о видах номера (кода) записи по государственному реестру (регистру), который присваивается хозяйствующему субъекту при проведении процедуры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при формировании электронных документов (сведений)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идентификации, хозяйствующий субъект, субъект хозяйствования, государственная регистрация юридических лиц, государственная регистрация индивидуальных предпринимателей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сферы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Добавление, изменение или исключение значений справочника выполняется оператором в соответствии с актом Евразийской экономической комиссии. Оператор обеспечивает размещение актуальных сведений в ресурсах единой системы нормативно-справочной информации Евразийского экономического союза. </w:t>
            </w:r>
          </w:p>
          <w:bookmarkEnd w:id="10"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справочника (состав полей, области их значений и правила формирования) указана в разделе III настоящего документа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документа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III. Описание структуры справочника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 (n &gt; 1);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"/>
        <w:gridCol w:w="94"/>
        <w:gridCol w:w="126"/>
        <w:gridCol w:w="3006"/>
        <w:gridCol w:w="3184"/>
        <w:gridCol w:w="3982"/>
        <w:gridCol w:w="907"/>
        <w:gridCol w:w="9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Сведения о методах идентификации хозяйствующих субъектов при их 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государствах – членах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Код раздела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 Шаблон: [A-Z]{2}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соответствии со стандартом ISO 3166-1 (альфа-2 код)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Наименование раздела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государства – члена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 Сведения о методах идентификации хозяйствующих субъектов при их государственной регистрации в государстве – члене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 Кодовое обозначение вида номера (кода) записи по государственному реестру (регистру)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[A-Z]{2}\d{2}</w:t>
            </w:r>
          </w:p>
          <w:bookmarkEnd w:id="28"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с использованием последовательного метода кодирования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 Буквенное обозначение вида номера (кода) записи по государственному реестру (регистру)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формируется в виде аббревиатуры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 Описание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 Сведения о записи справочника (классификатора)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1.3.4.1. Дата начала действия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 ИСО 8601-2001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1.3.4.2. Сведения об акте, регламентирующем начало действия записи справочника (классификатора)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1.3.4.2.1. Вид акта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1.3.4.2.2. Номер акта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  <w:bookmarkEnd w:id="29"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1.3.4.2.3. Дата акта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1.3.4.3. Дата окончания действия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1.3.4.4. 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1.3.4.4.1. Вид акта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1.3.4.4.2. Номер акта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1.3.4.4.3. Дата акта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 ИСО 8601-2001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