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43ef1" w14:textId="6643e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структуру и формат декларации на товары и транзитной декларации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21 апреля 2020 года № 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Решение утрачивает силу решением Коллегии Евразийской экономической комиссии от 30.05.2023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01.04.2025).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1. Внести в </w:t>
      </w:r>
      <w:r>
        <w:rPr>
          <w:rFonts w:ascii="Times New Roman"/>
          <w:b w:val="false"/>
          <w:i w:val="false"/>
          <w:color w:val="000000"/>
          <w:sz w:val="28"/>
        </w:rPr>
        <w:t>структуру и формат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декларации на товары и транзитной декларации, утвержденные Решением Коллегии Евразийской экономической комиссии от 16 января 2018 г. № 2, изменения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2. Настоящее Решение вступает в силу с 1 октября 2020 г.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 Мясникович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апреля 2020 г. № 54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структуру и формат декларации на товары и транзитной декларации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 позиции 3 в графе "Описание" цифры "1.0.2" заменить цифрами "1.1.0"; 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позицию 6 в графе "Описание"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"urn:EEC:R:036:GoodsDeclaration:v1.1.0";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позицию 8 в графе "Описание" изложить в следующей редакции: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"EEC_R_036_GoodsDeclaration_v1.1.0.xsd".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Таблицу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"Таблица 3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Реквизитный состав структуры декларации на товары и транзитной декларации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реквизита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данных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Код электронного документа (сведений)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электронного документа (сведений) в соответствии с реестром структур электронных документов и сведений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csdo:‌EDoc‌Code‌Type (M.SDT.90001)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реестром структур электронных документов и сведений.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R(\.[A-Z]{2}\.[A-Z]{2}\.[0-9]{2})?\.[0-9]{3}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значение "R.036"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Идентификатор электронного документа (сведений)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однозначно идентифицирующая электронный документ (сведения)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csdo:‌Universally‌Unique‌Id‌Type (M.SDT.90003)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Идентификатор исходного электронного документа (сведений)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(csdo:‌EDoc‌Ref‌Id)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(сведений), в ответ на который был сформирован данный электронный документ (сведения)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csdo:‌Universally‌Unique‌Id‌Type (M.SDT.90003)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соответствовать шаблону: [0-9a-fA-F]{8}-[0-9a-fA-F]{4}-[0-9a-fA-F]{4}-[0-9a-fA-F]{4}-[0-9a-fA-F]{12}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Дата и время электронного документа (сведений)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(csdo:‌EDoc‌Date‌Time)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создания электронного документа (сведений)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M.SDE.90002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bdt:‌Date‌Time‌Type (M.BDT.00006)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и времени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содержать дату формирования электронного документа (сведений) в виде значения местного времени с указанием разности с Всемирным временем, приводимого в соответствии с шаблоном: YYYY-MM-DDThh:mm:ss.ccc±hh:mm, где ccc – символы, обозначающие значение миллисекунд (могут отсутствовать)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Тип декларации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декларации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M.CA.SDE.00687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csdo:‌Code2‌Type (M.SDT.00170)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 "ИМ", "ЭК", "ТТ"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Код таможенной процедуры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(casdo:‌Customs‌Procedure‌Code)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заявляемой таможенной процедуры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M.CA.SDE.00086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casdo:‌Customs‌Procedure‌Code‌Type (M.CA.SDT.00043)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таможенной процедуры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значение кода в соответствии с классификатором видов таможенных процедур или значение "00" – при таможенном декларировании припасов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"2002"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Код особенности перевозки (транспортировки) товаров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(casdo:‌Transit‌Procedure‌Code)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перевозки (транспортировки) товаров при применении таможенной процедуры таможенного транзита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casdo:‌Transit‌Procedure‌Code‌Type (M.CA.SDT.00713)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 "ИМ", "ЭК", "ТР", "ВТ", "ТС"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Код предназначения товаров, декларируемых в транзитной декларации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(casdo:‌Transit‌Feature‌Code)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предназначения товаров, отражающее особенности заполнения транзитной декларации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csdo:‌Code1to3‌Type (M.SDT.00314)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МПО – при таможенном декларировании международных почтовых отправлений;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 – при таможенном декларировании товаров для личного пользования и (или) транспортных средств для личного 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ЧМ – при таможенном декларировании иностранных товаров, предназначенных для использования при организации и проведении чемпионата мира по футболу FIFA 2018 года и Кубка конфедераций FIFA 2017 года, чемпионата Европы по футболу UEFA 2020 года или при проведении тренировочных мероприятий по подготовке к ним.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Код особенности таможенного декларирования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(casdo:‌Declaration‌Feature‌Code)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таможенного декларирования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casdo:‌Declaration‌Feature‌Code‌Type (M.CA.SDT.00192)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особенности таможенного декларирования товаров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особенности таможенного декларирования (casdo:‌Declaration‌Feature‌Code)" атрибут должен содержать значение "2007"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Признак электронного документа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(casdo:‌EDoc‌Indicator‌Code)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электронного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casdo:‌EDoc‌Indicator‌Code‌Type (M.CA.SDT.00201)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Кодовое обозначение признака представления электронного документа.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(ЭД)|(ОО)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 – если декларация на товары или транзитная декларация формируется в виде электронного документа;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 – в остальных случаях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Код использования документов в качестве таможенной декларации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(casdo:‌Doc‌Usage‌Code)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использования транспортных (перевозочных), коммерческих и (или) иных документов в качестве декларации на товары или транзитной декларации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csdo:‌Code2‌Type (M.SDT.00170)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значение "СД" – при использовании в качестве декларации на товары транспортных (перевозочных), коммерческих и (или) иных документов. 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Количество листов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(csdo:‌Page‌Quantity)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листов в документе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csdo:‌Quantity4‌Type (M.SDT.00097)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 отгрузочных спецификаций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(casdo:‌Loading‌Lists‌Quantity)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отгрузочных спецификаций или транспортных (перевозочных), коммерческих и (или) иных документов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csdo:‌Quantity5‌Type (M.SDT.00155)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Количество листов отгрузочных спецификаций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(casdo:‌Loading‌Lists‌Page‌Quantity)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отгрузочных спецификаций или транспортных (перевозочных), коммерческих и (или) иных документов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csdo:‌Quantity5‌Type (M.SDT.00155)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Количество товаров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(число)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csdo:‌Quantity5‌Type (M.SDT.00155)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Количество грузовых мест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грузовых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csdo:‌Quantity8‌Type (M.SDT.00156)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Декларант (заявитель)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(cacdo:‌Declarant‌Details)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декларанте (заявителе)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cacdo:‌Declarant‌Details‌Type (M.CA.CDT.00457)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(csdo:‌Subject‌Name)" или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17.1. Код страны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17.2. Наименование субъекта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17.3. Краткое наименование субъекта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17.4. Код организационно-правовой формы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17.5. Наименование организационно-правовой формы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17.6. Идентификатор хозяйствующего субъекта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Кыргызской Республике и Российской Федерации. 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код Общереспубликанского классификатора предприятий и организаций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"Идентификатор хозяйствующего субъекта (csdo:‌Business‌Entity‌Id)" атрибут должен содержать кодовое обозначение вида номера (кода) записи по государственному реестру (регистру) в соответствии со справочником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17.7. Уникальный идентификационный таможенный номер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Казахстан.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(casdo:‌CAUnique‌Customs‌Number‌Id)" атрибут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17.8. Идентификатор налогоплательщика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17.9. Код причины постановки на учет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17.10. Идентификатор физического лица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Республике Казахстан и Кыргызской Республике. Реквизит предназначен для указания следующих сведений: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номерной знак общественных услуг (НЗОУ) или номер справки об отсутствии НЗОУ;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идентификационный 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индивидуальный идентификационный номер (ИИН) или уникальный идентификационный номер (УИН);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 –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17.11. Удостоверение личности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17.11.1. Код страны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17.11.2. Код вида документа, удостоверяющего личность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17.11.3. Наименование вида документа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17.11.4. Серия документа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17.11.5. Номер документа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17.11.6. Дата документа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17.11.7. Дата истечения срока действия документа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17.11.8. Идентификатор уполномоченного органа государства-члена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17.11.9. Наименование уполномоченного органа государства-члена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 Адрес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заполнении реквизита "Адрес (ccdo:‌Subject‌Address‌Details)" должен формироваться только один экземпляр реквизита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17.12.1. Код вида адреса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17.12.2. Код страны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17.12.3. Код территории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17.12.4. Регион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17.12.5. Район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17.12.6. Город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17.12.7. Населенный пункт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17.12.8. Улица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17.12.9. Номер дома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17.12.10. Номер помещения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17.12.11. Почтовый индекс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17.12.12. Номер абонентского ящика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17.13. Контактный реквизит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17.13.1. Код вида связи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17.13.2. Наименование вида связи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17.13.3. Идентификатор канала связи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"ТЕ"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17.14. Обособленное подразделение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cacdo:‌CAOrganization‌Type (M.CA.CDT.00298)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обособленного подразделения должен быть заполнен один из реквизитов: "Наименование субъекта (csdo:‌Subject‌Name)" или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17.14.1. Код страны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17.14.2. Наименование субъекта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17.14.3. Краткое наименование субъекта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17.14.4. Код организационно-правовой формы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17.14.5. Наименование организационно-правовой формы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17.14.6. Идентификатор хозяйствующего субъекта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17.14.7. Уникальный идентификационный таможенный номер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17.14.8. Идентификатор налогоплательщика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17.14.9. Код причины постановки на учет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17.14.10. Адрес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не заполняется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17.14.11. Контактный реквизит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"ТЕ"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17.15. Документ, подтверждающий включение лица в реестр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включении лица в реестр уполномоченных экономических операторов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cacdo:‌Register‌Document‌Id‌Details‌Type (M.CA.CDT.00303)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17.15.1. Код страны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и содержать код государства-члена, уполномоченным органом которого лицо включено в реестр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17.15.2. Регистрационный номер юридического лица при включении в реестр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csdo:‌Id25‌Type (M.SDT.00178)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17.15.3. Код признака перерегистрации документа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casdo:‌Reregistration‌Code‌Type (M.CA.SDT.00125)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\d{1}|\d{2}|\d{3}|[А-Я]{1}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содержит признак перерегистрации (букву добавления)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17.15.4. Код типа свидетельства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уполномоченных экономических операторов содержит сведения о типе свидетельства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Товарная партия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(cacdo:‌Declaration‌Goods‌Shipment‌Details)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товарной партии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M.CA.CDE.00183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cacdo:‌Declaration‌Goods‌Shipment‌Details‌Type (M.CA.CDT.00184)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 Страна отправления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(cacdo:‌Departure‌Country‌Details)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отправления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cacdo:‌CACountry‌Details‌Type (M.CA.CDT.00079)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18.1.1. Код страны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18.1.2. Краткое название страны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краткое название страны, код которой содержится в реквизите "Код страны (casdo:‌CACountry‌Code)",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18.1.3. Код территории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18.2. Страна назначения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(cacdo:‌Destination‌Country‌Details)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назначения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cacdo:‌CACountry‌Details‌Type (M.CA.CDT.00079)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18.2.1. Код страны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двухбуквенный код страны в соответствии с классификатором стран мира или одно из следующих значений: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 – неизвестна;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– разные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18.2.2. Краткое название страны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краткое название страны, код которой содержится в реквизите "Код страны (casdo:‌CACountry‌Code)", в соответствии с классификатором стран мира или одно из следующих значений: "неизвестна", "разные", если реквизит реквизит "Код страны (casdo:‌CACountry‌Code)" содержит одно из следующих значений: "00", "99" соответственно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18.2.3. Код территории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18.3. Торгующая страна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(cacdo:‌Trade‌Country‌Details)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торгующей стране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cacdo:‌Trade‌Country‌Details‌Type (M.CA.CDT.00374)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18.3.1. Код страны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при его заполнении должен содержать двухбуквенный код страны в соответствии с классификатором стран мира. 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 реквизит может содержать значение "00" – неизвестна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(casdo:‌CACountry‌Code)"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18.3.2. Код территории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18.4. Условия поставки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(cacdo:‌Delivery‌Terms‌Details)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условиях поставки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cacdo:‌Delivery‌Terms‌Details‌Type (M.CA.CDT.00375)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18.4.1. Код условий поставки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(casdo:‌Delivery‌Terms‌Code)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условий поставки (базис поставки)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casdo:‌Delivery‌Terms‌Code‌Type (M.CA.SDT.00161)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условий поставки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условий поставки (casdo:‌Delivery‌Terms‌Code)" атрибут должен содержать значение "2014"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18.4.2. Наименование (название) места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географического пункта (согласованного места поставки)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18.4.3. Код вида поставки товаров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(casdo:‌Delivery‌Kind‌Code)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поставки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casdo:‌National‌Delivery‌Kind‌Code‌Type (M.CA.SDT.00158)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поставки товаров в соответствии с классификатором видов поставок товаров, подлежащих учету при осуществлении экспортных операций, применяемым в Республике Беларусь.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18.5. Стоимость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декларируемых товаров в валюте цены договора (контракта) или в валюте платежа (оценки)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(casdo:‌CA‌Value‌Amount)" атрибут должен содержать буквенный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currency‌Code‌List‌Id)", или значение "OOO" – при таможенном декларировании международных почтовых отправлений в соответствии с таможенной процедурой таможенного транзита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(casdo:‌CA‌Value‌Amount)"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18.6. Итоговая (общая) сумма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 и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"Итоговая (общая) сумма (casdo:‌Total‌Amount" атрибут должен содержать буквенный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"Итоговая (общая) сумма (casdo:‌Total‌Amount"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18.7. Курс валюты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(casdo:‌Exchange‌Rate)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 цены договора (контракта) или валюты платежа (оценки)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casdo:‌Exchange‌Rate‌Type (M.CA.SDT.00071)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значение: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(casdo:‌Exchange‌Rate)"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 (casdo:‌Exchange‌Rate)"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масштаб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scale‌Number)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 в десятичной системе счисления, представленный в виде показателя степени числа 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csdo:‌Number2‌Type (M.SDT.00096)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 умолчанию: 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атрибута должно содержать количество иностранных денежных единиц, котируемых за одну единицу национальной валюты.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быть указано в виде степени числа 10 (значение "0" соответствует 1 единице, значение "1" – 10 единицам, значение "2" – 100 единицам и т.д.)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18.8. Отправитель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(cacdo:‌Consignor‌Details)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отправителе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cacdo:‌Goods‌Shipment‌Subject‌Details‌Type (M.CA.CDT.00416)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(csdo:‌Subject‌Name)" или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18.8.1. Код страны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18.8.2. Наименование субъекта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18.8.3. Краткое наименование субъекта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18.8.4. Код организационно-правовой формы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18.8.5. Наименование организационно-правовой формы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18.8.6. Идентификатор хозяйствующего субъекта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Кыргызской Республике и Российской Федерации. 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код Общереспубликанского классификатора предприятий и организаций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"Идентификатор хозяйствующего субъекта (csdo:‌Business‌Entity‌Id)" атрибут должен содержать кодовое обозначение вида номера (кода) записи по государственному реестру (регистру) в соответствии со справочником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18.8.7. Уникальный идентификационный таможенный номер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Казахстан.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(casdo:‌CAUnique‌Customs‌Number‌Id)" атрибут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18.8.8. Идентификатор налогоплательщика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18.8.9. Код причины постановки на учет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18.8.10. Идентификатор физического лица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Республике Казахстан и Кыргызской Республике. Реквизит предназначен для указания следующих сведений: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номерной знак общественных услуг (НЗОУ) или номер справки об отсутствии НЗОУ;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идентификационный 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индивидуальный идентификационный номер (ИИН) или уникальный идентификационный номер (УИН);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 –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18.8.11. Удостоверение личности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 государства-члена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 государства-члена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18.8.12. Адрес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реквизита "Адрес (ccdo:‌Subject‌Address‌Details)" должен формироваться только один экземпляр реквизита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18.8.13. Контактный реквизит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"ТЕ"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18.8.14. Обособленное подразделение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cacdo:‌CAOrganization‌Type (M.CA.CDT.00298)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обособленного подразделения должен быть заполнен один из реквизитов: "Наименование субъекта (csdo:‌Subject‌Name)" или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субъекта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Краткое наименование субъекта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организационно-правовой формы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Наименование организационно-правовой формы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хозяйствующего субъекта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Уникальный идентификационный таможенный номер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налогоплательщика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причины постановки на учет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Адрес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Код вида адреса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Код страны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Код территории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 Регион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 Район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 Город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 Населенный пункт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 Улица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 Номер дома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 Номер помещения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 Почтовый индекс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 Номер абонентского ящика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Контактный реквизит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вида связи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Наименование вида связи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Идентификатор канала связи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"ТЕ"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18.8.15. Признак совпадения сведений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(несовпадения) сведений со сведениями о декларанте (заявителе)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bdt:‌Indicator‌Type (M.BDT.00013)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значение "1" – сведения об отправителе повторяют сведения, подлежащие заявлению в графе 14 декларации на товары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18.8.16. Код учреждения обмена (подачи) международных почтовых отправлений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учреждения обмена (подачи) международных почтовых отправлений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csdo:‌Code6‌Type (M.SDT.00181)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18.8.17. Код особенности указанных сведений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сведений о субъекте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значение "1" – контрагент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 Получатель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(cacdo:‌Consignee‌Details)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получателе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cacdo:‌Goods‌Shipment‌Subject‌Details‌Type (M.CA.CDT.00416)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(csdo:‌Subject‌Name)" или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18.9.1. Код страны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18.9.2. Наименование субъекта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18.9.3. Краткое наименование субъекта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18.9.4. Код организационно-правовой формы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18.9.5. Наименование организационно-правовой формы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18.9.6. Идентификатор хозяйствующего субъекта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Кыргызской Республике и Российской Федерации. 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код Общереспубликанского классификатора предприятий и организаций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"Идентификатор хозяйствующего субъекта (csdo:‌Business‌Entity‌Id)" атрибут должен содержать кодовое обозначение вида номера (кода) записи по государственному реестру (регистру) в соответствии со справочником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18.9.7. Уникальный идентификационный таможенный номер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Казахстан.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(casdo:‌CAUnique‌Customs‌Number‌Id)" атрибут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18.9.8. Идентификатор налогоплательщика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18.9.9. Код причины постановки на учет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18.9.10. Идентификатор физического лица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Республике Казахстан и Кыргызской Республике. Реквизит предназначен для указания следующих сведений: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номерной знак общественных услуг (НЗОУ) или номер справки об отсутствии НЗОУ;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идентификационный 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индивидуальный идентификационный номер (ИИН) или уникальный идентификационный номер (УИН);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 –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18.9.11. Удостоверение личности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 государства-члена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 государства-члена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18.9.12. Адрес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реквизита "Адрес (ccdo:‌Subject‌Address‌Details)" должен формироваться только один экземпляр реквизита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18.9.13. Контактный реквизит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"ТЕ"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18.9.14. Обособленное подразделение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cacdo:‌CAOrganization‌Type (M.CA.CDT.00298)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обособленного подразделения должен быть заполнен один из реквизитов: "Наименование субъекта (csdo:‌Subject‌Name)" или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субъекта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Краткое наименование субъекта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организационно-правовой формы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Наименование организационно-правовой формы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хозяйствующего субъекта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Уникальный идентификационный таможенный номер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налогоплательщика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причины постановки на учет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Адрес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Код вида адреса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Код страны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Код территории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 Регион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 Район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 Город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 Населенный пункт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 Улица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 Номер дома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 Номер помещения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 Почтовый индекс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 Номер абонентского ящика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Контактный реквизит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вида связи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Наименование вида связи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Идентификатор канала связи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"ТЕ"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18.9.15. Признак совпадения сведений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(несовпадения) сведений со сведениями о декларанте (заявителе)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bdt:‌Indicator‌Type (M.BDT.00013)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значение "1" – сведения о получателе повторяют сведения, подлежащие заявлению в графе 14 декларации на товары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18.9.16. Код учреждения обмена (подачи) международных почтовых отправлений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(casdo:‌Exchange‌Post‌Office‌Code)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учреждения обмена (подачи) международных почтовых отправлений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csdo:‌Code6‌Type (M.SDT.00181)</w:t>
            </w:r>
          </w:p>
          <w:bookmarkEnd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18.9.17. Код особенности указанных сведений</w:t>
            </w:r>
          </w:p>
          <w:bookmarkEnd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(casdo:‌Subject‌Additional‌Code)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сведений о субъекте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одно из следующих значений:</w:t>
            </w:r>
          </w:p>
          <w:bookmarkEnd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контрагент;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разные по списку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18.10. Лицо, ответственное за финансовое урегулирование</w:t>
            </w:r>
          </w:p>
          <w:bookmarkEnd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(cacdo:‌Financial‌Settlement‌Subject‌Details)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ответственном за финансовое урегулирование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cacdo:‌Customs‌Document‌Subject‌Details‌Type (M.CA.CDT.00132)</w:t>
            </w:r>
          </w:p>
          <w:bookmarkEnd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(csdo:‌Subject‌Name)" или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18.10.1. Код страны</w:t>
            </w:r>
          </w:p>
          <w:bookmarkEnd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18.10.2. Наименование субъекта</w:t>
            </w:r>
          </w:p>
          <w:bookmarkEnd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18.10.3. Краткое наименование субъекта</w:t>
            </w:r>
          </w:p>
          <w:bookmarkEnd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18.10.4. Код организационно-правовой формы</w:t>
            </w:r>
          </w:p>
          <w:bookmarkEnd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18.10.5. Наименование организационно-правовой формы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18.10.6. Идентификатор хозяйствующего субъекта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Кыргызской Республике и Российской Федерации. 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код Общереспубликанского классификатора предприятий и организаций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"Идентификатор хозяйствующего субъекта (csdo:‌Business‌Entity‌Id)" атрибут должен содержать кодовое обозначение вида номера (кода) записи по государственному реестру (регистру) в соответствии со справочником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18.10.7. Уникальный идентификационный таможенный номер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Казахстан.</w:t>
            </w:r>
          </w:p>
          <w:bookmarkEnd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(casdo:‌CAUnique‌Customs‌Number‌Id)" атрибут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18.10.8. Идентификатор налогоплательщика</w:t>
            </w:r>
          </w:p>
          <w:bookmarkEnd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18.10.9. Код причины постановки на учет</w:t>
            </w:r>
          </w:p>
          <w:bookmarkEnd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18.10.10. Идентификатор физического лица</w:t>
            </w:r>
          </w:p>
          <w:bookmarkEnd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Республике Казахстан и Кыргызской Республике. Реквизит предназначен для указания следующих сведений: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номерной знак общественных услуг (НЗОУ) или номер справки об отсутствии НЗОУ;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идентификационный 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индивидуальный идентификационный номер (ИИН) или уникальный идентификационный номер (УИН);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 –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18.10.11. Удостоверение личности</w:t>
            </w:r>
          </w:p>
          <w:bookmarkEnd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 государства-члена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 государства-члена</w:t>
            </w:r>
          </w:p>
          <w:bookmarkEnd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18.10.12. Адрес</w:t>
            </w:r>
          </w:p>
          <w:bookmarkEnd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реквизита "Адрес (ccdo:‌Subject‌Address‌Details)" должен формироваться только один экземпляр реквизита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18.10.13. Контактный реквизит</w:t>
            </w:r>
          </w:p>
          <w:bookmarkEnd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"ТЕ"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18.10.14. Обособленное подразделение</w:t>
            </w:r>
          </w:p>
          <w:bookmarkEnd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(cacdo:‌Subject‌Branch‌Details)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обособленном подразделении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cacdo:‌CAOrganization‌Type (M.CA.CDT.00298)</w:t>
            </w:r>
          </w:p>
          <w:bookmarkEnd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обособленного подразделения должен быть заполнен один из реквизитов: "Наименование субъекта (csdo:‌Subject‌Name)" или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субъекта</w:t>
            </w:r>
          </w:p>
          <w:bookmarkEnd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Краткое наименование субъекта</w:t>
            </w:r>
          </w:p>
          <w:bookmarkEnd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организационно-правовой формы</w:t>
            </w:r>
          </w:p>
          <w:bookmarkEnd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Наименование организационно-правовой формы</w:t>
            </w:r>
          </w:p>
          <w:bookmarkEnd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Идентификатор хозяйствующего субъекта</w:t>
            </w:r>
          </w:p>
          <w:bookmarkEnd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Уникальный идентификационный таможенный номер</w:t>
            </w:r>
          </w:p>
          <w:bookmarkEnd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налогоплательщика</w:t>
            </w:r>
          </w:p>
          <w:bookmarkEnd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причины постановки на учет</w:t>
            </w:r>
          </w:p>
          <w:bookmarkEnd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2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Адрес</w:t>
            </w:r>
          </w:p>
          <w:bookmarkEnd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5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Код вида адреса</w:t>
            </w:r>
          </w:p>
          <w:bookmarkEnd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Код страны</w:t>
            </w:r>
          </w:p>
          <w:bookmarkEnd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Код территории</w:t>
            </w:r>
          </w:p>
          <w:bookmarkEnd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*.10.4. Регион</w:t>
            </w:r>
          </w:p>
          <w:bookmarkEnd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*.10.5. Район</w:t>
            </w:r>
          </w:p>
          <w:bookmarkEnd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*.10.6. Город</w:t>
            </w:r>
          </w:p>
          <w:bookmarkEnd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*.10.7. Населенный пункт</w:t>
            </w:r>
          </w:p>
          <w:bookmarkEnd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4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7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*.10.8. Улица</w:t>
            </w:r>
          </w:p>
          <w:bookmarkEnd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*.10.9. Номер дома</w:t>
            </w:r>
          </w:p>
          <w:bookmarkEnd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*.10.10. Номер помещения</w:t>
            </w:r>
          </w:p>
          <w:bookmarkEnd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*.10.11. Почтовый индекс</w:t>
            </w:r>
          </w:p>
          <w:bookmarkEnd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2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*.10.12. Номер абонентского ящика</w:t>
            </w:r>
          </w:p>
          <w:bookmarkEnd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3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Контактный реквизит</w:t>
            </w:r>
          </w:p>
          <w:bookmarkEnd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 указанием способа и идентификатора средства (канала)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вида связи</w:t>
            </w:r>
          </w:p>
          <w:bookmarkEnd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Наименование вида связи</w:t>
            </w:r>
          </w:p>
          <w:bookmarkEnd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9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Идентификатор канала связи</w:t>
            </w:r>
          </w:p>
          <w:bookmarkEnd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"ТЕ"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18.10.15. Признак совпадения сведений</w:t>
            </w:r>
          </w:p>
          <w:bookmarkEnd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совпадения (не совпадения) сведений со сведениями о декларанте (заявителе)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bdt:‌Indicator‌Type (M.BDT.00013)</w:t>
            </w:r>
          </w:p>
          <w:bookmarkEnd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значение "1" – сведения о лице, ответственном за финансовое урегулирование, повторяют сведения, подлежащие заявлению в графе 14 декларации на товары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18.11. Таможенная стоимость</w:t>
            </w:r>
          </w:p>
          <w:bookmarkEnd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таможенная стоимость декларируемых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18.12. Общая таможенная стоимость</w:t>
            </w:r>
          </w:p>
          <w:bookmarkEnd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(casdo:‌Total‌Customs‌Value‌Amount)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таможенная стоимость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Беларусь,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таможенная стоимость (casdo:‌Total‌Customs‌Value‌Amount)"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6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таможенная стоимость (casdo:‌Total‌Customs‌Value‌Amount)"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18.13. Страна происхождения</w:t>
            </w:r>
          </w:p>
          <w:bookmarkEnd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(cacdo:‌Origin‌Country‌Details)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происхождения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cacdo:‌CACountry‌Details‌Type (M.CA.CDT.00079)</w:t>
            </w:r>
          </w:p>
          <w:bookmarkEnd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18.13.1. Код страны</w:t>
            </w:r>
          </w:p>
          <w:bookmarkEnd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5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двухбуквенный код страны в соответствии с классификатором стран мира либо одно из следующих значений:</w:t>
            </w:r>
          </w:p>
          <w:bookmarkEnd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 – неизвестно;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– разные;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 – Евросоюз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2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18.13.2. Краткое название страны</w:t>
            </w:r>
          </w:p>
          <w:bookmarkEnd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3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краткое название страны, код которой содержится в реквизите "Код страны (casdo:‌CACountry‌Code)", в соответствии с классификатором стран мира или одно из следующих значений: "неизвестно", "разные", "Евросоюз", если реквизит "Код страны (casdo:‌CACountry‌Code)" содержит одно из следующих значений: "00", "99", "EU" соответственно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6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18.13.3. Код территории</w:t>
            </w:r>
          </w:p>
          <w:bookmarkEnd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не заполняется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 Характер сделки</w:t>
            </w:r>
          </w:p>
          <w:bookmarkEnd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(cacdo:‌Transaction‌Nature‌Details)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характере сделки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cacdo:‌Transaction‌Nature‌Details‌Type (M.CA.CDT.00436)</w:t>
            </w:r>
          </w:p>
          <w:bookmarkEnd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2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18.14.1. Код характера сделки</w:t>
            </w:r>
          </w:p>
          <w:bookmarkEnd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(casdo:‌Transaction‌Nature‌Code)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характера сделки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casdo:‌Transaction‌Nature‌Code‌Type (M.CA.SDT.00311)</w:t>
            </w:r>
          </w:p>
          <w:bookmarkEnd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характера сделки, используемым в государствах – членах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5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18.14.2. Код особенности внешнеэкономической сделки</w:t>
            </w:r>
          </w:p>
          <w:bookmarkEnd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(casdo:‌Transaction‌Feature‌Code)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внешнеэкономической сделки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6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casdo:‌Transaction‌Feature‌Code‌Type (M.CA.SDT.00184)</w:t>
            </w:r>
          </w:p>
          <w:bookmarkEnd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особенности внешнеэкономической сделки, используемым в государствах – членах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18.15. Сведения о перевозке товаров</w:t>
            </w:r>
          </w:p>
          <w:bookmarkEnd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(cacdo:‌Declaration‌Consignment‌Details)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перевозке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9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cacdo:‌Declaration‌Consignment‌Details‌Type (M.CA.CDT.00189)</w:t>
            </w:r>
          </w:p>
          <w:bookmarkEnd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0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18.15.1. Признак контейнерных перевозок</w:t>
            </w:r>
          </w:p>
          <w:bookmarkEnd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(casdo:‌Container‌Indicator)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контейнерных перевозок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bdt:‌Indicator‌Type (M.BDT.00013)</w:t>
            </w:r>
          </w:p>
          <w:bookmarkEnd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товары перевозятся в контейнере;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товары перевозятся не в контейнере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4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18.15.2. Транспортное средство на границе</w:t>
            </w:r>
          </w:p>
          <w:bookmarkEnd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(cacdo:‌Border‌Transport‌Details)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транспортных средствах на границе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cacdo:‌Declaration‌Transport‌Means‌Details‌Type (M.CA.CDT.00193)</w:t>
            </w:r>
          </w:p>
          <w:bookmarkEnd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транспорта</w:t>
            </w:r>
          </w:p>
          <w:bookmarkEnd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транспорта (csdo:‌Unified‌Transport‌Mode‌Code)" 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 регистрации транспортного средства</w:t>
            </w:r>
          </w:p>
          <w:bookmarkEnd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(casdo:‌Registration‌Nationality‌Code)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7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двухбуквенный код страны регистрации транспортного средства в соответствии с классификатором стран мира, либо одно из следующих значений:</w:t>
            </w:r>
          </w:p>
          <w:bookmarkEnd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– разные;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 – неизвестна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регистрации транспортного средства (casdo:‌Registration‌Nationality‌Code)"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3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транспортных средств</w:t>
            </w:r>
          </w:p>
          <w:bookmarkEnd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(casdo:‌Transport‌Means‌Quantity)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csdo:‌Quantity5‌Type (M.SDT.00155)</w:t>
            </w:r>
          </w:p>
          <w:bookmarkEnd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Информация о транспортном средстве</w:t>
            </w:r>
          </w:p>
          <w:bookmarkEnd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(cacdo:‌Transport‌Means‌Registration‌Id‌Details)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M.CA.CDE.00361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cacdo:‌Transport‌Means‌Registration‌Id‌Details‌Type (M.CA.CDT.00321)</w:t>
            </w:r>
          </w:p>
          <w:bookmarkEnd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Регистрационный номер транспортного средства</w:t>
            </w:r>
          </w:p>
          <w:bookmarkEnd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транспортного средства, наименование судна, номер авиарейса, номер поезда, номер железнодорожного вагона (платформ, цистерн и т.п.)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csdo:‌Transport‌Means‌Reg‌Id‌Type (M.SDT.00101)</w:t>
            </w:r>
          </w:p>
          <w:bookmarkEnd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Регистрационный номер первого прицепного транспортного средства</w:t>
            </w:r>
          </w:p>
          <w:bookmarkEnd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(casdo:‌First‌Trailer‌Reg‌Id)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первого прицепного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csdo:‌Transport‌Means‌Reg‌Id‌Type (M.SDT.00101)</w:t>
            </w:r>
          </w:p>
          <w:bookmarkEnd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3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7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Регистрационный номер второго прицепного транспортного средства</w:t>
            </w:r>
          </w:p>
          <w:bookmarkEnd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(casdo:‌Second‌Trailer‌Reg‌Id)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второго прицепного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csdo:‌Transport‌Means‌Reg‌Id‌Type (M.SDT.00101)</w:t>
            </w:r>
          </w:p>
          <w:bookmarkEnd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Номер документа</w:t>
            </w:r>
          </w:p>
          <w:bookmarkEnd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5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 Идентификационный номер транспортного средства</w:t>
            </w:r>
          </w:p>
          <w:bookmarkEnd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csdo:‌Vehicle‌Id‌Type (M.SDT.00161)</w:t>
            </w:r>
          </w:p>
          <w:bookmarkEnd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 Код типа транспортного средства международной перевозки</w:t>
            </w:r>
          </w:p>
          <w:bookmarkEnd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0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casdo:‌Transport‌Type‌Code‌Type (M.CA.SDT.00205)</w:t>
            </w:r>
          </w:p>
          <w:bookmarkEnd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типа транспортного средства международной перевозки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2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типа транспортного средства международной перевозки</w:t>
            </w:r>
          </w:p>
          <w:bookmarkEnd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(casdo:‌Transport‌Type‌Code)" атрибут должен содержать значение "2024"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7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*.4.7. Код марки транспортного средства</w:t>
            </w:r>
          </w:p>
          <w:bookmarkEnd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марки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8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csdo:‌Vehicle‌Make‌Code‌Type (M.SDT.00203)</w:t>
            </w:r>
          </w:p>
          <w:bookmarkEnd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марки дорожного транспортного средства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0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1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марки транспортного средства (csdo:‌Vehicle‌Make‌Code)" атрибут должен содержать значение "2025"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4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способа транспортировки</w:t>
            </w:r>
          </w:p>
          <w:bookmarkEnd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(casdo:‌Conveyance‌Method‌Code)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способа транспортировки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5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7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одно из следующих значений:</w:t>
            </w:r>
          </w:p>
          <w:bookmarkEnd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газопровод;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нефтепровод;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– нефтепродуктопровод;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линии электропередачи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1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Наименование (название) места</w:t>
            </w:r>
          </w:p>
          <w:bookmarkEnd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 на котором установлены приборы учета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2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5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18.15.3. Транспортное средство при прибытии (отправлении)</w:t>
            </w:r>
          </w:p>
          <w:bookmarkEnd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(cacdo:‌Arrival‌Departure‌Transport‌Details)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транспортных средствах при прибытии (отправлении)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6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cacdo:‌Declaration‌Transport‌Means‌Details‌Type (M.CA.CDT.00193)</w:t>
            </w:r>
          </w:p>
          <w:bookmarkEnd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7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транспорта</w:t>
            </w:r>
          </w:p>
          <w:bookmarkEnd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8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2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транспорта (csdo:‌Unified‌Transport‌Mode‌Code)" 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5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 регистрации транспортного средства</w:t>
            </w:r>
          </w:p>
          <w:bookmarkEnd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(casdo:‌Registration‌Nationality‌Code)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8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двухбуквенный код страны регистрации транспортного средства в соответствии с классификатором стран мира, либо одно из следующих значений:</w:t>
            </w:r>
          </w:p>
          <w:bookmarkEnd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– разные;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 – неизвестна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0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1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4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регистрации транспортного средства</w:t>
            </w:r>
          </w:p>
          <w:bookmarkEnd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(casdo:‌Registration‌Nationality‌Code)"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транспортных средств</w:t>
            </w:r>
          </w:p>
          <w:bookmarkEnd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(casdo:‌Transport‌Means‌Quantity)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csdo:‌Quantity5‌Type (M.SDT.00155)</w:t>
            </w:r>
          </w:p>
          <w:bookmarkEnd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8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Информация о транспортном средстве</w:t>
            </w:r>
          </w:p>
          <w:bookmarkEnd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(cacdo:‌Transport‌Means‌Registration‌Id‌Details)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M.CA.CDE.00361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9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cacdo:‌Transport‌Means‌Registration‌Id‌Details‌Type (M.CA.CDT.00321)</w:t>
            </w:r>
          </w:p>
          <w:bookmarkEnd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0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Регистрационный номер транспортного средства</w:t>
            </w:r>
          </w:p>
          <w:bookmarkEnd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транспортного средства, наименование судна, номер авиарейса, номер поезда, номер железнодорожного вагона (платформ, цистерн и т.п.)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1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csdo:‌Transport‌Means‌Reg‌Id‌Type (M.SDT.00101)</w:t>
            </w:r>
          </w:p>
          <w:bookmarkEnd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4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5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7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8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1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Регистрационный номер первого прицепного транспортного средства</w:t>
            </w:r>
          </w:p>
          <w:bookmarkEnd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(casdo:‌First‌Trailer‌Reg‌Id)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первого прицепного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2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csdo:‌Transport‌Means‌Reg‌Id‌Type (M.SDT.00101)</w:t>
            </w:r>
          </w:p>
          <w:bookmarkEnd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5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6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8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9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2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Регистрационный номер второго прицепного транспортного средства</w:t>
            </w:r>
          </w:p>
          <w:bookmarkEnd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(casdo:‌Second‌Trailer‌Reg‌Id)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второго прицепного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3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csdo:‌Transport‌Means‌Reg‌Id‌Type (M.SDT.00101)</w:t>
            </w:r>
          </w:p>
          <w:bookmarkEnd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6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7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9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0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3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Номер документа</w:t>
            </w:r>
          </w:p>
          <w:bookmarkEnd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4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 Идентификационный номер транспортного средства</w:t>
            </w:r>
          </w:p>
          <w:bookmarkEnd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8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csdo:‌Vehicle‌Id‌Type (M.SDT.00161)</w:t>
            </w:r>
          </w:p>
          <w:bookmarkEnd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1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 Код типа транспортного средства международной перевозки</w:t>
            </w:r>
          </w:p>
          <w:bookmarkEnd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casdo:‌Transport‌Type‌Code‌Type (M.CA.SDT.00205)</w:t>
            </w:r>
          </w:p>
          <w:bookmarkEnd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типа транспортного средства международной перевозки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5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типа транспортного средства международной перевозки</w:t>
            </w:r>
          </w:p>
          <w:bookmarkEnd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(casdo:‌Transport‌Type‌Code)" атрибут должен содержать значение "2024"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9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*.4.7. Код марки транспортного средства</w:t>
            </w:r>
          </w:p>
          <w:bookmarkEnd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марки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csdo:‌Vehicle‌Make‌Code‌Type (M.SDT.00203)</w:t>
            </w:r>
          </w:p>
          <w:bookmarkEnd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марки дорожного транспортного средства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марки транспортного средства (csdo:‌Vehicle‌Make‌Code)" атрибут должен содержать значение "2025"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6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Код способа транспортировки</w:t>
            </w:r>
          </w:p>
          <w:bookmarkEnd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(casdo:‌Conveyance‌Method‌Code)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способа транспортировки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9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одно из следующих значений:</w:t>
            </w:r>
          </w:p>
          <w:bookmarkEnd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газопровод;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нефтепровод;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– нефтепродуктопровод;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линии электропередачи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3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Наименование (название) места</w:t>
            </w:r>
          </w:p>
          <w:bookmarkEnd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 на котором установлены приборы учета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18.15.4. Сведения о перегрузке товара</w:t>
            </w:r>
          </w:p>
          <w:bookmarkEnd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(cacdo:‌Transhipment‌Details)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перегрузке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cacdo:‌Transhipment‌Details‌Type (M.CA.CDT.00192)</w:t>
            </w:r>
          </w:p>
          <w:bookmarkEnd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Признак контейнерных перевозок</w:t>
            </w:r>
          </w:p>
          <w:bookmarkEnd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(casdo:‌Container‌Indicator)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контейнерных перевозок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bdt:‌Indicator‌Type (M.BDT.00013)</w:t>
            </w:r>
          </w:p>
          <w:bookmarkEnd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осуществляется перегрузка товаров из одного контейнера в другой;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остальные случаи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3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в которой осуществляется перегрузка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Краткое название страны</w:t>
            </w:r>
          </w:p>
          <w:bookmarkEnd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страны, в которой осуществляется перегрузка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краткое название страны, код которой содержится в реквизите "Код страны (casdo:‌CACountry‌Code)",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Наименование (название) места</w:t>
            </w:r>
          </w:p>
          <w:bookmarkEnd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пункта осуществления перегрузки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5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Таможенный орган</w:t>
            </w:r>
          </w:p>
          <w:bookmarkEnd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(ccdo:‌Customs‌Office‌Details)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таможенном органе, в зоне деятельности которого осуществляется перегрузка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M.CDE.00102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ccdo:‌Customs‌Office‌Details‌Type (M.CDT.00104)</w:t>
            </w:r>
          </w:p>
          <w:bookmarkEnd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0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таможенного органа</w:t>
            </w:r>
          </w:p>
          <w:bookmarkEnd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в случае формирования реквизита "Таможенный орган (ccdo:‌Customs‌Office‌Details)"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Наименование таможенного органа</w:t>
            </w:r>
          </w:p>
          <w:bookmarkEnd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4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csdo:‌Name50‌Type (M.SDT.00204)</w:t>
            </w:r>
          </w:p>
          <w:bookmarkEnd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Код страны</w:t>
            </w:r>
          </w:p>
          <w:bookmarkEnd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8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0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Транспортное средство при перегрузке товаров</w:t>
            </w:r>
          </w:p>
          <w:bookmarkEnd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(cacdo:‌Transhipment‌Transport‌Details)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новом транспортном средстве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5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cacdo:‌CATransport‌Means‌Details‌Type (M.CA.CDT.00214)</w:t>
            </w:r>
          </w:p>
          <w:bookmarkEnd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новом контейнере указываются в реквизите "Идентификатор контейнера (casdo:‌Container‌Id)"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6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 Код вида транспорта</w:t>
            </w:r>
          </w:p>
          <w:bookmarkEnd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7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0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1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транспорта (csdo:‌Unified‌Transport‌Mode‌Code)" 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4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 Код страны регистрации транспортного средства</w:t>
            </w:r>
          </w:p>
          <w:bookmarkEnd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(casdo:‌Registration‌Nationality‌Code)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5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двухбуквенный код страны регистрации транспортного средства в соответствии с классификатором стран мира либо значение "00" – неизвестна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7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8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регистрации транспортного средства (casdo:‌Registration‌Nationality‌Code)"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1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*.6.3. Количество транспортных средств</w:t>
            </w:r>
          </w:p>
          <w:bookmarkEnd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(casdo:‌Transport‌Means‌Quantity)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2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csdo:‌Quantity5‌Type (M.SDT.00155)</w:t>
            </w:r>
          </w:p>
          <w:bookmarkEnd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4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*.6.4. Информация о транспортном средстве</w:t>
            </w:r>
          </w:p>
          <w:bookmarkEnd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(cacdo:‌Transport‌Means‌Registration‌Id‌Details)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M.CA.CDE.00361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5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cacdo:‌Transport‌Means‌Registration‌Id‌Details‌Type (M.CA.CDT.00321)</w:t>
            </w:r>
          </w:p>
          <w:bookmarkEnd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6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*.6.4.1. Регистрационный номер транспортного средства</w:t>
            </w:r>
          </w:p>
          <w:bookmarkEnd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транспортного средства, наименование судна, номер авиарейса, номер поезда, номер железнодорожного вагона (платформ, цистерн и т.п.)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7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csdo:‌Transport‌Means‌Reg‌Id‌Type (M.SDT.00101)</w:t>
            </w:r>
          </w:p>
          <w:bookmarkEnd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0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1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3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4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7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*.6.4.2. Регистрационный номер первого прицепного транспортного средства</w:t>
            </w:r>
          </w:p>
          <w:bookmarkEnd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(casdo:‌First‌Trailer‌Reg‌Id)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первого прицепного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8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csdo:‌Transport‌Means‌Reg‌Id‌Type (M.SDT.00101)</w:t>
            </w:r>
          </w:p>
          <w:bookmarkEnd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1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2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4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5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8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*.6.4.3. Регистрационный номер второго прицепного транспортного средства</w:t>
            </w:r>
          </w:p>
          <w:bookmarkEnd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(casdo:‌Second‌Trailer‌Reg‌Id)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второго прицепного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9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csdo:‌Transport‌Means‌Reg‌Id‌Type (M.SDT.00101)</w:t>
            </w:r>
          </w:p>
          <w:bookmarkEnd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2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3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5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6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9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*.6.4.4. Номер документа</w:t>
            </w:r>
          </w:p>
          <w:bookmarkEnd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регистрации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0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*.6.4.5. Идентификационный номер транспортного средства</w:t>
            </w:r>
          </w:p>
          <w:bookmarkEnd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4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csdo:‌Vehicle‌Id‌Type (M.SDT.00161)</w:t>
            </w:r>
          </w:p>
          <w:bookmarkEnd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7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*.6.4.6. Код типа транспортного средства международной перевозки</w:t>
            </w:r>
          </w:p>
          <w:bookmarkEnd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8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casdo:‌Transport‌Type‌Code‌Type (M.CA.SDT.00205)</w:t>
            </w:r>
          </w:p>
          <w:bookmarkEnd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типа транспортного средства международной перевозки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0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1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типа транспортного средства международной перевозки (casdo:‌Transport‌Type‌Code)" атрибут должен содержать значение "2024"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4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*.6.4.7. Код марки транспортного средства</w:t>
            </w:r>
          </w:p>
          <w:bookmarkEnd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марки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5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csdo:‌Vehicle‌Make‌Code‌Type (M.SDT.00203)</w:t>
            </w:r>
          </w:p>
          <w:bookmarkEnd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марки дорожного транспортного средства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7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8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марки транспортного средства (csdo:‌Vehicle‌Make‌Code)" атрибут должен содержать значение "2025"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1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Идентификатор контейнера</w:t>
            </w:r>
          </w:p>
          <w:bookmarkEnd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нового контейнера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2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casdo:‌Container‌Id‌Type (M.CA.SDT.00145)</w:t>
            </w:r>
          </w:p>
          <w:bookmarkEnd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5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18.15.5. Таможенный орган на границе</w:t>
            </w:r>
          </w:p>
          <w:bookmarkEnd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(cacdo:‌Border‌Customs‌Office‌Details)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 въезда или выезда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6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ccdo:‌Customs‌Office‌Details‌Type (M.CDT.00104)</w:t>
            </w:r>
          </w:p>
          <w:bookmarkEnd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7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таможенного органа</w:t>
            </w:r>
          </w:p>
          <w:bookmarkEnd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8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в случае формирования реквизита "Таможенный орган на границе (cacdo:‌Border‌Customs‌Office‌Details)"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таможенного органа</w:t>
            </w:r>
          </w:p>
          <w:bookmarkEnd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1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csdo:‌Name50‌Type (M.SDT.00204)</w:t>
            </w:r>
          </w:p>
          <w:bookmarkEnd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4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страны</w:t>
            </w:r>
          </w:p>
          <w:bookmarkEnd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5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7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8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1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18.15.6. Таможенный орган и пункт назначения</w:t>
            </w:r>
          </w:p>
          <w:bookmarkEnd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(cacdo:‌Transit‌Termination‌Details)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предполагаемом таможенном органе и пункте назначения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2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cacdo:‌Transit‌Termination‌Details‌Type (M.CA.CDT.00191)</w:t>
            </w:r>
          </w:p>
          <w:bookmarkEnd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Таможенный орган</w:t>
            </w:r>
          </w:p>
          <w:bookmarkEnd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(ccdo:‌Customs‌Office‌Details)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таможенном органе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M.CDE.00102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4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ccdo:‌Customs‌Office‌Details‌Type (M.CDT.00104)</w:t>
            </w:r>
          </w:p>
          <w:bookmarkEnd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5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 Код таможенного органа</w:t>
            </w:r>
          </w:p>
          <w:bookmarkEnd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6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8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 Наименование таможенного органа</w:t>
            </w:r>
          </w:p>
          <w:bookmarkEnd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csdo:‌Name50‌Type (M.SDT.00204)</w:t>
            </w:r>
          </w:p>
          <w:bookmarkEnd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2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 Код страны</w:t>
            </w:r>
          </w:p>
          <w:bookmarkEnd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3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9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Номер (идентификатор) зоны таможенного контроля</w:t>
            </w:r>
          </w:p>
          <w:bookmarkEnd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(casdo:‌Customs‌Control‌Zone‌Id)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(регистрационный номер) зоны таможенного контроля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3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Документ, подтверждающий включение лица в реестр</w:t>
            </w:r>
          </w:p>
          <w:bookmarkEnd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 о включении в реестр уполномоченных экономических операторов или владельцев складов временного хранения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4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cacdo:‌Register‌Document‌Id‌Details‌Type (M.CA.CDT.00303)</w:t>
            </w:r>
          </w:p>
          <w:bookmarkEnd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5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Код страны</w:t>
            </w:r>
          </w:p>
          <w:bookmarkEnd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6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и содержать код государства-члена, уполномоченным органом которого лицо включено в реестр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8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9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2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Регистрационный номер юридического лица при включении в реестр</w:t>
            </w:r>
          </w:p>
          <w:bookmarkEnd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3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csdo:‌Id25‌Type (M.SDT.00178)</w:t>
            </w:r>
          </w:p>
          <w:bookmarkEnd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6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 Код признака перерегистрации документа</w:t>
            </w:r>
          </w:p>
          <w:bookmarkEnd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casdo:‌Reregistration‌Code‌Type (M.CA.SDT.00125)</w:t>
            </w:r>
          </w:p>
          <w:bookmarkEnd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\d{1}|\d{2}|\d{3}|[А-Я]{1}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содержит признак перерегистрации (букву добавления)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9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 Код типа свидетельства</w:t>
            </w:r>
          </w:p>
          <w:bookmarkEnd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0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уполномоченных экономических операторов содержит сведения о типе свидетельства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2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Адрес</w:t>
            </w:r>
          </w:p>
          <w:bookmarkEnd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помещений, открытых площадок или иных территорий уполномоченного экономического оператора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3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4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вида адреса</w:t>
            </w:r>
          </w:p>
          <w:bookmarkEnd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5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"3" – почтовый адрес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8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Код страны</w:t>
            </w:r>
          </w:p>
          <w:bookmarkEnd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9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1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2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5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Код территории</w:t>
            </w:r>
          </w:p>
          <w:bookmarkEnd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6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9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Регион</w:t>
            </w:r>
          </w:p>
          <w:bookmarkEnd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0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3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 Район</w:t>
            </w:r>
          </w:p>
          <w:bookmarkEnd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7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 Город</w:t>
            </w:r>
          </w:p>
          <w:bookmarkEnd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8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1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*.4.7. Населенный пункт</w:t>
            </w:r>
          </w:p>
          <w:bookmarkEnd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5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*.4.8. Улица</w:t>
            </w:r>
          </w:p>
          <w:bookmarkEnd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6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9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*.4.9. Номер дома</w:t>
            </w:r>
          </w:p>
          <w:bookmarkEnd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3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*.4.10. Номер помещения</w:t>
            </w:r>
          </w:p>
          <w:bookmarkEnd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4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7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*.4.11. Почтовый индекс</w:t>
            </w:r>
          </w:p>
          <w:bookmarkEnd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8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0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*.4.12. Номер абонентского ящика</w:t>
            </w:r>
          </w:p>
          <w:bookmarkEnd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1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4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18.16. Место нахождения товара</w:t>
            </w:r>
          </w:p>
          <w:bookmarkEnd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(cacdo:‌Goods‌Location‌Details)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месте нахождения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5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cacdo:‌Goods‌Location‌Details‌Type (M.CA.CDT.00100)</w:t>
            </w:r>
          </w:p>
          <w:bookmarkEnd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6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18.16.1. Код места нахождения товаров</w:t>
            </w:r>
          </w:p>
          <w:bookmarkEnd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(casdo:‌Goods‌Location‌Code)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места нахождения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7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casdo:‌Goods‌Location‌Code‌Type (M.CA.SDT.00060)</w:t>
            </w:r>
          </w:p>
          <w:bookmarkEnd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места нахождения товаров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9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0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18.16.2. Код таможенного органа</w:t>
            </w:r>
          </w:p>
          <w:bookmarkEnd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4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6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18.16.3. Наименование (название) места</w:t>
            </w:r>
          </w:p>
          <w:bookmarkEnd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нахождения товаров (железнодорожной станции, морского (речного) порта, воздушного пункта пропуска)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7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0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18.16.4. Номер (идентификатор) зоны таможенного контроля</w:t>
            </w:r>
          </w:p>
          <w:bookmarkEnd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(casdo:‌Customs‌Control‌Zone‌Id)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(регистрационный номер) зоны таможенного контроля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1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4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18.16.5. Документ, подтверждающий включение лица в реестр</w:t>
            </w:r>
          </w:p>
          <w:bookmarkEnd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включении в реестр уполномоченных экономических операторов, свидетельство о включении в реестр владельцев складов временного хранения, документ (свидетельство), удостоверяющий регистрацию лица в качестве резидента (участника) свободной (специальной, особой) экономической зоны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5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cacdo:‌Register‌Document‌Id‌Details‌Type (M.CA.CDT.00303)</w:t>
            </w:r>
          </w:p>
          <w:bookmarkEnd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6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7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и содержать код государства-члена, уполномоченным органом которого лицо включено в реестр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9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0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3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юридического лица при включении в реестр</w:t>
            </w:r>
          </w:p>
          <w:bookmarkEnd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4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csdo:‌Id25‌Type (M.SDT.00178)</w:t>
            </w:r>
          </w:p>
          <w:bookmarkEnd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7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признака перерегистрации документа</w:t>
            </w:r>
          </w:p>
          <w:bookmarkEnd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8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casdo:‌Reregistration‌Code‌Type (M.CA.SDT.00125)</w:t>
            </w:r>
          </w:p>
          <w:bookmarkEnd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\d{1}|\d{2}|\d{3}|[А-Я]{1}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содержит признак перерегистрации (букву добавления)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0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типа свидетельства</w:t>
            </w:r>
          </w:p>
          <w:bookmarkEnd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1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уполномоченных экономических операторов содержит сведения о типе свидетельства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3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18.16.6. Транспортное средство, на котором находятся товары</w:t>
            </w:r>
          </w:p>
          <w:bookmarkEnd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(cacdo:‌Good‌Location‌Transport‌Means‌Details)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транспортном средстве, на котором находятся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4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cacdo:‌Transport‌Means‌List‌Details‌Type (M.CA.CDT.00380)</w:t>
            </w:r>
          </w:p>
          <w:bookmarkEnd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5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транспорта</w:t>
            </w:r>
          </w:p>
          <w:bookmarkEnd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6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9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0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3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транспортного средства</w:t>
            </w:r>
          </w:p>
          <w:bookmarkEnd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буквенно-цифровое обозначение, присвоенное регистрирующим органом транспортному средству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4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csdo:‌Transport‌Means‌Reg‌Id‌Type (M.SDT.00101)</w:t>
            </w:r>
          </w:p>
          <w:bookmarkEnd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7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регистрационный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8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0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1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4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18.16.7. Адрес</w:t>
            </w:r>
          </w:p>
          <w:bookmarkEnd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нахождения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5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6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7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"2" – фактический адрес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0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1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3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4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7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8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1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2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5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6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9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0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3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4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7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8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1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2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5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6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9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0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2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3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6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 Товар</w:t>
            </w:r>
          </w:p>
          <w:bookmarkEnd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(cacdo:‌Declaration‌Goods‌Item‌Details)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7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cacdo:‌Declaration‌Goods‌Item‌Details‌Type (M.CA.CDT.00194)</w:t>
            </w:r>
          </w:p>
          <w:bookmarkEnd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8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18.17.1. Порядковый номер товара</w:t>
            </w:r>
          </w:p>
          <w:bookmarkEnd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9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1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18.17.2. Код товара по ТН ВЭД ЕАЭС</w:t>
            </w:r>
          </w:p>
          <w:bookmarkEnd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 ВЭД ЕАЭС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2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csdo:‌Commodity‌Code‌Type (M.SDT.00065)</w:t>
            </w:r>
          </w:p>
          <w:bookmarkEnd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ТН ВЭД ЕАЭС на уровне 2, 4, 6, 8, 9 или 10 знаков.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4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18.17.3. Наименование товара</w:t>
            </w:r>
          </w:p>
          <w:bookmarkEnd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товара, включая коммерческое, фирменное или иное традиционное наименование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5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csdo:‌Text250‌Type (M.SDT.00072)</w:t>
            </w:r>
          </w:p>
          <w:bookmarkEnd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8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18.17.4. Масса брутто</w:t>
            </w:r>
          </w:p>
          <w:bookmarkEnd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брутто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9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2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3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брутто (csdo:‌Unified‌Gross‌Mass‌Measure)"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5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6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брутто (csdo:‌Unified‌Gross‌Mass‌Measure)"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9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18.17.5. Масса нетто</w:t>
            </w:r>
          </w:p>
          <w:bookmarkEnd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(csdo:‌Unified‌Net‌Mass‌Measure)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товара, нетто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0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3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4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 (csdo:‌Unified‌Net‌Mass‌Measure)"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6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7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 (csdo:‌Unified‌Net‌Mass‌Measure)"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0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18.17.6. Количество товара</w:t>
            </w:r>
          </w:p>
          <w:bookmarkEnd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с указанием дополнительной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1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количества товара в дополнительной единице измерения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2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3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6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7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9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0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3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4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7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18.17.7. Порядковый номер листа</w:t>
            </w:r>
          </w:p>
          <w:bookmarkEnd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(casdo:‌Page‌Ordinal)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листа (дополнительного листа)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8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0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18.17.8. Код особенности классификации товара</w:t>
            </w:r>
          </w:p>
          <w:bookmarkEnd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(casdo:‌Goods‌Classification‌Code)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классификации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1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3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общий ("О");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товар списка.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6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18.17.9. Признак отнесения товаров к товарам, подлежащим маркировке средствами идентификации</w:t>
            </w:r>
          </w:p>
          <w:bookmarkEnd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(casdo:‌CIMSign‌Code)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отнесения товаров к товарам, подлежащим маркировке средствами идентификации (контрольными (идентификационными) знаками)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7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значение "М" – для товаров, включенных в перечень товаров, подлежащих маркировке контрольными (идентификационными знаками), но не подлежащих такой маркировке в соответствии с требованиями нормативных правовых актов. 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9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18.17.10. Признак товара, свободного от применения запретов и ограничений</w:t>
            </w:r>
          </w:p>
          <w:bookmarkEnd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(casdo:‌Goods‌Prohibition‌Free‌Code)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товара, свободного от применения запретов и ограничений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0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значение "С" – для товаров, свободных от применения запретов и ограничений. 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2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18.17.11. Код соблюдения запретов и ограничений</w:t>
            </w:r>
          </w:p>
          <w:bookmarkEnd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(casdo:‌Prohibition‌Code)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применяемых запретов и ограничений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3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casdo:‌Prohibition‌Code‌Type (M.CA.SDT.01106)</w:t>
            </w:r>
          </w:p>
          <w:bookmarkEnd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6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18.17.12. Признак объекта интеллектуальной собственности</w:t>
            </w:r>
          </w:p>
          <w:bookmarkEnd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(casdo:‌IPOSign‌Code)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отнесения товара к объектам интеллектуальной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7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значение "И" – для товаров, содержащих объекты и (или) признаки объектов интеллектуальной собственности. 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9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18.17.13. Код особенности заявления сведений о товарах в декларации на товары</w:t>
            </w:r>
          </w:p>
          <w:bookmarkEnd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(casdo:‌Goods‌Feature‌Code)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особенностей указания сведений о товарах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0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csdo:‌Code1to3‌Type (M.SDT.00314)</w:t>
            </w:r>
          </w:p>
          <w:bookmarkEnd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3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МПО – при таможенном декларировании товаров, пересылаемых в международных почтовых отправлениях;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 – при таможенном декларировании экспресс-грузов.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6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18.17.14. Код товара в соответствии с классификатором дополнительной таможенной информации</w:t>
            </w:r>
          </w:p>
          <w:bookmarkEnd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(casdo:‌Commodity‌Add‌Code)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классификатором дополнительной таможенной информации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7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casdo:‌Commodity‌Add‌Code‌Type (M.CA.SDT.00195)</w:t>
            </w:r>
          </w:p>
          <w:bookmarkEnd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4 знаков кода в соответствии с классификатором дополнительной таможенной информации, используемым в государствах – членах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9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18.17.15. Код вида лицензируемого товара</w:t>
            </w:r>
          </w:p>
          <w:bookmarkEnd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(casdo:‌License‌Goods‌Kind‌Code)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товара, в отношении импорта которого введено автоматическое лицензирование (наблюдение)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M.CA.SDE.01186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0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casdo:‌License‌Goods‌Kind‌Code‌Type (M.CA.SDT.01109)</w:t>
            </w:r>
          </w:p>
          <w:bookmarkEnd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лицензируемого товара в соответствии с классификатором кодовых обозначений отдельных видов труб стальных, в отношении которых применяется автоматическое лицензирование (наблюдение) импорта.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2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18.17.16. Признак продукции военного назначения</w:t>
            </w:r>
          </w:p>
          <w:bookmarkEnd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(casdo:‌Goods‌Military‌Indicator)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продукции военного назначения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3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bdt:‌Indicator‌Type (M.BDT.00013)</w:t>
            </w:r>
          </w:p>
          <w:bookmarkEnd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значение "1" – товар является продукцией военного назначения. 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4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18.17.17. Количество товара в единице измерения, отличной от основной и дополнительной</w:t>
            </w:r>
          </w:p>
          <w:bookmarkEnd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(cacdo:‌Add‌Goods‌Measure‌Details)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измерения, отличной от основной и дополнительной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5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6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7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0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1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3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4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7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9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0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3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18.17.18. Общая масса брутто</w:t>
            </w:r>
          </w:p>
          <w:bookmarkEnd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(casdo:‌Total‌Gross‌Mass‌Measure)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масса брутто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M.CA.SDE.01202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4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Беларусь,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7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8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масса брутто (casdo:‌Total‌Gross‌Mass‌Measure)"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0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1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масса брутто (casdo:‌Total‌Gross‌Mass‌Measure)"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4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18.17.19. Общая масса нетто</w:t>
            </w:r>
          </w:p>
          <w:bookmarkEnd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(casdo:‌Total‌Net‌Mass‌Measure)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масса нетто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M.CA.SDE.01201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5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Беларусь,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8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9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масса нетто (casdo:‌Total‌Net‌Mass‌Measure)"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1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2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масса нетто (casdo:‌Total‌Net‌Mass‌Measure)"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5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18.17.20. Группа товаров</w:t>
            </w:r>
          </w:p>
          <w:bookmarkEnd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(cacdo:‌Goods‌Item‌Group‌Details)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группе товаров одного наименования с отличающимися от других групп характеристиками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M.CA.CDE.00049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6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cacdo:‌Goods‌Item‌Group‌Details‌Type (M.CA.CDT.00047)</w:t>
            </w:r>
          </w:p>
          <w:bookmarkEnd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7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записи</w:t>
            </w:r>
          </w:p>
          <w:bookmarkEnd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8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 Реквизит может быть заполнен информационной системой, сформировавшей электронный документ, в целях однозначной идентификации записи в документе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1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товара</w:t>
            </w:r>
          </w:p>
          <w:bookmarkEnd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группы товаров с учетом дополнительных характеристик (качественных, количественных, технических, коммерческих), необходимых для исчисления и взимания таможенных и иных платежей, применения мер защиты внутреннего рынка, обеспечения соблюдения запретов и ограничений, принятия таможенными органами мер по защите прав на объекты интеллектуальной собственности, идентификации, отнесения к одному десятизначному классификационному коду в соответствии с ТН ВЭД ЕАЭС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2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csdo:‌Text250‌Type (M.SDT.00072)</w:t>
            </w:r>
          </w:p>
          <w:bookmarkEnd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5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Порядковый номер</w:t>
            </w:r>
          </w:p>
          <w:bookmarkEnd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(позиция) компонента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виде, в соответствии с решением таможенного органа о классификации товара в соответствии с ТН ВЭД ЕАЭС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6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8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Характеристики товара в группе товаров</w:t>
            </w:r>
          </w:p>
          <w:bookmarkEnd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(cacdo:‌Commodity‌Group‌Item‌Details)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характеристиках товара в группе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9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cacdo:‌Commodity‌Group‌Item‌Details‌Type (M.CA.CDT.00273)</w:t>
            </w:r>
          </w:p>
          <w:bookmarkEnd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0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Идентификатор записи</w:t>
            </w:r>
          </w:p>
          <w:bookmarkEnd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1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 Реквизит может быть заполнен информационной системой, сформировавшей электронный документ, в целях однозначной идентификации записи в документе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4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Сведения о товаре</w:t>
            </w:r>
          </w:p>
          <w:bookmarkEnd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(cacdo:‌Commodity‌Description‌Details)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 о товаре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M.CA.CDE.00802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5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cacdo:‌CACommodity‌Description‌Details‌Type (M.CA.CDT.00479)</w:t>
            </w:r>
          </w:p>
          <w:bookmarkEnd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6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*.4.2.1. Наименование товарного знака</w:t>
            </w:r>
          </w:p>
          <w:bookmarkEnd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(casdo:‌Trade‌Mark‌Name)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товарного знака, объекта авторского права, смежных прав, патента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7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0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*.4.2.2. Наименование места происхождения</w:t>
            </w:r>
          </w:p>
          <w:bookmarkEnd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(casdo:‌Production‌Place‌Name)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происхождения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1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4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*.4.2.3. Наименование марки</w:t>
            </w:r>
          </w:p>
          <w:bookmarkEnd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(csdo:‌Product‌Mark‌Name)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5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8"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*.4.2.4. Наименование модели</w:t>
            </w:r>
          </w:p>
          <w:bookmarkEnd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(csdo:‌Product‌Model‌Name)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продукта (товара)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9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2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*.4.2.5. Идентификатор продукта</w:t>
            </w:r>
          </w:p>
          <w:bookmarkEnd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вида продукта (товара) или артикул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3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6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*.4.2.6. Наименование сорта</w:t>
            </w:r>
          </w:p>
          <w:bookmarkEnd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(csdo:‌Product‌Sort‌Name)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 (группы сортов) продукта (товара)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7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0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*.4.2.7. Наименование стандарта</w:t>
            </w:r>
          </w:p>
          <w:bookmarkEnd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(casdo:‌Standard‌Name)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 (международного, межгосударственного, государственного, отраслевого или организации) или технических условий на товар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1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4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*.4.2.8. Идентификатор единицы продукта</w:t>
            </w:r>
          </w:p>
          <w:bookmarkEnd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(csdo:‌Product‌Instance‌Id)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(серийный номер, код) экземпляра продукта (товара)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5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8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*.4.2.9. Дата производства</w:t>
            </w:r>
          </w:p>
          <w:bookmarkEnd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(csdo:‌Manufacture‌Date)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производства (изготовления)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9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0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Производитель</w:t>
            </w:r>
          </w:p>
          <w:bookmarkEnd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(cacdo:‌Manufacturer‌Details)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 (изготовителе)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1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cacdo:‌CASubject‌Details‌V2‌Type (M.CA.CDT.01117)</w:t>
            </w:r>
          </w:p>
          <w:bookmarkEnd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(csdo:‌Subject‌Name)" или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2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*.4.3.1. Наименование субъекта</w:t>
            </w:r>
          </w:p>
          <w:bookmarkEnd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3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6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*.4.3.2. Краткое наименование субъекта</w:t>
            </w:r>
          </w:p>
          <w:bookmarkEnd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7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0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*.4.3.3. Уникальный идентификационный таможенный номер</w:t>
            </w:r>
          </w:p>
          <w:bookmarkEnd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1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4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5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7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8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1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*.4.3.4. Идентификатор налогоплательщика</w:t>
            </w:r>
          </w:p>
          <w:bookmarkEnd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2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5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</w:t>
            </w:r>
          </w:p>
          <w:bookmarkEnd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номера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6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*.4.3.5. Код причины постановки на учет</w:t>
            </w:r>
          </w:p>
          <w:bookmarkEnd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7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9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*.4.3.6. Идентификатор физического лица</w:t>
            </w:r>
          </w:p>
          <w:bookmarkEnd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0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3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 Адрес</w:t>
            </w:r>
          </w:p>
          <w:bookmarkEnd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4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5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</w:t>
            </w:r>
          </w:p>
          <w:bookmarkEnd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реквизита "Адрес (ccdo:‌Subject‌Address‌Details)" должен формироваться только один экземпляр реквизита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6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*.4.3.7.1. Код вида адреса</w:t>
            </w:r>
          </w:p>
          <w:bookmarkEnd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7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0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*.4.3.7.2. Код страны</w:t>
            </w:r>
          </w:p>
          <w:bookmarkEnd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1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3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4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7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*.4.3.7.3. Код территории</w:t>
            </w:r>
          </w:p>
          <w:bookmarkEnd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8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кода в соответствии с Общероссийским классификатором объектов административно-территориального деления (ОКАТО)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1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*.4.3.7.4. Регион</w:t>
            </w:r>
          </w:p>
          <w:bookmarkEnd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2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5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*.4.3.7.5. Район</w:t>
            </w:r>
          </w:p>
          <w:bookmarkEnd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6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9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*.4.3.7.6. Город</w:t>
            </w:r>
          </w:p>
          <w:bookmarkEnd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0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3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*.4.3.7.7. Населенный пункт</w:t>
            </w:r>
          </w:p>
          <w:bookmarkEnd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4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7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*.4.3.7.8. Улица</w:t>
            </w:r>
          </w:p>
          <w:bookmarkEnd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8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1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*.4.3.7.9. Номер дома</w:t>
            </w:r>
          </w:p>
          <w:bookmarkEnd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2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5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*.4.3.7.10. Номер помещения</w:t>
            </w:r>
          </w:p>
          <w:bookmarkEnd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6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9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*.4.3.7.11. Почтовый индекс</w:t>
            </w:r>
          </w:p>
          <w:bookmarkEnd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0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2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*.4.3.7.12. Номер абонентского ящика</w:t>
            </w:r>
          </w:p>
          <w:bookmarkEnd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3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6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Габаритные размеры объекта</w:t>
            </w:r>
          </w:p>
          <w:bookmarkEnd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(ccdo:‌Unified‌Overall‌Dimension‌Details)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линейные размеры объекта (длина, ширина и высота)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7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ccdo:‌Unified‌Overall‌Dimension‌Details‌Type (M.CDT.00055)</w:t>
            </w:r>
          </w:p>
          <w:bookmarkEnd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8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*.4.4.1. Длина</w:t>
            </w:r>
          </w:p>
          <w:bookmarkEnd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(csdo:‌Unified‌Length‌Measure)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9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2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3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5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6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9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"Длина (csdo:‌Unified‌Length‌Measure)" атрибут должен содержать идентификатор справочника (классификатора), в соответствии с которым указан код единицы измерения. </w:t>
            </w:r>
          </w:p>
          <w:bookmarkEnd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0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 Ширина</w:t>
            </w:r>
          </w:p>
          <w:bookmarkEnd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(csdo:‌Unified‌Width‌Measure)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1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4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5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7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8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1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2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 Высота</w:t>
            </w:r>
          </w:p>
          <w:bookmarkEnd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(csdo:‌Unified‌Height‌Measure)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3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6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7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9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0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3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4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 Сведения о лесоматериалах</w:t>
            </w:r>
          </w:p>
          <w:bookmarkEnd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(cacdo:‌Wood‌Description‌Details)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лесоматериалах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5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cacdo:‌Wood‌Description‌Details‌Type (M.CA.CDT.00420)</w:t>
            </w:r>
          </w:p>
          <w:bookmarkEnd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6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*.4.5.1. Сортимент товара</w:t>
            </w:r>
          </w:p>
          <w:bookmarkEnd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(casdo:‌Wood‌Sortiment‌Name)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сортимента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7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0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*.4.5.2. Наименование породы древесины</w:t>
            </w:r>
          </w:p>
          <w:bookmarkEnd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(casdo:‌Wood‌Kind‌Name)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породы древесины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1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csdo:‌Name20‌Type (M.SDT.00067)</w:t>
            </w:r>
          </w:p>
          <w:bookmarkEnd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4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*.4.5.3. Наименование сорта</w:t>
            </w:r>
          </w:p>
          <w:bookmarkEnd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(csdo:‌Product‌Sort‌Name)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 (группы сортов) продукта (товара)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5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8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 Величина припуска</w:t>
            </w:r>
          </w:p>
          <w:bookmarkEnd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(cacdo:‌Allowance‌Details)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величине припуска по длине, ширине и высоте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9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ccdo:‌Unified‌Overall‌Dimension‌Details‌Type (M.CDT.00055)</w:t>
            </w:r>
          </w:p>
          <w:bookmarkEnd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0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*.4.5.4.1. Длина</w:t>
            </w:r>
          </w:p>
          <w:bookmarkEnd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(csdo:‌Unified‌Length‌Measure)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1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4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5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7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8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1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2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*.4.5.4.2. Ширина</w:t>
            </w:r>
          </w:p>
          <w:bookmarkEnd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(csdo:‌Unified‌Width‌Measure)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3"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6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7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9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0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3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4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*.4.5.4.3. Высота</w:t>
            </w:r>
          </w:p>
          <w:bookmarkEnd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(csdo:‌Unified‌Height‌Measure)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5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8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9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1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2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5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6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 Величина отклонений</w:t>
            </w:r>
          </w:p>
          <w:bookmarkEnd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(cacdo:‌Deviation‌Details)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величине отклонений по длине, ширине и высоте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7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ccdo:‌Unified‌Overall‌Dimension‌Details‌Type (M.CDT.00055)</w:t>
            </w:r>
          </w:p>
          <w:bookmarkEnd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8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*.4.5.5.1. Длина</w:t>
            </w:r>
          </w:p>
          <w:bookmarkEnd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(csdo:‌Unified‌Length‌Measure)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9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2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3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5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6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9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0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*.4.5.5.2. Ширина</w:t>
            </w:r>
          </w:p>
          <w:bookmarkEnd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(csdo:‌Unified‌Width‌Measure)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1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4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5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7"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8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1"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2"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*.4.5.5.3. Высота</w:t>
            </w:r>
          </w:p>
          <w:bookmarkEnd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(csdo:‌Unified‌Height‌Measure)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3"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6"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7"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9"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0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3"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4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*.4.5.6. Диапазон диаметров</w:t>
            </w:r>
          </w:p>
          <w:bookmarkEnd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(cacdo:‌Diameter‌Range‌Details)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диапазоне диаметров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5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cacdo:‌Range‌Details‌Type (M.CA.CDT.00287)</w:t>
            </w:r>
          </w:p>
          <w:bookmarkEnd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6"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*.4.5.6.1. Минимальная величина диапазона</w:t>
            </w:r>
          </w:p>
          <w:bookmarkEnd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(casdo:‌Min‌Range‌Measure)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величина диапазона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7"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0"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1"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"Минимальная величина диапазона (casdo:‌Min‌Range‌Measure)"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3"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4"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7"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"Минимальная величина диапазона (casdo:‌Min‌Range‌Measure)"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8"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*.4.5.6.2. Максимальная величина диапазона</w:t>
            </w:r>
          </w:p>
          <w:bookmarkEnd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(casdo:‌Max‌Range‌Measure)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величина диапазона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9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2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3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величина диапазона (casdo:‌Max‌Range‌Measure)"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5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6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9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величина диапазона (casdo:‌Max‌Range‌Measure)"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0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*.4.5.7. Объем в соответствии с контрактом</w:t>
            </w:r>
          </w:p>
          <w:bookmarkEnd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(casdo:‌Contract‌Volume‌Measure)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товара в соответствии с контрактом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1"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4"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5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"Объем в соответствии с контрактом (casdo:‌Contract‌Volume‌Measure)"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7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8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"Объем в соответствии с контрактом (casdo:‌Contract‌Volume‌Measure)"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1"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*.4.5.8. Фактический объем</w:t>
            </w:r>
          </w:p>
          <w:bookmarkEnd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(casdo:‌Fact‌Volume‌Measure)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2"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5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6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"Фактический объем (casdo:‌Fact‌Volume‌Measure)"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8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9"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"Фактический объем (casdo:‌Fact‌Volume‌Measure)"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2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 Количество товара</w:t>
            </w:r>
          </w:p>
          <w:bookmarkEnd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3"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4"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*.4.6.1. Количество товара с указанием единицы измерения</w:t>
            </w:r>
          </w:p>
          <w:bookmarkEnd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5"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8"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9"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1"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2"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5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7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*.4.6.2. Условное обозначение единицы измерения</w:t>
            </w:r>
          </w:p>
          <w:bookmarkEnd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8"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1"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18.17.21. Сведения об автомобиле</w:t>
            </w:r>
          </w:p>
          <w:bookmarkEnd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(cacdo:‌DTAutomobile‌Details)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автомобиле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2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cacdo:‌DTAutomobile‌Details‌Type (M.CA.CDT.00443)</w:t>
            </w:r>
          </w:p>
          <w:bookmarkEnd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3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Идентификационный номер транспортного средства</w:t>
            </w:r>
          </w:p>
          <w:bookmarkEnd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4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csdo:‌Vehicle‌Id‌Type (M.SDT.00161)</w:t>
            </w:r>
          </w:p>
          <w:bookmarkEnd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7"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Идентификационный номер шасси (рамы) транспортного средства</w:t>
            </w:r>
          </w:p>
          <w:bookmarkEnd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(csdo:‌Vehicle‌Chassis‌Id)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шасси (рамы) транспортного средства, присвоенный изготовителем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8"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1"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Идентификационный номер кузова транспортного средства</w:t>
            </w:r>
          </w:p>
          <w:bookmarkEnd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(csdo:‌Vehicle‌Body‌Id)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кузова (кабины)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2"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5"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Марка (модель) транспортного средства</w:t>
            </w:r>
          </w:p>
          <w:bookmarkEnd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(cacdo:‌Vehicle‌Model‌Details)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марке и модели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6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cacdo:‌Vehicle‌Model‌Details‌Type (M.CA.CDT.00082)</w:t>
            </w:r>
          </w:p>
          <w:bookmarkEnd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7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марки транспортного средства</w:t>
            </w:r>
          </w:p>
          <w:bookmarkEnd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марки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8"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csdo:‌Vehicle‌Make‌Code‌Type (M.SDT.00203)</w:t>
            </w:r>
          </w:p>
          <w:bookmarkEnd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марки дорожного транспортного средства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в случае формирования реквизита "Марка (модель) транспортного средства (cacdo:‌Vehicle‌Model‌Details)"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0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1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марки транспортного средства (csdo:‌Vehicle‌Make‌Code)" атрибут должен содержать значение "2025"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4"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Наименование марки транспортного средства</w:t>
            </w:r>
          </w:p>
          <w:bookmarkEnd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 транспортного средства (шасси транспортного средства, самоходной машины)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5"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8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Наименование модели транспортного средства</w:t>
            </w:r>
          </w:p>
          <w:bookmarkEnd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(casdo:‌Vehicle‌Model‌Name)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M.CA.SDE.00076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9"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2"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производства</w:t>
            </w:r>
          </w:p>
          <w:bookmarkEnd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(csdo:‌Manufacture‌Date)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изготовления (момент выпуска)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3"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4"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Идентификационный номер двигателя</w:t>
            </w:r>
          </w:p>
          <w:bookmarkEnd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(csdo:‌Engine‌Id)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двигателя, присвоенный изготовителем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5"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8"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Рабочий объем двигателя</w:t>
            </w:r>
          </w:p>
          <w:bookmarkEnd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(casdo:‌Engine‌Volume‌Measure)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объем цилиндров двигателя внутреннего сгорания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9"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2"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3"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"Рабочий объем двигателя (casdo:‌Engine‌Volume‌Measure)" атрибут должен содержать значение "111"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5"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6"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"Рабочий объем двигателя (casdo:‌Engine‌Volume‌Measure)" атрибут должен содержать значение "2020"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9"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Максимальная мощность двигателя</w:t>
            </w:r>
          </w:p>
          <w:bookmarkEnd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(csdo:‌Engine‌Max‌Power‌Measure)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мощность двигателя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0"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3"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4"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6"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мощность двигателя (csdo:‌Engine‌Max‌Power‌Measure)" и указания мощности двигателя в киловаттах атрибут должен содержать значение "214".</w:t>
            </w:r>
          </w:p>
          <w:bookmarkEnd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мощность двигателя (csdo:‌Engine‌Max‌Power‌Measure)" и указания мощности двигателя в лошадиных силах атрибут должен содержать значение "251"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7"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8"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мощность двигателя (csdo:‌Engine‌Max‌Power‌Measure)" атрибут должен содержать значение "2020"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1"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Грузоподъемность транспортного средства</w:t>
            </w:r>
          </w:p>
          <w:bookmarkEnd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(casdo:‌Transport‌Carrying‌Capacity‌Measure)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груза, на перевозку которого рассчитано данное транспортное средство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2"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5"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6"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"Грузоподъемность транспортного средства (casdo:‌Transport‌Carrying‌Capacity‌Measure)"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8"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9"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2"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"Грузоподъемность транспортного средства (casdo:‌Transport‌Carrying‌Capacity‌Measure)" атрибут должен содержать одно из следующих значений: </w:t>
            </w:r>
          </w:p>
          <w:bookmarkEnd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4"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Пробег</w:t>
            </w:r>
          </w:p>
          <w:bookmarkEnd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(casdo:‌Vehicle‌Mileage‌Measure)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 транспортного средства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5"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8"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9"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"Пробег (casdo:‌Vehicle‌Mileage‌Measure)"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1"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2"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"Пробег (casdo:‌Vehicle‌Mileage‌Measure)"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5"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Стоимость</w:t>
            </w:r>
          </w:p>
          <w:bookmarkEnd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6"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9"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0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(casdo:‌CAValue‌Amount)"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2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3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(casdo:‌CAValue‌Amount)"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6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Идентификационный номер устройства вызова экстренных служб</w:t>
            </w:r>
          </w:p>
          <w:bookmarkEnd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(casdo:‌Emergency‌Device‌Id)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устройства или системы вызова экстренных оперативных служб, которыми оборудовано транспортное средство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7"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0"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18.17.22. Регистрационный номер объекта интеллектуальной собственности</w:t>
            </w:r>
          </w:p>
          <w:bookmarkEnd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(cacdo:‌IPObject‌Registry‌Id‌Details)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объекта интеллектуальной собственности по реестру объектов интеллектуальной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M.CA.CDE.00482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1"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cacdo:‌IPObject‌Registry‌Id‌Details‌Type (M.CA.CDT.00430)</w:t>
            </w:r>
          </w:p>
          <w:bookmarkEnd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2"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типа реестра</w:t>
            </w:r>
          </w:p>
          <w:bookmarkEnd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(casdo:‌Registry‌Owner‌Code)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реестра объектов интеллектуальной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3"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5"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дожен принимать одно из следующих значений: </w:t>
            </w:r>
          </w:p>
          <w:bookmarkEnd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единый таможенный реестр объектов интеллектуальной собственности государств-членов, который ведется Евразийской экономической комиссией;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национальный таможенный реестр объектов интеллектуальной собственности, который ведется таможенным органом государства-члена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7"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8"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реквизит "Код типа реестра (casdo:‌Registry‌Owner‌Code)" содержит значение "2", и должен содержать кодовое обозначение государства-члена, таможенным органом которого объект интеллектуальной собственности включен в реестр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0"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1"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(csdo:‌Unified‌Country‌Code)"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4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Регистрационный номер по реестру</w:t>
            </w:r>
          </w:p>
          <w:bookmarkEnd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(casdo:‌IPObject‌Id)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по реестру объектов интеллектуальной собственности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5"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casdo:‌IPObject‌Id‌Type (M.CA.SDT.00180)</w:t>
            </w:r>
          </w:p>
          <w:bookmarkEnd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(\d{1,4})|(\d{5}/[А-Я]{2}-\d{6})|(\d{5}/\d{6}/\d{2}-[А-Я]{2}-\d{6})|(\d{5}/\d{5}-\d{3}/[А-Я]{2}-\d{6})|(\d{5}/[А-Я]{2}-\d{4}-\d{6})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7"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18.17.23. Груз, грузовые места, поддоны и упаковка товаров</w:t>
            </w:r>
          </w:p>
          <w:bookmarkEnd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(cacdo:‌Cargo‌Package‌Pallet‌Details)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грузе, грузовых местах, поддонах и упаковке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8"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cacdo:‌Cargo‌Package‌Pallet‌Details‌Type (M.CA.CDT.00119)</w:t>
            </w:r>
          </w:p>
          <w:bookmarkEnd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9"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информации об упаковке товара</w:t>
            </w:r>
          </w:p>
          <w:bookmarkEnd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(casdo:‌Package‌Availability‌Code)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информации об упаковке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0"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2"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без упаковки;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 упаковкой;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без упаковки, в оборудованных емкостях транспортного средства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5"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Количество грузовых мест</w:t>
            </w:r>
          </w:p>
          <w:bookmarkEnd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грузовых мест, занятых товаром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6"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csdo:‌Quantity8‌Type (M.SDT.00156)</w:t>
            </w:r>
          </w:p>
          <w:bookmarkEnd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8"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грузовых мест, частично занятых товаром</w:t>
            </w:r>
          </w:p>
          <w:bookmarkEnd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(casdo:‌Cargo‌Part‌Quantity)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грузовых мест, частично занятых товаром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9"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csdo:‌Quantity8‌Type (M.SDT.00156)</w:t>
            </w:r>
          </w:p>
          <w:bookmarkEnd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1"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Вид грузовых мест</w:t>
            </w:r>
          </w:p>
          <w:bookmarkEnd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(casdo:‌Cargo‌Kind‌Name)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грузовых мест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2"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csdo:‌Name20‌Type (M.SDT.00067)</w:t>
            </w:r>
          </w:p>
          <w:bookmarkEnd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5"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Сведения о грузе, таре, упаковке, поддоне</w:t>
            </w:r>
          </w:p>
          <w:bookmarkEnd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(cacdo:‌Package‌Pallet‌Details)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грузе, таре, упаковке, поддоне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6"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cacdo:‌Package‌Pallet‌Details‌Type (M.CA.CDT.00388)</w:t>
            </w:r>
          </w:p>
          <w:bookmarkEnd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7"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вида информации о грузовом месте (упаковке)</w:t>
            </w:r>
          </w:p>
          <w:bookmarkEnd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(casdo:‌Cargo‌Package‌Info‌Kind‌Code)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информации о грузе, грузовых местах, упаковках, поддонах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8"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casdo:‌Cargo‌Package‌Info‌Code‌Type (M.CA.SDT.00162)</w:t>
            </w:r>
          </w:p>
          <w:bookmarkEnd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перечнем видов информации о грузе, грузовых местах и упаковке.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0"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содержать одно из следующих значений: </w:t>
            </w:r>
          </w:p>
          <w:bookmarkEnd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сведения об упаковке;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сведения о потребительской и (или) индивидуальной таре или индивидуальной упаковке;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сведения о грузе;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сведения о поддонах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4"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Код вида упаковки</w:t>
            </w:r>
          </w:p>
          <w:bookmarkEnd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(csdo:‌Package‌Kind‌Code)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груза, упаковки или упаковочного материала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5"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csdo:‌Package‌Kind‌Code‌Type (M.SDT.00104)</w:t>
            </w:r>
          </w:p>
          <w:bookmarkEnd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упаковки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7"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8"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1"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Количество упаковок</w:t>
            </w:r>
          </w:p>
          <w:bookmarkEnd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(csdo:‌Package‌Quantity)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упаковок, поддонов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2"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csdo:‌Quantity8‌Type (M.SDT.00156)</w:t>
            </w:r>
          </w:p>
          <w:bookmarkEnd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4"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 Описание грузового места</w:t>
            </w:r>
          </w:p>
          <w:bookmarkEnd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(casdo:‌Cargo‌Description‌Text)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груза, поддона, грузового места или маркировки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5"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csdo:‌Text250‌Type (M.SDT.00072)</w:t>
            </w:r>
          </w:p>
          <w:bookmarkEnd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8"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18.17.24. Вес товара нетто без учета упаковки</w:t>
            </w:r>
          </w:p>
          <w:bookmarkEnd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(casdo:‌Clean‌Net‌Mass‌Measure)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товара нетто без учета упаковки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M.CA.SDE.00679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9"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2"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3"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"Вес товара нетто без учета упаковки (casdo:‌Clean‌Net‌Mass‌Measure)"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5"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6"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"Вес товара нетто без учета упаковки (casdo:‌Clean‌Net‌Mass‌Measure)"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9"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18.17.25. Перечень контейнеров</w:t>
            </w:r>
          </w:p>
          <w:bookmarkEnd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(cacdo:‌Container‌List‌Details)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перечне контейнеров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0"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cacdo:‌Container‌List‌Details‌Type (M.CA.CDT.00354)</w:t>
            </w:r>
          </w:p>
          <w:bookmarkEnd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1"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упаковки</w:t>
            </w:r>
          </w:p>
          <w:bookmarkEnd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(csdo:‌Package‌Kind‌Code)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контейнера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2"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csdo:‌Package‌Kind‌Code‌Type (M.SDT.00104)</w:t>
            </w:r>
          </w:p>
          <w:bookmarkEnd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упаковки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4"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5"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упаковки (csdo:‌Package‌Kind‌Code)" атрибут должен содержать значение "2013"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8"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Контейнер</w:t>
            </w:r>
          </w:p>
          <w:bookmarkEnd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(cacdo:‌Container‌Details)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контейнере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9"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cacdo:‌Container‌Details‌Type (M.CA.CDT.00126)</w:t>
            </w:r>
          </w:p>
          <w:bookmarkEnd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0"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 Идентификатор контейнера</w:t>
            </w:r>
          </w:p>
          <w:bookmarkEnd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контейнера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1"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casdo:‌Container‌Id‌Type (M.CA.SDT.00145)</w:t>
            </w:r>
          </w:p>
          <w:bookmarkEnd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4"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 Код загрузки объекта</w:t>
            </w:r>
          </w:p>
          <w:bookmarkEnd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(casdo:‌Full‌Item‌Code)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полноты загрузки контейнера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5"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7"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принимать одно из следующих значений: </w:t>
            </w:r>
          </w:p>
          <w:bookmarkEnd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товар занимает весь контейнер;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товар занимает часть контейнера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9"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контейнеров</w:t>
            </w:r>
          </w:p>
          <w:bookmarkEnd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контейнеров одного вида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M.CA.SDE.00274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0"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csdo:‌Quantity6‌Type (M.SDT.00106)</w:t>
            </w:r>
          </w:p>
          <w:bookmarkEnd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2"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18.17.26. Акцизные или специальные марки</w:t>
            </w:r>
          </w:p>
          <w:bookmarkEnd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(cacdo:‌Excise‌Stamp‌Details)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акцизных или специальных марках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3"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cacdo:‌Excise‌Stamp‌Details‌Type (M.CA.CDT.00421)</w:t>
            </w:r>
          </w:p>
          <w:bookmarkEnd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4"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акцизных или специальных марок</w:t>
            </w:r>
          </w:p>
          <w:bookmarkEnd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(casdo:‌Excise‌Stamp‌Quantity)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акцизных или специальных марок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5"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csdo:‌Quantity8‌Type (M.SDT.00156)</w:t>
            </w:r>
          </w:p>
          <w:bookmarkEnd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7"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Серия акцизных или специальных марок</w:t>
            </w:r>
          </w:p>
          <w:bookmarkEnd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(casdo:‌Excise‌Stamp‌Series‌Id)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серии акцизных или специальных марок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8"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casdo:‌Id8‌Type (M.CA.SDT.00176)</w:t>
            </w:r>
          </w:p>
          <w:bookmarkEnd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1"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Перечень номеров (идентификаторов)</w:t>
            </w:r>
          </w:p>
          <w:bookmarkEnd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(cacdo:‌Excise‌Stamp‌Id‌List‌Details)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номеров (идентификаторов) акцизных или специальных марок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2"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cacdo:‌Excise‌Stamp‌Id‌List‌Details‌Type (M.CA.CDT.00423)</w:t>
            </w:r>
          </w:p>
          <w:bookmarkEnd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3"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Номер (идентификатор) акцизной или специальной марки</w:t>
            </w:r>
          </w:p>
          <w:bookmarkEnd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(casdo:‌Excise‌Stamp‌Id)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акцизной или специальной марки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4"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casdo:‌Id10‌Type (M.CA.SDT.00179)</w:t>
            </w:r>
          </w:p>
          <w:bookmarkEnd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7"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Диапазон номеров</w:t>
            </w:r>
          </w:p>
          <w:bookmarkEnd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(cacdo:‌Excise‌Stamp‌Range‌Details)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номеров акцизных или специальных марок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8"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cacdo:‌Excise‌Stamp‌Range‌Details‌Type (M.CA.CDT.00422)</w:t>
            </w:r>
          </w:p>
          <w:bookmarkEnd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9"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Первый номер диапазона номеров (идентификаторов) акцизных или специальных марок</w:t>
            </w:r>
          </w:p>
          <w:bookmarkEnd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(casdo:‌Excise‌First‌Stamp‌Id)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номер (идентификатор) диапазона номеров акцизных или специальных марок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0"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casdo:‌Id10‌Type (M.CA.SDT.00179)</w:t>
            </w:r>
          </w:p>
          <w:bookmarkEnd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3"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Последний номер диапазона номеров (идентификаторов) акцизных или специальных марок</w:t>
            </w:r>
          </w:p>
          <w:bookmarkEnd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(casdo:‌Excise‌Last‌Stamp‌Id)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номер (идентификатор) диапазона номеров акцизных или специальных марок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4"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casdo:‌Id10‌Type (M.CA.SDT.00179)</w:t>
            </w:r>
          </w:p>
          <w:bookmarkEnd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7"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18.17.27. Сведения о контрольных (идентификационных) знаках</w:t>
            </w:r>
          </w:p>
          <w:bookmarkEnd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(cacdo:‌CIMDetails)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контрольных (идентификационных) знаках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8"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cacdo:‌CIMDetails‌Type (M.CA.CDT.00166)</w:t>
            </w:r>
          </w:p>
          <w:bookmarkEnd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9"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Признак нанесения контрольных (идентификационных) знаков после выпуска товаров</w:t>
            </w:r>
          </w:p>
          <w:bookmarkEnd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(casdo:‌CIMMarking‌Code)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нанесения контрольных (идентификационных) знаков после выпуска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0"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csdo:‌Code2‌Type (M.SDT.00170)</w:t>
            </w:r>
          </w:p>
          <w:bookmarkEnd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2"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"ПВ" – если маркировка товаров контрольными (идентификационными) знаками будет осуществляться после выпуска товаров.</w:t>
            </w:r>
          </w:p>
          <w:bookmarkEnd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3"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Количество контрольных (идентификационных) знаков или средств идентификации</w:t>
            </w:r>
          </w:p>
          <w:bookmarkEnd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(casdo:‌CIMQuantity)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контрольных (идентификационных) знаков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4"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casdo:‌Quantity10‌Type (M.CA.SDT.00209)</w:t>
            </w:r>
          </w:p>
          <w:bookmarkEnd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6"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Перечень идентификационных номеров (идентификаторов) контрольных (идентификационных) знаков</w:t>
            </w:r>
          </w:p>
          <w:bookmarkEnd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(cacdo:‌CIMList‌Details)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идентификационных номеров (идентификаторов) контрольных (идентификационных) знаков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M.CA.CDE.00379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7"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cacdo:‌CIMList‌Details‌Type (M.CA.CDT.00165)</w:t>
            </w:r>
          </w:p>
          <w:bookmarkEnd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8"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Идентификационный номер (идентификатор) контрольного (идентификационного) знака</w:t>
            </w:r>
          </w:p>
          <w:bookmarkEnd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(casdo:‌Visual‌Identifier‌CIMId)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 отображаемый идентификационный номер (идентификатор) контрольного (идентификационного) знака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9"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casdo:‌Visual‌Identifier‌CIMType (M.CA.SDT.00157)</w:t>
            </w:r>
          </w:p>
          <w:bookmarkEnd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[A-Z]{2}[-]{1}[A-Z0-9]{6}[-]{1}[A-Z0-9]{10}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1"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Диапазон идентификационных номеров (идентификаторов) контрольных (идентификационных) знаков</w:t>
            </w:r>
          </w:p>
          <w:bookmarkEnd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(cacdo:‌CIMRange‌Details)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идентификационных номеров (идентификаторов) контрольных (идентификационных) знаков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2"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cacdo:‌CIMRange‌Details‌Type (M.CA.CDT.00167)</w:t>
            </w:r>
          </w:p>
          <w:bookmarkEnd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3"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Первый номер диапазона идентификационных номеров (идентификаторов) контрольных (идентификационных) знаков</w:t>
            </w:r>
          </w:p>
          <w:bookmarkEnd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(casdo:‌First‌Visual‌Identifier‌CIMId)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номер диапазона идентификационных номеров (идентификаторов) контрольных (идентификационных) знаков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4"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casdo:‌Visual‌Identifier‌CIMType (M.CA.SDT.00157)</w:t>
            </w:r>
          </w:p>
          <w:bookmarkEnd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[A-Z]{2}[-]{1}[A-Z0-9]{6}[-]{1}[A-Z0-9]{10}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6"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Последний номер диапазона идентификационных номеров (идентификаторов) контрольных (идентификационных) знаков</w:t>
            </w:r>
          </w:p>
          <w:bookmarkEnd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(casdo:‌Last‌Visual‌Identifier‌CIMId)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номер диапазона идентификационных номеров (идентификаторов) контрольных (идентификационных) знаков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7"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casdo:‌Visual‌Identifier‌CIMType (M.CA.SDT.00157)</w:t>
            </w:r>
          </w:p>
          <w:bookmarkEnd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[A-Z]{2}[-]{1}[A-Z0-9]{6}[-]{1}[A-Z0-9]{10}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9"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18.17.28. Сведения о средствах идентификации</w:t>
            </w:r>
          </w:p>
          <w:bookmarkEnd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(cacdo:‌DTIdentification‌Means‌Details)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средствах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M.CA.CDE.00582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0"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cacdo:‌DTIdentification‌Means‌Details‌Type (M.CA.CDT.00397)</w:t>
            </w:r>
          </w:p>
          <w:bookmarkEnd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1"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контрольных (идентификационных) знаков или средств идентификации</w:t>
            </w:r>
          </w:p>
          <w:bookmarkEnd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(casdo:‌CIMQuantity)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кодов идентификации, содержащихся в средствах идентификации, нанесенных на каждую единицу товара, на товарный ярлык или потребительскую упаковку (а в случае ее отсутствия – на первичную упаковку)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2"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casdo:‌Quantity10‌Type (M.CA.SDT.00209)</w:t>
            </w:r>
          </w:p>
          <w:bookmarkEnd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4"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Сведения о средстве идентификации</w:t>
            </w:r>
          </w:p>
          <w:bookmarkEnd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средстве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M.CA.CDE.00581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5"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cacdo:‌Identification‌Means‌Details‌Type (M.CA.CDT.00396)</w:t>
            </w:r>
          </w:p>
          <w:bookmarkEnd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6"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 Код вида уровня маркировки</w:t>
            </w:r>
          </w:p>
          <w:bookmarkEnd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(casdo:‌Aggregation‌Kind‌Code)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уровня маркировки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M.CA.SDE.00539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7"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9"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средство идентификации нанесено на товар, или на товарный ярлык, потребительскую упаковку (а в случае ее отсутствия – на первичную упаковку);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средство идентификации нанесено на групповую упаковку;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средство идентификации нанесено на транспортную упаковку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2"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 Перечень средств идентификации</w:t>
            </w:r>
          </w:p>
          <w:bookmarkEnd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(cacdo:‌Identification‌Means‌List‌Details)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кодов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M.CA.CDE.00580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3"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cacdo:‌Identification‌Means‌List‌Details‌Type (M.CA.CDT.00395)</w:t>
            </w:r>
          </w:p>
          <w:bookmarkEnd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4"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*.2.2.1. Средство идентификации</w:t>
            </w:r>
          </w:p>
          <w:bookmarkEnd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(cacdo:‌Identification‌Means‌Item‌Details)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коде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5"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cacdo:‌Identification‌Means‌Item‌Details‌Type (M.CA.CDT.00393)</w:t>
            </w:r>
          </w:p>
          <w:bookmarkEnd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экземпляр реквизита "Средство идентификации (cacdo:‌Identification‌Means‌Item‌Details)" должен содержать сведения об одном коде идентификации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6"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*.2.2.1.1. Код вида средства идентификации</w:t>
            </w:r>
          </w:p>
          <w:bookmarkEnd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(casdo:‌Identification‌Means‌Kind‌Code)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идентификации, содержащего код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7"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csdo:‌Code3‌Type (M.SDT.00180)</w:t>
            </w:r>
          </w:p>
          <w:bookmarkEnd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9"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*.2.2.1.2. Элемент данных средства идентификации</w:t>
            </w:r>
          </w:p>
          <w:bookmarkEnd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(cacdo:‌Identification‌Means‌Data‌Unit‌Details)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 представление блока информации, содержащейся в коде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0"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cacdo:‌Identification‌Means‌Data‌Unit‌Details‌Type (M.CA.CDT.00392)</w:t>
            </w:r>
          </w:p>
          <w:bookmarkEnd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1"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*.2.2.1.2.1. Идентификатор применения</w:t>
            </w:r>
          </w:p>
          <w:bookmarkEnd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(casdo:‌AIId)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идентификатор блока информации, содержащейся в коде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2"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casdo:‌AIId‌Type (M.CA.SDT.00208)</w:t>
            </w:r>
          </w:p>
          <w:bookmarkEnd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4"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*.2.2.1.2.2. Символьное значение элемента данных средства идентификации</w:t>
            </w:r>
          </w:p>
          <w:bookmarkEnd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(casdo:‌Identifacation‌Means‌Unit‌Character‌Value‌Id)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блока информации, содержащейся в коде идентификации, представленное в виде последовательности символов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5"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casdo:‌Id100‌Type (M.CA.SDT.00206)</w:t>
            </w:r>
          </w:p>
          <w:bookmarkEnd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8"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 Диапазон значений средств идентификации</w:t>
            </w:r>
          </w:p>
          <w:bookmarkEnd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(cacdo:‌Identification‌Means‌Range‌Details)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диапазоне значений кодов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9"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cacdo:‌Identification‌Means‌Range‌Details‌Type (M.CA.CDT.00394)</w:t>
            </w:r>
          </w:p>
          <w:bookmarkEnd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0"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*.2.3.1. Первый номер диапазона значений средств идентификации</w:t>
            </w:r>
          </w:p>
          <w:bookmarkEnd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(cacdo:‌First‌Identification‌Means‌Item‌Details)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номер диапазона значений кодов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1"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cacdo:‌Identification‌Means‌Item‌Details‌Type (M.CA.CDT.00393)</w:t>
            </w:r>
          </w:p>
          <w:bookmarkEnd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2"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 реквизита "Первый номер диапазона значений средств идентификации</w:t>
            </w:r>
          </w:p>
          <w:bookmarkEnd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(cacdo:‌First‌Identification‌Means‌Item‌Details)" должен содержать значение кода идентификации, который является первым в диапазоне значений кодов идентификации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3"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*.2.3.1.1. Код вида средства идентификации</w:t>
            </w:r>
          </w:p>
          <w:bookmarkEnd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(casdo:‌Identification‌Means‌Kind‌Code)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идентификации, содержащего код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4"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csdo:‌Code3‌Type (M.SDT.00180)</w:t>
            </w:r>
          </w:p>
          <w:bookmarkEnd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6"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*.2.3.1.2. Элемент данных средства идентификации</w:t>
            </w:r>
          </w:p>
          <w:bookmarkEnd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(cacdo:‌Identification‌Means‌Data‌Unit‌Details)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 представление блока информации, содержащейся в коде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7"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cacdo:‌Identification‌Means‌Data‌Unit‌Details‌Type (M.CA.CDT.00392)</w:t>
            </w:r>
          </w:p>
          <w:bookmarkEnd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8"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*.2.3.1.2.1. Идентификатор применения</w:t>
            </w:r>
          </w:p>
          <w:bookmarkEnd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(casdo:‌AIId)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идентификатор блока информации, содержащейся в коде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9"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casdo:‌AIId‌Type (M.CA.SDT.00208)</w:t>
            </w:r>
          </w:p>
          <w:bookmarkEnd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1"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*.2.3.1.2.2. Символьное значение элемента данных средства идентификации</w:t>
            </w:r>
          </w:p>
          <w:bookmarkEnd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(casdo:‌Identifacation‌Means‌Unit‌Character‌Value‌Id)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блока информации, содержащейся в коде идентификации, представленное в виде последовательности символов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2"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casdo:‌Id100‌Type (M.CA.SDT.00206)</w:t>
            </w:r>
          </w:p>
          <w:bookmarkEnd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5"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*.2.3.2. Последний номер диапазона значений средств идентификации</w:t>
            </w:r>
          </w:p>
          <w:bookmarkEnd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(cacdo:‌Last‌Identification‌Means‌Item‌Details)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номер диапазона значений кодов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6"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cacdo:‌Identification‌Means‌Item‌Details‌Type (M.CA.CDT.00393)</w:t>
            </w:r>
          </w:p>
          <w:bookmarkEnd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7"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 реквизита "Последний номер диапазона значений средств идентификации</w:t>
            </w:r>
          </w:p>
          <w:bookmarkEnd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(cacdo:‌Last‌Identification‌Means‌Item‌Details)" должен содержать значение кода идентификации, который является последним в диапазоне значений кодов идентификации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8"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*.2.3.2.1. Код вида средства идентификации</w:t>
            </w:r>
          </w:p>
          <w:bookmarkEnd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(casdo:‌Identification‌Means‌Kind‌Code)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идентификации, содержащего код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9"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csdo:‌Code3‌Type (M.SDT.00180)</w:t>
            </w:r>
          </w:p>
          <w:bookmarkEnd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1"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*.2.3.2.2. Элемент данных средства идентификации</w:t>
            </w:r>
          </w:p>
          <w:bookmarkEnd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(cacdo:‌Identification‌Means‌Data‌Unit‌Details)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символьное представление блока информации, содержащейся в коде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2"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cacdo:‌Identification‌Means‌Data‌Unit‌Details‌Type (M.CA.CDT.00392)</w:t>
            </w:r>
          </w:p>
          <w:bookmarkEnd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3"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*.2.3.2.2.1. Идентификатор применения</w:t>
            </w:r>
          </w:p>
          <w:bookmarkEnd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(casdo:‌AIId)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идентификатор блока информации, содержащейся в коде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4"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casdo:‌AIId‌Type (M.CA.SDT.00208)</w:t>
            </w:r>
          </w:p>
          <w:bookmarkEnd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\d{2,4}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6"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*.2.3.2.2.2. Символьное значение элемента данных средства идентификации</w:t>
            </w:r>
          </w:p>
          <w:bookmarkEnd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(casdo:‌Identifacation‌Means‌Unit‌Character‌Value‌Id)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блока информации, содержащейся в коде идентификации, представленное в виде последовательности символов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7"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casdo:‌Id100‌Type (M.CA.SDT.00206)</w:t>
            </w:r>
          </w:p>
          <w:bookmarkEnd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0"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18.17.29. Период</w:t>
            </w:r>
          </w:p>
          <w:bookmarkEnd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(cacdo:‌Period‌Date‌Details)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поставки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M.CA.CDE.00481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1"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cacdo:‌Period‌Date‌Details‌Type (M.CA.CDT.00424)</w:t>
            </w:r>
          </w:p>
          <w:bookmarkEnd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2"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Начальная дата</w:t>
            </w:r>
          </w:p>
          <w:bookmarkEnd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(csdo:‌Start‌Date)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дата периода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3"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4"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Конечная дата</w:t>
            </w:r>
          </w:p>
          <w:bookmarkEnd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(csdo:‌End‌Date)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дата периода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5"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6"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18.17.30. Дополнительные сведения о товарах, перемещаемых трубопроводным транспортом</w:t>
            </w:r>
          </w:p>
          <w:bookmarkEnd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(cacdo:‌Pipeline‌Goods‌Details)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 о товарах, перемещаемых трубопроводным транспортом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7"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cacdo:‌Pipeline‌Details‌Type (M.CA.CDT.00425)</w:t>
            </w:r>
          </w:p>
          <w:bookmarkEnd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8"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переданной нефти или нефтепродуктов</w:t>
            </w:r>
          </w:p>
          <w:bookmarkEnd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(casdo:‌Oil‌Transfer‌Measure)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фактически переданной нефти или нефтепродуктов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9"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2"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3"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"Количество переданной нефти или нефтепродуктов (casdo:‌Oil‌Transfer‌Measure)"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5"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6"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9"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1"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(название) места</w:t>
            </w:r>
          </w:p>
          <w:bookmarkEnd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месторождения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2"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5"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товара по ТН ВЭД ЕАЭС</w:t>
            </w:r>
          </w:p>
          <w:bookmarkEnd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 ВЭД ЕАЭС, действующее на дату заключения контракта с недропользователем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6"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csdo:‌Commodity‌Code‌Type (M.SDT.00065)</w:t>
            </w:r>
          </w:p>
          <w:bookmarkEnd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ТН ВЭД ЕАЭС на уровне 2, 4, 6, 8, 9 или 10 знаков.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8"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18.17.31. Количество электроэнергии</w:t>
            </w:r>
          </w:p>
          <w:bookmarkEnd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(cacdo:‌Electric‌Power‌Transfer‌Details)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принятой и переданной электроэнергии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9"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cacdo:‌Electric‌Power‌Transfer‌Details‌Type (M.CA.CDT.00426)</w:t>
            </w:r>
          </w:p>
          <w:bookmarkEnd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0"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переданной электроэнергии</w:t>
            </w:r>
          </w:p>
          <w:bookmarkEnd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(casdo:‌Export‌Electric‌Power‌Measure)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переданной электроэнергии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M.CA.SDE.00282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1"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4"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5"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"Количество переданной электроэнергии (casdo:‌Export‌Electric‌Power‌Measure)"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7"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8"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"Количество переданной электроэнергии (casdo:‌Export‌Electric‌Power‌Measure)"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1"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Количество принятой электроэнергии</w:t>
            </w:r>
          </w:p>
          <w:bookmarkEnd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(casdo:‌Import‌Electric‌Power‌Measure)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принятой электроэнергии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M.CA.SDE.00281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2"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5"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6"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"Количество принятой электроэнергии (casdo:‌Import‌Electric‌Power‌Measure)"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8"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9"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"Количество принятой электроэнергии (casdo:‌Import‌Electric‌Power‌Measure)"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2"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18.17.32. Регистрационный номер товара, ввозимого для реализации инвестиционного проекта</w:t>
            </w:r>
          </w:p>
          <w:bookmarkEnd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(cacdo:‌Investment‌Goods‌Id‌Details)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регистрационном номере товара (технологического оборудования, комплектующих и запасных частей к нему, сырья и материалов), указанном в перечне товаров, ввозимых для реализации инвестиционного проекта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3"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cacdo:‌Investment‌Goods‌Id‌Details‌Type (M.CA.CDT.01182)</w:t>
            </w:r>
          </w:p>
          <w:bookmarkEnd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4"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5"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7"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8"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1"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Порядковый номер инвестиционного проекта</w:t>
            </w:r>
          </w:p>
          <w:bookmarkEnd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(casdo:‌Investment‌Project‌Seq‌Id)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инвестиционного проекта по реестру инвестиционных проектов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2"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casdo:‌Digital‌Id4‌Type (M.CA.SDT.01107)</w:t>
            </w:r>
          </w:p>
          <w:bookmarkEnd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\d{4}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4"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Год включения инвестиционного проекта</w:t>
            </w:r>
          </w:p>
          <w:bookmarkEnd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(casdo:‌Investment‌Project‌Year)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включения инвестиционного проекта в реестр инвестиционных проектов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M.CA.SDE.01194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5"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bdt:‌Year‌Type (M.BDT.00025)</w:t>
            </w:r>
          </w:p>
          <w:bookmarkEnd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года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6"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Вид перечня товаров</w:t>
            </w:r>
          </w:p>
          <w:bookmarkEnd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(casdo:‌Investment‌Goods‌List‌Kind‌Code)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(признака) перечня товаров, ввозимых для реализации инвестиционного проекта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7"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9"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одно из значений:</w:t>
            </w:r>
          </w:p>
          <w:bookmarkEnd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– для перечня технологического оборудования, комплектующих и запасных частей к нему;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– для перечня сырья и материалов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1"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Порядковый номер товара в пределах инвестиционного проекта</w:t>
            </w:r>
          </w:p>
          <w:bookmarkEnd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(casdo:‌Investment‌Project‌Goods‌Seq‌Id)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в пределах одного инвестиционного проекта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M.CA.SDE.01196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2"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casdo:‌Digital‌Id9‌Type (M.CA.SDT.01108)</w:t>
            </w:r>
          </w:p>
          <w:bookmarkEnd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символов, не содержащая символов разрыва строки (#xA) и табуляции (#x9).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4"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18.17.33. Страна назначения</w:t>
            </w:r>
          </w:p>
          <w:bookmarkEnd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(cacdo:‌Destination‌Country‌Details)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назначения при временном периодическом декларировании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5"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cacdo:‌CACountry‌Details‌Type (M.CA.CDT.00079)</w:t>
            </w:r>
          </w:p>
          <w:bookmarkEnd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6"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</w:t>
            </w:r>
          </w:p>
          <w:bookmarkEnd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особенности таможенного декларирования (casdo:‌Declaration‌Feature‌Code)" содержит значение "ВТД" и реквизит "Код страны (casdo:‌CACountry‌Code)" в составе реквизита "Страна назначения (cacdo:‌Destination‌Country‌Details)" в составе реквизита "Товарная партия (cacdo:‌Declaration‌Goods‌Shipment‌Details)" содержит значение "99", то реквизит "Страна назначения (cacdo:‌Destination‌Country‌Details)" должен быть заполнен. В остальных случаях 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7"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8"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0"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1"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4"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Краткое название страны</w:t>
            </w:r>
          </w:p>
          <w:bookmarkEnd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5"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8"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9"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2"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18.17.34. Товары, помещенные под таможенную процедуру свободной таможенной зоны или свободного склада</w:t>
            </w:r>
          </w:p>
          <w:bookmarkEnd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(cacdo:‌Warehousing‌Goods‌Item‌Details)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товаре, помещенном под таможенную процедуру свободной таможенной зоны или свободного склада и использованном при изготовлении декларируемого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3"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cacdo:‌Warehousing‌Goods‌Item‌Details‌Type (M.CA.CDT.00444)</w:t>
            </w:r>
          </w:p>
          <w:bookmarkEnd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4"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Ссылочный идентификатор записи</w:t>
            </w:r>
          </w:p>
          <w:bookmarkEnd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(casdo:‌Reference‌Line‌Id)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 (номер строки) сведений о предшествующих документах, в которой указаны сведения о предшествующей декларации на товары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5"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8"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товара</w:t>
            </w:r>
          </w:p>
          <w:bookmarkEnd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товара, включая коммерческое, фирменное или иное традиционное наименование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9"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csdo:‌Text250‌Type (M.SDT.00072)</w:t>
            </w:r>
          </w:p>
          <w:bookmarkEnd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2"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товара</w:t>
            </w:r>
          </w:p>
          <w:bookmarkEnd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дополнительной единице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3"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4"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Количество товара с указанием единицы измерения</w:t>
            </w:r>
          </w:p>
          <w:bookmarkEnd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5"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8"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9"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1"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2"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5"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7"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Условное обозначение единицы измерения</w:t>
            </w:r>
          </w:p>
          <w:bookmarkEnd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8"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1"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Группа товаров</w:t>
            </w:r>
          </w:p>
          <w:bookmarkEnd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(cacdo:‌Goods‌Item‌Group‌Details)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группе товаров одного наименования с отличающимися от других групп характеристиками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M.CA.CDE.00049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2"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cacdo:‌Goods‌Item‌Group‌Details‌Type (M.CA.CDT.00047)</w:t>
            </w:r>
          </w:p>
          <w:bookmarkEnd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3"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Идентификатор записи</w:t>
            </w:r>
          </w:p>
          <w:bookmarkEnd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4"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 Реквизит может быть заполнен информационной системой, сформировавшей электронный документ, в целях однозначной идентификации записи в документе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7"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Наименование товара</w:t>
            </w:r>
          </w:p>
          <w:bookmarkEnd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группы товаров с учетом дополнительных характеристик (качественных, количественных, технических, коммерческих), необходимых для исчисления и взимания таможенных и иных платежей, применения мер защиты внутреннего рынка, обеспечения соблюдения запретов и ограничений, принятия таможенными органами мер по защите прав на объекты интеллектуальной собственности, идентификации, отнесения к одному десятизначному классификационному коду в соответствии с ТН ВЭД ЕАЭС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8"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csdo:‌Text250‌Type (M.SDT.00072)</w:t>
            </w:r>
          </w:p>
          <w:bookmarkEnd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1"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Порядковый номер</w:t>
            </w:r>
          </w:p>
          <w:bookmarkEnd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(позиция) компонента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виде, в соответствии с решением таможенного органа о классификации товара в соответствии с ТН ВЭД ЕАЭС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2"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4"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Характеристики товара в группе товаров</w:t>
            </w:r>
          </w:p>
          <w:bookmarkEnd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(cacdo:‌Commodity‌Group‌Item‌Details)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характеристиках товара в группе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5"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cacdo:‌Commodity‌Group‌Item‌Details‌Type (M.CA.CDT.00273)</w:t>
            </w:r>
          </w:p>
          <w:bookmarkEnd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6"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*.4.4.1. Идентификатор записи</w:t>
            </w:r>
          </w:p>
          <w:bookmarkEnd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7"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 Реквизит может быть заполнен информационной системой, сформировавшей электронный документ, в целях однозначной идентификации записи в документе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0"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 Сведения о товаре</w:t>
            </w:r>
          </w:p>
          <w:bookmarkEnd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(cacdo:‌Commodity‌Description‌Details)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 о товаре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M.CA.CDE.00802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1"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cacdo:‌CACommodity‌Description‌Details‌Type (M.CA.CDT.00479)</w:t>
            </w:r>
          </w:p>
          <w:bookmarkEnd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2"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*.4.4.2.1. Наименование товарного знака</w:t>
            </w:r>
          </w:p>
          <w:bookmarkEnd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(casdo:‌Trade‌Mark‌Name)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товарного знака, объекта авторского права, смежных прав, патента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3"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6" w:id="1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*.4.4.2.2. Наименование места происхождения</w:t>
            </w:r>
          </w:p>
          <w:bookmarkEnd w:id="1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(casdo:‌Production‌Place‌Name)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происхождения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7" w:id="1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0" w:id="1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*.4.4.2.3. Наименование марки</w:t>
            </w:r>
          </w:p>
          <w:bookmarkEnd w:id="1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(csdo:‌Product‌Mark‌Name)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1"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4"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*.4.4.2.4. Наименование модели</w:t>
            </w:r>
          </w:p>
          <w:bookmarkEnd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(csdo:‌Product‌Model‌Name)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модели продукта (товара)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5"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8"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*.4.4.2.5. Идентификатор продукта</w:t>
            </w:r>
          </w:p>
          <w:bookmarkEnd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вида продукта (товара) или артикул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9"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2"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*.4.4.2.6. Наименование сорта</w:t>
            </w:r>
          </w:p>
          <w:bookmarkEnd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(csdo:‌Product‌Sort‌Name)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 (группы сортов) продукта (товара)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3"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6"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*.4.4.2.7. Наименование стандарта</w:t>
            </w:r>
          </w:p>
          <w:bookmarkEnd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(casdo:‌Standard‌Name)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 (международного, межгосударственного, государственного, отраслевого или организации) или технических условий на товар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7"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0"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*.4.4.2.8. Идентификатор единицы продукта</w:t>
            </w:r>
          </w:p>
          <w:bookmarkEnd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(csdo:‌Product‌Instance‌Id)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(серийный номер, код) экземпляра продукта (товара)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1"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4"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*.4.4.2.9. Дата производства</w:t>
            </w:r>
          </w:p>
          <w:bookmarkEnd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(csdo:‌Manufacture‌Date)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производства (изготовления)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5"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6"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 Производитель</w:t>
            </w:r>
          </w:p>
          <w:bookmarkEnd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(cacdo:‌Manufacturer‌Details)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 (изготовителе)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7"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cacdo:‌CASubject‌Details‌V2‌Type (M.CA.CDT.01117)</w:t>
            </w:r>
          </w:p>
          <w:bookmarkEnd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(csdo:‌Subject‌Name)" или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8"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*.4.4.3.1. Наименование субъекта</w:t>
            </w:r>
          </w:p>
          <w:bookmarkEnd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9"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2"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*.4.4.3.2. Краткое наименование субъекта</w:t>
            </w:r>
          </w:p>
          <w:bookmarkEnd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3"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6"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*.4.4.3.3. Уникальный идентификационный таможенный номер</w:t>
            </w:r>
          </w:p>
          <w:bookmarkEnd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7"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0"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1"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3"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4"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7"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*.4.4.3.4. Идентификатор налогоплательщика</w:t>
            </w:r>
          </w:p>
          <w:bookmarkEnd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8"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1"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</w:t>
            </w:r>
          </w:p>
          <w:bookmarkEnd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номера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2"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*.4.4.3.5. Код причины постановки на учет</w:t>
            </w:r>
          </w:p>
          <w:bookmarkEnd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3"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5"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*.4.4.3.6. Идентификатор физического лица</w:t>
            </w:r>
          </w:p>
          <w:bookmarkEnd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6"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9"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 Адрес</w:t>
            </w:r>
          </w:p>
          <w:bookmarkEnd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0"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1"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Федерации.</w:t>
            </w:r>
          </w:p>
          <w:bookmarkEnd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реквизита "Адрес (ccdo:‌Subject‌Address‌Details)" должен формироваться только один экземпляр реквизита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*.4.4.3.7.1. Код вида адреса 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2"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*.4.4.3.7.2. Код страны 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5"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7"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8" w:id="1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*.4.4.3.7.3. Код территории 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1" w:id="1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кода в соответствии с Общероссийским классификатором объектов административно-территориального деления (ОКАТО)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*.4.4.3.7.4. Регион 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4"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*.4.4.3.7.5. Район 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7"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*.4.4.3.7.6. Город 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0"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*.4.4.3.7.7. Населенный пункт 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3" w:id="1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*.4.4.3.7.8. Улица 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6"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*.4.4.3.7.9. Номер дома 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9"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*.4.4.3.7.10. Номер помещения 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2"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*.4.4.3.7.11. Почтовый индекс 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5"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*.4.4.3.7.12. Номер абонентского ящика 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7"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0"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 Габаритные размеры объекта</w:t>
            </w:r>
          </w:p>
          <w:bookmarkEnd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(ccdo:‌Unified‌Overall‌Dimension‌Details)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линейные размеры объекта (длина, ширина и высота)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1"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ccdo:‌Unified‌Overall‌Dimension‌Details‌Type (M.CDT.00055)</w:t>
            </w:r>
          </w:p>
          <w:bookmarkEnd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2"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*.4.4.4.1. Длина</w:t>
            </w:r>
          </w:p>
          <w:bookmarkEnd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(csdo:‌Unified‌Length‌Measure)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3"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6"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7"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9"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0"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3"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4"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*.4.4.4.2. Ширина</w:t>
            </w:r>
          </w:p>
          <w:bookmarkEnd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(csdo:‌Unified‌Width‌Measure)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5"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8"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9"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1"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2"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5"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6"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*.4.4.4.3. Высота</w:t>
            </w:r>
          </w:p>
          <w:bookmarkEnd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(csdo:‌Unified‌Height‌Measure)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7"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0"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1"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3"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4"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7"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8"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 Сведения о лесоматериалах</w:t>
            </w:r>
          </w:p>
          <w:bookmarkEnd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(cacdo:‌Wood‌Description‌Details)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лесоматериалах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9"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cacdo:‌Wood‌Description‌Details‌Type (M.CA.CDT.00420)</w:t>
            </w:r>
          </w:p>
          <w:bookmarkEnd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0"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*.4.4.5.1. Сортимент товара</w:t>
            </w:r>
          </w:p>
          <w:bookmarkEnd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(casdo:‌Wood‌Sortiment‌Name)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сортимента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1"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4"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*.4.4.5.2. Наименование породы древесины</w:t>
            </w:r>
          </w:p>
          <w:bookmarkEnd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(casdo:‌Wood‌Kind‌Name)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породы древесины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5"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csdo:‌Name20‌Type (M.SDT.00067)</w:t>
            </w:r>
          </w:p>
          <w:bookmarkEnd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8"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*.4.4.5.3. Наименование сорта</w:t>
            </w:r>
          </w:p>
          <w:bookmarkEnd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(csdo:‌Product‌Sort‌Name)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 (группы сортов) продукта (товара)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9"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csdo:‌Name250‌Type (M.SDT.00068)</w:t>
            </w:r>
          </w:p>
          <w:bookmarkEnd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2"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*.4.4.5.4. Величина припуска</w:t>
            </w:r>
          </w:p>
          <w:bookmarkEnd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(cacdo:‌Allowance‌Details)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величине припуска по длине, ширине и высоте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3" w:id="1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ccdo:‌Unified‌Overall‌Dimension‌Details‌Type (M.CDT.00055)</w:t>
            </w:r>
          </w:p>
          <w:bookmarkEnd w:id="1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*.4.4.5.4.1. Длина (csdo:‌Unified‌Length‌Measure)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4" w:id="1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7" w:id="1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8" w:id="1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0" w:id="1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1" w:id="1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4" w:id="1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*.4.4.5.4.2. Ширина (csdo:‌Unified‌Width‌Measure)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5" w:id="1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8"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9"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1"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2" w:id="1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5"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*.4.4.5.4.3. Высота (csdo:‌Unified‌Height‌Measure)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6"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9"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0"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2"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3"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6"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*.4.4.5.5. Величина отклонений (cacdo:‌Deviation‌Details)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величине отклонений по длине, ширине и высоте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7"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ccdo:‌Unified‌Overall‌Dimension‌Details‌Type (M.CDT.00055)</w:t>
            </w:r>
          </w:p>
          <w:bookmarkEnd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*.4.4.5.5.1. Длина (csdo:‌Unified‌Length‌Measure)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продольном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8"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1"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2"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4" w:id="1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5" w:id="1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8"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"Длина (csdo:‌Unified‌Length‌Measure)"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*.4.4.5.5.2. Ширина (csdo:‌Unified‌Width‌Measure)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поперечном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9"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2"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3"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5"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6"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9"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"Ширина (csdo:‌Unified‌Width‌Measure)"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*.4.4.5.5.3. Высота (csdo:‌Unified‌Height‌Measure)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размер объекта в вертикальном направлении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0"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3"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4"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6" w:id="1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7" w:id="1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0" w:id="1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"Высота (csdo:Unified‌Height‌Measure)"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*.4.4.5.6. Диапазон диаметров (cacdo:‌Diameter‌Range‌Details)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диапазоне диаметров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M.CA.CDE.00339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1"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cacdo:‌Range‌Details‌Type (M.CA.CDT.00287)</w:t>
            </w:r>
          </w:p>
          <w:bookmarkEnd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*.4.4.5.6.1. Минимальная величина диапазона (casdo:‌Min‌Range‌Measure)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величина диапазона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2" w:id="1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5" w:id="1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6" w:id="1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"Минимальная величина диапазона (casdo:‌Min‌Range‌Measure)"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8" w:id="1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9" w:id="1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2" w:id="1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"Минимальная величина диапазона (casdo:‌Min‌Range‌Measure)"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*.4.4.5.6.2. Максимальная величина диапазона (casdo:‌Max‌Range‌Measure)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величина диапазона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3" w:id="1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6" w:id="1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7" w:id="1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величина диапазона (casdo:‌Max‌Range‌Measure)"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9" w:id="1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0" w:id="1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3" w:id="1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"Максимальная величина диапазона (casdo:‌Max‌Range‌Measure)" атрибут должен содержать идентификатор справочника (классификатора), в соответствии с которым указан код единицы измерения.</w:t>
            </w:r>
          </w:p>
          <w:bookmarkEnd w:id="1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"2016" – при использовании классификатора единиц измерения, размещенного в реестре НСИ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*.4.4.5.7. Объем в соответствии с контрактом (casdo:‌Contract‌Volume‌Measure)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товара в соответствии с контрактом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4"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7" w:id="1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8" w:id="1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"Объем в соответствии с контрактом (casdo:‌Contract‌Volume‌Measure)"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0" w:id="1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1" w:id="1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"Объем в соответствии с контрактом (casdo:‌Contract‌Volume‌Measure)"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*.4.4.5.8. Фактический объем (casdo:‌Fact‌Volume‌Measure)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M.CA.SDE.00260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4" w:id="1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7" w:id="1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8"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"Фактический объем (casdo:‌Fact‌Volume‌Measure)" 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0"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1"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"Фактический объем (casdo:‌Fact‌Volume‌Measure)"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4"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*.4.4.6. Количество товара</w:t>
            </w:r>
          </w:p>
          <w:bookmarkEnd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5"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6"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*.4.4.6.1. Количество товара с указанием единицы измерения</w:t>
            </w:r>
          </w:p>
          <w:bookmarkEnd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7"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0"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1"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3"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4"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7"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9"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*.4.4.6.2. Условное обозначение единицы измерения</w:t>
            </w:r>
          </w:p>
          <w:bookmarkEnd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0"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3"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18.17.35. Сведения о переработке товаров</w:t>
            </w:r>
          </w:p>
          <w:bookmarkEnd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(cacdo:‌Goods‌Item‌Processing‌Details)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указываемые при использовании декларации на товары в качестве документа об условиях переработки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4"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cacdo:‌Processing‌Details‌Type (M.CA.CDT.00447)</w:t>
            </w:r>
          </w:p>
          <w:bookmarkEnd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5"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Норма выхода продукции</w:t>
            </w:r>
          </w:p>
          <w:bookmarkEnd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(casdo:‌Rate‌Of‌Yield‌Text)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нормы выхода продуктов переработки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6" w:id="1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csdo:‌Text4000‌Type (M.SDT.00088)</w:t>
            </w:r>
          </w:p>
          <w:bookmarkEnd w:id="1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9" w:id="1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Способ идентификации</w:t>
            </w:r>
          </w:p>
          <w:bookmarkEnd w:id="1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(casdo:‌Goods‌Identification‌Method‌Text)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способа идентификации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0" w:id="1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csdo:‌Text4000‌Type (M.SDT.00088)</w:t>
            </w:r>
          </w:p>
          <w:bookmarkEnd w:id="1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3" w:id="1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Сведения о замене товаров</w:t>
            </w:r>
          </w:p>
          <w:bookmarkEnd w:id="1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(casdo:‌Goods‌Substitute‌Text)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замене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4" w:id="1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csdo:‌Text4000‌Type (M.SDT.00088)</w:t>
            </w:r>
          </w:p>
          <w:bookmarkEnd w:id="1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7" w:id="1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Документ об условиях переработки</w:t>
            </w:r>
          </w:p>
          <w:bookmarkEnd w:id="1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(cacdo:‌Processing‌Document‌Details)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предыдущем документе об условиях переработки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8" w:id="1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cacdo:‌CADoc‌Base‌Type (M.CA.CDT.00005)</w:t>
            </w:r>
          </w:p>
          <w:bookmarkEnd w:id="1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9" w:id="1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вида документа</w:t>
            </w:r>
          </w:p>
          <w:bookmarkEnd w:id="1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0" w:id="1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1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3" w:id="1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4" w:id="1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7" w:id="1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Наименование документа</w:t>
            </w:r>
          </w:p>
          <w:bookmarkEnd w:id="1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8" w:id="1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1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1" w:id="1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Номер документа</w:t>
            </w:r>
          </w:p>
          <w:bookmarkEnd w:id="1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2" w:id="1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5" w:id="1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Дата документа</w:t>
            </w:r>
          </w:p>
          <w:bookmarkEnd w:id="1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6" w:id="1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7" w:id="1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 Дата начала срока действия документа</w:t>
            </w:r>
          </w:p>
          <w:bookmarkEnd w:id="1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8" w:id="1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9" w:id="1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 Дата истечения срока действия документа</w:t>
            </w:r>
          </w:p>
          <w:bookmarkEnd w:id="1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0" w:id="1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1" w:id="1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Лицо, осуществляющее переработку</w:t>
            </w:r>
          </w:p>
          <w:bookmarkEnd w:id="1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(cacdo:‌Processing‌Subject‌Details)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осуществляющем операции по переработке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2" w:id="1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cacdo:‌CASubject‌Details‌Type (M.CA.CDT.00442)</w:t>
            </w:r>
          </w:p>
          <w:bookmarkEnd w:id="1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3" w:id="1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заполнен. </w:t>
            </w:r>
          </w:p>
          <w:bookmarkEnd w:id="1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(csdo:‌Subject‌Name)" или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4" w:id="1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страны</w:t>
            </w:r>
          </w:p>
          <w:bookmarkEnd w:id="1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5" w:id="1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7" w:id="1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8" w:id="1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1" w:id="1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Наименование субъекта</w:t>
            </w:r>
          </w:p>
          <w:bookmarkEnd w:id="1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2" w:id="1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5" w:id="1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Краткое наименование субъекта</w:t>
            </w:r>
          </w:p>
          <w:bookmarkEnd w:id="1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6" w:id="1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9" w:id="1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 Код организационно-правовой формы</w:t>
            </w:r>
          </w:p>
          <w:bookmarkEnd w:id="1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0"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3" w:id="1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4" w:id="1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7" w:id="1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*.5.5. Наименование организационно-правовой формы</w:t>
            </w:r>
          </w:p>
          <w:bookmarkEnd w:id="1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8" w:id="1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1" w:id="1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*.5.6. Идентификатор хозяйствующего субъекта</w:t>
            </w:r>
          </w:p>
          <w:bookmarkEnd w:id="1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2" w:id="1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1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5" w:id="1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Кыргызской Республике и Российской Федерации. </w:t>
            </w:r>
          </w:p>
          <w:bookmarkEnd w:id="1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код Общереспубликанского классификатора предприятий и организаций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8" w:id="1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1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9" w:id="1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1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"Идентификатор хозяйствующего субъекта (csdo:‌Business‌Entity‌Id)" атрибут должен содержать кодовое обозначение вида номера (кода) записи по государственному реестру (регистру) в соответствии со справочником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0" w:id="1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*.5.7. Уникальный идентификационный таможенный номер</w:t>
            </w:r>
          </w:p>
          <w:bookmarkEnd w:id="1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1" w:id="1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1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4" w:id="1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Казахстан.</w:t>
            </w:r>
          </w:p>
          <w:bookmarkEnd w:id="1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5" w:id="1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1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6" w:id="1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1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(casdo:‌CAUnique‌Customs‌Number‌Id)" атрибут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8" w:id="1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1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9" w:id="1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2" w:id="1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*.5.8. Идентификатор налогоплательщика</w:t>
            </w:r>
          </w:p>
          <w:bookmarkEnd w:id="1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3" w:id="1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1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6" w:id="1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1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1" w:id="1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*.5.9. Код причины постановки на учет</w:t>
            </w:r>
          </w:p>
          <w:bookmarkEnd w:id="1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2" w:id="1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1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4" w:id="1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*.5.10. Идентификатор физического лица</w:t>
            </w:r>
          </w:p>
          <w:bookmarkEnd w:id="1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5" w:id="1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1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8" w:id="1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Республике Казахстан и Кыргызской Республике. Реквизит предназначен для указания следующих сведений:</w:t>
            </w:r>
          </w:p>
          <w:bookmarkEnd w:id="1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номерной знак общественных услуг (НЗОУ) или номер справки об отсутствии НЗОУ;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идентификационный 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индивидуальный идентификационный номер (ИИН) или уникальный идентификационный номер (УИН);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 –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2" w:id="1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 Удостоверение личности</w:t>
            </w:r>
          </w:p>
          <w:bookmarkEnd w:id="1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3" w:id="1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1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4" w:id="1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*.5.11.1. Код страны</w:t>
            </w:r>
          </w:p>
          <w:bookmarkEnd w:id="1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5" w:id="1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7" w:id="1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8" w:id="1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1" w:id="1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*.5.11.2. Код вида документа, удостоверяющего личность</w:t>
            </w:r>
          </w:p>
          <w:bookmarkEnd w:id="1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2" w:id="1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1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5" w:id="1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6" w:id="1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9" w:id="1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*.5.11.3. Наименование вида документа</w:t>
            </w:r>
          </w:p>
          <w:bookmarkEnd w:id="1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0" w:id="1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1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3" w:id="1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*.5.11.4. Серия документа</w:t>
            </w:r>
          </w:p>
          <w:bookmarkEnd w:id="1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4" w:id="1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7" w:id="1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*.5.11.5. Номер документа</w:t>
            </w:r>
          </w:p>
          <w:bookmarkEnd w:id="1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8" w:id="1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1" w:id="1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*.5.11.6. Дата документа</w:t>
            </w:r>
          </w:p>
          <w:bookmarkEnd w:id="1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2" w:id="1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3" w:id="1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*.5.11.7. Дата истечения срока действия документа</w:t>
            </w:r>
          </w:p>
          <w:bookmarkEnd w:id="1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4" w:id="1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1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5" w:id="1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*.5.11.8. Идентификатор уполномоченного органа государства-члена</w:t>
            </w:r>
          </w:p>
          <w:bookmarkEnd w:id="1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6" w:id="1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9" w:id="1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*.5.11.9. Наименование уполномоченного органа государства-члена</w:t>
            </w:r>
          </w:p>
          <w:bookmarkEnd w:id="1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0" w:id="1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1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3" w:id="1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 Адрес</w:t>
            </w:r>
          </w:p>
          <w:bookmarkEnd w:id="1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4" w:id="1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1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заполнении реквизита "Адрес (ccdo:‌Subject‌Address‌Details)" должен формироваться только один экземпляр реквизита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5" w:id="1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*.5.12.1. Код вида адреса</w:t>
            </w:r>
          </w:p>
          <w:bookmarkEnd w:id="1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6" w:id="1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1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9" w:id="1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*.5.12.2. Код страны</w:t>
            </w:r>
          </w:p>
          <w:bookmarkEnd w:id="1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0" w:id="1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2" w:id="1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3" w:id="1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6" w:id="1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*.5.12.3. Код территории</w:t>
            </w:r>
          </w:p>
          <w:bookmarkEnd w:id="1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7" w:id="1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0" w:id="1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*.5.12.4. Регион</w:t>
            </w:r>
          </w:p>
          <w:bookmarkEnd w:id="1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1" w:id="1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4" w:id="1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*.5.12.5. Район</w:t>
            </w:r>
          </w:p>
          <w:bookmarkEnd w:id="1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5" w:id="1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8" w:id="1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*.5.12.6. Город</w:t>
            </w:r>
          </w:p>
          <w:bookmarkEnd w:id="1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9" w:id="1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2" w:id="1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*.5.12.7. Населенный пункт</w:t>
            </w:r>
          </w:p>
          <w:bookmarkEnd w:id="1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3" w:id="1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6" w:id="1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*.5.12.8. Улица</w:t>
            </w:r>
          </w:p>
          <w:bookmarkEnd w:id="1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7" w:id="1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0" w:id="1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*.5.12.9. Номер дома</w:t>
            </w:r>
          </w:p>
          <w:bookmarkEnd w:id="1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1" w:id="1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4" w:id="1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*.5.12.10. Номер помещения</w:t>
            </w:r>
          </w:p>
          <w:bookmarkEnd w:id="1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5" w:id="1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8" w:id="1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*.5.12.11. Почтовый индекс</w:t>
            </w:r>
          </w:p>
          <w:bookmarkEnd w:id="1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9" w:id="1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1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1" w:id="1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*.5.12.12. Номер абонентского ящика</w:t>
            </w:r>
          </w:p>
          <w:bookmarkEnd w:id="1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2" w:id="1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5" w:id="1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*.5.13. Контактный реквизит</w:t>
            </w:r>
          </w:p>
          <w:bookmarkEnd w:id="1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6" w:id="1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1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7" w:id="1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*.5.13.1. Код вида связи</w:t>
            </w:r>
          </w:p>
          <w:bookmarkEnd w:id="1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8" w:id="1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1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1" w:id="1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*.5.13.2. Наименование вида связи</w:t>
            </w:r>
          </w:p>
          <w:bookmarkEnd w:id="1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2" w:id="1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5" w:id="1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*.5.13.3. Идентификатор канала связи</w:t>
            </w:r>
          </w:p>
          <w:bookmarkEnd w:id="1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6" w:id="1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1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9" w:id="1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Место переработки товаров</w:t>
            </w:r>
          </w:p>
          <w:bookmarkEnd w:id="1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(cacdo:‌Processing‌Place‌Details)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совершения операций по переработке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0" w:id="1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cacdo:‌Processing‌Place‌Details‌Type (M.CA.CDT.00445)</w:t>
            </w:r>
          </w:p>
          <w:bookmarkEnd w:id="1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1" w:id="1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 Наименование (название) места</w:t>
            </w:r>
          </w:p>
          <w:bookmarkEnd w:id="1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(название) места (географического пункта)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2" w:id="1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5" w:id="1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 Адрес</w:t>
            </w:r>
          </w:p>
          <w:bookmarkEnd w:id="1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совершения операций по переработке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6" w:id="1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1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7" w:id="1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*.6.2.1. Код вида адреса</w:t>
            </w:r>
          </w:p>
          <w:bookmarkEnd w:id="1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8" w:id="1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1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"2" – фактический адрес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1" w:id="1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*.6.2.2. Код страны</w:t>
            </w:r>
          </w:p>
          <w:bookmarkEnd w:id="1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2" w:id="1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1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4" w:id="1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1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5" w:id="1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1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8" w:id="1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*.6.2.3. Код территории</w:t>
            </w:r>
          </w:p>
          <w:bookmarkEnd w:id="1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9" w:id="1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1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2" w:id="1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*.6.2.4. Регион</w:t>
            </w:r>
          </w:p>
          <w:bookmarkEnd w:id="1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3" w:id="1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6" w:id="1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*.6.2.5. Район</w:t>
            </w:r>
          </w:p>
          <w:bookmarkEnd w:id="1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7" w:id="1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0" w:id="1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*.6.2.6. Город</w:t>
            </w:r>
          </w:p>
          <w:bookmarkEnd w:id="1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1" w:id="1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4" w:id="1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*.6.2.7. Населенный пункт</w:t>
            </w:r>
          </w:p>
          <w:bookmarkEnd w:id="1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5" w:id="1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8" w:id="1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*.6.2.8. Улица</w:t>
            </w:r>
          </w:p>
          <w:bookmarkEnd w:id="1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9" w:id="1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1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2" w:id="1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*.6.2.9. Номер дома</w:t>
            </w:r>
          </w:p>
          <w:bookmarkEnd w:id="1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3" w:id="1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1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6" w:id="1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*.6.2.10. Номер помещения</w:t>
            </w:r>
          </w:p>
          <w:bookmarkEnd w:id="1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7" w:id="1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1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0" w:id="1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*.6.2.11. Почтовый индекс</w:t>
            </w:r>
          </w:p>
          <w:bookmarkEnd w:id="1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1" w:id="2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2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3" w:id="2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*.6.2.12. Номер абонентского ящика</w:t>
            </w:r>
          </w:p>
          <w:bookmarkEnd w:id="2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4" w:id="2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7" w:id="2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Товар, полученный (образовавшийся) в результате операций по переработке</w:t>
            </w:r>
          </w:p>
          <w:bookmarkEnd w:id="2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(cacdo:‌Processing‌Product‌Details)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товарах, полученных (образовавшихся) в результате операций по переработке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8" w:id="2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cacdo:‌Processing‌Product‌Details‌Type (M.CA.CDT.00446)</w:t>
            </w:r>
          </w:p>
          <w:bookmarkEnd w:id="2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9" w:id="2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 Код вида сведений о товарах, полученных (образовавшихся) в результате операций по переработке</w:t>
            </w:r>
          </w:p>
          <w:bookmarkEnd w:id="2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(casdo:‌Processing‌Product‌Kind‌Code)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сведений о товаре, полученном (образовавшемся) в результате операций по переработке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0" w:id="2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2" w:id="2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одно из следующих значений:</w:t>
            </w:r>
          </w:p>
          <w:bookmarkEnd w:id="2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продукты переработки;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остатки;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отходы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5" w:id="2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 Код товара по ТН ВЭД ЕАЭС</w:t>
            </w:r>
          </w:p>
          <w:bookmarkEnd w:id="2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 ВЭД ЕАЭС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6" w:id="2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csdo:‌Commodity‌Code‌Type (M.SDT.00065)</w:t>
            </w:r>
          </w:p>
          <w:bookmarkEnd w:id="2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ТН ВЭД ЕАЭС на уровне 2, 4, 6, 8, 9 или 10 знаков.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8" w:id="2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*.7.3. Наименование товара</w:t>
            </w:r>
          </w:p>
          <w:bookmarkEnd w:id="2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товара, включая коммерческое, фирменное или иное традиционное наименование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9" w:id="2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csdo:‌Text250‌Type (M.SDT.00072)</w:t>
            </w:r>
          </w:p>
          <w:bookmarkEnd w:id="2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2" w:id="2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*.7.4. Количество товара</w:t>
            </w:r>
          </w:p>
          <w:bookmarkEnd w:id="2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с указанием дополнительной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3" w:id="2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2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4" w:id="2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*.7.4.1. Количество товара с указанием единицы измерения</w:t>
            </w:r>
          </w:p>
          <w:bookmarkEnd w:id="2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5" w:id="2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2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8" w:id="2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9" w:id="2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2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1" w:id="2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2" w:id="2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5" w:id="2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2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7" w:id="2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*.7.4.2. Условное обозначение единицы измерения</w:t>
            </w:r>
          </w:p>
          <w:bookmarkEnd w:id="2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8" w:id="2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2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1" w:id="2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18.17.36. Дополнительные сведения по договору (контракту)</w:t>
            </w:r>
          </w:p>
          <w:bookmarkEnd w:id="2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(cacdo:‌Foreign‌Trade‌Contract‌Details)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 по договору (контракту)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2" w:id="2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cacdo:‌Foreign‌Trade‌Contract‌Details‌Type (M.CA.CDT.00203)</w:t>
            </w:r>
          </w:p>
          <w:bookmarkEnd w:id="2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3" w:id="2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Получатель</w:t>
            </w:r>
          </w:p>
          <w:bookmarkEnd w:id="2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(cacdo:‌Foreign‌Trade‌Consignee‌Details)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получатель товара по договору (контракту)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4" w:id="2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cacdo:‌CASubject‌Base‌Details‌Type (M.CA.CDT.00174)</w:t>
            </w:r>
          </w:p>
          <w:bookmarkEnd w:id="2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наименования субъекта должен быть заполнен один из реквизитов: "Наименование субъекта (csdo:‌Subject‌Name)" или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5" w:id="2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 Код страны</w:t>
            </w:r>
          </w:p>
          <w:bookmarkEnd w:id="2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6" w:id="2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8" w:id="2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9" w:id="2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2" w:id="2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 Наименование субъекта</w:t>
            </w:r>
          </w:p>
          <w:bookmarkEnd w:id="2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3" w:id="2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2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6" w:id="2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 Краткое наименование субъекта</w:t>
            </w:r>
          </w:p>
          <w:bookmarkEnd w:id="2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7" w:id="2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0" w:id="2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*.1.4. Код организационно-правовой формы</w:t>
            </w:r>
          </w:p>
          <w:bookmarkEnd w:id="2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1" w:id="2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4" w:id="2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5" w:id="2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8" w:id="2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*.1.5. Наименование организационно-правовой формы</w:t>
            </w:r>
          </w:p>
          <w:bookmarkEnd w:id="2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9" w:id="2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2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2" w:id="2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*.1.6. Идентификатор хозяйствующего субъекта</w:t>
            </w:r>
          </w:p>
          <w:bookmarkEnd w:id="2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3" w:id="2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2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основного государственного регистрационного номера (ОГРН) или основного государственного регистрационного номера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6" w:id="2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2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7" w:id="2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2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"Идентификатор хозяйствующего субъекта (csdo:‌Business‌Entity‌Id)" атрибут должен содержать кодовое обозначение вида номера (кода) записи по государственному реестру (регистру) в соответствии со справочником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8" w:id="2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*.1.7. Уникальный идентификационный таможенный номер</w:t>
            </w:r>
          </w:p>
          <w:bookmarkEnd w:id="2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9" w:id="2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2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2" w:id="2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2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3" w:id="2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2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5" w:id="2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6" w:id="2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9" w:id="2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*.1.8. Идентификатор налогоплательщика</w:t>
            </w:r>
          </w:p>
          <w:bookmarkEnd w:id="2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0" w:id="2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2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номера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3" w:id="2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*.1.9. Код причины постановки на учет</w:t>
            </w:r>
          </w:p>
          <w:bookmarkEnd w:id="2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4" w:id="2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2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6" w:id="2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Уникальный номер договора (контракта)</w:t>
            </w:r>
          </w:p>
          <w:bookmarkEnd w:id="2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(casdo:‌Transaction‌Passport‌Id)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номер договора (контракта), присвоенный уполномоченным банком при постановке договора (контракта) на учет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7" w:id="2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0" w:id="2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Договор (контракт)</w:t>
            </w:r>
          </w:p>
          <w:bookmarkEnd w:id="2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(cacdo:‌Foreign‌Main‌Contract‌Details)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реквизитах договора (контракта)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1" w:id="2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ccdo:‌Doc‌Details‌V4‌Type (M.CDT.00081)</w:t>
            </w:r>
          </w:p>
          <w:bookmarkEnd w:id="2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2" w:id="2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Код вида документа</w:t>
            </w:r>
          </w:p>
          <w:bookmarkEnd w:id="2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3" w:id="2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6" w:id="2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7" w:id="2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0" w:id="2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Наименование документа</w:t>
            </w:r>
          </w:p>
          <w:bookmarkEnd w:id="2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1" w:id="2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4" w:id="2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 Номер документа</w:t>
            </w:r>
          </w:p>
          <w:bookmarkEnd w:id="2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5" w:id="2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8" w:id="2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 Дата документа</w:t>
            </w:r>
          </w:p>
          <w:bookmarkEnd w:id="2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9" w:id="2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0" w:id="2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Дополнение к договору (контракту)</w:t>
            </w:r>
          </w:p>
          <w:bookmarkEnd w:id="2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(cacdo:‌Foreign‌Add‌Contract‌Details)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реквизитах дополнения к договору (контракту)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1" w:id="2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ccdo:‌Doc‌Details‌V4‌Type (M.CDT.00081)</w:t>
            </w:r>
          </w:p>
          <w:bookmarkEnd w:id="2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2" w:id="2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вида документа</w:t>
            </w:r>
          </w:p>
          <w:bookmarkEnd w:id="2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3" w:id="2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6" w:id="2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7" w:id="2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0" w:id="2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Наименование документа</w:t>
            </w:r>
          </w:p>
          <w:bookmarkEnd w:id="2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1" w:id="2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4" w:id="2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Номер документа</w:t>
            </w:r>
          </w:p>
          <w:bookmarkEnd w:id="2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5" w:id="2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8" w:id="2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Дата документа</w:t>
            </w:r>
          </w:p>
          <w:bookmarkEnd w:id="2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9" w:id="2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0" w:id="2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Условия поставки</w:t>
            </w:r>
          </w:p>
          <w:bookmarkEnd w:id="2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(cacdo:‌Delivery‌Terms‌Details)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условиях поставки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1" w:id="2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cacdo:‌Delivery‌Terms‌Details‌Type (M.CA.CDT.00375)</w:t>
            </w:r>
          </w:p>
          <w:bookmarkEnd w:id="2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2" w:id="2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условий поставки</w:t>
            </w:r>
          </w:p>
          <w:bookmarkEnd w:id="2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(casdo:‌Delivery‌Terms‌Code)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условий поставки (базис поставки)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3" w:id="2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casdo:‌Delivery‌Terms‌Code‌Type (M.CA.SDT.00161)</w:t>
            </w:r>
          </w:p>
          <w:bookmarkEnd w:id="2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условий поставки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5" w:id="2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6" w:id="2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условий поставки (casdo:‌Delivery‌Terms‌Code)" атрибут должен содержать значение "2014"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9" w:id="2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Наименование (название) места</w:t>
            </w:r>
          </w:p>
          <w:bookmarkEnd w:id="2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географического пункта (согласованного места поставки)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0" w:id="2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3" w:id="2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Код вида поставки товаров</w:t>
            </w:r>
          </w:p>
          <w:bookmarkEnd w:id="2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(casdo:‌Delivery‌Kind‌Code)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поставки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4" w:id="2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casdo:‌National‌Delivery‌Kind‌Code‌Type (M.CA.SDT.00158)</w:t>
            </w:r>
          </w:p>
          <w:bookmarkEnd w:id="2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поставки товаров в соответствии с классификатором видов поставок товаров, подлежащих учету при осуществлении экспортных операций, применяемым в Республике Беларусь.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6" w:id="2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Страна происхождения</w:t>
            </w:r>
          </w:p>
          <w:bookmarkEnd w:id="2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(cacdo:‌Origin‌Country‌Details)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происхождения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7" w:id="2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cacdo:‌CACountry‌Details‌Type (M.CA.CDT.00079)</w:t>
            </w:r>
          </w:p>
          <w:bookmarkEnd w:id="2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8" w:id="2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 Код страны</w:t>
            </w:r>
          </w:p>
          <w:bookmarkEnd w:id="2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9" w:id="2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2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1" w:id="2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2" w:id="2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5" w:id="2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 Краткое название страны</w:t>
            </w:r>
          </w:p>
          <w:bookmarkEnd w:id="2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6" w:id="2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2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краткое название страны, код которой содержится в реквизите "Код страны (casdo:‌CACountry‌Code)",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9" w:id="2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*.6.3. Код территории</w:t>
            </w:r>
          </w:p>
          <w:bookmarkEnd w:id="2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0" w:id="2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2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3" w:id="2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Таможенная стоимость</w:t>
            </w:r>
          </w:p>
          <w:bookmarkEnd w:id="2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 таможенная стоимость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4" w:id="2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7" w:id="2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8" w:id="2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0" w:id="2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1" w:id="2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4" w:id="2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Количество товара</w:t>
            </w:r>
          </w:p>
          <w:bookmarkEnd w:id="2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с указанием дополнительной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5" w:id="2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2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6" w:id="2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*.8.1. Количество товара с указанием единицы измерения</w:t>
            </w:r>
          </w:p>
          <w:bookmarkEnd w:id="2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7" w:id="2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2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0" w:id="2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1" w:id="2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2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3" w:id="2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4" w:id="2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7" w:id="2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2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9" w:id="2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*.8.2. Условное обозначение единицы измерения</w:t>
            </w:r>
          </w:p>
          <w:bookmarkEnd w:id="2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0" w:id="2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2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3" w:id="2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18.17.37. Условия поставки</w:t>
            </w:r>
          </w:p>
          <w:bookmarkEnd w:id="2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(cacdo:‌Delivery‌Terms‌Details)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условиях поставки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4" w:id="2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cacdo:‌Delivery‌Terms‌Details‌Type (M.CA.CDT.00375)</w:t>
            </w:r>
          </w:p>
          <w:bookmarkEnd w:id="2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5" w:id="2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условий поставки</w:t>
            </w:r>
          </w:p>
          <w:bookmarkEnd w:id="2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(casdo:‌Delivery‌Terms‌Code)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условий поставки (базис поставки)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6" w:id="2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casdo:‌Delivery‌Terms‌Code‌Type (M.CA.SDT.00161)</w:t>
            </w:r>
          </w:p>
          <w:bookmarkEnd w:id="2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условий поставки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8" w:id="2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9" w:id="2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условий поставки (casdo:‌Delivery‌Terms‌Code)" атрибут должен содержать значение "2014"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2" w:id="2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(название) места</w:t>
            </w:r>
          </w:p>
          <w:bookmarkEnd w:id="2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географического пункта (согласованного места поставки)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3" w:id="2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6" w:id="2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вида поставки товаров</w:t>
            </w:r>
          </w:p>
          <w:bookmarkEnd w:id="2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(casdo:‌Delivery‌Kind‌Code)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поставки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7" w:id="2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casdo:‌National‌Delivery‌Kind‌Code‌Type (M.CA.SDT.00158)</w:t>
            </w:r>
          </w:p>
          <w:bookmarkEnd w:id="2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поставки товаров в соответствии с классификатором видов поставок товаров, подлежащих учету при осуществлении экспортных операций, применяемым в Республике Беларусь.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9" w:id="2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18.17.38. Страна происхождения</w:t>
            </w:r>
          </w:p>
          <w:bookmarkEnd w:id="2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(cacdo:‌Origin‌Country‌Details)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происхождения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0" w:id="2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cacdo:‌CACountry‌Details‌Type (M.CA.CDT.00079)</w:t>
            </w:r>
          </w:p>
          <w:bookmarkEnd w:id="2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1" w:id="2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2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2" w:id="2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2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4" w:id="2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буквенный код страны происхождения, либо одно из следующих значений:</w:t>
            </w:r>
          </w:p>
          <w:bookmarkEnd w:id="2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 – Евросоюз;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 – неизвестно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6" w:id="2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7" w:id="2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0" w:id="2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Краткое название страны</w:t>
            </w:r>
          </w:p>
          <w:bookmarkEnd w:id="2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1" w:id="2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2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4" w:id="2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2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5" w:id="2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2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8" w:id="2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18.17.39. Страна происхождения в целях предоставления тарифных преференций</w:t>
            </w:r>
          </w:p>
          <w:bookmarkEnd w:id="2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(cacdo:‌Pref‌Origin‌Country‌Details)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стране происхождения, определенной в соответствии с правилами определения происхождения товаров, применяемыми при предоставлении тарифных преференций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M.CA.CDE.00606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9" w:id="2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cacdo:‌CACountry‌Details‌Type (M.CA.CDT.00079)</w:t>
            </w:r>
          </w:p>
          <w:bookmarkEnd w:id="2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0" w:id="2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2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1" w:id="2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2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буквенный код страны происхождения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3" w:id="2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4" w:id="2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7" w:id="2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Краткое название страны</w:t>
            </w:r>
          </w:p>
          <w:bookmarkEnd w:id="2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название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8" w:id="2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csdo:‌Name40‌Type (M.SDT.00069)</w:t>
            </w:r>
          </w:p>
          <w:bookmarkEnd w:id="2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1" w:id="2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2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2" w:id="2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2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5" w:id="2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18.17.40. Преференции</w:t>
            </w:r>
          </w:p>
          <w:bookmarkEnd w:id="2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(cacdo:‌Preference‌Details)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преференциях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6" w:id="2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cacdo:‌Preference‌Details‌Type (M.CA.CDT.00427)</w:t>
            </w:r>
          </w:p>
          <w:bookmarkEnd w:id="2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7" w:id="2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преференции по уплате таможенных сборов</w:t>
            </w:r>
          </w:p>
          <w:bookmarkEnd w:id="2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(casdo:‌Customs‌Clearance‌Charges‌Pref‌Code)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преференции по уплате таможенных сборов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8" w:id="2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casdo:‌Customs‌Tax‌Pref‌Code‌Type (M.CA.SDT.00150)</w:t>
            </w:r>
          </w:p>
          <w:bookmarkEnd w:id="2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льготы по уплате таможенных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1" w:id="2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2" w:id="2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"2008"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5" w:id="2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преференции по уплате таможенной пошлины</w:t>
            </w:r>
          </w:p>
          <w:bookmarkEnd w:id="2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(casdo:‌Customs‌Duty‌Pref‌Code)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преференции по уплате таможенной пошлины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M.CA.SDE.00682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6" w:id="2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casdo:‌Customs‌Tax‌Pref‌Code‌Type (M.CA.SDT.00150)</w:t>
            </w:r>
          </w:p>
          <w:bookmarkEnd w:id="2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льготы по уплате таможенных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код льготы в соответствии с классификатором льгот по уплате таможенных платежей или значение "ПВ" – если декларант планирует восстановить тарифные преференции после выпуска товаров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9" w:id="2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0" w:id="2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"2008"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3" w:id="2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преференции по уплате акциза</w:t>
            </w:r>
          </w:p>
          <w:bookmarkEnd w:id="2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(casdo:‌Excise‌Pref‌Code)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преференции по уплате акциза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4" w:id="2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casdo:‌Customs‌Tax‌Pref‌Code‌Type (M.CA.SDT.00150)</w:t>
            </w:r>
          </w:p>
          <w:bookmarkEnd w:id="2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льготы по уплате таможенных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7" w:id="2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8" w:id="2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"2008"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1" w:id="2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преференции по уплате налога на добавленную стоимость</w:t>
            </w:r>
          </w:p>
          <w:bookmarkEnd w:id="2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(casdo:‌VATPref‌Code)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преференции по уплате налога на добавленную стоимость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2" w:id="2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casdo:‌Customs‌Tax‌Pref‌Code‌Type (M.CA.SDT.00150)</w:t>
            </w:r>
          </w:p>
          <w:bookmarkEnd w:id="2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льготы по уплате таможенных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5" w:id="2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6" w:id="2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"2008"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9" w:id="2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18.17.41. Таможенная процедура</w:t>
            </w:r>
          </w:p>
          <w:bookmarkEnd w:id="2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(cacdo:‌Customs‌Procedure‌Details)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таможенной процедуре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0" w:id="2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cacdo:‌Customs‌Procedure‌Details‌Type (M.CA.CDT.00127)</w:t>
            </w:r>
          </w:p>
          <w:bookmarkEnd w:id="2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1" w:id="2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таможенной процедуры</w:t>
            </w:r>
          </w:p>
          <w:bookmarkEnd w:id="2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(casdo:‌Customs‌Procedure‌Code)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таможенной процедуры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M.CA.SDE.00086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2" w:id="2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casdo:‌Customs‌Procedure‌Code‌Type (M.CA.SDT.00043)</w:t>
            </w:r>
          </w:p>
          <w:bookmarkEnd w:id="2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таможенной процедуры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код заявляемой таможенной процедуры в соответствии с классификатором видов таможенных процедур или значение "00" – при таможенном декларировании припасов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4" w:id="2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5" w:id="2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8" w:id="2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предшествующей таможенной процедуры</w:t>
            </w:r>
          </w:p>
          <w:bookmarkEnd w:id="2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(casdo:‌Previous‌Customs‌Procedure‌Mode‌Code)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предшествующей таможенной процедуры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M.CA.SDE.00276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9" w:id="2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casdo:‌Customs‌Procedure‌Code‌Type (M.CA.SDT.00043)</w:t>
            </w:r>
          </w:p>
          <w:bookmarkEnd w:id="2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таможенной процедуры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1" w:id="2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2" w:id="2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5" w:id="2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особенности перемещения товаров</w:t>
            </w:r>
          </w:p>
          <w:bookmarkEnd w:id="2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(casdo:‌Goods‌Move‌Feature‌Code)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перемещения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M.CA.SDE.00088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6" w:id="2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casdo:‌Goods‌Move‌Feature‌Code‌Type (M.CA.SDT.00044)</w:t>
            </w:r>
          </w:p>
          <w:bookmarkEnd w:id="2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особенностей перемещения товаров.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8" w:id="2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9" w:id="2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2" w:id="2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18.17.42. Стоимость</w:t>
            </w:r>
          </w:p>
          <w:bookmarkEnd w:id="2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(цена)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3" w:id="2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6" w:id="2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7" w:id="2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"Стоимость (casdo:‌CA‌Value‌Amount)" атрибут должен содержать буквенный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currency‌Code‌List‌Id)", или значение "OOO" – при таможенном декларировании международных почтовых отправлений в соответствии с таможенной процедурой таможенного транзита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9" w:id="2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0" w:id="2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(casdo:‌CA‌Value‌Amount)"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3" w:id="2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18.17.43. Курс валюты</w:t>
            </w:r>
          </w:p>
          <w:bookmarkEnd w:id="2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(casdo:‌Exchange‌Rate)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 стоимости (цены)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4" w:id="2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casdo:‌Exchange‌Rate‌Type (M.CA.SDT.00071)</w:t>
            </w:r>
          </w:p>
          <w:bookmarkEnd w:id="2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значение: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8" w:id="2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9" w:id="2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 (casdo:‌Exchange‌Rate)"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1" w:id="2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2" w:id="2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 (casdo:‌Exchange‌Rate)"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5" w:id="2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масштаб</w:t>
            </w:r>
          </w:p>
          <w:bookmarkEnd w:id="2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scale‌Number)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 в десятичной системе счисления, представленный в виде показателя степени числа 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6" w:id="2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csdo:‌Number2‌Type (M.SDT.00096)</w:t>
            </w:r>
          </w:p>
          <w:bookmarkEnd w:id="2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 умолчанию: 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0" w:id="2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атрибута должно содержать количество иностранных денежных единиц, котируемых за одну единицу национальной валюты.</w:t>
            </w:r>
          </w:p>
          <w:bookmarkEnd w:id="2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быть указано в виде степени числа 10 (значение "0" соответствует 1 единице, значение "1" – 10 единицам, значение "2" – 100 единицам и т.д.)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1" w:id="2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18.17.44. Таможенная стоимость</w:t>
            </w:r>
          </w:p>
          <w:bookmarkEnd w:id="2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стоимость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2" w:id="2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5" w:id="2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6" w:id="2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буквеннный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8" w:id="2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9" w:id="2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2" w:id="2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18.17.45. Статистическая стоимость</w:t>
            </w:r>
          </w:p>
          <w:bookmarkEnd w:id="2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(casdo:‌Statistic‌Value‌Amount)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стоимость декларируемого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3" w:id="2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6" w:id="2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7" w:id="2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"Статистическая стоимость (casdo:‌Statistic‌Value‌Amount)" атрибут должен содержать буквеннный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9" w:id="2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0" w:id="2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"Статистическая стоимость (casdo:‌Statistic‌Value‌Amount)"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3" w:id="2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18.17.46. Общая статистическая стоимость</w:t>
            </w:r>
          </w:p>
          <w:bookmarkEnd w:id="2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(casdo:‌Total‌Statistic‌Value‌Amount)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статистическая стоимость товара, перемещаемого через таможенную границу Евразийского экономического союза в несобранном или разобранном виде, в том числе некомплектном или незавершенном виде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M.CA.SDE.01203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4" w:id="2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Беларусь,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7" w:id="2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8" w:id="2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статистическая стоимость (casdo:‌Total‌Statistic‌Value‌Amount)" атрибут должен содержать буквеннный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0" w:id="2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1" w:id="2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"Общая статистическая стоимость (casdo:‌Total‌Statistic‌Value‌Amount)"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4" w:id="2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18.17.47. Код метода определения таможенной стоимости</w:t>
            </w:r>
          </w:p>
          <w:bookmarkEnd w:id="2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(casdo:‌Valuation‌Method‌Code)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метода определения таможенной стоимости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5" w:id="2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casdo:‌Valuation‌Method‌Code‌Type (M.CA.SDT.00185)</w:t>
            </w:r>
          </w:p>
          <w:bookmarkEnd w:id="2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метода определения таможенной стоимости в соответствии со справочником (классификатором), идентификатор которого определен в атрибуте "Идентификатор справочника (классификатора)"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7" w:id="2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при его заполнении должен содержать код метода в соответствии с классификатором методов определения таможенной стоимости. </w:t>
            </w:r>
          </w:p>
          <w:bookmarkEnd w:id="2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 реквизит может содержать значение "7" – при декларировании валюты государств-членов, иностранной валюты (кроме используемой для нумизматических целей), ценных бумаг, выпущенных в обращение, а также при помещении товаров под таможенные процедуры таможенного склада, уничтожения, отказа в пользу государства, специальной таможенной процедуры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8" w:id="2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9" w:id="2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метода определения таможенной стоимости (casdo:‌Valuation‌Method‌Code)" атрибут должен содержать значение "2005"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2" w:id="2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18.17.48. Квота</w:t>
            </w:r>
          </w:p>
          <w:bookmarkEnd w:id="2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(cacdo:‌Quota‌Details)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квоте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M.CA.CDE.00161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3" w:id="2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cacdo:‌Quota‌Details‌Type (M.CA.CDT.00122)</w:t>
            </w:r>
          </w:p>
          <w:bookmarkEnd w:id="2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4" w:id="2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Остаток квоты в количественном выражении</w:t>
            </w:r>
          </w:p>
          <w:bookmarkEnd w:id="2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(cacdo:‌Quota‌Measure‌Reminder‌Details)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остатке квоты в количественном выражении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5" w:id="2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2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6" w:id="2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 Количество товара с указанием единицы измерения</w:t>
            </w:r>
          </w:p>
          <w:bookmarkEnd w:id="2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7" w:id="2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2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0" w:id="2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1" w:id="2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2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3" w:id="2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4" w:id="2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7" w:id="2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2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9" w:id="2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 Условное обозначение единицы измерения</w:t>
            </w:r>
          </w:p>
          <w:bookmarkEnd w:id="2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0" w:id="2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2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3" w:id="2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Остаток квоты в стоимостном выражении</w:t>
            </w:r>
          </w:p>
          <w:bookmarkEnd w:id="2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(casdo:‌Quota‌Remainder‌Amount)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остатке квоты в стоимостном выражении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M.CA.SDE.00273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4" w:id="2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casdo:‌Payment‌Amount‌With‌NCurrency‌Type (M.CA.SDT.00147)</w:t>
            </w:r>
          </w:p>
          <w:bookmarkEnd w:id="2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7" w:id="2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8" w:id="2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csdo:‌Currency‌N3‌Code‌V3‌Type (M.SDT.00145)</w:t>
            </w:r>
          </w:p>
          <w:bookmarkEnd w:id="2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"Остаток квоты в стоимостном выражении (casdo:‌Quota‌Remainder‌Amount)" атрибут должен содержать цифровой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0" w:id="2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1" w:id="2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"Остаток квоты в стоимостном выражении (casdo:‌Quota‌Remainder‌Amount)"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4" w:id="2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Количество товара для списания квоты</w:t>
            </w:r>
          </w:p>
          <w:bookmarkEnd w:id="2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(cacdo:‌Quota‌Write‌Off‌Measure‌Details)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 в единице измерения, необходимое для списания квоты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M.CA.CDE.00164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5" w:id="2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2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6" w:id="2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Количество товара с указанием единицы измерения</w:t>
            </w:r>
          </w:p>
          <w:bookmarkEnd w:id="2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7" w:id="2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2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0" w:id="2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1" w:id="2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2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3" w:id="2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4" w:id="2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7" w:id="2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2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9" w:id="2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Условное обозначение единицы измерения</w:t>
            </w:r>
          </w:p>
          <w:bookmarkEnd w:id="2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0" w:id="2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2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3" w:id="2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18.17.49. Предшествующий документ</w:t>
            </w:r>
          </w:p>
          <w:bookmarkEnd w:id="2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(cacdo:‌Preceding‌Doc‌Details)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предшествующем документе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4" w:id="2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cacdo:‌Preceding‌Doc‌Details‌Type (M.CA.CDT.00177)</w:t>
            </w:r>
          </w:p>
          <w:bookmarkEnd w:id="2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5" w:id="2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Идентификатор записи</w:t>
            </w:r>
          </w:p>
          <w:bookmarkEnd w:id="2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записи о предшествующем документе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6" w:id="2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2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порядковый номер записи о предшествующем документе. Нумерация начинается с 1 отдельно для каждого товара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9" w:id="2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</w:t>
            </w:r>
          </w:p>
          <w:bookmarkEnd w:id="2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0" w:id="2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3" w:id="2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4" w:id="2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документа (csdo:DocKindCode)" 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7" w:id="2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документа</w:t>
            </w:r>
          </w:p>
          <w:bookmarkEnd w:id="2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8" w:id="2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1" w:id="2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Регистрационный номер таможенного документа</w:t>
            </w:r>
          </w:p>
          <w:bookmarkEnd w:id="2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товары, транзитной декларации, заявления о выпуске товаров до подачи декларации на товары или заявления о совершении операций в отношении временно вывезенных транспортных средств международной перевозки, являющихся товарами, помещенными под таможенную процедуру временного ввоза (допуска)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2" w:id="2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cacdo:‌Customs‌Document‌Id‌WOrdinal‌Details‌Type (M.CA.CDT.00433)</w:t>
            </w:r>
          </w:p>
          <w:bookmarkEnd w:id="2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реквизите указываются сведения о номере таможенного документа, соответствующем шаблону: ТТТТТТТТ/ДДММГГ/ННННННН/РР, где ТТТТТТТ 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3" w:id="2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 Код таможенного органа</w:t>
            </w:r>
          </w:p>
          <w:bookmarkEnd w:id="2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4" w:id="2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2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6" w:id="2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 Дата документа</w:t>
            </w:r>
          </w:p>
          <w:bookmarkEnd w:id="2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7" w:id="2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8" w:id="2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 Номер таможенного документа по журналу регистрации</w:t>
            </w:r>
          </w:p>
          <w:bookmarkEnd w:id="2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9" w:id="2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casdo:‌Customs‌Document‌Id‌Type (M.CA.SDT.00118)</w:t>
            </w:r>
          </w:p>
          <w:bookmarkEnd w:id="2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2" w:id="2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 Порядковый номер</w:t>
            </w:r>
          </w:p>
          <w:bookmarkEnd w:id="2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вносимых изменений и (или) дополнений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3" w:id="2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casdo:‌Id2‌Type (M.CA.SDT.00183)</w:t>
            </w:r>
          </w:p>
          <w:bookmarkEnd w:id="2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6" w:id="2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Регистрационный номер декларации на транспортное средство</w:t>
            </w:r>
          </w:p>
          <w:bookmarkEnd w:id="2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(cacdo:‌DTMDoc‌Details)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транспортное средство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7" w:id="2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cacdo:‌DTMDoc‌Details‌Type (M.CA.CDT.00240)</w:t>
            </w:r>
          </w:p>
          <w:bookmarkEnd w:id="2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8" w:id="2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Код таможенного органа</w:t>
            </w:r>
          </w:p>
          <w:bookmarkEnd w:id="2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9" w:id="2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2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1" w:id="2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Дата документа</w:t>
            </w:r>
          </w:p>
          <w:bookmarkEnd w:id="2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2" w:id="2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3" w:id="2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Номер таможенного документа по журналу регистрации</w:t>
            </w:r>
          </w:p>
          <w:bookmarkEnd w:id="2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журналу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4" w:id="2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casdo:‌Customs‌Document‌Id‌Type (M.CA.SDT.00118)</w:t>
            </w:r>
          </w:p>
          <w:bookmarkEnd w:id="2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7" w:id="2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 Код вида транспорта</w:t>
            </w:r>
          </w:p>
          <w:bookmarkEnd w:id="2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8" w:id="2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1" w:id="2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2" w:id="2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5" w:id="2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Регистрационный номер предварительной информации</w:t>
            </w:r>
          </w:p>
          <w:bookmarkEnd w:id="2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(cacdo:‌Preliminary‌Information‌Id‌Details)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предварительной информации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6" w:id="2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cacdo:‌Preliminary‌Information‌Id‌Details‌Type (M.CA.CDT.01183)</w:t>
            </w:r>
          </w:p>
          <w:bookmarkEnd w:id="2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7" w:id="2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*.6.1. Код страны</w:t>
            </w:r>
          </w:p>
          <w:bookmarkEnd w:id="2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8" w:id="2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0" w:id="2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1" w:id="2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4" w:id="2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*.6.2. Дата</w:t>
            </w:r>
          </w:p>
          <w:bookmarkEnd w:id="2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предварительной информации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5" w:id="2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6" w:id="2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*.6.3. Порядковый номер предварительной информации</w:t>
            </w:r>
          </w:p>
          <w:bookmarkEnd w:id="2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(casdo:‌Preliminary‌Information‌Seq‌Id)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идентификатор предварительной информации, присваиваемый при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M.CA.SDE.01169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7" w:id="2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casdo:‌Preliminary‌Information‌Seq‌Id‌Type (M.CA.SDT.01129)</w:t>
            </w:r>
          </w:p>
          <w:bookmarkEnd w:id="2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9" w:id="2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Регистрационный номер книжки МДП</w:t>
            </w:r>
          </w:p>
          <w:bookmarkEnd w:id="2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(cacdo:‌TIRId‌Details)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книжки МДП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0" w:id="2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cacdo:‌TIRBase‌Id‌Details‌Type (M.CA.CDT.00701)</w:t>
            </w:r>
          </w:p>
          <w:bookmarkEnd w:id="2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1" w:id="2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 Серия книжки МДП</w:t>
            </w:r>
          </w:p>
          <w:bookmarkEnd w:id="2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книжки МДП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2" w:id="2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casdo:‌TIRSeries‌Id‌Type (M.CA.SDT.00094)</w:t>
            </w:r>
          </w:p>
          <w:bookmarkEnd w:id="2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4" w:id="2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 Идентификационный номер книжки МДП</w:t>
            </w:r>
          </w:p>
          <w:bookmarkEnd w:id="2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5" w:id="2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casdo:‌TIRId‌Type (M.CA.SDT.00095)</w:t>
            </w:r>
          </w:p>
          <w:bookmarkEnd w:id="2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\d{8}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7" w:id="2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Номер документа</w:t>
            </w:r>
          </w:p>
          <w:bookmarkEnd w:id="2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иного предшествующего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8" w:id="2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реквизите указывается номер таможенного документа, не являющегося предварительной информацией, книжкой МДП, декларацией на транспортное средство, или номер которого не соответствует шаблону: ТТТТТТТТ/ДДММГГ/ННННННН/РР, где ТТТТТТТ 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1" w:id="2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Дата документа</w:t>
            </w:r>
          </w:p>
          <w:bookmarkEnd w:id="2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иного предшествующего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2" w:id="2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"Номер документа (csdo:‌Doc‌Id)" реквизит должен быть заполнен и содержать значение, приводимое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3" w:id="2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Порядковый номер товара</w:t>
            </w:r>
          </w:p>
          <w:bookmarkEnd w:id="2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в предшествующем документе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4" w:id="2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2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6" w:id="2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Сведения о товаре, заявленные в предшествующем документе</w:t>
            </w:r>
          </w:p>
          <w:bookmarkEnd w:id="2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(cacdo:‌Preceding‌Goods‌Details)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товаре, заявленные в предшествующем документе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M.CA.CDE.00149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7" w:id="2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cacdo:‌Preceding‌Goods‌Detais‌Type (M.CA.CDT.00176)</w:t>
            </w:r>
          </w:p>
          <w:bookmarkEnd w:id="2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8" w:id="2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*.11.1. Код товара по ТН ВЭД ЕАЭС</w:t>
            </w:r>
          </w:p>
          <w:bookmarkEnd w:id="2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товара в соответствии с ТН ВЭД ЕАЭС, указанное в предшествующем документе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9" w:id="2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csdo:‌Commodity‌Code‌Type (M.SDT.00065)</w:t>
            </w:r>
          </w:p>
          <w:bookmarkEnd w:id="2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ТН ВЭД ЕАЭС на уровне 2, 4, 6, 8, 9 или 10 знаков.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 и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1" w:id="2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*.11.2. Масса нетто</w:t>
            </w:r>
          </w:p>
          <w:bookmarkEnd w:id="2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(csdo:‌Unified‌Net‌Mass‌Measure)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нетто товара, использованного при изготовлении или вошедшего в состав декларируемого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2" w:id="2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2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5" w:id="2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6" w:id="2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2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 (csdo:‌Unified‌Net‌Mass‌Measure)"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8" w:id="2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9" w:id="2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 (csdo:‌Unified‌Net‌Mass‌Measure)"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2" w:id="2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*.11.3. Масса нетто, указанная в предшествующем документе</w:t>
            </w:r>
          </w:p>
          <w:bookmarkEnd w:id="2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(casdo:‌Pre‌Declaration‌Net‌Mass‌Measure)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товара нетто, указанная в предшествующем таможенном документе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3" w:id="2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2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6" w:id="2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7" w:id="2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2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нетто, указанная в предшествующем документе (casdo:‌Pre‌Declaration‌Net‌Mass‌Measure)" атрибут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9" w:id="2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0" w:id="2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"Масса нетто, указанная в предшествующем документе (casdo:‌Pre‌Declaration‌Net‌Mass‌Measure)" атрибут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3" w:id="2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*.11.4. Таможенная стоимость</w:t>
            </w:r>
          </w:p>
          <w:bookmarkEnd w:id="2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стоимость товара, указанная в предшествующем документе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4" w:id="2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7" w:id="2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8" w:id="2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буквеннный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0" w:id="2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1" w:id="2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"Таможенная стоимость (casdo:‌Customs‌Value‌Amount)"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4" w:id="2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 Количество товара</w:t>
            </w:r>
          </w:p>
          <w:bookmarkEnd w:id="2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товара, использованного при изготовлении или вошедшего в состав декларируемого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5" w:id="2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2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6" w:id="2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*.11.5.1. Количество товара с указанием единицы измерения</w:t>
            </w:r>
          </w:p>
          <w:bookmarkEnd w:id="2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7" w:id="2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2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0" w:id="2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1" w:id="2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2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3" w:id="2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4" w:id="2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7" w:id="2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2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9" w:id="2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*.11.5.2. Условное обозначение единицы измерения</w:t>
            </w:r>
          </w:p>
          <w:bookmarkEnd w:id="2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0" w:id="2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2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3" w:id="2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18.17.50. Представленный документ (сведения)</w:t>
            </w:r>
          </w:p>
          <w:bookmarkEnd w:id="2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(cacdo:‌Presented‌Doc‌Details)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 и (или) представленные документы (сведения)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M.CA.CDE.00497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4" w:id="2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cacdo:‌Presented‌Doc‌Details‌Type (M.CA.CDT.00291)</w:t>
            </w:r>
          </w:p>
          <w:bookmarkEnd w:id="2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5" w:id="2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2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6" w:id="2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9" w:id="2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0" w:id="2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3" w:id="2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2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4" w:id="2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7" w:id="2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2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8" w:id="2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1" w:id="2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2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2" w:id="2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3" w:id="2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bookmarkEnd w:id="2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4" w:id="2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5" w:id="2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bookmarkEnd w:id="2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6" w:id="2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7" w:id="2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страны</w:t>
            </w:r>
          </w:p>
          <w:bookmarkEnd w:id="2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8" w:id="2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0" w:id="2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1" w:id="2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(csdo:‌Unified‌Country‌Code)"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4" w:id="2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Наименование уполномоченного органа государства-члена</w:t>
            </w:r>
          </w:p>
          <w:bookmarkEnd w:id="2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5" w:id="2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2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8" w:id="2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Идентификатор уполномоченного органа государства-члена</w:t>
            </w:r>
          </w:p>
          <w:bookmarkEnd w:id="2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символов, идентифицирующая государственный или межгосударственный орган (организацию), выдавший или утвердивший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9" w:id="2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2" w:id="2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Информационный ресурс</w:t>
            </w:r>
          </w:p>
          <w:bookmarkEnd w:id="2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(cacdo:‌Information‌Source‌Details)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информационном ресурсе в информационно-телекоммуникационной сети "Интернет"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3" w:id="2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cacdo:‌Information‌Source‌Details‌Type (M.CA.CDT.00295)</w:t>
            </w:r>
          </w:p>
          <w:bookmarkEnd w:id="2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4" w:id="2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*.10.1. Наименование информационного источника или ресурса</w:t>
            </w:r>
          </w:p>
          <w:bookmarkEnd w:id="2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(casdo:‌Information‌Source‌Name)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информационного ресурса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5" w:id="2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8" w:id="2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*.10.2. Ссылка на детализированные сведения</w:t>
            </w:r>
          </w:p>
          <w:bookmarkEnd w:id="2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(csdo:‌Details‌Resource‌Id)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информационный ресурс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9" w:id="2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csdo:‌Resource‌Id‌Type (M.SDT.00197)</w:t>
            </w:r>
          </w:p>
          <w:bookmarkEnd w:id="2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2" w:id="2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*.10.3. Дата</w:t>
            </w:r>
          </w:p>
          <w:bookmarkEnd w:id="2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обращения к информационному ресурсу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3" w:id="2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4" w:id="2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Идентификатор записи</w:t>
            </w:r>
          </w:p>
          <w:bookmarkEnd w:id="2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идентификатор, используемый для целей однозначной ссылки на запись, или порядковый номер записи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5" w:id="2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2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может быть заполнен информационной системой, сформировавшей электронный документ, в целях однозначной идентификации записи в документе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8" w:id="2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Код вида налогов, сборов или иного платежа</w:t>
            </w:r>
          </w:p>
          <w:bookmarkEnd w:id="2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9" w:id="2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casdo:‌Customs‌Tax‌Mode‌Code‌Type (M.CA.SDT.00053)</w:t>
            </w:r>
          </w:p>
          <w:bookmarkEnd w:id="2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налогов, сборов и иных платежей, взимание которых возложено на таможенные органы,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1" w:id="2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2" w:id="2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налогов, сборов или иного платежа (casdo:‌Customs‌Tax‌Mode‌Code)" атрибут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5" w:id="2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 Дата</w:t>
            </w:r>
          </w:p>
          <w:bookmarkEnd w:id="2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заявляемый срок совершения таможенной операции (процедуры) или ее окончания (срок временного ввоза (вывоза), хранения товаров, переработки, действия специальной таможенной процедуры и т.д.)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6" w:id="2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7" w:id="2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 Код вида срока временного ввоза (вывоза)</w:t>
            </w:r>
          </w:p>
          <w:bookmarkEnd w:id="2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(casdo:‌Temporary‌Import‌Kind‌Code)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срока временного ввоза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8" w:id="2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0" w:id="2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принимать одно из следующих значений:</w:t>
            </w:r>
          </w:p>
          <w:bookmarkEnd w:id="2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если срок временного ввоз/вывоза менее 1 года;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если срок временного ввоз/вывоза более 1 года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2" w:id="2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 Код вида дополнительной информации</w:t>
            </w:r>
          </w:p>
          <w:bookmarkEnd w:id="2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(casdo:‌Doc‌Add‌Info‌Code)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дополнительной информации о документе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3" w:id="2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casdo:‌Doc‌Add‌Info‌Code‌Type (M.CA.SDT.00187)</w:t>
            </w:r>
          </w:p>
          <w:bookmarkEnd w:id="2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кодов дополнительной информации о документах, применяемом в Республике Беларусь.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6" w:id="2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 Код таможенного органа</w:t>
            </w:r>
          </w:p>
          <w:bookmarkEnd w:id="2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органа, зарегистрировавшего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7" w:id="2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2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9" w:id="2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*.17. Признак опережающей поставки</w:t>
            </w:r>
          </w:p>
          <w:bookmarkEnd w:id="2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(casdo:‌Supply‌Status‌Indicator)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опережающей поставки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0" w:id="2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bdt:‌Indicator‌Type (M.BDT.00013)</w:t>
            </w:r>
          </w:p>
          <w:bookmarkEnd w:id="2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из двух значений: "true" (истина) или "false" (ложь)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принимать значение "11" – опережающая поставка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1" w:id="2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*.18. Общее количество документов</w:t>
            </w:r>
          </w:p>
          <w:bookmarkEnd w:id="2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(casdo:‌Document‌Quantity)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документов, в соответствии с которыми перемещаются товары, согласно списку договоров (контрактов)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2" w:id="2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csdo:‌Quantity5‌Type (M.SDT.00155)</w:t>
            </w:r>
          </w:p>
          <w:bookmarkEnd w:id="2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4" w:id="2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*.19. Стоимость</w:t>
            </w:r>
          </w:p>
          <w:bookmarkEnd w:id="2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операций по переработке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M.CA.SDE.00383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5" w:id="2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8" w:id="2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9" w:id="2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(casdo:‌CAValue‌Amount)"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1" w:id="2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2" w:id="2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"Стоимость (casdo:‌CAValue‌Amount)"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5" w:id="2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*.20. Порядковый номер листа книжки МДП</w:t>
            </w:r>
          </w:p>
          <w:bookmarkEnd w:id="2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(casdo:‌TIRPage‌Ordinal)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листа книжки МДП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6" w:id="2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2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8" w:id="2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*.21. Идентификационный номер держателя книжки МДП</w:t>
            </w:r>
          </w:p>
          <w:bookmarkEnd w:id="2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(casdo:‌TIRHolder‌Id)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держателя книжки МДП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M.CA.SDE.00239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9" w:id="2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casdo:‌TIRHolder‌Id‌Type (M.CA.SDT.00077)</w:t>
            </w:r>
          </w:p>
          <w:bookmarkEnd w:id="2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2" w:id="2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*.22. Товар лицензии</w:t>
            </w:r>
          </w:p>
          <w:bookmarkEnd w:id="2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(cacdo:‌Licensed‌Goods‌Details)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товаре в лицензии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M.CA.CDE.00496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3" w:id="2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cacdo:‌Licensed‌Goods‌Details‌Type (M.CA.CDT.00439)</w:t>
            </w:r>
          </w:p>
          <w:bookmarkEnd w:id="2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4" w:id="2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*.22.1. Порядковый номер товара</w:t>
            </w:r>
          </w:p>
          <w:bookmarkEnd w:id="2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M.CA.SDE.00183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5" w:id="2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2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7" w:id="2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*.22.2. Порядковый номер перечня товаров</w:t>
            </w:r>
          </w:p>
          <w:bookmarkEnd w:id="2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(casdo:‌License‌Annex‌Ordinal)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перечня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8" w:id="2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2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0" w:id="2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*.23. Код электронного документа (сведений)</w:t>
            </w:r>
          </w:p>
          <w:bookmarkEnd w:id="2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электронного документа (сведений)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1" w:id="2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csdo:‌Code10‌Type (M.SDT.00179)</w:t>
            </w:r>
          </w:p>
          <w:bookmarkEnd w:id="2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4" w:id="2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*.24. Идентификатор электронного документа в хранилище</w:t>
            </w:r>
          </w:p>
          <w:bookmarkEnd w:id="2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(cacdo:‌Doc‌Arch‌Id‌Details)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идентификаторы, присвоенные документу (сведениям) при размещении в хранилище электронных документов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5" w:id="2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cacdo:‌Doc‌Arch‌Id‌Details‌Type (M.CA.CDT.00462)</w:t>
            </w:r>
          </w:p>
          <w:bookmarkEnd w:id="2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6" w:id="2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*.24.1. Идентификатор хранилища электронных документов</w:t>
            </w:r>
          </w:p>
          <w:bookmarkEnd w:id="2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(casdo:‌EArch‌Id)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хранилища электронных документов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7" w:id="2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csdo:‌Universally‌Unique‌Id‌Type (M.SDT.90003)</w:t>
            </w:r>
          </w:p>
          <w:bookmarkEnd w:id="2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9" w:id="2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*.24.2. Идентификатор электронного документа (сведений) в хранилище</w:t>
            </w:r>
          </w:p>
          <w:bookmarkEnd w:id="2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(casdo:‌EDoc‌Arch‌Id)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электронного документа (сведений) в хранилище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0" w:id="2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csdo:‌Universally‌Unique‌Id‌Type (M.SDT.90003)</w:t>
            </w:r>
          </w:p>
          <w:bookmarkEnd w:id="2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ISO/IEC 9834-8.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[0-9a-fA-F]{8}-[0-9a-fA-F]{4}-[0-9a-fA-F]{4}-[0-9a-fA-F]{4}-[0-9a-fA-F]{12}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2" w:id="2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 Сведения о фактическом представлении документа</w:t>
            </w:r>
          </w:p>
          <w:bookmarkEnd w:id="2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(cacdo:‌Document‌Presenting‌Details)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фактическом представлении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3" w:id="2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cacdo:‌Document‌Presenting‌Details‌Type (M.CA.CDT.00185)</w:t>
            </w:r>
          </w:p>
          <w:bookmarkEnd w:id="2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4" w:id="2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*.25.1. Код представления документа</w:t>
            </w:r>
          </w:p>
          <w:bookmarkEnd w:id="2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представления документа при подаче таможенной декларации (заявления)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M.CA.SDE.00770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5" w:id="2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casdo:‌Doc‌Present‌Kind‌Code‌Type (M.CA.SDT.00165)</w:t>
            </w:r>
          </w:p>
          <w:bookmarkEnd w:id="2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представления документов в соответствии с перечнем признаков представления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7" w:id="2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одно из следующих значений:</w:t>
            </w:r>
          </w:p>
          <w:bookmarkEnd w:id="2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документ не представлен при подаче декларации на товары;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документ представлен при подаче декларации на товары;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– документ не представлен в соответствии с пунктом 10 статьи 109 Кодекса;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документ представлен (будет представлен) после выпуска товаров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1" w:id="2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*.25.2. Код вида документа</w:t>
            </w:r>
          </w:p>
          <w:bookmarkEnd w:id="2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2" w:id="2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5" w:id="2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6" w:id="2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вида документа (csdo:‌Doc‌Kind‌Code)" 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9" w:id="2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*.25.3. Дата представления документа</w:t>
            </w:r>
          </w:p>
          <w:bookmarkEnd w:id="2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(casdo:‌Doc‌Present‌Date)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до которой должны быть выполнены обязательства по представлению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M.CA.SDE.00298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0" w:id="2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1" w:id="2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*.25.4. Регистрационный номер таможенного документа</w:t>
            </w:r>
          </w:p>
          <w:bookmarkEnd w:id="2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товары, транзитной декларации, заявления о выпуске товаров до подачи декларации на товары или заявления о совершении операций в отношении временно вывезенных транспортных средств международной перевозки, являющихся товарами, помещенными под таможенную процедуру временного ввоза (допуска), к которой (которому) был приложен представленный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2" w:id="2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cacdo:‌Customs‌Document‌Id‌WOrdinal‌Details‌Type (M.CA.CDT.00433)</w:t>
            </w:r>
          </w:p>
          <w:bookmarkEnd w:id="2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реквизите указываются сведения о номере таможенного документа, соответствующем шаблону: ТТТТТТТТ/ДДММГГ/ННННННН/РР, где ТТТТТТТ 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3" w:id="2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*.25.4.1. Код таможенного органа</w:t>
            </w:r>
          </w:p>
          <w:bookmarkEnd w:id="2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4" w:id="2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2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6" w:id="2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*.25.4.2. Дата документа</w:t>
            </w:r>
          </w:p>
          <w:bookmarkEnd w:id="2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7" w:id="2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8" w:id="2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*.25.4.3. Номер таможенного документа по журналу регистрации</w:t>
            </w:r>
          </w:p>
          <w:bookmarkEnd w:id="2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9" w:id="2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casdo:‌Customs‌Document‌Id‌Type (M.CA.SDT.00118)</w:t>
            </w:r>
          </w:p>
          <w:bookmarkEnd w:id="2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2" w:id="2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*.25.4.4. Порядковый номер</w:t>
            </w:r>
          </w:p>
          <w:bookmarkEnd w:id="2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вносимых изменений и (или) дополнений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3" w:id="2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casdo:‌Id2‌Type (M.CA.SDT.00183)</w:t>
            </w:r>
          </w:p>
          <w:bookmarkEnd w:id="2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6" w:id="2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*.25.5. Регистрационный номер декларации на транспортное средство</w:t>
            </w:r>
          </w:p>
          <w:bookmarkEnd w:id="2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(cacdo:‌DTMDoc‌Details)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декларации на транспортное средство, к которой был приложен представленный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M.CA.CDE.00265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7" w:id="2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cacdo:‌DTMDoc‌Details‌Type (M.CA.CDT.00240)</w:t>
            </w:r>
          </w:p>
          <w:bookmarkEnd w:id="2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8" w:id="2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*.25.5.1. Код таможенного органа</w:t>
            </w:r>
          </w:p>
          <w:bookmarkEnd w:id="2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9" w:id="2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2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1" w:id="2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*.25.5.2. Дата документа</w:t>
            </w:r>
          </w:p>
          <w:bookmarkEnd w:id="2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2" w:id="2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3" w:id="2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*.25.5.3. Номер таможенного документа по журналу регистрации</w:t>
            </w:r>
          </w:p>
          <w:bookmarkEnd w:id="2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журналу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4" w:id="2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casdo:‌Customs‌Document‌Id‌Type (M.CA.SDT.00118)</w:t>
            </w:r>
          </w:p>
          <w:bookmarkEnd w:id="2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7" w:id="2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*.25.5.4. Код вида транспорта</w:t>
            </w:r>
          </w:p>
          <w:bookmarkEnd w:id="2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транспорта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8" w:id="2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1" w:id="2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2" w:id="2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5" w:id="2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*.25.6. Регистрационный номер книжки МДП</w:t>
            </w:r>
          </w:p>
          <w:bookmarkEnd w:id="2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(cacdo:‌TIRId‌Details)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МДП, которая использовалась в качестве транзитной декларации и к которой был приложен представленный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6" w:id="2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cacdo:‌TIRBase‌Id‌Details‌Type (M.CA.CDT.00701)</w:t>
            </w:r>
          </w:p>
          <w:bookmarkEnd w:id="2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7" w:id="2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*.25.6.1. Серия книжки МДП</w:t>
            </w:r>
          </w:p>
          <w:bookmarkEnd w:id="2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книжки МДП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8" w:id="2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casdo:‌TIRSeries‌Id‌Type (M.CA.SDT.00094)</w:t>
            </w:r>
          </w:p>
          <w:bookmarkEnd w:id="2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0" w:id="2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*.25.6.2. Идентификационный номер книжки МДП</w:t>
            </w:r>
          </w:p>
          <w:bookmarkEnd w:id="2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(casdo:‌TIRId)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книжки МДП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1" w:id="2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casdo:‌TIRId‌Type (M.CA.SDT.00095)</w:t>
            </w:r>
          </w:p>
          <w:bookmarkEnd w:id="2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\d{8}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3" w:id="2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*.25.7. Номер предшествующего документа</w:t>
            </w:r>
          </w:p>
          <w:bookmarkEnd w:id="2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(casdo:‌Preceding‌Doc‌Id)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иного документа, к которому был приложен представляемый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4" w:id="2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реквизите указывается номер таможенного документа, не являющегося предварительной информацией, книжкой МДП, декларацией на транспортное средство или структура номера которого не соответствует шаблону: ТТТТТТТТ/ДДММГГ/ННННННН/РР, где ТТТТТТТ 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7" w:id="2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*.25.8. Дата документа</w:t>
            </w:r>
          </w:p>
          <w:bookmarkEnd w:id="2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иного документа, к которому был приложен представляемый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8" w:id="2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"Номер предшествующего документа (casdo:‌Preceding‌Doc‌Id)" реквизит должен быть заполнен и содержать значение, приводимое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9" w:id="2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18.17.51. Исчисление таможенного платежа</w:t>
            </w:r>
          </w:p>
          <w:bookmarkEnd w:id="2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(cacdo:‌Customs‌Payment‌Details)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исчислении таможенного и иного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M.CA.CDE.00485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0" w:id="2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cacdo:‌Goods‌Item‌Payment‌Details‌Type (M.CA.CDT.00429)</w:t>
            </w:r>
          </w:p>
          <w:bookmarkEnd w:id="2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1" w:id="2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налогов, сборов или иного платежа</w:t>
            </w:r>
          </w:p>
          <w:bookmarkEnd w:id="2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2" w:id="2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casdo:‌Customs‌Tax‌Mode‌Code‌Type (M.CA.SDT.00053)</w:t>
            </w:r>
          </w:p>
          <w:bookmarkEnd w:id="2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налогов, сборов и иных платежей, взимание которых возложено на таможенные органы,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4" w:id="2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5" w:id="2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8" w:id="2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Основа начисления платежа</w:t>
            </w:r>
          </w:p>
          <w:bookmarkEnd w:id="2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(casdo:‌Tax‌Base‌Measure)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для исчисления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9" w:id="2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casdo:‌Fraction‌Number246‌Measure‌Type (M.CA.SDT.00800)</w:t>
            </w:r>
          </w:p>
          <w:bookmarkEnd w:id="2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Числовая величина, определенная в результате измерения.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2" w:id="2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Цифровой код валюты</w:t>
            </w:r>
          </w:p>
          <w:bookmarkEnd w:id="2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кодовое обозначение валюты основы начисления (адвалорная ставка)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3" w:id="2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csdo:‌Unified‌Currency‌N3‌Code‌Type (M.SDT.00125)</w:t>
            </w:r>
          </w:p>
          <w:bookmarkEnd w:id="2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5" w:id="2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6" w:id="2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"Цифровой код валюты (csdo:‌Unified‌Currency‌N3‌Code)"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9" w:id="2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Единица измерения</w:t>
            </w:r>
          </w:p>
          <w:bookmarkEnd w:id="2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 основы начисления (специфическая ставка)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0" w:id="2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3" w:id="2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4" w:id="2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7" w:id="2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"Единица измерения (csdo:‌Unified‌Measurement‌Unit‌Code)" атрибут должен содержать одно из следующих значений: </w:t>
            </w:r>
          </w:p>
          <w:bookmarkEnd w:id="2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9" w:id="2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Используемая ставка платежа</w:t>
            </w:r>
          </w:p>
          <w:bookmarkEnd w:id="2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(cacdo:‌Effective‌Customs‌Rate‌Details)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ставке платежа, используемой при расчете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M.CA.CDE.00445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0" w:id="2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cacdo:‌Duty‌Tax‌Fee‌Rate‌Details‌Type (M.CA.CDT.00115)</w:t>
            </w:r>
          </w:p>
          <w:bookmarkEnd w:id="2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1" w:id="2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 Вид ставки таможенного платежа</w:t>
            </w:r>
          </w:p>
          <w:bookmarkEnd w:id="2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ставки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2" w:id="2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casdo:‌Duty‌Tax‌Fee‌Rate‌Kind‌Code‌Type (M.CA.SDT.00159)</w:t>
            </w:r>
          </w:p>
          <w:bookmarkEnd w:id="2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перечнем видов ставок таможенного платежа.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4" w:id="2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одно из следующих значений:</w:t>
            </w:r>
          </w:p>
          <w:bookmarkEnd w:id="2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– ставка, выраженная в процентах (адвалорная ставка (адвалорная составляющая комбинированной ставки), ставка рефинансирования (ключевая ставка, учетная ставка), процентная ставка);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– специфическая ставка (специфическая составляющая комбинированной ставки);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– признак сборов для Республики Казахстан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7" w:id="2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 Ставка таможенного платежа</w:t>
            </w:r>
          </w:p>
          <w:bookmarkEnd w:id="2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(casdo:‌Duty‌Tax‌Fee‌Rate‌Value)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ставки таможенного платежа или ставки рефинансирования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8" w:id="2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casdo:‌Rate‌Value‌Type (M.CA.SDT.00121)</w:t>
            </w:r>
          </w:p>
          <w:bookmarkEnd w:id="2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1" w:id="2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 Единица измерения</w:t>
            </w:r>
          </w:p>
          <w:bookmarkEnd w:id="2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 (специфическая ставка)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2" w:id="2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5" w:id="2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6" w:id="2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9" w:id="2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заполнения реквизита "Единица измерения (csdo:‌Unified‌Measurement‌Unit‌Code)" атрибут должен содержать одно из следующих значений: </w:t>
            </w:r>
          </w:p>
          <w:bookmarkEnd w:id="2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1" w:id="2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 Цифровой код валюты</w:t>
            </w:r>
          </w:p>
          <w:bookmarkEnd w:id="2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(csdo:‌Unified‌Currency‌N3‌Code)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кодовое обозначение валюты ставки (специфическая ставка)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M.SDE.00176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2" w:id="2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csdo:‌Unified‌Currency‌N3‌Code‌Type (M.SDT.00125)</w:t>
            </w:r>
          </w:p>
          <w:bookmarkEnd w:id="2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4" w:id="2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5" w:id="2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"Цифровой код валюты (csdo:‌Unified‌Currency‌N3‌Code)"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8" w:id="2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*.5.5. Количество дней</w:t>
            </w:r>
          </w:p>
          <w:bookmarkEnd w:id="2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(csdo:‌Day‌Quantity)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календарных дней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9" w:id="2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csdo:‌Quantity6‌Type (M.SDT.00106)</w:t>
            </w:r>
          </w:p>
          <w:bookmarkEnd w:id="2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1" w:id="2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*.5.6. Количество этапов</w:t>
            </w:r>
          </w:p>
          <w:bookmarkEnd w:id="2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(casdo:‌Stage‌Quantity)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этапов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2" w:id="2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csdo:‌Quantity6‌Type (M.SDT.00106)</w:t>
            </w:r>
          </w:p>
          <w:bookmarkEnd w:id="2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4" w:id="2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*.5.7. Количество месяцев</w:t>
            </w:r>
          </w:p>
          <w:bookmarkEnd w:id="2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(csdo:‌Month‌Quantity)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полных и неполных календарных месяцев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5" w:id="2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csdo:‌Quantity6‌Type (M.SDT.00106)</w:t>
            </w:r>
          </w:p>
          <w:bookmarkEnd w:id="2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7" w:id="2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*.5.8. Весовой коэффициент</w:t>
            </w:r>
          </w:p>
          <w:bookmarkEnd w:id="2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(casdo:‌Weight‌Ratio‌Number)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весовой коэффициент единицы измерения (специфическая ставка)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M.CA.SDE.00700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8" w:id="2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casdo:‌Fraction‌Number9.3‌Number‌Type (M.CA.SDT.00146)</w:t>
            </w:r>
          </w:p>
          <w:bookmarkEnd w:id="2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1" w:id="2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применения ставки</w:t>
            </w:r>
          </w:p>
          <w:bookmarkEnd w:id="2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(casdo:‌Duty‌Tax‌Fee‌Rate‌Date)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применения ставки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2" w:id="2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3" w:id="2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Код особенности уплаты</w:t>
            </w:r>
          </w:p>
          <w:bookmarkEnd w:id="2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(casdo:‌Customs‌Tax‌Payment‌Feature‌Code)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особенности уплаты таможенных и иных платежей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4" w:id="2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casdo:‌Customs‌Tax‌Payment‌Feature‌Code‌Type (M.CA.SDT.00050)</w:t>
            </w:r>
          </w:p>
          <w:bookmarkEnd w:id="2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особенности уплаты таможенных и иных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6" w:id="2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7" w:id="2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особенности уплаты (casdo:‌Customs‌Tax‌Payment‌Feature‌Code)" атрибут должен содержать значение "2011"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0" w:id="2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Сумма</w:t>
            </w:r>
          </w:p>
          <w:bookmarkEnd w:id="2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(размер)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1" w:id="2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casdo:‌Payment‌Amount‌With‌NCurrency‌Type (M.CA.SDT.00147)</w:t>
            </w:r>
          </w:p>
          <w:bookmarkEnd w:id="2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4" w:id="2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5" w:id="2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csdo:‌Currency‌N3‌Code‌V3‌Type (M.SDT.00145)</w:t>
            </w:r>
          </w:p>
          <w:bookmarkEnd w:id="2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"Сумма (casdo:‌CAPayment‌NAmount)" атрибут должен содержать цифровой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7" w:id="2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8" w:id="2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"Сумма (casdo:‌CAPayment‌NAmount)"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1" w:id="2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Код товара по ТН ВЭД ЕАЭС</w:t>
            </w:r>
          </w:p>
          <w:bookmarkEnd w:id="2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группы в соответствии с ТН ВЭД ЕАЭС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2" w:id="2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csdo:‌Commodity‌Code‌Type (M.SDT.00065)</w:t>
            </w:r>
          </w:p>
          <w:bookmarkEnd w:id="2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из ТН ВЭД ЕАЭС на уровне 2, 4, 6, 8, 9 или 10 знаков.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\d{2}|\d{4}|\d{6}|\d{8,10}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Российской Федерации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4" w:id="2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Ссылочный идентификатор записи</w:t>
            </w:r>
          </w:p>
          <w:bookmarkEnd w:id="2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(casdo:‌Reference‌Line‌Id)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ссылочный идентификатор записи в сведениях о предшествующем документе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5" w:id="2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2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8" w:id="2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Ссылочный идентификатор записи в предшествующем документе (сведениях)</w:t>
            </w:r>
          </w:p>
          <w:bookmarkEnd w:id="2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(casdo:‌Ref‌Reference‌Line‌Id)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ссылочный идентификатор записи в предшествующем документе или сведениях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9" w:id="2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csdo:‌Id40‌Type (M.SDT.00108)</w:t>
            </w:r>
          </w:p>
          <w:bookmarkEnd w:id="2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2" w:id="2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Ссылочный номер товара</w:t>
            </w:r>
          </w:p>
          <w:bookmarkEnd w:id="2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(casdo:‌Reference‌Consignment‌Item‌Ordinal)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 в предшествующем документе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3" w:id="2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2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5" w:id="2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18.17.52. Количество товара для включения в реестр автоматизированного контроля сроков действия таможенных процедур</w:t>
            </w:r>
          </w:p>
          <w:bookmarkEnd w:id="2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(cacdo:‌Goods‌Control‌Measure‌Details)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товара, предназначенные для включения в реестр автоматизированного контроля сроков действия таможенных процедур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6" w:id="2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cacdo:‌Goods‌Measure‌Details‌Type (M.CA.CDT.00109)</w:t>
            </w:r>
          </w:p>
          <w:bookmarkEnd w:id="2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7" w:id="2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Количество товара с указанием единицы измерения</w:t>
            </w:r>
          </w:p>
          <w:bookmarkEnd w:id="2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товара с указанием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8" w:id="2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csdo:‌Unified‌Physical‌Measure‌Type (M.SDT.00122)</w:t>
            </w:r>
          </w:p>
          <w:bookmarkEnd w:id="2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1" w:id="2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единица измерения</w:t>
            </w:r>
          </w:p>
          <w:bookmarkEnd w:id="2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2" w:id="2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csdo:‌Measurement‌Unit‌Code‌Type (M.SDT.00074)</w:t>
            </w:r>
          </w:p>
          <w:bookmarkEnd w:id="2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Буквенно-цифровой код.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[0-9A-Z]{2,3}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код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4" w:id="2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единиц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5" w:id="2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8" w:id="2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должен содержать одно из следующих значений: </w:t>
            </w:r>
          </w:p>
          <w:bookmarkEnd w:id="2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– при использовании классификатора единиц измерения;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при использовании классификатора дополнительных характеристик и параметров, используемых при исчислении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0" w:id="2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Условное обозначение единицы измерения</w:t>
            </w:r>
          </w:p>
          <w:bookmarkEnd w:id="2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обозначение единицы измерения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M.CA.SDE.00222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1" w:id="2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casdo:‌Measure‌Unit‌Abbreviation‌Code‌Type (M.CA.SDT.00409)</w:t>
            </w:r>
          </w:p>
          <w:bookmarkEnd w:id="2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"Идентификатор справочника (классификатора) (атрибут measurement‌Unit‌Code‌List‌Id)" реквизита "Количество товара с указанием единицы измерения (casdo:‌Goods‌Measure)"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4" w:id="2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18.18. Сведения об уплате</w:t>
            </w:r>
          </w:p>
          <w:bookmarkEnd w:id="2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(cacdo:‌Fact‌Payment‌Details)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фактически уплаченных (взысканных) суммах таможенных и иных платежей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5" w:id="2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cacdo:‌Fact‌Payment‌Details‌Type (M.CA.CDT.00173)</w:t>
            </w:r>
          </w:p>
          <w:bookmarkEnd w:id="2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6" w:id="2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18.18.1. Код вида налогов, сборов или иного платежа</w:t>
            </w:r>
          </w:p>
          <w:bookmarkEnd w:id="2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7" w:id="2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casdo:‌Customs‌Tax‌Mode‌Code‌Type (M.CA.SDT.00053)</w:t>
            </w:r>
          </w:p>
          <w:bookmarkEnd w:id="2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налогов, сборов и иных платежей, взимание которых возложено на таможенные органы,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9" w:id="2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0" w:id="2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3" w:id="2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18.18.2. Сумма</w:t>
            </w:r>
          </w:p>
          <w:bookmarkEnd w:id="2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(casdo:‌CAPayment‌NAmount)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M.CA.SDE.00697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4" w:id="2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casdo:‌Payment‌Amount‌With‌NCurrency‌Type (M.CA.SDT.00147)</w:t>
            </w:r>
          </w:p>
          <w:bookmarkEnd w:id="2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7" w:id="2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8" w:id="2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csdo:‌Currency‌N3‌Code‌V3‌Type (M.SDT.00145)</w:t>
            </w:r>
          </w:p>
          <w:bookmarkEnd w:id="2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цифрового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цифровой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0" w:id="2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1" w:id="2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4" w:id="2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18.18.3. Курс валюты</w:t>
            </w:r>
          </w:p>
          <w:bookmarkEnd w:id="2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(casdo:‌Exchange‌Rate)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валюты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5" w:id="2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casdo:‌Exchange‌Rate‌Type (M.CA.SDT.00071)</w:t>
            </w:r>
          </w:p>
          <w:bookmarkEnd w:id="2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значение: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9" w:id="2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0" w:id="2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2" w:id="2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</w:t>
            </w:r>
          </w:p>
          <w:bookmarkEnd w:id="2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(casdo:‌Exchange‌Rate)" атрибут должен содержать код валюты в соответствии с классификатором валют,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3" w:id="2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4" w:id="2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"Курс валюты (casdo:‌Exchange‌Rate)"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7" w:id="2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масштаб</w:t>
            </w:r>
          </w:p>
          <w:bookmarkEnd w:id="2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scale‌Number)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денежной суммы в десятичной системе счисления, представленный в виде показателя степени числа 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8" w:id="2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csdo:‌Number2‌Type (M.SDT.00096)</w:t>
            </w:r>
          </w:p>
          <w:bookmarkEnd w:id="2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дроб. цифр: 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 умолчанию: 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2" w:id="2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атрибута должно содержать количество иностранных денежных единиц, котируемых за одну единицу национальной валюты.</w:t>
            </w:r>
          </w:p>
          <w:bookmarkEnd w:id="2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быть указано в виде степени числа 10 (значение "0" соответствует 1 единице, значение "1" – 10 единицам, значение "2" – 100 единицам и т.д.)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3" w:id="2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18.18.4. Код способа уплаты</w:t>
            </w:r>
          </w:p>
          <w:bookmarkEnd w:id="2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(casdo:‌Customs‌Tax‌Payment‌Method‌Code)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способа уплаты таможенных или иных платежей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4" w:id="2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casdo:‌Customs‌Tax‌Payment‌Method‌Code‌Type (M.CA.SDT.00061)</w:t>
            </w:r>
          </w:p>
          <w:bookmarkEnd w:id="2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способа уплаты таможенных и иных платежей, взимание которых возложено на таможенные органы,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6" w:id="2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Республике Армения, Республике Беларусь и Кыргызской Республике </w:t>
            </w:r>
          </w:p>
          <w:bookmarkEnd w:id="2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7" w:id="2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8" w:id="2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способа уплаты (casdo:‌Customs‌Tax‌Payment‌Method‌Code)" атрибут должен содержать значение "2012"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1" w:id="2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18.18.5. Документ, подтверждающий уплату</w:t>
            </w:r>
          </w:p>
          <w:bookmarkEnd w:id="2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(cacdo:‌Payment‌Doc‌Details)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уплату таможенного или иного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M.CA.CDE.00099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2" w:id="2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cacdo:‌Payment‌Doc‌Details‌Type (M.CA.CDT.00085)</w:t>
            </w:r>
          </w:p>
          <w:bookmarkEnd w:id="2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3" w:id="2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2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4" w:id="2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7" w:id="2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8" w:id="2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1" w:id="2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2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2" w:id="2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5" w:id="2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2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6" w:id="2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 и Кыргызской Республике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9" w:id="2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2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0" w:id="2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Армения. 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1" w:id="2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Идентификатор налогоплательщика</w:t>
            </w:r>
          </w:p>
          <w:bookmarkEnd w:id="2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юридического или физического лица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2" w:id="2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2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5" w:id="2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 и Российской Федерации. Реквизит предназначен для указания следующих сведений:</w:t>
            </w:r>
          </w:p>
          <w:bookmarkEnd w:id="2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7" w:id="2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Код причины постановки на учет</w:t>
            </w:r>
          </w:p>
          <w:bookmarkEnd w:id="2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организации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8" w:id="2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2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0" w:id="2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Идентификатор физического лица</w:t>
            </w:r>
          </w:p>
          <w:bookmarkEnd w:id="2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1" w:id="2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2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Беларусь. Реквизит предназначен для указания идентификационного номера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4" w:id="2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18.18.6. Дата платежа</w:t>
            </w:r>
          </w:p>
          <w:bookmarkEnd w:id="2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(casdo:‌Payment‌Date)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уплаты или взыскания (дата исполнения обязанности по уплате таможенных и иных платежей)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M.CA.SDE.00804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5" w:id="2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Беларусь. 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6" w:id="2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18.19. Сведения об отсрочке по уплате платежа</w:t>
            </w:r>
          </w:p>
          <w:bookmarkEnd w:id="2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(cacdo:‌Deffered‌Payment‌Details)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отсрочке (рассрочке) по уплате таможенного и иного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7" w:id="2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cacdo:‌Deffered‌Payment‌Details‌Type (M.CA.CDT.00357)</w:t>
            </w:r>
          </w:p>
          <w:bookmarkEnd w:id="2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указания сведений о сроке, на который предоставлена отсрочка (рассрочка) платежа, должен быть заполнен один из реквизитов: "Конечная дата (csdo:‌End‌Date)" или "Этап уплаты платежа (cacdo:‌Payment‌Shedule‌Details)"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8" w:id="2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18.19.1. Код вида налогов, сборов или иного платежа</w:t>
            </w:r>
          </w:p>
          <w:bookmarkEnd w:id="2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(casdo:‌Customs‌Tax‌Mode‌Code)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налогов, сборов или иного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9" w:id="2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casdo:‌Customs‌Tax‌Mode‌Code‌Type (M.CA.SDT.00053)</w:t>
            </w:r>
          </w:p>
          <w:bookmarkEnd w:id="2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вида налогов, сборов и иных платежей, взимание которых возложено на таможенные органы,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1" w:id="2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2" w:id="2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"2010"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5" w:id="2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18.19.2. Конечная дата</w:t>
            </w:r>
          </w:p>
          <w:bookmarkEnd w:id="2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(csdo:‌End‌Date)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день срока отсрочки уплаты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6" w:id="2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7" w:id="2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18.19.3. Этап уплаты платежа</w:t>
            </w:r>
          </w:p>
          <w:bookmarkEnd w:id="2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(cacdo:‌Payment‌Shedule‌Details)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этапе рассрочки уплаты платежа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M.CA.CDE.01222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8" w:id="2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cacdo:‌Payment‌Shedule‌Details‌Type (M.CA.CDT.01178)</w:t>
            </w:r>
          </w:p>
          <w:bookmarkEnd w:id="2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9" w:id="2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Порядковый номер</w:t>
            </w:r>
          </w:p>
          <w:bookmarkEnd w:id="2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(csdo:‌Object‌Ordinal)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этапа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M.SDE.00148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0" w:id="2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csdo:‌Ordinal3‌Type (M.SDT.00105)</w:t>
            </w:r>
          </w:p>
          <w:bookmarkEnd w:id="2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2" w:id="2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Конечная дата</w:t>
            </w:r>
          </w:p>
          <w:bookmarkEnd w:id="2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(csdo:‌End‌Date)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день этапа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M.SDE.00074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3" w:id="2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4" w:id="2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18.20. Предоставленное обеспечение исполнения обязанности по уплате таможенных и иных платежей</w:t>
            </w:r>
          </w:p>
          <w:bookmarkEnd w:id="2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(cacdo:‌Payment‌Guarantee‌Details)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предоставленном обеспечении исполнения обязанности по уплате таможенных и иных платежей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5" w:id="2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cacdo:‌Payment‌Guarantee‌Details‌Type (M.CA.CDT.00459)</w:t>
            </w:r>
          </w:p>
          <w:bookmarkEnd w:id="2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6" w:id="2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18.20.1. Код способа обеспечения исполнения обязанности по уплате таможенных пошлин, налогов</w:t>
            </w:r>
          </w:p>
          <w:bookmarkEnd w:id="2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(casdo:‌Payment‌Guarantee‌Method‌Code)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способа обеспечения исполнения обязанности по уплате таможенных пошлин, налогов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7" w:id="2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casdo:‌Payment‌Guarantee‌Method‌Code‌Type (M.CA.SDT.00164)</w:t>
            </w:r>
          </w:p>
          <w:bookmarkEnd w:id="2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способа обеспечения уплаты таможенных и иных платежей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9" w:id="2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0" w:id="2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"2018"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3" w:id="2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18.20.2. Сумма (размер) обеспечения</w:t>
            </w:r>
          </w:p>
          <w:bookmarkEnd w:id="2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(casdo:‌Guarantee‌Amount)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(размер) обеспечения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4" w:id="2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7" w:id="2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8" w:id="2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0" w:id="2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1" w:id="2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4" w:id="2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18.20.3. Документ, подтверждающий предоставление (принятие) обеспечения исполнения обязанности по уплате таможенных и иных платежей</w:t>
            </w:r>
          </w:p>
          <w:bookmarkEnd w:id="2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(cacdo:‌Guarantee‌Doc‌Details)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предоставление обеспечения исполнения обязанности по уплате таможенных и иных платежей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M.CA.CDE.00082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5" w:id="2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cacdo:‌CADoc‌Base‌Type (M.CA.CDT.00005)</w:t>
            </w:r>
          </w:p>
          <w:bookmarkEnd w:id="2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6" w:id="2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2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7" w:id="2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0" w:id="2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1" w:id="2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4" w:id="2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2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5" w:id="2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8" w:id="2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2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9" w:id="2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2" w:id="2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2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3" w:id="2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4" w:id="2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bookmarkEnd w:id="2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5" w:id="2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6" w:id="2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bookmarkEnd w:id="2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7" w:id="2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8" w:id="2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18.20.4. Идентификатор налогоплательщика</w:t>
            </w:r>
          </w:p>
          <w:bookmarkEnd w:id="2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юридического или физического лица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9" w:id="2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2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2" w:id="2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Беларусь.</w:t>
            </w:r>
          </w:p>
          <w:bookmarkEnd w:id="2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учетного номера плательщика (УНП)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3" w:id="2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18.20.5. Идентификатор банка</w:t>
            </w:r>
          </w:p>
          <w:bookmarkEnd w:id="2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(csdo:‌Bank‌Id)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банка, используемый в платежных документах (платежное поручение, аккредитив)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4" w:id="2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csdo:‌Bank‌Id‌Type (M.SDT.00026)</w:t>
            </w:r>
          </w:p>
          <w:bookmarkEnd w:id="2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банка.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[0-9]{9}|[A-Z]{6}[A-Z0-9]{2}|[A-Z]{6}[A-Z0-9]{5}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6" w:id="2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18.21. Мера обеспечения соблюдения таможенного транзита</w:t>
            </w:r>
          </w:p>
          <w:bookmarkEnd w:id="2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(cacdo:‌Transit‌Guarantee‌Details)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мере обеспечения соблюдения таможенного транзита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7" w:id="2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cacdo:‌Transit‌Guarantee‌Details‌Type (M.CA.CDT.00195)</w:t>
            </w:r>
          </w:p>
          <w:bookmarkEnd w:id="2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8" w:id="2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18.21.1. Код меры обеспечения соблюдения таможенного транзита</w:t>
            </w:r>
          </w:p>
          <w:bookmarkEnd w:id="2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(casdo:‌Transit‌Guarantee‌Measure‌Code)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меры обеспечения соблюдения таможенного транзита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M.CA.SDE.00143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9" w:id="2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casdo:‌Transit‌Guarantee‌Measure‌Code‌Type (M.CA.SDT.00066)</w:t>
            </w:r>
          </w:p>
          <w:bookmarkEnd w:id="2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меры обеспечения соблюдения таможенного транзита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1" w:id="2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2" w:id="2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"2017"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5" w:id="2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18.21.2. Сумма (размер) обеспечения</w:t>
            </w:r>
          </w:p>
          <w:bookmarkEnd w:id="2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(casdo:‌Guarantee‌Amount)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(размер) обеспечения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6" w:id="2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2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Республике Беларусь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9" w:id="2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2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0" w:id="2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2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"Сумма (размер) обеспечения (casdo:‌Guarantee‌Amount)"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2" w:id="2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3" w:id="2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"Сумма (размер) обеспечения (casdo:‌Guarantee‌Amount)" атрибут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6" w:id="2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18.21.3. Регистрационный номер сертификата обеспечения исполнения обязанности по уплате таможенных пошлин, налогов</w:t>
            </w:r>
          </w:p>
          <w:bookmarkEnd w:id="2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(cacdo:‌Guarantee‌Certificate‌Id‌Details)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регистрационном номере сертификата обеспечения исполнения обязанности по уплате таможенных пошлин, налогов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7" w:id="2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cacdo:‌Customs‌Document‌Id‌Details‌Type (M.CA.CDT.00258)</w:t>
            </w:r>
          </w:p>
          <w:bookmarkEnd w:id="2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8" w:id="2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таможенного органа</w:t>
            </w:r>
          </w:p>
          <w:bookmarkEnd w:id="2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9" w:id="2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2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1" w:id="2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Дата документа</w:t>
            </w:r>
          </w:p>
          <w:bookmarkEnd w:id="2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2" w:id="2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3" w:id="2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таможенного документа по журналу регистрации</w:t>
            </w:r>
          </w:p>
          <w:bookmarkEnd w:id="2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таможенного документа по журналу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M.CA.SDE.00478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4" w:id="2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casdo:‌Customs‌Document‌Id‌Type (M.CA.SDT.00118)</w:t>
            </w:r>
          </w:p>
          <w:bookmarkEnd w:id="2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7" w:id="2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18.21.4. Документ, подтверждающий применение мер обеспечения соблюдения таможенного транзита</w:t>
            </w:r>
          </w:p>
          <w:bookmarkEnd w:id="2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(cacdo:‌Transit‌Guarantee‌Doc‌Details)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применение мер обеспечения соблюдения таможенного транзита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8" w:id="2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cacdo:‌CADoc‌Base‌Type (M.CA.CDT.00005)</w:t>
            </w:r>
          </w:p>
          <w:bookmarkEnd w:id="2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сведений о документе, подтверждающем применение мер обеспечения соблюдения таможенного транзита, за исключением сертификата обеспечения исполнения обязанности по уплате таможенных пошлин, налогов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9" w:id="2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документа</w:t>
            </w:r>
          </w:p>
          <w:bookmarkEnd w:id="2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0" w:id="2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3" w:id="2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4" w:id="2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7" w:id="2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документа</w:t>
            </w:r>
          </w:p>
          <w:bookmarkEnd w:id="2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8" w:id="2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1" w:id="2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Номер документа</w:t>
            </w:r>
          </w:p>
          <w:bookmarkEnd w:id="2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2" w:id="2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5" w:id="2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Дата документа</w:t>
            </w:r>
          </w:p>
          <w:bookmarkEnd w:id="2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6" w:id="2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7" w:id="2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Дата начала срока действия документа</w:t>
            </w:r>
          </w:p>
          <w:bookmarkEnd w:id="2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8" w:id="2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9" w:id="2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истечения срока действия документа</w:t>
            </w:r>
          </w:p>
          <w:bookmarkEnd w:id="2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0" w:id="2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1" w:id="2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18.21.5. Код гарантии</w:t>
            </w:r>
          </w:p>
          <w:bookmarkEnd w:id="2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(casdo:‌National‌Guarantee‌Code)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гарантии, указанное в соответствии с законодательством государства-члена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2" w:id="2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4" w:id="2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18.21.6. Код страны, в которой гарантия не применяется</w:t>
            </w:r>
          </w:p>
          <w:bookmarkEnd w:id="2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(casdo:‌Non‌Guarantee‌Country‌Code)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в которой гарантия недействительна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5" w:id="2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casdo:‌CACountry‌Code‌Type (M.CA.SDT.00181)</w:t>
            </w:r>
          </w:p>
          <w:bookmarkEnd w:id="2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([A-Z]{2})|(\d{2})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7" w:id="2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8" w:id="2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страны, в которой гарантия не применяется (casdo:‌Non‌Guarantee‌Country‌Code)"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1" w:id="2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18.21.7. Документ, подтверждающий включение лица в реестр</w:t>
            </w:r>
          </w:p>
          <w:bookmarkEnd w:id="2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подтверждающем включение лица в реестр таможенных перевозчиков или в реестр уполномоченных экономических операторов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2" w:id="2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cacdo:‌Register‌Document‌Id‌Details‌Type (M.CA.CDT.00303)</w:t>
            </w:r>
          </w:p>
          <w:bookmarkEnd w:id="2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3" w:id="2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2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4" w:id="2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и содержать код государства-члена, уполномоченным органом которого лицо включено в реестр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6" w:id="2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7" w:id="2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0" w:id="2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юридического лица при включении в реестр</w:t>
            </w:r>
          </w:p>
          <w:bookmarkEnd w:id="2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1" w:id="2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csdo:‌Id25‌Type (M.SDT.00178)</w:t>
            </w:r>
          </w:p>
          <w:bookmarkEnd w:id="2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4" w:id="2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признака перерегистрации документа</w:t>
            </w:r>
          </w:p>
          <w:bookmarkEnd w:id="2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5" w:id="2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casdo:‌Reregistration‌Code‌Type (M.CA.SDT.00125)</w:t>
            </w:r>
          </w:p>
          <w:bookmarkEnd w:id="2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\d{1}|\d{2}|\d{3}|[А-Я]{1}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содержит признак перерегистрации (букву добавления)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7" w:id="2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типа свидетельства</w:t>
            </w:r>
          </w:p>
          <w:bookmarkEnd w:id="2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8" w:id="2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уполномоченных экономических операторов содержит сведения о типе свидетельства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0" w:id="2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18.21.8. Краткое наименование субъекта</w:t>
            </w:r>
          </w:p>
          <w:bookmarkEnd w:id="2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гаранта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1" w:id="2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4" w:id="2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18.21.9. Идентификатор налогоплательщика</w:t>
            </w:r>
          </w:p>
          <w:bookmarkEnd w:id="2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юридического или физического лица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5" w:id="2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2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8" w:id="2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используется в Республике Беларусь. </w:t>
            </w:r>
          </w:p>
          <w:bookmarkEnd w:id="2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учетного номера плательщика (УНП)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9" w:id="2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18.21.10. Идентификатор банка</w:t>
            </w:r>
          </w:p>
          <w:bookmarkEnd w:id="2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(csdo:‌Bank‌Id)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банка, используемый в платежных документах (платежное поручение, аккредитив)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0" w:id="2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csdo:‌Bank‌Id‌Type (M.SDT.00026)</w:t>
            </w:r>
          </w:p>
          <w:bookmarkEnd w:id="2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банка.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[0-9]{9}|[A-Z]{6}[A-Z0-9]{2}|[A-Z]{6}[A-Z0-9]{5}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2" w:id="2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18.21.11. Поручительство</w:t>
            </w:r>
          </w:p>
          <w:bookmarkEnd w:id="2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(cacdo:‌Surety‌Details)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поручительство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M.CA.CDE.00185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3" w:id="2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cacdo:‌Surety‌Details‌Type (M.CA.CDT.00198)</w:t>
            </w:r>
          </w:p>
          <w:bookmarkEnd w:id="2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4" w:id="2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Генеральный договор поручительства</w:t>
            </w:r>
          </w:p>
          <w:bookmarkEnd w:id="2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(cacdo:‌Surety‌Main‌Contract‌Details)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генеральном договоре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5" w:id="2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ccdo:‌Doc‌Details‌V4‌Type (M.CDT.00081)</w:t>
            </w:r>
          </w:p>
          <w:bookmarkEnd w:id="2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6" w:id="2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 Код вида документа</w:t>
            </w:r>
          </w:p>
          <w:bookmarkEnd w:id="2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7" w:id="2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0" w:id="2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1" w:id="2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4" w:id="2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 Наименование документа</w:t>
            </w:r>
          </w:p>
          <w:bookmarkEnd w:id="2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5" w:id="2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8" w:id="2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 Номер документа</w:t>
            </w:r>
          </w:p>
          <w:bookmarkEnd w:id="2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9" w:id="2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2" w:id="2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*.1.4. Дата документа</w:t>
            </w:r>
          </w:p>
          <w:bookmarkEnd w:id="2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3" w:id="2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4" w:id="2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Договор поручительства</w:t>
            </w:r>
          </w:p>
          <w:bookmarkEnd w:id="2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(cacdo:‌Surety‌Contract‌Details)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договоре поручительства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M.CA.CDE.00184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5" w:id="2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ccdo:‌Doc‌Details‌V4‌Type (M.CDT.00081)</w:t>
            </w:r>
          </w:p>
          <w:bookmarkEnd w:id="2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6" w:id="2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 Код вида документа</w:t>
            </w:r>
          </w:p>
          <w:bookmarkEnd w:id="2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7" w:id="2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0" w:id="2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1" w:id="2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4" w:id="2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 Наименование документа</w:t>
            </w:r>
          </w:p>
          <w:bookmarkEnd w:id="2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5" w:id="2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8" w:id="2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 Номер документа</w:t>
            </w:r>
          </w:p>
          <w:bookmarkEnd w:id="2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9" w:id="2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2" w:id="2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*.2.4. Дата документа</w:t>
            </w:r>
          </w:p>
          <w:bookmarkEnd w:id="2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3" w:id="2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4" w:id="2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Дополнение к договору поручительства</w:t>
            </w:r>
          </w:p>
          <w:bookmarkEnd w:id="2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(cacdo:‌Add‌Surety‌Contract‌Details)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дополнении к договору поручительства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M.CA.CDE.00194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5" w:id="2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ccdo:‌Doc‌Details‌V4‌Type (M.CDT.00081)</w:t>
            </w:r>
          </w:p>
          <w:bookmarkEnd w:id="2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6" w:id="2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 Код вида документа</w:t>
            </w:r>
          </w:p>
          <w:bookmarkEnd w:id="2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7" w:id="2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0" w:id="2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1" w:id="2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4" w:id="2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 Наименование документа</w:t>
            </w:r>
          </w:p>
          <w:bookmarkEnd w:id="2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5" w:id="2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8" w:id="2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 Номер документа</w:t>
            </w:r>
          </w:p>
          <w:bookmarkEnd w:id="2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9" w:id="2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2" w:id="2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 Дата документа</w:t>
            </w:r>
          </w:p>
          <w:bookmarkEnd w:id="2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3" w:id="2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4" w:id="2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18.21.12. Адрес</w:t>
            </w:r>
          </w:p>
          <w:bookmarkEnd w:id="2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гаранта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5" w:id="2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2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6" w:id="2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адреса</w:t>
            </w:r>
          </w:p>
          <w:bookmarkEnd w:id="2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7" w:id="2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2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0" w:id="2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страны</w:t>
            </w:r>
          </w:p>
          <w:bookmarkEnd w:id="2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1" w:id="2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3" w:id="2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4" w:id="2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7" w:id="2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территории</w:t>
            </w:r>
          </w:p>
          <w:bookmarkEnd w:id="2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8" w:id="2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2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1" w:id="2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Регион</w:t>
            </w:r>
          </w:p>
          <w:bookmarkEnd w:id="2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2" w:id="2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5" w:id="2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Район</w:t>
            </w:r>
          </w:p>
          <w:bookmarkEnd w:id="2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6" w:id="2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9" w:id="2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Город</w:t>
            </w:r>
          </w:p>
          <w:bookmarkEnd w:id="2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0" w:id="2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3" w:id="2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Населенный пункт</w:t>
            </w:r>
          </w:p>
          <w:bookmarkEnd w:id="2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4" w:id="2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7" w:id="2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Улица</w:t>
            </w:r>
          </w:p>
          <w:bookmarkEnd w:id="2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8" w:id="2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1" w:id="2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Номер дома</w:t>
            </w:r>
          </w:p>
          <w:bookmarkEnd w:id="2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2" w:id="2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5" w:id="2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 Номер помещения</w:t>
            </w:r>
          </w:p>
          <w:bookmarkEnd w:id="2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6" w:id="2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9" w:id="2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 Почтовый индекс</w:t>
            </w:r>
          </w:p>
          <w:bookmarkEnd w:id="2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0" w:id="2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2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2" w:id="2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 Номер абонентского ящика</w:t>
            </w:r>
          </w:p>
          <w:bookmarkEnd w:id="2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3" w:id="2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6" w:id="2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Перевозчик</w:t>
            </w:r>
          </w:p>
          <w:bookmarkEnd w:id="2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(cacdo:‌Carrier‌Details)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перевозчике товаров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M.CA.CDE.00197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7" w:id="2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cacdo:‌Carrier‌Details‌Type (M.CA.CDT.00349)</w:t>
            </w:r>
          </w:p>
          <w:bookmarkEnd w:id="2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заполняется в случае, если таможенное декларирование товаров в соответствии с таможенной процедурой таможенного транзита осуществляется не перевозчиком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8" w:id="2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 Код страны</w:t>
            </w:r>
          </w:p>
          <w:bookmarkEnd w:id="2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 регистрации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9" w:id="2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1" w:id="2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2" w:id="2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5" w:id="2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19.2. Наименование субъекта</w:t>
            </w:r>
          </w:p>
          <w:bookmarkEnd w:id="2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6" w:id="2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2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9" w:id="2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19.3. Краткое наименование субъекта</w:t>
            </w:r>
          </w:p>
          <w:bookmarkEnd w:id="2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0" w:id="2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включать сведения об организационно-правовой форме субъекта (при их наличии)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3" w:id="2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19.4. Код организационно-правовой формы</w:t>
            </w:r>
          </w:p>
          <w:bookmarkEnd w:id="2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4" w:id="2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7" w:id="2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8" w:id="2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1" w:id="2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19.5. Наименование организационно-правовой формы</w:t>
            </w:r>
          </w:p>
          <w:bookmarkEnd w:id="2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(csdo:‌Business‌Entity‌Type‌Name)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2" w:id="2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2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5" w:id="2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19.6. Идентификатор хозяйствующего субъекта</w:t>
            </w:r>
          </w:p>
          <w:bookmarkEnd w:id="2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(csdo:‌Business‌Entity‌Id)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(код) записи по реестру (регистру), присвоенный при государственной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M.SDE.00189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6" w:id="2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csdo:‌Business‌Entity‌Id‌Type (M.SDT.00157)</w:t>
            </w:r>
          </w:p>
          <w:bookmarkEnd w:id="2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9" w:id="2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 и Российской Федерации.</w:t>
            </w:r>
          </w:p>
          <w:bookmarkEnd w:id="2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 предназначен для указания следующих сведений: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код Общереспубликанского классификатора предприятий и организаций (ОКПО);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2" w:id="2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метод идентификации</w:t>
            </w:r>
          </w:p>
          <w:bookmarkEnd w:id="2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kind‌Id)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3" w:id="2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csdo:‌Business‌Entity‌Id‌Kind‌Id‌Type (M.SDT.00158)</w:t>
            </w:r>
          </w:p>
          <w:bookmarkEnd w:id="2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идентификатора из справочника методов идентификации хозяйствующих субъектов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"Идентификатор хозяйствующего субъекта (csdo:‌Business‌Entity‌Id)" атрибут должен содержать кодовое обозначение вида номера (кода) записи по государственному реестру (регистру) в соответствии со справочником методов идентификации хозяйствующих субъектов при их государственной регистрации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4" w:id="2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19.7. Уникальный идентификационный таможенный номер</w:t>
            </w:r>
          </w:p>
          <w:bookmarkEnd w:id="2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идентификационном (уникальном идентификационном) таможенном номере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5" w:id="2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casdo:‌CAUnique‌Customs‌Number‌Id‌Type (M.CA.SDT.00188)</w:t>
            </w:r>
          </w:p>
          <w:bookmarkEnd w:id="2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8" w:id="2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Казахстан.</w:t>
            </w:r>
          </w:p>
          <w:bookmarkEnd w:id="2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идентификационного таможенного номера (ИТН) в соответствии с классификатором формирования идентификационного таможенного номера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9" w:id="2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страны</w:t>
            </w:r>
          </w:p>
          <w:bookmarkEnd w:id="2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0" w:id="2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csdo:‌Unqualified‌Country‌Code‌Type (M.SDT.00159)</w:t>
            </w:r>
          </w:p>
          <w:bookmarkEnd w:id="2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"Уникальный идентификационный таможенный номер (casdo:‌CAUnique‌Customs‌Number‌Id)" атрибут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2" w:id="2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2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стран мира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3" w:id="2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атрибута "Код страны (атрибут 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6" w:id="2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19.8. Идентификатор налогоплательщика</w:t>
            </w:r>
          </w:p>
          <w:bookmarkEnd w:id="2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7" w:id="2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csdo:‌Taxpayer‌Id‌Type (M.SDT.00025)</w:t>
            </w:r>
          </w:p>
          <w:bookmarkEnd w:id="2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налогоплательщика.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0" w:id="2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предназначен для указания следующих сведений:</w:t>
            </w:r>
          </w:p>
          <w:bookmarkEnd w:id="2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учетный номер налогоплательщика (УНН);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учетный номер плательщика (УНП);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бизнес-идентификационный номер (БИН);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Кыргызской Республике – идентификационный налоговый номер (ИНН);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 –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5" w:id="2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19.9. Код причины постановки на учет</w:t>
            </w:r>
          </w:p>
          <w:bookmarkEnd w:id="2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6" w:id="2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csdo:‌Tax‌Registration‌Reason‌Code‌Type (M.SDT.00030)</w:t>
            </w:r>
          </w:p>
          <w:bookmarkEnd w:id="2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\d{9}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8" w:id="2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 Идентификатор физического лица</w:t>
            </w:r>
          </w:p>
          <w:bookmarkEnd w:id="2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идентификатор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9" w:id="2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casdo:‌Person‌Id‌Type (M.CA.SDT.00190)</w:t>
            </w:r>
          </w:p>
          <w:bookmarkEnd w:id="2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2" w:id="2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Армения, Республике Беларусь, Республике Казахстан и Кыргызской Республике. Реквизит предназначен для указания следующих сведений:</w:t>
            </w:r>
          </w:p>
          <w:bookmarkEnd w:id="2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Армения – номерной знак общественных услуг (НЗОУ) или номер справки об отсутствии НЗОУ;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 – идентификационный номер;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– индивидуальный идентификационный номер (ИИН);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 –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6" w:id="2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19.11. Удостоверение личности</w:t>
            </w:r>
          </w:p>
          <w:bookmarkEnd w:id="2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7" w:id="2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2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8" w:id="2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19.11.1. Код страны</w:t>
            </w:r>
          </w:p>
          <w:bookmarkEnd w:id="2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9" w:id="2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1" w:id="2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2" w:id="2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5" w:id="2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19.11.2. Код вида документа, удостоверяющего личность</w:t>
            </w:r>
          </w:p>
          <w:bookmarkEnd w:id="2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6" w:id="2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2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9" w:id="2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0" w:id="2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3" w:id="2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19.11.3. Наименование вида документа</w:t>
            </w:r>
          </w:p>
          <w:bookmarkEnd w:id="2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4" w:id="2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7" w:id="2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19.11.4. Серия документа</w:t>
            </w:r>
          </w:p>
          <w:bookmarkEnd w:id="2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8" w:id="2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1" w:id="2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19.11.5. Номер документа</w:t>
            </w:r>
          </w:p>
          <w:bookmarkEnd w:id="2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2" w:id="2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5" w:id="2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19.11.6. Дата документа</w:t>
            </w:r>
          </w:p>
          <w:bookmarkEnd w:id="2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6" w:id="2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7" w:id="2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19.11.7. Дата истечения срока действия документа</w:t>
            </w:r>
          </w:p>
          <w:bookmarkEnd w:id="2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8" w:id="2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9" w:id="2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19.11.8. Идентификатор уполномоченного органа государства-члена</w:t>
            </w:r>
          </w:p>
          <w:bookmarkEnd w:id="2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0" w:id="2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3" w:id="2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19.11.9. Наименование уполномоченного органа государства-члена</w:t>
            </w:r>
          </w:p>
          <w:bookmarkEnd w:id="2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4" w:id="2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2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7" w:id="2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19.12. Адрес</w:t>
            </w:r>
          </w:p>
          <w:bookmarkEnd w:id="2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8" w:id="2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ccdo:‌Subject‌Address‌Details‌Type (M.CDT.00064)</w:t>
            </w:r>
          </w:p>
          <w:bookmarkEnd w:id="2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формироваться только один экземпляр реквизита "Адрес (ccdo:‌Subject‌Address‌Details)"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9" w:id="2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19.12.1. Код вида адреса</w:t>
            </w:r>
          </w:p>
          <w:bookmarkEnd w:id="2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адреса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0" w:id="2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csdo:‌Address‌Kind‌Code‌Type (M.SDT.00162)</w:t>
            </w:r>
          </w:p>
          <w:bookmarkEnd w:id="2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адресов.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3" w:id="2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19.12.2. Код страны</w:t>
            </w:r>
          </w:p>
          <w:bookmarkEnd w:id="2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4" w:id="2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6" w:id="2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7" w:id="2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0" w:id="2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19.12.3. Код территории</w:t>
            </w:r>
          </w:p>
          <w:bookmarkEnd w:id="2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единицы административно-территориального деления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1" w:id="2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csdo:‌Territory‌Code‌Type (M.SDT.00031)</w:t>
            </w:r>
          </w:p>
          <w:bookmarkEnd w:id="2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Кыргызской Республике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4" w:id="2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19.12.4. Регион</w:t>
            </w:r>
          </w:p>
          <w:bookmarkEnd w:id="2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первого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5" w:id="2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8" w:id="2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19.12.5. Район</w:t>
            </w:r>
          </w:p>
          <w:bookmarkEnd w:id="2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 административно-территориального деления второго уровня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9" w:id="2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2" w:id="2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19.12.6. Город</w:t>
            </w:r>
          </w:p>
          <w:bookmarkEnd w:id="2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3" w:id="2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6" w:id="2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19.12.7. Населенный пункт</w:t>
            </w:r>
          </w:p>
          <w:bookmarkEnd w:id="2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7" w:id="2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при его заполнении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0" w:id="2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19.12.8. Улица</w:t>
            </w:r>
          </w:p>
          <w:bookmarkEnd w:id="2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элемента улично-дорожной сети городской инфраструктуры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1" w:id="2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4" w:id="2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19.12.9. Номер дома</w:t>
            </w:r>
          </w:p>
          <w:bookmarkEnd w:id="2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дома, корпуса, строения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5" w:id="2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8" w:id="2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19.12.10. Номер помещения</w:t>
            </w:r>
          </w:p>
          <w:bookmarkEnd w:id="2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офиса или квартиры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9" w:id="2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2" w:id="2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19.12.11. Почтовый индекс</w:t>
            </w:r>
          </w:p>
          <w:bookmarkEnd w:id="2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 предприятия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3" w:id="2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csdo:‌Post‌Code‌Type (M.SDT.00006)</w:t>
            </w:r>
          </w:p>
          <w:bookmarkEnd w:id="2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[A-Z0-9][A-Z0-9 -]{1,8}[A-Z0-9]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5" w:id="2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19.12.12. Номер абонентского ящика</w:t>
            </w:r>
          </w:p>
          <w:bookmarkEnd w:id="2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абонентского ящика на предприятии почтовой связи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6" w:id="2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9" w:id="2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19.13. Контактный реквизит</w:t>
            </w:r>
          </w:p>
          <w:bookmarkEnd w:id="2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субъекта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0" w:id="2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2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1" w:id="2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19.13.1. Код вида связи</w:t>
            </w:r>
          </w:p>
          <w:bookmarkEnd w:id="2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2" w:id="2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2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5" w:id="2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2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1" w:id="2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19.13.2. Наименование вида связи</w:t>
            </w:r>
          </w:p>
          <w:bookmarkEnd w:id="2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2" w:id="2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5" w:id="2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19.13.3. Идентификатор канала связи</w:t>
            </w:r>
          </w:p>
          <w:bookmarkEnd w:id="2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6" w:id="2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2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"ТЕ"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9" w:id="2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19.14. Представитель перевозчика</w:t>
            </w:r>
          </w:p>
          <w:bookmarkEnd w:id="2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(cacdo:‌Carrier‌Representative‌Details)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являющимся сотрудником или уполномоченным представителем перевозчика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M.CA.CDE.00196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0" w:id="2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cacdo:‌Carrier‌Representative‌Details‌Type (M.CA.CDT.00304)</w:t>
            </w:r>
          </w:p>
          <w:bookmarkEnd w:id="2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1" w:id="2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19.14.1. ФИО</w:t>
            </w:r>
          </w:p>
          <w:bookmarkEnd w:id="2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2" w:id="2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ccdo:‌Full‌Name‌Details‌Type (M.CDT.00016)</w:t>
            </w:r>
          </w:p>
          <w:bookmarkEnd w:id="2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3" w:id="2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bookmarkEnd w:id="2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4" w:id="2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7" w:id="2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bookmarkEnd w:id="2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8" w:id="2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1" w:id="2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bookmarkEnd w:id="2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2" w:id="2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5" w:id="2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19.14.2. Наименование должности</w:t>
            </w:r>
          </w:p>
          <w:bookmarkEnd w:id="2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(csdo:‌Position‌Name)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сотрудника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6" w:id="2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9" w:id="2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19.14.3. Контактный реквизит</w:t>
            </w:r>
          </w:p>
          <w:bookmarkEnd w:id="2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реквизит должностного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0" w:id="2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2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1" w:id="2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2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2" w:id="2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2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5" w:id="2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2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1" w:id="2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2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2" w:id="2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5" w:id="2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2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6" w:id="2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2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"ТЕ"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9" w:id="2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19.14.4. Удостоверение личности</w:t>
            </w:r>
          </w:p>
          <w:bookmarkEnd w:id="2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0" w:id="2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2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1" w:id="2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2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2" w:id="2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4" w:id="2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5" w:id="2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8" w:id="2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Код вида документа, удостоверяющего личность</w:t>
            </w:r>
          </w:p>
          <w:bookmarkEnd w:id="2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9" w:id="2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2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2" w:id="2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3" w:id="2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6" w:id="2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Наименование вида документа</w:t>
            </w:r>
          </w:p>
          <w:bookmarkEnd w:id="2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7" w:id="2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0" w:id="2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Серия документа</w:t>
            </w:r>
          </w:p>
          <w:bookmarkEnd w:id="2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1" w:id="2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4" w:id="2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 Номер документа</w:t>
            </w:r>
          </w:p>
          <w:bookmarkEnd w:id="2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5" w:id="2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8" w:id="2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 Дата документа</w:t>
            </w:r>
          </w:p>
          <w:bookmarkEnd w:id="2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9" w:id="2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0" w:id="2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 Дата истечения срока действия документа</w:t>
            </w:r>
          </w:p>
          <w:bookmarkEnd w:id="2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1" w:id="2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2" w:id="2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 Идентификатор уполномоченного органа государства-члена</w:t>
            </w:r>
          </w:p>
          <w:bookmarkEnd w:id="2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3" w:id="2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6" w:id="2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 Наименование уполномоченного органа государства-члена</w:t>
            </w:r>
          </w:p>
          <w:bookmarkEnd w:id="2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7" w:id="2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2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0" w:id="2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19.14.5. Код роли</w:t>
            </w:r>
          </w:p>
          <w:bookmarkEnd w:id="2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(casdo:‌Role‌Code)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роли, выполняемой лицом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1" w:id="2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csdo:‌Code20‌Type (M.SDT.00160)</w:t>
            </w:r>
          </w:p>
          <w:bookmarkEnd w:id="2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4" w:id="2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принимать одно из следующих значений:</w:t>
            </w:r>
          </w:p>
          <w:bookmarkEnd w:id="2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водитель транспортного средства;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экспедитор;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иное лицо, являющееся представителем организации-перевозчика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7" w:id="2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Сведения о средствах идентификации</w:t>
            </w:r>
          </w:p>
          <w:bookmarkEnd w:id="2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(cacdo:‌Seal‌Details)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средствах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M.CA.CDE.00198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8" w:id="2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cacdo:‌Seal‌Details‌Type (M.CA.CDT.00199)</w:t>
            </w:r>
          </w:p>
          <w:bookmarkEnd w:id="2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9" w:id="2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 Количество средств идентификации</w:t>
            </w:r>
          </w:p>
          <w:bookmarkEnd w:id="2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(casdo:‌Seal‌Quantity)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средств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0" w:id="2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csdo:‌Quantity4‌Type (M.SDT.00097)</w:t>
            </w:r>
          </w:p>
          <w:bookmarkEnd w:id="2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Целое неотрицательное 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цифр: 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2" w:id="2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 Номер пломбиратора</w:t>
            </w:r>
          </w:p>
          <w:bookmarkEnd w:id="2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(casdo:‌Seal‌Device‌Id)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(идентификатор) пломбиратора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3" w:id="2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casdo:‌Id10‌Type (M.CA.SDT.00179)</w:t>
            </w:r>
          </w:p>
          <w:bookmarkEnd w:id="2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6" w:id="2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20.3. Идентификатор защитной пломбы</w:t>
            </w:r>
          </w:p>
          <w:bookmarkEnd w:id="2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(csdo:‌Seal‌Id)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уникальный идентификационный номер пломбы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7" w:id="2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0" w:id="2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 Описание</w:t>
            </w:r>
          </w:p>
          <w:bookmarkEnd w:id="2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отличительных признаков средств идентификации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M.SDE.00002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1" w:id="2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csdo:‌Text4000‌Type (M.SDT.00088)</w:t>
            </w:r>
          </w:p>
          <w:bookmarkEnd w:id="2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4000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4" w:id="2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Таможенный представитель, ответственный за заполнение (подписание) таможенного документа</w:t>
            </w:r>
          </w:p>
          <w:bookmarkEnd w:id="2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(cacdo:‌Signatory‌Representative‌Details)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таможенном представителе, заполнившем (подписавшем) таможенный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5" w:id="2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cacdo:‌Signatory‌Representative‌Details‌Type (M.CA.CDT.00187)</w:t>
            </w:r>
          </w:p>
          <w:bookmarkEnd w:id="2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6" w:id="2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 Документ о включении в реестр таможенных представителей</w:t>
            </w:r>
          </w:p>
          <w:bookmarkEnd w:id="2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(cacdo:‌Broker‌Registry‌Doc‌Details)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включении лица в реестр таможенных представителей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7" w:id="2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cacdo:‌Broker‌Registry‌Doc‌Details‌Type (M.CA.CDT.00464)</w:t>
            </w:r>
          </w:p>
          <w:bookmarkEnd w:id="2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8" w:id="2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21.1.1. Код вида документа</w:t>
            </w:r>
          </w:p>
          <w:bookmarkEnd w:id="2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9" w:id="2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2" w:id="2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3" w:id="2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6" w:id="2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21.1.2. Документ, подтверждающий включение лица в реестр</w:t>
            </w:r>
          </w:p>
          <w:bookmarkEnd w:id="2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документа о включении лица в реестр таможенных представителей или регистрационный номер лица в реестре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M.CA.CDE.00381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7" w:id="2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cacdo:‌Register‌Document‌Id‌Details‌Type (M.CA.CDT.00303)</w:t>
            </w:r>
          </w:p>
          <w:bookmarkEnd w:id="2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8" w:id="2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страны</w:t>
            </w:r>
          </w:p>
          <w:bookmarkEnd w:id="2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9" w:id="2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 и содержать код государства-члена, уполномоченным органом которого лицо включено в реестр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1" w:id="2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2" w:id="2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5" w:id="2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Регистрационный номер юридического лица при включении в реестр</w:t>
            </w:r>
          </w:p>
          <w:bookmarkEnd w:id="2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лица, присвоенный ему при включении в реестр, или регистрационный номер документа о включении лица в реестр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6" w:id="2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csdo:‌Id25‌Type (M.SDT.00178)</w:t>
            </w:r>
          </w:p>
          <w:bookmarkEnd w:id="2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номер свидетельства о включении в реестр без указания признака перерегистрации (буквы добавления)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9" w:id="2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Код признака перерегистрации документа</w:t>
            </w:r>
          </w:p>
          <w:bookmarkEnd w:id="2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признака перерегистрации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0" w:id="2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casdo:‌Reregistration‌Code‌Type (M.CA.SDT.00125)</w:t>
            </w:r>
          </w:p>
          <w:bookmarkEnd w:id="2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\d{1}|\d{2}|\d{3}|[А-Я]{1}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если номер свидетельства о включении в реестр содержит признак перерегистрации (букву добавления)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2" w:id="2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 Код типа свидетельства</w:t>
            </w:r>
          </w:p>
          <w:bookmarkEnd w:id="2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типа свидетельства уполномоченного экономического оператора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M.CA.SDE.00592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3" w:id="2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2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5" w:id="2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 Договор таможенного представителя с декларантом (заявителем)</w:t>
            </w:r>
          </w:p>
          <w:bookmarkEnd w:id="2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(cacdo:‌Representative‌Contract‌Details)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таможенного представителя с декларантом (заявителем)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6" w:id="2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cacdo:‌CADoc‌Base‌Type (M.CA.CDT.00005)</w:t>
            </w:r>
          </w:p>
          <w:bookmarkEnd w:id="2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7" w:id="2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21.2.1. Код вида документа</w:t>
            </w:r>
          </w:p>
          <w:bookmarkEnd w:id="2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8" w:id="2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1" w:id="2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2" w:id="2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5" w:id="2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21.2.2. Наименование документа</w:t>
            </w:r>
          </w:p>
          <w:bookmarkEnd w:id="2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6" w:id="2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9" w:id="2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21.2.3. Номер документа</w:t>
            </w:r>
          </w:p>
          <w:bookmarkEnd w:id="2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0" w:id="2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3" w:id="2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21.2.4. Дата документа</w:t>
            </w:r>
          </w:p>
          <w:bookmarkEnd w:id="2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4" w:id="2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5" w:id="2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21.2.5. Дата начала срока действия документа</w:t>
            </w:r>
          </w:p>
          <w:bookmarkEnd w:id="2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6" w:id="2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7" w:id="2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21.2.6. Дата истечения срока действия документа</w:t>
            </w:r>
          </w:p>
          <w:bookmarkEnd w:id="2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8" w:id="2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9" w:id="2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Физическое лицо, заполнившее (подписавшее) таможенный документ</w:t>
            </w:r>
          </w:p>
          <w:bookmarkEnd w:id="2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(cacdo:‌Signatory‌Person‌V2‌Details)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физическом лице, заполнившем (подписавшем) таможенный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M.CA.CDE.01172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0" w:id="2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cacdo:‌Signatory‌Person‌Details‌V2‌Type (M.CA.CDT.01142)</w:t>
            </w:r>
          </w:p>
          <w:bookmarkEnd w:id="2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1" w:id="2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 Лицо, подписавшее документ</w:t>
            </w:r>
          </w:p>
          <w:bookmarkEnd w:id="2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(cacdo:‌Signing‌Details)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лице, подписавшем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2" w:id="2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cacdo:‌Signing‌Details‌Type (M.CA.CDT.00155)</w:t>
            </w:r>
          </w:p>
          <w:bookmarkEnd w:id="2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3" w:id="2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22.1.1. ФИО</w:t>
            </w:r>
          </w:p>
          <w:bookmarkEnd w:id="2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4" w:id="2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ccdo:‌Full‌Name‌Details‌Type (M.CDT.00016)</w:t>
            </w:r>
          </w:p>
          <w:bookmarkEnd w:id="2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5" w:id="2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Имя</w:t>
            </w:r>
          </w:p>
          <w:bookmarkEnd w:id="2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6" w:id="2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9" w:id="2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Отчество</w:t>
            </w:r>
          </w:p>
          <w:bookmarkEnd w:id="2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(второе или среднее имя)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0" w:id="2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3" w:id="2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Фамилия</w:t>
            </w:r>
          </w:p>
          <w:bookmarkEnd w:id="2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физического лица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4" w:id="2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7" w:id="2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22.1.2. Наименование должности</w:t>
            </w:r>
          </w:p>
          <w:bookmarkEnd w:id="2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(csdo:‌Position‌Name)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сотрудника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M.SDE.00127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8" w:id="2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в Республике Беларусь и Российской Федерации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1" w:id="2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22.1.3. Контактный реквизит</w:t>
            </w:r>
          </w:p>
          <w:bookmarkEnd w:id="2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контактных реквизитах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2" w:id="2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ccdo:‌Communication‌Details‌Type (M.CDT.00003)</w:t>
            </w:r>
          </w:p>
          <w:bookmarkEnd w:id="2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3" w:id="2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 Код вида связи</w:t>
            </w:r>
          </w:p>
          <w:bookmarkEnd w:id="2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4" w:id="2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csdo:‌Communication‌Channel‌Code‌V2‌Type (M.SDT.00163)</w:t>
            </w:r>
          </w:p>
          <w:bookmarkEnd w:id="2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видов связи.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7" w:id="2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содержать одно из следующих значений:</w:t>
            </w:r>
          </w:p>
          <w:bookmarkEnd w:id="2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3" w:id="2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 Наименование вида связи</w:t>
            </w:r>
          </w:p>
          <w:bookmarkEnd w:id="2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средства (канала) связи (телефон, факс, электронная почта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4" w:id="2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2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7" w:id="2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 Идентификатор канала связи</w:t>
            </w:r>
          </w:p>
          <w:bookmarkEnd w:id="2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8" w:id="2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csdo:‌Communication‌Channel‌Id‌Type (M.SDT.00015)</w:t>
            </w:r>
          </w:p>
          <w:bookmarkEnd w:id="2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1000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если реквизит "Код вида связи (csdo:‌Communication‌Channel‌Code)" содержит значение "ТЕ" или "FX", реквизит "Идентификатор канала связи (csdo:‌Communication‌Channel‌Id)" должен содержать значение, приводимое в соответствии с шаблоном: +ССС РР НННН,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символов является знак пробела. Длина значения реквизита должна составлять не более 15 цифр (символ "+" и знаки пробела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1" w:id="2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22.1.4. Дата подписания</w:t>
            </w:r>
          </w:p>
          <w:bookmarkEnd w:id="2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(casdo:‌Signing‌Date)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подписания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M.CA.SDE.00391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2" w:id="2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3" w:id="2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 Удостоверение личности</w:t>
            </w:r>
          </w:p>
          <w:bookmarkEnd w:id="2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лица, заполнившего (подписавшего) таможенный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M.CDE.00056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4" w:id="2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ccdo:‌Identity‌Doc‌Details‌V3‌Type (M.CDT.00062)</w:t>
            </w:r>
          </w:p>
          <w:bookmarkEnd w:id="2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5" w:id="2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22.2.1. Код страны</w:t>
            </w:r>
          </w:p>
          <w:bookmarkEnd w:id="2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6" w:id="2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2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8" w:id="2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9" w:id="2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2" w:id="2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22.2.2. Код вида документа, удостоверяющего личность</w:t>
            </w:r>
          </w:p>
          <w:bookmarkEnd w:id="2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документа, удостоверяющего личность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3" w:id="2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csdo:‌Identity‌Doc‌Kind‌Code‌Type (M.SDT.00098)</w:t>
            </w:r>
          </w:p>
          <w:bookmarkEnd w:id="2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6" w:id="2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7" w:id="2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"2053"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0" w:id="2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22.2.3. Наименование вида документа</w:t>
            </w:r>
          </w:p>
          <w:bookmarkEnd w:id="2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1" w:id="2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4" w:id="2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22.2.4. Серия документа</w:t>
            </w:r>
          </w:p>
          <w:bookmarkEnd w:id="2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 серии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M.SDE.00157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5" w:id="2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8" w:id="2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22.2.5. Номер документа</w:t>
            </w:r>
          </w:p>
          <w:bookmarkEnd w:id="2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9" w:id="2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2" w:id="2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22.2.6. Дата документа</w:t>
            </w:r>
          </w:p>
          <w:bookmarkEnd w:id="2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3" w:id="2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4" w:id="2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22.2.7. Дата истечения срока действия документа</w:t>
            </w:r>
          </w:p>
          <w:bookmarkEnd w:id="2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5" w:id="2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2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6" w:id="2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22.2.8. Идентификатор уполномоченного органа государства-члена</w:t>
            </w:r>
          </w:p>
          <w:bookmarkEnd w:id="2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7" w:id="2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csdo:‌Id20‌Type (M.SDT.00092)</w:t>
            </w:r>
          </w:p>
          <w:bookmarkEnd w:id="2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0" w:id="2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22.2.9. Наименование уполномоченного органа государства-члена</w:t>
            </w:r>
          </w:p>
          <w:bookmarkEnd w:id="2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M.SDE.00066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1" w:id="2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csdo:‌Name300‌Type (M.SDT.00056)</w:t>
            </w:r>
          </w:p>
          <w:bookmarkEnd w:id="2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4" w:id="2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22.3. Номер квалификационного аттестата специалиста по таможенному оформлению</w:t>
            </w:r>
          </w:p>
          <w:bookmarkEnd w:id="2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(casdo:‌Qualification‌Certificate‌Id)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аттестата специалиста по таможенному оформлению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M.CA.SDE.00138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5" w:id="2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casdo:‌Id6‌Type (M.CA.SDT.00193)</w:t>
            </w:r>
          </w:p>
          <w:bookmarkEnd w:id="2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8" w:id="2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 Документ, удостоверяющий полномочия</w:t>
            </w:r>
          </w:p>
          <w:bookmarkEnd w:id="2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(cacdo:‌Power‌Of‌Attorney‌Details)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полномочия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M.CA.CDE.00567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9" w:id="2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cacdo:‌CADoc‌Base‌Type (M.CA.CDT.00005)</w:t>
            </w:r>
          </w:p>
          <w:bookmarkEnd w:id="2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должен быть заполнен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0" w:id="2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22.4.1. Код вида документа</w:t>
            </w:r>
          </w:p>
          <w:bookmarkEnd w:id="2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1" w:id="2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2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4" w:id="2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2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5" w:id="2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2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8" w:id="2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22.4.2. Наименование документа</w:t>
            </w:r>
          </w:p>
          <w:bookmarkEnd w:id="2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9" w:id="2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2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не заполняется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2" w:id="2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22.4.3. Номер документа</w:t>
            </w:r>
          </w:p>
          <w:bookmarkEnd w:id="2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3" w:id="2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2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6" w:id="3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22.4.4. Дата документа</w:t>
            </w:r>
          </w:p>
          <w:bookmarkEnd w:id="3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7" w:id="3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3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8" w:id="3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22.4.5. Дата начала срока действия документа</w:t>
            </w:r>
          </w:p>
          <w:bookmarkEnd w:id="3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9" w:id="3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3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0" w:id="3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22.4.6. Дата истечения срока действия документа</w:t>
            </w:r>
          </w:p>
          <w:bookmarkEnd w:id="3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срока, в течение которого документ имеет силу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1" w:id="3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3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2" w:id="3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Календарный штемпель железнодорожной станции</w:t>
            </w:r>
          </w:p>
          <w:bookmarkEnd w:id="3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(cacdo:‌Railway‌Stamp‌Details)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календарного штемпеля железнодорожной станции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M.CA.CDE.00199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3" w:id="3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cacdo:‌Railway‌Stamp‌Details‌Type (M.CA.CDT.00200)</w:t>
            </w:r>
          </w:p>
          <w:bookmarkEnd w:id="3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4" w:id="3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23.1. Код железнодорожной станции</w:t>
            </w:r>
          </w:p>
          <w:bookmarkEnd w:id="3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(casdo:‌Railway‌Station‌Code)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железнодорожной станции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M.CA.SDE.00303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5" w:id="3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casdo:‌Railway‌Station‌Code‌Type (M.CA.SDT.00082)</w:t>
            </w:r>
          </w:p>
          <w:bookmarkEnd w:id="3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(\d{5})|(\d{6})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7" w:id="3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23.2. Дата</w:t>
            </w:r>
          </w:p>
          <w:bookmarkEnd w:id="3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проставления штемпеля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8" w:id="3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3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9" w:id="3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Наименование (название) места</w:t>
            </w:r>
          </w:p>
          <w:bookmarkEnd w:id="3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представления транзитной декларации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M.CA.SDE.00636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0" w:id="3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csdo:‌Name120‌Type (M.SDT.00055)</w:t>
            </w:r>
          </w:p>
          <w:bookmarkEnd w:id="3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3" w:id="3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Дата и место прибытия товаров в пограничный пункт пропуска</w:t>
            </w:r>
          </w:p>
          <w:bookmarkEnd w:id="3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(cacdo:‌Check‌Point‌Entry‌Details)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предполагаемых месте, дате и времени прибытия товаров и транспортных средств в пограничный пункт пропуска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M.CA.CDE.00176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4" w:id="3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cacdo:‌Check‌Point‌Entry‌Details‌Type (M.CA.CDT.00190)</w:t>
            </w:r>
          </w:p>
          <w:bookmarkEnd w:id="3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5" w:id="3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25.1. Таможенный орган на границе</w:t>
            </w:r>
          </w:p>
          <w:bookmarkEnd w:id="3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(cacdo:‌Border‌Customs‌Office‌Details)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 (пограничный пункт пропуска), в который ожидается прибытие товаров и транспортных средств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M.CA.CDE.00118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6" w:id="3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ccdo:‌Customs‌Office‌Details‌Type (M.CDT.00104)</w:t>
            </w:r>
          </w:p>
          <w:bookmarkEnd w:id="3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7" w:id="3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25.1.1. Код таможенного органа</w:t>
            </w:r>
          </w:p>
          <w:bookmarkEnd w:id="3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таможенного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M.SDE.00255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8" w:id="3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csdo:‌Customs‌Office‌Code‌Type (M.SDT.00184)</w:t>
            </w:r>
          </w:p>
          <w:bookmarkEnd w:id="3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 классификатором таможенных органов государств – членов Евразийского экономического союза.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[0-9]{2}|[0-9]{5}|[0-9]{8}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0" w:id="3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25.1.2. Наименование таможенного органа</w:t>
            </w:r>
          </w:p>
          <w:bookmarkEnd w:id="3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таможенного органа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M.SDE.00300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1" w:id="3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csdo:‌Name50‌Type (M.SDT.00204)</w:t>
            </w:r>
          </w:p>
          <w:bookmarkEnd w:id="3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4" w:id="3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25.1.3. Код страны</w:t>
            </w:r>
          </w:p>
          <w:bookmarkEnd w:id="3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страны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M.SDE.00162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5" w:id="3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csdo:‌Unified‌Country‌Code‌Type (M.SDT.00112)</w:t>
            </w:r>
          </w:p>
          <w:bookmarkEnd w:id="3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двухбуквенного кода страны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[A-Z]{2}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7" w:id="3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8" w:id="3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"Код страны (csdo:‌Unified‌Country‌Code)" атрибут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1" w:id="3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25.2. Дата и время</w:t>
            </w:r>
          </w:p>
          <w:bookmarkEnd w:id="3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(csdo:‌Event‌Date‌Time)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ожидаемого прибытия товаров и транспортных средств в пограничный пункт пропуска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2" w:id="3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bdt:‌Date‌Time‌Type (M.BDT.00006)</w:t>
            </w:r>
          </w:p>
          <w:bookmarkEnd w:id="3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и времени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содержать дату формирования электронного документа (сведений) в виде значения местного времени с указанием разности с Всемирным временем, приводимого в соответствии с шаблоном: YYYY-MM-DDThh:mm:ss.ccc±hh:mm, где ccc – символы, обозначающие значение миллисекунд (могут отсутствовать)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3" w:id="3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Номер регистрации документа в системе учета исходящих документов декларанта или таможенного представителя</w:t>
            </w:r>
          </w:p>
          <w:bookmarkEnd w:id="3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(casdo:‌Internal‌Doc‌Id)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регистрации документов в соответствии с системой (регламентом) учета исходящих документов декларанта или таможенного представителя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4" w:id="3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3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7" w:id="3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Идентификатор защитной наклейки</w:t>
            </w:r>
          </w:p>
          <w:bookmarkEnd w:id="3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(casdo:‌Security‌Label‌Id)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(код) защитной наклейки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8" w:id="3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casdo:‌Id6‌Type (M.CA.SDT.00193)</w:t>
            </w:r>
          </w:p>
          <w:bookmarkEnd w:id="3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1" w:id="3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Признак недропользователя</w:t>
            </w:r>
          </w:p>
          <w:bookmarkEnd w:id="3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(casdo:‌Subsoil‌User‌Code)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недропользователя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2" w:id="3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csdo:‌Code1‌Type (M.SDT.00169)</w:t>
            </w:r>
          </w:p>
          <w:bookmarkEnd w:id="3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4" w:id="3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Сведения о корректировке таможенной декларации</w:t>
            </w:r>
          </w:p>
          <w:bookmarkEnd w:id="3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(cacdo:‌Goods‌Declaration‌Change‌Details)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корректировке (изменении) таможенной декларации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M.CA.CDE.00200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5" w:id="3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cacdo:‌Goods‌Declaration‌Change‌Details‌Type (M.CA.CDT.00201)</w:t>
            </w:r>
          </w:p>
          <w:bookmarkEnd w:id="3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элементов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используется в Республике Беларусь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6" w:id="3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29.1. Код вида документа</w:t>
            </w:r>
          </w:p>
          <w:bookmarkEnd w:id="3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M.SDE.00054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7" w:id="3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csdo:‌Unified‌Code20‌Type (M.SDT.00140)</w:t>
            </w:r>
          </w:p>
          <w:bookmarkEnd w:id="3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кода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0" w:id="3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идентификатор справочника (классификатора)</w:t>
            </w:r>
          </w:p>
          <w:bookmarkEnd w:id="3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справочника (классификатора), в соответствии с которым указан код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1" w:id="3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4" w:id="3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29.2. Наименование документа</w:t>
            </w:r>
          </w:p>
          <w:bookmarkEnd w:id="3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M.SDE.00108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5" w:id="3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csdo:‌Name500‌Type (M.SDT.00134)</w:t>
            </w:r>
          </w:p>
          <w:bookmarkEnd w:id="3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8" w:id="3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29.3. Номер документа</w:t>
            </w:r>
          </w:p>
          <w:bookmarkEnd w:id="3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цифровое или буквенно-цифровое обозначение, присвоенное документу при его регистрации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9" w:id="3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csdo:‌Id50‌Type (M.SDT.00093)</w:t>
            </w:r>
          </w:p>
          <w:bookmarkEnd w:id="3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2" w:id="3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29.4. Дата документа</w:t>
            </w:r>
          </w:p>
          <w:bookmarkEnd w:id="3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 подписания, утверждения или регистрации документа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M.SDE.00045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3" w:id="3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bdt:‌Date‌Type (M.BDT.00005)</w:t>
            </w:r>
          </w:p>
          <w:bookmarkEnd w:id="3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при его заполнении должно приводиться в соответствии с шаблоном: YYYY-MM-DD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4" w:id="3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29.5. Код вида корректировки декларации</w:t>
            </w:r>
          </w:p>
          <w:bookmarkEnd w:id="3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(casdo:‌Declaration‌Change‌Code)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вида корректировки декларации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M.CA.SDE.00197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5" w:id="3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csdo:‌Code2‌Type (M.SDT.00170)</w:t>
            </w:r>
          </w:p>
          <w:bookmarkEnd w:id="3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7" w:id="3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29.6. Сумма (размер) обеспечения</w:t>
            </w:r>
          </w:p>
          <w:bookmarkEnd w:id="3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(casdo:‌Guarantee‌Amount)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обеспечения, подлежащая уплате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M.CA.SDE.00419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8" w:id="3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casdo:‌Payment‌Amount‌With‌Currency‌Type (M.CA.SDT.00001)</w:t>
            </w:r>
          </w:p>
          <w:bookmarkEnd w:id="3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в десятичной системе счисления.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кол-во цифр: 20.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кол-во дроб. цифр: 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1" w:id="3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код валюты</w:t>
            </w:r>
          </w:p>
          <w:bookmarkEnd w:id="3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валюты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2" w:id="3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csdo:‌Currency‌Code‌V3‌Type (M.SDT.00144)</w:t>
            </w:r>
          </w:p>
          <w:bookmarkEnd w:id="3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буквенного кода валюты в соответствии со справочником (классификатором), идентификатор которого определен в атрибуте "Идентификатор справочника (классификатора)".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[A-Z]{3}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"Сумма (размер) обеспечения (casdo:‌Guarantee‌Amount)" атрибут должен содержать буквенный код валюты в соответствии со справочником (классификатором), идентификатор которого указан в атрибуте "Идентификатор справочника (классификатора) (атрибут currency‌Code‌List‌Id)"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4" w:id="3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идентификатор справочника (классификатора)</w:t>
            </w:r>
          </w:p>
          <w:bookmarkEnd w:id="3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 классификатора валют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5" w:id="3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csdo:‌Reference‌Data‌Id‌Type (M.SDT.00091)</w:t>
            </w:r>
          </w:p>
          <w:bookmarkEnd w:id="3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заполнения реквизита "Сумма (размер) обеспечения (casdo:‌Guarantee‌Amount)" атрибут должен содержать значение "2022"</w:t>
            </w:r>
          </w:p>
        </w:tc>
      </w:tr>
    </w:tbl>
    <w:p>
      <w:pPr>
        <w:spacing w:after="0"/>
        <w:ind w:left="0"/>
        <w:jc w:val="both"/>
      </w:pPr>
      <w:bookmarkStart w:name="z5308" w:id="3054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    </w:t>
      </w:r>
    </w:p>
    <w:bookmarkEnd w:id="3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* Применяется в случае, если сведения в соответствующих реквизитах подлежат указанию в декларации на товары и транзитной декларации в соответствии с правом Союза, законодательством государств-членов либо необходимы для автоматизированной обработки сведений.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вложенных реквизитов, входящих в сложный реквизит, применяется в случае заполнения этого сложного реквизита. Для атрибутов простого реквизита применяется в случае заполнения этого простого реквизита.".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