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4dca5" w14:textId="2a4dc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перечень товаров и ставок, в отношении которых в течение переходного периода Кыргызская Республика применяет ставки ввозных таможенных пошлин, отличные от ставок пошлин, установленных Единым таможенным тарифом Евразийского экономического союза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Коллегии Евразийской экономической комиссии от 28 апреля 2020 года № 61.</w:t>
      </w:r>
    </w:p>
    <w:p>
      <w:pPr>
        <w:spacing w:after="0"/>
        <w:ind w:left="0"/>
        <w:jc w:val="both"/>
      </w:pPr>
      <w:r>
        <w:rPr>
          <w:rFonts w:ascii="Times New Roman"/>
          <w:b w:val="false"/>
          <w:i w:val="false"/>
          <w:color w:val="ff0000"/>
          <w:sz w:val="28"/>
        </w:rPr>
        <w:t xml:space="preserve">
      Сноска. Утратило силу решением Коллегии Евразийской экономической комиссии от 29.06.2021 </w:t>
      </w:r>
      <w:r>
        <w:rPr>
          <w:rFonts w:ascii="Times New Roman"/>
          <w:b w:val="false"/>
          <w:i w:val="false"/>
          <w:color w:val="ff0000"/>
          <w:sz w:val="28"/>
        </w:rPr>
        <w:t>№ 70</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42</w:t>
      </w:r>
      <w:r>
        <w:rPr>
          <w:rFonts w:ascii="Times New Roman"/>
          <w:b w:val="false"/>
          <w:i w:val="false"/>
          <w:color w:val="000000"/>
          <w:sz w:val="28"/>
        </w:rPr>
        <w:t xml:space="preserve"> Договора о Евразийском экономическом союзе от 29 мая 2014 года, пунктом 43 приложения № 1 к Протоколу от 8 мая 2015 года об условиях и переходных положениях по применению Кыргызской Республикой Договора о Евразийском экономическом союзе от 29 мая 2014 года, отдельных международных договоров, входящих в право Евразийского экономического союза,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 и на основании Протокола о внесении изменений в Протокол от 8 мая 2015 года об условиях и переходных положениях по применению Кыргызской Республикой Договора о Евразийском экономическом союзе от 29 мая 2014 года, отдельных международных договоров, входящих в право Евразийского экономического союза,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 подписанного 14 апреля 2020 года (далее – Протокол о внесении изменений),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перечень товаров</w:t>
      </w:r>
      <w:r>
        <w:rPr>
          <w:rFonts w:ascii="Times New Roman"/>
          <w:b w:val="false"/>
          <w:i w:val="false"/>
          <w:color w:val="000000"/>
          <w:sz w:val="28"/>
        </w:rPr>
        <w:t xml:space="preserve"> и ставок, в отношении которых в течение переходного периода Кыргызская Республика применяет ставки ввозных таможенных пошлин, отличные от ставок пошлин, установленных Единым таможенным тарифом Евразийского экономического союза, утвержденный Решением Коллегии Евразийской экономической комиссии от 30 июня 2015 г. № 68, изменения согласно приложению.</w:t>
      </w:r>
    </w:p>
    <w:bookmarkEnd w:id="1"/>
    <w:bookmarkStart w:name="z6" w:id="2"/>
    <w:p>
      <w:pPr>
        <w:spacing w:after="0"/>
        <w:ind w:left="0"/>
        <w:jc w:val="both"/>
      </w:pPr>
      <w:r>
        <w:rPr>
          <w:rFonts w:ascii="Times New Roman"/>
          <w:b w:val="false"/>
          <w:i w:val="false"/>
          <w:color w:val="000000"/>
          <w:sz w:val="28"/>
        </w:rPr>
        <w:t>
      2. Настоящее Решение вступает в силу по истечении 30 календарных дней с даты его официального опубликования и распространяется на правоотношения, возникшие с 1 января 2020 г.</w:t>
      </w:r>
    </w:p>
    <w:bookmarkEnd w:id="2"/>
    <w:bookmarkStart w:name="z7" w:id="3"/>
    <w:p>
      <w:pPr>
        <w:spacing w:after="0"/>
        <w:ind w:left="0"/>
        <w:jc w:val="both"/>
      </w:pPr>
      <w:r>
        <w:rPr>
          <w:rFonts w:ascii="Times New Roman"/>
          <w:b w:val="false"/>
          <w:i w:val="false"/>
          <w:color w:val="000000"/>
          <w:sz w:val="28"/>
        </w:rPr>
        <w:t>
      Применение настоящего Решения государствами – членами Евразийского экономического союза осуществляется в соответствии со статьей 2 Протокола о внесении изменений.</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p>
          <w:p>
            <w:pPr>
              <w:spacing w:after="20"/>
              <w:ind w:left="20"/>
              <w:jc w:val="both"/>
            </w:pPr>
          </w:p>
          <w:p>
            <w:pPr>
              <w:spacing w:after="0"/>
              <w:ind w:left="0"/>
              <w:jc w:val="left"/>
            </w:pPr>
          </w:p>
          <w:p>
            <w:pPr>
              <w:spacing w:after="20"/>
              <w:ind w:left="20"/>
              <w:jc w:val="both"/>
            </w:pP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М. Мясникович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Решению Коллегии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w:t>
            </w:r>
            <w:r>
              <w:br/>
            </w:r>
            <w:r>
              <w:rPr>
                <w:rFonts w:ascii="Times New Roman"/>
                <w:b w:val="false"/>
                <w:i w:val="false"/>
                <w:color w:val="000000"/>
                <w:sz w:val="20"/>
              </w:rPr>
              <w:t xml:space="preserve">от 28 апреля 2020 г. № 61   </w:t>
            </w:r>
          </w:p>
        </w:tc>
      </w:tr>
    </w:tbl>
    <w:p>
      <w:pPr>
        <w:spacing w:after="0"/>
        <w:ind w:left="0"/>
        <w:jc w:val="left"/>
      </w:pPr>
      <w:r>
        <w:br/>
      </w:r>
      <w:r>
        <w:rPr>
          <w:rFonts w:ascii="Times New Roman"/>
          <w:b w:val="false"/>
          <w:i w:val="false"/>
          <w:color w:val="000000"/>
          <w:sz w:val="28"/>
        </w:rPr>
        <w:t>
</w:t>
      </w:r>
    </w:p>
    <w:bookmarkStart w:name="z10" w:id="4"/>
    <w:p>
      <w:pPr>
        <w:spacing w:after="0"/>
        <w:ind w:left="0"/>
        <w:jc w:val="left"/>
      </w:pPr>
      <w:r>
        <w:rPr>
          <w:rFonts w:ascii="Times New Roman"/>
          <w:b/>
          <w:i w:val="false"/>
          <w:color w:val="000000"/>
        </w:rPr>
        <w:t xml:space="preserve"> ИЗМЕНЕНИЯ, </w:t>
      </w:r>
      <w:r>
        <w:br/>
      </w:r>
      <w:r>
        <w:rPr>
          <w:rFonts w:ascii="Times New Roman"/>
          <w:b/>
          <w:i w:val="false"/>
          <w:color w:val="000000"/>
        </w:rPr>
        <w:t xml:space="preserve">вносимые в перечень товаров и ставок, в отношении которых в течение переходного периода Кыргызская Республика применяет ставки ввозных таможенных пошлин, отличные от ставок пошлин, установленных Единым таможенным тарифом Евразийского экономического союза </w:t>
      </w:r>
    </w:p>
    <w:bookmarkEnd w:id="4"/>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изложить в следующей редакции: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w:t>
            </w:r>
            <w:r>
              <w:br/>
            </w:r>
            <w:r>
              <w:rPr>
                <w:rFonts w:ascii="Times New Roman"/>
                <w:b w:val="false"/>
                <w:i w:val="false"/>
                <w:color w:val="000000"/>
                <w:sz w:val="20"/>
              </w:rPr>
              <w:t xml:space="preserve">от 30 июня 2015 г. № 68 </w:t>
            </w:r>
            <w:r>
              <w:br/>
            </w:r>
            <w:r>
              <w:rPr>
                <w:rFonts w:ascii="Times New Roman"/>
                <w:b w:val="false"/>
                <w:i w:val="false"/>
                <w:color w:val="000000"/>
                <w:sz w:val="20"/>
              </w:rPr>
              <w:t>(в редакции Решения Коллегии</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w:t>
            </w:r>
            <w:r>
              <w:br/>
            </w:r>
            <w:r>
              <w:rPr>
                <w:rFonts w:ascii="Times New Roman"/>
                <w:b w:val="false"/>
                <w:i w:val="false"/>
                <w:color w:val="000000"/>
                <w:sz w:val="20"/>
              </w:rPr>
              <w:t xml:space="preserve">от 28 апреля 2020 г. № 61) </w:t>
            </w:r>
          </w:p>
        </w:tc>
      </w:tr>
    </w:tbl>
    <w:bookmarkStart w:name="z13" w:id="5"/>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товаров и ставок, в отношении которых в течение переходного периода Кыргызская Республика применяет ставки ввозных таможенных пошлин, отличные от ставок пошлин, установленных Единым таможенным тарифом Евразийского экономического союза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ввозной таможенной пошлины </w:t>
            </w:r>
          </w:p>
          <w:p>
            <w:pPr>
              <w:spacing w:after="20"/>
              <w:ind w:left="20"/>
              <w:jc w:val="both"/>
            </w:pPr>
            <w:r>
              <w:rPr>
                <w:rFonts w:ascii="Times New Roman"/>
                <w:b w:val="false"/>
                <w:i w:val="false"/>
                <w:color w:val="000000"/>
                <w:sz w:val="20"/>
              </w:rPr>
              <w:t>(в процентах от таможенной стоимости либо в евро, либо в долларах США)</w:t>
            </w:r>
            <w:r>
              <w:rPr>
                <w:rFonts w:ascii="Times New Roman"/>
                <w:b w:val="false"/>
                <w:i w:val="false"/>
                <w:color w:val="000000"/>
                <w:vertAlign w:val="superscript"/>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6"/>
          <w:p>
            <w:pPr>
              <w:spacing w:after="20"/>
              <w:ind w:left="20"/>
              <w:jc w:val="both"/>
            </w:pPr>
            <w:r>
              <w:rPr>
                <w:rFonts w:ascii="Times New Roman"/>
                <w:b w:val="false"/>
                <w:i w:val="false"/>
                <w:color w:val="000000"/>
                <w:sz w:val="20"/>
              </w:rPr>
              <w:t>
на</w:t>
            </w:r>
          </w:p>
          <w:bookmarkEnd w:id="6"/>
          <w:p>
            <w:pPr>
              <w:spacing w:after="20"/>
              <w:ind w:left="20"/>
              <w:jc w:val="both"/>
            </w:pPr>
            <w:r>
              <w:rPr>
                <w:rFonts w:ascii="Times New Roman"/>
                <w:b w:val="false"/>
                <w:i w:val="false"/>
                <w:color w:val="000000"/>
                <w:sz w:val="20"/>
              </w:rPr>
              <w:t>
2015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7"/>
          <w:p>
            <w:pPr>
              <w:spacing w:after="20"/>
              <w:ind w:left="20"/>
              <w:jc w:val="both"/>
            </w:pPr>
            <w:r>
              <w:rPr>
                <w:rFonts w:ascii="Times New Roman"/>
                <w:b w:val="false"/>
                <w:i w:val="false"/>
                <w:color w:val="000000"/>
                <w:sz w:val="20"/>
              </w:rPr>
              <w:t>
на</w:t>
            </w:r>
          </w:p>
          <w:bookmarkEnd w:id="7"/>
          <w:p>
            <w:pPr>
              <w:spacing w:after="20"/>
              <w:ind w:left="20"/>
              <w:jc w:val="both"/>
            </w:pPr>
            <w:r>
              <w:rPr>
                <w:rFonts w:ascii="Times New Roman"/>
                <w:b w:val="false"/>
                <w:i w:val="false"/>
                <w:color w:val="000000"/>
                <w:sz w:val="20"/>
              </w:rPr>
              <w:t>
2016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8"/>
          <w:p>
            <w:pPr>
              <w:spacing w:after="20"/>
              <w:ind w:left="20"/>
              <w:jc w:val="both"/>
            </w:pPr>
            <w:r>
              <w:rPr>
                <w:rFonts w:ascii="Times New Roman"/>
                <w:b w:val="false"/>
                <w:i w:val="false"/>
                <w:color w:val="000000"/>
                <w:sz w:val="20"/>
              </w:rPr>
              <w:t>
на</w:t>
            </w:r>
          </w:p>
          <w:bookmarkEnd w:id="8"/>
          <w:p>
            <w:pPr>
              <w:spacing w:after="20"/>
              <w:ind w:left="20"/>
              <w:jc w:val="both"/>
            </w:pPr>
            <w:r>
              <w:rPr>
                <w:rFonts w:ascii="Times New Roman"/>
                <w:b w:val="false"/>
                <w:i w:val="false"/>
                <w:color w:val="000000"/>
                <w:sz w:val="20"/>
              </w:rPr>
              <w:t>
2017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9"/>
          <w:p>
            <w:pPr>
              <w:spacing w:after="20"/>
              <w:ind w:left="20"/>
              <w:jc w:val="both"/>
            </w:pPr>
            <w:r>
              <w:rPr>
                <w:rFonts w:ascii="Times New Roman"/>
                <w:b w:val="false"/>
                <w:i w:val="false"/>
                <w:color w:val="000000"/>
                <w:sz w:val="20"/>
              </w:rPr>
              <w:t>
на</w:t>
            </w:r>
          </w:p>
          <w:bookmarkEnd w:id="9"/>
          <w:p>
            <w:pPr>
              <w:spacing w:after="20"/>
              <w:ind w:left="20"/>
              <w:jc w:val="both"/>
            </w:pPr>
            <w:r>
              <w:rPr>
                <w:rFonts w:ascii="Times New Roman"/>
                <w:b w:val="false"/>
                <w:i w:val="false"/>
                <w:color w:val="000000"/>
                <w:sz w:val="20"/>
              </w:rPr>
              <w:t>
2018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0"/>
          <w:p>
            <w:pPr>
              <w:spacing w:after="20"/>
              <w:ind w:left="20"/>
              <w:jc w:val="both"/>
            </w:pPr>
            <w:r>
              <w:rPr>
                <w:rFonts w:ascii="Times New Roman"/>
                <w:b w:val="false"/>
                <w:i w:val="false"/>
                <w:color w:val="000000"/>
                <w:sz w:val="20"/>
              </w:rPr>
              <w:t>
на</w:t>
            </w:r>
          </w:p>
          <w:bookmarkEnd w:id="10"/>
          <w:p>
            <w:pPr>
              <w:spacing w:after="20"/>
              <w:ind w:left="20"/>
              <w:jc w:val="both"/>
            </w:pPr>
            <w:r>
              <w:rPr>
                <w:rFonts w:ascii="Times New Roman"/>
                <w:b w:val="false"/>
                <w:i w:val="false"/>
                <w:color w:val="000000"/>
                <w:sz w:val="20"/>
              </w:rPr>
              <w:t>
2019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w:t>
            </w:r>
          </w:p>
          <w:p>
            <w:pPr>
              <w:spacing w:after="20"/>
              <w:ind w:left="20"/>
              <w:jc w:val="both"/>
            </w:pPr>
            <w:r>
              <w:rPr>
                <w:rFonts w:ascii="Times New Roman"/>
                <w:b w:val="false"/>
                <w:i w:val="false"/>
                <w:color w:val="000000"/>
                <w:sz w:val="20"/>
              </w:rPr>
              <w:t>2020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w:t>
            </w:r>
          </w:p>
          <w:p>
            <w:pPr>
              <w:spacing w:after="20"/>
              <w:ind w:left="20"/>
              <w:jc w:val="both"/>
            </w:pPr>
            <w:r>
              <w:rPr>
                <w:rFonts w:ascii="Times New Roman"/>
                <w:b w:val="false"/>
                <w:i w:val="false"/>
                <w:color w:val="000000"/>
                <w:sz w:val="20"/>
              </w:rPr>
              <w:t>2021 год</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0511 10 000 0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сперма бычья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0602 90 450 0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черенки укорененные и молодые растения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0701 10 000 0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семенной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0713 33 100 0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посева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1005 10 150 0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простые гибриды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1005 10 180 1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двойные гибриды и топкроссные гибриды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2103 90 900 9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растворимые рыбные продукты или продукты из морских млекопитающих животных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2309 90 960 9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2922 41 000 0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лизин и его сложные эфиры; соли этих соединений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2930 40 900 0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3002 11 000 0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наборы для диагностики малярии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гемоглобин, глобулины крови и сывороточные глобулины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факторы свертываемости крови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3002 13 000 0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иммунологические продукты, несмешанные, не расфасованные в виде дозированных лекарственных форм или в формы или упаковки для розничной продажи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3002 14 000 0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иммунологические продукты, смешанные, не расфасованные в виде дозированных лекарственных форм или в формы или упаковки для розничной продажи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3002 15 000 0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иммунологические продукты, расфасованные в виде дозированных лекарственных форм или в формы или упаковки для розничной продажи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3002 19 000 0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3002 20 000 2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против гепатита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3002 20 000 9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3002 30 000 0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вакцины ветеринарные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культуры микроорганизмов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ампициллина тригидрат или ампициллина натриевую соль, или бензилпенициллина соли и соединения, или карбенициллин, или оксациллин, или сулациллин (сультамициллин), или феноксиметилпенициллин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в качестве основного действующего вещества только стрептомицина сульфат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амикацин или гентамицин, или гризеофульвин, или доксициклин, или доксорубицин, или канамицин, или кислоту фузидиевую и ее натриевую соль, или левомицетин (хлорамфеникол) и его соли, или линкомицин, или метациклин, или нистатин, или рифампицин, или цефазолин, или цефалексин, или цефалотин, или эритромицина основание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эритромицина основание или канамицина сульфат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3004 32 000 1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расфасованные в формы или упаковки для розничной продажи и содержащие </w:t>
            </w:r>
          </w:p>
          <w:p>
            <w:pPr>
              <w:spacing w:after="20"/>
              <w:ind w:left="20"/>
              <w:jc w:val="both"/>
            </w:pPr>
            <w:r>
              <w:rPr>
                <w:rFonts w:ascii="Times New Roman"/>
                <w:b w:val="false"/>
                <w:i w:val="false"/>
                <w:color w:val="000000"/>
                <w:sz w:val="20"/>
              </w:rPr>
              <w:t>в качестве основного действующего вещества только флуоцинолон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3004 32 000 9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3004 39 000 1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расфасованные в формы или упаковки для розничной продажи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3004 41 000 0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эфедрин или его соли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3004 42 000 0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псевдоэфедрин (INN) или его соли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3004 43 000 0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норэфедрин или его соли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3004 49 000 1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расфасованные в формы или упаковки для розничной продажи и содержащие в качестве основного действующего вещества только: кофеин-бензоат натрия или ксантинола никотинат, или папаверин, или пилокарпин, или теобромин, или теофиллин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3004 49 000 9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содержащие в качестве основного действующего вещества только: кислоту аскорбиновую </w:t>
            </w:r>
          </w:p>
          <w:p>
            <w:pPr>
              <w:spacing w:after="20"/>
              <w:ind w:left="20"/>
              <w:jc w:val="both"/>
            </w:pPr>
            <w:r>
              <w:rPr>
                <w:rFonts w:ascii="Times New Roman"/>
                <w:b w:val="false"/>
                <w:i w:val="false"/>
                <w:color w:val="000000"/>
                <w:sz w:val="20"/>
              </w:rPr>
              <w:t>(витамин С) или кислоту никотиновую, или кокарбоксилазу, или никотинамид, или пиридоксин, или тиамин и его соли (витамин В</w:t>
            </w:r>
            <w:r>
              <w:rPr>
                <w:rFonts w:ascii="Times New Roman"/>
                <w:b w:val="false"/>
                <w:i w:val="false"/>
                <w:color w:val="000000"/>
                <w:vertAlign w:val="subscript"/>
              </w:rPr>
              <w:t>1</w:t>
            </w:r>
            <w:r>
              <w:rPr>
                <w:rFonts w:ascii="Times New Roman"/>
                <w:b w:val="false"/>
                <w:i w:val="false"/>
                <w:color w:val="000000"/>
                <w:sz w:val="20"/>
              </w:rPr>
              <w:t>), или цианокобаламин (витамин В</w:t>
            </w:r>
            <w:r>
              <w:rPr>
                <w:rFonts w:ascii="Times New Roman"/>
                <w:b w:val="false"/>
                <w:i w:val="false"/>
                <w:color w:val="000000"/>
                <w:vertAlign w:val="subscript"/>
              </w:rPr>
              <w:t>12</w:t>
            </w: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альфа-токоферола ацетат (витамин 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содержащие в качестве основного действующего вещества только: кокарбоксилазу или кислоту аскорбиновую </w:t>
            </w:r>
          </w:p>
          <w:p>
            <w:pPr>
              <w:spacing w:after="20"/>
              <w:ind w:left="20"/>
              <w:jc w:val="both"/>
            </w:pPr>
            <w:r>
              <w:rPr>
                <w:rFonts w:ascii="Times New Roman"/>
                <w:b w:val="false"/>
                <w:i w:val="false"/>
                <w:color w:val="000000"/>
                <w:sz w:val="20"/>
              </w:rPr>
              <w:t xml:space="preserve">(витамин С), или цианокобаламин </w:t>
            </w:r>
          </w:p>
          <w:p>
            <w:pPr>
              <w:spacing w:after="20"/>
              <w:ind w:left="20"/>
              <w:jc w:val="both"/>
            </w:pPr>
            <w:r>
              <w:rPr>
                <w:rFonts w:ascii="Times New Roman"/>
                <w:b w:val="false"/>
                <w:i w:val="false"/>
                <w:color w:val="000000"/>
                <w:sz w:val="20"/>
              </w:rPr>
              <w:t>(витамин В</w:t>
            </w:r>
            <w:r>
              <w:rPr>
                <w:rFonts w:ascii="Times New Roman"/>
                <w:b w:val="false"/>
                <w:i w:val="false"/>
                <w:color w:val="000000"/>
                <w:vertAlign w:val="subscript"/>
              </w:rPr>
              <w:t>12</w:t>
            </w: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3004 60 000 0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содержащие противомалярийные активные (действующие) вещества, указанные в примечании к субпозициям 2 к данной группе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йод или соединения йода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в качестве основного действующего вещества только: кислоту ацетилсалициловую или парацетамол, или рибоксин (инозин), или поливинилпирролидон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3005 10 000 0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материал перевязочный адгезивный и прочие изделия, имеющие липкий слой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3006 20 000 0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реагенты для определения группы крови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3006 30 000 0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препараты контрастные для рентгеногpафических обследований; реагенты диагностические, предназначенные для введения больным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3006 60 000 1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расфасованные в формы или упаковки для розничной продажи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3006 60 000 9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основе спермицидов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3204 19 000 0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включая смеси двух или более красящих веществ субпозиций 3204 11 – 3204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3302 10 400 0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3602 00 000 0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взрывчатые готовые, кроме пороха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3603 00 100 2</w:t>
            </w:r>
            <w:r>
              <w:rPr>
                <w:rFonts w:ascii="Times New Roman"/>
                <w:b w:val="false"/>
                <w:i w:val="false"/>
                <w:color w:val="000000"/>
                <w:vertAlign w:val="superscript"/>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шнуры огнепроводные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3603 00 100 8</w:t>
            </w:r>
            <w:r>
              <w:rPr>
                <w:rFonts w:ascii="Times New Roman"/>
                <w:b w:val="false"/>
                <w:i w:val="false"/>
                <w:color w:val="000000"/>
                <w:vertAlign w:val="superscript"/>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3603 00 900 3</w:t>
            </w:r>
            <w:r>
              <w:rPr>
                <w:rFonts w:ascii="Times New Roman"/>
                <w:b w:val="false"/>
                <w:i w:val="false"/>
                <w:color w:val="000000"/>
                <w:vertAlign w:val="superscript"/>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неэлектрические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ЕТТ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3808 59 000 5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гербициды, содержащие алахлор (ISO) или алдикарб (ISO), или азинфос метил (ISO), или эндосульфан (ISO), или простые эфиры пента- и октабромдифенила, или пентафтороктансуль-</w:t>
            </w:r>
          </w:p>
          <w:p>
            <w:pPr>
              <w:spacing w:after="20"/>
              <w:ind w:left="20"/>
              <w:jc w:val="both"/>
            </w:pPr>
            <w:r>
              <w:rPr>
                <w:rFonts w:ascii="Times New Roman"/>
                <w:b w:val="false"/>
                <w:i w:val="false"/>
                <w:color w:val="000000"/>
                <w:sz w:val="20"/>
              </w:rPr>
              <w:t>фоновую кислоту и ее соли, или перфтороктансуль-</w:t>
            </w:r>
          </w:p>
          <w:p>
            <w:pPr>
              <w:spacing w:after="20"/>
              <w:ind w:left="20"/>
              <w:jc w:val="both"/>
            </w:pPr>
            <w:r>
              <w:rPr>
                <w:rFonts w:ascii="Times New Roman"/>
                <w:b w:val="false"/>
                <w:i w:val="false"/>
                <w:color w:val="000000"/>
                <w:sz w:val="20"/>
              </w:rPr>
              <w:t>фонамиды, или перфтороктансульфо-нилфторид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3808 93 130 0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 основе триазинов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3808 93 150 0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 основе амидов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3808 93 170 0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 основе карбаматов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3808 93 210 0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 основе производных динитроанилина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3808 93 230 0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 основе производных карбамида, урацила или сульфонилкарбамида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3808 93 270 0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3810 90 900 0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3822 00 000 0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Реагенты диагностические или лабораторные на подложке, готовые диагностические или лабораторные реагенты на подложке или без нее, кроме товаров товарной позиции 3002 или 3006; сертифицированные эталонные материалы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3824 84 000 0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альдрин (ISO), камфехлор (ISO) (токсафен), хлордан (ISO), хлордекон (ISO), ДДТ (ISO) (клофенотан (INN), 1,1,1-трихлор-2,2-бис(n-хлорфенил)этан), диэлдрин (ISO, INN), эндосульфан (ISO), эндрин (ISO), гептахлор (ISO) или мирекс (ISO)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3824 85 000 0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1,2,3,4,5,6-гексахлорциклогексан (ГХГ (ISO)), включая линдан (ISO, INN)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3824 86 000 0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пентахлорбензол (ISO) или гексахлорбензол (ISO)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3824 87 000 0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перфтороктансульфоновую кислоту, ее соли, перфтороктансульфонамиды или перфтороктансульфо-нилфторид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3824 88 000 0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тетра-, пента-, гекса-, гепта- или октабромдифениловые простые эфиры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3824 99 640 0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3824 99 920 3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пропитывающая жидкость для производства силовых конденсаторов</w:t>
            </w:r>
            <w:r>
              <w:rPr>
                <w:rFonts w:ascii="Times New Roman"/>
                <w:b w:val="false"/>
                <w:i w:val="false"/>
                <w:color w:val="000000"/>
                <w:vertAlign w:val="superscript"/>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ЕТТ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3824 99 920 9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3824 99 930 2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манкоцеб для производства химических средств защиты растений</w:t>
            </w:r>
            <w:r>
              <w:rPr>
                <w:rFonts w:ascii="Times New Roman"/>
                <w:b w:val="false"/>
                <w:i w:val="false"/>
                <w:color w:val="000000"/>
                <w:vertAlign w:val="superscript"/>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3824 99 930 8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3824 99 960 9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3907 69 000 0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4015 11 000 0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хирургические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7318 15 590 0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7318 16 100 0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выточенные из прутков, профилей или проволоки сплошного поперечного сечения, с диаметром отверстия не более 6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7318 21 000 9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7318 22 000 9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7408 19 900 0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максимальным размером поперечного сечения не более 0,5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7408 21 000 0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сплавов на основе меди и цинка (латуни)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7505 22 000 0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никелевых сплавов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7604 29 100 9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7604 29 900 0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профили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7606 12 920 1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полосы для жалюзи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7606 12 920 9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7606 12 930 9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7606 92 000 0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алюминиевых сплавов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7607 11 900 0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не менее 0,021 мм, но не более 0,2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7607 19 900 1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самоклеящаяся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7607 20 900 0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(не считая основы) не менее 0,021 мм, но не более 0,2 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7608 20 200 9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7608 20 810 8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8414 60 000 1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наименьшим горизонтальным размером не более 100 см, вертикальным размером не более 130 см, номинальным напряжением не более 250 В, производительностью не более 1500 м</w:t>
            </w:r>
            <w:r>
              <w:rPr>
                <w:rFonts w:ascii="Times New Roman"/>
                <w:b w:val="false"/>
                <w:i w:val="false"/>
                <w:color w:val="000000"/>
                <w:vertAlign w:val="superscript"/>
              </w:rPr>
              <w:t>3</w:t>
            </w:r>
            <w:r>
              <w:rPr>
                <w:rFonts w:ascii="Times New Roman"/>
                <w:b w:val="false"/>
                <w:i w:val="false"/>
                <w:color w:val="000000"/>
                <w:sz w:val="20"/>
              </w:rPr>
              <w:t>/ч, с жироулавливающим элементом или местом для его установки, с посадочным местом для подсоединения воздуховода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8418 61 001 1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абсорбционные тепловые насосы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8418 69 000 8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rPr>
                <w:rFonts w:ascii="Times New Roman"/>
                <w:b w:val="false"/>
                <w:i w:val="false"/>
                <w:color w:val="000000"/>
                <w:vertAlign w:val="superscript"/>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8418 99 100 9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8424 49 910 0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предназначенные для установки на тракторах или для буксирования тракторами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8424 49 990 0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8424 82 910 0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распределители порошков, предназначенные для установки на тракторах или для буксирования тракторами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8424 82 990 0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8432 21 000 0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бороны дисковые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8432 31 190 0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8432 39 190 0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8433 40 000 1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пресс-подборщики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8433 51 000 1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момента выпуска которых прошло более 3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8433 51 000 9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8433 53 300 0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машины свекловичные ботворезные и машины свеклоуборочные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8436 10 000 0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и механизмы для приготовления кормов для животных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8437 10 000 0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очистки, сортировки или калибровки семян, зерна или сухих бобовых овощей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8457 20 000 0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агрегатные однопозиционные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8462 10 100 1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ковочно-штамповочные гидравлические прессы с усилием прессования 200 МН, с возможностью одновременного размещения на рабочем столе трех штампов, оснащенные системой газового нагрева штампов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8467 22 100 0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пилы цепные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8467 22 300 0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пилы дисковые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8483 10 950 0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8501 40 200 4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8507 20 800 8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8701 20 101 3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экологического класса 4 или выше</w:t>
            </w:r>
            <w:r>
              <w:rPr>
                <w:rFonts w:ascii="Times New Roman"/>
                <w:b w:val="false"/>
                <w:i w:val="false"/>
                <w:color w:val="000000"/>
                <w:vertAlign w:val="superscript"/>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8701 20 901 5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момента выпуска которых прошло более 5 лет, но не более 7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8701 20 901 7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8701 91 100 0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новые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8701 91 900 0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8701 92 100 0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новые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8701 92 900 0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8701 93 100 0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новые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8701 93 900 0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8701 94 100 9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8701 94 900 0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8701 95 100 9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8701 95 900 0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8702 20 119 2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8702 20 119 4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8702 20 119 9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8702 20 919 2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8702 20 919 9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8702 20 999 2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8702 20 999 4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8702 20 999 6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8702 20 999 9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8702 30 119 1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у которых мощность двигателя внутреннего сгорания больше максимальной </w:t>
            </w:r>
          </w:p>
          <w:p>
            <w:pPr>
              <w:spacing w:after="20"/>
              <w:ind w:left="20"/>
              <w:jc w:val="both"/>
            </w:pPr>
            <w:r>
              <w:rPr>
                <w:rFonts w:ascii="Times New Roman"/>
                <w:b w:val="false"/>
                <w:i w:val="false"/>
                <w:color w:val="000000"/>
                <w:sz w:val="20"/>
              </w:rPr>
              <w:t>30-минутной мощности электрического двигателя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8702 30 119 9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8702 30 199 2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8702 30 199 4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8702 30 199 9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8702 30 919 9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8702 30 999 2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8702 30 999 4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8702 30 999 9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8702 40 000 9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8702 90 119 0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8702 90 809 0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8703 21 909 8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8703 22 909 8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8703 23 194 0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рабочим объемом цилиндров двигателя более 1500 см³, но не более 1800 см³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8703 23 198 1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 рабочим объемом цилиндров двигателя более 1800 см³, но не более 2300 см³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8703 23 198 2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 рабочим объемом цилиндров двигателя более 2300 см³, но не более 2800 см³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8703 23 198 3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автомобили повышенной проходимости, поименованные в дополнительном примечании Евразийского экономического союза 6 к данной группе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8703 23 198 8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8703 24 109 2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повышенной проходимости с рабочим объемом цилиндров двигателя более 3000 см³, но менее 3500 см³, поименованные в дополнительном примечании Евразийского экономического союза 6 к данной группе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8703 24 109 8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8703 24 909 8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8703 32 909 8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8703 33 199 0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8703 40 209 8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у которых мощность двигателя внутреннего сгорания больше максимальной </w:t>
            </w:r>
          </w:p>
          <w:p>
            <w:pPr>
              <w:spacing w:after="20"/>
              <w:ind w:left="20"/>
              <w:jc w:val="both"/>
            </w:pPr>
            <w:r>
              <w:rPr>
                <w:rFonts w:ascii="Times New Roman"/>
                <w:b w:val="false"/>
                <w:i w:val="false"/>
                <w:color w:val="000000"/>
                <w:sz w:val="20"/>
              </w:rPr>
              <w:t>30-минутной мощности электрического двигателя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8703 40 409 8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у которых мощность двигателя внутреннего сгорания больше максимальной </w:t>
            </w:r>
          </w:p>
          <w:p>
            <w:pPr>
              <w:spacing w:after="20"/>
              <w:ind w:left="20"/>
              <w:jc w:val="both"/>
            </w:pPr>
            <w:r>
              <w:rPr>
                <w:rFonts w:ascii="Times New Roman"/>
                <w:b w:val="false"/>
                <w:i w:val="false"/>
                <w:color w:val="000000"/>
                <w:sz w:val="20"/>
              </w:rPr>
              <w:t>30-минутной мощности электрического двигателя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8703 40 592 1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у которых мощность двигателя внутреннего сгорания больше максимальной </w:t>
            </w:r>
          </w:p>
          <w:p>
            <w:pPr>
              <w:spacing w:after="20"/>
              <w:ind w:left="20"/>
              <w:jc w:val="both"/>
            </w:pPr>
            <w:r>
              <w:rPr>
                <w:rFonts w:ascii="Times New Roman"/>
                <w:b w:val="false"/>
                <w:i w:val="false"/>
                <w:color w:val="000000"/>
                <w:sz w:val="20"/>
              </w:rPr>
              <w:t>30-минутной мощности электрического двигателя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у которых мощность двигателя внутреннего сгорания больше максимальной 30-минутной мощности электрического двигателя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у которых мощность двигателя внутреннего сгорания больше максимальной 30-минутной мощности электрического двигателя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у которых мощность двигателя внутреннего сгорания больше максимальной </w:t>
            </w:r>
          </w:p>
          <w:p>
            <w:pPr>
              <w:spacing w:after="20"/>
              <w:ind w:left="20"/>
              <w:jc w:val="both"/>
            </w:pPr>
            <w:r>
              <w:rPr>
                <w:rFonts w:ascii="Times New Roman"/>
                <w:b w:val="false"/>
                <w:i w:val="false"/>
                <w:color w:val="000000"/>
                <w:sz w:val="20"/>
              </w:rPr>
              <w:t>30-минутной мощности электрического двигателя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у которых мощность двигателя внутреннего сгорания больше максимальной </w:t>
            </w:r>
          </w:p>
          <w:p>
            <w:pPr>
              <w:spacing w:after="20"/>
              <w:ind w:left="20"/>
              <w:jc w:val="both"/>
            </w:pPr>
            <w:r>
              <w:rPr>
                <w:rFonts w:ascii="Times New Roman"/>
                <w:b w:val="false"/>
                <w:i w:val="false"/>
                <w:color w:val="000000"/>
                <w:sz w:val="20"/>
              </w:rPr>
              <w:t>30-минутной мощности электрического двигателя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у которых мощность двигателя внутреннего сгорания больше максимальной </w:t>
            </w:r>
          </w:p>
          <w:p>
            <w:pPr>
              <w:spacing w:after="20"/>
              <w:ind w:left="20"/>
              <w:jc w:val="both"/>
            </w:pPr>
            <w:r>
              <w:rPr>
                <w:rFonts w:ascii="Times New Roman"/>
                <w:b w:val="false"/>
                <w:i w:val="false"/>
                <w:color w:val="000000"/>
                <w:sz w:val="20"/>
              </w:rPr>
              <w:t>30-минутной мощности электрического двигателя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8703 40 809 8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у которых мощность двигателя внутреннего сгорания больше максимальной </w:t>
            </w:r>
          </w:p>
          <w:p>
            <w:pPr>
              <w:spacing w:after="20"/>
              <w:ind w:left="20"/>
              <w:jc w:val="both"/>
            </w:pPr>
            <w:r>
              <w:rPr>
                <w:rFonts w:ascii="Times New Roman"/>
                <w:b w:val="false"/>
                <w:i w:val="false"/>
                <w:color w:val="000000"/>
                <w:sz w:val="20"/>
              </w:rPr>
              <w:t>30-минутной мощности электрического двигателя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8703 50 409 8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у которых мощность двигателя внутреннего сгорания больше максимальной </w:t>
            </w:r>
          </w:p>
          <w:p>
            <w:pPr>
              <w:spacing w:after="20"/>
              <w:ind w:left="20"/>
              <w:jc w:val="both"/>
            </w:pPr>
            <w:r>
              <w:rPr>
                <w:rFonts w:ascii="Times New Roman"/>
                <w:b w:val="false"/>
                <w:i w:val="false"/>
                <w:color w:val="000000"/>
                <w:sz w:val="20"/>
              </w:rPr>
              <w:t>30-минутной мощности электрического двигателя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8703 50 599 1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у которых мощность двигателя внутреннего сгорания больше максимальной </w:t>
            </w:r>
          </w:p>
          <w:p>
            <w:pPr>
              <w:spacing w:after="20"/>
              <w:ind w:left="20"/>
              <w:jc w:val="both"/>
            </w:pPr>
            <w:r>
              <w:rPr>
                <w:rFonts w:ascii="Times New Roman"/>
                <w:b w:val="false"/>
                <w:i w:val="false"/>
                <w:color w:val="000000"/>
                <w:sz w:val="20"/>
              </w:rPr>
              <w:t>30-минутной мощности электрического двигателя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8703 60 209 8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у которых мощность двигателя внутреннего сгорания больше максимальной </w:t>
            </w:r>
          </w:p>
          <w:p>
            <w:pPr>
              <w:spacing w:after="20"/>
              <w:ind w:left="20"/>
              <w:jc w:val="both"/>
            </w:pPr>
            <w:r>
              <w:rPr>
                <w:rFonts w:ascii="Times New Roman"/>
                <w:b w:val="false"/>
                <w:i w:val="false"/>
                <w:color w:val="000000"/>
                <w:sz w:val="20"/>
              </w:rPr>
              <w:t>30-минутной мощности электрического двигателя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8703 60 409 8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у которых мощность двигателя внутреннего сгорания больше максимальной </w:t>
            </w:r>
          </w:p>
          <w:p>
            <w:pPr>
              <w:spacing w:after="20"/>
              <w:ind w:left="20"/>
              <w:jc w:val="both"/>
            </w:pPr>
            <w:r>
              <w:rPr>
                <w:rFonts w:ascii="Times New Roman"/>
                <w:b w:val="false"/>
                <w:i w:val="false"/>
                <w:color w:val="000000"/>
                <w:sz w:val="20"/>
              </w:rPr>
              <w:t>30-минутной мощности электрического двигателя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8703 60 592 1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у которых мощность двигателя внутреннего сгорания больше максимальной </w:t>
            </w:r>
          </w:p>
          <w:p>
            <w:pPr>
              <w:spacing w:after="20"/>
              <w:ind w:left="20"/>
              <w:jc w:val="both"/>
            </w:pPr>
            <w:r>
              <w:rPr>
                <w:rFonts w:ascii="Times New Roman"/>
                <w:b w:val="false"/>
                <w:i w:val="false"/>
                <w:color w:val="000000"/>
                <w:sz w:val="20"/>
              </w:rPr>
              <w:t>30-минутной мощности электрического двигателя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у которых мощность двигателя внутреннего сгорания больше максимальной 30-минутной мощности электрического двигателя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у которых мощность двигателя внутреннего сгорания больше максимальной 30-минутной мощности электрического двигателя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у которых мощность двигателя внутреннего сгорания больше максимальной </w:t>
            </w:r>
          </w:p>
          <w:p>
            <w:pPr>
              <w:spacing w:after="20"/>
              <w:ind w:left="20"/>
              <w:jc w:val="both"/>
            </w:pPr>
            <w:r>
              <w:rPr>
                <w:rFonts w:ascii="Times New Roman"/>
                <w:b w:val="false"/>
                <w:i w:val="false"/>
                <w:color w:val="000000"/>
                <w:sz w:val="20"/>
              </w:rPr>
              <w:t>30-минутной мощности электрического двигателя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у которых мощность двигателя внутреннего сгорания больше максимальной </w:t>
            </w:r>
          </w:p>
          <w:p>
            <w:pPr>
              <w:spacing w:after="20"/>
              <w:ind w:left="20"/>
              <w:jc w:val="both"/>
            </w:pPr>
            <w:r>
              <w:rPr>
                <w:rFonts w:ascii="Times New Roman"/>
                <w:b w:val="false"/>
                <w:i w:val="false"/>
                <w:color w:val="000000"/>
                <w:sz w:val="20"/>
              </w:rPr>
              <w:t>30-минутной мощности электрического двигателя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у которых мощность двигателя внутреннего сгорания больше максимальной </w:t>
            </w:r>
          </w:p>
          <w:p>
            <w:pPr>
              <w:spacing w:after="20"/>
              <w:ind w:left="20"/>
              <w:jc w:val="both"/>
            </w:pPr>
            <w:r>
              <w:rPr>
                <w:rFonts w:ascii="Times New Roman"/>
                <w:b w:val="false"/>
                <w:i w:val="false"/>
                <w:color w:val="000000"/>
                <w:sz w:val="20"/>
              </w:rPr>
              <w:t>30-минутной мощности электрического двигателя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8703 60 809 8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у которых мощность двигателя внутреннего сгорания больше максимальной </w:t>
            </w:r>
          </w:p>
          <w:p>
            <w:pPr>
              <w:spacing w:after="20"/>
              <w:ind w:left="20"/>
              <w:jc w:val="both"/>
            </w:pPr>
            <w:r>
              <w:rPr>
                <w:rFonts w:ascii="Times New Roman"/>
                <w:b w:val="false"/>
                <w:i w:val="false"/>
                <w:color w:val="000000"/>
                <w:sz w:val="20"/>
              </w:rPr>
              <w:t>30-минутной мощности электрического двигателя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8703 70 409 8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у которых мощность двигателя внутреннего сгорания больше максимальной </w:t>
            </w:r>
          </w:p>
          <w:p>
            <w:pPr>
              <w:spacing w:after="20"/>
              <w:ind w:left="20"/>
              <w:jc w:val="both"/>
            </w:pPr>
            <w:r>
              <w:rPr>
                <w:rFonts w:ascii="Times New Roman"/>
                <w:b w:val="false"/>
                <w:i w:val="false"/>
                <w:color w:val="000000"/>
                <w:sz w:val="20"/>
              </w:rPr>
              <w:t>30-минутной мощности электрического двигателя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8703 70 599 1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у которых мощность двигателя внутреннего сгорания больше максимальной </w:t>
            </w:r>
          </w:p>
          <w:p>
            <w:pPr>
              <w:spacing w:after="20"/>
              <w:ind w:left="20"/>
              <w:jc w:val="both"/>
            </w:pPr>
            <w:r>
              <w:rPr>
                <w:rFonts w:ascii="Times New Roman"/>
                <w:b w:val="false"/>
                <w:i w:val="false"/>
                <w:color w:val="000000"/>
                <w:sz w:val="20"/>
              </w:rPr>
              <w:t>30-минутной мощности электрического двигателя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8704 22 910 8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8704 32 910 9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8704 90 000 1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полной массой транспортного средства не более 5 т, приводимые в движение только электрическим двигателем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8704 90 000 9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8705 10 009 1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новые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8705 40 000 1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новые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8708 21 900 9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8708 40 500 9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8716 20 000 0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прицепы и полуприцепы самозагружающиеся или саморазгружающиеся для сельского хозяйства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8716 31 000 0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прицепы-цистерны и полуприцепы-цистерны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8716 39 300 1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автомобильные, с полной массой более 15 т и габаритной длиной не менее 13,6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8716 39 300 2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автомобильные рефрижераторные, с внутренним объемом кузова не менее 76 м³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8716 39 300 9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8716 80 000 0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транспортные средства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9018 31 100 1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инсулина объемом не более 2 мл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9018 31 100 9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9018 31 900 9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9018 32 100 0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иглы трубчатые металлические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9018 90 500 1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системы для взятия и переливания крови, кровезаменителей и инфузионных растворов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9406 90 310 0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теплицы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bl>
    <w:p>
      <w:pPr>
        <w:spacing w:after="0"/>
        <w:ind w:left="0"/>
        <w:jc w:val="both"/>
      </w:pPr>
      <w:bookmarkStart w:name="z19" w:id="11"/>
      <w:r>
        <w:rPr>
          <w:rFonts w:ascii="Times New Roman"/>
          <w:b w:val="false"/>
          <w:i w:val="false"/>
          <w:color w:val="000000"/>
          <w:sz w:val="28"/>
        </w:rPr>
        <w:t>
      ___________________</w:t>
      </w:r>
    </w:p>
    <w:bookmarkEnd w:id="1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Ставки ввозных таможенных пошлин применяются с 1 января указанного календарного года, в 2015 году – с даты принятия Высшим Евразийским экономическим советом решения об отмене таможенного контроля товаров и транспортных средств, перемещаемых через кыргызско-казахстанский участок государственной границы.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Ставка ввозной таможенной пошлины применяется при условии, что лицо, являющееся декларантом указанных товаров, включено в соответствующий перечень организаций и лиц, ежегодно представляемый в Евразийскую экономическую комиссию Кыргызской Республикой, а также при условии представления в таможенный орган государства – члена Евразийского экономического союза подтверждения уполномоченного органа исполнительной власти Кыргызской Республики целевого назначения ввозимого товара.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В период с 1 января 2020 г. до даты вступления в силу </w:t>
      </w:r>
      <w:r>
        <w:rPr>
          <w:rFonts w:ascii="Times New Roman"/>
          <w:b w:val="false"/>
          <w:i w:val="false"/>
          <w:color w:val="000000"/>
          <w:sz w:val="28"/>
        </w:rPr>
        <w:t>Решения</w:t>
      </w:r>
      <w:r>
        <w:rPr>
          <w:rFonts w:ascii="Times New Roman"/>
          <w:b w:val="false"/>
          <w:i w:val="false"/>
          <w:color w:val="000000"/>
          <w:sz w:val="28"/>
        </w:rPr>
        <w:t xml:space="preserve"> Коллегии Евразийской экономической комиссии от 26 февраля 2020 г. № 28 ставка ввозной таможенной пошлины в размере 0 % от таможенной стоимости применялась в отношении товаров, классифицируемых кодами 3603 00 100 9 и 3603 00 900 1 ТН ВЭД ЕАЭС.".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