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7cf7" w14:textId="69c7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1.10 перечня товаров,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2020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года), а также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25 марта 2020 г. № 11 "О реализации мер, направленных на предотвращение распространения коронавирусной инфекции COVID-19", в связи с исключительным случаем, требующим оперативного реагирования,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1.10 </w:t>
      </w:r>
      <w:r>
        <w:rPr>
          <w:rFonts w:ascii="Times New Roman"/>
          <w:b w:val="false"/>
          <w:i w:val="false"/>
          <w:color w:val="000000"/>
          <w:sz w:val="28"/>
        </w:rPr>
        <w:t>перечня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 30), изменения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2020 г. № 70  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раздел 1.10 перечня товаров,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союза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Позицию с наименованием "Вата,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ветеринарии"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14"/>
        <w:gridCol w:w="8486"/>
      </w:tblGrid>
      <w:tr>
        <w:trPr>
          <w:trHeight w:val="30" w:hRule="atLeast"/>
        </w:trPr>
        <w:tc>
          <w:tcPr>
            <w:tcW w:w="3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"Марля и изделия из марли, бинты**</w:t>
            </w:r>
          </w:p>
        </w:tc>
        <w:tc>
          <w:tcPr>
            <w:tcW w:w="8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90 310 0*,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90 500 0*".</w:t>
            </w:r>
          </w:p>
          <w:bookmarkEnd w:id="5"/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Позицию с наименованием "Средства дезинфицирующие****"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55"/>
        <w:gridCol w:w="6345"/>
      </w:tblGrid>
      <w:tr>
        <w:trPr>
          <w:trHeight w:val="30" w:hRule="atLeast"/>
        </w:trPr>
        <w:tc>
          <w:tcPr>
            <w:tcW w:w="5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"Средства дезинфицирующие**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****</w:t>
            </w:r>
          </w:p>
        </w:tc>
        <w:tc>
          <w:tcPr>
            <w:tcW w:w="6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94*".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Позицию с наименованием "Нетканые материалы, пропитанные или непропитанные, с покрытием или без покрытия, дублированные или недублированные"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08"/>
        <w:gridCol w:w="8292"/>
      </w:tblGrid>
      <w:tr>
        <w:trPr>
          <w:trHeight w:val="30" w:hRule="atLeast"/>
        </w:trPr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"Нетканые материалы, пропитанные или непропитанные, с покрытием или без покрытия, дублированные или недублированные</w:t>
            </w:r>
          </w:p>
        </w:tc>
        <w:tc>
          <w:tcPr>
            <w:tcW w:w="8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5603 11 100 0,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11 900 0******,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12 100 0******,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12 900 0******,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5603 91 100 0,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5603 91 900 0,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5603 92 100 0,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 92 900 0".</w:t>
            </w:r>
          </w:p>
          <w:bookmarkEnd w:id="8"/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Позицию с наименованием "Текстильные материалы, пропитанные, с покрытием или дублированные пластмассами, кроме материалов товарной позиции 5902"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9"/>
        <w:gridCol w:w="6411"/>
      </w:tblGrid>
      <w:tr>
        <w:trPr>
          <w:trHeight w:val="30" w:hRule="atLeast"/>
        </w:trPr>
        <w:tc>
          <w:tcPr>
            <w:tcW w:w="5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"Текстильные материалы, пропитанные, с покрытием или дублированные пластмассами, кроме материалов товарной позиции 5902</w:t>
            </w:r>
          </w:p>
        </w:tc>
        <w:tc>
          <w:tcPr>
            <w:tcW w:w="6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5903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5903 20 900 0,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5903 90 100 0,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 90 990 0)".</w:t>
            </w:r>
          </w:p>
          <w:bookmarkEnd w:id="10"/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Позицию с наименованием "Текстильные материалы прорезиненные, кроме материалов товарной позиции 5902" исключить.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Позицию с наименованием "Предметы одежды, изготовленные из материалов товарной позиции 5603, 5903, 5906"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45"/>
        <w:gridCol w:w="4955"/>
      </w:tblGrid>
      <w:tr>
        <w:trPr>
          <w:trHeight w:val="30" w:hRule="atLeast"/>
        </w:trPr>
        <w:tc>
          <w:tcPr>
            <w:tcW w:w="7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"Предметы одежды, изготовленные из материалов товарной позиции 5603, 5903, 5906**</w:t>
            </w:r>
          </w:p>
        </w:tc>
        <w:tc>
          <w:tcPr>
            <w:tcW w:w="4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10 920 0*,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 10 980 0*,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 40 000 0*,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50 000 0*".</w:t>
            </w:r>
          </w:p>
          <w:bookmarkEnd w:id="13"/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Позицию с наименованием "Средства индивидуальной защиты органов дыхания фильтрующие***"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00"/>
        <w:gridCol w:w="7300"/>
      </w:tblGrid>
      <w:tr>
        <w:trPr>
          <w:trHeight w:val="30" w:hRule="atLeast"/>
        </w:trPr>
        <w:tc>
          <w:tcPr>
            <w:tcW w:w="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"Средства индивидуальной защиты органов дыхания фильтрующие**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***</w:t>
            </w:r>
          </w:p>
        </w:tc>
        <w:tc>
          <w:tcPr>
            <w:tcW w:w="7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 00 000 0*".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Позицию с наименованием "Фильтры для средств индивидуальной защиты органов дыхания противоаэрозольные" в графе первой дополнить знаком сноски "**".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Сноску со знаком "**" изложить в следующей редакции: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 За исключением товаров, вывозимых с таможенной территории Евразийского экономического союза для использования пассажирами и членами экипажа водных, воздушных судов или пассажирами поездов и работниками поездных бригад, водителями автомобильных транспортных средств, осуществляющих международные перевозки, а также для обеспечения деятельности водных судов, сооружений и установок, в отношении которых государства – члены Евразийского экономического союза обладают исключительной юрисдикцией.".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Дополнить сноской со знаком "******" следующего содержания: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 За исключением товаров, вывозимых с таможенной территории Евразийского экономического союза при наличии подтверждения соответствующего уполномоченного органа (организации) государства – члена Евразийского экономического союза (для Республики Беларусь – Белорусский государственный концерн по нефти и химии (концерн "Белнефтехим")).".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