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1c7a9" w14:textId="2b1c7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формы Единых ветеринарных сертификатов на ввозимые на таможенную территорию Евразийского экономического союза подконтрольные товары из третьих стран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 июня 2020 года № 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санитарных, ветеринарно-санитарных и карантинных фитосанитарных мер (приложение № 12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формы Единых ветеринарных сертификатов на ввозимые на таможенную территорию Евразийского экономического союза подконтрольные товары из третьих стран,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7 апреля 2011 г. № 607, изменения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Установить, что изготовленные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7 апреля 2011 г. № 607 бланки ветеринарных сертификатов, выпущенные до вступления в силу настоящего Решения, используются до 31 декабря 2020 г.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 Настоящее Решение вступает в силу по истечении 30 календарных дней с даты его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 Мясникович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июня 2020 г. № 73     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формы Единых ветеринарных сертификатов на ввозимые на таможенную территорию Евразийского экономического союза подконтрольные товары из третьих стран    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подпункте 4.5 </w:t>
      </w:r>
      <w:r>
        <w:rPr>
          <w:rFonts w:ascii="Times New Roman"/>
          <w:b w:val="false"/>
          <w:i w:val="false"/>
          <w:color w:val="000000"/>
          <w:sz w:val="28"/>
        </w:rPr>
        <w:t>формы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девятый дополнить словами "(вакцинированные быки – на наличие вируса или вирусного антигена)";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тринадцатый исключить.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Абзац одиннадцатый подпункта 4.5 формы № 5 исключить.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Абзац девятый подпункта 4.3 </w:t>
      </w:r>
      <w:r>
        <w:rPr>
          <w:rFonts w:ascii="Times New Roman"/>
          <w:b w:val="false"/>
          <w:i w:val="false"/>
          <w:color w:val="000000"/>
          <w:sz w:val="28"/>
        </w:rPr>
        <w:t>формы №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 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