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f480" w14:textId="cb8f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2020 год и на период 2021 – 2023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июля 2020 г. № 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 пункта 4 Протокола о проведении согласованной макроэкономической политики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интервальные количественные значения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2020 год и на период 2021 – 2023 годов.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Врио Председателя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Назаренко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2020 г. № 92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Интервальные количественные значения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2020 год и на период 2021 – 2023 годов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536"/>
        <w:gridCol w:w="2285"/>
        <w:gridCol w:w="2285"/>
        <w:gridCol w:w="2285"/>
        <w:gridCol w:w="2286"/>
      </w:tblGrid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Интервальные количественные значения прогнозов темпов развития мировой экономики (расчет по паритету покупательной способности)</w:t>
            </w:r>
          </w:p>
          <w:bookmarkEnd w:id="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к предыдущему году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(-7,6) – 0,5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5,8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– 3,8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3,8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Интервальные количественные значения прогнозов цен на нефть марки Brent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за баррель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– 45,0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– 55,0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– 58,0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– 60,0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