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64b9" w14:textId="84a6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отдельных товаров, в отношении которых применяются ставки ввозных таможенных пошлин в соответствии с Соглашением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августа 2020 г. № 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2.4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перечне отдельных товаров, в отношении которых применяются ставки ввозных таможенных пошлин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 года, и размеров таких ставок,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апреля 2016 г. № 36, позицию с кодом 3901 40 000 0 ТН ВЭД ЕАЭС заменить позициями следующего содержания: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8"/>
        <w:gridCol w:w="2741"/>
        <w:gridCol w:w="819"/>
        <w:gridCol w:w="819"/>
        <w:gridCol w:w="819"/>
        <w:gridCol w:w="819"/>
        <w:gridCol w:w="436"/>
        <w:gridCol w:w="436"/>
        <w:gridCol w:w="436"/>
        <w:gridCol w:w="436"/>
        <w:gridCol w:w="436"/>
        <w:gridCol w:w="775"/>
      </w:tblGrid>
      <w:tr>
        <w:trPr>
          <w:trHeight w:val="30" w:hRule="atLeast"/>
        </w:trPr>
        <w:tc>
          <w:tcPr>
            <w:tcW w:w="3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"3901 40 000 1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 сополимеры, указанные в дополнительном примечании Евразийского экономического союза 1 к данной группе</w:t>
            </w:r>
          </w:p>
        </w:tc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3901 40 000 9</w:t>
            </w:r>
          </w:p>
        </w:tc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 прочие</w:t>
            </w:r>
          </w:p>
        </w:tc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0".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в отношении отдельных видов полимеров этилена в первичных формах.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