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abdb" w14:textId="c5ca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"Требования безопасности пищевых добавок, ароматизаторов и технологических вспомогательных средств" (ТР ТС 029/2012)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августа 2020 года № 105.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"Требования безопасности пищевых добавок, ароматизаторов и технологических вспомогательных средств" (ТР ТС 029/2012) и осуществления оценки соответствия объектов технического регулирования, утвержденный Решением Коллегии Евразийской экономической комиссии от 7 февраля 2018 г. № 21,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позициях 146 и 147 в графе 4 слова "до 01.01.2020" заменить словами "до включения соответствующего межгосударственного стандарта в перечень стандартов";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позицией 147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944"/>
        <w:gridCol w:w="80"/>
        <w:gridCol w:w="9533"/>
        <w:gridCol w:w="981"/>
        <w:gridCol w:w="433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6028-2018 "Определение массовой концентрации сернистой кислоты (в пересчете на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в желатине. Методика выполнения измерений" (свидетельство об аттестации № 1118/2018 от 30.07.2018)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