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a3d" w14:textId="f7ee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главу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сентября 2020 года № 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тексту главы II </w:t>
      </w:r>
      <w:r>
        <w:rPr>
          <w:rFonts w:ascii="Times New Roman"/>
          <w:b w:val="false"/>
          <w:i w:val="false"/>
          <w:color w:val="000000"/>
          <w:sz w:val="28"/>
        </w:rPr>
        <w:t>Единых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г. № 299, цифры "4002 11 000 0" заменить цифрами "4002 11 000 9".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