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43ce" w14:textId="d154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органов исполнительной власти государств – членов Евразийского экономического союза, уполномоченные представители которых включаются в состав Консультативного комитета по взаимодействию контролирующих органов на таможенной границе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08 сентября 2020 года № 109.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7 и 48 Положения о Евразийской экономической комиссии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 исполнительной власти государств – членов Евразийского экономического союза, уполномоченные представители которых включаются в состав Консультативного комитета по взаимодействию контролирующих органов на таможенной границе Евразийского экономического союза, утвержденный Решением Коллегии Евразийской экономической комиссии от 2 декабря 2013 г. № 283,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пункт 2 раздела I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Министерство экономики Республики Армения.";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дополнить раздел IV пунктом 7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Министерство экономики Кыргызской Республики.".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