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1b2b" w14:textId="a611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Коллегии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20 октября 2020 года № 130.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17</w:t>
      </w:r>
      <w:r>
        <w:rPr>
          <w:rFonts w:ascii="Times New Roman"/>
          <w:b w:val="false"/>
          <w:i w:val="false"/>
          <w:color w:val="000000"/>
          <w:sz w:val="28"/>
        </w:rPr>
        <w:t xml:space="preserve"> статьи 11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xml:space="preserve">
      1. Внести в решения Коллегии Евразийской экономической комиссии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с 1 апреля 2021 г.</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Врио Председателя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20 октября 2020 г. № 130</w:t>
            </w:r>
          </w:p>
        </w:tc>
      </w:tr>
    </w:tbl>
    <w:bookmarkStart w:name="z9" w:id="3"/>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решения Коллегии Евразийской экономической комиссии</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структуре</w:t>
      </w:r>
      <w:r>
        <w:rPr>
          <w:rFonts w:ascii="Times New Roman"/>
          <w:b w:val="false"/>
          <w:i w:val="false"/>
          <w:color w:val="000000"/>
          <w:sz w:val="28"/>
        </w:rPr>
        <w:t xml:space="preserve"> и формате предварительной информации о товарах, предполагаемых к ввозу на таможенную территорию Евразийского экономического союза водным транспортом, утвержденных Решением Коллегии Евразийской экономической комиссии от 28 ноября 2018 г. № 191:</w:t>
      </w:r>
    </w:p>
    <w:bookmarkEnd w:id="4"/>
    <w:bookmarkStart w:name="z11" w:id="5"/>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таблице 1</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в позиции 3 в графе 3 цифры "1.0.0" заменить цифрами "1.1.0";</w:t>
      </w:r>
    </w:p>
    <w:bookmarkEnd w:id="6"/>
    <w:bookmarkStart w:name="z13" w:id="7"/>
    <w:p>
      <w:pPr>
        <w:spacing w:after="0"/>
        <w:ind w:left="0"/>
        <w:jc w:val="both"/>
      </w:pPr>
      <w:r>
        <w:rPr>
          <w:rFonts w:ascii="Times New Roman"/>
          <w:b w:val="false"/>
          <w:i w:val="false"/>
          <w:color w:val="000000"/>
          <w:sz w:val="28"/>
        </w:rPr>
        <w:t>
      позицию 4 в графе 3 изложить в следующей редакции:</w:t>
      </w:r>
    </w:p>
    <w:bookmarkEnd w:id="7"/>
    <w:bookmarkStart w:name="z14" w:id="8"/>
    <w:p>
      <w:pPr>
        <w:spacing w:after="0"/>
        <w:ind w:left="0"/>
        <w:jc w:val="both"/>
      </w:pPr>
      <w:r>
        <w:rPr>
          <w:rFonts w:ascii="Times New Roman"/>
          <w:b w:val="false"/>
          <w:i w:val="false"/>
          <w:color w:val="000000"/>
          <w:sz w:val="28"/>
        </w:rPr>
        <w:t>
      "urn:EEC:R:039:VesselPreliminaryInformation:v1.1.0";</w:t>
      </w:r>
    </w:p>
    <w:bookmarkEnd w:id="8"/>
    <w:bookmarkStart w:name="z15" w:id="9"/>
    <w:p>
      <w:pPr>
        <w:spacing w:after="0"/>
        <w:ind w:left="0"/>
        <w:jc w:val="both"/>
      </w:pPr>
      <w:r>
        <w:rPr>
          <w:rFonts w:ascii="Times New Roman"/>
          <w:b w:val="false"/>
          <w:i w:val="false"/>
          <w:color w:val="000000"/>
          <w:sz w:val="28"/>
        </w:rPr>
        <w:t>
      позицию 6 в графе 3 изложить в следующей редакции:</w:t>
      </w:r>
    </w:p>
    <w:bookmarkEnd w:id="9"/>
    <w:bookmarkStart w:name="z16" w:id="10"/>
    <w:p>
      <w:pPr>
        <w:spacing w:after="0"/>
        <w:ind w:left="0"/>
        <w:jc w:val="both"/>
      </w:pPr>
      <w:r>
        <w:rPr>
          <w:rFonts w:ascii="Times New Roman"/>
          <w:b w:val="false"/>
          <w:i w:val="false"/>
          <w:color w:val="000000"/>
          <w:sz w:val="28"/>
        </w:rPr>
        <w:t>
      "EEC_R_039_VesselPreliminaryInformation_v1.1.0.xsd";</w:t>
      </w:r>
    </w:p>
    <w:bookmarkEnd w:id="10"/>
    <w:bookmarkStart w:name="z17" w:id="11"/>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таблицу 3</w:t>
      </w:r>
      <w:r>
        <w:rPr>
          <w:rFonts w:ascii="Times New Roman"/>
          <w:b w:val="false"/>
          <w:i w:val="false"/>
          <w:color w:val="000000"/>
          <w:sz w:val="28"/>
        </w:rPr>
        <w:t xml:space="preserve"> изложить в следующей редакции:</w:t>
      </w:r>
    </w:p>
    <w:bookmarkEnd w:id="11"/>
    <w:bookmarkStart w:name="z18" w:id="12"/>
    <w:p>
      <w:pPr>
        <w:spacing w:after="0"/>
        <w:ind w:left="0"/>
        <w:jc w:val="both"/>
      </w:pPr>
      <w:r>
        <w:rPr>
          <w:rFonts w:ascii="Times New Roman"/>
          <w:b w:val="false"/>
          <w:i w:val="false"/>
          <w:color w:val="000000"/>
          <w:sz w:val="28"/>
        </w:rPr>
        <w:t>
      "Таблица 3</w:t>
      </w:r>
    </w:p>
    <w:bookmarkEnd w:id="12"/>
    <w:bookmarkStart w:name="z19" w:id="13"/>
    <w:p>
      <w:pPr>
        <w:spacing w:after="0"/>
        <w:ind w:left="0"/>
        <w:jc w:val="left"/>
      </w:pPr>
      <w:r>
        <w:rPr>
          <w:rFonts w:ascii="Times New Roman"/>
          <w:b/>
          <w:i w:val="false"/>
          <w:color w:val="000000"/>
        </w:rPr>
        <w:t xml:space="preserve"> Реквизитный состав структуры предварительной информации о товарах, ввозимых водным транспортом</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
        <w:gridCol w:w="54"/>
        <w:gridCol w:w="54"/>
        <w:gridCol w:w="65"/>
        <w:gridCol w:w="69"/>
        <w:gridCol w:w="73"/>
        <w:gridCol w:w="4988"/>
        <w:gridCol w:w="2030"/>
        <w:gridCol w:w="2193"/>
        <w:gridCol w:w="2193"/>
        <w:gridCol w:w="5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1. Код электронного документа (сведений)</w:t>
            </w:r>
            <w:r>
              <w:br/>
            </w:r>
            <w:r>
              <w:rPr>
                <w:rFonts w:ascii="Times New Roman"/>
                <w:b w:val="false"/>
                <w:i w:val="false"/>
                <w:color w:val="000000"/>
                <w:sz w:val="20"/>
              </w:rPr>
              <w:t>
(csdo:EDocCode)</w:t>
            </w:r>
          </w:p>
          <w:bookmarkEnd w:id="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2. Идентификатор электронного документа (сведений)</w:t>
            </w:r>
            <w:r>
              <w:br/>
            </w:r>
            <w:r>
              <w:rPr>
                <w:rFonts w:ascii="Times New Roman"/>
                <w:b w:val="false"/>
                <w:i w:val="false"/>
                <w:color w:val="000000"/>
                <w:sz w:val="20"/>
              </w:rPr>
              <w:t>
(csdo:EDocId)</w:t>
            </w:r>
          </w:p>
          <w:bookmarkEnd w:id="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3. Идентификатор исходного электронного документа (сведений)</w:t>
            </w:r>
            <w:r>
              <w:br/>
            </w:r>
            <w:r>
              <w:rPr>
                <w:rFonts w:ascii="Times New Roman"/>
                <w:b w:val="false"/>
                <w:i w:val="false"/>
                <w:color w:val="000000"/>
                <w:sz w:val="20"/>
              </w:rPr>
              <w:t>
(csdo:EDocRefId)</w:t>
            </w:r>
          </w:p>
          <w:bookmarkEnd w:id="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4. Дата и время электронного документа (сведений)</w:t>
            </w:r>
            <w:r>
              <w:br/>
            </w:r>
            <w:r>
              <w:rPr>
                <w:rFonts w:ascii="Times New Roman"/>
                <w:b w:val="false"/>
                <w:i w:val="false"/>
                <w:color w:val="000000"/>
                <w:sz w:val="20"/>
              </w:rPr>
              <w:t>
(csdo:EDocDateTime)</w:t>
            </w:r>
          </w:p>
          <w:bookmarkEnd w:id="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5. Признак электронного документа</w:t>
            </w:r>
            <w:r>
              <w:br/>
            </w:r>
            <w:r>
              <w:rPr>
                <w:rFonts w:ascii="Times New Roman"/>
                <w:b w:val="false"/>
                <w:i w:val="false"/>
                <w:color w:val="000000"/>
                <w:sz w:val="20"/>
              </w:rPr>
              <w:t>
(casdo:EDocIndicatorCode)</w:t>
            </w:r>
          </w:p>
          <w:bookmarkEnd w:id="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6. Регистрационный номер предварительной информации</w:t>
            </w:r>
            <w:r>
              <w:br/>
            </w:r>
            <w:r>
              <w:rPr>
                <w:rFonts w:ascii="Times New Roman"/>
                <w:b w:val="false"/>
                <w:i w:val="false"/>
                <w:color w:val="000000"/>
                <w:sz w:val="20"/>
              </w:rPr>
              <w:t>
(cacdo:PreliminaryInformationIdDetails)</w:t>
            </w:r>
          </w:p>
          <w:bookmarkEnd w:id="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содержащей обязательный состав сведений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M.CA.CDT.01183</w:t>
            </w:r>
            <w:r>
              <w:br/>
            </w:r>
            <w:r>
              <w:rPr>
                <w:rFonts w:ascii="Times New Roman"/>
                <w:b w:val="false"/>
                <w:i w:val="false"/>
                <w:color w:val="000000"/>
                <w:sz w:val="20"/>
              </w:rPr>
              <w:t>
Определяется областями значений вложенных элементов</w:t>
            </w:r>
          </w:p>
          <w:bookmarkEnd w:id="2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6.1. Код страны</w:t>
            </w:r>
            <w:r>
              <w:br/>
            </w:r>
            <w:r>
              <w:rPr>
                <w:rFonts w:ascii="Times New Roman"/>
                <w:b w:val="false"/>
                <w:i w:val="false"/>
                <w:color w:val="000000"/>
                <w:sz w:val="20"/>
              </w:rPr>
              <w:t>
(csdo:UnifiedCountryCode)</w:t>
            </w:r>
          </w:p>
          <w:bookmarkEnd w:id="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6.2. Дата</w:t>
            </w:r>
            <w:r>
              <w:br/>
            </w:r>
            <w:r>
              <w:rPr>
                <w:rFonts w:ascii="Times New Roman"/>
                <w:b w:val="false"/>
                <w:i w:val="false"/>
                <w:color w:val="000000"/>
                <w:sz w:val="20"/>
              </w:rPr>
              <w:t>
(csdo:EventDate)</w:t>
            </w:r>
          </w:p>
          <w:bookmarkEnd w:id="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6.3. Порядковый номер предварительной информации</w:t>
            </w:r>
            <w:r>
              <w:br/>
            </w:r>
            <w:r>
              <w:rPr>
                <w:rFonts w:ascii="Times New Roman"/>
                <w:b w:val="false"/>
                <w:i w:val="false"/>
                <w:color w:val="000000"/>
                <w:sz w:val="20"/>
              </w:rPr>
              <w:t>
(casdo:PreliminaryInformationSeqId)</w:t>
            </w:r>
          </w:p>
          <w:bookmarkEnd w:id="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7. Ссылочный номер предварительной информации</w:t>
            </w:r>
            <w:r>
              <w:br/>
            </w:r>
            <w:r>
              <w:rPr>
                <w:rFonts w:ascii="Times New Roman"/>
                <w:b w:val="false"/>
                <w:i w:val="false"/>
                <w:color w:val="000000"/>
                <w:sz w:val="20"/>
              </w:rPr>
              <w:t>
(cacdo:RefPreliminaryInformationIdDetails)</w:t>
            </w:r>
          </w:p>
          <w:bookmarkEnd w:id="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в отношении которой осуществляется повторное представление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M.CA.CDT.01183</w:t>
            </w:r>
            <w:r>
              <w:br/>
            </w:r>
            <w:r>
              <w:rPr>
                <w:rFonts w:ascii="Times New Roman"/>
                <w:b w:val="false"/>
                <w:i w:val="false"/>
                <w:color w:val="000000"/>
                <w:sz w:val="20"/>
              </w:rPr>
              <w:t>
Определяется областями значений вложенных элементов</w:t>
            </w:r>
          </w:p>
          <w:bookmarkEnd w:id="2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7.1. Код страны</w:t>
            </w:r>
            <w:r>
              <w:br/>
            </w:r>
            <w:r>
              <w:rPr>
                <w:rFonts w:ascii="Times New Roman"/>
                <w:b w:val="false"/>
                <w:i w:val="false"/>
                <w:color w:val="000000"/>
                <w:sz w:val="20"/>
              </w:rPr>
              <w:t>
(csdo:UnifiedCountryCode)</w:t>
            </w:r>
          </w:p>
          <w:bookmarkEnd w:id="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7.2. Дата</w:t>
            </w:r>
            <w:r>
              <w:br/>
            </w:r>
            <w:r>
              <w:rPr>
                <w:rFonts w:ascii="Times New Roman"/>
                <w:b w:val="false"/>
                <w:i w:val="false"/>
                <w:color w:val="000000"/>
                <w:sz w:val="20"/>
              </w:rPr>
              <w:t>
(csdo:EventDate)</w:t>
            </w:r>
          </w:p>
          <w:bookmarkEnd w:id="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7.3. Порядковый номер предварительной информации</w:t>
            </w:r>
            <w:r>
              <w:br/>
            </w:r>
            <w:r>
              <w:rPr>
                <w:rFonts w:ascii="Times New Roman"/>
                <w:b w:val="false"/>
                <w:i w:val="false"/>
                <w:color w:val="000000"/>
                <w:sz w:val="20"/>
              </w:rPr>
              <w:t>
(casdo:PreliminaryInformationSeqId)</w:t>
            </w:r>
          </w:p>
          <w:bookmarkEnd w:id="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8. Цель представления предварительной информации</w:t>
            </w:r>
            <w:r>
              <w:br/>
            </w:r>
            <w:r>
              <w:rPr>
                <w:rFonts w:ascii="Times New Roman"/>
                <w:b w:val="false"/>
                <w:i w:val="false"/>
                <w:color w:val="000000"/>
                <w:sz w:val="20"/>
              </w:rPr>
              <w:t>
(casdo:PreliminaryInformationUsageCode)</w:t>
            </w:r>
          </w:p>
          <w:bookmarkEnd w:id="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представления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9. Дата и время прибытия</w:t>
            </w:r>
            <w:r>
              <w:br/>
            </w:r>
            <w:r>
              <w:rPr>
                <w:rFonts w:ascii="Times New Roman"/>
                <w:b w:val="false"/>
                <w:i w:val="false"/>
                <w:color w:val="000000"/>
                <w:sz w:val="20"/>
              </w:rPr>
              <w:t>
(casdo:ArrivalDateTime)</w:t>
            </w:r>
          </w:p>
          <w:bookmarkEnd w:id="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дата и время прихода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10. Место прибытия на таможенную территорию Евразийского экономического союза</w:t>
            </w:r>
            <w:r>
              <w:br/>
            </w:r>
            <w:r>
              <w:rPr>
                <w:rFonts w:ascii="Times New Roman"/>
                <w:b w:val="false"/>
                <w:i w:val="false"/>
                <w:color w:val="000000"/>
                <w:sz w:val="20"/>
              </w:rPr>
              <w:t>
(cacdo:PIVEntryCheckPointDetails)</w:t>
            </w:r>
          </w:p>
          <w:bookmarkEnd w:id="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прибытия товаров на таможенную территорию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M.CA.CDT.01153</w:t>
            </w:r>
            <w:r>
              <w:br/>
            </w:r>
            <w:r>
              <w:rPr>
                <w:rFonts w:ascii="Times New Roman"/>
                <w:b w:val="false"/>
                <w:i w:val="false"/>
                <w:color w:val="000000"/>
                <w:sz w:val="20"/>
              </w:rPr>
              <w:t>
Определяется областями значений вложенных элементов</w:t>
            </w:r>
          </w:p>
          <w:bookmarkEnd w:id="3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10.1. Код таможенного органа</w:t>
            </w:r>
            <w:r>
              <w:br/>
            </w:r>
            <w:r>
              <w:rPr>
                <w:rFonts w:ascii="Times New Roman"/>
                <w:b w:val="false"/>
                <w:i w:val="false"/>
                <w:color w:val="000000"/>
                <w:sz w:val="20"/>
              </w:rPr>
              <w:t>
(csdo:CustomsOfficeCode)</w:t>
            </w:r>
          </w:p>
          <w:bookmarkEnd w:id="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10.2. Код места или географического пункта</w:t>
            </w:r>
            <w:r>
              <w:br/>
            </w:r>
            <w:r>
              <w:rPr>
                <w:rFonts w:ascii="Times New Roman"/>
                <w:b w:val="false"/>
                <w:i w:val="false"/>
                <w:color w:val="000000"/>
                <w:sz w:val="20"/>
              </w:rPr>
              <w:t>
(casdo:LocationCode)</w:t>
            </w:r>
          </w:p>
          <w:bookmarkEnd w:id="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морского или речного 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11. Лицо, представившее предварительную информацию</w:t>
            </w:r>
            <w:r>
              <w:br/>
            </w:r>
            <w:r>
              <w:rPr>
                <w:rFonts w:ascii="Times New Roman"/>
                <w:b w:val="false"/>
                <w:i w:val="false"/>
                <w:color w:val="000000"/>
                <w:sz w:val="20"/>
              </w:rPr>
              <w:t>
(cacdo:PIDeclarantDetails)</w:t>
            </w:r>
          </w:p>
          <w:bookmarkEnd w:id="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представившем предварительную информацию</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M.CA.CDT.01100</w:t>
            </w:r>
            <w:r>
              <w:br/>
            </w:r>
            <w:r>
              <w:rPr>
                <w:rFonts w:ascii="Times New Roman"/>
                <w:b w:val="false"/>
                <w:i w:val="false"/>
                <w:color w:val="000000"/>
                <w:sz w:val="20"/>
              </w:rPr>
              <w:t>
Определяется областями значений вложенных элементов</w:t>
            </w:r>
          </w:p>
          <w:bookmarkEnd w:id="3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11.1. Наименование субъекта</w:t>
            </w:r>
            <w:r>
              <w:br/>
            </w:r>
            <w:r>
              <w:rPr>
                <w:rFonts w:ascii="Times New Roman"/>
                <w:b w:val="false"/>
                <w:i w:val="false"/>
                <w:color w:val="000000"/>
                <w:sz w:val="20"/>
              </w:rPr>
              <w:t>
(csdo:SubjectName)</w:t>
            </w:r>
          </w:p>
          <w:bookmarkEnd w:id="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11.2. Краткое наименование субъекта</w:t>
            </w:r>
            <w:r>
              <w:br/>
            </w:r>
            <w:r>
              <w:rPr>
                <w:rFonts w:ascii="Times New Roman"/>
                <w:b w:val="false"/>
                <w:i w:val="false"/>
                <w:color w:val="000000"/>
                <w:sz w:val="20"/>
              </w:rPr>
              <w:t>
(csdo:SubjectBriefName)</w:t>
            </w:r>
          </w:p>
          <w:bookmarkEnd w:id="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11.3. Уникальный идентификационный таможенный номер</w:t>
            </w:r>
            <w:r>
              <w:br/>
            </w:r>
            <w:r>
              <w:rPr>
                <w:rFonts w:ascii="Times New Roman"/>
                <w:b w:val="false"/>
                <w:i w:val="false"/>
                <w:color w:val="000000"/>
                <w:sz w:val="20"/>
              </w:rPr>
              <w:t>
(casdo:CAUniqueCustomsNumberId)</w:t>
            </w:r>
          </w:p>
          <w:bookmarkEnd w:id="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11.4. Идентификатор налогоплательщика</w:t>
            </w:r>
            <w:r>
              <w:br/>
            </w:r>
            <w:r>
              <w:rPr>
                <w:rFonts w:ascii="Times New Roman"/>
                <w:b w:val="false"/>
                <w:i w:val="false"/>
                <w:color w:val="000000"/>
                <w:sz w:val="20"/>
              </w:rPr>
              <w:t>
(csdo:TaxpayerId)</w:t>
            </w:r>
          </w:p>
          <w:bookmarkEnd w:id="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11.5. Код причины постановки на учет</w:t>
            </w:r>
            <w:r>
              <w:br/>
            </w:r>
            <w:r>
              <w:rPr>
                <w:rFonts w:ascii="Times New Roman"/>
                <w:b w:val="false"/>
                <w:i w:val="false"/>
                <w:color w:val="000000"/>
                <w:sz w:val="20"/>
              </w:rPr>
              <w:t>
(csdo:TaxRegistrationReasonCode)</w:t>
            </w:r>
          </w:p>
          <w:bookmarkEnd w:id="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11.6. Идентификатор физического лица</w:t>
            </w:r>
            <w:r>
              <w:br/>
            </w:r>
            <w:r>
              <w:rPr>
                <w:rFonts w:ascii="Times New Roman"/>
                <w:b w:val="false"/>
                <w:i w:val="false"/>
                <w:color w:val="000000"/>
                <w:sz w:val="20"/>
              </w:rPr>
              <w:t>
(casdo:PersonId)</w:t>
            </w:r>
          </w:p>
          <w:bookmarkEnd w:id="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11.7. Адрес</w:t>
            </w:r>
            <w:r>
              <w:br/>
            </w:r>
            <w:r>
              <w:rPr>
                <w:rFonts w:ascii="Times New Roman"/>
                <w:b w:val="false"/>
                <w:i w:val="false"/>
                <w:color w:val="000000"/>
                <w:sz w:val="20"/>
              </w:rPr>
              <w:t>
(ccdo:SubjectAddressDetails)</w:t>
            </w:r>
          </w:p>
          <w:bookmarkEnd w:id="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4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11.7.1. Код вида адреса</w:t>
            </w:r>
            <w:r>
              <w:br/>
            </w:r>
            <w:r>
              <w:rPr>
                <w:rFonts w:ascii="Times New Roman"/>
                <w:b w:val="false"/>
                <w:i w:val="false"/>
                <w:color w:val="000000"/>
                <w:sz w:val="20"/>
              </w:rPr>
              <w:t>
(csdo:AddressKindCode)</w:t>
            </w:r>
          </w:p>
          <w:bookmarkEnd w:id="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11.7.2. Код страны</w:t>
            </w:r>
            <w:r>
              <w:br/>
            </w:r>
            <w:r>
              <w:rPr>
                <w:rFonts w:ascii="Times New Roman"/>
                <w:b w:val="false"/>
                <w:i w:val="false"/>
                <w:color w:val="000000"/>
                <w:sz w:val="20"/>
              </w:rPr>
              <w:t>
(csdo:UnifiedCountryCode)</w:t>
            </w:r>
          </w:p>
          <w:bookmarkEnd w:id="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11.7.3. Код территории</w:t>
            </w:r>
            <w:r>
              <w:br/>
            </w:r>
            <w:r>
              <w:rPr>
                <w:rFonts w:ascii="Times New Roman"/>
                <w:b w:val="false"/>
                <w:i w:val="false"/>
                <w:color w:val="000000"/>
                <w:sz w:val="20"/>
              </w:rPr>
              <w:t>
(csdo:TerritoryCode)</w:t>
            </w:r>
          </w:p>
          <w:bookmarkEnd w:id="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4"/>
          <w:p>
            <w:pPr>
              <w:spacing w:after="20"/>
              <w:ind w:left="20"/>
              <w:jc w:val="both"/>
            </w:pPr>
            <w:r>
              <w:rPr>
                <w:rFonts w:ascii="Times New Roman"/>
                <w:b w:val="false"/>
                <w:i w:val="false"/>
                <w:color w:val="000000"/>
                <w:sz w:val="20"/>
              </w:rPr>
              <w:t>
11.7.4. Регион</w:t>
            </w:r>
            <w:r>
              <w:br/>
            </w:r>
            <w:r>
              <w:rPr>
                <w:rFonts w:ascii="Times New Roman"/>
                <w:b w:val="false"/>
                <w:i w:val="false"/>
                <w:color w:val="000000"/>
                <w:sz w:val="20"/>
              </w:rPr>
              <w:t>
(csdo:RegionName)</w:t>
            </w:r>
          </w:p>
          <w:bookmarkEnd w:id="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5"/>
          <w:p>
            <w:pPr>
              <w:spacing w:after="20"/>
              <w:ind w:left="20"/>
              <w:jc w:val="both"/>
            </w:pPr>
            <w:r>
              <w:rPr>
                <w:rFonts w:ascii="Times New Roman"/>
                <w:b w:val="false"/>
                <w:i w:val="false"/>
                <w:color w:val="000000"/>
                <w:sz w:val="20"/>
              </w:rPr>
              <w:t>
11.7.5. Район</w:t>
            </w:r>
            <w:r>
              <w:br/>
            </w:r>
            <w:r>
              <w:rPr>
                <w:rFonts w:ascii="Times New Roman"/>
                <w:b w:val="false"/>
                <w:i w:val="false"/>
                <w:color w:val="000000"/>
                <w:sz w:val="20"/>
              </w:rPr>
              <w:t>
(csdo:DistrictName)</w:t>
            </w:r>
          </w:p>
          <w:bookmarkEnd w:id="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6"/>
          <w:p>
            <w:pPr>
              <w:spacing w:after="20"/>
              <w:ind w:left="20"/>
              <w:jc w:val="both"/>
            </w:pPr>
            <w:r>
              <w:rPr>
                <w:rFonts w:ascii="Times New Roman"/>
                <w:b w:val="false"/>
                <w:i w:val="false"/>
                <w:color w:val="000000"/>
                <w:sz w:val="20"/>
              </w:rPr>
              <w:t>
11.7.6. Город</w:t>
            </w:r>
            <w:r>
              <w:br/>
            </w:r>
            <w:r>
              <w:rPr>
                <w:rFonts w:ascii="Times New Roman"/>
                <w:b w:val="false"/>
                <w:i w:val="false"/>
                <w:color w:val="000000"/>
                <w:sz w:val="20"/>
              </w:rPr>
              <w:t>
(csdo:CityName)</w:t>
            </w:r>
          </w:p>
          <w:bookmarkEnd w:id="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7"/>
          <w:p>
            <w:pPr>
              <w:spacing w:after="20"/>
              <w:ind w:left="20"/>
              <w:jc w:val="both"/>
            </w:pPr>
            <w:r>
              <w:rPr>
                <w:rFonts w:ascii="Times New Roman"/>
                <w:b w:val="false"/>
                <w:i w:val="false"/>
                <w:color w:val="000000"/>
                <w:sz w:val="20"/>
              </w:rPr>
              <w:t>
11.7.7. Населенный пункт</w:t>
            </w:r>
            <w:r>
              <w:br/>
            </w:r>
            <w:r>
              <w:rPr>
                <w:rFonts w:ascii="Times New Roman"/>
                <w:b w:val="false"/>
                <w:i w:val="false"/>
                <w:color w:val="000000"/>
                <w:sz w:val="20"/>
              </w:rPr>
              <w:t>
(csdo:SettlementName)</w:t>
            </w:r>
          </w:p>
          <w:bookmarkEnd w:id="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8"/>
          <w:p>
            <w:pPr>
              <w:spacing w:after="20"/>
              <w:ind w:left="20"/>
              <w:jc w:val="both"/>
            </w:pPr>
            <w:r>
              <w:rPr>
                <w:rFonts w:ascii="Times New Roman"/>
                <w:b w:val="false"/>
                <w:i w:val="false"/>
                <w:color w:val="000000"/>
                <w:sz w:val="20"/>
              </w:rPr>
              <w:t>
11.7.8. Улица</w:t>
            </w:r>
            <w:r>
              <w:br/>
            </w:r>
            <w:r>
              <w:rPr>
                <w:rFonts w:ascii="Times New Roman"/>
                <w:b w:val="false"/>
                <w:i w:val="false"/>
                <w:color w:val="000000"/>
                <w:sz w:val="20"/>
              </w:rPr>
              <w:t>
(csdo:StreetName)</w:t>
            </w:r>
          </w:p>
          <w:bookmarkEnd w:id="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9"/>
          <w:p>
            <w:pPr>
              <w:spacing w:after="20"/>
              <w:ind w:left="20"/>
              <w:jc w:val="both"/>
            </w:pPr>
            <w:r>
              <w:rPr>
                <w:rFonts w:ascii="Times New Roman"/>
                <w:b w:val="false"/>
                <w:i w:val="false"/>
                <w:color w:val="000000"/>
                <w:sz w:val="20"/>
              </w:rPr>
              <w:t>
11.7.9. Номер дома</w:t>
            </w:r>
            <w:r>
              <w:br/>
            </w:r>
            <w:r>
              <w:rPr>
                <w:rFonts w:ascii="Times New Roman"/>
                <w:b w:val="false"/>
                <w:i w:val="false"/>
                <w:color w:val="000000"/>
                <w:sz w:val="20"/>
              </w:rPr>
              <w:t>
(csdo:BuildingNumberId)</w:t>
            </w:r>
          </w:p>
          <w:bookmarkEnd w:id="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0"/>
          <w:p>
            <w:pPr>
              <w:spacing w:after="20"/>
              <w:ind w:left="20"/>
              <w:jc w:val="both"/>
            </w:pPr>
            <w:r>
              <w:rPr>
                <w:rFonts w:ascii="Times New Roman"/>
                <w:b w:val="false"/>
                <w:i w:val="false"/>
                <w:color w:val="000000"/>
                <w:sz w:val="20"/>
              </w:rPr>
              <w:t>
11.7.10. Номер помещения</w:t>
            </w:r>
            <w:r>
              <w:br/>
            </w:r>
            <w:r>
              <w:rPr>
                <w:rFonts w:ascii="Times New Roman"/>
                <w:b w:val="false"/>
                <w:i w:val="false"/>
                <w:color w:val="000000"/>
                <w:sz w:val="20"/>
              </w:rPr>
              <w:t>
(csdo:RoomNumberId)</w:t>
            </w:r>
          </w:p>
          <w:bookmarkEnd w:id="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1"/>
          <w:p>
            <w:pPr>
              <w:spacing w:after="20"/>
              <w:ind w:left="20"/>
              <w:jc w:val="both"/>
            </w:pPr>
            <w:r>
              <w:rPr>
                <w:rFonts w:ascii="Times New Roman"/>
                <w:b w:val="false"/>
                <w:i w:val="false"/>
                <w:color w:val="000000"/>
                <w:sz w:val="20"/>
              </w:rPr>
              <w:t>
11.7.11. Почтовый индекс</w:t>
            </w:r>
            <w:r>
              <w:br/>
            </w:r>
            <w:r>
              <w:rPr>
                <w:rFonts w:ascii="Times New Roman"/>
                <w:b w:val="false"/>
                <w:i w:val="false"/>
                <w:color w:val="000000"/>
                <w:sz w:val="20"/>
              </w:rPr>
              <w:t>
(csdo:PostCode)</w:t>
            </w:r>
          </w:p>
          <w:bookmarkEnd w:id="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2"/>
          <w:p>
            <w:pPr>
              <w:spacing w:after="20"/>
              <w:ind w:left="20"/>
              <w:jc w:val="both"/>
            </w:pPr>
            <w:r>
              <w:rPr>
                <w:rFonts w:ascii="Times New Roman"/>
                <w:b w:val="false"/>
                <w:i w:val="false"/>
                <w:color w:val="000000"/>
                <w:sz w:val="20"/>
              </w:rPr>
              <w:t>
11.7.12. Номер абонентского ящика</w:t>
            </w:r>
            <w:r>
              <w:br/>
            </w:r>
            <w:r>
              <w:rPr>
                <w:rFonts w:ascii="Times New Roman"/>
                <w:b w:val="false"/>
                <w:i w:val="false"/>
                <w:color w:val="000000"/>
                <w:sz w:val="20"/>
              </w:rPr>
              <w:t>
(csdo:PostOfficeBoxId)</w:t>
            </w:r>
          </w:p>
          <w:bookmarkEnd w:id="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3"/>
          <w:p>
            <w:pPr>
              <w:spacing w:after="20"/>
              <w:ind w:left="20"/>
              <w:jc w:val="both"/>
            </w:pPr>
            <w:r>
              <w:rPr>
                <w:rFonts w:ascii="Times New Roman"/>
                <w:b w:val="false"/>
                <w:i w:val="false"/>
                <w:color w:val="000000"/>
                <w:sz w:val="20"/>
              </w:rPr>
              <w:t>
11.8. Документ, подтверждающий включение лица в реестр</w:t>
            </w:r>
            <w:r>
              <w:br/>
            </w:r>
            <w:r>
              <w:rPr>
                <w:rFonts w:ascii="Times New Roman"/>
                <w:b w:val="false"/>
                <w:i w:val="false"/>
                <w:color w:val="000000"/>
                <w:sz w:val="20"/>
              </w:rPr>
              <w:t>
(cacdo:RegisterDocumentIdDetails)</w:t>
            </w:r>
          </w:p>
          <w:bookmarkEnd w:id="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лица в реестр таможенных представителей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4"/>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6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5"/>
          <w:p>
            <w:pPr>
              <w:spacing w:after="20"/>
              <w:ind w:left="20"/>
              <w:jc w:val="both"/>
            </w:pPr>
            <w:r>
              <w:rPr>
                <w:rFonts w:ascii="Times New Roman"/>
                <w:b w:val="false"/>
                <w:i w:val="false"/>
                <w:color w:val="000000"/>
                <w:sz w:val="20"/>
              </w:rPr>
              <w:t>
11.8.1. Код страны</w:t>
            </w:r>
            <w:r>
              <w:br/>
            </w:r>
            <w:r>
              <w:rPr>
                <w:rFonts w:ascii="Times New Roman"/>
                <w:b w:val="false"/>
                <w:i w:val="false"/>
                <w:color w:val="000000"/>
                <w:sz w:val="20"/>
              </w:rPr>
              <w:t>
(csdo:UnifiedCountryCode)</w:t>
            </w:r>
          </w:p>
          <w:bookmarkEnd w:id="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7"/>
          <w:p>
            <w:pPr>
              <w:spacing w:after="20"/>
              <w:ind w:left="20"/>
              <w:jc w:val="both"/>
            </w:pPr>
            <w:r>
              <w:rPr>
                <w:rFonts w:ascii="Times New Roman"/>
                <w:b w:val="false"/>
                <w:i w:val="false"/>
                <w:color w:val="000000"/>
                <w:sz w:val="20"/>
              </w:rPr>
              <w:t>
11.8.2.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8"/>
          <w:p>
            <w:pPr>
              <w:spacing w:after="20"/>
              <w:ind w:left="20"/>
              <w:jc w:val="both"/>
            </w:pPr>
            <w:r>
              <w:rPr>
                <w:rFonts w:ascii="Times New Roman"/>
                <w:b w:val="false"/>
                <w:i w:val="false"/>
                <w:color w:val="000000"/>
                <w:sz w:val="20"/>
              </w:rPr>
              <w:t>
11.8.3. Код признака перерегистрации документа</w:t>
            </w:r>
            <w:r>
              <w:br/>
            </w:r>
            <w:r>
              <w:rPr>
                <w:rFonts w:ascii="Times New Roman"/>
                <w:b w:val="false"/>
                <w:i w:val="false"/>
                <w:color w:val="000000"/>
                <w:sz w:val="20"/>
              </w:rPr>
              <w:t>
(casdo:ReregistrationCode)</w:t>
            </w:r>
          </w:p>
          <w:bookmarkEnd w:id="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9"/>
          <w:p>
            <w:pPr>
              <w:spacing w:after="20"/>
              <w:ind w:left="20"/>
              <w:jc w:val="both"/>
            </w:pPr>
            <w:r>
              <w:rPr>
                <w:rFonts w:ascii="Times New Roman"/>
                <w:b w:val="false"/>
                <w:i w:val="false"/>
                <w:color w:val="000000"/>
                <w:sz w:val="20"/>
              </w:rPr>
              <w:t>
11.8.4. Код типа свидетельства</w:t>
            </w:r>
            <w:r>
              <w:br/>
            </w:r>
            <w:r>
              <w:rPr>
                <w:rFonts w:ascii="Times New Roman"/>
                <w:b w:val="false"/>
                <w:i w:val="false"/>
                <w:color w:val="000000"/>
                <w:sz w:val="20"/>
              </w:rPr>
              <w:t>
(casdo:AEORegistryKindCode)</w:t>
            </w:r>
          </w:p>
          <w:bookmarkEnd w:id="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0"/>
          <w:p>
            <w:pPr>
              <w:spacing w:after="20"/>
              <w:ind w:left="20"/>
              <w:jc w:val="both"/>
            </w:pPr>
            <w:r>
              <w:rPr>
                <w:rFonts w:ascii="Times New Roman"/>
                <w:b w:val="false"/>
                <w:i w:val="false"/>
                <w:color w:val="000000"/>
                <w:sz w:val="20"/>
              </w:rPr>
              <w:t>
11.9. Признак совпадения сведений</w:t>
            </w:r>
            <w:r>
              <w:br/>
            </w:r>
            <w:r>
              <w:rPr>
                <w:rFonts w:ascii="Times New Roman"/>
                <w:b w:val="false"/>
                <w:i w:val="false"/>
                <w:color w:val="000000"/>
                <w:sz w:val="20"/>
              </w:rPr>
              <w:t>
(casdo:EqualIndicator)</w:t>
            </w:r>
          </w:p>
          <w:bookmarkEnd w:id="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лица, представившего предварительную информацию, с перевозчиком, осуществляющим ввоз товаров на таможенную территорию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1"/>
          <w:p>
            <w:pPr>
              <w:spacing w:after="20"/>
              <w:ind w:left="20"/>
              <w:jc w:val="both"/>
            </w:pPr>
            <w:r>
              <w:rPr>
                <w:rFonts w:ascii="Times New Roman"/>
                <w:b w:val="false"/>
                <w:i w:val="false"/>
                <w:color w:val="000000"/>
                <w:sz w:val="20"/>
              </w:rPr>
              <w:t>
12. Транспортное средство</w:t>
            </w:r>
            <w:r>
              <w:br/>
            </w:r>
            <w:r>
              <w:rPr>
                <w:rFonts w:ascii="Times New Roman"/>
                <w:b w:val="false"/>
                <w:i w:val="false"/>
                <w:color w:val="000000"/>
                <w:sz w:val="20"/>
              </w:rPr>
              <w:t>
(cacdo:PIVBorderTransportDetails)</w:t>
            </w:r>
          </w:p>
          <w:bookmarkEnd w:id="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 прибывающем на таможенную территориию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2"/>
          <w:p>
            <w:pPr>
              <w:spacing w:after="20"/>
              <w:ind w:left="20"/>
              <w:jc w:val="both"/>
            </w:pPr>
            <w:r>
              <w:rPr>
                <w:rFonts w:ascii="Times New Roman"/>
                <w:b w:val="false"/>
                <w:i w:val="false"/>
                <w:color w:val="000000"/>
                <w:sz w:val="20"/>
              </w:rPr>
              <w:t>
M.CA.CDT.01146</w:t>
            </w:r>
            <w:r>
              <w:br/>
            </w:r>
            <w:r>
              <w:rPr>
                <w:rFonts w:ascii="Times New Roman"/>
                <w:b w:val="false"/>
                <w:i w:val="false"/>
                <w:color w:val="000000"/>
                <w:sz w:val="20"/>
              </w:rPr>
              <w:t>
Определяется областями значений вложенных элементов</w:t>
            </w:r>
          </w:p>
          <w:bookmarkEnd w:id="7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3"/>
          <w:p>
            <w:pPr>
              <w:spacing w:after="20"/>
              <w:ind w:left="20"/>
              <w:jc w:val="both"/>
            </w:pPr>
            <w:r>
              <w:rPr>
                <w:rFonts w:ascii="Times New Roman"/>
                <w:b w:val="false"/>
                <w:i w:val="false"/>
                <w:color w:val="000000"/>
                <w:sz w:val="20"/>
              </w:rPr>
              <w:t>
12.1. Код вида транспорта</w:t>
            </w:r>
            <w:r>
              <w:br/>
            </w:r>
            <w:r>
              <w:rPr>
                <w:rFonts w:ascii="Times New Roman"/>
                <w:b w:val="false"/>
                <w:i w:val="false"/>
                <w:color w:val="000000"/>
                <w:sz w:val="20"/>
              </w:rPr>
              <w:t>
(csdo:UnifiedTransportModeCode)</w:t>
            </w:r>
          </w:p>
          <w:bookmarkEnd w:id="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5"/>
          <w:p>
            <w:pPr>
              <w:spacing w:after="20"/>
              <w:ind w:left="20"/>
              <w:jc w:val="both"/>
            </w:pPr>
            <w:r>
              <w:rPr>
                <w:rFonts w:ascii="Times New Roman"/>
                <w:b w:val="false"/>
                <w:i w:val="false"/>
                <w:color w:val="000000"/>
                <w:sz w:val="20"/>
              </w:rPr>
              <w:t>
12.2. Количество транспортных средств</w:t>
            </w:r>
            <w:r>
              <w:br/>
            </w:r>
            <w:r>
              <w:rPr>
                <w:rFonts w:ascii="Times New Roman"/>
                <w:b w:val="false"/>
                <w:i w:val="false"/>
                <w:color w:val="000000"/>
                <w:sz w:val="20"/>
              </w:rPr>
              <w:t>
(casdo:TransportMeansQuantity)</w:t>
            </w:r>
          </w:p>
          <w:bookmarkEnd w:id="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6"/>
          <w:p>
            <w:pPr>
              <w:spacing w:after="20"/>
              <w:ind w:left="20"/>
              <w:jc w:val="both"/>
            </w:pPr>
            <w:r>
              <w:rPr>
                <w:rFonts w:ascii="Times New Roman"/>
                <w:b w:val="false"/>
                <w:i w:val="false"/>
                <w:color w:val="000000"/>
                <w:sz w:val="20"/>
              </w:rPr>
              <w:t>
12.3. Признак контейнерных перевозок</w:t>
            </w:r>
            <w:r>
              <w:br/>
            </w:r>
            <w:r>
              <w:rPr>
                <w:rFonts w:ascii="Times New Roman"/>
                <w:b w:val="false"/>
                <w:i w:val="false"/>
                <w:color w:val="000000"/>
                <w:sz w:val="20"/>
              </w:rPr>
              <w:t>
(casdo:ContainerIndicator)</w:t>
            </w:r>
          </w:p>
          <w:bookmarkEnd w:id="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контейнерных перевозок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7"/>
          <w:p>
            <w:pPr>
              <w:spacing w:after="20"/>
              <w:ind w:left="20"/>
              <w:jc w:val="both"/>
            </w:pPr>
            <w:r>
              <w:rPr>
                <w:rFonts w:ascii="Times New Roman"/>
                <w:b w:val="false"/>
                <w:i w:val="false"/>
                <w:color w:val="000000"/>
                <w:sz w:val="20"/>
              </w:rPr>
              <w:t>
12.4. Регистрационный номер транспортного средства</w:t>
            </w:r>
            <w:r>
              <w:br/>
            </w:r>
            <w:r>
              <w:rPr>
                <w:rFonts w:ascii="Times New Roman"/>
                <w:b w:val="false"/>
                <w:i w:val="false"/>
                <w:color w:val="000000"/>
                <w:sz w:val="20"/>
              </w:rPr>
              <w:t>
(csdo:TransportMeansRegId)</w:t>
            </w:r>
          </w:p>
          <w:bookmarkEnd w:id="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80"/>
          <w:p>
            <w:pPr>
              <w:spacing w:after="20"/>
              <w:ind w:left="20"/>
              <w:jc w:val="both"/>
            </w:pPr>
            <w:r>
              <w:rPr>
                <w:rFonts w:ascii="Times New Roman"/>
                <w:b w:val="false"/>
                <w:i w:val="false"/>
                <w:color w:val="000000"/>
                <w:sz w:val="20"/>
              </w:rPr>
              <w:t>
12.5. Уникальный идентификатор водного судна</w:t>
            </w:r>
            <w:r>
              <w:br/>
            </w:r>
            <w:r>
              <w:rPr>
                <w:rFonts w:ascii="Times New Roman"/>
                <w:b w:val="false"/>
                <w:i w:val="false"/>
                <w:color w:val="000000"/>
                <w:sz w:val="20"/>
              </w:rPr>
              <w:t>
(casdo:VesselIMOId)</w:t>
            </w:r>
          </w:p>
          <w:bookmarkEnd w:id="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присвоенный Международной морской организацией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1"/>
          <w:p>
            <w:pPr>
              <w:spacing w:after="20"/>
              <w:ind w:left="20"/>
              <w:jc w:val="both"/>
            </w:pPr>
            <w:r>
              <w:rPr>
                <w:rFonts w:ascii="Times New Roman"/>
                <w:b w:val="false"/>
                <w:i w:val="false"/>
                <w:color w:val="000000"/>
                <w:sz w:val="20"/>
              </w:rPr>
              <w:t>
12.6. Наименование типа водного судна</w:t>
            </w:r>
            <w:r>
              <w:br/>
            </w:r>
            <w:r>
              <w:rPr>
                <w:rFonts w:ascii="Times New Roman"/>
                <w:b w:val="false"/>
                <w:i w:val="false"/>
                <w:color w:val="000000"/>
                <w:sz w:val="20"/>
              </w:rPr>
              <w:t>
(casdo:VesselTypeName)</w:t>
            </w:r>
          </w:p>
          <w:bookmarkEnd w:id="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типа водного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2"/>
          <w:p>
            <w:pPr>
              <w:spacing w:after="20"/>
              <w:ind w:left="20"/>
              <w:jc w:val="both"/>
            </w:pPr>
            <w:r>
              <w:rPr>
                <w:rFonts w:ascii="Times New Roman"/>
                <w:b w:val="false"/>
                <w:i w:val="false"/>
                <w:color w:val="000000"/>
                <w:sz w:val="20"/>
              </w:rPr>
              <w:t>
12.7. Код типа водного судна</w:t>
            </w:r>
            <w:r>
              <w:br/>
            </w:r>
            <w:r>
              <w:rPr>
                <w:rFonts w:ascii="Times New Roman"/>
                <w:b w:val="false"/>
                <w:i w:val="false"/>
                <w:color w:val="000000"/>
                <w:sz w:val="20"/>
              </w:rPr>
              <w:t>
(casdo:VesselTypeCode)</w:t>
            </w:r>
          </w:p>
          <w:bookmarkEnd w:id="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водного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3"/>
          <w:p>
            <w:pPr>
              <w:spacing w:after="20"/>
              <w:ind w:left="20"/>
              <w:jc w:val="both"/>
            </w:pPr>
            <w:r>
              <w:rPr>
                <w:rFonts w:ascii="Times New Roman"/>
                <w:b w:val="false"/>
                <w:i w:val="false"/>
                <w:color w:val="000000"/>
                <w:sz w:val="20"/>
              </w:rPr>
              <w:t>
12.8. Брутто регистровый тоннаж</w:t>
            </w:r>
            <w:r>
              <w:br/>
            </w:r>
            <w:r>
              <w:rPr>
                <w:rFonts w:ascii="Times New Roman"/>
                <w:b w:val="false"/>
                <w:i w:val="false"/>
                <w:color w:val="000000"/>
                <w:sz w:val="20"/>
              </w:rPr>
              <w:t>
(casdo:GrossTonnageMeasure)</w:t>
            </w:r>
          </w:p>
          <w:bookmarkEnd w:id="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регистровый тоннаж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4"/>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8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6"/>
          <w:p>
            <w:pPr>
              <w:spacing w:after="20"/>
              <w:ind w:left="20"/>
              <w:jc w:val="both"/>
            </w:pPr>
            <w:r>
              <w:rPr>
                <w:rFonts w:ascii="Times New Roman"/>
                <w:b w:val="false"/>
                <w:i w:val="false"/>
                <w:color w:val="000000"/>
                <w:sz w:val="20"/>
              </w:rPr>
              <w:t>
12.9. Сведения о национальной регистрации водного судна</w:t>
            </w:r>
            <w:r>
              <w:br/>
            </w:r>
            <w:r>
              <w:rPr>
                <w:rFonts w:ascii="Times New Roman"/>
                <w:b w:val="false"/>
                <w:i w:val="false"/>
                <w:color w:val="000000"/>
                <w:sz w:val="20"/>
              </w:rPr>
              <w:t>
(cacdo:VesselRegistrationDetails)</w:t>
            </w:r>
          </w:p>
          <w:bookmarkEnd w:id="8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национальной регистрации водного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7"/>
          <w:p>
            <w:pPr>
              <w:spacing w:after="20"/>
              <w:ind w:left="20"/>
              <w:jc w:val="both"/>
            </w:pPr>
            <w:r>
              <w:rPr>
                <w:rFonts w:ascii="Times New Roman"/>
                <w:b w:val="false"/>
                <w:i w:val="false"/>
                <w:color w:val="000000"/>
                <w:sz w:val="20"/>
              </w:rPr>
              <w:t>
M.CA.CDT.01102</w:t>
            </w:r>
            <w:r>
              <w:br/>
            </w:r>
            <w:r>
              <w:rPr>
                <w:rFonts w:ascii="Times New Roman"/>
                <w:b w:val="false"/>
                <w:i w:val="false"/>
                <w:color w:val="000000"/>
                <w:sz w:val="20"/>
              </w:rPr>
              <w:t>
Определяется областями значений вложенных элементов</w:t>
            </w:r>
          </w:p>
          <w:bookmarkEnd w:id="8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8"/>
          <w:p>
            <w:pPr>
              <w:spacing w:after="20"/>
              <w:ind w:left="20"/>
              <w:jc w:val="both"/>
            </w:pPr>
            <w:r>
              <w:rPr>
                <w:rFonts w:ascii="Times New Roman"/>
                <w:b w:val="false"/>
                <w:i w:val="false"/>
                <w:color w:val="000000"/>
                <w:sz w:val="20"/>
              </w:rPr>
              <w:t>
12.9.1. Код страны</w:t>
            </w:r>
            <w:r>
              <w:br/>
            </w:r>
            <w:r>
              <w:rPr>
                <w:rFonts w:ascii="Times New Roman"/>
                <w:b w:val="false"/>
                <w:i w:val="false"/>
                <w:color w:val="000000"/>
                <w:sz w:val="20"/>
              </w:rPr>
              <w:t>
(csdo:UnifiedCountryCode)</w:t>
            </w:r>
          </w:p>
          <w:bookmarkEnd w:id="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судна (государства флага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90"/>
          <w:p>
            <w:pPr>
              <w:spacing w:after="20"/>
              <w:ind w:left="20"/>
              <w:jc w:val="both"/>
            </w:pPr>
            <w:r>
              <w:rPr>
                <w:rFonts w:ascii="Times New Roman"/>
                <w:b w:val="false"/>
                <w:i w:val="false"/>
                <w:color w:val="000000"/>
                <w:sz w:val="20"/>
              </w:rPr>
              <w:t>
12.9.2. Регистрационный номер водного судна</w:t>
            </w:r>
            <w:r>
              <w:br/>
            </w:r>
            <w:r>
              <w:rPr>
                <w:rFonts w:ascii="Times New Roman"/>
                <w:b w:val="false"/>
                <w:i w:val="false"/>
                <w:color w:val="000000"/>
                <w:sz w:val="20"/>
              </w:rPr>
              <w:t>
(casdo:VesselRegistryId)</w:t>
            </w:r>
          </w:p>
          <w:bookmarkEnd w:id="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присвоенный водному судну при внесении в реестр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1"/>
          <w:p>
            <w:pPr>
              <w:spacing w:after="20"/>
              <w:ind w:left="20"/>
              <w:jc w:val="both"/>
            </w:pPr>
            <w:r>
              <w:rPr>
                <w:rFonts w:ascii="Times New Roman"/>
                <w:b w:val="false"/>
                <w:i w:val="false"/>
                <w:color w:val="000000"/>
                <w:sz w:val="20"/>
              </w:rPr>
              <w:t>
а) идентификатор вида реестра</w:t>
            </w:r>
            <w:r>
              <w:br/>
            </w:r>
            <w:r>
              <w:rPr>
                <w:rFonts w:ascii="Times New Roman"/>
                <w:b w:val="false"/>
                <w:i w:val="false"/>
                <w:color w:val="000000"/>
                <w:sz w:val="20"/>
              </w:rPr>
              <w:t>
(атрибут registryListId)</w:t>
            </w:r>
          </w:p>
          <w:bookmarkEnd w:id="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вида реестра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2"/>
          <w:p>
            <w:pPr>
              <w:spacing w:after="20"/>
              <w:ind w:left="20"/>
              <w:jc w:val="both"/>
            </w:pPr>
            <w:r>
              <w:rPr>
                <w:rFonts w:ascii="Times New Roman"/>
                <w:b w:val="false"/>
                <w:i w:val="false"/>
                <w:color w:val="000000"/>
                <w:sz w:val="20"/>
              </w:rPr>
              <w:t>
12.9.3. Код места или географического пункта</w:t>
            </w:r>
            <w:r>
              <w:br/>
            </w:r>
            <w:r>
              <w:rPr>
                <w:rFonts w:ascii="Times New Roman"/>
                <w:b w:val="false"/>
                <w:i w:val="false"/>
                <w:color w:val="000000"/>
                <w:sz w:val="20"/>
              </w:rPr>
              <w:t>
(casdo:LocationCode)</w:t>
            </w:r>
          </w:p>
          <w:bookmarkEnd w:id="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порта приписки (регистрации)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4"/>
          <w:p>
            <w:pPr>
              <w:spacing w:after="20"/>
              <w:ind w:left="20"/>
              <w:jc w:val="both"/>
            </w:pPr>
            <w:r>
              <w:rPr>
                <w:rFonts w:ascii="Times New Roman"/>
                <w:b w:val="false"/>
                <w:i w:val="false"/>
                <w:color w:val="000000"/>
                <w:sz w:val="20"/>
              </w:rPr>
              <w:t>
12.9.4. Дата</w:t>
            </w:r>
            <w:r>
              <w:br/>
            </w:r>
            <w:r>
              <w:rPr>
                <w:rFonts w:ascii="Times New Roman"/>
                <w:b w:val="false"/>
                <w:i w:val="false"/>
                <w:color w:val="000000"/>
                <w:sz w:val="20"/>
              </w:rPr>
              <w:t>
(csdo:EventDate)</w:t>
            </w:r>
          </w:p>
          <w:bookmarkEnd w:id="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судна в реестре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5"/>
          <w:p>
            <w:pPr>
              <w:spacing w:after="20"/>
              <w:ind w:left="20"/>
              <w:jc w:val="both"/>
            </w:pPr>
            <w:r>
              <w:rPr>
                <w:rFonts w:ascii="Times New Roman"/>
                <w:b w:val="false"/>
                <w:i w:val="false"/>
                <w:color w:val="000000"/>
                <w:sz w:val="20"/>
              </w:rPr>
              <w:t>
12.10. Рейс водного транспортного средства</w:t>
            </w:r>
            <w:r>
              <w:br/>
            </w:r>
            <w:r>
              <w:rPr>
                <w:rFonts w:ascii="Times New Roman"/>
                <w:b w:val="false"/>
                <w:i w:val="false"/>
                <w:color w:val="000000"/>
                <w:sz w:val="20"/>
              </w:rPr>
              <w:t>
(cacdo:VoyageDetails)</w:t>
            </w:r>
          </w:p>
          <w:bookmarkEnd w:id="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рейсе водного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6"/>
          <w:p>
            <w:pPr>
              <w:spacing w:after="20"/>
              <w:ind w:left="20"/>
              <w:jc w:val="both"/>
            </w:pPr>
            <w:r>
              <w:rPr>
                <w:rFonts w:ascii="Times New Roman"/>
                <w:b w:val="false"/>
                <w:i w:val="false"/>
                <w:color w:val="000000"/>
                <w:sz w:val="20"/>
              </w:rPr>
              <w:t>
M.CA.CDT.01165</w:t>
            </w:r>
            <w:r>
              <w:br/>
            </w:r>
            <w:r>
              <w:rPr>
                <w:rFonts w:ascii="Times New Roman"/>
                <w:b w:val="false"/>
                <w:i w:val="false"/>
                <w:color w:val="000000"/>
                <w:sz w:val="20"/>
              </w:rPr>
              <w:t>
Определяется областями значений вложенных элементов</w:t>
            </w:r>
          </w:p>
          <w:bookmarkEnd w:id="9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7"/>
          <w:p>
            <w:pPr>
              <w:spacing w:after="20"/>
              <w:ind w:left="20"/>
              <w:jc w:val="both"/>
            </w:pPr>
            <w:r>
              <w:rPr>
                <w:rFonts w:ascii="Times New Roman"/>
                <w:b w:val="false"/>
                <w:i w:val="false"/>
                <w:color w:val="000000"/>
                <w:sz w:val="20"/>
              </w:rPr>
              <w:t>
12.10.1. Номер рейса водного судна</w:t>
            </w:r>
            <w:r>
              <w:br/>
            </w:r>
            <w:r>
              <w:rPr>
                <w:rFonts w:ascii="Times New Roman"/>
                <w:b w:val="false"/>
                <w:i w:val="false"/>
                <w:color w:val="000000"/>
                <w:sz w:val="20"/>
              </w:rPr>
              <w:t>
(casdo:VoyageId)</w:t>
            </w:r>
          </w:p>
          <w:bookmarkEnd w:id="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рейса водного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8"/>
          <w:p>
            <w:pPr>
              <w:spacing w:after="20"/>
              <w:ind w:left="20"/>
              <w:jc w:val="both"/>
            </w:pPr>
            <w:r>
              <w:rPr>
                <w:rFonts w:ascii="Times New Roman"/>
                <w:b w:val="false"/>
                <w:i w:val="false"/>
                <w:color w:val="000000"/>
                <w:sz w:val="20"/>
              </w:rPr>
              <w:t>
12.11. Пункт маршрута</w:t>
            </w:r>
            <w:r>
              <w:br/>
            </w:r>
            <w:r>
              <w:rPr>
                <w:rFonts w:ascii="Times New Roman"/>
                <w:b w:val="false"/>
                <w:i w:val="false"/>
                <w:color w:val="000000"/>
                <w:sz w:val="20"/>
              </w:rPr>
              <w:t>
(cacdo:PIVItineraryPointDetails)</w:t>
            </w:r>
          </w:p>
          <w:bookmarkEnd w:id="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пункте маршрута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9"/>
          <w:p>
            <w:pPr>
              <w:spacing w:after="20"/>
              <w:ind w:left="20"/>
              <w:jc w:val="both"/>
            </w:pPr>
            <w:r>
              <w:rPr>
                <w:rFonts w:ascii="Times New Roman"/>
                <w:b w:val="false"/>
                <w:i w:val="false"/>
                <w:color w:val="000000"/>
                <w:sz w:val="20"/>
              </w:rPr>
              <w:t>
M.CA.CDT.01202</w:t>
            </w:r>
            <w:r>
              <w:br/>
            </w:r>
            <w:r>
              <w:rPr>
                <w:rFonts w:ascii="Times New Roman"/>
                <w:b w:val="false"/>
                <w:i w:val="false"/>
                <w:color w:val="000000"/>
                <w:sz w:val="20"/>
              </w:rPr>
              <w:t>
Определяется областями значений вложенных элементов</w:t>
            </w:r>
          </w:p>
          <w:bookmarkEnd w:id="9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00"/>
          <w:p>
            <w:pPr>
              <w:spacing w:after="20"/>
              <w:ind w:left="20"/>
              <w:jc w:val="both"/>
            </w:pPr>
            <w:r>
              <w:rPr>
                <w:rFonts w:ascii="Times New Roman"/>
                <w:b w:val="false"/>
                <w:i w:val="false"/>
                <w:color w:val="000000"/>
                <w:sz w:val="20"/>
              </w:rPr>
              <w:t>
12.11.1. Код места или географического пункта</w:t>
            </w:r>
            <w:r>
              <w:br/>
            </w:r>
            <w:r>
              <w:rPr>
                <w:rFonts w:ascii="Times New Roman"/>
                <w:b w:val="false"/>
                <w:i w:val="false"/>
                <w:color w:val="000000"/>
                <w:sz w:val="20"/>
              </w:rPr>
              <w:t>
(casdo:LocationCode)</w:t>
            </w:r>
          </w:p>
          <w:bookmarkEnd w:id="1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пункта маршрута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2"/>
          <w:p>
            <w:pPr>
              <w:spacing w:after="20"/>
              <w:ind w:left="20"/>
              <w:jc w:val="both"/>
            </w:pPr>
            <w:r>
              <w:rPr>
                <w:rFonts w:ascii="Times New Roman"/>
                <w:b w:val="false"/>
                <w:i w:val="false"/>
                <w:color w:val="000000"/>
                <w:sz w:val="20"/>
              </w:rPr>
              <w:t>
12.11.2. Код типа пункта маршрута</w:t>
            </w:r>
            <w:r>
              <w:br/>
            </w:r>
            <w:r>
              <w:rPr>
                <w:rFonts w:ascii="Times New Roman"/>
                <w:b w:val="false"/>
                <w:i w:val="false"/>
                <w:color w:val="000000"/>
                <w:sz w:val="20"/>
              </w:rPr>
              <w:t>
(casdo:ItineraryPointCode)</w:t>
            </w:r>
          </w:p>
          <w:bookmarkEnd w:id="1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пункта маршрута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M.CA.SDE.01183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3"/>
          <w:p>
            <w:pPr>
              <w:spacing w:after="20"/>
              <w:ind w:left="20"/>
              <w:jc w:val="both"/>
            </w:pPr>
            <w:r>
              <w:rPr>
                <w:rFonts w:ascii="Times New Roman"/>
                <w:b w:val="false"/>
                <w:i w:val="false"/>
                <w:color w:val="000000"/>
                <w:sz w:val="20"/>
              </w:rPr>
              <w:t>
12.12. Код цели ввоза транспортного средства</w:t>
            </w:r>
            <w:r>
              <w:br/>
            </w:r>
            <w:r>
              <w:rPr>
                <w:rFonts w:ascii="Times New Roman"/>
                <w:b w:val="false"/>
                <w:i w:val="false"/>
                <w:color w:val="000000"/>
                <w:sz w:val="20"/>
              </w:rPr>
              <w:t>
(casdo:TransportMeansEntryPurposeCode)</w:t>
            </w:r>
          </w:p>
          <w:bookmarkEnd w:id="1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ввоза транспортного средства международной перевозки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4"/>
          <w:p>
            <w:pPr>
              <w:spacing w:after="20"/>
              <w:ind w:left="20"/>
              <w:jc w:val="both"/>
            </w:pPr>
            <w:r>
              <w:rPr>
                <w:rFonts w:ascii="Times New Roman"/>
                <w:b w:val="false"/>
                <w:i w:val="false"/>
                <w:color w:val="000000"/>
                <w:sz w:val="20"/>
              </w:rPr>
              <w:t>
12.13. Количество членов экипажа</w:t>
            </w:r>
            <w:r>
              <w:br/>
            </w:r>
            <w:r>
              <w:rPr>
                <w:rFonts w:ascii="Times New Roman"/>
                <w:b w:val="false"/>
                <w:i w:val="false"/>
                <w:color w:val="000000"/>
                <w:sz w:val="20"/>
              </w:rPr>
              <w:t>
(casdo:CrewQuantity)</w:t>
            </w:r>
          </w:p>
          <w:bookmarkEnd w:id="1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членов экипажа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5"/>
          <w:p>
            <w:pPr>
              <w:spacing w:after="20"/>
              <w:ind w:left="20"/>
              <w:jc w:val="both"/>
            </w:pPr>
            <w:r>
              <w:rPr>
                <w:rFonts w:ascii="Times New Roman"/>
                <w:b w:val="false"/>
                <w:i w:val="false"/>
                <w:color w:val="000000"/>
                <w:sz w:val="20"/>
              </w:rPr>
              <w:t>
12.14. Количество пассажиров</w:t>
            </w:r>
            <w:r>
              <w:br/>
            </w:r>
            <w:r>
              <w:rPr>
                <w:rFonts w:ascii="Times New Roman"/>
                <w:b w:val="false"/>
                <w:i w:val="false"/>
                <w:color w:val="000000"/>
                <w:sz w:val="20"/>
              </w:rPr>
              <w:t>
(casdo:PassengersQuantity)</w:t>
            </w:r>
          </w:p>
          <w:bookmarkEnd w:id="1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пассажиров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6"/>
          <w:p>
            <w:pPr>
              <w:spacing w:after="20"/>
              <w:ind w:left="20"/>
              <w:jc w:val="both"/>
            </w:pPr>
            <w:r>
              <w:rPr>
                <w:rFonts w:ascii="Times New Roman"/>
                <w:b w:val="false"/>
                <w:i w:val="false"/>
                <w:color w:val="000000"/>
                <w:sz w:val="20"/>
              </w:rPr>
              <w:t>
12.15. Капитан водного судна</w:t>
            </w:r>
            <w:r>
              <w:br/>
            </w:r>
            <w:r>
              <w:rPr>
                <w:rFonts w:ascii="Times New Roman"/>
                <w:b w:val="false"/>
                <w:i w:val="false"/>
                <w:color w:val="000000"/>
                <w:sz w:val="20"/>
              </w:rPr>
              <w:t>
(cacdo:PIVMasterDetails)</w:t>
            </w:r>
          </w:p>
          <w:bookmarkEnd w:id="1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капитане водного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7"/>
          <w:p>
            <w:pPr>
              <w:spacing w:after="20"/>
              <w:ind w:left="20"/>
              <w:jc w:val="both"/>
            </w:pPr>
            <w:r>
              <w:rPr>
                <w:rFonts w:ascii="Times New Roman"/>
                <w:b w:val="false"/>
                <w:i w:val="false"/>
                <w:color w:val="000000"/>
                <w:sz w:val="20"/>
              </w:rPr>
              <w:t>
M.CA.CDT.01185</w:t>
            </w:r>
            <w:r>
              <w:br/>
            </w:r>
            <w:r>
              <w:rPr>
                <w:rFonts w:ascii="Times New Roman"/>
                <w:b w:val="false"/>
                <w:i w:val="false"/>
                <w:color w:val="000000"/>
                <w:sz w:val="20"/>
              </w:rPr>
              <w:t>
Определяется областями значений вложенных элементов</w:t>
            </w:r>
          </w:p>
          <w:bookmarkEnd w:id="10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8"/>
          <w:p>
            <w:pPr>
              <w:spacing w:after="20"/>
              <w:ind w:left="20"/>
              <w:jc w:val="both"/>
            </w:pPr>
            <w:r>
              <w:rPr>
                <w:rFonts w:ascii="Times New Roman"/>
                <w:b w:val="false"/>
                <w:i w:val="false"/>
                <w:color w:val="000000"/>
                <w:sz w:val="20"/>
              </w:rPr>
              <w:t>
12.15.1. ФИО</w:t>
            </w:r>
            <w:r>
              <w:br/>
            </w:r>
            <w:r>
              <w:rPr>
                <w:rFonts w:ascii="Times New Roman"/>
                <w:b w:val="false"/>
                <w:i w:val="false"/>
                <w:color w:val="000000"/>
                <w:sz w:val="20"/>
              </w:rPr>
              <w:t>
(ccdo:FullNameDetails)</w:t>
            </w:r>
          </w:p>
          <w:bookmarkEnd w:id="1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9"/>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10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12.15.2. Код страны гражданства</w:t>
            </w:r>
            <w:r>
              <w:br/>
            </w:r>
            <w:r>
              <w:rPr>
                <w:rFonts w:ascii="Times New Roman"/>
                <w:b w:val="false"/>
                <w:i w:val="false"/>
                <w:color w:val="000000"/>
                <w:sz w:val="20"/>
              </w:rPr>
              <w:t>
(csdo:NationalityCountryCode)</w:t>
            </w:r>
          </w:p>
          <w:bookmarkEnd w:id="1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гражданства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12.15.3. Дата рождения</w:t>
            </w:r>
            <w:r>
              <w:br/>
            </w:r>
            <w:r>
              <w:rPr>
                <w:rFonts w:ascii="Times New Roman"/>
                <w:b w:val="false"/>
                <w:i w:val="false"/>
                <w:color w:val="000000"/>
                <w:sz w:val="20"/>
              </w:rPr>
              <w:t>
(csdo:BirthDate)</w:t>
            </w:r>
          </w:p>
          <w:bookmarkEnd w:id="1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6"/>
          <w:p>
            <w:pPr>
              <w:spacing w:after="20"/>
              <w:ind w:left="20"/>
              <w:jc w:val="both"/>
            </w:pPr>
            <w:r>
              <w:rPr>
                <w:rFonts w:ascii="Times New Roman"/>
                <w:b w:val="false"/>
                <w:i w:val="false"/>
                <w:color w:val="000000"/>
                <w:sz w:val="20"/>
              </w:rPr>
              <w:t>
12.15.4. Наименование (название) места</w:t>
            </w:r>
            <w:r>
              <w:br/>
            </w:r>
            <w:r>
              <w:rPr>
                <w:rFonts w:ascii="Times New Roman"/>
                <w:b w:val="false"/>
                <w:i w:val="false"/>
                <w:color w:val="000000"/>
                <w:sz w:val="20"/>
              </w:rPr>
              <w:t>
(casdo:PlaceName)</w:t>
            </w:r>
          </w:p>
          <w:bookmarkEnd w:id="1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12.15.5. Удостоверение личности</w:t>
            </w:r>
            <w:r>
              <w:br/>
            </w:r>
            <w:r>
              <w:rPr>
                <w:rFonts w:ascii="Times New Roman"/>
                <w:b w:val="false"/>
                <w:i w:val="false"/>
                <w:color w:val="000000"/>
                <w:sz w:val="20"/>
              </w:rPr>
              <w:t>
(ccdo:IdentityDocV3Details)</w:t>
            </w:r>
          </w:p>
          <w:bookmarkEnd w:id="1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M.CDT.00062</w:t>
            </w:r>
            <w:r>
              <w:br/>
            </w:r>
            <w:r>
              <w:rPr>
                <w:rFonts w:ascii="Times New Roman"/>
                <w:b w:val="false"/>
                <w:i w:val="false"/>
                <w:color w:val="000000"/>
                <w:sz w:val="20"/>
              </w:rPr>
              <w:t>
Определяется областями значений вложенных элементов</w:t>
            </w:r>
          </w:p>
          <w:bookmarkEnd w:id="11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9"/>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1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2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1"/>
          <w:p>
            <w:pPr>
              <w:spacing w:after="20"/>
              <w:ind w:left="20"/>
              <w:jc w:val="both"/>
            </w:pPr>
            <w:r>
              <w:rPr>
                <w:rFonts w:ascii="Times New Roman"/>
                <w:b w:val="false"/>
                <w:i w:val="false"/>
                <w:color w:val="000000"/>
                <w:sz w:val="20"/>
              </w:rPr>
              <w:t>
*.2. Код вида документа, удостоверяющего личность</w:t>
            </w:r>
            <w:r>
              <w:br/>
            </w:r>
            <w:r>
              <w:rPr>
                <w:rFonts w:ascii="Times New Roman"/>
                <w:b w:val="false"/>
                <w:i w:val="false"/>
                <w:color w:val="000000"/>
                <w:sz w:val="20"/>
              </w:rPr>
              <w:t>
(csdo:IdentityDocKindCode)</w:t>
            </w:r>
          </w:p>
          <w:bookmarkEnd w:id="1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3"/>
          <w:p>
            <w:pPr>
              <w:spacing w:after="20"/>
              <w:ind w:left="20"/>
              <w:jc w:val="both"/>
            </w:pPr>
            <w:r>
              <w:rPr>
                <w:rFonts w:ascii="Times New Roman"/>
                <w:b w:val="false"/>
                <w:i w:val="false"/>
                <w:color w:val="000000"/>
                <w:sz w:val="20"/>
              </w:rPr>
              <w:t>
*.3. Наименование вида документа</w:t>
            </w:r>
            <w:r>
              <w:br/>
            </w:r>
            <w:r>
              <w:rPr>
                <w:rFonts w:ascii="Times New Roman"/>
                <w:b w:val="false"/>
                <w:i w:val="false"/>
                <w:color w:val="000000"/>
                <w:sz w:val="20"/>
              </w:rPr>
              <w:t>
(csdo:DocKindName)</w:t>
            </w:r>
          </w:p>
          <w:bookmarkEnd w:id="1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4"/>
          <w:p>
            <w:pPr>
              <w:spacing w:after="20"/>
              <w:ind w:left="20"/>
              <w:jc w:val="both"/>
            </w:pPr>
            <w:r>
              <w:rPr>
                <w:rFonts w:ascii="Times New Roman"/>
                <w:b w:val="false"/>
                <w:i w:val="false"/>
                <w:color w:val="000000"/>
                <w:sz w:val="20"/>
              </w:rPr>
              <w:t>
*.4. Серия документа</w:t>
            </w:r>
            <w:r>
              <w:br/>
            </w:r>
            <w:r>
              <w:rPr>
                <w:rFonts w:ascii="Times New Roman"/>
                <w:b w:val="false"/>
                <w:i w:val="false"/>
                <w:color w:val="000000"/>
                <w:sz w:val="20"/>
              </w:rPr>
              <w:t>
(csdo:DocSeriesId)</w:t>
            </w:r>
          </w:p>
          <w:bookmarkEnd w:id="1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5"/>
          <w:p>
            <w:pPr>
              <w:spacing w:after="20"/>
              <w:ind w:left="20"/>
              <w:jc w:val="both"/>
            </w:pPr>
            <w:r>
              <w:rPr>
                <w:rFonts w:ascii="Times New Roman"/>
                <w:b w:val="false"/>
                <w:i w:val="false"/>
                <w:color w:val="000000"/>
                <w:sz w:val="20"/>
              </w:rPr>
              <w:t>
*.5. Номер документа</w:t>
            </w:r>
            <w:r>
              <w:br/>
            </w:r>
            <w:r>
              <w:rPr>
                <w:rFonts w:ascii="Times New Roman"/>
                <w:b w:val="false"/>
                <w:i w:val="false"/>
                <w:color w:val="000000"/>
                <w:sz w:val="20"/>
              </w:rPr>
              <w:t>
(csdo:DocId)</w:t>
            </w:r>
          </w:p>
          <w:bookmarkEnd w:id="1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6"/>
          <w:p>
            <w:pPr>
              <w:spacing w:after="20"/>
              <w:ind w:left="20"/>
              <w:jc w:val="both"/>
            </w:pPr>
            <w:r>
              <w:rPr>
                <w:rFonts w:ascii="Times New Roman"/>
                <w:b w:val="false"/>
                <w:i w:val="false"/>
                <w:color w:val="000000"/>
                <w:sz w:val="20"/>
              </w:rPr>
              <w:t>
*.6. Дата документа</w:t>
            </w:r>
            <w:r>
              <w:br/>
            </w:r>
            <w:r>
              <w:rPr>
                <w:rFonts w:ascii="Times New Roman"/>
                <w:b w:val="false"/>
                <w:i w:val="false"/>
                <w:color w:val="000000"/>
                <w:sz w:val="20"/>
              </w:rPr>
              <w:t>
(csdo:DocCreationDate)</w:t>
            </w:r>
          </w:p>
          <w:bookmarkEnd w:id="1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7"/>
          <w:p>
            <w:pPr>
              <w:spacing w:after="20"/>
              <w:ind w:left="20"/>
              <w:jc w:val="both"/>
            </w:pPr>
            <w:r>
              <w:rPr>
                <w:rFonts w:ascii="Times New Roman"/>
                <w:b w:val="false"/>
                <w:i w:val="false"/>
                <w:color w:val="000000"/>
                <w:sz w:val="20"/>
              </w:rPr>
              <w:t>
*.7. Дата истечения срока действия документа</w:t>
            </w:r>
            <w:r>
              <w:br/>
            </w:r>
            <w:r>
              <w:rPr>
                <w:rFonts w:ascii="Times New Roman"/>
                <w:b w:val="false"/>
                <w:i w:val="false"/>
                <w:color w:val="000000"/>
                <w:sz w:val="20"/>
              </w:rPr>
              <w:t>
(csdo:DocValidityDate)</w:t>
            </w:r>
          </w:p>
          <w:bookmarkEnd w:id="1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8"/>
          <w:p>
            <w:pPr>
              <w:spacing w:after="20"/>
              <w:ind w:left="20"/>
              <w:jc w:val="both"/>
            </w:pPr>
            <w:r>
              <w:rPr>
                <w:rFonts w:ascii="Times New Roman"/>
                <w:b w:val="false"/>
                <w:i w:val="false"/>
                <w:color w:val="000000"/>
                <w:sz w:val="20"/>
              </w:rPr>
              <w:t>
*.8. Идентификатор уполномоченного органа</w:t>
            </w:r>
            <w:r>
              <w:br/>
            </w:r>
            <w:r>
              <w:rPr>
                <w:rFonts w:ascii="Times New Roman"/>
                <w:b w:val="false"/>
                <w:i w:val="false"/>
                <w:color w:val="000000"/>
                <w:sz w:val="20"/>
              </w:rPr>
              <w:t>
(csdo:AuthorityId)</w:t>
            </w:r>
          </w:p>
          <w:bookmarkEnd w:id="1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9"/>
          <w:p>
            <w:pPr>
              <w:spacing w:after="20"/>
              <w:ind w:left="20"/>
              <w:jc w:val="both"/>
            </w:pPr>
            <w:r>
              <w:rPr>
                <w:rFonts w:ascii="Times New Roman"/>
                <w:b w:val="false"/>
                <w:i w:val="false"/>
                <w:color w:val="000000"/>
                <w:sz w:val="20"/>
              </w:rPr>
              <w:t>
*.9. Наименование уполномоченного органа</w:t>
            </w:r>
            <w:r>
              <w:br/>
            </w:r>
            <w:r>
              <w:rPr>
                <w:rFonts w:ascii="Times New Roman"/>
                <w:b w:val="false"/>
                <w:i w:val="false"/>
                <w:color w:val="000000"/>
                <w:sz w:val="20"/>
              </w:rPr>
              <w:t>
(csdo:AuthorityName)</w:t>
            </w:r>
          </w:p>
          <w:bookmarkEnd w:id="1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30"/>
          <w:p>
            <w:pPr>
              <w:spacing w:after="20"/>
              <w:ind w:left="20"/>
              <w:jc w:val="both"/>
            </w:pPr>
            <w:r>
              <w:rPr>
                <w:rFonts w:ascii="Times New Roman"/>
                <w:b w:val="false"/>
                <w:i w:val="false"/>
                <w:color w:val="000000"/>
                <w:sz w:val="20"/>
              </w:rPr>
              <w:t>
12.16. Член экипажа транспортного средства</w:t>
            </w:r>
            <w:r>
              <w:br/>
            </w:r>
            <w:r>
              <w:rPr>
                <w:rFonts w:ascii="Times New Roman"/>
                <w:b w:val="false"/>
                <w:i w:val="false"/>
                <w:color w:val="000000"/>
                <w:sz w:val="20"/>
              </w:rPr>
              <w:t>
(cacdo:PIVCrewMemberDetails)</w:t>
            </w:r>
          </w:p>
          <w:bookmarkEnd w:id="1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члене экипажа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1"/>
          <w:p>
            <w:pPr>
              <w:spacing w:after="20"/>
              <w:ind w:left="20"/>
              <w:jc w:val="both"/>
            </w:pPr>
            <w:r>
              <w:rPr>
                <w:rFonts w:ascii="Times New Roman"/>
                <w:b w:val="false"/>
                <w:i w:val="false"/>
                <w:color w:val="000000"/>
                <w:sz w:val="20"/>
              </w:rPr>
              <w:t>
M.CA.CDT.01150</w:t>
            </w:r>
            <w:r>
              <w:br/>
            </w:r>
            <w:r>
              <w:rPr>
                <w:rFonts w:ascii="Times New Roman"/>
                <w:b w:val="false"/>
                <w:i w:val="false"/>
                <w:color w:val="000000"/>
                <w:sz w:val="20"/>
              </w:rPr>
              <w:t>
Определяется областями значений вложенных элементов</w:t>
            </w:r>
          </w:p>
          <w:bookmarkEnd w:id="13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2"/>
          <w:p>
            <w:pPr>
              <w:spacing w:after="20"/>
              <w:ind w:left="20"/>
              <w:jc w:val="both"/>
            </w:pPr>
            <w:r>
              <w:rPr>
                <w:rFonts w:ascii="Times New Roman"/>
                <w:b w:val="false"/>
                <w:i w:val="false"/>
                <w:color w:val="000000"/>
                <w:sz w:val="20"/>
              </w:rPr>
              <w:t>
12.16.1. ФИО</w:t>
            </w:r>
            <w:r>
              <w:br/>
            </w:r>
            <w:r>
              <w:rPr>
                <w:rFonts w:ascii="Times New Roman"/>
                <w:b w:val="false"/>
                <w:i w:val="false"/>
                <w:color w:val="000000"/>
                <w:sz w:val="20"/>
              </w:rPr>
              <w:t>
(ccdo:FullNameDetails)</w:t>
            </w:r>
          </w:p>
          <w:bookmarkEnd w:id="1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3"/>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13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4"/>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5"/>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6"/>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7"/>
          <w:p>
            <w:pPr>
              <w:spacing w:after="20"/>
              <w:ind w:left="20"/>
              <w:jc w:val="both"/>
            </w:pPr>
            <w:r>
              <w:rPr>
                <w:rFonts w:ascii="Times New Roman"/>
                <w:b w:val="false"/>
                <w:i w:val="false"/>
                <w:color w:val="000000"/>
                <w:sz w:val="20"/>
              </w:rPr>
              <w:t>
12.16.2. Код страны гражданства</w:t>
            </w:r>
            <w:r>
              <w:br/>
            </w:r>
            <w:r>
              <w:rPr>
                <w:rFonts w:ascii="Times New Roman"/>
                <w:b w:val="false"/>
                <w:i w:val="false"/>
                <w:color w:val="000000"/>
                <w:sz w:val="20"/>
              </w:rPr>
              <w:t>
(csdo:NationalityCountryCode)</w:t>
            </w:r>
          </w:p>
          <w:bookmarkEnd w:id="1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гражданства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9"/>
          <w:p>
            <w:pPr>
              <w:spacing w:after="20"/>
              <w:ind w:left="20"/>
              <w:jc w:val="both"/>
            </w:pPr>
            <w:r>
              <w:rPr>
                <w:rFonts w:ascii="Times New Roman"/>
                <w:b w:val="false"/>
                <w:i w:val="false"/>
                <w:color w:val="000000"/>
                <w:sz w:val="20"/>
              </w:rPr>
              <w:t>
12.16.3. Дата рождения</w:t>
            </w:r>
            <w:r>
              <w:br/>
            </w:r>
            <w:r>
              <w:rPr>
                <w:rFonts w:ascii="Times New Roman"/>
                <w:b w:val="false"/>
                <w:i w:val="false"/>
                <w:color w:val="000000"/>
                <w:sz w:val="20"/>
              </w:rPr>
              <w:t>
(csdo:BirthDate)</w:t>
            </w:r>
          </w:p>
          <w:bookmarkEnd w:id="1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40"/>
          <w:p>
            <w:pPr>
              <w:spacing w:after="20"/>
              <w:ind w:left="20"/>
              <w:jc w:val="both"/>
            </w:pPr>
            <w:r>
              <w:rPr>
                <w:rFonts w:ascii="Times New Roman"/>
                <w:b w:val="false"/>
                <w:i w:val="false"/>
                <w:color w:val="000000"/>
                <w:sz w:val="20"/>
              </w:rPr>
              <w:t>
12.16.4. Наименование (название) места</w:t>
            </w:r>
            <w:r>
              <w:br/>
            </w:r>
            <w:r>
              <w:rPr>
                <w:rFonts w:ascii="Times New Roman"/>
                <w:b w:val="false"/>
                <w:i w:val="false"/>
                <w:color w:val="000000"/>
                <w:sz w:val="20"/>
              </w:rPr>
              <w:t>
(casdo:PlaceName)</w:t>
            </w:r>
          </w:p>
          <w:bookmarkEnd w:id="1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1"/>
          <w:p>
            <w:pPr>
              <w:spacing w:after="20"/>
              <w:ind w:left="20"/>
              <w:jc w:val="both"/>
            </w:pPr>
            <w:r>
              <w:rPr>
                <w:rFonts w:ascii="Times New Roman"/>
                <w:b w:val="false"/>
                <w:i w:val="false"/>
                <w:color w:val="000000"/>
                <w:sz w:val="20"/>
              </w:rPr>
              <w:t>
12.16.5. Удостоверение личности</w:t>
            </w:r>
            <w:r>
              <w:br/>
            </w:r>
            <w:r>
              <w:rPr>
                <w:rFonts w:ascii="Times New Roman"/>
                <w:b w:val="false"/>
                <w:i w:val="false"/>
                <w:color w:val="000000"/>
                <w:sz w:val="20"/>
              </w:rPr>
              <w:t>
(ccdo:IdentityDocV3Details)</w:t>
            </w:r>
          </w:p>
          <w:bookmarkEnd w:id="1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2"/>
          <w:p>
            <w:pPr>
              <w:spacing w:after="20"/>
              <w:ind w:left="20"/>
              <w:jc w:val="both"/>
            </w:pPr>
            <w:r>
              <w:rPr>
                <w:rFonts w:ascii="Times New Roman"/>
                <w:b w:val="false"/>
                <w:i w:val="false"/>
                <w:color w:val="000000"/>
                <w:sz w:val="20"/>
              </w:rPr>
              <w:t>
M.CDT.00062</w:t>
            </w:r>
            <w:r>
              <w:br/>
            </w:r>
            <w:r>
              <w:rPr>
                <w:rFonts w:ascii="Times New Roman"/>
                <w:b w:val="false"/>
                <w:i w:val="false"/>
                <w:color w:val="000000"/>
                <w:sz w:val="20"/>
              </w:rPr>
              <w:t>
Определяется областями значений вложенных элементов</w:t>
            </w:r>
          </w:p>
          <w:bookmarkEnd w:id="14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3"/>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1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5"/>
          <w:p>
            <w:pPr>
              <w:spacing w:after="20"/>
              <w:ind w:left="20"/>
              <w:jc w:val="both"/>
            </w:pPr>
            <w:r>
              <w:rPr>
                <w:rFonts w:ascii="Times New Roman"/>
                <w:b w:val="false"/>
                <w:i w:val="false"/>
                <w:color w:val="000000"/>
                <w:sz w:val="20"/>
              </w:rPr>
              <w:t>
*.2. Код вида документа, удостоверяющего личность</w:t>
            </w:r>
            <w:r>
              <w:br/>
            </w:r>
            <w:r>
              <w:rPr>
                <w:rFonts w:ascii="Times New Roman"/>
                <w:b w:val="false"/>
                <w:i w:val="false"/>
                <w:color w:val="000000"/>
                <w:sz w:val="20"/>
              </w:rPr>
              <w:t>
(csdo:IdentityDocKindCode)</w:t>
            </w:r>
          </w:p>
          <w:bookmarkEnd w:id="1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7"/>
          <w:p>
            <w:pPr>
              <w:spacing w:after="20"/>
              <w:ind w:left="20"/>
              <w:jc w:val="both"/>
            </w:pPr>
            <w:r>
              <w:rPr>
                <w:rFonts w:ascii="Times New Roman"/>
                <w:b w:val="false"/>
                <w:i w:val="false"/>
                <w:color w:val="000000"/>
                <w:sz w:val="20"/>
              </w:rPr>
              <w:t>
*.3. Наименование вида документа</w:t>
            </w:r>
            <w:r>
              <w:br/>
            </w:r>
            <w:r>
              <w:rPr>
                <w:rFonts w:ascii="Times New Roman"/>
                <w:b w:val="false"/>
                <w:i w:val="false"/>
                <w:color w:val="000000"/>
                <w:sz w:val="20"/>
              </w:rPr>
              <w:t>
(csdo:DocKindName)</w:t>
            </w:r>
          </w:p>
          <w:bookmarkEnd w:id="1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8"/>
          <w:p>
            <w:pPr>
              <w:spacing w:after="20"/>
              <w:ind w:left="20"/>
              <w:jc w:val="both"/>
            </w:pPr>
            <w:r>
              <w:rPr>
                <w:rFonts w:ascii="Times New Roman"/>
                <w:b w:val="false"/>
                <w:i w:val="false"/>
                <w:color w:val="000000"/>
                <w:sz w:val="20"/>
              </w:rPr>
              <w:t>
*.4. Серия документа</w:t>
            </w:r>
            <w:r>
              <w:br/>
            </w:r>
            <w:r>
              <w:rPr>
                <w:rFonts w:ascii="Times New Roman"/>
                <w:b w:val="false"/>
                <w:i w:val="false"/>
                <w:color w:val="000000"/>
                <w:sz w:val="20"/>
              </w:rPr>
              <w:t>
(csdo:DocSeriesId)</w:t>
            </w:r>
          </w:p>
          <w:bookmarkEnd w:id="1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9"/>
          <w:p>
            <w:pPr>
              <w:spacing w:after="20"/>
              <w:ind w:left="20"/>
              <w:jc w:val="both"/>
            </w:pPr>
            <w:r>
              <w:rPr>
                <w:rFonts w:ascii="Times New Roman"/>
                <w:b w:val="false"/>
                <w:i w:val="false"/>
                <w:color w:val="000000"/>
                <w:sz w:val="20"/>
              </w:rPr>
              <w:t>
*.5. Номер документа</w:t>
            </w:r>
            <w:r>
              <w:br/>
            </w:r>
            <w:r>
              <w:rPr>
                <w:rFonts w:ascii="Times New Roman"/>
                <w:b w:val="false"/>
                <w:i w:val="false"/>
                <w:color w:val="000000"/>
                <w:sz w:val="20"/>
              </w:rPr>
              <w:t>
(csdo:DocId)</w:t>
            </w:r>
          </w:p>
          <w:bookmarkEnd w:id="1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50"/>
          <w:p>
            <w:pPr>
              <w:spacing w:after="20"/>
              <w:ind w:left="20"/>
              <w:jc w:val="both"/>
            </w:pPr>
            <w:r>
              <w:rPr>
                <w:rFonts w:ascii="Times New Roman"/>
                <w:b w:val="false"/>
                <w:i w:val="false"/>
                <w:color w:val="000000"/>
                <w:sz w:val="20"/>
              </w:rPr>
              <w:t>
*.6. Дата документа</w:t>
            </w:r>
            <w:r>
              <w:br/>
            </w:r>
            <w:r>
              <w:rPr>
                <w:rFonts w:ascii="Times New Roman"/>
                <w:b w:val="false"/>
                <w:i w:val="false"/>
                <w:color w:val="000000"/>
                <w:sz w:val="20"/>
              </w:rPr>
              <w:t>
(csdo:DocCreationDate)</w:t>
            </w:r>
          </w:p>
          <w:bookmarkEnd w:id="1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1"/>
          <w:p>
            <w:pPr>
              <w:spacing w:after="20"/>
              <w:ind w:left="20"/>
              <w:jc w:val="both"/>
            </w:pPr>
            <w:r>
              <w:rPr>
                <w:rFonts w:ascii="Times New Roman"/>
                <w:b w:val="false"/>
                <w:i w:val="false"/>
                <w:color w:val="000000"/>
                <w:sz w:val="20"/>
              </w:rPr>
              <w:t>
*.7. Дата истечения срока действия документа</w:t>
            </w:r>
            <w:r>
              <w:br/>
            </w:r>
            <w:r>
              <w:rPr>
                <w:rFonts w:ascii="Times New Roman"/>
                <w:b w:val="false"/>
                <w:i w:val="false"/>
                <w:color w:val="000000"/>
                <w:sz w:val="20"/>
              </w:rPr>
              <w:t>
(csdo:DocValidityDate)</w:t>
            </w:r>
          </w:p>
          <w:bookmarkEnd w:id="1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2"/>
          <w:p>
            <w:pPr>
              <w:spacing w:after="20"/>
              <w:ind w:left="20"/>
              <w:jc w:val="both"/>
            </w:pPr>
            <w:r>
              <w:rPr>
                <w:rFonts w:ascii="Times New Roman"/>
                <w:b w:val="false"/>
                <w:i w:val="false"/>
                <w:color w:val="000000"/>
                <w:sz w:val="20"/>
              </w:rPr>
              <w:t>
*.8. Идентификатор уполномоченного органа</w:t>
            </w:r>
            <w:r>
              <w:br/>
            </w:r>
            <w:r>
              <w:rPr>
                <w:rFonts w:ascii="Times New Roman"/>
                <w:b w:val="false"/>
                <w:i w:val="false"/>
                <w:color w:val="000000"/>
                <w:sz w:val="20"/>
              </w:rPr>
              <w:t>
(csdo:AuthorityId)</w:t>
            </w:r>
          </w:p>
          <w:bookmarkEnd w:id="1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3"/>
          <w:p>
            <w:pPr>
              <w:spacing w:after="20"/>
              <w:ind w:left="20"/>
              <w:jc w:val="both"/>
            </w:pPr>
            <w:r>
              <w:rPr>
                <w:rFonts w:ascii="Times New Roman"/>
                <w:b w:val="false"/>
                <w:i w:val="false"/>
                <w:color w:val="000000"/>
                <w:sz w:val="20"/>
              </w:rPr>
              <w:t>
*.9. Наименование уполномоченного органа</w:t>
            </w:r>
            <w:r>
              <w:br/>
            </w:r>
            <w:r>
              <w:rPr>
                <w:rFonts w:ascii="Times New Roman"/>
                <w:b w:val="false"/>
                <w:i w:val="false"/>
                <w:color w:val="000000"/>
                <w:sz w:val="20"/>
              </w:rPr>
              <w:t>
(csdo:AuthorityName)</w:t>
            </w:r>
          </w:p>
          <w:bookmarkEnd w:id="1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4"/>
          <w:p>
            <w:pPr>
              <w:spacing w:after="20"/>
              <w:ind w:left="20"/>
              <w:jc w:val="both"/>
            </w:pPr>
            <w:r>
              <w:rPr>
                <w:rFonts w:ascii="Times New Roman"/>
                <w:b w:val="false"/>
                <w:i w:val="false"/>
                <w:color w:val="000000"/>
                <w:sz w:val="20"/>
              </w:rPr>
              <w:t>
12.16.6. Наименование должности</w:t>
            </w:r>
            <w:r>
              <w:br/>
            </w:r>
            <w:r>
              <w:rPr>
                <w:rFonts w:ascii="Times New Roman"/>
                <w:b w:val="false"/>
                <w:i w:val="false"/>
                <w:color w:val="000000"/>
                <w:sz w:val="20"/>
              </w:rPr>
              <w:t>
(csdo:PositionName)</w:t>
            </w:r>
          </w:p>
          <w:bookmarkEnd w:id="1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5"/>
          <w:p>
            <w:pPr>
              <w:spacing w:after="20"/>
              <w:ind w:left="20"/>
              <w:jc w:val="both"/>
            </w:pPr>
            <w:r>
              <w:rPr>
                <w:rFonts w:ascii="Times New Roman"/>
                <w:b w:val="false"/>
                <w:i w:val="false"/>
                <w:color w:val="000000"/>
                <w:sz w:val="20"/>
              </w:rPr>
              <w:t>
12.17. Пассажир</w:t>
            </w:r>
            <w:r>
              <w:br/>
            </w:r>
            <w:r>
              <w:rPr>
                <w:rFonts w:ascii="Times New Roman"/>
                <w:b w:val="false"/>
                <w:i w:val="false"/>
                <w:color w:val="000000"/>
                <w:sz w:val="20"/>
              </w:rPr>
              <w:t>
(cacdo:PIVPassengerDetails)</w:t>
            </w:r>
          </w:p>
          <w:bookmarkEnd w:id="1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пассажире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6"/>
          <w:p>
            <w:pPr>
              <w:spacing w:after="20"/>
              <w:ind w:left="20"/>
              <w:jc w:val="both"/>
            </w:pPr>
            <w:r>
              <w:rPr>
                <w:rFonts w:ascii="Times New Roman"/>
                <w:b w:val="false"/>
                <w:i w:val="false"/>
                <w:color w:val="000000"/>
                <w:sz w:val="20"/>
              </w:rPr>
              <w:t>
M.CA.CDT.01155</w:t>
            </w:r>
            <w:r>
              <w:br/>
            </w:r>
            <w:r>
              <w:rPr>
                <w:rFonts w:ascii="Times New Roman"/>
                <w:b w:val="false"/>
                <w:i w:val="false"/>
                <w:color w:val="000000"/>
                <w:sz w:val="20"/>
              </w:rPr>
              <w:t>
Определяется областями значений вложенных элементов</w:t>
            </w:r>
          </w:p>
          <w:bookmarkEnd w:id="15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7"/>
          <w:p>
            <w:pPr>
              <w:spacing w:after="20"/>
              <w:ind w:left="20"/>
              <w:jc w:val="both"/>
            </w:pPr>
            <w:r>
              <w:rPr>
                <w:rFonts w:ascii="Times New Roman"/>
                <w:b w:val="false"/>
                <w:i w:val="false"/>
                <w:color w:val="000000"/>
                <w:sz w:val="20"/>
              </w:rPr>
              <w:t>
12.17.1. ФИО</w:t>
            </w:r>
            <w:r>
              <w:br/>
            </w:r>
            <w:r>
              <w:rPr>
                <w:rFonts w:ascii="Times New Roman"/>
                <w:b w:val="false"/>
                <w:i w:val="false"/>
                <w:color w:val="000000"/>
                <w:sz w:val="20"/>
              </w:rPr>
              <w:t>
(ccdo:FullNameDetails)</w:t>
            </w:r>
          </w:p>
          <w:bookmarkEnd w:id="1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8"/>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15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9"/>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60"/>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1"/>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2"/>
          <w:p>
            <w:pPr>
              <w:spacing w:after="20"/>
              <w:ind w:left="20"/>
              <w:jc w:val="both"/>
            </w:pPr>
            <w:r>
              <w:rPr>
                <w:rFonts w:ascii="Times New Roman"/>
                <w:b w:val="false"/>
                <w:i w:val="false"/>
                <w:color w:val="000000"/>
                <w:sz w:val="20"/>
              </w:rPr>
              <w:t>
12.17.2. Код страны гражданства</w:t>
            </w:r>
            <w:r>
              <w:br/>
            </w:r>
            <w:r>
              <w:rPr>
                <w:rFonts w:ascii="Times New Roman"/>
                <w:b w:val="false"/>
                <w:i w:val="false"/>
                <w:color w:val="000000"/>
                <w:sz w:val="20"/>
              </w:rPr>
              <w:t>
(csdo:NationalityCountryCode)</w:t>
            </w:r>
          </w:p>
          <w:bookmarkEnd w:id="1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гражданства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4"/>
          <w:p>
            <w:pPr>
              <w:spacing w:after="20"/>
              <w:ind w:left="20"/>
              <w:jc w:val="both"/>
            </w:pPr>
            <w:r>
              <w:rPr>
                <w:rFonts w:ascii="Times New Roman"/>
                <w:b w:val="false"/>
                <w:i w:val="false"/>
                <w:color w:val="000000"/>
                <w:sz w:val="20"/>
              </w:rPr>
              <w:t>
12.17.3. Дата рождения</w:t>
            </w:r>
            <w:r>
              <w:br/>
            </w:r>
            <w:r>
              <w:rPr>
                <w:rFonts w:ascii="Times New Roman"/>
                <w:b w:val="false"/>
                <w:i w:val="false"/>
                <w:color w:val="000000"/>
                <w:sz w:val="20"/>
              </w:rPr>
              <w:t>
(csdo:BirthDate)</w:t>
            </w:r>
          </w:p>
          <w:bookmarkEnd w:id="1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5"/>
          <w:p>
            <w:pPr>
              <w:spacing w:after="20"/>
              <w:ind w:left="20"/>
              <w:jc w:val="both"/>
            </w:pPr>
            <w:r>
              <w:rPr>
                <w:rFonts w:ascii="Times New Roman"/>
                <w:b w:val="false"/>
                <w:i w:val="false"/>
                <w:color w:val="000000"/>
                <w:sz w:val="20"/>
              </w:rPr>
              <w:t>
12.17.4. Наименование (название) места</w:t>
            </w:r>
            <w:r>
              <w:br/>
            </w:r>
            <w:r>
              <w:rPr>
                <w:rFonts w:ascii="Times New Roman"/>
                <w:b w:val="false"/>
                <w:i w:val="false"/>
                <w:color w:val="000000"/>
                <w:sz w:val="20"/>
              </w:rPr>
              <w:t>
(casdo:PlaceName)</w:t>
            </w:r>
          </w:p>
          <w:bookmarkEnd w:id="1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6"/>
          <w:p>
            <w:pPr>
              <w:spacing w:after="20"/>
              <w:ind w:left="20"/>
              <w:jc w:val="both"/>
            </w:pPr>
            <w:r>
              <w:rPr>
                <w:rFonts w:ascii="Times New Roman"/>
                <w:b w:val="false"/>
                <w:i w:val="false"/>
                <w:color w:val="000000"/>
                <w:sz w:val="20"/>
              </w:rPr>
              <w:t>
12.17.5. Удостоверение личности</w:t>
            </w:r>
            <w:r>
              <w:br/>
            </w:r>
            <w:r>
              <w:rPr>
                <w:rFonts w:ascii="Times New Roman"/>
                <w:b w:val="false"/>
                <w:i w:val="false"/>
                <w:color w:val="000000"/>
                <w:sz w:val="20"/>
              </w:rPr>
              <w:t>
(ccdo:IdentityDocV3Details)</w:t>
            </w:r>
          </w:p>
          <w:bookmarkEnd w:id="1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7"/>
          <w:p>
            <w:pPr>
              <w:spacing w:after="20"/>
              <w:ind w:left="20"/>
              <w:jc w:val="both"/>
            </w:pPr>
            <w:r>
              <w:rPr>
                <w:rFonts w:ascii="Times New Roman"/>
                <w:b w:val="false"/>
                <w:i w:val="false"/>
                <w:color w:val="000000"/>
                <w:sz w:val="20"/>
              </w:rPr>
              <w:t>
M.CDT.00062</w:t>
            </w:r>
            <w:r>
              <w:br/>
            </w:r>
            <w:r>
              <w:rPr>
                <w:rFonts w:ascii="Times New Roman"/>
                <w:b w:val="false"/>
                <w:i w:val="false"/>
                <w:color w:val="000000"/>
                <w:sz w:val="20"/>
              </w:rPr>
              <w:t>
Определяется областями значений вложенных элементов</w:t>
            </w:r>
          </w:p>
          <w:bookmarkEnd w:id="16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8"/>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1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70"/>
          <w:p>
            <w:pPr>
              <w:spacing w:after="20"/>
              <w:ind w:left="20"/>
              <w:jc w:val="both"/>
            </w:pPr>
            <w:r>
              <w:rPr>
                <w:rFonts w:ascii="Times New Roman"/>
                <w:b w:val="false"/>
                <w:i w:val="false"/>
                <w:color w:val="000000"/>
                <w:sz w:val="20"/>
              </w:rPr>
              <w:t>
*.2. Код вида документа, удостоверяющего личность</w:t>
            </w:r>
            <w:r>
              <w:br/>
            </w:r>
            <w:r>
              <w:rPr>
                <w:rFonts w:ascii="Times New Roman"/>
                <w:b w:val="false"/>
                <w:i w:val="false"/>
                <w:color w:val="000000"/>
                <w:sz w:val="20"/>
              </w:rPr>
              <w:t>
(csdo:IdentityDocKindCode)</w:t>
            </w:r>
          </w:p>
          <w:bookmarkEnd w:id="1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2"/>
          <w:p>
            <w:pPr>
              <w:spacing w:after="20"/>
              <w:ind w:left="20"/>
              <w:jc w:val="both"/>
            </w:pPr>
            <w:r>
              <w:rPr>
                <w:rFonts w:ascii="Times New Roman"/>
                <w:b w:val="false"/>
                <w:i w:val="false"/>
                <w:color w:val="000000"/>
                <w:sz w:val="20"/>
              </w:rPr>
              <w:t>
*.3. Наименование вида документа</w:t>
            </w:r>
            <w:r>
              <w:br/>
            </w:r>
            <w:r>
              <w:rPr>
                <w:rFonts w:ascii="Times New Roman"/>
                <w:b w:val="false"/>
                <w:i w:val="false"/>
                <w:color w:val="000000"/>
                <w:sz w:val="20"/>
              </w:rPr>
              <w:t>
(csdo:DocKindName)</w:t>
            </w:r>
          </w:p>
          <w:bookmarkEnd w:id="1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3"/>
          <w:p>
            <w:pPr>
              <w:spacing w:after="20"/>
              <w:ind w:left="20"/>
              <w:jc w:val="both"/>
            </w:pPr>
            <w:r>
              <w:rPr>
                <w:rFonts w:ascii="Times New Roman"/>
                <w:b w:val="false"/>
                <w:i w:val="false"/>
                <w:color w:val="000000"/>
                <w:sz w:val="20"/>
              </w:rPr>
              <w:t>
*.4. Серия документа</w:t>
            </w:r>
            <w:r>
              <w:br/>
            </w:r>
            <w:r>
              <w:rPr>
                <w:rFonts w:ascii="Times New Roman"/>
                <w:b w:val="false"/>
                <w:i w:val="false"/>
                <w:color w:val="000000"/>
                <w:sz w:val="20"/>
              </w:rPr>
              <w:t>
(csdo:DocSeriesId)</w:t>
            </w:r>
          </w:p>
          <w:bookmarkEnd w:id="1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4"/>
          <w:p>
            <w:pPr>
              <w:spacing w:after="20"/>
              <w:ind w:left="20"/>
              <w:jc w:val="both"/>
            </w:pPr>
            <w:r>
              <w:rPr>
                <w:rFonts w:ascii="Times New Roman"/>
                <w:b w:val="false"/>
                <w:i w:val="false"/>
                <w:color w:val="000000"/>
                <w:sz w:val="20"/>
              </w:rPr>
              <w:t>
*.5. Номер документа</w:t>
            </w:r>
            <w:r>
              <w:br/>
            </w:r>
            <w:r>
              <w:rPr>
                <w:rFonts w:ascii="Times New Roman"/>
                <w:b w:val="false"/>
                <w:i w:val="false"/>
                <w:color w:val="000000"/>
                <w:sz w:val="20"/>
              </w:rPr>
              <w:t>
(csdo:DocId)</w:t>
            </w:r>
          </w:p>
          <w:bookmarkEnd w:id="1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5"/>
          <w:p>
            <w:pPr>
              <w:spacing w:after="20"/>
              <w:ind w:left="20"/>
              <w:jc w:val="both"/>
            </w:pPr>
            <w:r>
              <w:rPr>
                <w:rFonts w:ascii="Times New Roman"/>
                <w:b w:val="false"/>
                <w:i w:val="false"/>
                <w:color w:val="000000"/>
                <w:sz w:val="20"/>
              </w:rPr>
              <w:t>
*.6. Дата документа</w:t>
            </w:r>
            <w:r>
              <w:br/>
            </w:r>
            <w:r>
              <w:rPr>
                <w:rFonts w:ascii="Times New Roman"/>
                <w:b w:val="false"/>
                <w:i w:val="false"/>
                <w:color w:val="000000"/>
                <w:sz w:val="20"/>
              </w:rPr>
              <w:t>
(csdo:DocCreationDate)</w:t>
            </w:r>
          </w:p>
          <w:bookmarkEnd w:id="1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6"/>
          <w:p>
            <w:pPr>
              <w:spacing w:after="20"/>
              <w:ind w:left="20"/>
              <w:jc w:val="both"/>
            </w:pPr>
            <w:r>
              <w:rPr>
                <w:rFonts w:ascii="Times New Roman"/>
                <w:b w:val="false"/>
                <w:i w:val="false"/>
                <w:color w:val="000000"/>
                <w:sz w:val="20"/>
              </w:rPr>
              <w:t>
*.7. Дата истечения срока действия документа</w:t>
            </w:r>
            <w:r>
              <w:br/>
            </w:r>
            <w:r>
              <w:rPr>
                <w:rFonts w:ascii="Times New Roman"/>
                <w:b w:val="false"/>
                <w:i w:val="false"/>
                <w:color w:val="000000"/>
                <w:sz w:val="20"/>
              </w:rPr>
              <w:t>
(csdo:DocValidityDate)</w:t>
            </w:r>
          </w:p>
          <w:bookmarkEnd w:id="1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7"/>
          <w:p>
            <w:pPr>
              <w:spacing w:after="20"/>
              <w:ind w:left="20"/>
              <w:jc w:val="both"/>
            </w:pPr>
            <w:r>
              <w:rPr>
                <w:rFonts w:ascii="Times New Roman"/>
                <w:b w:val="false"/>
                <w:i w:val="false"/>
                <w:color w:val="000000"/>
                <w:sz w:val="20"/>
              </w:rPr>
              <w:t>
*.8. Идентификатор уполномоченного органа</w:t>
            </w:r>
            <w:r>
              <w:br/>
            </w:r>
            <w:r>
              <w:rPr>
                <w:rFonts w:ascii="Times New Roman"/>
                <w:b w:val="false"/>
                <w:i w:val="false"/>
                <w:color w:val="000000"/>
                <w:sz w:val="20"/>
              </w:rPr>
              <w:t>
(csdo:AuthorityId)</w:t>
            </w:r>
          </w:p>
          <w:bookmarkEnd w:id="1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8"/>
          <w:p>
            <w:pPr>
              <w:spacing w:after="20"/>
              <w:ind w:left="20"/>
              <w:jc w:val="both"/>
            </w:pPr>
            <w:r>
              <w:rPr>
                <w:rFonts w:ascii="Times New Roman"/>
                <w:b w:val="false"/>
                <w:i w:val="false"/>
                <w:color w:val="000000"/>
                <w:sz w:val="20"/>
              </w:rPr>
              <w:t>
*.9. Наименование уполномоченного органа</w:t>
            </w:r>
            <w:r>
              <w:br/>
            </w:r>
            <w:r>
              <w:rPr>
                <w:rFonts w:ascii="Times New Roman"/>
                <w:b w:val="false"/>
                <w:i w:val="false"/>
                <w:color w:val="000000"/>
                <w:sz w:val="20"/>
              </w:rPr>
              <w:t>
(csdo:AuthorityName)</w:t>
            </w:r>
          </w:p>
          <w:bookmarkEnd w:id="1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9"/>
          <w:p>
            <w:pPr>
              <w:spacing w:after="20"/>
              <w:ind w:left="20"/>
              <w:jc w:val="both"/>
            </w:pPr>
            <w:r>
              <w:rPr>
                <w:rFonts w:ascii="Times New Roman"/>
                <w:b w:val="false"/>
                <w:i w:val="false"/>
                <w:color w:val="000000"/>
                <w:sz w:val="20"/>
              </w:rPr>
              <w:t>
12.17.6. Место и дата посадки</w:t>
            </w:r>
            <w:r>
              <w:br/>
            </w:r>
            <w:r>
              <w:rPr>
                <w:rFonts w:ascii="Times New Roman"/>
                <w:b w:val="false"/>
                <w:i w:val="false"/>
                <w:color w:val="000000"/>
                <w:sz w:val="20"/>
              </w:rPr>
              <w:t>
(cacdo:EmbarkationPlaceDetails)</w:t>
            </w:r>
          </w:p>
          <w:bookmarkEnd w:id="1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и дате посадки на борт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80"/>
          <w:p>
            <w:pPr>
              <w:spacing w:after="20"/>
              <w:ind w:left="20"/>
              <w:jc w:val="both"/>
            </w:pPr>
            <w:r>
              <w:rPr>
                <w:rFonts w:ascii="Times New Roman"/>
                <w:b w:val="false"/>
                <w:i w:val="false"/>
                <w:color w:val="000000"/>
                <w:sz w:val="20"/>
              </w:rPr>
              <w:t>
M.CA.CDT.01115</w:t>
            </w:r>
            <w:r>
              <w:br/>
            </w:r>
            <w:r>
              <w:rPr>
                <w:rFonts w:ascii="Times New Roman"/>
                <w:b w:val="false"/>
                <w:i w:val="false"/>
                <w:color w:val="000000"/>
                <w:sz w:val="20"/>
              </w:rPr>
              <w:t>
Определяется областями значений вложенных элементов</w:t>
            </w:r>
          </w:p>
          <w:bookmarkEnd w:id="18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1"/>
          <w:p>
            <w:pPr>
              <w:spacing w:after="20"/>
              <w:ind w:left="20"/>
              <w:jc w:val="both"/>
            </w:pPr>
            <w:r>
              <w:rPr>
                <w:rFonts w:ascii="Times New Roman"/>
                <w:b w:val="false"/>
                <w:i w:val="false"/>
                <w:color w:val="000000"/>
                <w:sz w:val="20"/>
              </w:rPr>
              <w:t>
*.1. Код места или географического пункта</w:t>
            </w:r>
            <w:r>
              <w:br/>
            </w:r>
            <w:r>
              <w:rPr>
                <w:rFonts w:ascii="Times New Roman"/>
                <w:b w:val="false"/>
                <w:i w:val="false"/>
                <w:color w:val="000000"/>
                <w:sz w:val="20"/>
              </w:rPr>
              <w:t>
(casdo:LocationCode)</w:t>
            </w:r>
          </w:p>
          <w:bookmarkEnd w:id="1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посадки/высадки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3"/>
          <w:p>
            <w:pPr>
              <w:spacing w:after="20"/>
              <w:ind w:left="20"/>
              <w:jc w:val="both"/>
            </w:pPr>
            <w:r>
              <w:rPr>
                <w:rFonts w:ascii="Times New Roman"/>
                <w:b w:val="false"/>
                <w:i w:val="false"/>
                <w:color w:val="000000"/>
                <w:sz w:val="20"/>
              </w:rPr>
              <w:t>
*.2. Дата</w:t>
            </w:r>
            <w:r>
              <w:br/>
            </w:r>
            <w:r>
              <w:rPr>
                <w:rFonts w:ascii="Times New Roman"/>
                <w:b w:val="false"/>
                <w:i w:val="false"/>
                <w:color w:val="000000"/>
                <w:sz w:val="20"/>
              </w:rPr>
              <w:t>
(csdo:EventDate)</w:t>
            </w:r>
          </w:p>
          <w:bookmarkEnd w:id="1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посадки/высадки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4"/>
          <w:p>
            <w:pPr>
              <w:spacing w:after="20"/>
              <w:ind w:left="20"/>
              <w:jc w:val="both"/>
            </w:pPr>
            <w:r>
              <w:rPr>
                <w:rFonts w:ascii="Times New Roman"/>
                <w:b w:val="false"/>
                <w:i w:val="false"/>
                <w:color w:val="000000"/>
                <w:sz w:val="20"/>
              </w:rPr>
              <w:t>
12.17.7. Место и дата высадки</w:t>
            </w:r>
            <w:r>
              <w:br/>
            </w:r>
            <w:r>
              <w:rPr>
                <w:rFonts w:ascii="Times New Roman"/>
                <w:b w:val="false"/>
                <w:i w:val="false"/>
                <w:color w:val="000000"/>
                <w:sz w:val="20"/>
              </w:rPr>
              <w:t>
(cacdo:DisembarkationPlaceDetails)</w:t>
            </w:r>
          </w:p>
          <w:bookmarkEnd w:id="1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и дате высадки с борта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5"/>
          <w:p>
            <w:pPr>
              <w:spacing w:after="20"/>
              <w:ind w:left="20"/>
              <w:jc w:val="both"/>
            </w:pPr>
            <w:r>
              <w:rPr>
                <w:rFonts w:ascii="Times New Roman"/>
                <w:b w:val="false"/>
                <w:i w:val="false"/>
                <w:color w:val="000000"/>
                <w:sz w:val="20"/>
              </w:rPr>
              <w:t>
M.CA.CDT.01115</w:t>
            </w:r>
            <w:r>
              <w:br/>
            </w:r>
            <w:r>
              <w:rPr>
                <w:rFonts w:ascii="Times New Roman"/>
                <w:b w:val="false"/>
                <w:i w:val="false"/>
                <w:color w:val="000000"/>
                <w:sz w:val="20"/>
              </w:rPr>
              <w:t>
Определяется областями значений вложенных элементов</w:t>
            </w:r>
          </w:p>
          <w:bookmarkEnd w:id="18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6"/>
          <w:p>
            <w:pPr>
              <w:spacing w:after="20"/>
              <w:ind w:left="20"/>
              <w:jc w:val="both"/>
            </w:pPr>
            <w:r>
              <w:rPr>
                <w:rFonts w:ascii="Times New Roman"/>
                <w:b w:val="false"/>
                <w:i w:val="false"/>
                <w:color w:val="000000"/>
                <w:sz w:val="20"/>
              </w:rPr>
              <w:t>
*.1. Код места или географического пункта</w:t>
            </w:r>
            <w:r>
              <w:br/>
            </w:r>
            <w:r>
              <w:rPr>
                <w:rFonts w:ascii="Times New Roman"/>
                <w:b w:val="false"/>
                <w:i w:val="false"/>
                <w:color w:val="000000"/>
                <w:sz w:val="20"/>
              </w:rPr>
              <w:t>
(casdo:LocationCode)</w:t>
            </w:r>
          </w:p>
          <w:bookmarkEnd w:id="18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посадки/высадки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8"/>
          <w:p>
            <w:pPr>
              <w:spacing w:after="20"/>
              <w:ind w:left="20"/>
              <w:jc w:val="both"/>
            </w:pPr>
            <w:r>
              <w:rPr>
                <w:rFonts w:ascii="Times New Roman"/>
                <w:b w:val="false"/>
                <w:i w:val="false"/>
                <w:color w:val="000000"/>
                <w:sz w:val="20"/>
              </w:rPr>
              <w:t>
*.2. Дата</w:t>
            </w:r>
            <w:r>
              <w:br/>
            </w:r>
            <w:r>
              <w:rPr>
                <w:rFonts w:ascii="Times New Roman"/>
                <w:b w:val="false"/>
                <w:i w:val="false"/>
                <w:color w:val="000000"/>
                <w:sz w:val="20"/>
              </w:rPr>
              <w:t>
(csdo:EventDate)</w:t>
            </w:r>
          </w:p>
          <w:bookmarkEnd w:id="1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посадки/высадки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9"/>
          <w:p>
            <w:pPr>
              <w:spacing w:after="20"/>
              <w:ind w:left="20"/>
              <w:jc w:val="both"/>
            </w:pPr>
            <w:r>
              <w:rPr>
                <w:rFonts w:ascii="Times New Roman"/>
                <w:b w:val="false"/>
                <w:i w:val="false"/>
                <w:color w:val="000000"/>
                <w:sz w:val="20"/>
              </w:rPr>
              <w:t>
13. Товарная партия</w:t>
            </w:r>
            <w:r>
              <w:br/>
            </w:r>
            <w:r>
              <w:rPr>
                <w:rFonts w:ascii="Times New Roman"/>
                <w:b w:val="false"/>
                <w:i w:val="false"/>
                <w:color w:val="000000"/>
                <w:sz w:val="20"/>
              </w:rPr>
              <w:t>
(cacdo:PIVConsignmentDetails)</w:t>
            </w:r>
          </w:p>
          <w:bookmarkEnd w:id="1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товарной партии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90"/>
          <w:p>
            <w:pPr>
              <w:spacing w:after="20"/>
              <w:ind w:left="20"/>
              <w:jc w:val="both"/>
            </w:pPr>
            <w:r>
              <w:rPr>
                <w:rFonts w:ascii="Times New Roman"/>
                <w:b w:val="false"/>
                <w:i w:val="false"/>
                <w:color w:val="000000"/>
                <w:sz w:val="20"/>
              </w:rPr>
              <w:t>
M.CA.CDT.01148</w:t>
            </w:r>
            <w:r>
              <w:br/>
            </w:r>
            <w:r>
              <w:rPr>
                <w:rFonts w:ascii="Times New Roman"/>
                <w:b w:val="false"/>
                <w:i w:val="false"/>
                <w:color w:val="000000"/>
                <w:sz w:val="20"/>
              </w:rPr>
              <w:t>
Определяется областями значений вложенных элементов</w:t>
            </w:r>
          </w:p>
          <w:bookmarkEnd w:id="19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1"/>
          <w:p>
            <w:pPr>
              <w:spacing w:after="20"/>
              <w:ind w:left="20"/>
              <w:jc w:val="both"/>
            </w:pPr>
            <w:r>
              <w:rPr>
                <w:rFonts w:ascii="Times New Roman"/>
                <w:b w:val="false"/>
                <w:i w:val="false"/>
                <w:color w:val="000000"/>
                <w:sz w:val="20"/>
              </w:rPr>
              <w:t>
13.1. Цель представления предварительной информации</w:t>
            </w:r>
            <w:r>
              <w:br/>
            </w:r>
            <w:r>
              <w:rPr>
                <w:rFonts w:ascii="Times New Roman"/>
                <w:b w:val="false"/>
                <w:i w:val="false"/>
                <w:color w:val="000000"/>
                <w:sz w:val="20"/>
              </w:rPr>
              <w:t>
(casdo:PreliminaryInformationUsageCode)</w:t>
            </w:r>
          </w:p>
          <w:bookmarkEnd w:id="1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представления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2"/>
          <w:p>
            <w:pPr>
              <w:spacing w:after="20"/>
              <w:ind w:left="20"/>
              <w:jc w:val="both"/>
            </w:pPr>
            <w:r>
              <w:rPr>
                <w:rFonts w:ascii="Times New Roman"/>
                <w:b w:val="false"/>
                <w:i w:val="false"/>
                <w:color w:val="000000"/>
                <w:sz w:val="20"/>
              </w:rPr>
              <w:t>
13.2. Транспортный (перевозочный) документ</w:t>
            </w:r>
            <w:r>
              <w:br/>
            </w:r>
            <w:r>
              <w:rPr>
                <w:rFonts w:ascii="Times New Roman"/>
                <w:b w:val="false"/>
                <w:i w:val="false"/>
                <w:color w:val="000000"/>
                <w:sz w:val="20"/>
              </w:rPr>
              <w:t>
(cacdo:TransportDocumentDetails)</w:t>
            </w:r>
          </w:p>
          <w:bookmarkEnd w:id="1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(перевозочном) документе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3"/>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19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4"/>
          <w:p>
            <w:pPr>
              <w:spacing w:after="20"/>
              <w:ind w:left="20"/>
              <w:jc w:val="both"/>
            </w:pPr>
            <w:r>
              <w:rPr>
                <w:rFonts w:ascii="Times New Roman"/>
                <w:b w:val="false"/>
                <w:i w:val="false"/>
                <w:color w:val="000000"/>
                <w:sz w:val="20"/>
              </w:rPr>
              <w:t>
13.2.1. Код вида документа</w:t>
            </w:r>
            <w:r>
              <w:br/>
            </w:r>
            <w:r>
              <w:rPr>
                <w:rFonts w:ascii="Times New Roman"/>
                <w:b w:val="false"/>
                <w:i w:val="false"/>
                <w:color w:val="000000"/>
                <w:sz w:val="20"/>
              </w:rPr>
              <w:t>
(csdo:DocKindCode)</w:t>
            </w:r>
          </w:p>
          <w:bookmarkEnd w:id="1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6"/>
          <w:p>
            <w:pPr>
              <w:spacing w:after="20"/>
              <w:ind w:left="20"/>
              <w:jc w:val="both"/>
            </w:pPr>
            <w:r>
              <w:rPr>
                <w:rFonts w:ascii="Times New Roman"/>
                <w:b w:val="false"/>
                <w:i w:val="false"/>
                <w:color w:val="000000"/>
                <w:sz w:val="20"/>
              </w:rPr>
              <w:t>
13.2.2. Наименование документа</w:t>
            </w:r>
            <w:r>
              <w:br/>
            </w:r>
            <w:r>
              <w:rPr>
                <w:rFonts w:ascii="Times New Roman"/>
                <w:b w:val="false"/>
                <w:i w:val="false"/>
                <w:color w:val="000000"/>
                <w:sz w:val="20"/>
              </w:rPr>
              <w:t>
(csdo:DocName)</w:t>
            </w:r>
          </w:p>
          <w:bookmarkEnd w:id="19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7"/>
          <w:p>
            <w:pPr>
              <w:spacing w:after="20"/>
              <w:ind w:left="20"/>
              <w:jc w:val="both"/>
            </w:pPr>
            <w:r>
              <w:rPr>
                <w:rFonts w:ascii="Times New Roman"/>
                <w:b w:val="false"/>
                <w:i w:val="false"/>
                <w:color w:val="000000"/>
                <w:sz w:val="20"/>
              </w:rPr>
              <w:t>
13.2.3. Номер документа</w:t>
            </w:r>
            <w:r>
              <w:br/>
            </w:r>
            <w:r>
              <w:rPr>
                <w:rFonts w:ascii="Times New Roman"/>
                <w:b w:val="false"/>
                <w:i w:val="false"/>
                <w:color w:val="000000"/>
                <w:sz w:val="20"/>
              </w:rPr>
              <w:t>
(csdo:DocId)</w:t>
            </w:r>
          </w:p>
          <w:bookmarkEnd w:id="1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8"/>
          <w:p>
            <w:pPr>
              <w:spacing w:after="20"/>
              <w:ind w:left="20"/>
              <w:jc w:val="both"/>
            </w:pPr>
            <w:r>
              <w:rPr>
                <w:rFonts w:ascii="Times New Roman"/>
                <w:b w:val="false"/>
                <w:i w:val="false"/>
                <w:color w:val="000000"/>
                <w:sz w:val="20"/>
              </w:rPr>
              <w:t>
13.2.4. Дата документа</w:t>
            </w:r>
            <w:r>
              <w:br/>
            </w:r>
            <w:r>
              <w:rPr>
                <w:rFonts w:ascii="Times New Roman"/>
                <w:b w:val="false"/>
                <w:i w:val="false"/>
                <w:color w:val="000000"/>
                <w:sz w:val="20"/>
              </w:rPr>
              <w:t>
(csdo:DocCreationDate)</w:t>
            </w:r>
          </w:p>
          <w:bookmarkEnd w:id="1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9"/>
          <w:p>
            <w:pPr>
              <w:spacing w:after="20"/>
              <w:ind w:left="20"/>
              <w:jc w:val="both"/>
            </w:pPr>
            <w:r>
              <w:rPr>
                <w:rFonts w:ascii="Times New Roman"/>
                <w:b w:val="false"/>
                <w:i w:val="false"/>
                <w:color w:val="000000"/>
                <w:sz w:val="20"/>
              </w:rPr>
              <w:t>
13.3. Регистрационный номер таможенного документа</w:t>
            </w:r>
            <w:r>
              <w:br/>
            </w:r>
            <w:r>
              <w:rPr>
                <w:rFonts w:ascii="Times New Roman"/>
                <w:b w:val="false"/>
                <w:i w:val="false"/>
                <w:color w:val="000000"/>
                <w:sz w:val="20"/>
              </w:rPr>
              <w:t>
(cacdo:CustomsDocIdDetails)</w:t>
            </w:r>
          </w:p>
          <w:bookmarkEnd w:id="1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таможенной декларации, в соответствии с которой осуществлено предварительное таможенное декларирование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200"/>
          <w:p>
            <w:pPr>
              <w:spacing w:after="20"/>
              <w:ind w:left="20"/>
              <w:jc w:val="both"/>
            </w:pPr>
            <w:r>
              <w:rPr>
                <w:rFonts w:ascii="Times New Roman"/>
                <w:b w:val="false"/>
                <w:i w:val="false"/>
                <w:color w:val="000000"/>
                <w:sz w:val="20"/>
              </w:rPr>
              <w:t>
M.CA.CDT.00433</w:t>
            </w:r>
            <w:r>
              <w:br/>
            </w:r>
            <w:r>
              <w:rPr>
                <w:rFonts w:ascii="Times New Roman"/>
                <w:b w:val="false"/>
                <w:i w:val="false"/>
                <w:color w:val="000000"/>
                <w:sz w:val="20"/>
              </w:rPr>
              <w:t>
Определяется областями значений вложенных элементов</w:t>
            </w:r>
          </w:p>
          <w:bookmarkEnd w:id="20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1"/>
          <w:p>
            <w:pPr>
              <w:spacing w:after="20"/>
              <w:ind w:left="20"/>
              <w:jc w:val="both"/>
            </w:pPr>
            <w:r>
              <w:rPr>
                <w:rFonts w:ascii="Times New Roman"/>
                <w:b w:val="false"/>
                <w:i w:val="false"/>
                <w:color w:val="000000"/>
                <w:sz w:val="20"/>
              </w:rPr>
              <w:t>
13.3.1. Код таможенного органа</w:t>
            </w:r>
            <w:r>
              <w:br/>
            </w:r>
            <w:r>
              <w:rPr>
                <w:rFonts w:ascii="Times New Roman"/>
                <w:b w:val="false"/>
                <w:i w:val="false"/>
                <w:color w:val="000000"/>
                <w:sz w:val="20"/>
              </w:rPr>
              <w:t>
(csdo:CustomsOfficeCode)</w:t>
            </w:r>
          </w:p>
          <w:bookmarkEnd w:id="2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2"/>
          <w:p>
            <w:pPr>
              <w:spacing w:after="20"/>
              <w:ind w:left="20"/>
              <w:jc w:val="both"/>
            </w:pPr>
            <w:r>
              <w:rPr>
                <w:rFonts w:ascii="Times New Roman"/>
                <w:b w:val="false"/>
                <w:i w:val="false"/>
                <w:color w:val="000000"/>
                <w:sz w:val="20"/>
              </w:rPr>
              <w:t>
13.3.2. Дата документа</w:t>
            </w:r>
            <w:r>
              <w:br/>
            </w:r>
            <w:r>
              <w:rPr>
                <w:rFonts w:ascii="Times New Roman"/>
                <w:b w:val="false"/>
                <w:i w:val="false"/>
                <w:color w:val="000000"/>
                <w:sz w:val="20"/>
              </w:rPr>
              <w:t>
(csdo:DocCreationDate)</w:t>
            </w:r>
          </w:p>
          <w:bookmarkEnd w:id="2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3"/>
          <w:p>
            <w:pPr>
              <w:spacing w:after="20"/>
              <w:ind w:left="20"/>
              <w:jc w:val="both"/>
            </w:pPr>
            <w:r>
              <w:rPr>
                <w:rFonts w:ascii="Times New Roman"/>
                <w:b w:val="false"/>
                <w:i w:val="false"/>
                <w:color w:val="000000"/>
                <w:sz w:val="20"/>
              </w:rPr>
              <w:t>
13.3.3. Номер таможенного документа по журналу регистрации</w:t>
            </w:r>
            <w:r>
              <w:br/>
            </w:r>
            <w:r>
              <w:rPr>
                <w:rFonts w:ascii="Times New Roman"/>
                <w:b w:val="false"/>
                <w:i w:val="false"/>
                <w:color w:val="000000"/>
                <w:sz w:val="20"/>
              </w:rPr>
              <w:t>
(casdo:CustomsDocumentId)</w:t>
            </w:r>
          </w:p>
          <w:bookmarkEnd w:id="2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4"/>
          <w:p>
            <w:pPr>
              <w:spacing w:after="20"/>
              <w:ind w:left="20"/>
              <w:jc w:val="both"/>
            </w:pPr>
            <w:r>
              <w:rPr>
                <w:rFonts w:ascii="Times New Roman"/>
                <w:b w:val="false"/>
                <w:i w:val="false"/>
                <w:color w:val="000000"/>
                <w:sz w:val="20"/>
              </w:rPr>
              <w:t>
13.3.4. Порядковый номер</w:t>
            </w:r>
            <w:r>
              <w:br/>
            </w:r>
            <w:r>
              <w:rPr>
                <w:rFonts w:ascii="Times New Roman"/>
                <w:b w:val="false"/>
                <w:i w:val="false"/>
                <w:color w:val="000000"/>
                <w:sz w:val="20"/>
              </w:rPr>
              <w:t>
(casdo:CustomsDocumentOrdinalId)</w:t>
            </w:r>
          </w:p>
          <w:bookmarkEnd w:id="2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5"/>
          <w:p>
            <w:pPr>
              <w:spacing w:after="20"/>
              <w:ind w:left="20"/>
              <w:jc w:val="both"/>
            </w:pPr>
            <w:r>
              <w:rPr>
                <w:rFonts w:ascii="Times New Roman"/>
                <w:b w:val="false"/>
                <w:i w:val="false"/>
                <w:color w:val="000000"/>
                <w:sz w:val="20"/>
              </w:rPr>
              <w:t>
13.4. Тип декларации</w:t>
            </w:r>
            <w:r>
              <w:br/>
            </w:r>
            <w:r>
              <w:rPr>
                <w:rFonts w:ascii="Times New Roman"/>
                <w:b w:val="false"/>
                <w:i w:val="false"/>
                <w:color w:val="000000"/>
                <w:sz w:val="20"/>
              </w:rPr>
              <w:t>
(casdo:DeclarationKindCode)</w:t>
            </w:r>
          </w:p>
          <w:bookmarkEnd w:id="2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таможенной декларации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6"/>
          <w:p>
            <w:pPr>
              <w:spacing w:after="20"/>
              <w:ind w:left="20"/>
              <w:jc w:val="both"/>
            </w:pPr>
            <w:r>
              <w:rPr>
                <w:rFonts w:ascii="Times New Roman"/>
                <w:b w:val="false"/>
                <w:i w:val="false"/>
                <w:color w:val="000000"/>
                <w:sz w:val="20"/>
              </w:rPr>
              <w:t>
13.5. Код особенности перевозки (транспортировки) товаров</w:t>
            </w:r>
            <w:r>
              <w:br/>
            </w:r>
            <w:r>
              <w:rPr>
                <w:rFonts w:ascii="Times New Roman"/>
                <w:b w:val="false"/>
                <w:i w:val="false"/>
                <w:color w:val="000000"/>
                <w:sz w:val="20"/>
              </w:rPr>
              <w:t>
(casdo:TransitProcedureCode)</w:t>
            </w:r>
          </w:p>
          <w:bookmarkEnd w:id="2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особенности перевозки (транспортировки) товаров при применении таможенной процедуры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7"/>
          <w:p>
            <w:pPr>
              <w:spacing w:after="20"/>
              <w:ind w:left="20"/>
              <w:jc w:val="both"/>
            </w:pPr>
            <w:r>
              <w:rPr>
                <w:rFonts w:ascii="Times New Roman"/>
                <w:b w:val="false"/>
                <w:i w:val="false"/>
                <w:color w:val="000000"/>
                <w:sz w:val="20"/>
              </w:rPr>
              <w:t>
13.6. Код предназначения товаров, декларируемых в транзитной декларации</w:t>
            </w:r>
            <w:r>
              <w:br/>
            </w:r>
            <w:r>
              <w:rPr>
                <w:rFonts w:ascii="Times New Roman"/>
                <w:b w:val="false"/>
                <w:i w:val="false"/>
                <w:color w:val="000000"/>
                <w:sz w:val="20"/>
              </w:rPr>
              <w:t>
(casdo:TransitFeatureCode)</w:t>
            </w:r>
          </w:p>
          <w:bookmarkEnd w:id="2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предназначения товаров, отражающее особенности заполнения транзитной декларации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8"/>
          <w:p>
            <w:pPr>
              <w:spacing w:after="20"/>
              <w:ind w:left="20"/>
              <w:jc w:val="both"/>
            </w:pPr>
            <w:r>
              <w:rPr>
                <w:rFonts w:ascii="Times New Roman"/>
                <w:b w:val="false"/>
                <w:i w:val="false"/>
                <w:color w:val="000000"/>
                <w:sz w:val="20"/>
              </w:rPr>
              <w:t>
13.7. Количество отгрузочных спецификаций</w:t>
            </w:r>
            <w:r>
              <w:br/>
            </w:r>
            <w:r>
              <w:rPr>
                <w:rFonts w:ascii="Times New Roman"/>
                <w:b w:val="false"/>
                <w:i w:val="false"/>
                <w:color w:val="000000"/>
                <w:sz w:val="20"/>
              </w:rPr>
              <w:t>
(casdo:LoadingListsQuantity)</w:t>
            </w:r>
          </w:p>
          <w:bookmarkEnd w:id="2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отгрузочных спецификаций или транспортных (перевозочных), коммерческих и (или) иных документов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9"/>
          <w:p>
            <w:pPr>
              <w:spacing w:after="20"/>
              <w:ind w:left="20"/>
              <w:jc w:val="both"/>
            </w:pPr>
            <w:r>
              <w:rPr>
                <w:rFonts w:ascii="Times New Roman"/>
                <w:b w:val="false"/>
                <w:i w:val="false"/>
                <w:color w:val="000000"/>
                <w:sz w:val="20"/>
              </w:rPr>
              <w:t>
13.8. Количество листов отгрузочных спецификаций</w:t>
            </w:r>
            <w:r>
              <w:br/>
            </w:r>
            <w:r>
              <w:rPr>
                <w:rFonts w:ascii="Times New Roman"/>
                <w:b w:val="false"/>
                <w:i w:val="false"/>
                <w:color w:val="000000"/>
                <w:sz w:val="20"/>
              </w:rPr>
              <w:t>
(casdo:LoadingListsPageQuantity)</w:t>
            </w:r>
          </w:p>
          <w:bookmarkEnd w:id="2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отгрузочных спецификаций или транспортных (перевозочных), коммерческих и (или) иных документов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10"/>
          <w:p>
            <w:pPr>
              <w:spacing w:after="20"/>
              <w:ind w:left="20"/>
              <w:jc w:val="both"/>
            </w:pPr>
            <w:r>
              <w:rPr>
                <w:rFonts w:ascii="Times New Roman"/>
                <w:b w:val="false"/>
                <w:i w:val="false"/>
                <w:color w:val="000000"/>
                <w:sz w:val="20"/>
              </w:rPr>
              <w:t>
13.9. Количество товаров</w:t>
            </w:r>
            <w:r>
              <w:br/>
            </w:r>
            <w:r>
              <w:rPr>
                <w:rFonts w:ascii="Times New Roman"/>
                <w:b w:val="false"/>
                <w:i w:val="false"/>
                <w:color w:val="000000"/>
                <w:sz w:val="20"/>
              </w:rPr>
              <w:t>
(casdo:GoodsQuantity)</w:t>
            </w:r>
          </w:p>
          <w:bookmarkEnd w:id="2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товаров по транспортному (перевозочному) документу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1"/>
          <w:p>
            <w:pPr>
              <w:spacing w:after="20"/>
              <w:ind w:left="20"/>
              <w:jc w:val="both"/>
            </w:pPr>
            <w:r>
              <w:rPr>
                <w:rFonts w:ascii="Times New Roman"/>
                <w:b w:val="false"/>
                <w:i w:val="false"/>
                <w:color w:val="000000"/>
                <w:sz w:val="20"/>
              </w:rPr>
              <w:t>
13.10. Количество грузовых мест</w:t>
            </w:r>
            <w:r>
              <w:br/>
            </w:r>
            <w:r>
              <w:rPr>
                <w:rFonts w:ascii="Times New Roman"/>
                <w:b w:val="false"/>
                <w:i w:val="false"/>
                <w:color w:val="000000"/>
                <w:sz w:val="20"/>
              </w:rPr>
              <w:t>
(casdo:CargoQuantity)</w:t>
            </w:r>
          </w:p>
          <w:bookmarkEnd w:id="2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2"/>
          <w:p>
            <w:pPr>
              <w:spacing w:after="20"/>
              <w:ind w:left="20"/>
              <w:jc w:val="both"/>
            </w:pPr>
            <w:r>
              <w:rPr>
                <w:rFonts w:ascii="Times New Roman"/>
                <w:b w:val="false"/>
                <w:i w:val="false"/>
                <w:color w:val="000000"/>
                <w:sz w:val="20"/>
              </w:rPr>
              <w:t>
13.11. Страна отправления</w:t>
            </w:r>
            <w:r>
              <w:br/>
            </w:r>
            <w:r>
              <w:rPr>
                <w:rFonts w:ascii="Times New Roman"/>
                <w:b w:val="false"/>
                <w:i w:val="false"/>
                <w:color w:val="000000"/>
                <w:sz w:val="20"/>
              </w:rPr>
              <w:t>
(cacdo:DepartureCountryDetails)</w:t>
            </w:r>
          </w:p>
          <w:bookmarkEnd w:id="2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отправления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3"/>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21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4"/>
          <w:p>
            <w:pPr>
              <w:spacing w:after="20"/>
              <w:ind w:left="20"/>
              <w:jc w:val="both"/>
            </w:pPr>
            <w:r>
              <w:rPr>
                <w:rFonts w:ascii="Times New Roman"/>
                <w:b w:val="false"/>
                <w:i w:val="false"/>
                <w:color w:val="000000"/>
                <w:sz w:val="20"/>
              </w:rPr>
              <w:t>
13.11.1. Код страны</w:t>
            </w:r>
            <w:r>
              <w:br/>
            </w:r>
            <w:r>
              <w:rPr>
                <w:rFonts w:ascii="Times New Roman"/>
                <w:b w:val="false"/>
                <w:i w:val="false"/>
                <w:color w:val="000000"/>
                <w:sz w:val="20"/>
              </w:rPr>
              <w:t>
(casdo:CACountryCode)</w:t>
            </w:r>
          </w:p>
          <w:bookmarkEnd w:id="2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6"/>
          <w:p>
            <w:pPr>
              <w:spacing w:after="20"/>
              <w:ind w:left="20"/>
              <w:jc w:val="both"/>
            </w:pPr>
            <w:r>
              <w:rPr>
                <w:rFonts w:ascii="Times New Roman"/>
                <w:b w:val="false"/>
                <w:i w:val="false"/>
                <w:color w:val="000000"/>
                <w:sz w:val="20"/>
              </w:rPr>
              <w:t>
13.11.2. Краткое название страны</w:t>
            </w:r>
            <w:r>
              <w:br/>
            </w:r>
            <w:r>
              <w:rPr>
                <w:rFonts w:ascii="Times New Roman"/>
                <w:b w:val="false"/>
                <w:i w:val="false"/>
                <w:color w:val="000000"/>
                <w:sz w:val="20"/>
              </w:rPr>
              <w:t>
(casdo:ShortCountryName)</w:t>
            </w:r>
          </w:p>
          <w:bookmarkEnd w:id="2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7"/>
          <w:p>
            <w:pPr>
              <w:spacing w:after="20"/>
              <w:ind w:left="20"/>
              <w:jc w:val="both"/>
            </w:pPr>
            <w:r>
              <w:rPr>
                <w:rFonts w:ascii="Times New Roman"/>
                <w:b w:val="false"/>
                <w:i w:val="false"/>
                <w:color w:val="000000"/>
                <w:sz w:val="20"/>
              </w:rPr>
              <w:t>
13.11.3. Код территории</w:t>
            </w:r>
            <w:r>
              <w:br/>
            </w:r>
            <w:r>
              <w:rPr>
                <w:rFonts w:ascii="Times New Roman"/>
                <w:b w:val="false"/>
                <w:i w:val="false"/>
                <w:color w:val="000000"/>
                <w:sz w:val="20"/>
              </w:rPr>
              <w:t>
(csdo:TerritoryCode)</w:t>
            </w:r>
          </w:p>
          <w:bookmarkEnd w:id="2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8"/>
          <w:p>
            <w:pPr>
              <w:spacing w:after="20"/>
              <w:ind w:left="20"/>
              <w:jc w:val="both"/>
            </w:pPr>
            <w:r>
              <w:rPr>
                <w:rFonts w:ascii="Times New Roman"/>
                <w:b w:val="false"/>
                <w:i w:val="false"/>
                <w:color w:val="000000"/>
                <w:sz w:val="20"/>
              </w:rPr>
              <w:t>
13.12. Страна назначения</w:t>
            </w:r>
            <w:r>
              <w:br/>
            </w:r>
            <w:r>
              <w:rPr>
                <w:rFonts w:ascii="Times New Roman"/>
                <w:b w:val="false"/>
                <w:i w:val="false"/>
                <w:color w:val="000000"/>
                <w:sz w:val="20"/>
              </w:rPr>
              <w:t>
(cacdo:DestinationCountryDetails)</w:t>
            </w:r>
          </w:p>
          <w:bookmarkEnd w:id="2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назначения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9"/>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21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20"/>
          <w:p>
            <w:pPr>
              <w:spacing w:after="20"/>
              <w:ind w:left="20"/>
              <w:jc w:val="both"/>
            </w:pPr>
            <w:r>
              <w:rPr>
                <w:rFonts w:ascii="Times New Roman"/>
                <w:b w:val="false"/>
                <w:i w:val="false"/>
                <w:color w:val="000000"/>
                <w:sz w:val="20"/>
              </w:rPr>
              <w:t>
13.12.1. Код страны</w:t>
            </w:r>
            <w:r>
              <w:br/>
            </w:r>
            <w:r>
              <w:rPr>
                <w:rFonts w:ascii="Times New Roman"/>
                <w:b w:val="false"/>
                <w:i w:val="false"/>
                <w:color w:val="000000"/>
                <w:sz w:val="20"/>
              </w:rPr>
              <w:t>
(casdo:CACountryCode)</w:t>
            </w:r>
          </w:p>
          <w:bookmarkEnd w:id="2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2"/>
          <w:p>
            <w:pPr>
              <w:spacing w:after="20"/>
              <w:ind w:left="20"/>
              <w:jc w:val="both"/>
            </w:pPr>
            <w:r>
              <w:rPr>
                <w:rFonts w:ascii="Times New Roman"/>
                <w:b w:val="false"/>
                <w:i w:val="false"/>
                <w:color w:val="000000"/>
                <w:sz w:val="20"/>
              </w:rPr>
              <w:t>
13.12.2. Краткое название страны</w:t>
            </w:r>
            <w:r>
              <w:br/>
            </w:r>
            <w:r>
              <w:rPr>
                <w:rFonts w:ascii="Times New Roman"/>
                <w:b w:val="false"/>
                <w:i w:val="false"/>
                <w:color w:val="000000"/>
                <w:sz w:val="20"/>
              </w:rPr>
              <w:t>
(casdo:ShortCountryName)</w:t>
            </w:r>
          </w:p>
          <w:bookmarkEnd w:id="2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3"/>
          <w:p>
            <w:pPr>
              <w:spacing w:after="20"/>
              <w:ind w:left="20"/>
              <w:jc w:val="both"/>
            </w:pPr>
            <w:r>
              <w:rPr>
                <w:rFonts w:ascii="Times New Roman"/>
                <w:b w:val="false"/>
                <w:i w:val="false"/>
                <w:color w:val="000000"/>
                <w:sz w:val="20"/>
              </w:rPr>
              <w:t>
13.12.3. Код территории</w:t>
            </w:r>
            <w:r>
              <w:br/>
            </w:r>
            <w:r>
              <w:rPr>
                <w:rFonts w:ascii="Times New Roman"/>
                <w:b w:val="false"/>
                <w:i w:val="false"/>
                <w:color w:val="000000"/>
                <w:sz w:val="20"/>
              </w:rPr>
              <w:t>
(csdo:TerritoryCode)</w:t>
            </w:r>
          </w:p>
          <w:bookmarkEnd w:id="2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4"/>
          <w:p>
            <w:pPr>
              <w:spacing w:after="20"/>
              <w:ind w:left="20"/>
              <w:jc w:val="both"/>
            </w:pPr>
            <w:r>
              <w:rPr>
                <w:rFonts w:ascii="Times New Roman"/>
                <w:b w:val="false"/>
                <w:i w:val="false"/>
                <w:color w:val="000000"/>
                <w:sz w:val="20"/>
              </w:rPr>
              <w:t>
13.13. Стоимость</w:t>
            </w:r>
            <w:r>
              <w:br/>
            </w:r>
            <w:r>
              <w:rPr>
                <w:rFonts w:ascii="Times New Roman"/>
                <w:b w:val="false"/>
                <w:i w:val="false"/>
                <w:color w:val="000000"/>
                <w:sz w:val="20"/>
              </w:rPr>
              <w:t>
(casdo:CAInvoiceValueAmount)</w:t>
            </w:r>
          </w:p>
          <w:bookmarkEnd w:id="2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5"/>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2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6"/>
          <w:p>
            <w:pPr>
              <w:spacing w:after="20"/>
              <w:ind w:left="20"/>
              <w:jc w:val="both"/>
            </w:pPr>
            <w:r>
              <w:rPr>
                <w:rFonts w:ascii="Times New Roman"/>
                <w:b w:val="false"/>
                <w:i w:val="false"/>
                <w:color w:val="000000"/>
                <w:sz w:val="20"/>
              </w:rPr>
              <w:t>
б) идентификатор классификатора валют</w:t>
            </w:r>
            <w:r>
              <w:br/>
            </w:r>
            <w:r>
              <w:rPr>
                <w:rFonts w:ascii="Times New Roman"/>
                <w:b w:val="false"/>
                <w:i w:val="false"/>
                <w:color w:val="000000"/>
                <w:sz w:val="20"/>
              </w:rPr>
              <w:t>
(атрибут currencyCodeListId)</w:t>
            </w:r>
          </w:p>
          <w:bookmarkEnd w:id="2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справочника (классификатора)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7"/>
          <w:p>
            <w:pPr>
              <w:spacing w:after="20"/>
              <w:ind w:left="20"/>
              <w:jc w:val="both"/>
            </w:pPr>
            <w:r>
              <w:rPr>
                <w:rFonts w:ascii="Times New Roman"/>
                <w:b w:val="false"/>
                <w:i w:val="false"/>
                <w:color w:val="000000"/>
                <w:sz w:val="20"/>
              </w:rPr>
              <w:t>
13.14. Масса брутто</w:t>
            </w:r>
            <w:r>
              <w:br/>
            </w:r>
            <w:r>
              <w:rPr>
                <w:rFonts w:ascii="Times New Roman"/>
                <w:b w:val="false"/>
                <w:i w:val="false"/>
                <w:color w:val="000000"/>
                <w:sz w:val="20"/>
              </w:rPr>
              <w:t>
(csdo:UnifiedGrossMassMeasure)</w:t>
            </w:r>
          </w:p>
          <w:bookmarkEnd w:id="2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брутто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8"/>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30"/>
          <w:p>
            <w:pPr>
              <w:spacing w:after="20"/>
              <w:ind w:left="20"/>
              <w:jc w:val="both"/>
            </w:pPr>
            <w:r>
              <w:rPr>
                <w:rFonts w:ascii="Times New Roman"/>
                <w:b w:val="false"/>
                <w:i w:val="false"/>
                <w:color w:val="000000"/>
                <w:sz w:val="20"/>
              </w:rPr>
              <w:t>
13.15. Отправитель</w:t>
            </w:r>
            <w:r>
              <w:br/>
            </w:r>
            <w:r>
              <w:rPr>
                <w:rFonts w:ascii="Times New Roman"/>
                <w:b w:val="false"/>
                <w:i w:val="false"/>
                <w:color w:val="000000"/>
                <w:sz w:val="20"/>
              </w:rPr>
              <w:t>
(cacdo:PIConsignorDetails)</w:t>
            </w:r>
          </w:p>
          <w:bookmarkEnd w:id="2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отправителе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1"/>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23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2"/>
          <w:p>
            <w:pPr>
              <w:spacing w:after="20"/>
              <w:ind w:left="20"/>
              <w:jc w:val="both"/>
            </w:pPr>
            <w:r>
              <w:rPr>
                <w:rFonts w:ascii="Times New Roman"/>
                <w:b w:val="false"/>
                <w:i w:val="false"/>
                <w:color w:val="000000"/>
                <w:sz w:val="20"/>
              </w:rPr>
              <w:t>
13.15.1. Наименование субъекта</w:t>
            </w:r>
            <w:r>
              <w:br/>
            </w:r>
            <w:r>
              <w:rPr>
                <w:rFonts w:ascii="Times New Roman"/>
                <w:b w:val="false"/>
                <w:i w:val="false"/>
                <w:color w:val="000000"/>
                <w:sz w:val="20"/>
              </w:rPr>
              <w:t>
(csdo:SubjectName)</w:t>
            </w:r>
          </w:p>
          <w:bookmarkEnd w:id="2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3"/>
          <w:p>
            <w:pPr>
              <w:spacing w:after="20"/>
              <w:ind w:left="20"/>
              <w:jc w:val="both"/>
            </w:pPr>
            <w:r>
              <w:rPr>
                <w:rFonts w:ascii="Times New Roman"/>
                <w:b w:val="false"/>
                <w:i w:val="false"/>
                <w:color w:val="000000"/>
                <w:sz w:val="20"/>
              </w:rPr>
              <w:t>
13.15.2. Краткое наименование субъекта</w:t>
            </w:r>
            <w:r>
              <w:br/>
            </w:r>
            <w:r>
              <w:rPr>
                <w:rFonts w:ascii="Times New Roman"/>
                <w:b w:val="false"/>
                <w:i w:val="false"/>
                <w:color w:val="000000"/>
                <w:sz w:val="20"/>
              </w:rPr>
              <w:t>
(csdo:SubjectBriefName)</w:t>
            </w:r>
          </w:p>
          <w:bookmarkEnd w:id="2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4"/>
          <w:p>
            <w:pPr>
              <w:spacing w:after="20"/>
              <w:ind w:left="20"/>
              <w:jc w:val="both"/>
            </w:pPr>
            <w:r>
              <w:rPr>
                <w:rFonts w:ascii="Times New Roman"/>
                <w:b w:val="false"/>
                <w:i w:val="false"/>
                <w:color w:val="000000"/>
                <w:sz w:val="20"/>
              </w:rPr>
              <w:t>
13.15.3. Уникальный идентификационный таможенный номер</w:t>
            </w:r>
            <w:r>
              <w:br/>
            </w:r>
            <w:r>
              <w:rPr>
                <w:rFonts w:ascii="Times New Roman"/>
                <w:b w:val="false"/>
                <w:i w:val="false"/>
                <w:color w:val="000000"/>
                <w:sz w:val="20"/>
              </w:rPr>
              <w:t>
(casdo:CAUniqueCustomsNumberId)</w:t>
            </w:r>
          </w:p>
          <w:bookmarkEnd w:id="2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7"/>
          <w:p>
            <w:pPr>
              <w:spacing w:after="20"/>
              <w:ind w:left="20"/>
              <w:jc w:val="both"/>
            </w:pPr>
            <w:r>
              <w:rPr>
                <w:rFonts w:ascii="Times New Roman"/>
                <w:b w:val="false"/>
                <w:i w:val="false"/>
                <w:color w:val="000000"/>
                <w:sz w:val="20"/>
              </w:rPr>
              <w:t>
13.15.4. Идентификатор налогоплательщика</w:t>
            </w:r>
            <w:r>
              <w:br/>
            </w:r>
            <w:r>
              <w:rPr>
                <w:rFonts w:ascii="Times New Roman"/>
                <w:b w:val="false"/>
                <w:i w:val="false"/>
                <w:color w:val="000000"/>
                <w:sz w:val="20"/>
              </w:rPr>
              <w:t>
(csdo:TaxpayerId)</w:t>
            </w:r>
          </w:p>
          <w:bookmarkEnd w:id="2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8"/>
          <w:p>
            <w:pPr>
              <w:spacing w:after="20"/>
              <w:ind w:left="20"/>
              <w:jc w:val="both"/>
            </w:pPr>
            <w:r>
              <w:rPr>
                <w:rFonts w:ascii="Times New Roman"/>
                <w:b w:val="false"/>
                <w:i w:val="false"/>
                <w:color w:val="000000"/>
                <w:sz w:val="20"/>
              </w:rPr>
              <w:t>
13.15.5. Код причины постановки на учет</w:t>
            </w:r>
            <w:r>
              <w:br/>
            </w:r>
            <w:r>
              <w:rPr>
                <w:rFonts w:ascii="Times New Roman"/>
                <w:b w:val="false"/>
                <w:i w:val="false"/>
                <w:color w:val="000000"/>
                <w:sz w:val="20"/>
              </w:rPr>
              <w:t>
(csdo:TaxRegistrationReasonCode)</w:t>
            </w:r>
          </w:p>
          <w:bookmarkEnd w:id="2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9"/>
          <w:p>
            <w:pPr>
              <w:spacing w:after="20"/>
              <w:ind w:left="20"/>
              <w:jc w:val="both"/>
            </w:pPr>
            <w:r>
              <w:rPr>
                <w:rFonts w:ascii="Times New Roman"/>
                <w:b w:val="false"/>
                <w:i w:val="false"/>
                <w:color w:val="000000"/>
                <w:sz w:val="20"/>
              </w:rPr>
              <w:t>
13.15.6. Идентификатор физического лица</w:t>
            </w:r>
            <w:r>
              <w:br/>
            </w:r>
            <w:r>
              <w:rPr>
                <w:rFonts w:ascii="Times New Roman"/>
                <w:b w:val="false"/>
                <w:i w:val="false"/>
                <w:color w:val="000000"/>
                <w:sz w:val="20"/>
              </w:rPr>
              <w:t>
(casdo:PersonId)</w:t>
            </w:r>
          </w:p>
          <w:bookmarkEnd w:id="2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40"/>
          <w:p>
            <w:pPr>
              <w:spacing w:after="20"/>
              <w:ind w:left="20"/>
              <w:jc w:val="both"/>
            </w:pPr>
            <w:r>
              <w:rPr>
                <w:rFonts w:ascii="Times New Roman"/>
                <w:b w:val="false"/>
                <w:i w:val="false"/>
                <w:color w:val="000000"/>
                <w:sz w:val="20"/>
              </w:rPr>
              <w:t>
13.15.7. Адрес</w:t>
            </w:r>
            <w:r>
              <w:br/>
            </w:r>
            <w:r>
              <w:rPr>
                <w:rFonts w:ascii="Times New Roman"/>
                <w:b w:val="false"/>
                <w:i w:val="false"/>
                <w:color w:val="000000"/>
                <w:sz w:val="20"/>
              </w:rPr>
              <w:t>
(ccdo:SubjectAddressDetails)</w:t>
            </w:r>
          </w:p>
          <w:bookmarkEnd w:id="2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1"/>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4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2"/>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3"/>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5"/>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6"/>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7"/>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8"/>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9"/>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50"/>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1"/>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2"/>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3"/>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4"/>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5"/>
          <w:p>
            <w:pPr>
              <w:spacing w:after="20"/>
              <w:ind w:left="20"/>
              <w:jc w:val="both"/>
            </w:pPr>
            <w:r>
              <w:rPr>
                <w:rFonts w:ascii="Times New Roman"/>
                <w:b w:val="false"/>
                <w:i w:val="false"/>
                <w:color w:val="000000"/>
                <w:sz w:val="20"/>
              </w:rPr>
              <w:t>
13.16. Получатель</w:t>
            </w:r>
            <w:r>
              <w:br/>
            </w:r>
            <w:r>
              <w:rPr>
                <w:rFonts w:ascii="Times New Roman"/>
                <w:b w:val="false"/>
                <w:i w:val="false"/>
                <w:color w:val="000000"/>
                <w:sz w:val="20"/>
              </w:rPr>
              <w:t>
(cacdo:PIConsigneeDetails)</w:t>
            </w:r>
          </w:p>
          <w:bookmarkEnd w:id="2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получателе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6"/>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25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7"/>
          <w:p>
            <w:pPr>
              <w:spacing w:after="20"/>
              <w:ind w:left="20"/>
              <w:jc w:val="both"/>
            </w:pPr>
            <w:r>
              <w:rPr>
                <w:rFonts w:ascii="Times New Roman"/>
                <w:b w:val="false"/>
                <w:i w:val="false"/>
                <w:color w:val="000000"/>
                <w:sz w:val="20"/>
              </w:rPr>
              <w:t>
13.16.1. Наименование субъекта</w:t>
            </w:r>
            <w:r>
              <w:br/>
            </w:r>
            <w:r>
              <w:rPr>
                <w:rFonts w:ascii="Times New Roman"/>
                <w:b w:val="false"/>
                <w:i w:val="false"/>
                <w:color w:val="000000"/>
                <w:sz w:val="20"/>
              </w:rPr>
              <w:t>
(csdo:SubjectName)</w:t>
            </w:r>
          </w:p>
          <w:bookmarkEnd w:id="2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8"/>
          <w:p>
            <w:pPr>
              <w:spacing w:after="20"/>
              <w:ind w:left="20"/>
              <w:jc w:val="both"/>
            </w:pPr>
            <w:r>
              <w:rPr>
                <w:rFonts w:ascii="Times New Roman"/>
                <w:b w:val="false"/>
                <w:i w:val="false"/>
                <w:color w:val="000000"/>
                <w:sz w:val="20"/>
              </w:rPr>
              <w:t>
13.16.2. Краткое наименование субъекта</w:t>
            </w:r>
            <w:r>
              <w:br/>
            </w:r>
            <w:r>
              <w:rPr>
                <w:rFonts w:ascii="Times New Roman"/>
                <w:b w:val="false"/>
                <w:i w:val="false"/>
                <w:color w:val="000000"/>
                <w:sz w:val="20"/>
              </w:rPr>
              <w:t>
(csdo:SubjectBriefName)</w:t>
            </w:r>
          </w:p>
          <w:bookmarkEnd w:id="2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9"/>
          <w:p>
            <w:pPr>
              <w:spacing w:after="20"/>
              <w:ind w:left="20"/>
              <w:jc w:val="both"/>
            </w:pPr>
            <w:r>
              <w:rPr>
                <w:rFonts w:ascii="Times New Roman"/>
                <w:b w:val="false"/>
                <w:i w:val="false"/>
                <w:color w:val="000000"/>
                <w:sz w:val="20"/>
              </w:rPr>
              <w:t>
13.16.3. Уникальный идентификационный таможенный номер</w:t>
            </w:r>
            <w:r>
              <w:br/>
            </w:r>
            <w:r>
              <w:rPr>
                <w:rFonts w:ascii="Times New Roman"/>
                <w:b w:val="false"/>
                <w:i w:val="false"/>
                <w:color w:val="000000"/>
                <w:sz w:val="20"/>
              </w:rPr>
              <w:t>
(casdo:CAUniqueCustomsNumberId)</w:t>
            </w:r>
          </w:p>
          <w:bookmarkEnd w:id="2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6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2"/>
          <w:p>
            <w:pPr>
              <w:spacing w:after="20"/>
              <w:ind w:left="20"/>
              <w:jc w:val="both"/>
            </w:pPr>
            <w:r>
              <w:rPr>
                <w:rFonts w:ascii="Times New Roman"/>
                <w:b w:val="false"/>
                <w:i w:val="false"/>
                <w:color w:val="000000"/>
                <w:sz w:val="20"/>
              </w:rPr>
              <w:t>
13.16.4. Идентификатор налогоплательщика</w:t>
            </w:r>
            <w:r>
              <w:br/>
            </w:r>
            <w:r>
              <w:rPr>
                <w:rFonts w:ascii="Times New Roman"/>
                <w:b w:val="false"/>
                <w:i w:val="false"/>
                <w:color w:val="000000"/>
                <w:sz w:val="20"/>
              </w:rPr>
              <w:t>
(csdo:TaxpayerId)</w:t>
            </w:r>
          </w:p>
          <w:bookmarkEnd w:id="2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3"/>
          <w:p>
            <w:pPr>
              <w:spacing w:after="20"/>
              <w:ind w:left="20"/>
              <w:jc w:val="both"/>
            </w:pPr>
            <w:r>
              <w:rPr>
                <w:rFonts w:ascii="Times New Roman"/>
                <w:b w:val="false"/>
                <w:i w:val="false"/>
                <w:color w:val="000000"/>
                <w:sz w:val="20"/>
              </w:rPr>
              <w:t>
13.16.5. Код причины постановки на учет</w:t>
            </w:r>
            <w:r>
              <w:br/>
            </w:r>
            <w:r>
              <w:rPr>
                <w:rFonts w:ascii="Times New Roman"/>
                <w:b w:val="false"/>
                <w:i w:val="false"/>
                <w:color w:val="000000"/>
                <w:sz w:val="20"/>
              </w:rPr>
              <w:t>
(csdo:TaxRegistrationReasonCode)</w:t>
            </w:r>
          </w:p>
          <w:bookmarkEnd w:id="2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4"/>
          <w:p>
            <w:pPr>
              <w:spacing w:after="20"/>
              <w:ind w:left="20"/>
              <w:jc w:val="both"/>
            </w:pPr>
            <w:r>
              <w:rPr>
                <w:rFonts w:ascii="Times New Roman"/>
                <w:b w:val="false"/>
                <w:i w:val="false"/>
                <w:color w:val="000000"/>
                <w:sz w:val="20"/>
              </w:rPr>
              <w:t>
13.16.6. Идентификатор физического лица</w:t>
            </w:r>
            <w:r>
              <w:br/>
            </w:r>
            <w:r>
              <w:rPr>
                <w:rFonts w:ascii="Times New Roman"/>
                <w:b w:val="false"/>
                <w:i w:val="false"/>
                <w:color w:val="000000"/>
                <w:sz w:val="20"/>
              </w:rPr>
              <w:t>
(casdo:PersonId)</w:t>
            </w:r>
          </w:p>
          <w:bookmarkEnd w:id="2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5"/>
          <w:p>
            <w:pPr>
              <w:spacing w:after="20"/>
              <w:ind w:left="20"/>
              <w:jc w:val="both"/>
            </w:pPr>
            <w:r>
              <w:rPr>
                <w:rFonts w:ascii="Times New Roman"/>
                <w:b w:val="false"/>
                <w:i w:val="false"/>
                <w:color w:val="000000"/>
                <w:sz w:val="20"/>
              </w:rPr>
              <w:t>
13.16.7. Адрес</w:t>
            </w:r>
            <w:r>
              <w:br/>
            </w:r>
            <w:r>
              <w:rPr>
                <w:rFonts w:ascii="Times New Roman"/>
                <w:b w:val="false"/>
                <w:i w:val="false"/>
                <w:color w:val="000000"/>
                <w:sz w:val="20"/>
              </w:rPr>
              <w:t>
(ccdo:SubjectAddressDetails)</w:t>
            </w:r>
          </w:p>
          <w:bookmarkEnd w:id="2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6"/>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6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7"/>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8"/>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70"/>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1"/>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2"/>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3"/>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4"/>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5"/>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6"/>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7"/>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8"/>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9"/>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80"/>
          <w:p>
            <w:pPr>
              <w:spacing w:after="20"/>
              <w:ind w:left="20"/>
              <w:jc w:val="both"/>
            </w:pPr>
            <w:r>
              <w:rPr>
                <w:rFonts w:ascii="Times New Roman"/>
                <w:b w:val="false"/>
                <w:i w:val="false"/>
                <w:color w:val="000000"/>
                <w:sz w:val="20"/>
              </w:rPr>
              <w:t>
13.17. Место погрузки</w:t>
            </w:r>
            <w:r>
              <w:br/>
            </w:r>
            <w:r>
              <w:rPr>
                <w:rFonts w:ascii="Times New Roman"/>
                <w:b w:val="false"/>
                <w:i w:val="false"/>
                <w:color w:val="000000"/>
                <w:sz w:val="20"/>
              </w:rPr>
              <w:t>
(cacdo:PIVLoadingLocationDetails)</w:t>
            </w:r>
          </w:p>
          <w:bookmarkEnd w:id="2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погрузки товаров на судно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1"/>
          <w:p>
            <w:pPr>
              <w:spacing w:after="20"/>
              <w:ind w:left="20"/>
              <w:jc w:val="both"/>
            </w:pPr>
            <w:r>
              <w:rPr>
                <w:rFonts w:ascii="Times New Roman"/>
                <w:b w:val="false"/>
                <w:i w:val="false"/>
                <w:color w:val="000000"/>
                <w:sz w:val="20"/>
              </w:rPr>
              <w:t>
M.CA.CDT.01140</w:t>
            </w:r>
            <w:r>
              <w:br/>
            </w:r>
            <w:r>
              <w:rPr>
                <w:rFonts w:ascii="Times New Roman"/>
                <w:b w:val="false"/>
                <w:i w:val="false"/>
                <w:color w:val="000000"/>
                <w:sz w:val="20"/>
              </w:rPr>
              <w:t>
Определяется областями значений вложенных элементов</w:t>
            </w:r>
          </w:p>
          <w:bookmarkEnd w:id="28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2"/>
          <w:p>
            <w:pPr>
              <w:spacing w:after="20"/>
              <w:ind w:left="20"/>
              <w:jc w:val="both"/>
            </w:pPr>
            <w:r>
              <w:rPr>
                <w:rFonts w:ascii="Times New Roman"/>
                <w:b w:val="false"/>
                <w:i w:val="false"/>
                <w:color w:val="000000"/>
                <w:sz w:val="20"/>
              </w:rPr>
              <w:t>
13.17.1. Код места или географического пункта</w:t>
            </w:r>
            <w:r>
              <w:br/>
            </w:r>
            <w:r>
              <w:rPr>
                <w:rFonts w:ascii="Times New Roman"/>
                <w:b w:val="false"/>
                <w:i w:val="false"/>
                <w:color w:val="000000"/>
                <w:sz w:val="20"/>
              </w:rPr>
              <w:t>
(casdo:LocationCode)</w:t>
            </w:r>
          </w:p>
          <w:bookmarkEnd w:id="2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4"/>
          <w:p>
            <w:pPr>
              <w:spacing w:after="20"/>
              <w:ind w:left="20"/>
              <w:jc w:val="both"/>
            </w:pPr>
            <w:r>
              <w:rPr>
                <w:rFonts w:ascii="Times New Roman"/>
                <w:b w:val="false"/>
                <w:i w:val="false"/>
                <w:color w:val="000000"/>
                <w:sz w:val="20"/>
              </w:rPr>
              <w:t>
13.18. Признак выгрузки товара</w:t>
            </w:r>
            <w:r>
              <w:br/>
            </w:r>
            <w:r>
              <w:rPr>
                <w:rFonts w:ascii="Times New Roman"/>
                <w:b w:val="false"/>
                <w:i w:val="false"/>
                <w:color w:val="000000"/>
                <w:sz w:val="20"/>
              </w:rPr>
              <w:t>
(casdo:UnloadingIndicator)</w:t>
            </w:r>
          </w:p>
          <w:bookmarkEnd w:id="2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выгрузки товаров в портах государства - члена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5"/>
          <w:p>
            <w:pPr>
              <w:spacing w:after="20"/>
              <w:ind w:left="20"/>
              <w:jc w:val="both"/>
            </w:pPr>
            <w:r>
              <w:rPr>
                <w:rFonts w:ascii="Times New Roman"/>
                <w:b w:val="false"/>
                <w:i w:val="false"/>
                <w:color w:val="000000"/>
                <w:sz w:val="20"/>
              </w:rPr>
              <w:t>
13.19. Место выгрузки товаров</w:t>
            </w:r>
            <w:r>
              <w:br/>
            </w:r>
            <w:r>
              <w:rPr>
                <w:rFonts w:ascii="Times New Roman"/>
                <w:b w:val="false"/>
                <w:i w:val="false"/>
                <w:color w:val="000000"/>
                <w:sz w:val="20"/>
              </w:rPr>
              <w:t>
(cacdo:PIVUnloadingLocationDetails)</w:t>
            </w:r>
          </w:p>
          <w:bookmarkEnd w:id="28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выгрузки товаров с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6"/>
          <w:p>
            <w:pPr>
              <w:spacing w:after="20"/>
              <w:ind w:left="20"/>
              <w:jc w:val="both"/>
            </w:pPr>
            <w:r>
              <w:rPr>
                <w:rFonts w:ascii="Times New Roman"/>
                <w:b w:val="false"/>
                <w:i w:val="false"/>
                <w:color w:val="000000"/>
                <w:sz w:val="20"/>
              </w:rPr>
              <w:t>
M.CA.CDT.01140</w:t>
            </w:r>
            <w:r>
              <w:br/>
            </w:r>
            <w:r>
              <w:rPr>
                <w:rFonts w:ascii="Times New Roman"/>
                <w:b w:val="false"/>
                <w:i w:val="false"/>
                <w:color w:val="000000"/>
                <w:sz w:val="20"/>
              </w:rPr>
              <w:t>
Определяется областями значений вложенных элементов</w:t>
            </w:r>
          </w:p>
          <w:bookmarkEnd w:id="28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7"/>
          <w:p>
            <w:pPr>
              <w:spacing w:after="20"/>
              <w:ind w:left="20"/>
              <w:jc w:val="both"/>
            </w:pPr>
            <w:r>
              <w:rPr>
                <w:rFonts w:ascii="Times New Roman"/>
                <w:b w:val="false"/>
                <w:i w:val="false"/>
                <w:color w:val="000000"/>
                <w:sz w:val="20"/>
              </w:rPr>
              <w:t>
13.19.1. Код места или географического пункта</w:t>
            </w:r>
            <w:r>
              <w:br/>
            </w:r>
            <w:r>
              <w:rPr>
                <w:rFonts w:ascii="Times New Roman"/>
                <w:b w:val="false"/>
                <w:i w:val="false"/>
                <w:color w:val="000000"/>
                <w:sz w:val="20"/>
              </w:rPr>
              <w:t>
(casdo:LocationCode)</w:t>
            </w:r>
          </w:p>
          <w:bookmarkEnd w:id="2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9"/>
          <w:p>
            <w:pPr>
              <w:spacing w:after="20"/>
              <w:ind w:left="20"/>
              <w:jc w:val="both"/>
            </w:pPr>
            <w:r>
              <w:rPr>
                <w:rFonts w:ascii="Times New Roman"/>
                <w:b w:val="false"/>
                <w:i w:val="false"/>
                <w:color w:val="000000"/>
                <w:sz w:val="20"/>
              </w:rPr>
              <w:t>
13.20. Таможенный орган назначения</w:t>
            </w:r>
            <w:r>
              <w:br/>
            </w:r>
            <w:r>
              <w:rPr>
                <w:rFonts w:ascii="Times New Roman"/>
                <w:b w:val="false"/>
                <w:i w:val="false"/>
                <w:color w:val="000000"/>
                <w:sz w:val="20"/>
              </w:rPr>
              <w:t>
(cacdo:DestinationCustomsOfficeDetails)</w:t>
            </w:r>
          </w:p>
          <w:bookmarkEnd w:id="2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 назначения, указываемые при принятии решения в отношении подкарантинной продукции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90"/>
          <w:p>
            <w:pPr>
              <w:spacing w:after="20"/>
              <w:ind w:left="20"/>
              <w:jc w:val="both"/>
            </w:pPr>
            <w:r>
              <w:rPr>
                <w:rFonts w:ascii="Times New Roman"/>
                <w:b w:val="false"/>
                <w:i w:val="false"/>
                <w:color w:val="000000"/>
                <w:sz w:val="20"/>
              </w:rPr>
              <w:t>
M.CA.CDT.00019</w:t>
            </w:r>
            <w:r>
              <w:br/>
            </w:r>
            <w:r>
              <w:rPr>
                <w:rFonts w:ascii="Times New Roman"/>
                <w:b w:val="false"/>
                <w:i w:val="false"/>
                <w:color w:val="000000"/>
                <w:sz w:val="20"/>
              </w:rPr>
              <w:t>
Определяется областями значений вложенных элементов</w:t>
            </w:r>
          </w:p>
          <w:bookmarkEnd w:id="29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1"/>
          <w:p>
            <w:pPr>
              <w:spacing w:after="20"/>
              <w:ind w:left="20"/>
              <w:jc w:val="both"/>
            </w:pPr>
            <w:r>
              <w:rPr>
                <w:rFonts w:ascii="Times New Roman"/>
                <w:b w:val="false"/>
                <w:i w:val="false"/>
                <w:color w:val="000000"/>
                <w:sz w:val="20"/>
              </w:rPr>
              <w:t>
13.20.1. Код таможенного органа</w:t>
            </w:r>
            <w:r>
              <w:br/>
            </w:r>
            <w:r>
              <w:rPr>
                <w:rFonts w:ascii="Times New Roman"/>
                <w:b w:val="false"/>
                <w:i w:val="false"/>
                <w:color w:val="000000"/>
                <w:sz w:val="20"/>
              </w:rPr>
              <w:t>
(csdo:CustomsOfficeCode)</w:t>
            </w:r>
          </w:p>
          <w:bookmarkEnd w:id="2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2"/>
          <w:p>
            <w:pPr>
              <w:spacing w:after="20"/>
              <w:ind w:left="20"/>
              <w:jc w:val="both"/>
            </w:pPr>
            <w:r>
              <w:rPr>
                <w:rFonts w:ascii="Times New Roman"/>
                <w:b w:val="false"/>
                <w:i w:val="false"/>
                <w:color w:val="000000"/>
                <w:sz w:val="20"/>
              </w:rPr>
              <w:t>
13.20.2. Наименование таможенного органа</w:t>
            </w:r>
            <w:r>
              <w:br/>
            </w:r>
            <w:r>
              <w:rPr>
                <w:rFonts w:ascii="Times New Roman"/>
                <w:b w:val="false"/>
                <w:i w:val="false"/>
                <w:color w:val="000000"/>
                <w:sz w:val="20"/>
              </w:rPr>
              <w:t>
(csdo:CustomsOfficeName)</w:t>
            </w:r>
          </w:p>
          <w:bookmarkEnd w:id="2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3"/>
          <w:p>
            <w:pPr>
              <w:spacing w:after="20"/>
              <w:ind w:left="20"/>
              <w:jc w:val="both"/>
            </w:pPr>
            <w:r>
              <w:rPr>
                <w:rFonts w:ascii="Times New Roman"/>
                <w:b w:val="false"/>
                <w:i w:val="false"/>
                <w:color w:val="000000"/>
                <w:sz w:val="20"/>
              </w:rPr>
              <w:t>
13.20.3. Код страны</w:t>
            </w:r>
            <w:r>
              <w:br/>
            </w:r>
            <w:r>
              <w:rPr>
                <w:rFonts w:ascii="Times New Roman"/>
                <w:b w:val="false"/>
                <w:i w:val="false"/>
                <w:color w:val="000000"/>
                <w:sz w:val="20"/>
              </w:rPr>
              <w:t>
(csdo:UnifiedCountryCode)</w:t>
            </w:r>
          </w:p>
          <w:bookmarkEnd w:id="2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5"/>
          <w:p>
            <w:pPr>
              <w:spacing w:after="20"/>
              <w:ind w:left="20"/>
              <w:jc w:val="both"/>
            </w:pPr>
            <w:r>
              <w:rPr>
                <w:rFonts w:ascii="Times New Roman"/>
                <w:b w:val="false"/>
                <w:i w:val="false"/>
                <w:color w:val="000000"/>
                <w:sz w:val="20"/>
              </w:rPr>
              <w:t>
13.21. Место первоначального отправления товаров</w:t>
            </w:r>
            <w:r>
              <w:br/>
            </w:r>
            <w:r>
              <w:rPr>
                <w:rFonts w:ascii="Times New Roman"/>
                <w:b w:val="false"/>
                <w:i w:val="false"/>
                <w:color w:val="000000"/>
                <w:sz w:val="20"/>
              </w:rPr>
              <w:t>
(cacdo:FactDepartureLocationDetails)</w:t>
            </w:r>
          </w:p>
          <w:bookmarkEnd w:id="2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первоначального отправления товаров при мультимодальных перевозках или перевозках по сквозным коносаментам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6"/>
          <w:p>
            <w:pPr>
              <w:spacing w:after="20"/>
              <w:ind w:left="20"/>
              <w:jc w:val="both"/>
            </w:pPr>
            <w:r>
              <w:rPr>
                <w:rFonts w:ascii="Times New Roman"/>
                <w:b w:val="false"/>
                <w:i w:val="false"/>
                <w:color w:val="000000"/>
                <w:sz w:val="20"/>
              </w:rPr>
              <w:t>
M.CA.CDT.01140</w:t>
            </w:r>
            <w:r>
              <w:br/>
            </w:r>
            <w:r>
              <w:rPr>
                <w:rFonts w:ascii="Times New Roman"/>
                <w:b w:val="false"/>
                <w:i w:val="false"/>
                <w:color w:val="000000"/>
                <w:sz w:val="20"/>
              </w:rPr>
              <w:t>
Определяется областями значений вложенных элементов</w:t>
            </w:r>
          </w:p>
          <w:bookmarkEnd w:id="29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7"/>
          <w:p>
            <w:pPr>
              <w:spacing w:after="20"/>
              <w:ind w:left="20"/>
              <w:jc w:val="both"/>
            </w:pPr>
            <w:r>
              <w:rPr>
                <w:rFonts w:ascii="Times New Roman"/>
                <w:b w:val="false"/>
                <w:i w:val="false"/>
                <w:color w:val="000000"/>
                <w:sz w:val="20"/>
              </w:rPr>
              <w:t>
13.21.1. Код места или географического пункта</w:t>
            </w:r>
            <w:r>
              <w:br/>
            </w:r>
            <w:r>
              <w:rPr>
                <w:rFonts w:ascii="Times New Roman"/>
                <w:b w:val="false"/>
                <w:i w:val="false"/>
                <w:color w:val="000000"/>
                <w:sz w:val="20"/>
              </w:rPr>
              <w:t>
(casdo:LocationCode)</w:t>
            </w:r>
          </w:p>
          <w:bookmarkEnd w:id="2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9"/>
          <w:p>
            <w:pPr>
              <w:spacing w:after="20"/>
              <w:ind w:left="20"/>
              <w:jc w:val="both"/>
            </w:pPr>
            <w:r>
              <w:rPr>
                <w:rFonts w:ascii="Times New Roman"/>
                <w:b w:val="false"/>
                <w:i w:val="false"/>
                <w:color w:val="000000"/>
                <w:sz w:val="20"/>
              </w:rPr>
              <w:t>
13.22. Контейнер</w:t>
            </w:r>
            <w:r>
              <w:br/>
            </w:r>
            <w:r>
              <w:rPr>
                <w:rFonts w:ascii="Times New Roman"/>
                <w:b w:val="false"/>
                <w:i w:val="false"/>
                <w:color w:val="000000"/>
                <w:sz w:val="20"/>
              </w:rPr>
              <w:t>
(cacdo:PIContainerDetails)</w:t>
            </w:r>
          </w:p>
          <w:bookmarkEnd w:id="2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00"/>
          <w:p>
            <w:pPr>
              <w:spacing w:after="20"/>
              <w:ind w:left="20"/>
              <w:jc w:val="both"/>
            </w:pPr>
            <w:r>
              <w:rPr>
                <w:rFonts w:ascii="Times New Roman"/>
                <w:b w:val="false"/>
                <w:i w:val="false"/>
                <w:color w:val="000000"/>
                <w:sz w:val="20"/>
              </w:rPr>
              <w:t>
M.CA.CDT.01120</w:t>
            </w:r>
            <w:r>
              <w:br/>
            </w:r>
            <w:r>
              <w:rPr>
                <w:rFonts w:ascii="Times New Roman"/>
                <w:b w:val="false"/>
                <w:i w:val="false"/>
                <w:color w:val="000000"/>
                <w:sz w:val="20"/>
              </w:rPr>
              <w:t>
Определяется областями значений вложенных элементов</w:t>
            </w:r>
          </w:p>
          <w:bookmarkEnd w:id="30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1"/>
          <w:p>
            <w:pPr>
              <w:spacing w:after="20"/>
              <w:ind w:left="20"/>
              <w:jc w:val="both"/>
            </w:pPr>
            <w:r>
              <w:rPr>
                <w:rFonts w:ascii="Times New Roman"/>
                <w:b w:val="false"/>
                <w:i w:val="false"/>
                <w:color w:val="000000"/>
                <w:sz w:val="20"/>
              </w:rPr>
              <w:t>
13.22.1. Идентификатор контейнера</w:t>
            </w:r>
            <w:r>
              <w:br/>
            </w:r>
            <w:r>
              <w:rPr>
                <w:rFonts w:ascii="Times New Roman"/>
                <w:b w:val="false"/>
                <w:i w:val="false"/>
                <w:color w:val="000000"/>
                <w:sz w:val="20"/>
              </w:rPr>
              <w:t>
(casdo:ContainerId)</w:t>
            </w:r>
          </w:p>
          <w:bookmarkEnd w:id="3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2"/>
          <w:p>
            <w:pPr>
              <w:spacing w:after="20"/>
              <w:ind w:left="20"/>
              <w:jc w:val="both"/>
            </w:pPr>
            <w:r>
              <w:rPr>
                <w:rFonts w:ascii="Times New Roman"/>
                <w:b w:val="false"/>
                <w:i w:val="false"/>
                <w:color w:val="000000"/>
                <w:sz w:val="20"/>
              </w:rPr>
              <w:t>
13.22.2. Код страны</w:t>
            </w:r>
            <w:r>
              <w:br/>
            </w:r>
            <w:r>
              <w:rPr>
                <w:rFonts w:ascii="Times New Roman"/>
                <w:b w:val="false"/>
                <w:i w:val="false"/>
                <w:color w:val="000000"/>
                <w:sz w:val="20"/>
              </w:rPr>
              <w:t>
(casdo:CACountryCode)</w:t>
            </w:r>
          </w:p>
          <w:bookmarkEnd w:id="3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4"/>
          <w:p>
            <w:pPr>
              <w:spacing w:after="20"/>
              <w:ind w:left="20"/>
              <w:jc w:val="both"/>
            </w:pPr>
            <w:r>
              <w:rPr>
                <w:rFonts w:ascii="Times New Roman"/>
                <w:b w:val="false"/>
                <w:i w:val="false"/>
                <w:color w:val="000000"/>
                <w:sz w:val="20"/>
              </w:rPr>
              <w:t>
13.23. Сведения о средствах идентификации</w:t>
            </w:r>
            <w:r>
              <w:br/>
            </w:r>
            <w:r>
              <w:rPr>
                <w:rFonts w:ascii="Times New Roman"/>
                <w:b w:val="false"/>
                <w:i w:val="false"/>
                <w:color w:val="000000"/>
                <w:sz w:val="20"/>
              </w:rPr>
              <w:t>
(cacdo:SealDetails)</w:t>
            </w:r>
          </w:p>
          <w:bookmarkEnd w:id="3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средствах идентификации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5"/>
          <w:p>
            <w:pPr>
              <w:spacing w:after="20"/>
              <w:ind w:left="20"/>
              <w:jc w:val="both"/>
            </w:pPr>
            <w:r>
              <w:rPr>
                <w:rFonts w:ascii="Times New Roman"/>
                <w:b w:val="false"/>
                <w:i w:val="false"/>
                <w:color w:val="000000"/>
                <w:sz w:val="20"/>
              </w:rPr>
              <w:t>
M.CA.CDT.00199</w:t>
            </w:r>
            <w:r>
              <w:br/>
            </w:r>
            <w:r>
              <w:rPr>
                <w:rFonts w:ascii="Times New Roman"/>
                <w:b w:val="false"/>
                <w:i w:val="false"/>
                <w:color w:val="000000"/>
                <w:sz w:val="20"/>
              </w:rPr>
              <w:t>
Определяется областями значений вложенных элементов</w:t>
            </w:r>
          </w:p>
          <w:bookmarkEnd w:id="30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6"/>
          <w:p>
            <w:pPr>
              <w:spacing w:after="20"/>
              <w:ind w:left="20"/>
              <w:jc w:val="both"/>
            </w:pPr>
            <w:r>
              <w:rPr>
                <w:rFonts w:ascii="Times New Roman"/>
                <w:b w:val="false"/>
                <w:i w:val="false"/>
                <w:color w:val="000000"/>
                <w:sz w:val="20"/>
              </w:rPr>
              <w:t>
13.23.1. Количество средств идентификации</w:t>
            </w:r>
            <w:r>
              <w:br/>
            </w:r>
            <w:r>
              <w:rPr>
                <w:rFonts w:ascii="Times New Roman"/>
                <w:b w:val="false"/>
                <w:i w:val="false"/>
                <w:color w:val="000000"/>
                <w:sz w:val="20"/>
              </w:rPr>
              <w:t>
(casdo:SealQuantity)</w:t>
            </w:r>
          </w:p>
          <w:bookmarkEnd w:id="3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средств идентификации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7"/>
          <w:p>
            <w:pPr>
              <w:spacing w:after="20"/>
              <w:ind w:left="20"/>
              <w:jc w:val="both"/>
            </w:pPr>
            <w:r>
              <w:rPr>
                <w:rFonts w:ascii="Times New Roman"/>
                <w:b w:val="false"/>
                <w:i w:val="false"/>
                <w:color w:val="000000"/>
                <w:sz w:val="20"/>
              </w:rPr>
              <w:t>
13.23.2. Номер пломбиратора</w:t>
            </w:r>
            <w:r>
              <w:br/>
            </w:r>
            <w:r>
              <w:rPr>
                <w:rFonts w:ascii="Times New Roman"/>
                <w:b w:val="false"/>
                <w:i w:val="false"/>
                <w:color w:val="000000"/>
                <w:sz w:val="20"/>
              </w:rPr>
              <w:t>
(casdo:SealDeviceId)</w:t>
            </w:r>
          </w:p>
          <w:bookmarkEnd w:id="3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пломбиратора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8"/>
          <w:p>
            <w:pPr>
              <w:spacing w:after="20"/>
              <w:ind w:left="20"/>
              <w:jc w:val="both"/>
            </w:pPr>
            <w:r>
              <w:rPr>
                <w:rFonts w:ascii="Times New Roman"/>
                <w:b w:val="false"/>
                <w:i w:val="false"/>
                <w:color w:val="000000"/>
                <w:sz w:val="20"/>
              </w:rPr>
              <w:t>
13.23.3. Идентификатор защитной пломбы</w:t>
            </w:r>
            <w:r>
              <w:br/>
            </w:r>
            <w:r>
              <w:rPr>
                <w:rFonts w:ascii="Times New Roman"/>
                <w:b w:val="false"/>
                <w:i w:val="false"/>
                <w:color w:val="000000"/>
                <w:sz w:val="20"/>
              </w:rPr>
              <w:t>
(csdo:SealId)</w:t>
            </w:r>
          </w:p>
          <w:bookmarkEnd w:id="3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пломбы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9"/>
          <w:p>
            <w:pPr>
              <w:spacing w:after="20"/>
              <w:ind w:left="20"/>
              <w:jc w:val="both"/>
            </w:pPr>
            <w:r>
              <w:rPr>
                <w:rFonts w:ascii="Times New Roman"/>
                <w:b w:val="false"/>
                <w:i w:val="false"/>
                <w:color w:val="000000"/>
                <w:sz w:val="20"/>
              </w:rPr>
              <w:t>
13.23.4. Описание</w:t>
            </w:r>
            <w:r>
              <w:br/>
            </w:r>
            <w:r>
              <w:rPr>
                <w:rFonts w:ascii="Times New Roman"/>
                <w:b w:val="false"/>
                <w:i w:val="false"/>
                <w:color w:val="000000"/>
                <w:sz w:val="20"/>
              </w:rPr>
              <w:t>
(csdo:DescriptionText)</w:t>
            </w:r>
          </w:p>
          <w:bookmarkEnd w:id="3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отличительных признаков средств идентификации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10"/>
          <w:p>
            <w:pPr>
              <w:spacing w:after="20"/>
              <w:ind w:left="20"/>
              <w:jc w:val="both"/>
            </w:pPr>
            <w:r>
              <w:rPr>
                <w:rFonts w:ascii="Times New Roman"/>
                <w:b w:val="false"/>
                <w:i w:val="false"/>
                <w:color w:val="000000"/>
                <w:sz w:val="20"/>
              </w:rPr>
              <w:t>
13.24. Транспортные средства при транзите</w:t>
            </w:r>
            <w:r>
              <w:br/>
            </w:r>
            <w:r>
              <w:rPr>
                <w:rFonts w:ascii="Times New Roman"/>
                <w:b w:val="false"/>
                <w:i w:val="false"/>
                <w:color w:val="000000"/>
                <w:sz w:val="20"/>
              </w:rPr>
              <w:t>
(cacdo:PITransitTransportMeansDetails)</w:t>
            </w:r>
          </w:p>
          <w:bookmarkEnd w:id="3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транспортных средствах, используемых при перевозке товаров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1"/>
          <w:p>
            <w:pPr>
              <w:spacing w:after="20"/>
              <w:ind w:left="20"/>
              <w:jc w:val="both"/>
            </w:pPr>
            <w:r>
              <w:rPr>
                <w:rFonts w:ascii="Times New Roman"/>
                <w:b w:val="false"/>
                <w:i w:val="false"/>
                <w:color w:val="000000"/>
                <w:sz w:val="20"/>
              </w:rPr>
              <w:t>
M.CA.CDT.01136</w:t>
            </w:r>
            <w:r>
              <w:br/>
            </w:r>
            <w:r>
              <w:rPr>
                <w:rFonts w:ascii="Times New Roman"/>
                <w:b w:val="false"/>
                <w:i w:val="false"/>
                <w:color w:val="000000"/>
                <w:sz w:val="20"/>
              </w:rPr>
              <w:t>
Определяется областями значений вложенных элементов</w:t>
            </w:r>
          </w:p>
          <w:bookmarkEnd w:id="31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2"/>
          <w:p>
            <w:pPr>
              <w:spacing w:after="20"/>
              <w:ind w:left="20"/>
              <w:jc w:val="both"/>
            </w:pPr>
            <w:r>
              <w:rPr>
                <w:rFonts w:ascii="Times New Roman"/>
                <w:b w:val="false"/>
                <w:i w:val="false"/>
                <w:color w:val="000000"/>
                <w:sz w:val="20"/>
              </w:rPr>
              <w:t>
13.24.1. Признак совпадения сведений</w:t>
            </w:r>
            <w:r>
              <w:br/>
            </w:r>
            <w:r>
              <w:rPr>
                <w:rFonts w:ascii="Times New Roman"/>
                <w:b w:val="false"/>
                <w:i w:val="false"/>
                <w:color w:val="000000"/>
                <w:sz w:val="20"/>
              </w:rPr>
              <w:t>
(casdo:EqualIndicator)</w:t>
            </w:r>
          </w:p>
          <w:bookmarkEnd w:id="3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транспортных средств, прибывающих на таможенную территорию Евразийского экономического союза, с транспортными средствами, осуществляющими перевозку товаров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3"/>
          <w:p>
            <w:pPr>
              <w:spacing w:after="20"/>
              <w:ind w:left="20"/>
              <w:jc w:val="both"/>
            </w:pPr>
            <w:r>
              <w:rPr>
                <w:rFonts w:ascii="Times New Roman"/>
                <w:b w:val="false"/>
                <w:i w:val="false"/>
                <w:color w:val="000000"/>
                <w:sz w:val="20"/>
              </w:rPr>
              <w:t>
13.24.2. Код вида транспорта</w:t>
            </w:r>
            <w:r>
              <w:br/>
            </w:r>
            <w:r>
              <w:rPr>
                <w:rFonts w:ascii="Times New Roman"/>
                <w:b w:val="false"/>
                <w:i w:val="false"/>
                <w:color w:val="000000"/>
                <w:sz w:val="20"/>
              </w:rPr>
              <w:t>
(csdo:UnifiedTransportModeCode)</w:t>
            </w:r>
          </w:p>
          <w:bookmarkEnd w:id="3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5"/>
          <w:p>
            <w:pPr>
              <w:spacing w:after="20"/>
              <w:ind w:left="20"/>
              <w:jc w:val="both"/>
            </w:pPr>
            <w:r>
              <w:rPr>
                <w:rFonts w:ascii="Times New Roman"/>
                <w:b w:val="false"/>
                <w:i w:val="false"/>
                <w:color w:val="000000"/>
                <w:sz w:val="20"/>
              </w:rPr>
              <w:t>
13.24.3. Количество транспортных средств</w:t>
            </w:r>
            <w:r>
              <w:br/>
            </w:r>
            <w:r>
              <w:rPr>
                <w:rFonts w:ascii="Times New Roman"/>
                <w:b w:val="false"/>
                <w:i w:val="false"/>
                <w:color w:val="000000"/>
                <w:sz w:val="20"/>
              </w:rPr>
              <w:t>
(casdo:TransportMeansQuantity)</w:t>
            </w:r>
          </w:p>
          <w:bookmarkEnd w:id="3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6"/>
          <w:p>
            <w:pPr>
              <w:spacing w:after="20"/>
              <w:ind w:left="20"/>
              <w:jc w:val="both"/>
            </w:pPr>
            <w:r>
              <w:rPr>
                <w:rFonts w:ascii="Times New Roman"/>
                <w:b w:val="false"/>
                <w:i w:val="false"/>
                <w:color w:val="000000"/>
                <w:sz w:val="20"/>
              </w:rPr>
              <w:t>
13.24.4. Информация о транспортном средстве</w:t>
            </w:r>
            <w:r>
              <w:br/>
            </w:r>
            <w:r>
              <w:rPr>
                <w:rFonts w:ascii="Times New Roman"/>
                <w:b w:val="false"/>
                <w:i w:val="false"/>
                <w:color w:val="000000"/>
                <w:sz w:val="20"/>
              </w:rPr>
              <w:t>
(cacdo:TransportMeansRegistrationIdDetails)</w:t>
            </w:r>
          </w:p>
          <w:bookmarkEnd w:id="3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7"/>
          <w:p>
            <w:pPr>
              <w:spacing w:after="20"/>
              <w:ind w:left="20"/>
              <w:jc w:val="both"/>
            </w:pPr>
            <w:r>
              <w:rPr>
                <w:rFonts w:ascii="Times New Roman"/>
                <w:b w:val="false"/>
                <w:i w:val="false"/>
                <w:color w:val="000000"/>
                <w:sz w:val="20"/>
              </w:rPr>
              <w:t>
M.CA.CDT.00321</w:t>
            </w:r>
            <w:r>
              <w:br/>
            </w:r>
            <w:r>
              <w:rPr>
                <w:rFonts w:ascii="Times New Roman"/>
                <w:b w:val="false"/>
                <w:i w:val="false"/>
                <w:color w:val="000000"/>
                <w:sz w:val="20"/>
              </w:rPr>
              <w:t>
Определяется областями значений вложенных элементов</w:t>
            </w:r>
          </w:p>
          <w:bookmarkEnd w:id="31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8"/>
          <w:p>
            <w:pPr>
              <w:spacing w:after="20"/>
              <w:ind w:left="20"/>
              <w:jc w:val="both"/>
            </w:pPr>
            <w:r>
              <w:rPr>
                <w:rFonts w:ascii="Times New Roman"/>
                <w:b w:val="false"/>
                <w:i w:val="false"/>
                <w:color w:val="000000"/>
                <w:sz w:val="20"/>
              </w:rPr>
              <w:t>
*.1. Регистрационный номер транспортного средства</w:t>
            </w:r>
            <w:r>
              <w:br/>
            </w:r>
            <w:r>
              <w:rPr>
                <w:rFonts w:ascii="Times New Roman"/>
                <w:b w:val="false"/>
                <w:i w:val="false"/>
                <w:color w:val="000000"/>
                <w:sz w:val="20"/>
              </w:rPr>
              <w:t>
(csdo:TransportMeansRegId)</w:t>
            </w:r>
          </w:p>
          <w:bookmarkEnd w:id="3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 наименование судна, номер авиарейса, номер поезда, номер железнодорожного вагона (платформ, цистерн и т.п.)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9"/>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2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1"/>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3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4"/>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3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7"/>
          <w:p>
            <w:pPr>
              <w:spacing w:after="20"/>
              <w:ind w:left="20"/>
              <w:jc w:val="both"/>
            </w:pPr>
            <w:r>
              <w:rPr>
                <w:rFonts w:ascii="Times New Roman"/>
                <w:b w:val="false"/>
                <w:i w:val="false"/>
                <w:color w:val="000000"/>
                <w:sz w:val="20"/>
              </w:rPr>
              <w:t>
*.4. Номер документа</w:t>
            </w:r>
            <w:r>
              <w:br/>
            </w:r>
            <w:r>
              <w:rPr>
                <w:rFonts w:ascii="Times New Roman"/>
                <w:b w:val="false"/>
                <w:i w:val="false"/>
                <w:color w:val="000000"/>
                <w:sz w:val="20"/>
              </w:rPr>
              <w:t>
(csdo:DocId)</w:t>
            </w:r>
          </w:p>
          <w:bookmarkEnd w:id="3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8"/>
          <w:p>
            <w:pPr>
              <w:spacing w:after="20"/>
              <w:ind w:left="20"/>
              <w:jc w:val="both"/>
            </w:pPr>
            <w:r>
              <w:rPr>
                <w:rFonts w:ascii="Times New Roman"/>
                <w:b w:val="false"/>
                <w:i w:val="false"/>
                <w:color w:val="000000"/>
                <w:sz w:val="20"/>
              </w:rPr>
              <w:t>
*.5. Идентификационный номер транспортного средства</w:t>
            </w:r>
            <w:r>
              <w:br/>
            </w:r>
            <w:r>
              <w:rPr>
                <w:rFonts w:ascii="Times New Roman"/>
                <w:b w:val="false"/>
                <w:i w:val="false"/>
                <w:color w:val="000000"/>
                <w:sz w:val="20"/>
              </w:rPr>
              <w:t>
(csdo:VehicleId)</w:t>
            </w:r>
          </w:p>
          <w:bookmarkEnd w:id="3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9"/>
          <w:p>
            <w:pPr>
              <w:spacing w:after="20"/>
              <w:ind w:left="20"/>
              <w:jc w:val="both"/>
            </w:pPr>
            <w:r>
              <w:rPr>
                <w:rFonts w:ascii="Times New Roman"/>
                <w:b w:val="false"/>
                <w:i w:val="false"/>
                <w:color w:val="000000"/>
                <w:sz w:val="20"/>
              </w:rPr>
              <w:t>
*.6. Код типа транспортного средства международной перевозки</w:t>
            </w:r>
            <w:r>
              <w:br/>
            </w:r>
            <w:r>
              <w:rPr>
                <w:rFonts w:ascii="Times New Roman"/>
                <w:b w:val="false"/>
                <w:i w:val="false"/>
                <w:color w:val="000000"/>
                <w:sz w:val="20"/>
              </w:rPr>
              <w:t>
(casdo:TransportTypeCode)</w:t>
            </w:r>
          </w:p>
          <w:bookmarkEnd w:id="3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1"/>
          <w:p>
            <w:pPr>
              <w:spacing w:after="20"/>
              <w:ind w:left="20"/>
              <w:jc w:val="both"/>
            </w:pPr>
            <w:r>
              <w:rPr>
                <w:rFonts w:ascii="Times New Roman"/>
                <w:b w:val="false"/>
                <w:i w:val="false"/>
                <w:color w:val="000000"/>
                <w:sz w:val="20"/>
              </w:rPr>
              <w:t>
*.7. Код марки транспортного средства</w:t>
            </w:r>
            <w:r>
              <w:br/>
            </w:r>
            <w:r>
              <w:rPr>
                <w:rFonts w:ascii="Times New Roman"/>
                <w:b w:val="false"/>
                <w:i w:val="false"/>
                <w:color w:val="000000"/>
                <w:sz w:val="20"/>
              </w:rPr>
              <w:t>
(csdo:VehicleMakeCode)</w:t>
            </w:r>
          </w:p>
          <w:bookmarkEnd w:id="3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3"/>
          <w:p>
            <w:pPr>
              <w:spacing w:after="20"/>
              <w:ind w:left="20"/>
              <w:jc w:val="both"/>
            </w:pPr>
            <w:r>
              <w:rPr>
                <w:rFonts w:ascii="Times New Roman"/>
                <w:b w:val="false"/>
                <w:i w:val="false"/>
                <w:color w:val="000000"/>
                <w:sz w:val="20"/>
              </w:rPr>
              <w:t>
13.25. Таможенный орган и пункт назначения</w:t>
            </w:r>
            <w:r>
              <w:br/>
            </w:r>
            <w:r>
              <w:rPr>
                <w:rFonts w:ascii="Times New Roman"/>
                <w:b w:val="false"/>
                <w:i w:val="false"/>
                <w:color w:val="000000"/>
                <w:sz w:val="20"/>
              </w:rPr>
              <w:t>
(cacdo:TransitTerminationDetails)</w:t>
            </w:r>
          </w:p>
          <w:bookmarkEnd w:id="3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предполагаемом таможенном органе и пункте назначения при осуществлении перевозки товаров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4"/>
          <w:p>
            <w:pPr>
              <w:spacing w:after="20"/>
              <w:ind w:left="20"/>
              <w:jc w:val="both"/>
            </w:pPr>
            <w:r>
              <w:rPr>
                <w:rFonts w:ascii="Times New Roman"/>
                <w:b w:val="false"/>
                <w:i w:val="false"/>
                <w:color w:val="000000"/>
                <w:sz w:val="20"/>
              </w:rPr>
              <w:t>
M.CA.CDT.00191</w:t>
            </w:r>
            <w:r>
              <w:br/>
            </w:r>
            <w:r>
              <w:rPr>
                <w:rFonts w:ascii="Times New Roman"/>
                <w:b w:val="false"/>
                <w:i w:val="false"/>
                <w:color w:val="000000"/>
                <w:sz w:val="20"/>
              </w:rPr>
              <w:t>
Определяется областями значений вложенных элементов</w:t>
            </w:r>
          </w:p>
          <w:bookmarkEnd w:id="33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5"/>
          <w:p>
            <w:pPr>
              <w:spacing w:after="20"/>
              <w:ind w:left="20"/>
              <w:jc w:val="both"/>
            </w:pPr>
            <w:r>
              <w:rPr>
                <w:rFonts w:ascii="Times New Roman"/>
                <w:b w:val="false"/>
                <w:i w:val="false"/>
                <w:color w:val="000000"/>
                <w:sz w:val="20"/>
              </w:rPr>
              <w:t>
13.25.1. Таможенный орган</w:t>
            </w:r>
            <w:r>
              <w:br/>
            </w:r>
            <w:r>
              <w:rPr>
                <w:rFonts w:ascii="Times New Roman"/>
                <w:b w:val="false"/>
                <w:i w:val="false"/>
                <w:color w:val="000000"/>
                <w:sz w:val="20"/>
              </w:rPr>
              <w:t>
(ccdo:CustomsOfficeDetails)</w:t>
            </w:r>
          </w:p>
          <w:bookmarkEnd w:id="3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6"/>
          <w:p>
            <w:pPr>
              <w:spacing w:after="20"/>
              <w:ind w:left="20"/>
              <w:jc w:val="both"/>
            </w:pPr>
            <w:r>
              <w:rPr>
                <w:rFonts w:ascii="Times New Roman"/>
                <w:b w:val="false"/>
                <w:i w:val="false"/>
                <w:color w:val="000000"/>
                <w:sz w:val="20"/>
              </w:rPr>
              <w:t>
M.CDT.00104</w:t>
            </w:r>
            <w:r>
              <w:br/>
            </w:r>
            <w:r>
              <w:rPr>
                <w:rFonts w:ascii="Times New Roman"/>
                <w:b w:val="false"/>
                <w:i w:val="false"/>
                <w:color w:val="000000"/>
                <w:sz w:val="20"/>
              </w:rPr>
              <w:t>
Определяется областями значений вложенных элементов</w:t>
            </w:r>
          </w:p>
          <w:bookmarkEnd w:id="33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7"/>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3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8"/>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3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9"/>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3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4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41"/>
          <w:p>
            <w:pPr>
              <w:spacing w:after="20"/>
              <w:ind w:left="20"/>
              <w:jc w:val="both"/>
            </w:pPr>
            <w:r>
              <w:rPr>
                <w:rFonts w:ascii="Times New Roman"/>
                <w:b w:val="false"/>
                <w:i w:val="false"/>
                <w:color w:val="000000"/>
                <w:sz w:val="20"/>
              </w:rPr>
              <w:t>
13.25.2. Номер (идентификатор) зоны таможенного контроля</w:t>
            </w:r>
            <w:r>
              <w:br/>
            </w:r>
            <w:r>
              <w:rPr>
                <w:rFonts w:ascii="Times New Roman"/>
                <w:b w:val="false"/>
                <w:i w:val="false"/>
                <w:color w:val="000000"/>
                <w:sz w:val="20"/>
              </w:rPr>
              <w:t>
(casdo:CustomsControlZoneId)</w:t>
            </w:r>
          </w:p>
          <w:bookmarkEnd w:id="3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(регистрационный номер) зоны таможенного контроля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2"/>
          <w:p>
            <w:pPr>
              <w:spacing w:after="20"/>
              <w:ind w:left="20"/>
              <w:jc w:val="both"/>
            </w:pPr>
            <w:r>
              <w:rPr>
                <w:rFonts w:ascii="Times New Roman"/>
                <w:b w:val="false"/>
                <w:i w:val="false"/>
                <w:color w:val="000000"/>
                <w:sz w:val="20"/>
              </w:rPr>
              <w:t>
13.25.3. Документ, подтверждающий включение лица в реестр</w:t>
            </w:r>
            <w:r>
              <w:br/>
            </w:r>
            <w:r>
              <w:rPr>
                <w:rFonts w:ascii="Times New Roman"/>
                <w:b w:val="false"/>
                <w:i w:val="false"/>
                <w:color w:val="000000"/>
                <w:sz w:val="20"/>
              </w:rPr>
              <w:t>
(cacdo:RegisterDocumentIdDetails)</w:t>
            </w:r>
          </w:p>
          <w:bookmarkEnd w:id="3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включении в реестр уполномоченных экономических операторов или владельцев складов временного хранения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3"/>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34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4"/>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3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6"/>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3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7"/>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3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8"/>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3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9"/>
          <w:p>
            <w:pPr>
              <w:spacing w:after="20"/>
              <w:ind w:left="20"/>
              <w:jc w:val="both"/>
            </w:pPr>
            <w:r>
              <w:rPr>
                <w:rFonts w:ascii="Times New Roman"/>
                <w:b w:val="false"/>
                <w:i w:val="false"/>
                <w:color w:val="000000"/>
                <w:sz w:val="20"/>
              </w:rPr>
              <w:t>
13.25.4. Адрес</w:t>
            </w:r>
            <w:r>
              <w:br/>
            </w:r>
            <w:r>
              <w:rPr>
                <w:rFonts w:ascii="Times New Roman"/>
                <w:b w:val="false"/>
                <w:i w:val="false"/>
                <w:color w:val="000000"/>
                <w:sz w:val="20"/>
              </w:rPr>
              <w:t>
(ccdo:SubjectAddressDetails)</w:t>
            </w:r>
          </w:p>
          <w:bookmarkEnd w:id="3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помещений, открытых площадок или иных территорий уполномоченного экономического оператора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50"/>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35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51"/>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52"/>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4"/>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5"/>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6"/>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7"/>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8"/>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9"/>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60"/>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61"/>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2"/>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63"/>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4"/>
          <w:p>
            <w:pPr>
              <w:spacing w:after="20"/>
              <w:ind w:left="20"/>
              <w:jc w:val="both"/>
            </w:pPr>
            <w:r>
              <w:rPr>
                <w:rFonts w:ascii="Times New Roman"/>
                <w:b w:val="false"/>
                <w:i w:val="false"/>
                <w:color w:val="000000"/>
                <w:sz w:val="20"/>
              </w:rPr>
              <w:t>
13.26. Грузовые операции</w:t>
            </w:r>
            <w:r>
              <w:br/>
            </w:r>
            <w:r>
              <w:rPr>
                <w:rFonts w:ascii="Times New Roman"/>
                <w:b w:val="false"/>
                <w:i w:val="false"/>
                <w:color w:val="000000"/>
                <w:sz w:val="20"/>
              </w:rPr>
              <w:t>
(cacdo:PITranshipmentDetails)</w:t>
            </w:r>
          </w:p>
          <w:bookmarkEnd w:id="3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планируемых грузовых операциях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5"/>
          <w:p>
            <w:pPr>
              <w:spacing w:after="20"/>
              <w:ind w:left="20"/>
              <w:jc w:val="both"/>
            </w:pPr>
            <w:r>
              <w:rPr>
                <w:rFonts w:ascii="Times New Roman"/>
                <w:b w:val="false"/>
                <w:i w:val="false"/>
                <w:color w:val="000000"/>
                <w:sz w:val="20"/>
              </w:rPr>
              <w:t>
M.CA.CDT.01137</w:t>
            </w:r>
            <w:r>
              <w:br/>
            </w:r>
            <w:r>
              <w:rPr>
                <w:rFonts w:ascii="Times New Roman"/>
                <w:b w:val="false"/>
                <w:i w:val="false"/>
                <w:color w:val="000000"/>
                <w:sz w:val="20"/>
              </w:rPr>
              <w:t>
Определяется областями значений вложенных элементов</w:t>
            </w:r>
          </w:p>
          <w:bookmarkEnd w:id="36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6"/>
          <w:p>
            <w:pPr>
              <w:spacing w:after="20"/>
              <w:ind w:left="20"/>
              <w:jc w:val="both"/>
            </w:pPr>
            <w:r>
              <w:rPr>
                <w:rFonts w:ascii="Times New Roman"/>
                <w:b w:val="false"/>
                <w:i w:val="false"/>
                <w:color w:val="000000"/>
                <w:sz w:val="20"/>
              </w:rPr>
              <w:t>
13.26.1. Код вида грузовой операции</w:t>
            </w:r>
            <w:r>
              <w:br/>
            </w:r>
            <w:r>
              <w:rPr>
                <w:rFonts w:ascii="Times New Roman"/>
                <w:b w:val="false"/>
                <w:i w:val="false"/>
                <w:color w:val="000000"/>
                <w:sz w:val="20"/>
              </w:rPr>
              <w:t>
(casdo:CargoOperationKindCode)</w:t>
            </w:r>
          </w:p>
          <w:bookmarkEnd w:id="3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грузовой операции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7"/>
          <w:p>
            <w:pPr>
              <w:spacing w:after="20"/>
              <w:ind w:left="20"/>
              <w:jc w:val="both"/>
            </w:pPr>
            <w:r>
              <w:rPr>
                <w:rFonts w:ascii="Times New Roman"/>
                <w:b w:val="false"/>
                <w:i w:val="false"/>
                <w:color w:val="000000"/>
                <w:sz w:val="20"/>
              </w:rPr>
              <w:t>
13.26.2. Признак контейнерных перевозок</w:t>
            </w:r>
            <w:r>
              <w:br/>
            </w:r>
            <w:r>
              <w:rPr>
                <w:rFonts w:ascii="Times New Roman"/>
                <w:b w:val="false"/>
                <w:i w:val="false"/>
                <w:color w:val="000000"/>
                <w:sz w:val="20"/>
              </w:rPr>
              <w:t>
(casdo:ContainerIndicator)</w:t>
            </w:r>
          </w:p>
          <w:bookmarkEnd w:id="3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перегрузки товаров из одного контейнера в другой при перевозке товаров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8"/>
          <w:p>
            <w:pPr>
              <w:spacing w:after="20"/>
              <w:ind w:left="20"/>
              <w:jc w:val="both"/>
            </w:pPr>
            <w:r>
              <w:rPr>
                <w:rFonts w:ascii="Times New Roman"/>
                <w:b w:val="false"/>
                <w:i w:val="false"/>
                <w:color w:val="000000"/>
                <w:sz w:val="20"/>
              </w:rPr>
              <w:t>
13.26.3. Код страны</w:t>
            </w:r>
            <w:r>
              <w:br/>
            </w:r>
            <w:r>
              <w:rPr>
                <w:rFonts w:ascii="Times New Roman"/>
                <w:b w:val="false"/>
                <w:i w:val="false"/>
                <w:color w:val="000000"/>
                <w:sz w:val="20"/>
              </w:rPr>
              <w:t>
(casdo:CACountryCode)</w:t>
            </w:r>
          </w:p>
          <w:bookmarkEnd w:id="3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совершается грузовая операция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70"/>
          <w:p>
            <w:pPr>
              <w:spacing w:after="20"/>
              <w:ind w:left="20"/>
              <w:jc w:val="both"/>
            </w:pPr>
            <w:r>
              <w:rPr>
                <w:rFonts w:ascii="Times New Roman"/>
                <w:b w:val="false"/>
                <w:i w:val="false"/>
                <w:color w:val="000000"/>
                <w:sz w:val="20"/>
              </w:rPr>
              <w:t>
13.26.4. Краткое название страны</w:t>
            </w:r>
            <w:r>
              <w:br/>
            </w:r>
            <w:r>
              <w:rPr>
                <w:rFonts w:ascii="Times New Roman"/>
                <w:b w:val="false"/>
                <w:i w:val="false"/>
                <w:color w:val="000000"/>
                <w:sz w:val="20"/>
              </w:rPr>
              <w:t>
(casdo:ShortCountryName)</w:t>
            </w:r>
          </w:p>
          <w:bookmarkEnd w:id="3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 в которой совершается грузовая операция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71"/>
          <w:p>
            <w:pPr>
              <w:spacing w:after="20"/>
              <w:ind w:left="20"/>
              <w:jc w:val="both"/>
            </w:pPr>
            <w:r>
              <w:rPr>
                <w:rFonts w:ascii="Times New Roman"/>
                <w:b w:val="false"/>
                <w:i w:val="false"/>
                <w:color w:val="000000"/>
                <w:sz w:val="20"/>
              </w:rPr>
              <w:t>
13.26.5. Наименование (название) места</w:t>
            </w:r>
            <w:r>
              <w:br/>
            </w:r>
            <w:r>
              <w:rPr>
                <w:rFonts w:ascii="Times New Roman"/>
                <w:b w:val="false"/>
                <w:i w:val="false"/>
                <w:color w:val="000000"/>
                <w:sz w:val="20"/>
              </w:rPr>
              <w:t>
(casdo:PlaceName)</w:t>
            </w:r>
          </w:p>
          <w:bookmarkEnd w:id="3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совершения грузовой операции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72"/>
          <w:p>
            <w:pPr>
              <w:spacing w:after="20"/>
              <w:ind w:left="20"/>
              <w:jc w:val="both"/>
            </w:pPr>
            <w:r>
              <w:rPr>
                <w:rFonts w:ascii="Times New Roman"/>
                <w:b w:val="false"/>
                <w:i w:val="false"/>
                <w:color w:val="000000"/>
                <w:sz w:val="20"/>
              </w:rPr>
              <w:t>
13.26.6. Таможенный орган</w:t>
            </w:r>
            <w:r>
              <w:br/>
            </w:r>
            <w:r>
              <w:rPr>
                <w:rFonts w:ascii="Times New Roman"/>
                <w:b w:val="false"/>
                <w:i w:val="false"/>
                <w:color w:val="000000"/>
                <w:sz w:val="20"/>
              </w:rPr>
              <w:t>
(ccdo:CustomsOfficeDetails)</w:t>
            </w:r>
          </w:p>
          <w:bookmarkEnd w:id="3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в зоне действия которого совершается грузовая операция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73"/>
          <w:p>
            <w:pPr>
              <w:spacing w:after="20"/>
              <w:ind w:left="20"/>
              <w:jc w:val="both"/>
            </w:pPr>
            <w:r>
              <w:rPr>
                <w:rFonts w:ascii="Times New Roman"/>
                <w:b w:val="false"/>
                <w:i w:val="false"/>
                <w:color w:val="000000"/>
                <w:sz w:val="20"/>
              </w:rPr>
              <w:t>
M.CDT.00104</w:t>
            </w:r>
            <w:r>
              <w:br/>
            </w:r>
            <w:r>
              <w:rPr>
                <w:rFonts w:ascii="Times New Roman"/>
                <w:b w:val="false"/>
                <w:i w:val="false"/>
                <w:color w:val="000000"/>
                <w:sz w:val="20"/>
              </w:rPr>
              <w:t>
Определяется областями значений вложенных элементов</w:t>
            </w:r>
          </w:p>
          <w:bookmarkEnd w:id="37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4"/>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3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5"/>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3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6"/>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3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8"/>
          <w:p>
            <w:pPr>
              <w:spacing w:after="20"/>
              <w:ind w:left="20"/>
              <w:jc w:val="both"/>
            </w:pPr>
            <w:r>
              <w:rPr>
                <w:rFonts w:ascii="Times New Roman"/>
                <w:b w:val="false"/>
                <w:i w:val="false"/>
                <w:color w:val="000000"/>
                <w:sz w:val="20"/>
              </w:rPr>
              <w:t>
13.26.7. Транспортное средство при перегрузке товаров</w:t>
            </w:r>
            <w:r>
              <w:br/>
            </w:r>
            <w:r>
              <w:rPr>
                <w:rFonts w:ascii="Times New Roman"/>
                <w:b w:val="false"/>
                <w:i w:val="false"/>
                <w:color w:val="000000"/>
                <w:sz w:val="20"/>
              </w:rPr>
              <w:t>
(cacdo:TranshipmentTransportDetails)</w:t>
            </w:r>
          </w:p>
          <w:bookmarkEnd w:id="3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новом транспортном средстве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9"/>
          <w:p>
            <w:pPr>
              <w:spacing w:after="20"/>
              <w:ind w:left="20"/>
              <w:jc w:val="both"/>
            </w:pPr>
            <w:r>
              <w:rPr>
                <w:rFonts w:ascii="Times New Roman"/>
                <w:b w:val="false"/>
                <w:i w:val="false"/>
                <w:color w:val="000000"/>
                <w:sz w:val="20"/>
              </w:rPr>
              <w:t>
M.CA.CDT.00214</w:t>
            </w:r>
            <w:r>
              <w:br/>
            </w:r>
            <w:r>
              <w:rPr>
                <w:rFonts w:ascii="Times New Roman"/>
                <w:b w:val="false"/>
                <w:i w:val="false"/>
                <w:color w:val="000000"/>
                <w:sz w:val="20"/>
              </w:rPr>
              <w:t>
Определяется областями значений вложенных элементов</w:t>
            </w:r>
          </w:p>
          <w:bookmarkEnd w:id="37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80"/>
          <w:p>
            <w:pPr>
              <w:spacing w:after="20"/>
              <w:ind w:left="20"/>
              <w:jc w:val="both"/>
            </w:pPr>
            <w:r>
              <w:rPr>
                <w:rFonts w:ascii="Times New Roman"/>
                <w:b w:val="false"/>
                <w:i w:val="false"/>
                <w:color w:val="000000"/>
                <w:sz w:val="20"/>
              </w:rPr>
              <w:t>
*.1. Код вида транспорта</w:t>
            </w:r>
            <w:r>
              <w:br/>
            </w:r>
            <w:r>
              <w:rPr>
                <w:rFonts w:ascii="Times New Roman"/>
                <w:b w:val="false"/>
                <w:i w:val="false"/>
                <w:color w:val="000000"/>
                <w:sz w:val="20"/>
              </w:rPr>
              <w:t>
(csdo:UnifiedTransportModeCode)</w:t>
            </w:r>
          </w:p>
          <w:bookmarkEnd w:id="3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8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2"/>
          <w:p>
            <w:pPr>
              <w:spacing w:after="20"/>
              <w:ind w:left="20"/>
              <w:jc w:val="both"/>
            </w:pPr>
            <w:r>
              <w:rPr>
                <w:rFonts w:ascii="Times New Roman"/>
                <w:b w:val="false"/>
                <w:i w:val="false"/>
                <w:color w:val="000000"/>
                <w:sz w:val="20"/>
              </w:rPr>
              <w:t>
*.2. Код страны регистрации транспортного средства</w:t>
            </w:r>
            <w:r>
              <w:br/>
            </w:r>
            <w:r>
              <w:rPr>
                <w:rFonts w:ascii="Times New Roman"/>
                <w:b w:val="false"/>
                <w:i w:val="false"/>
                <w:color w:val="000000"/>
                <w:sz w:val="20"/>
              </w:rPr>
              <w:t>
(casdo:RegistrationNationalityCode)</w:t>
            </w:r>
          </w:p>
          <w:bookmarkEnd w:id="3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4"/>
          <w:p>
            <w:pPr>
              <w:spacing w:after="20"/>
              <w:ind w:left="20"/>
              <w:jc w:val="both"/>
            </w:pPr>
            <w:r>
              <w:rPr>
                <w:rFonts w:ascii="Times New Roman"/>
                <w:b w:val="false"/>
                <w:i w:val="false"/>
                <w:color w:val="000000"/>
                <w:sz w:val="20"/>
              </w:rPr>
              <w:t>
*.3. Количество транспортных средств</w:t>
            </w:r>
            <w:r>
              <w:br/>
            </w:r>
            <w:r>
              <w:rPr>
                <w:rFonts w:ascii="Times New Roman"/>
                <w:b w:val="false"/>
                <w:i w:val="false"/>
                <w:color w:val="000000"/>
                <w:sz w:val="20"/>
              </w:rPr>
              <w:t>
(casdo:TransportMeansQuantity)</w:t>
            </w:r>
          </w:p>
          <w:bookmarkEnd w:id="3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5"/>
          <w:p>
            <w:pPr>
              <w:spacing w:after="20"/>
              <w:ind w:left="20"/>
              <w:jc w:val="both"/>
            </w:pPr>
            <w:r>
              <w:rPr>
                <w:rFonts w:ascii="Times New Roman"/>
                <w:b w:val="false"/>
                <w:i w:val="false"/>
                <w:color w:val="000000"/>
                <w:sz w:val="20"/>
              </w:rPr>
              <w:t>
*.4. Информация о транспортном средстве</w:t>
            </w:r>
            <w:r>
              <w:br/>
            </w:r>
            <w:r>
              <w:rPr>
                <w:rFonts w:ascii="Times New Roman"/>
                <w:b w:val="false"/>
                <w:i w:val="false"/>
                <w:color w:val="000000"/>
                <w:sz w:val="20"/>
              </w:rPr>
              <w:t>
(cacdo:TransportMeansRegistrationIdDetails)</w:t>
            </w:r>
          </w:p>
          <w:bookmarkEnd w:id="38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6"/>
          <w:p>
            <w:pPr>
              <w:spacing w:after="20"/>
              <w:ind w:left="20"/>
              <w:jc w:val="both"/>
            </w:pPr>
            <w:r>
              <w:rPr>
                <w:rFonts w:ascii="Times New Roman"/>
                <w:b w:val="false"/>
                <w:i w:val="false"/>
                <w:color w:val="000000"/>
                <w:sz w:val="20"/>
              </w:rPr>
              <w:t>
M.CA.CDT.00321</w:t>
            </w:r>
            <w:r>
              <w:br/>
            </w:r>
            <w:r>
              <w:rPr>
                <w:rFonts w:ascii="Times New Roman"/>
                <w:b w:val="false"/>
                <w:i w:val="false"/>
                <w:color w:val="000000"/>
                <w:sz w:val="20"/>
              </w:rPr>
              <w:t>
Определяется областями значений вложенных элементов</w:t>
            </w:r>
          </w:p>
          <w:bookmarkEnd w:id="38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7"/>
          <w:p>
            <w:pPr>
              <w:spacing w:after="20"/>
              <w:ind w:left="20"/>
              <w:jc w:val="both"/>
            </w:pPr>
            <w:r>
              <w:rPr>
                <w:rFonts w:ascii="Times New Roman"/>
                <w:b w:val="false"/>
                <w:i w:val="false"/>
                <w:color w:val="000000"/>
                <w:sz w:val="20"/>
              </w:rPr>
              <w:t>
*.4.1. Регистрационный номер транспортного средства</w:t>
            </w:r>
            <w:r>
              <w:br/>
            </w:r>
            <w:r>
              <w:rPr>
                <w:rFonts w:ascii="Times New Roman"/>
                <w:b w:val="false"/>
                <w:i w:val="false"/>
                <w:color w:val="000000"/>
                <w:sz w:val="20"/>
              </w:rPr>
              <w:t>
(csdo:TransportMeansRegId)</w:t>
            </w:r>
          </w:p>
          <w:bookmarkEnd w:id="3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 наименование судна, номер авиарейса, номер поезда, номер железнодорожного вагона (платформ, цистерн и т.п.)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90"/>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3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9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3"/>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3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6"/>
          <w:p>
            <w:pPr>
              <w:spacing w:after="20"/>
              <w:ind w:left="20"/>
              <w:jc w:val="both"/>
            </w:pPr>
            <w:r>
              <w:rPr>
                <w:rFonts w:ascii="Times New Roman"/>
                <w:b w:val="false"/>
                <w:i w:val="false"/>
                <w:color w:val="000000"/>
                <w:sz w:val="20"/>
              </w:rPr>
              <w:t>
*.4.4. Номер документа</w:t>
            </w:r>
            <w:r>
              <w:br/>
            </w:r>
            <w:r>
              <w:rPr>
                <w:rFonts w:ascii="Times New Roman"/>
                <w:b w:val="false"/>
                <w:i w:val="false"/>
                <w:color w:val="000000"/>
                <w:sz w:val="20"/>
              </w:rPr>
              <w:t>
(csdo:DocId)</w:t>
            </w:r>
          </w:p>
          <w:bookmarkEnd w:id="39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7"/>
          <w:p>
            <w:pPr>
              <w:spacing w:after="20"/>
              <w:ind w:left="20"/>
              <w:jc w:val="both"/>
            </w:pPr>
            <w:r>
              <w:rPr>
                <w:rFonts w:ascii="Times New Roman"/>
                <w:b w:val="false"/>
                <w:i w:val="false"/>
                <w:color w:val="000000"/>
                <w:sz w:val="20"/>
              </w:rPr>
              <w:t>
*.4.5. Идентификационный номер транспортного средства</w:t>
            </w:r>
            <w:r>
              <w:br/>
            </w:r>
            <w:r>
              <w:rPr>
                <w:rFonts w:ascii="Times New Roman"/>
                <w:b w:val="false"/>
                <w:i w:val="false"/>
                <w:color w:val="000000"/>
                <w:sz w:val="20"/>
              </w:rPr>
              <w:t>
(csdo:VehicleId)</w:t>
            </w:r>
          </w:p>
          <w:bookmarkEnd w:id="3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8"/>
          <w:p>
            <w:pPr>
              <w:spacing w:after="20"/>
              <w:ind w:left="20"/>
              <w:jc w:val="both"/>
            </w:pPr>
            <w:r>
              <w:rPr>
                <w:rFonts w:ascii="Times New Roman"/>
                <w:b w:val="false"/>
                <w:i w:val="false"/>
                <w:color w:val="000000"/>
                <w:sz w:val="20"/>
              </w:rPr>
              <w:t>
*.4.6. Код типа транспортного средства международной перевозки</w:t>
            </w:r>
            <w:r>
              <w:br/>
            </w:r>
            <w:r>
              <w:rPr>
                <w:rFonts w:ascii="Times New Roman"/>
                <w:b w:val="false"/>
                <w:i w:val="false"/>
                <w:color w:val="000000"/>
                <w:sz w:val="20"/>
              </w:rPr>
              <w:t>
(casdo:TransportTypeCode)</w:t>
            </w:r>
          </w:p>
          <w:bookmarkEnd w:id="3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400"/>
          <w:p>
            <w:pPr>
              <w:spacing w:after="20"/>
              <w:ind w:left="20"/>
              <w:jc w:val="both"/>
            </w:pPr>
            <w:r>
              <w:rPr>
                <w:rFonts w:ascii="Times New Roman"/>
                <w:b w:val="false"/>
                <w:i w:val="false"/>
                <w:color w:val="000000"/>
                <w:sz w:val="20"/>
              </w:rPr>
              <w:t>
*.4.7. Код марки транспортного средства</w:t>
            </w:r>
            <w:r>
              <w:br/>
            </w:r>
            <w:r>
              <w:rPr>
                <w:rFonts w:ascii="Times New Roman"/>
                <w:b w:val="false"/>
                <w:i w:val="false"/>
                <w:color w:val="000000"/>
                <w:sz w:val="20"/>
              </w:rPr>
              <w:t>
(csdo:VehicleMakeCode)</w:t>
            </w:r>
          </w:p>
          <w:bookmarkEnd w:id="4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0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02"/>
          <w:p>
            <w:pPr>
              <w:spacing w:after="20"/>
              <w:ind w:left="20"/>
              <w:jc w:val="both"/>
            </w:pPr>
            <w:r>
              <w:rPr>
                <w:rFonts w:ascii="Times New Roman"/>
                <w:b w:val="false"/>
                <w:i w:val="false"/>
                <w:color w:val="000000"/>
                <w:sz w:val="20"/>
              </w:rPr>
              <w:t>
13.26.8. Идентификатор контейнера</w:t>
            </w:r>
            <w:r>
              <w:br/>
            </w:r>
            <w:r>
              <w:rPr>
                <w:rFonts w:ascii="Times New Roman"/>
                <w:b w:val="false"/>
                <w:i w:val="false"/>
                <w:color w:val="000000"/>
                <w:sz w:val="20"/>
              </w:rPr>
              <w:t>
(casdo:ContainerId)</w:t>
            </w:r>
          </w:p>
          <w:bookmarkEnd w:id="4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нового контейнера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3"/>
          <w:p>
            <w:pPr>
              <w:spacing w:after="20"/>
              <w:ind w:left="20"/>
              <w:jc w:val="both"/>
            </w:pPr>
            <w:r>
              <w:rPr>
                <w:rFonts w:ascii="Times New Roman"/>
                <w:b w:val="false"/>
                <w:i w:val="false"/>
                <w:color w:val="000000"/>
                <w:sz w:val="20"/>
              </w:rPr>
              <w:t>
13.26.9. Описание</w:t>
            </w:r>
            <w:r>
              <w:br/>
            </w:r>
            <w:r>
              <w:rPr>
                <w:rFonts w:ascii="Times New Roman"/>
                <w:b w:val="false"/>
                <w:i w:val="false"/>
                <w:color w:val="000000"/>
                <w:sz w:val="20"/>
              </w:rPr>
              <w:t>
(csdo:DescriptionText)</w:t>
            </w:r>
          </w:p>
          <w:bookmarkEnd w:id="4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грузовой операции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4"/>
          <w:p>
            <w:pPr>
              <w:spacing w:after="20"/>
              <w:ind w:left="20"/>
              <w:jc w:val="both"/>
            </w:pPr>
            <w:r>
              <w:rPr>
                <w:rFonts w:ascii="Times New Roman"/>
                <w:b w:val="false"/>
                <w:i w:val="false"/>
                <w:color w:val="000000"/>
                <w:sz w:val="20"/>
              </w:rPr>
              <w:t>
13.27. Место временного хранения товара</w:t>
            </w:r>
            <w:r>
              <w:br/>
            </w:r>
            <w:r>
              <w:rPr>
                <w:rFonts w:ascii="Times New Roman"/>
                <w:b w:val="false"/>
                <w:i w:val="false"/>
                <w:color w:val="000000"/>
                <w:sz w:val="20"/>
              </w:rPr>
              <w:t>
(cacdo:UnloadWarehouseDetails)</w:t>
            </w:r>
          </w:p>
          <w:bookmarkEnd w:id="4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планируемом месте временного хранения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5"/>
          <w:p>
            <w:pPr>
              <w:spacing w:after="20"/>
              <w:ind w:left="20"/>
              <w:jc w:val="both"/>
            </w:pPr>
            <w:r>
              <w:rPr>
                <w:rFonts w:ascii="Times New Roman"/>
                <w:b w:val="false"/>
                <w:i w:val="false"/>
                <w:color w:val="000000"/>
                <w:sz w:val="20"/>
              </w:rPr>
              <w:t>
M.CA.CDT.01121</w:t>
            </w:r>
            <w:r>
              <w:br/>
            </w:r>
            <w:r>
              <w:rPr>
                <w:rFonts w:ascii="Times New Roman"/>
                <w:b w:val="false"/>
                <w:i w:val="false"/>
                <w:color w:val="000000"/>
                <w:sz w:val="20"/>
              </w:rPr>
              <w:t>
Определяется областями значений вложенных элементов</w:t>
            </w:r>
          </w:p>
          <w:bookmarkEnd w:id="40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6"/>
          <w:p>
            <w:pPr>
              <w:spacing w:after="20"/>
              <w:ind w:left="20"/>
              <w:jc w:val="both"/>
            </w:pPr>
            <w:r>
              <w:rPr>
                <w:rFonts w:ascii="Times New Roman"/>
                <w:b w:val="false"/>
                <w:i w:val="false"/>
                <w:color w:val="000000"/>
                <w:sz w:val="20"/>
              </w:rPr>
              <w:t>
13.27.1. Код места нахождения товаров</w:t>
            </w:r>
            <w:r>
              <w:br/>
            </w:r>
            <w:r>
              <w:rPr>
                <w:rFonts w:ascii="Times New Roman"/>
                <w:b w:val="false"/>
                <w:i w:val="false"/>
                <w:color w:val="000000"/>
                <w:sz w:val="20"/>
              </w:rPr>
              <w:t>
(casdo:GoodsLocationCode)</w:t>
            </w:r>
          </w:p>
          <w:bookmarkEnd w:id="4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планируемого места хранения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8"/>
          <w:p>
            <w:pPr>
              <w:spacing w:after="20"/>
              <w:ind w:left="20"/>
              <w:jc w:val="both"/>
            </w:pPr>
            <w:r>
              <w:rPr>
                <w:rFonts w:ascii="Times New Roman"/>
                <w:b w:val="false"/>
                <w:i w:val="false"/>
                <w:color w:val="000000"/>
                <w:sz w:val="20"/>
              </w:rPr>
              <w:t>
13.27.2. Наименование (название) места</w:t>
            </w:r>
            <w:r>
              <w:br/>
            </w:r>
            <w:r>
              <w:rPr>
                <w:rFonts w:ascii="Times New Roman"/>
                <w:b w:val="false"/>
                <w:i w:val="false"/>
                <w:color w:val="000000"/>
                <w:sz w:val="20"/>
              </w:rPr>
              <w:t>
(casdo:PlaceName)</w:t>
            </w:r>
          </w:p>
          <w:bookmarkEnd w:id="4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планируемого места временного хранения товаров (наименование терминала 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9"/>
          <w:p>
            <w:pPr>
              <w:spacing w:after="20"/>
              <w:ind w:left="20"/>
              <w:jc w:val="both"/>
            </w:pPr>
            <w:r>
              <w:rPr>
                <w:rFonts w:ascii="Times New Roman"/>
                <w:b w:val="false"/>
                <w:i w:val="false"/>
                <w:color w:val="000000"/>
                <w:sz w:val="20"/>
              </w:rPr>
              <w:t>
13.27.3. Сведения о документе, определяющем место нахождения товара</w:t>
            </w:r>
            <w:r>
              <w:br/>
            </w:r>
            <w:r>
              <w:rPr>
                <w:rFonts w:ascii="Times New Roman"/>
                <w:b w:val="false"/>
                <w:i w:val="false"/>
                <w:color w:val="000000"/>
                <w:sz w:val="20"/>
              </w:rPr>
              <w:t>
(cacdo:GoodsLocationDocDetails)</w:t>
            </w:r>
          </w:p>
          <w:bookmarkEnd w:id="4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разрешающем временное хранение товаров, или о разрешении на временное хранение в ином месте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10"/>
          <w:p>
            <w:pPr>
              <w:spacing w:after="20"/>
              <w:ind w:left="20"/>
              <w:jc w:val="both"/>
            </w:pPr>
            <w:r>
              <w:rPr>
                <w:rFonts w:ascii="Times New Roman"/>
                <w:b w:val="false"/>
                <w:i w:val="false"/>
                <w:color w:val="000000"/>
                <w:sz w:val="20"/>
              </w:rPr>
              <w:t>
M.CA.CDT.00005</w:t>
            </w:r>
            <w:r>
              <w:br/>
            </w:r>
            <w:r>
              <w:rPr>
                <w:rFonts w:ascii="Times New Roman"/>
                <w:b w:val="false"/>
                <w:i w:val="false"/>
                <w:color w:val="000000"/>
                <w:sz w:val="20"/>
              </w:rPr>
              <w:t>
Определяется областями значений вложенных элементов</w:t>
            </w:r>
          </w:p>
          <w:bookmarkEnd w:id="41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11"/>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4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3"/>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4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4"/>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4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5"/>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4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6"/>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4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7"/>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4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8"/>
          <w:p>
            <w:pPr>
              <w:spacing w:after="20"/>
              <w:ind w:left="20"/>
              <w:jc w:val="both"/>
            </w:pPr>
            <w:r>
              <w:rPr>
                <w:rFonts w:ascii="Times New Roman"/>
                <w:b w:val="false"/>
                <w:i w:val="false"/>
                <w:color w:val="000000"/>
                <w:sz w:val="20"/>
              </w:rPr>
              <w:t>
13.27.4. Документ, подтверждающий включение лица в реестр</w:t>
            </w:r>
            <w:r>
              <w:br/>
            </w:r>
            <w:r>
              <w:rPr>
                <w:rFonts w:ascii="Times New Roman"/>
                <w:b w:val="false"/>
                <w:i w:val="false"/>
                <w:color w:val="000000"/>
                <w:sz w:val="20"/>
              </w:rPr>
              <w:t>
(cacdo:RegisterDocumentIdDetails)</w:t>
            </w:r>
          </w:p>
          <w:bookmarkEnd w:id="4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владельцев складов временного хранения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9"/>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41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20"/>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2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22"/>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4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23"/>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4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4"/>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4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5"/>
          <w:p>
            <w:pPr>
              <w:spacing w:after="20"/>
              <w:ind w:left="20"/>
              <w:jc w:val="both"/>
            </w:pPr>
            <w:r>
              <w:rPr>
                <w:rFonts w:ascii="Times New Roman"/>
                <w:b w:val="false"/>
                <w:i w:val="false"/>
                <w:color w:val="000000"/>
                <w:sz w:val="20"/>
              </w:rPr>
              <w:t>
13.27.5. Дата помещения товара на склад</w:t>
            </w:r>
            <w:r>
              <w:br/>
            </w:r>
            <w:r>
              <w:rPr>
                <w:rFonts w:ascii="Times New Roman"/>
                <w:b w:val="false"/>
                <w:i w:val="false"/>
                <w:color w:val="000000"/>
                <w:sz w:val="20"/>
              </w:rPr>
              <w:t>
(casdo:WarehouseDate)</w:t>
            </w:r>
          </w:p>
          <w:bookmarkEnd w:id="4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помещения товаров на временное хранение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6"/>
          <w:p>
            <w:pPr>
              <w:spacing w:after="20"/>
              <w:ind w:left="20"/>
              <w:jc w:val="both"/>
            </w:pPr>
            <w:r>
              <w:rPr>
                <w:rFonts w:ascii="Times New Roman"/>
                <w:b w:val="false"/>
                <w:i w:val="false"/>
                <w:color w:val="000000"/>
                <w:sz w:val="20"/>
              </w:rPr>
              <w:t>
13.27.6. Условия хранения товаров</w:t>
            </w:r>
            <w:r>
              <w:br/>
            </w:r>
            <w:r>
              <w:rPr>
                <w:rFonts w:ascii="Times New Roman"/>
                <w:b w:val="false"/>
                <w:i w:val="false"/>
                <w:color w:val="000000"/>
                <w:sz w:val="20"/>
              </w:rPr>
              <w:t>
(cacdo:StorageRequirementDetails)</w:t>
            </w:r>
          </w:p>
          <w:bookmarkEnd w:id="4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особых условиях хранения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7"/>
          <w:p>
            <w:pPr>
              <w:spacing w:after="20"/>
              <w:ind w:left="20"/>
              <w:jc w:val="both"/>
            </w:pPr>
            <w:r>
              <w:rPr>
                <w:rFonts w:ascii="Times New Roman"/>
                <w:b w:val="false"/>
                <w:i w:val="false"/>
                <w:color w:val="000000"/>
                <w:sz w:val="20"/>
              </w:rPr>
              <w:t>
M.CA.CDT.01125</w:t>
            </w:r>
            <w:r>
              <w:br/>
            </w:r>
            <w:r>
              <w:rPr>
                <w:rFonts w:ascii="Times New Roman"/>
                <w:b w:val="false"/>
                <w:i w:val="false"/>
                <w:color w:val="000000"/>
                <w:sz w:val="20"/>
              </w:rPr>
              <w:t>
Определяется областями значений вложенных элементов</w:t>
            </w:r>
          </w:p>
          <w:bookmarkEnd w:id="42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8"/>
          <w:p>
            <w:pPr>
              <w:spacing w:after="20"/>
              <w:ind w:left="20"/>
              <w:jc w:val="both"/>
            </w:pPr>
            <w:r>
              <w:rPr>
                <w:rFonts w:ascii="Times New Roman"/>
                <w:b w:val="false"/>
                <w:i w:val="false"/>
                <w:color w:val="000000"/>
                <w:sz w:val="20"/>
              </w:rPr>
              <w:t>
*.1. Признак необходимости особых условий хранения</w:t>
            </w:r>
            <w:r>
              <w:br/>
            </w:r>
            <w:r>
              <w:rPr>
                <w:rFonts w:ascii="Times New Roman"/>
                <w:b w:val="false"/>
                <w:i w:val="false"/>
                <w:color w:val="000000"/>
                <w:sz w:val="20"/>
              </w:rPr>
              <w:t>
(casdo:SpecialStorageRequirementIndicator)</w:t>
            </w:r>
          </w:p>
          <w:bookmarkEnd w:id="4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необходимости обеспечения особых условий хранения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9"/>
          <w:p>
            <w:pPr>
              <w:spacing w:after="20"/>
              <w:ind w:left="20"/>
              <w:jc w:val="both"/>
            </w:pPr>
            <w:r>
              <w:rPr>
                <w:rFonts w:ascii="Times New Roman"/>
                <w:b w:val="false"/>
                <w:i w:val="false"/>
                <w:color w:val="000000"/>
                <w:sz w:val="20"/>
              </w:rPr>
              <w:t>
*.2. Описание</w:t>
            </w:r>
            <w:r>
              <w:br/>
            </w:r>
            <w:r>
              <w:rPr>
                <w:rFonts w:ascii="Times New Roman"/>
                <w:b w:val="false"/>
                <w:i w:val="false"/>
                <w:color w:val="000000"/>
                <w:sz w:val="20"/>
              </w:rPr>
              <w:t>
(csdo:DescriptionText)</w:t>
            </w:r>
          </w:p>
          <w:bookmarkEnd w:id="4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особых условий хранения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30"/>
          <w:p>
            <w:pPr>
              <w:spacing w:after="20"/>
              <w:ind w:left="20"/>
              <w:jc w:val="both"/>
            </w:pPr>
            <w:r>
              <w:rPr>
                <w:rFonts w:ascii="Times New Roman"/>
                <w:b w:val="false"/>
                <w:i w:val="false"/>
                <w:color w:val="000000"/>
                <w:sz w:val="20"/>
              </w:rPr>
              <w:t>
13.28. Товар</w:t>
            </w:r>
            <w:r>
              <w:br/>
            </w:r>
            <w:r>
              <w:rPr>
                <w:rFonts w:ascii="Times New Roman"/>
                <w:b w:val="false"/>
                <w:i w:val="false"/>
                <w:color w:val="000000"/>
                <w:sz w:val="20"/>
              </w:rPr>
              <w:t>
(cacdo:PIVConsignmentItemDetails)</w:t>
            </w:r>
          </w:p>
          <w:bookmarkEnd w:id="4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31"/>
          <w:p>
            <w:pPr>
              <w:spacing w:after="20"/>
              <w:ind w:left="20"/>
              <w:jc w:val="both"/>
            </w:pPr>
            <w:r>
              <w:rPr>
                <w:rFonts w:ascii="Times New Roman"/>
                <w:b w:val="false"/>
                <w:i w:val="false"/>
                <w:color w:val="000000"/>
                <w:sz w:val="20"/>
              </w:rPr>
              <w:t>
M.CA.CDT.01149</w:t>
            </w:r>
            <w:r>
              <w:br/>
            </w:r>
            <w:r>
              <w:rPr>
                <w:rFonts w:ascii="Times New Roman"/>
                <w:b w:val="false"/>
                <w:i w:val="false"/>
                <w:color w:val="000000"/>
                <w:sz w:val="20"/>
              </w:rPr>
              <w:t>
Определяется областями значений вложенных элементов</w:t>
            </w:r>
          </w:p>
          <w:bookmarkEnd w:id="43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32"/>
          <w:p>
            <w:pPr>
              <w:spacing w:after="20"/>
              <w:ind w:left="20"/>
              <w:jc w:val="both"/>
            </w:pPr>
            <w:r>
              <w:rPr>
                <w:rFonts w:ascii="Times New Roman"/>
                <w:b w:val="false"/>
                <w:i w:val="false"/>
                <w:color w:val="000000"/>
                <w:sz w:val="20"/>
              </w:rPr>
              <w:t>
13.28.1. Порядковый номер товара</w:t>
            </w:r>
            <w:r>
              <w:br/>
            </w:r>
            <w:r>
              <w:rPr>
                <w:rFonts w:ascii="Times New Roman"/>
                <w:b w:val="false"/>
                <w:i w:val="false"/>
                <w:color w:val="000000"/>
                <w:sz w:val="20"/>
              </w:rPr>
              <w:t>
(casdo:ConsignmentItemOrdinal)</w:t>
            </w:r>
          </w:p>
          <w:bookmarkEnd w:id="4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33"/>
          <w:p>
            <w:pPr>
              <w:spacing w:after="20"/>
              <w:ind w:left="20"/>
              <w:jc w:val="both"/>
            </w:pPr>
            <w:r>
              <w:rPr>
                <w:rFonts w:ascii="Times New Roman"/>
                <w:b w:val="false"/>
                <w:i w:val="false"/>
                <w:color w:val="000000"/>
                <w:sz w:val="20"/>
              </w:rPr>
              <w:t>
13.28.2. Код товара по ТН ВЭД ЕАЭС</w:t>
            </w:r>
            <w:r>
              <w:br/>
            </w:r>
            <w:r>
              <w:rPr>
                <w:rFonts w:ascii="Times New Roman"/>
                <w:b w:val="false"/>
                <w:i w:val="false"/>
                <w:color w:val="000000"/>
                <w:sz w:val="20"/>
              </w:rPr>
              <w:t>
(csdo:CommodityCode)</w:t>
            </w:r>
          </w:p>
          <w:bookmarkEnd w:id="4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4"/>
          <w:p>
            <w:pPr>
              <w:spacing w:after="20"/>
              <w:ind w:left="20"/>
              <w:jc w:val="both"/>
            </w:pPr>
            <w:r>
              <w:rPr>
                <w:rFonts w:ascii="Times New Roman"/>
                <w:b w:val="false"/>
                <w:i w:val="false"/>
                <w:color w:val="000000"/>
                <w:sz w:val="20"/>
              </w:rPr>
              <w:t>
13.28.3. Наименование товара</w:t>
            </w:r>
            <w:r>
              <w:br/>
            </w:r>
            <w:r>
              <w:rPr>
                <w:rFonts w:ascii="Times New Roman"/>
                <w:b w:val="false"/>
                <w:i w:val="false"/>
                <w:color w:val="000000"/>
                <w:sz w:val="20"/>
              </w:rPr>
              <w:t>
(casdo:GoodsDescriptionText)</w:t>
            </w:r>
          </w:p>
          <w:bookmarkEnd w:id="4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 включая коммерческое, фирменное или иное традиционное наименование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5"/>
          <w:p>
            <w:pPr>
              <w:spacing w:after="20"/>
              <w:ind w:left="20"/>
              <w:jc w:val="both"/>
            </w:pPr>
            <w:r>
              <w:rPr>
                <w:rFonts w:ascii="Times New Roman"/>
                <w:b w:val="false"/>
                <w:i w:val="false"/>
                <w:color w:val="000000"/>
                <w:sz w:val="20"/>
              </w:rPr>
              <w:t>
13.28.4. Масса брутто</w:t>
            </w:r>
            <w:r>
              <w:br/>
            </w:r>
            <w:r>
              <w:rPr>
                <w:rFonts w:ascii="Times New Roman"/>
                <w:b w:val="false"/>
                <w:i w:val="false"/>
                <w:color w:val="000000"/>
                <w:sz w:val="20"/>
              </w:rPr>
              <w:t>
(csdo:UnifiedGrossMassMeasure)</w:t>
            </w:r>
          </w:p>
          <w:bookmarkEnd w:id="4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брутто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6"/>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8"/>
          <w:p>
            <w:pPr>
              <w:spacing w:after="20"/>
              <w:ind w:left="20"/>
              <w:jc w:val="both"/>
            </w:pPr>
            <w:r>
              <w:rPr>
                <w:rFonts w:ascii="Times New Roman"/>
                <w:b w:val="false"/>
                <w:i w:val="false"/>
                <w:color w:val="000000"/>
                <w:sz w:val="20"/>
              </w:rPr>
              <w:t>
13.28.5. Масса нетто</w:t>
            </w:r>
            <w:r>
              <w:br/>
            </w:r>
            <w:r>
              <w:rPr>
                <w:rFonts w:ascii="Times New Roman"/>
                <w:b w:val="false"/>
                <w:i w:val="false"/>
                <w:color w:val="000000"/>
                <w:sz w:val="20"/>
              </w:rPr>
              <w:t>
(csdo:UnifiedNetMassMeasure)</w:t>
            </w:r>
          </w:p>
          <w:bookmarkEnd w:id="4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нетто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9"/>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4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41"/>
          <w:p>
            <w:pPr>
              <w:spacing w:after="20"/>
              <w:ind w:left="20"/>
              <w:jc w:val="both"/>
            </w:pPr>
            <w:r>
              <w:rPr>
                <w:rFonts w:ascii="Times New Roman"/>
                <w:b w:val="false"/>
                <w:i w:val="false"/>
                <w:color w:val="000000"/>
                <w:sz w:val="20"/>
              </w:rPr>
              <w:t>
13.28.6. Количество товара</w:t>
            </w:r>
            <w:r>
              <w:br/>
            </w:r>
            <w:r>
              <w:rPr>
                <w:rFonts w:ascii="Times New Roman"/>
                <w:b w:val="false"/>
                <w:i w:val="false"/>
                <w:color w:val="000000"/>
                <w:sz w:val="20"/>
              </w:rPr>
              <w:t>
(cacdo:GoodsMeasureDetails)</w:t>
            </w:r>
          </w:p>
          <w:bookmarkEnd w:id="4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с указанием дополнительной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42"/>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44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43"/>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4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4"/>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6"/>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4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7"/>
          <w:p>
            <w:pPr>
              <w:spacing w:after="20"/>
              <w:ind w:left="20"/>
              <w:jc w:val="both"/>
            </w:pPr>
            <w:r>
              <w:rPr>
                <w:rFonts w:ascii="Times New Roman"/>
                <w:b w:val="false"/>
                <w:i w:val="false"/>
                <w:color w:val="000000"/>
                <w:sz w:val="20"/>
              </w:rPr>
              <w:t>
13.28.7. Порядковый номер товара в декларации на товары</w:t>
            </w:r>
            <w:r>
              <w:br/>
            </w:r>
            <w:r>
              <w:rPr>
                <w:rFonts w:ascii="Times New Roman"/>
                <w:b w:val="false"/>
                <w:i w:val="false"/>
                <w:color w:val="000000"/>
                <w:sz w:val="20"/>
              </w:rPr>
              <w:t>
(casdo:DTConsignmentItemOrdinal)</w:t>
            </w:r>
          </w:p>
          <w:bookmarkEnd w:id="4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товара в таможенной декларации, в соответствии с которой осуществлено предварительное таможенное декларирование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8"/>
          <w:p>
            <w:pPr>
              <w:spacing w:after="20"/>
              <w:ind w:left="20"/>
              <w:jc w:val="both"/>
            </w:pPr>
            <w:r>
              <w:rPr>
                <w:rFonts w:ascii="Times New Roman"/>
                <w:b w:val="false"/>
                <w:i w:val="false"/>
                <w:color w:val="000000"/>
                <w:sz w:val="20"/>
              </w:rPr>
              <w:t>
13.28.8. Признак продукции военного назначения</w:t>
            </w:r>
            <w:r>
              <w:br/>
            </w:r>
            <w:r>
              <w:rPr>
                <w:rFonts w:ascii="Times New Roman"/>
                <w:b w:val="false"/>
                <w:i w:val="false"/>
                <w:color w:val="000000"/>
                <w:sz w:val="20"/>
              </w:rPr>
              <w:t>
(casdo:GoodsMilitaryIndicator)</w:t>
            </w:r>
          </w:p>
          <w:bookmarkEnd w:id="4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продукции военного назначения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9"/>
          <w:p>
            <w:pPr>
              <w:spacing w:after="20"/>
              <w:ind w:left="20"/>
              <w:jc w:val="both"/>
            </w:pPr>
            <w:r>
              <w:rPr>
                <w:rFonts w:ascii="Times New Roman"/>
                <w:b w:val="false"/>
                <w:i w:val="false"/>
                <w:color w:val="000000"/>
                <w:sz w:val="20"/>
              </w:rPr>
              <w:t>
13.28.9.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w:t>
            </w:r>
          </w:p>
          <w:bookmarkEnd w:id="4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единице измерения, отличной от основной и дополнительной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50"/>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45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51"/>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4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52"/>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5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4"/>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4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5"/>
          <w:p>
            <w:pPr>
              <w:spacing w:after="20"/>
              <w:ind w:left="20"/>
              <w:jc w:val="both"/>
            </w:pPr>
            <w:r>
              <w:rPr>
                <w:rFonts w:ascii="Times New Roman"/>
                <w:b w:val="false"/>
                <w:i w:val="false"/>
                <w:color w:val="000000"/>
                <w:sz w:val="20"/>
              </w:rPr>
              <w:t>
13.28.10. Класс опасного груза</w:t>
            </w:r>
            <w:r>
              <w:br/>
            </w:r>
            <w:r>
              <w:rPr>
                <w:rFonts w:ascii="Times New Roman"/>
                <w:b w:val="false"/>
                <w:i w:val="false"/>
                <w:color w:val="000000"/>
                <w:sz w:val="20"/>
              </w:rPr>
              <w:t>
(casdo:UNDGClassId)</w:t>
            </w:r>
          </w:p>
          <w:bookmarkEnd w:id="4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опасного груза, вещества или изделия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6"/>
          <w:p>
            <w:pPr>
              <w:spacing w:after="20"/>
              <w:ind w:left="20"/>
              <w:jc w:val="both"/>
            </w:pPr>
            <w:r>
              <w:rPr>
                <w:rFonts w:ascii="Times New Roman"/>
                <w:b w:val="false"/>
                <w:i w:val="false"/>
                <w:color w:val="000000"/>
                <w:sz w:val="20"/>
              </w:rPr>
              <w:t>
13.28.11. Номер опасного груза</w:t>
            </w:r>
            <w:r>
              <w:br/>
            </w:r>
            <w:r>
              <w:rPr>
                <w:rFonts w:ascii="Times New Roman"/>
                <w:b w:val="false"/>
                <w:i w:val="false"/>
                <w:color w:val="000000"/>
                <w:sz w:val="20"/>
              </w:rPr>
              <w:t>
(casdo:UNDGNumberId)</w:t>
            </w:r>
          </w:p>
          <w:bookmarkEnd w:id="4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опасного груза, вещества или изделия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7"/>
          <w:p>
            <w:pPr>
              <w:spacing w:after="20"/>
              <w:ind w:left="20"/>
              <w:jc w:val="both"/>
            </w:pPr>
            <w:r>
              <w:rPr>
                <w:rFonts w:ascii="Times New Roman"/>
                <w:b w:val="false"/>
                <w:i w:val="false"/>
                <w:color w:val="000000"/>
                <w:sz w:val="20"/>
              </w:rPr>
              <w:t>
13.28.12. Наименование места происхождения</w:t>
            </w:r>
            <w:r>
              <w:br/>
            </w:r>
            <w:r>
              <w:rPr>
                <w:rFonts w:ascii="Times New Roman"/>
                <w:b w:val="false"/>
                <w:i w:val="false"/>
                <w:color w:val="000000"/>
                <w:sz w:val="20"/>
              </w:rPr>
              <w:t>
(casdo:ProductionPlaceName)</w:t>
            </w:r>
          </w:p>
          <w:bookmarkEnd w:id="4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происхождения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8"/>
          <w:p>
            <w:pPr>
              <w:spacing w:after="20"/>
              <w:ind w:left="20"/>
              <w:jc w:val="both"/>
            </w:pPr>
            <w:r>
              <w:rPr>
                <w:rFonts w:ascii="Times New Roman"/>
                <w:b w:val="false"/>
                <w:i w:val="false"/>
                <w:color w:val="000000"/>
                <w:sz w:val="20"/>
              </w:rPr>
              <w:t>
13.28.13. Маркировка товара</w:t>
            </w:r>
            <w:r>
              <w:br/>
            </w:r>
            <w:r>
              <w:rPr>
                <w:rFonts w:ascii="Times New Roman"/>
                <w:b w:val="false"/>
                <w:i w:val="false"/>
                <w:color w:val="000000"/>
                <w:sz w:val="20"/>
              </w:rPr>
              <w:t>
(casdo:GoodsLabelDescriptionText)</w:t>
            </w:r>
          </w:p>
          <w:bookmarkEnd w:id="4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9"/>
          <w:p>
            <w:pPr>
              <w:spacing w:after="20"/>
              <w:ind w:left="20"/>
              <w:jc w:val="both"/>
            </w:pPr>
            <w:r>
              <w:rPr>
                <w:rFonts w:ascii="Times New Roman"/>
                <w:b w:val="false"/>
                <w:i w:val="false"/>
                <w:color w:val="000000"/>
                <w:sz w:val="20"/>
              </w:rPr>
              <w:t>
13.28.14. Назначение и область применения товара</w:t>
            </w:r>
            <w:r>
              <w:br/>
            </w:r>
            <w:r>
              <w:rPr>
                <w:rFonts w:ascii="Times New Roman"/>
                <w:b w:val="false"/>
                <w:i w:val="false"/>
                <w:color w:val="000000"/>
                <w:sz w:val="20"/>
              </w:rPr>
              <w:t>
(casdo:GoodsUsageDescriptionText)</w:t>
            </w:r>
          </w:p>
          <w:bookmarkEnd w:id="4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назначения и области применения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60"/>
          <w:p>
            <w:pPr>
              <w:spacing w:after="20"/>
              <w:ind w:left="20"/>
              <w:jc w:val="both"/>
            </w:pPr>
            <w:r>
              <w:rPr>
                <w:rFonts w:ascii="Times New Roman"/>
                <w:b w:val="false"/>
                <w:i w:val="false"/>
                <w:color w:val="000000"/>
                <w:sz w:val="20"/>
              </w:rPr>
              <w:t>
13.28.15. Производитель</w:t>
            </w:r>
            <w:r>
              <w:br/>
            </w:r>
            <w:r>
              <w:rPr>
                <w:rFonts w:ascii="Times New Roman"/>
                <w:b w:val="false"/>
                <w:i w:val="false"/>
                <w:color w:val="000000"/>
                <w:sz w:val="20"/>
              </w:rPr>
              <w:t>
(cacdo:ManufacturerDetails)</w:t>
            </w:r>
          </w:p>
          <w:bookmarkEnd w:id="4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61"/>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46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62"/>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4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63"/>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4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4"/>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4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7"/>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4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8"/>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4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9"/>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4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70"/>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4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71"/>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47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72"/>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4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73"/>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4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7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5"/>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4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6"/>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4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77"/>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4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8"/>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4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9"/>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4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80"/>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4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81"/>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4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82"/>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4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83"/>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4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84"/>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4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5"/>
          <w:p>
            <w:pPr>
              <w:spacing w:after="20"/>
              <w:ind w:left="20"/>
              <w:jc w:val="both"/>
            </w:pPr>
            <w:r>
              <w:rPr>
                <w:rFonts w:ascii="Times New Roman"/>
                <w:b w:val="false"/>
                <w:i w:val="false"/>
                <w:color w:val="000000"/>
                <w:sz w:val="20"/>
              </w:rPr>
              <w:t>
13.28.16. Предприятие, выпустившее товары в оборот</w:t>
            </w:r>
            <w:r>
              <w:br/>
            </w:r>
            <w:r>
              <w:rPr>
                <w:rFonts w:ascii="Times New Roman"/>
                <w:b w:val="false"/>
                <w:i w:val="false"/>
                <w:color w:val="000000"/>
                <w:sz w:val="20"/>
              </w:rPr>
              <w:t>
(cacdo:VetReleaseOrganizationDetails)</w:t>
            </w:r>
          </w:p>
          <w:bookmarkEnd w:id="48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предприятии, выпустившем в оборот товары, подлежащие ветеринарному контролю</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6"/>
          <w:p>
            <w:pPr>
              <w:spacing w:after="20"/>
              <w:ind w:left="20"/>
              <w:jc w:val="both"/>
            </w:pPr>
            <w:r>
              <w:rPr>
                <w:rFonts w:ascii="Times New Roman"/>
                <w:b w:val="false"/>
                <w:i w:val="false"/>
                <w:color w:val="000000"/>
                <w:sz w:val="20"/>
              </w:rPr>
              <w:t>
M.CA.CDT.01128</w:t>
            </w:r>
            <w:r>
              <w:br/>
            </w:r>
            <w:r>
              <w:rPr>
                <w:rFonts w:ascii="Times New Roman"/>
                <w:b w:val="false"/>
                <w:i w:val="false"/>
                <w:color w:val="000000"/>
                <w:sz w:val="20"/>
              </w:rPr>
              <w:t>
Определяется областями значений вложенных элементов</w:t>
            </w:r>
          </w:p>
          <w:bookmarkEnd w:id="48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7"/>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4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8"/>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r>
              <w:br/>
            </w:r>
            <w:r>
              <w:rPr>
                <w:rFonts w:ascii="Times New Roman"/>
                <w:b w:val="false"/>
                <w:i w:val="false"/>
                <w:color w:val="000000"/>
                <w:sz w:val="20"/>
              </w:rPr>
              <w:t>
(casdo:VeterinaryOrganizationId)</w:t>
            </w:r>
          </w:p>
          <w:bookmarkEnd w:id="4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предприятия, выпустившего в оборот товары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9"/>
          <w:p>
            <w:pPr>
              <w:spacing w:after="20"/>
              <w:ind w:left="20"/>
              <w:jc w:val="both"/>
            </w:pPr>
            <w:r>
              <w:rPr>
                <w:rFonts w:ascii="Times New Roman"/>
                <w:b w:val="false"/>
                <w:i w:val="false"/>
                <w:color w:val="000000"/>
                <w:sz w:val="20"/>
              </w:rPr>
              <w:t>
13.28.17. Сведения о грузе, таре, упаковке, поддоне</w:t>
            </w:r>
            <w:r>
              <w:br/>
            </w:r>
            <w:r>
              <w:rPr>
                <w:rFonts w:ascii="Times New Roman"/>
                <w:b w:val="false"/>
                <w:i w:val="false"/>
                <w:color w:val="000000"/>
                <w:sz w:val="20"/>
              </w:rPr>
              <w:t>
(cacdo:PIVCargoPackagePalletDetails)</w:t>
            </w:r>
          </w:p>
          <w:bookmarkEnd w:id="4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таре, упаковке, поддоне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90"/>
          <w:p>
            <w:pPr>
              <w:spacing w:after="20"/>
              <w:ind w:left="20"/>
              <w:jc w:val="both"/>
            </w:pPr>
            <w:r>
              <w:rPr>
                <w:rFonts w:ascii="Times New Roman"/>
                <w:b w:val="false"/>
                <w:i w:val="false"/>
                <w:color w:val="000000"/>
                <w:sz w:val="20"/>
              </w:rPr>
              <w:t>
M.CA.CDT.01147</w:t>
            </w:r>
            <w:r>
              <w:br/>
            </w:r>
            <w:r>
              <w:rPr>
                <w:rFonts w:ascii="Times New Roman"/>
                <w:b w:val="false"/>
                <w:i w:val="false"/>
                <w:color w:val="000000"/>
                <w:sz w:val="20"/>
              </w:rPr>
              <w:t>
Определяется областями значений вложенных элементов</w:t>
            </w:r>
          </w:p>
          <w:bookmarkEnd w:id="49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91"/>
          <w:p>
            <w:pPr>
              <w:spacing w:after="20"/>
              <w:ind w:left="20"/>
              <w:jc w:val="both"/>
            </w:pPr>
            <w:r>
              <w:rPr>
                <w:rFonts w:ascii="Times New Roman"/>
                <w:b w:val="false"/>
                <w:i w:val="false"/>
                <w:color w:val="000000"/>
                <w:sz w:val="20"/>
              </w:rPr>
              <w:t>
*.1. Код вида информации об упаковке товара</w:t>
            </w:r>
            <w:r>
              <w:br/>
            </w:r>
            <w:r>
              <w:rPr>
                <w:rFonts w:ascii="Times New Roman"/>
                <w:b w:val="false"/>
                <w:i w:val="false"/>
                <w:color w:val="000000"/>
                <w:sz w:val="20"/>
              </w:rPr>
              <w:t>
(casdo:PackageAvailabilityCode)</w:t>
            </w:r>
          </w:p>
          <w:bookmarkEnd w:id="4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об упаковке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92"/>
          <w:p>
            <w:pPr>
              <w:spacing w:after="20"/>
              <w:ind w:left="20"/>
              <w:jc w:val="both"/>
            </w:pPr>
            <w:r>
              <w:rPr>
                <w:rFonts w:ascii="Times New Roman"/>
                <w:b w:val="false"/>
                <w:i w:val="false"/>
                <w:color w:val="000000"/>
                <w:sz w:val="20"/>
              </w:rPr>
              <w:t>
*.2. Количество грузовых мест</w:t>
            </w:r>
            <w:r>
              <w:br/>
            </w:r>
            <w:r>
              <w:rPr>
                <w:rFonts w:ascii="Times New Roman"/>
                <w:b w:val="false"/>
                <w:i w:val="false"/>
                <w:color w:val="000000"/>
                <w:sz w:val="20"/>
              </w:rPr>
              <w:t>
(casdo:CargoQuantity)</w:t>
            </w:r>
          </w:p>
          <w:bookmarkEnd w:id="4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 занятых товаром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93"/>
          <w:p>
            <w:pPr>
              <w:spacing w:after="20"/>
              <w:ind w:left="20"/>
              <w:jc w:val="both"/>
            </w:pPr>
            <w:r>
              <w:rPr>
                <w:rFonts w:ascii="Times New Roman"/>
                <w:b w:val="false"/>
                <w:i w:val="false"/>
                <w:color w:val="000000"/>
                <w:sz w:val="20"/>
              </w:rPr>
              <w:t>
*.3. Количество грузовых мест, частично занятых товаром</w:t>
            </w:r>
            <w:r>
              <w:br/>
            </w:r>
            <w:r>
              <w:rPr>
                <w:rFonts w:ascii="Times New Roman"/>
                <w:b w:val="false"/>
                <w:i w:val="false"/>
                <w:color w:val="000000"/>
                <w:sz w:val="20"/>
              </w:rPr>
              <w:t>
(casdo:CargoPartQuantity)</w:t>
            </w:r>
          </w:p>
          <w:bookmarkEnd w:id="4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грузовых мест, частично занятых товаром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94"/>
          <w:p>
            <w:pPr>
              <w:spacing w:after="20"/>
              <w:ind w:left="20"/>
              <w:jc w:val="both"/>
            </w:pPr>
            <w:r>
              <w:rPr>
                <w:rFonts w:ascii="Times New Roman"/>
                <w:b w:val="false"/>
                <w:i w:val="false"/>
                <w:color w:val="000000"/>
                <w:sz w:val="20"/>
              </w:rPr>
              <w:t>
*.4. Вид грузовых мест</w:t>
            </w:r>
            <w:r>
              <w:br/>
            </w:r>
            <w:r>
              <w:rPr>
                <w:rFonts w:ascii="Times New Roman"/>
                <w:b w:val="false"/>
                <w:i w:val="false"/>
                <w:color w:val="000000"/>
                <w:sz w:val="20"/>
              </w:rPr>
              <w:t>
(casdo:CargoKindName)</w:t>
            </w:r>
          </w:p>
          <w:bookmarkEnd w:id="4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грузовых мест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5"/>
          <w:p>
            <w:pPr>
              <w:spacing w:after="20"/>
              <w:ind w:left="20"/>
              <w:jc w:val="both"/>
            </w:pPr>
            <w:r>
              <w:rPr>
                <w:rFonts w:ascii="Times New Roman"/>
                <w:b w:val="false"/>
                <w:i w:val="false"/>
                <w:color w:val="000000"/>
                <w:sz w:val="20"/>
              </w:rPr>
              <w:t>
*.5. Сведения о грузе, таре, упаковке, поддоне</w:t>
            </w:r>
            <w:r>
              <w:br/>
            </w:r>
            <w:r>
              <w:rPr>
                <w:rFonts w:ascii="Times New Roman"/>
                <w:b w:val="false"/>
                <w:i w:val="false"/>
                <w:color w:val="000000"/>
                <w:sz w:val="20"/>
              </w:rPr>
              <w:t>
(cacdo:PackagePalletDetails)</w:t>
            </w:r>
          </w:p>
          <w:bookmarkEnd w:id="4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таре, упаковке, поддоне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6"/>
          <w:p>
            <w:pPr>
              <w:spacing w:after="20"/>
              <w:ind w:left="20"/>
              <w:jc w:val="both"/>
            </w:pPr>
            <w:r>
              <w:rPr>
                <w:rFonts w:ascii="Times New Roman"/>
                <w:b w:val="false"/>
                <w:i w:val="false"/>
                <w:color w:val="000000"/>
                <w:sz w:val="20"/>
              </w:rPr>
              <w:t>
M.CA.CDT.00388</w:t>
            </w:r>
            <w:r>
              <w:br/>
            </w:r>
            <w:r>
              <w:rPr>
                <w:rFonts w:ascii="Times New Roman"/>
                <w:b w:val="false"/>
                <w:i w:val="false"/>
                <w:color w:val="000000"/>
                <w:sz w:val="20"/>
              </w:rPr>
              <w:t>
Определяется областями значений вложенных элементов</w:t>
            </w:r>
          </w:p>
          <w:bookmarkEnd w:id="49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7"/>
          <w:p>
            <w:pPr>
              <w:spacing w:after="20"/>
              <w:ind w:left="20"/>
              <w:jc w:val="both"/>
            </w:pPr>
            <w:r>
              <w:rPr>
                <w:rFonts w:ascii="Times New Roman"/>
                <w:b w:val="false"/>
                <w:i w:val="false"/>
                <w:color w:val="000000"/>
                <w:sz w:val="20"/>
              </w:rPr>
              <w:t>
*.5.1. Код вида информации о грузовом месте (упаковке)</w:t>
            </w:r>
            <w:r>
              <w:br/>
            </w:r>
            <w:r>
              <w:rPr>
                <w:rFonts w:ascii="Times New Roman"/>
                <w:b w:val="false"/>
                <w:i w:val="false"/>
                <w:color w:val="000000"/>
                <w:sz w:val="20"/>
              </w:rPr>
              <w:t>
(casdo:CargoPackageInfoKindCode)</w:t>
            </w:r>
          </w:p>
          <w:bookmarkEnd w:id="4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 грузе, грузовых местах, упаковках, поддонах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8"/>
          <w:p>
            <w:pPr>
              <w:spacing w:after="20"/>
              <w:ind w:left="20"/>
              <w:jc w:val="both"/>
            </w:pPr>
            <w:r>
              <w:rPr>
                <w:rFonts w:ascii="Times New Roman"/>
                <w:b w:val="false"/>
                <w:i w:val="false"/>
                <w:color w:val="000000"/>
                <w:sz w:val="20"/>
              </w:rPr>
              <w:t>
*.5.2. Код вида упаковки</w:t>
            </w:r>
            <w:r>
              <w:br/>
            </w:r>
            <w:r>
              <w:rPr>
                <w:rFonts w:ascii="Times New Roman"/>
                <w:b w:val="false"/>
                <w:i w:val="false"/>
                <w:color w:val="000000"/>
                <w:sz w:val="20"/>
              </w:rPr>
              <w:t>
(csdo:PackageKindCode)</w:t>
            </w:r>
          </w:p>
          <w:bookmarkEnd w:id="4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груза, упаковки или упаковочного материала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500"/>
          <w:p>
            <w:pPr>
              <w:spacing w:after="20"/>
              <w:ind w:left="20"/>
              <w:jc w:val="both"/>
            </w:pPr>
            <w:r>
              <w:rPr>
                <w:rFonts w:ascii="Times New Roman"/>
                <w:b w:val="false"/>
                <w:i w:val="false"/>
                <w:color w:val="000000"/>
                <w:sz w:val="20"/>
              </w:rPr>
              <w:t>
*.5.3. Количество упаковок</w:t>
            </w:r>
            <w:r>
              <w:br/>
            </w:r>
            <w:r>
              <w:rPr>
                <w:rFonts w:ascii="Times New Roman"/>
                <w:b w:val="false"/>
                <w:i w:val="false"/>
                <w:color w:val="000000"/>
                <w:sz w:val="20"/>
              </w:rPr>
              <w:t>
(csdo:PackageQuantity)</w:t>
            </w:r>
          </w:p>
          <w:bookmarkEnd w:id="5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упаковок, поддонов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501"/>
          <w:p>
            <w:pPr>
              <w:spacing w:after="20"/>
              <w:ind w:left="20"/>
              <w:jc w:val="both"/>
            </w:pPr>
            <w:r>
              <w:rPr>
                <w:rFonts w:ascii="Times New Roman"/>
                <w:b w:val="false"/>
                <w:i w:val="false"/>
                <w:color w:val="000000"/>
                <w:sz w:val="20"/>
              </w:rPr>
              <w:t>
*.5.4. Описание грузового места</w:t>
            </w:r>
            <w:r>
              <w:br/>
            </w:r>
            <w:r>
              <w:rPr>
                <w:rFonts w:ascii="Times New Roman"/>
                <w:b w:val="false"/>
                <w:i w:val="false"/>
                <w:color w:val="000000"/>
                <w:sz w:val="20"/>
              </w:rPr>
              <w:t>
(casdo:CargoDescriptionText)</w:t>
            </w:r>
          </w:p>
          <w:bookmarkEnd w:id="5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груза, поддона, грузового места или маркировки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502"/>
          <w:p>
            <w:pPr>
              <w:spacing w:after="20"/>
              <w:ind w:left="20"/>
              <w:jc w:val="both"/>
            </w:pPr>
            <w:r>
              <w:rPr>
                <w:rFonts w:ascii="Times New Roman"/>
                <w:b w:val="false"/>
                <w:i w:val="false"/>
                <w:color w:val="000000"/>
                <w:sz w:val="20"/>
              </w:rPr>
              <w:t>
*.6. Маркировка груза</w:t>
            </w:r>
            <w:r>
              <w:br/>
            </w:r>
            <w:r>
              <w:rPr>
                <w:rFonts w:ascii="Times New Roman"/>
                <w:b w:val="false"/>
                <w:i w:val="false"/>
                <w:color w:val="000000"/>
                <w:sz w:val="20"/>
              </w:rPr>
              <w:t>
(casdo:CargoLabelDescriptionText)</w:t>
            </w:r>
          </w:p>
          <w:bookmarkEnd w:id="5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груза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503"/>
          <w:p>
            <w:pPr>
              <w:spacing w:after="20"/>
              <w:ind w:left="20"/>
              <w:jc w:val="both"/>
            </w:pPr>
            <w:r>
              <w:rPr>
                <w:rFonts w:ascii="Times New Roman"/>
                <w:b w:val="false"/>
                <w:i w:val="false"/>
                <w:color w:val="000000"/>
                <w:sz w:val="20"/>
              </w:rPr>
              <w:t>
13.28.18. Контейнер</w:t>
            </w:r>
            <w:r>
              <w:br/>
            </w:r>
            <w:r>
              <w:rPr>
                <w:rFonts w:ascii="Times New Roman"/>
                <w:b w:val="false"/>
                <w:i w:val="false"/>
                <w:color w:val="000000"/>
                <w:sz w:val="20"/>
              </w:rPr>
              <w:t>
(cacdo:PIContainerDetails)</w:t>
            </w:r>
          </w:p>
          <w:bookmarkEnd w:id="5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504"/>
          <w:p>
            <w:pPr>
              <w:spacing w:after="20"/>
              <w:ind w:left="20"/>
              <w:jc w:val="both"/>
            </w:pPr>
            <w:r>
              <w:rPr>
                <w:rFonts w:ascii="Times New Roman"/>
                <w:b w:val="false"/>
                <w:i w:val="false"/>
                <w:color w:val="000000"/>
                <w:sz w:val="20"/>
              </w:rPr>
              <w:t>
M.CA.CDT.01120</w:t>
            </w:r>
            <w:r>
              <w:br/>
            </w:r>
            <w:r>
              <w:rPr>
                <w:rFonts w:ascii="Times New Roman"/>
                <w:b w:val="false"/>
                <w:i w:val="false"/>
                <w:color w:val="000000"/>
                <w:sz w:val="20"/>
              </w:rPr>
              <w:t>
Определяется областями значений вложенных элементов</w:t>
            </w:r>
          </w:p>
          <w:bookmarkEnd w:id="50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505"/>
          <w:p>
            <w:pPr>
              <w:spacing w:after="20"/>
              <w:ind w:left="20"/>
              <w:jc w:val="both"/>
            </w:pPr>
            <w:r>
              <w:rPr>
                <w:rFonts w:ascii="Times New Roman"/>
                <w:b w:val="false"/>
                <w:i w:val="false"/>
                <w:color w:val="000000"/>
                <w:sz w:val="20"/>
              </w:rPr>
              <w:t>
*.1. Идентификатор контейнера</w:t>
            </w:r>
            <w:r>
              <w:br/>
            </w:r>
            <w:r>
              <w:rPr>
                <w:rFonts w:ascii="Times New Roman"/>
                <w:b w:val="false"/>
                <w:i w:val="false"/>
                <w:color w:val="000000"/>
                <w:sz w:val="20"/>
              </w:rPr>
              <w:t>
(casdo:ContainerId)</w:t>
            </w:r>
          </w:p>
          <w:bookmarkEnd w:id="5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6"/>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(casdo:CACountryCode)</w:t>
            </w:r>
          </w:p>
          <w:bookmarkEnd w:id="5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8"/>
          <w:p>
            <w:pPr>
              <w:spacing w:after="20"/>
              <w:ind w:left="20"/>
              <w:jc w:val="both"/>
            </w:pPr>
            <w:r>
              <w:rPr>
                <w:rFonts w:ascii="Times New Roman"/>
                <w:b w:val="false"/>
                <w:i w:val="false"/>
                <w:color w:val="000000"/>
                <w:sz w:val="20"/>
              </w:rPr>
              <w:t>
13.28.19. Страна происхождения</w:t>
            </w:r>
            <w:r>
              <w:br/>
            </w:r>
            <w:r>
              <w:rPr>
                <w:rFonts w:ascii="Times New Roman"/>
                <w:b w:val="false"/>
                <w:i w:val="false"/>
                <w:color w:val="000000"/>
                <w:sz w:val="20"/>
              </w:rPr>
              <w:t>
(cacdo:OriginCountryDetails)</w:t>
            </w:r>
          </w:p>
          <w:bookmarkEnd w:id="5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происхождения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9"/>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50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510"/>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5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1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12"/>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5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13"/>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5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14"/>
          <w:p>
            <w:pPr>
              <w:spacing w:after="20"/>
              <w:ind w:left="20"/>
              <w:jc w:val="both"/>
            </w:pPr>
            <w:r>
              <w:rPr>
                <w:rFonts w:ascii="Times New Roman"/>
                <w:b w:val="false"/>
                <w:i w:val="false"/>
                <w:color w:val="000000"/>
                <w:sz w:val="20"/>
              </w:rPr>
              <w:t>
13.28.20. Стоимость</w:t>
            </w:r>
            <w:r>
              <w:br/>
            </w:r>
            <w:r>
              <w:rPr>
                <w:rFonts w:ascii="Times New Roman"/>
                <w:b w:val="false"/>
                <w:i w:val="false"/>
                <w:color w:val="000000"/>
                <w:sz w:val="20"/>
              </w:rPr>
              <w:t>
(casdo:CAValueAmount)</w:t>
            </w:r>
          </w:p>
          <w:bookmarkEnd w:id="5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(цена)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15"/>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5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5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7"/>
          <w:p>
            <w:pPr>
              <w:spacing w:after="20"/>
              <w:ind w:left="20"/>
              <w:jc w:val="both"/>
            </w:pPr>
            <w:r>
              <w:rPr>
                <w:rFonts w:ascii="Times New Roman"/>
                <w:b w:val="false"/>
                <w:i w:val="false"/>
                <w:color w:val="000000"/>
                <w:sz w:val="20"/>
              </w:rPr>
              <w:t>
13.28.21. Предшествующий документ</w:t>
            </w:r>
            <w:r>
              <w:br/>
            </w:r>
            <w:r>
              <w:rPr>
                <w:rFonts w:ascii="Times New Roman"/>
                <w:b w:val="false"/>
                <w:i w:val="false"/>
                <w:color w:val="000000"/>
                <w:sz w:val="20"/>
              </w:rPr>
              <w:t>
(cacdo:PIPrecedingDocDetails)</w:t>
            </w:r>
          </w:p>
          <w:bookmarkEnd w:id="5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предшествующем документе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8"/>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51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9"/>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5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2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21"/>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5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22"/>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5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23"/>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5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24"/>
          <w:p>
            <w:pPr>
              <w:spacing w:after="20"/>
              <w:ind w:left="20"/>
              <w:jc w:val="both"/>
            </w:pPr>
            <w:r>
              <w:rPr>
                <w:rFonts w:ascii="Times New Roman"/>
                <w:b w:val="false"/>
                <w:i w:val="false"/>
                <w:color w:val="000000"/>
                <w:sz w:val="20"/>
              </w:rPr>
              <w:t>
13.28.22. Дополнительный документ (сведения)</w:t>
            </w:r>
            <w:r>
              <w:br/>
            </w:r>
            <w:r>
              <w:rPr>
                <w:rFonts w:ascii="Times New Roman"/>
                <w:b w:val="false"/>
                <w:i w:val="false"/>
                <w:color w:val="000000"/>
                <w:sz w:val="20"/>
              </w:rPr>
              <w:t>
(cacdo:PIGoodsDocDetails)</w:t>
            </w:r>
          </w:p>
          <w:bookmarkEnd w:id="5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и (или) документы (сведения из документов)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25"/>
          <w:p>
            <w:pPr>
              <w:spacing w:after="20"/>
              <w:ind w:left="20"/>
              <w:jc w:val="both"/>
            </w:pPr>
            <w:r>
              <w:rPr>
                <w:rFonts w:ascii="Times New Roman"/>
                <w:b w:val="false"/>
                <w:i w:val="false"/>
                <w:color w:val="000000"/>
                <w:sz w:val="20"/>
              </w:rPr>
              <w:t>
M.CA.CDT.01126</w:t>
            </w:r>
            <w:r>
              <w:br/>
            </w:r>
            <w:r>
              <w:rPr>
                <w:rFonts w:ascii="Times New Roman"/>
                <w:b w:val="false"/>
                <w:i w:val="false"/>
                <w:color w:val="000000"/>
                <w:sz w:val="20"/>
              </w:rPr>
              <w:t>
Определяется областями значений вложенных элементов</w:t>
            </w:r>
          </w:p>
          <w:bookmarkEnd w:id="52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26"/>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5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2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28"/>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5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29"/>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5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30"/>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5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31"/>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5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32"/>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5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33"/>
          <w:p>
            <w:pPr>
              <w:spacing w:after="20"/>
              <w:ind w:left="20"/>
              <w:jc w:val="both"/>
            </w:pPr>
            <w:r>
              <w:rPr>
                <w:rFonts w:ascii="Times New Roman"/>
                <w:b w:val="false"/>
                <w:i w:val="false"/>
                <w:color w:val="000000"/>
                <w:sz w:val="20"/>
              </w:rPr>
              <w:t>
*.7. Код страны</w:t>
            </w:r>
            <w:r>
              <w:br/>
            </w:r>
            <w:r>
              <w:rPr>
                <w:rFonts w:ascii="Times New Roman"/>
                <w:b w:val="false"/>
                <w:i w:val="false"/>
                <w:color w:val="000000"/>
                <w:sz w:val="20"/>
              </w:rPr>
              <w:t>
(csdo:UnifiedCountryCode)</w:t>
            </w:r>
          </w:p>
          <w:bookmarkEnd w:id="5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3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35"/>
          <w:p>
            <w:pPr>
              <w:spacing w:after="20"/>
              <w:ind w:left="20"/>
              <w:jc w:val="both"/>
            </w:pPr>
            <w:r>
              <w:rPr>
                <w:rFonts w:ascii="Times New Roman"/>
                <w:b w:val="false"/>
                <w:i w:val="false"/>
                <w:color w:val="000000"/>
                <w:sz w:val="20"/>
              </w:rPr>
              <w:t>
*.8. Наименование уполномоченного органа</w:t>
            </w:r>
            <w:r>
              <w:br/>
            </w:r>
            <w:r>
              <w:rPr>
                <w:rFonts w:ascii="Times New Roman"/>
                <w:b w:val="false"/>
                <w:i w:val="false"/>
                <w:color w:val="000000"/>
                <w:sz w:val="20"/>
              </w:rPr>
              <w:t>
(csdo:AuthorityName)</w:t>
            </w:r>
          </w:p>
          <w:bookmarkEnd w:id="5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либо организации выдавшей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36"/>
          <w:p>
            <w:pPr>
              <w:spacing w:after="20"/>
              <w:ind w:left="20"/>
              <w:jc w:val="both"/>
            </w:pPr>
            <w:r>
              <w:rPr>
                <w:rFonts w:ascii="Times New Roman"/>
                <w:b w:val="false"/>
                <w:i w:val="false"/>
                <w:color w:val="000000"/>
                <w:sz w:val="20"/>
              </w:rPr>
              <w:t>
*.9. Идентификатор уполномоченного органа</w:t>
            </w:r>
            <w:r>
              <w:br/>
            </w:r>
            <w:r>
              <w:rPr>
                <w:rFonts w:ascii="Times New Roman"/>
                <w:b w:val="false"/>
                <w:i w:val="false"/>
                <w:color w:val="000000"/>
                <w:sz w:val="20"/>
              </w:rPr>
              <w:t>
(csdo:AuthorityId)</w:t>
            </w:r>
          </w:p>
          <w:bookmarkEnd w:id="5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государственный или межгосударственный орган (организацию), выдавший или утвердивший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37"/>
          <w:p>
            <w:pPr>
              <w:spacing w:after="20"/>
              <w:ind w:left="20"/>
              <w:jc w:val="both"/>
            </w:pPr>
            <w:r>
              <w:rPr>
                <w:rFonts w:ascii="Times New Roman"/>
                <w:b w:val="false"/>
                <w:i w:val="false"/>
                <w:color w:val="000000"/>
                <w:sz w:val="20"/>
              </w:rPr>
              <w:t>
*.10. Номер бланка документа</w:t>
            </w:r>
            <w:r>
              <w:br/>
            </w:r>
            <w:r>
              <w:rPr>
                <w:rFonts w:ascii="Times New Roman"/>
                <w:b w:val="false"/>
                <w:i w:val="false"/>
                <w:color w:val="000000"/>
                <w:sz w:val="20"/>
              </w:rPr>
              <w:t>
(csdo:FormNumberId)</w:t>
            </w:r>
          </w:p>
          <w:bookmarkEnd w:id="5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типографский номер бланка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8"/>
          <w:p>
            <w:pPr>
              <w:spacing w:after="20"/>
              <w:ind w:left="20"/>
              <w:jc w:val="both"/>
            </w:pPr>
            <w:r>
              <w:rPr>
                <w:rFonts w:ascii="Times New Roman"/>
                <w:b w:val="false"/>
                <w:i w:val="false"/>
                <w:color w:val="000000"/>
                <w:sz w:val="20"/>
              </w:rPr>
              <w:t>
*.11. Учетная серия</w:t>
            </w:r>
            <w:r>
              <w:br/>
            </w:r>
            <w:r>
              <w:rPr>
                <w:rFonts w:ascii="Times New Roman"/>
                <w:b w:val="false"/>
                <w:i w:val="false"/>
                <w:color w:val="000000"/>
                <w:sz w:val="20"/>
              </w:rPr>
              <w:t>
(casdo:RegistrationSeriesId)</w:t>
            </w:r>
          </w:p>
          <w:bookmarkEnd w:id="5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серия корма или кормовой добавки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39"/>
          <w:p>
            <w:pPr>
              <w:spacing w:after="20"/>
              <w:ind w:left="20"/>
              <w:jc w:val="both"/>
            </w:pPr>
            <w:r>
              <w:rPr>
                <w:rFonts w:ascii="Times New Roman"/>
                <w:b w:val="false"/>
                <w:i w:val="false"/>
                <w:color w:val="000000"/>
                <w:sz w:val="20"/>
              </w:rPr>
              <w:t>
*.12. Код товара по ТН ВЭД ЕАЭС</w:t>
            </w:r>
            <w:r>
              <w:br/>
            </w:r>
            <w:r>
              <w:rPr>
                <w:rFonts w:ascii="Times New Roman"/>
                <w:b w:val="false"/>
                <w:i w:val="false"/>
                <w:color w:val="000000"/>
                <w:sz w:val="20"/>
              </w:rPr>
              <w:t>
(csdo:CommodityCode)</w:t>
            </w:r>
          </w:p>
          <w:bookmarkEnd w:id="5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 указанное в разрешительном документе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40"/>
          <w:p>
            <w:pPr>
              <w:spacing w:after="20"/>
              <w:ind w:left="20"/>
              <w:jc w:val="both"/>
            </w:pPr>
            <w:r>
              <w:rPr>
                <w:rFonts w:ascii="Times New Roman"/>
                <w:b w:val="false"/>
                <w:i w:val="false"/>
                <w:color w:val="000000"/>
                <w:sz w:val="20"/>
              </w:rPr>
              <w:t>
*.13. Наименование товара</w:t>
            </w:r>
            <w:r>
              <w:br/>
            </w:r>
            <w:r>
              <w:rPr>
                <w:rFonts w:ascii="Times New Roman"/>
                <w:b w:val="false"/>
                <w:i w:val="false"/>
                <w:color w:val="000000"/>
                <w:sz w:val="20"/>
              </w:rPr>
              <w:t>
(casdo:GoodsDescriptionText)</w:t>
            </w:r>
          </w:p>
          <w:bookmarkEnd w:id="5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товара, указанное в документе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41"/>
          <w:p>
            <w:pPr>
              <w:spacing w:after="20"/>
              <w:ind w:left="20"/>
              <w:jc w:val="both"/>
            </w:pPr>
            <w:r>
              <w:rPr>
                <w:rFonts w:ascii="Times New Roman"/>
                <w:b w:val="false"/>
                <w:i w:val="false"/>
                <w:color w:val="000000"/>
                <w:sz w:val="20"/>
              </w:rPr>
              <w:t>
*.14. Маркировка товара</w:t>
            </w:r>
            <w:r>
              <w:br/>
            </w:r>
            <w:r>
              <w:rPr>
                <w:rFonts w:ascii="Times New Roman"/>
                <w:b w:val="false"/>
                <w:i w:val="false"/>
                <w:color w:val="000000"/>
                <w:sz w:val="20"/>
              </w:rPr>
              <w:t>
(casdo:GoodsLabelDescriptionText)</w:t>
            </w:r>
          </w:p>
          <w:bookmarkEnd w:id="5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42"/>
          <w:p>
            <w:pPr>
              <w:spacing w:after="20"/>
              <w:ind w:left="20"/>
              <w:jc w:val="both"/>
            </w:pPr>
            <w:r>
              <w:rPr>
                <w:rFonts w:ascii="Times New Roman"/>
                <w:b w:val="false"/>
                <w:i w:val="false"/>
                <w:color w:val="000000"/>
                <w:sz w:val="20"/>
              </w:rPr>
              <w:t>
*.15. Производитель</w:t>
            </w:r>
            <w:r>
              <w:br/>
            </w:r>
            <w:r>
              <w:rPr>
                <w:rFonts w:ascii="Times New Roman"/>
                <w:b w:val="false"/>
                <w:i w:val="false"/>
                <w:color w:val="000000"/>
                <w:sz w:val="20"/>
              </w:rPr>
              <w:t>
(cacdo:ManufacturerDetails)</w:t>
            </w:r>
          </w:p>
          <w:bookmarkEnd w:id="5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43"/>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54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44"/>
          <w:p>
            <w:pPr>
              <w:spacing w:after="20"/>
              <w:ind w:left="20"/>
              <w:jc w:val="both"/>
            </w:pPr>
            <w:r>
              <w:rPr>
                <w:rFonts w:ascii="Times New Roman"/>
                <w:b w:val="false"/>
                <w:i w:val="false"/>
                <w:color w:val="000000"/>
                <w:sz w:val="20"/>
              </w:rPr>
              <w:t>
*.15.1. Наименование субъекта</w:t>
            </w:r>
            <w:r>
              <w:br/>
            </w:r>
            <w:r>
              <w:rPr>
                <w:rFonts w:ascii="Times New Roman"/>
                <w:b w:val="false"/>
                <w:i w:val="false"/>
                <w:color w:val="000000"/>
                <w:sz w:val="20"/>
              </w:rPr>
              <w:t>
(csdo:SubjectName)</w:t>
            </w:r>
          </w:p>
          <w:bookmarkEnd w:id="5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45"/>
          <w:p>
            <w:pPr>
              <w:spacing w:after="20"/>
              <w:ind w:left="20"/>
              <w:jc w:val="both"/>
            </w:pPr>
            <w:r>
              <w:rPr>
                <w:rFonts w:ascii="Times New Roman"/>
                <w:b w:val="false"/>
                <w:i w:val="false"/>
                <w:color w:val="000000"/>
                <w:sz w:val="20"/>
              </w:rPr>
              <w:t>
*.15.2. Краткое наименование субъекта</w:t>
            </w:r>
            <w:r>
              <w:br/>
            </w:r>
            <w:r>
              <w:rPr>
                <w:rFonts w:ascii="Times New Roman"/>
                <w:b w:val="false"/>
                <w:i w:val="false"/>
                <w:color w:val="000000"/>
                <w:sz w:val="20"/>
              </w:rPr>
              <w:t>
(csdo:SubjectBriefName)</w:t>
            </w:r>
          </w:p>
          <w:bookmarkEnd w:id="5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46"/>
          <w:p>
            <w:pPr>
              <w:spacing w:after="20"/>
              <w:ind w:left="20"/>
              <w:jc w:val="both"/>
            </w:pPr>
            <w:r>
              <w:rPr>
                <w:rFonts w:ascii="Times New Roman"/>
                <w:b w:val="false"/>
                <w:i w:val="false"/>
                <w:color w:val="000000"/>
                <w:sz w:val="20"/>
              </w:rPr>
              <w:t>
*.15.3. Уникальный идентификационный таможенный номер</w:t>
            </w:r>
            <w:r>
              <w:br/>
            </w:r>
            <w:r>
              <w:rPr>
                <w:rFonts w:ascii="Times New Roman"/>
                <w:b w:val="false"/>
                <w:i w:val="false"/>
                <w:color w:val="000000"/>
                <w:sz w:val="20"/>
              </w:rPr>
              <w:t>
(casdo:CAUniqueCustomsNumberId)</w:t>
            </w:r>
          </w:p>
          <w:bookmarkEnd w:id="5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4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49"/>
          <w:p>
            <w:pPr>
              <w:spacing w:after="20"/>
              <w:ind w:left="20"/>
              <w:jc w:val="both"/>
            </w:pPr>
            <w:r>
              <w:rPr>
                <w:rFonts w:ascii="Times New Roman"/>
                <w:b w:val="false"/>
                <w:i w:val="false"/>
                <w:color w:val="000000"/>
                <w:sz w:val="20"/>
              </w:rPr>
              <w:t>
*.15.4. Идентификатор налогоплательщика</w:t>
            </w:r>
            <w:r>
              <w:br/>
            </w:r>
            <w:r>
              <w:rPr>
                <w:rFonts w:ascii="Times New Roman"/>
                <w:b w:val="false"/>
                <w:i w:val="false"/>
                <w:color w:val="000000"/>
                <w:sz w:val="20"/>
              </w:rPr>
              <w:t>
(csdo:TaxpayerId)</w:t>
            </w:r>
          </w:p>
          <w:bookmarkEnd w:id="5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50"/>
          <w:p>
            <w:pPr>
              <w:spacing w:after="20"/>
              <w:ind w:left="20"/>
              <w:jc w:val="both"/>
            </w:pPr>
            <w:r>
              <w:rPr>
                <w:rFonts w:ascii="Times New Roman"/>
                <w:b w:val="false"/>
                <w:i w:val="false"/>
                <w:color w:val="000000"/>
                <w:sz w:val="20"/>
              </w:rPr>
              <w:t>
*.15.5. Код причины постановки на учет</w:t>
            </w:r>
            <w:r>
              <w:br/>
            </w:r>
            <w:r>
              <w:rPr>
                <w:rFonts w:ascii="Times New Roman"/>
                <w:b w:val="false"/>
                <w:i w:val="false"/>
                <w:color w:val="000000"/>
                <w:sz w:val="20"/>
              </w:rPr>
              <w:t>
(csdo:TaxRegistrationReasonCode)</w:t>
            </w:r>
          </w:p>
          <w:bookmarkEnd w:id="5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51"/>
          <w:p>
            <w:pPr>
              <w:spacing w:after="20"/>
              <w:ind w:left="20"/>
              <w:jc w:val="both"/>
            </w:pPr>
            <w:r>
              <w:rPr>
                <w:rFonts w:ascii="Times New Roman"/>
                <w:b w:val="false"/>
                <w:i w:val="false"/>
                <w:color w:val="000000"/>
                <w:sz w:val="20"/>
              </w:rPr>
              <w:t>
*.15.6. Идентификатор физического лица</w:t>
            </w:r>
            <w:r>
              <w:br/>
            </w:r>
            <w:r>
              <w:rPr>
                <w:rFonts w:ascii="Times New Roman"/>
                <w:b w:val="false"/>
                <w:i w:val="false"/>
                <w:color w:val="000000"/>
                <w:sz w:val="20"/>
              </w:rPr>
              <w:t>
(casdo:PersonId)</w:t>
            </w:r>
          </w:p>
          <w:bookmarkEnd w:id="5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52"/>
          <w:p>
            <w:pPr>
              <w:spacing w:after="20"/>
              <w:ind w:left="20"/>
              <w:jc w:val="both"/>
            </w:pPr>
            <w:r>
              <w:rPr>
                <w:rFonts w:ascii="Times New Roman"/>
                <w:b w:val="false"/>
                <w:i w:val="false"/>
                <w:color w:val="000000"/>
                <w:sz w:val="20"/>
              </w:rPr>
              <w:t>
*.15.7. Адрес</w:t>
            </w:r>
            <w:r>
              <w:br/>
            </w:r>
            <w:r>
              <w:rPr>
                <w:rFonts w:ascii="Times New Roman"/>
                <w:b w:val="false"/>
                <w:i w:val="false"/>
                <w:color w:val="000000"/>
                <w:sz w:val="20"/>
              </w:rPr>
              <w:t>
(ccdo:SubjectAddressDetails)</w:t>
            </w:r>
          </w:p>
          <w:bookmarkEnd w:id="5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53"/>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5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54"/>
          <w:p>
            <w:pPr>
              <w:spacing w:after="20"/>
              <w:ind w:left="20"/>
              <w:jc w:val="both"/>
            </w:pPr>
            <w:r>
              <w:rPr>
                <w:rFonts w:ascii="Times New Roman"/>
                <w:b w:val="false"/>
                <w:i w:val="false"/>
                <w:color w:val="000000"/>
                <w:sz w:val="20"/>
              </w:rPr>
              <w:t>
*.15.7.1. Код вида адреса</w:t>
            </w:r>
            <w:r>
              <w:br/>
            </w:r>
            <w:r>
              <w:rPr>
                <w:rFonts w:ascii="Times New Roman"/>
                <w:b w:val="false"/>
                <w:i w:val="false"/>
                <w:color w:val="000000"/>
                <w:sz w:val="20"/>
              </w:rPr>
              <w:t>
(csdo:AddressKindCode)</w:t>
            </w:r>
          </w:p>
          <w:bookmarkEnd w:id="5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55"/>
          <w:p>
            <w:pPr>
              <w:spacing w:after="20"/>
              <w:ind w:left="20"/>
              <w:jc w:val="both"/>
            </w:pPr>
            <w:r>
              <w:rPr>
                <w:rFonts w:ascii="Times New Roman"/>
                <w:b w:val="false"/>
                <w:i w:val="false"/>
                <w:color w:val="000000"/>
                <w:sz w:val="20"/>
              </w:rPr>
              <w:t>
*.15.7.2. Код страны</w:t>
            </w:r>
            <w:r>
              <w:br/>
            </w:r>
            <w:r>
              <w:rPr>
                <w:rFonts w:ascii="Times New Roman"/>
                <w:b w:val="false"/>
                <w:i w:val="false"/>
                <w:color w:val="000000"/>
                <w:sz w:val="20"/>
              </w:rPr>
              <w:t>
(csdo:UnifiedCountryCode)</w:t>
            </w:r>
          </w:p>
          <w:bookmarkEnd w:id="5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57"/>
          <w:p>
            <w:pPr>
              <w:spacing w:after="20"/>
              <w:ind w:left="20"/>
              <w:jc w:val="both"/>
            </w:pPr>
            <w:r>
              <w:rPr>
                <w:rFonts w:ascii="Times New Roman"/>
                <w:b w:val="false"/>
                <w:i w:val="false"/>
                <w:color w:val="000000"/>
                <w:sz w:val="20"/>
              </w:rPr>
              <w:t>
*.15.7.3. Код территории</w:t>
            </w:r>
            <w:r>
              <w:br/>
            </w:r>
            <w:r>
              <w:rPr>
                <w:rFonts w:ascii="Times New Roman"/>
                <w:b w:val="false"/>
                <w:i w:val="false"/>
                <w:color w:val="000000"/>
                <w:sz w:val="20"/>
              </w:rPr>
              <w:t>
(csdo:TerritoryCode)</w:t>
            </w:r>
          </w:p>
          <w:bookmarkEnd w:id="5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8"/>
          <w:p>
            <w:pPr>
              <w:spacing w:after="20"/>
              <w:ind w:left="20"/>
              <w:jc w:val="both"/>
            </w:pPr>
            <w:r>
              <w:rPr>
                <w:rFonts w:ascii="Times New Roman"/>
                <w:b w:val="false"/>
                <w:i w:val="false"/>
                <w:color w:val="000000"/>
                <w:sz w:val="20"/>
              </w:rPr>
              <w:t>
*.15.7.4. Регион</w:t>
            </w:r>
            <w:r>
              <w:br/>
            </w:r>
            <w:r>
              <w:rPr>
                <w:rFonts w:ascii="Times New Roman"/>
                <w:b w:val="false"/>
                <w:i w:val="false"/>
                <w:color w:val="000000"/>
                <w:sz w:val="20"/>
              </w:rPr>
              <w:t>
(csdo:RegionName)</w:t>
            </w:r>
          </w:p>
          <w:bookmarkEnd w:id="5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9"/>
          <w:p>
            <w:pPr>
              <w:spacing w:after="20"/>
              <w:ind w:left="20"/>
              <w:jc w:val="both"/>
            </w:pPr>
            <w:r>
              <w:rPr>
                <w:rFonts w:ascii="Times New Roman"/>
                <w:b w:val="false"/>
                <w:i w:val="false"/>
                <w:color w:val="000000"/>
                <w:sz w:val="20"/>
              </w:rPr>
              <w:t>
*.15.7.5. Район</w:t>
            </w:r>
            <w:r>
              <w:br/>
            </w:r>
            <w:r>
              <w:rPr>
                <w:rFonts w:ascii="Times New Roman"/>
                <w:b w:val="false"/>
                <w:i w:val="false"/>
                <w:color w:val="000000"/>
                <w:sz w:val="20"/>
              </w:rPr>
              <w:t>
(csdo:DistrictName)</w:t>
            </w:r>
          </w:p>
          <w:bookmarkEnd w:id="5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60"/>
          <w:p>
            <w:pPr>
              <w:spacing w:after="20"/>
              <w:ind w:left="20"/>
              <w:jc w:val="both"/>
            </w:pPr>
            <w:r>
              <w:rPr>
                <w:rFonts w:ascii="Times New Roman"/>
                <w:b w:val="false"/>
                <w:i w:val="false"/>
                <w:color w:val="000000"/>
                <w:sz w:val="20"/>
              </w:rPr>
              <w:t>
*.15.7.6. Город</w:t>
            </w:r>
            <w:r>
              <w:br/>
            </w:r>
            <w:r>
              <w:rPr>
                <w:rFonts w:ascii="Times New Roman"/>
                <w:b w:val="false"/>
                <w:i w:val="false"/>
                <w:color w:val="000000"/>
                <w:sz w:val="20"/>
              </w:rPr>
              <w:t>
(csdo:CityName)</w:t>
            </w:r>
          </w:p>
          <w:bookmarkEnd w:id="5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61"/>
          <w:p>
            <w:pPr>
              <w:spacing w:after="20"/>
              <w:ind w:left="20"/>
              <w:jc w:val="both"/>
            </w:pPr>
            <w:r>
              <w:rPr>
                <w:rFonts w:ascii="Times New Roman"/>
                <w:b w:val="false"/>
                <w:i w:val="false"/>
                <w:color w:val="000000"/>
                <w:sz w:val="20"/>
              </w:rPr>
              <w:t>
*.15.7.7. Населенный пункт</w:t>
            </w:r>
            <w:r>
              <w:br/>
            </w:r>
            <w:r>
              <w:rPr>
                <w:rFonts w:ascii="Times New Roman"/>
                <w:b w:val="false"/>
                <w:i w:val="false"/>
                <w:color w:val="000000"/>
                <w:sz w:val="20"/>
              </w:rPr>
              <w:t>
(csdo:SettlementName)</w:t>
            </w:r>
          </w:p>
          <w:bookmarkEnd w:id="5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62"/>
          <w:p>
            <w:pPr>
              <w:spacing w:after="20"/>
              <w:ind w:left="20"/>
              <w:jc w:val="both"/>
            </w:pPr>
            <w:r>
              <w:rPr>
                <w:rFonts w:ascii="Times New Roman"/>
                <w:b w:val="false"/>
                <w:i w:val="false"/>
                <w:color w:val="000000"/>
                <w:sz w:val="20"/>
              </w:rPr>
              <w:t>
*.15.7.8. Улица</w:t>
            </w:r>
            <w:r>
              <w:br/>
            </w:r>
            <w:r>
              <w:rPr>
                <w:rFonts w:ascii="Times New Roman"/>
                <w:b w:val="false"/>
                <w:i w:val="false"/>
                <w:color w:val="000000"/>
                <w:sz w:val="20"/>
              </w:rPr>
              <w:t>
(csdo:StreetName)</w:t>
            </w:r>
          </w:p>
          <w:bookmarkEnd w:id="5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63"/>
          <w:p>
            <w:pPr>
              <w:spacing w:after="20"/>
              <w:ind w:left="20"/>
              <w:jc w:val="both"/>
            </w:pPr>
            <w:r>
              <w:rPr>
                <w:rFonts w:ascii="Times New Roman"/>
                <w:b w:val="false"/>
                <w:i w:val="false"/>
                <w:color w:val="000000"/>
                <w:sz w:val="20"/>
              </w:rPr>
              <w:t>
*.15.7.9. Номер дома</w:t>
            </w:r>
            <w:r>
              <w:br/>
            </w:r>
            <w:r>
              <w:rPr>
                <w:rFonts w:ascii="Times New Roman"/>
                <w:b w:val="false"/>
                <w:i w:val="false"/>
                <w:color w:val="000000"/>
                <w:sz w:val="20"/>
              </w:rPr>
              <w:t>
(csdo:BuildingNumberId)</w:t>
            </w:r>
          </w:p>
          <w:bookmarkEnd w:id="5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64"/>
          <w:p>
            <w:pPr>
              <w:spacing w:after="20"/>
              <w:ind w:left="20"/>
              <w:jc w:val="both"/>
            </w:pPr>
            <w:r>
              <w:rPr>
                <w:rFonts w:ascii="Times New Roman"/>
                <w:b w:val="false"/>
                <w:i w:val="false"/>
                <w:color w:val="000000"/>
                <w:sz w:val="20"/>
              </w:rPr>
              <w:t>
*.15.7.10. Номер помещения</w:t>
            </w:r>
            <w:r>
              <w:br/>
            </w:r>
            <w:r>
              <w:rPr>
                <w:rFonts w:ascii="Times New Roman"/>
                <w:b w:val="false"/>
                <w:i w:val="false"/>
                <w:color w:val="000000"/>
                <w:sz w:val="20"/>
              </w:rPr>
              <w:t>
(csdo:RoomNumberId)</w:t>
            </w:r>
          </w:p>
          <w:bookmarkEnd w:id="5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65"/>
          <w:p>
            <w:pPr>
              <w:spacing w:after="20"/>
              <w:ind w:left="20"/>
              <w:jc w:val="both"/>
            </w:pPr>
            <w:r>
              <w:rPr>
                <w:rFonts w:ascii="Times New Roman"/>
                <w:b w:val="false"/>
                <w:i w:val="false"/>
                <w:color w:val="000000"/>
                <w:sz w:val="20"/>
              </w:rPr>
              <w:t>
*.15.7.11. Почтовый индекс</w:t>
            </w:r>
            <w:r>
              <w:br/>
            </w:r>
            <w:r>
              <w:rPr>
                <w:rFonts w:ascii="Times New Roman"/>
                <w:b w:val="false"/>
                <w:i w:val="false"/>
                <w:color w:val="000000"/>
                <w:sz w:val="20"/>
              </w:rPr>
              <w:t>
(csdo:PostCode)</w:t>
            </w:r>
          </w:p>
          <w:bookmarkEnd w:id="5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66"/>
          <w:p>
            <w:pPr>
              <w:spacing w:after="20"/>
              <w:ind w:left="20"/>
              <w:jc w:val="both"/>
            </w:pPr>
            <w:r>
              <w:rPr>
                <w:rFonts w:ascii="Times New Roman"/>
                <w:b w:val="false"/>
                <w:i w:val="false"/>
                <w:color w:val="000000"/>
                <w:sz w:val="20"/>
              </w:rPr>
              <w:t>
*.15.7.12. Номер абонентского ящика</w:t>
            </w:r>
            <w:r>
              <w:br/>
            </w:r>
            <w:r>
              <w:rPr>
                <w:rFonts w:ascii="Times New Roman"/>
                <w:b w:val="false"/>
                <w:i w:val="false"/>
                <w:color w:val="000000"/>
                <w:sz w:val="20"/>
              </w:rPr>
              <w:t>
(csdo:PostOfficeBoxId)</w:t>
            </w:r>
          </w:p>
          <w:bookmarkEnd w:id="5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67"/>
          <w:p>
            <w:pPr>
              <w:spacing w:after="20"/>
              <w:ind w:left="20"/>
              <w:jc w:val="both"/>
            </w:pPr>
            <w:r>
              <w:rPr>
                <w:rFonts w:ascii="Times New Roman"/>
                <w:b w:val="false"/>
                <w:i w:val="false"/>
                <w:color w:val="000000"/>
                <w:sz w:val="20"/>
              </w:rPr>
              <w:t>
*.16. Сведения об обеззараживании</w:t>
            </w:r>
            <w:r>
              <w:br/>
            </w:r>
            <w:r>
              <w:rPr>
                <w:rFonts w:ascii="Times New Roman"/>
                <w:b w:val="false"/>
                <w:i w:val="false"/>
                <w:color w:val="000000"/>
                <w:sz w:val="20"/>
              </w:rPr>
              <w:t>
(cacdo:GoodsDisinfectionDetails)</w:t>
            </w:r>
          </w:p>
          <w:bookmarkEnd w:id="5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обеззараживании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68"/>
          <w:p>
            <w:pPr>
              <w:spacing w:after="20"/>
              <w:ind w:left="20"/>
              <w:jc w:val="both"/>
            </w:pPr>
            <w:r>
              <w:rPr>
                <w:rFonts w:ascii="Times New Roman"/>
                <w:b w:val="false"/>
                <w:i w:val="false"/>
                <w:color w:val="000000"/>
                <w:sz w:val="20"/>
              </w:rPr>
              <w:t>
M.CA.CDT.01130</w:t>
            </w:r>
            <w:r>
              <w:br/>
            </w:r>
            <w:r>
              <w:rPr>
                <w:rFonts w:ascii="Times New Roman"/>
                <w:b w:val="false"/>
                <w:i w:val="false"/>
                <w:color w:val="000000"/>
                <w:sz w:val="20"/>
              </w:rPr>
              <w:t>
Определяется областями значений вложенных элементов</w:t>
            </w:r>
          </w:p>
          <w:bookmarkEnd w:id="56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69"/>
          <w:p>
            <w:pPr>
              <w:spacing w:after="20"/>
              <w:ind w:left="20"/>
              <w:jc w:val="both"/>
            </w:pPr>
            <w:r>
              <w:rPr>
                <w:rFonts w:ascii="Times New Roman"/>
                <w:b w:val="false"/>
                <w:i w:val="false"/>
                <w:color w:val="000000"/>
                <w:sz w:val="20"/>
              </w:rPr>
              <w:t>
*.16.1. Признак проведения обеззараживания</w:t>
            </w:r>
            <w:r>
              <w:br/>
            </w:r>
            <w:r>
              <w:rPr>
                <w:rFonts w:ascii="Times New Roman"/>
                <w:b w:val="false"/>
                <w:i w:val="false"/>
                <w:color w:val="000000"/>
                <w:sz w:val="20"/>
              </w:rPr>
              <w:t>
(casdo:DisinfectionIndicator)</w:t>
            </w:r>
          </w:p>
          <w:bookmarkEnd w:id="5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обеззараживания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70"/>
          <w:p>
            <w:pPr>
              <w:spacing w:after="20"/>
              <w:ind w:left="20"/>
              <w:jc w:val="both"/>
            </w:pPr>
            <w:r>
              <w:rPr>
                <w:rFonts w:ascii="Times New Roman"/>
                <w:b w:val="false"/>
                <w:i w:val="false"/>
                <w:color w:val="000000"/>
                <w:sz w:val="20"/>
              </w:rPr>
              <w:t>
*.16.2. Сведения о проведенном обеззараживании</w:t>
            </w:r>
            <w:r>
              <w:br/>
            </w:r>
            <w:r>
              <w:rPr>
                <w:rFonts w:ascii="Times New Roman"/>
                <w:b w:val="false"/>
                <w:i w:val="false"/>
                <w:color w:val="000000"/>
                <w:sz w:val="20"/>
              </w:rPr>
              <w:t>
(cacdo:DisinfectionDetails)</w:t>
            </w:r>
          </w:p>
          <w:bookmarkEnd w:id="5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проведенного обеззараживания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71"/>
          <w:p>
            <w:pPr>
              <w:spacing w:after="20"/>
              <w:ind w:left="20"/>
              <w:jc w:val="both"/>
            </w:pPr>
            <w:r>
              <w:rPr>
                <w:rFonts w:ascii="Times New Roman"/>
                <w:b w:val="false"/>
                <w:i w:val="false"/>
                <w:color w:val="000000"/>
                <w:sz w:val="20"/>
              </w:rPr>
              <w:t>
M.CA.CDT.01192</w:t>
            </w:r>
            <w:r>
              <w:br/>
            </w:r>
            <w:r>
              <w:rPr>
                <w:rFonts w:ascii="Times New Roman"/>
                <w:b w:val="false"/>
                <w:i w:val="false"/>
                <w:color w:val="000000"/>
                <w:sz w:val="20"/>
              </w:rPr>
              <w:t>
Определяется областями значений вложенных элементов</w:t>
            </w:r>
          </w:p>
          <w:bookmarkEnd w:id="57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72"/>
          <w:p>
            <w:pPr>
              <w:spacing w:after="20"/>
              <w:ind w:left="20"/>
              <w:jc w:val="both"/>
            </w:pPr>
            <w:r>
              <w:rPr>
                <w:rFonts w:ascii="Times New Roman"/>
                <w:b w:val="false"/>
                <w:i w:val="false"/>
                <w:color w:val="000000"/>
                <w:sz w:val="20"/>
              </w:rPr>
              <w:t>
*.16.2.1. Дата</w:t>
            </w:r>
            <w:r>
              <w:br/>
            </w:r>
            <w:r>
              <w:rPr>
                <w:rFonts w:ascii="Times New Roman"/>
                <w:b w:val="false"/>
                <w:i w:val="false"/>
                <w:color w:val="000000"/>
                <w:sz w:val="20"/>
              </w:rPr>
              <w:t>
(csdo:EventDate)</w:t>
            </w:r>
          </w:p>
          <w:bookmarkEnd w:id="5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обеззараживания (дезинфекции)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73"/>
          <w:p>
            <w:pPr>
              <w:spacing w:after="20"/>
              <w:ind w:left="20"/>
              <w:jc w:val="both"/>
            </w:pPr>
            <w:r>
              <w:rPr>
                <w:rFonts w:ascii="Times New Roman"/>
                <w:b w:val="false"/>
                <w:i w:val="false"/>
                <w:color w:val="000000"/>
                <w:sz w:val="20"/>
              </w:rPr>
              <w:t>
*.16.2.2. Продолжительность обработки</w:t>
            </w:r>
            <w:r>
              <w:br/>
            </w:r>
            <w:r>
              <w:rPr>
                <w:rFonts w:ascii="Times New Roman"/>
                <w:b w:val="false"/>
                <w:i w:val="false"/>
                <w:color w:val="000000"/>
                <w:sz w:val="20"/>
              </w:rPr>
              <w:t>
(casdo:ExpositionDuration)</w:t>
            </w:r>
          </w:p>
          <w:bookmarkEnd w:id="5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проведения обеззараживания (экспозиция)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74"/>
          <w:p>
            <w:pPr>
              <w:spacing w:after="20"/>
              <w:ind w:left="20"/>
              <w:jc w:val="both"/>
            </w:pPr>
            <w:r>
              <w:rPr>
                <w:rFonts w:ascii="Times New Roman"/>
                <w:b w:val="false"/>
                <w:i w:val="false"/>
                <w:color w:val="000000"/>
                <w:sz w:val="20"/>
              </w:rPr>
              <w:t>
*.16.2.3. Способ обработки</w:t>
            </w:r>
            <w:r>
              <w:br/>
            </w:r>
            <w:r>
              <w:rPr>
                <w:rFonts w:ascii="Times New Roman"/>
                <w:b w:val="false"/>
                <w:i w:val="false"/>
                <w:color w:val="000000"/>
                <w:sz w:val="20"/>
              </w:rPr>
              <w:t>
(casdo:DisinfectionMethodName)</w:t>
            </w:r>
          </w:p>
          <w:bookmarkEnd w:id="5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способа обработки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75"/>
          <w:p>
            <w:pPr>
              <w:spacing w:after="20"/>
              <w:ind w:left="20"/>
              <w:jc w:val="both"/>
            </w:pPr>
            <w:r>
              <w:rPr>
                <w:rFonts w:ascii="Times New Roman"/>
                <w:b w:val="false"/>
                <w:i w:val="false"/>
                <w:color w:val="000000"/>
                <w:sz w:val="20"/>
              </w:rPr>
              <w:t>
*.16.2.4. Наименование химического вещества (субстанции)</w:t>
            </w:r>
            <w:r>
              <w:br/>
            </w:r>
            <w:r>
              <w:rPr>
                <w:rFonts w:ascii="Times New Roman"/>
                <w:b w:val="false"/>
                <w:i w:val="false"/>
                <w:color w:val="000000"/>
                <w:sz w:val="20"/>
              </w:rPr>
              <w:t>
(casdo:ChemicalName)</w:t>
            </w:r>
          </w:p>
          <w:bookmarkEnd w:id="5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химиката (действующего вещества)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76"/>
          <w:p>
            <w:pPr>
              <w:spacing w:after="20"/>
              <w:ind w:left="20"/>
              <w:jc w:val="both"/>
            </w:pPr>
            <w:r>
              <w:rPr>
                <w:rFonts w:ascii="Times New Roman"/>
                <w:b w:val="false"/>
                <w:i w:val="false"/>
                <w:color w:val="000000"/>
                <w:sz w:val="20"/>
              </w:rPr>
              <w:t>
*.16.2.5. Температура обработки</w:t>
            </w:r>
            <w:r>
              <w:br/>
            </w:r>
            <w:r>
              <w:rPr>
                <w:rFonts w:ascii="Times New Roman"/>
                <w:b w:val="false"/>
                <w:i w:val="false"/>
                <w:color w:val="000000"/>
                <w:sz w:val="20"/>
              </w:rPr>
              <w:t>
(casdo:TemperatureMeasure)</w:t>
            </w:r>
          </w:p>
          <w:bookmarkEnd w:id="5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при проведении обеззараживания (дезинфекции)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77"/>
          <w:p>
            <w:pPr>
              <w:spacing w:after="20"/>
              <w:ind w:left="20"/>
              <w:jc w:val="both"/>
            </w:pPr>
            <w:r>
              <w:rPr>
                <w:rFonts w:ascii="Times New Roman"/>
                <w:b w:val="false"/>
                <w:i w:val="false"/>
                <w:color w:val="000000"/>
                <w:sz w:val="20"/>
              </w:rPr>
              <w:t>
*.16.2.6. Концентрация вещества</w:t>
            </w:r>
            <w:r>
              <w:br/>
            </w:r>
            <w:r>
              <w:rPr>
                <w:rFonts w:ascii="Times New Roman"/>
                <w:b w:val="false"/>
                <w:i w:val="false"/>
                <w:color w:val="000000"/>
                <w:sz w:val="20"/>
              </w:rPr>
              <w:t>
(casdo:ConcentrationMeasure)</w:t>
            </w:r>
          </w:p>
          <w:bookmarkEnd w:id="5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химиката (действующего вещества), примененного при обеззараживании (дезинфекции)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78"/>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7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80"/>
          <w:p>
            <w:pPr>
              <w:spacing w:after="20"/>
              <w:ind w:left="20"/>
              <w:jc w:val="both"/>
            </w:pPr>
            <w:r>
              <w:rPr>
                <w:rFonts w:ascii="Times New Roman"/>
                <w:b w:val="false"/>
                <w:i w:val="false"/>
                <w:color w:val="000000"/>
                <w:sz w:val="20"/>
              </w:rPr>
              <w:t>
*.16.2.7. Доза вещества</w:t>
            </w:r>
            <w:r>
              <w:br/>
            </w:r>
            <w:r>
              <w:rPr>
                <w:rFonts w:ascii="Times New Roman"/>
                <w:b w:val="false"/>
                <w:i w:val="false"/>
                <w:color w:val="000000"/>
                <w:sz w:val="20"/>
              </w:rPr>
              <w:t>
(casdo:DoseMeasure)</w:t>
            </w:r>
          </w:p>
          <w:bookmarkEnd w:id="5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химиката (действующего вещества), примененного при обеззараживании (дезинфекции)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8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8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83"/>
          <w:p>
            <w:pPr>
              <w:spacing w:after="20"/>
              <w:ind w:left="20"/>
              <w:jc w:val="both"/>
            </w:pPr>
            <w:r>
              <w:rPr>
                <w:rFonts w:ascii="Times New Roman"/>
                <w:b w:val="false"/>
                <w:i w:val="false"/>
                <w:color w:val="000000"/>
                <w:sz w:val="20"/>
              </w:rPr>
              <w:t>
*.16.2.8. Описание</w:t>
            </w:r>
            <w:r>
              <w:br/>
            </w:r>
            <w:r>
              <w:rPr>
                <w:rFonts w:ascii="Times New Roman"/>
                <w:b w:val="false"/>
                <w:i w:val="false"/>
                <w:color w:val="000000"/>
                <w:sz w:val="20"/>
              </w:rPr>
              <w:t>
(csdo:DescriptionText)</w:t>
            </w:r>
          </w:p>
          <w:bookmarkEnd w:id="5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84"/>
          <w:p>
            <w:pPr>
              <w:spacing w:after="20"/>
              <w:ind w:left="20"/>
              <w:jc w:val="both"/>
            </w:pPr>
            <w:r>
              <w:rPr>
                <w:rFonts w:ascii="Times New Roman"/>
                <w:b w:val="false"/>
                <w:i w:val="false"/>
                <w:color w:val="000000"/>
                <w:sz w:val="20"/>
              </w:rPr>
              <w:t>
13.28.23. Место и дата отгрузки товара</w:t>
            </w:r>
            <w:r>
              <w:br/>
            </w:r>
            <w:r>
              <w:rPr>
                <w:rFonts w:ascii="Times New Roman"/>
                <w:b w:val="false"/>
                <w:i w:val="false"/>
                <w:color w:val="000000"/>
                <w:sz w:val="20"/>
              </w:rPr>
              <w:t>
(cacdo:PIShipmentLocationDetails)</w:t>
            </w:r>
          </w:p>
          <w:bookmarkEnd w:id="5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и дате отгрузки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85"/>
          <w:p>
            <w:pPr>
              <w:spacing w:after="20"/>
              <w:ind w:left="20"/>
              <w:jc w:val="both"/>
            </w:pPr>
            <w:r>
              <w:rPr>
                <w:rFonts w:ascii="Times New Roman"/>
                <w:b w:val="false"/>
                <w:i w:val="false"/>
                <w:color w:val="000000"/>
                <w:sz w:val="20"/>
              </w:rPr>
              <w:t>
M.CA.CDT.01145</w:t>
            </w:r>
            <w:r>
              <w:br/>
            </w:r>
            <w:r>
              <w:rPr>
                <w:rFonts w:ascii="Times New Roman"/>
                <w:b w:val="false"/>
                <w:i w:val="false"/>
                <w:color w:val="000000"/>
                <w:sz w:val="20"/>
              </w:rPr>
              <w:t>
Определяется областями значений вложенных элементов</w:t>
            </w:r>
          </w:p>
          <w:bookmarkEnd w:id="58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86"/>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58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8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88"/>
          <w:p>
            <w:pPr>
              <w:spacing w:after="20"/>
              <w:ind w:left="20"/>
              <w:jc w:val="both"/>
            </w:pPr>
            <w:r>
              <w:rPr>
                <w:rFonts w:ascii="Times New Roman"/>
                <w:b w:val="false"/>
                <w:i w:val="false"/>
                <w:color w:val="000000"/>
                <w:sz w:val="20"/>
              </w:rPr>
              <w:t>
*.2. Код места или географического пункта</w:t>
            </w:r>
            <w:r>
              <w:br/>
            </w:r>
            <w:r>
              <w:rPr>
                <w:rFonts w:ascii="Times New Roman"/>
                <w:b w:val="false"/>
                <w:i w:val="false"/>
                <w:color w:val="000000"/>
                <w:sz w:val="20"/>
              </w:rPr>
              <w:t>
(casdo:LocationCode)</w:t>
            </w:r>
          </w:p>
          <w:bookmarkEnd w:id="5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отгрузки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8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90"/>
          <w:p>
            <w:pPr>
              <w:spacing w:after="20"/>
              <w:ind w:left="20"/>
              <w:jc w:val="both"/>
            </w:pPr>
            <w:r>
              <w:rPr>
                <w:rFonts w:ascii="Times New Roman"/>
                <w:b w:val="false"/>
                <w:i w:val="false"/>
                <w:color w:val="000000"/>
                <w:sz w:val="20"/>
              </w:rPr>
              <w:t>
*.3. Регион</w:t>
            </w:r>
            <w:r>
              <w:br/>
            </w:r>
            <w:r>
              <w:rPr>
                <w:rFonts w:ascii="Times New Roman"/>
                <w:b w:val="false"/>
                <w:i w:val="false"/>
                <w:color w:val="000000"/>
                <w:sz w:val="20"/>
              </w:rPr>
              <w:t>
(csdo:RegionName)</w:t>
            </w:r>
          </w:p>
          <w:bookmarkEnd w:id="5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91"/>
          <w:p>
            <w:pPr>
              <w:spacing w:after="20"/>
              <w:ind w:left="20"/>
              <w:jc w:val="both"/>
            </w:pPr>
            <w:r>
              <w:rPr>
                <w:rFonts w:ascii="Times New Roman"/>
                <w:b w:val="false"/>
                <w:i w:val="false"/>
                <w:color w:val="000000"/>
                <w:sz w:val="20"/>
              </w:rPr>
              <w:t>
*.4. Район</w:t>
            </w:r>
            <w:r>
              <w:br/>
            </w:r>
            <w:r>
              <w:rPr>
                <w:rFonts w:ascii="Times New Roman"/>
                <w:b w:val="false"/>
                <w:i w:val="false"/>
                <w:color w:val="000000"/>
                <w:sz w:val="20"/>
              </w:rPr>
              <w:t>
(csdo:DistrictName)</w:t>
            </w:r>
          </w:p>
          <w:bookmarkEnd w:id="5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92"/>
          <w:p>
            <w:pPr>
              <w:spacing w:after="20"/>
              <w:ind w:left="20"/>
              <w:jc w:val="both"/>
            </w:pPr>
            <w:r>
              <w:rPr>
                <w:rFonts w:ascii="Times New Roman"/>
                <w:b w:val="false"/>
                <w:i w:val="false"/>
                <w:color w:val="000000"/>
                <w:sz w:val="20"/>
              </w:rPr>
              <w:t>
*.5. Город</w:t>
            </w:r>
            <w:r>
              <w:br/>
            </w:r>
            <w:r>
              <w:rPr>
                <w:rFonts w:ascii="Times New Roman"/>
                <w:b w:val="false"/>
                <w:i w:val="false"/>
                <w:color w:val="000000"/>
                <w:sz w:val="20"/>
              </w:rPr>
              <w:t>
(csdo:CityName)</w:t>
            </w:r>
          </w:p>
          <w:bookmarkEnd w:id="5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93"/>
          <w:p>
            <w:pPr>
              <w:spacing w:after="20"/>
              <w:ind w:left="20"/>
              <w:jc w:val="both"/>
            </w:pPr>
            <w:r>
              <w:rPr>
                <w:rFonts w:ascii="Times New Roman"/>
                <w:b w:val="false"/>
                <w:i w:val="false"/>
                <w:color w:val="000000"/>
                <w:sz w:val="20"/>
              </w:rPr>
              <w:t>
*.6. Населенный пункт</w:t>
            </w:r>
            <w:r>
              <w:br/>
            </w:r>
            <w:r>
              <w:rPr>
                <w:rFonts w:ascii="Times New Roman"/>
                <w:b w:val="false"/>
                <w:i w:val="false"/>
                <w:color w:val="000000"/>
                <w:sz w:val="20"/>
              </w:rPr>
              <w:t>
(csdo:SettlementName)</w:t>
            </w:r>
          </w:p>
          <w:bookmarkEnd w:id="5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94"/>
          <w:p>
            <w:pPr>
              <w:spacing w:after="20"/>
              <w:ind w:left="20"/>
              <w:jc w:val="both"/>
            </w:pPr>
            <w:r>
              <w:rPr>
                <w:rFonts w:ascii="Times New Roman"/>
                <w:b w:val="false"/>
                <w:i w:val="false"/>
                <w:color w:val="000000"/>
                <w:sz w:val="20"/>
              </w:rPr>
              <w:t>
*.7. Дата</w:t>
            </w:r>
            <w:r>
              <w:br/>
            </w:r>
            <w:r>
              <w:rPr>
                <w:rFonts w:ascii="Times New Roman"/>
                <w:b w:val="false"/>
                <w:i w:val="false"/>
                <w:color w:val="000000"/>
                <w:sz w:val="20"/>
              </w:rPr>
              <w:t>
(csdo:EventDate)</w:t>
            </w:r>
          </w:p>
          <w:bookmarkEnd w:id="5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95"/>
          <w:p>
            <w:pPr>
              <w:spacing w:after="20"/>
              <w:ind w:left="20"/>
              <w:jc w:val="both"/>
            </w:pPr>
            <w:r>
              <w:rPr>
                <w:rFonts w:ascii="Times New Roman"/>
                <w:b w:val="false"/>
                <w:i w:val="false"/>
                <w:color w:val="000000"/>
                <w:sz w:val="20"/>
              </w:rPr>
              <w:t>
13.29. Мера обеспечения соблюдения таможенного транзита</w:t>
            </w:r>
            <w:r>
              <w:br/>
            </w:r>
            <w:r>
              <w:rPr>
                <w:rFonts w:ascii="Times New Roman"/>
                <w:b w:val="false"/>
                <w:i w:val="false"/>
                <w:color w:val="000000"/>
                <w:sz w:val="20"/>
              </w:rPr>
              <w:t>
(cacdo:TransitGuaranteeDetails)</w:t>
            </w:r>
          </w:p>
          <w:bookmarkEnd w:id="5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мере обеспечения соблюдения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96"/>
          <w:p>
            <w:pPr>
              <w:spacing w:after="20"/>
              <w:ind w:left="20"/>
              <w:jc w:val="both"/>
            </w:pPr>
            <w:r>
              <w:rPr>
                <w:rFonts w:ascii="Times New Roman"/>
                <w:b w:val="false"/>
                <w:i w:val="false"/>
                <w:color w:val="000000"/>
                <w:sz w:val="20"/>
              </w:rPr>
              <w:t>
M.CA.CDT.00195</w:t>
            </w:r>
            <w:r>
              <w:br/>
            </w:r>
            <w:r>
              <w:rPr>
                <w:rFonts w:ascii="Times New Roman"/>
                <w:b w:val="false"/>
                <w:i w:val="false"/>
                <w:color w:val="000000"/>
                <w:sz w:val="20"/>
              </w:rPr>
              <w:t>
Определяется областями значений вложенных элементов</w:t>
            </w:r>
          </w:p>
          <w:bookmarkEnd w:id="59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97"/>
          <w:p>
            <w:pPr>
              <w:spacing w:after="20"/>
              <w:ind w:left="20"/>
              <w:jc w:val="both"/>
            </w:pPr>
            <w:r>
              <w:rPr>
                <w:rFonts w:ascii="Times New Roman"/>
                <w:b w:val="false"/>
                <w:i w:val="false"/>
                <w:color w:val="000000"/>
                <w:sz w:val="20"/>
              </w:rPr>
              <w:t>
13.29.1. Код меры обеспечения соблюдения таможенного транзита</w:t>
            </w:r>
            <w:r>
              <w:br/>
            </w:r>
            <w:r>
              <w:rPr>
                <w:rFonts w:ascii="Times New Roman"/>
                <w:b w:val="false"/>
                <w:i w:val="false"/>
                <w:color w:val="000000"/>
                <w:sz w:val="20"/>
              </w:rPr>
              <w:t>
(casdo:TransitGuaranteeMeasureCode)</w:t>
            </w:r>
          </w:p>
          <w:bookmarkEnd w:id="5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меры обеспечения соблюдения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99"/>
          <w:p>
            <w:pPr>
              <w:spacing w:after="20"/>
              <w:ind w:left="20"/>
              <w:jc w:val="both"/>
            </w:pPr>
            <w:r>
              <w:rPr>
                <w:rFonts w:ascii="Times New Roman"/>
                <w:b w:val="false"/>
                <w:i w:val="false"/>
                <w:color w:val="000000"/>
                <w:sz w:val="20"/>
              </w:rPr>
              <w:t>
13.29.2. Сумма (размер) обеспечения</w:t>
            </w:r>
            <w:r>
              <w:br/>
            </w:r>
            <w:r>
              <w:rPr>
                <w:rFonts w:ascii="Times New Roman"/>
                <w:b w:val="false"/>
                <w:i w:val="false"/>
                <w:color w:val="000000"/>
                <w:sz w:val="20"/>
              </w:rPr>
              <w:t>
(casdo:GuaranteeAmount)</w:t>
            </w:r>
          </w:p>
          <w:bookmarkEnd w:id="5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(размер) обеспечения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600"/>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6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60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6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602"/>
          <w:p>
            <w:pPr>
              <w:spacing w:after="20"/>
              <w:ind w:left="20"/>
              <w:jc w:val="both"/>
            </w:pPr>
            <w:r>
              <w:rPr>
                <w:rFonts w:ascii="Times New Roman"/>
                <w:b w:val="false"/>
                <w:i w:val="false"/>
                <w:color w:val="000000"/>
                <w:sz w:val="20"/>
              </w:rPr>
              <w:t>
13.29.3. Регистрационный номер сертификата обеспечения исполнения обязанности по уплате таможенных пошлин, налогов</w:t>
            </w:r>
            <w:r>
              <w:br/>
            </w:r>
            <w:r>
              <w:rPr>
                <w:rFonts w:ascii="Times New Roman"/>
                <w:b w:val="false"/>
                <w:i w:val="false"/>
                <w:color w:val="000000"/>
                <w:sz w:val="20"/>
              </w:rPr>
              <w:t>
(cacdo:GuaranteeCertificateIdDetails)</w:t>
            </w:r>
          </w:p>
          <w:bookmarkEnd w:id="6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сертификата обеспечения исполнения обязанности по уплате таможенных пошлин, налогов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603"/>
          <w:p>
            <w:pPr>
              <w:spacing w:after="20"/>
              <w:ind w:left="20"/>
              <w:jc w:val="both"/>
            </w:pPr>
            <w:r>
              <w:rPr>
                <w:rFonts w:ascii="Times New Roman"/>
                <w:b w:val="false"/>
                <w:i w:val="false"/>
                <w:color w:val="000000"/>
                <w:sz w:val="20"/>
              </w:rPr>
              <w:t>
M.CA.CDT.00258</w:t>
            </w:r>
            <w:r>
              <w:br/>
            </w:r>
            <w:r>
              <w:rPr>
                <w:rFonts w:ascii="Times New Roman"/>
                <w:b w:val="false"/>
                <w:i w:val="false"/>
                <w:color w:val="000000"/>
                <w:sz w:val="20"/>
              </w:rPr>
              <w:t>
Определяется областями значений вложенных элементов</w:t>
            </w:r>
          </w:p>
          <w:bookmarkEnd w:id="60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604"/>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6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605"/>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6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606"/>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6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607"/>
          <w:p>
            <w:pPr>
              <w:spacing w:after="20"/>
              <w:ind w:left="20"/>
              <w:jc w:val="both"/>
            </w:pPr>
            <w:r>
              <w:rPr>
                <w:rFonts w:ascii="Times New Roman"/>
                <w:b w:val="false"/>
                <w:i w:val="false"/>
                <w:color w:val="000000"/>
                <w:sz w:val="20"/>
              </w:rPr>
              <w:t>
13.29.4. Документ, подтверждающий применение мер обеспечения соблюдения таможенного транзита</w:t>
            </w:r>
            <w:r>
              <w:br/>
            </w:r>
            <w:r>
              <w:rPr>
                <w:rFonts w:ascii="Times New Roman"/>
                <w:b w:val="false"/>
                <w:i w:val="false"/>
                <w:color w:val="000000"/>
                <w:sz w:val="20"/>
              </w:rPr>
              <w:t>
(cacdo:TransitGuaranteeDocDetails)</w:t>
            </w:r>
          </w:p>
          <w:bookmarkEnd w:id="6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применение мер обеспечения соблюдения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8"/>
          <w:p>
            <w:pPr>
              <w:spacing w:after="20"/>
              <w:ind w:left="20"/>
              <w:jc w:val="both"/>
            </w:pPr>
            <w:r>
              <w:rPr>
                <w:rFonts w:ascii="Times New Roman"/>
                <w:b w:val="false"/>
                <w:i w:val="false"/>
                <w:color w:val="000000"/>
                <w:sz w:val="20"/>
              </w:rPr>
              <w:t>
M.CA.CDT.00005</w:t>
            </w:r>
            <w:r>
              <w:br/>
            </w:r>
            <w:r>
              <w:rPr>
                <w:rFonts w:ascii="Times New Roman"/>
                <w:b w:val="false"/>
                <w:i w:val="false"/>
                <w:color w:val="000000"/>
                <w:sz w:val="20"/>
              </w:rPr>
              <w:t>
Определяется областями значений вложенных элементов</w:t>
            </w:r>
          </w:p>
          <w:bookmarkEnd w:id="60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609"/>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6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1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11"/>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6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12"/>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6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13"/>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6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14"/>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6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15"/>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6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16"/>
          <w:p>
            <w:pPr>
              <w:spacing w:after="20"/>
              <w:ind w:left="20"/>
              <w:jc w:val="both"/>
            </w:pPr>
            <w:r>
              <w:rPr>
                <w:rFonts w:ascii="Times New Roman"/>
                <w:b w:val="false"/>
                <w:i w:val="false"/>
                <w:color w:val="000000"/>
                <w:sz w:val="20"/>
              </w:rPr>
              <w:t>
13.29.5. Код гарантии</w:t>
            </w:r>
            <w:r>
              <w:br/>
            </w:r>
            <w:r>
              <w:rPr>
                <w:rFonts w:ascii="Times New Roman"/>
                <w:b w:val="false"/>
                <w:i w:val="false"/>
                <w:color w:val="000000"/>
                <w:sz w:val="20"/>
              </w:rPr>
              <w:t>
(casdo:NationalGuaranteeCode)</w:t>
            </w:r>
          </w:p>
          <w:bookmarkEnd w:id="6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гарантии, указанное в соответствии с законодательством государства-члена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17"/>
          <w:p>
            <w:pPr>
              <w:spacing w:after="20"/>
              <w:ind w:left="20"/>
              <w:jc w:val="both"/>
            </w:pPr>
            <w:r>
              <w:rPr>
                <w:rFonts w:ascii="Times New Roman"/>
                <w:b w:val="false"/>
                <w:i w:val="false"/>
                <w:color w:val="000000"/>
                <w:sz w:val="20"/>
              </w:rPr>
              <w:t>
13.29.6. Код страны, в которой гарантия не применяется</w:t>
            </w:r>
            <w:r>
              <w:br/>
            </w:r>
            <w:r>
              <w:rPr>
                <w:rFonts w:ascii="Times New Roman"/>
                <w:b w:val="false"/>
                <w:i w:val="false"/>
                <w:color w:val="000000"/>
                <w:sz w:val="20"/>
              </w:rPr>
              <w:t>
(casdo:NonGuaranteeCountryCode)</w:t>
            </w:r>
          </w:p>
          <w:bookmarkEnd w:id="6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гарантия недействительна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1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19"/>
          <w:p>
            <w:pPr>
              <w:spacing w:after="20"/>
              <w:ind w:left="20"/>
              <w:jc w:val="both"/>
            </w:pPr>
            <w:r>
              <w:rPr>
                <w:rFonts w:ascii="Times New Roman"/>
                <w:b w:val="false"/>
                <w:i w:val="false"/>
                <w:color w:val="000000"/>
                <w:sz w:val="20"/>
              </w:rPr>
              <w:t>
13.29.7. Документ, подтверждающий включение лица в реестр</w:t>
            </w:r>
            <w:r>
              <w:br/>
            </w:r>
            <w:r>
              <w:rPr>
                <w:rFonts w:ascii="Times New Roman"/>
                <w:b w:val="false"/>
                <w:i w:val="false"/>
                <w:color w:val="000000"/>
                <w:sz w:val="20"/>
              </w:rPr>
              <w:t>
(cacdo:RegisterDocumentIdDetails)</w:t>
            </w:r>
          </w:p>
          <w:bookmarkEnd w:id="6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таможенных перевозчиков или в реестр уполномоченных экономических операторов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20"/>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62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21"/>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2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23"/>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6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24"/>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6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25"/>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6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26"/>
          <w:p>
            <w:pPr>
              <w:spacing w:after="20"/>
              <w:ind w:left="20"/>
              <w:jc w:val="both"/>
            </w:pPr>
            <w:r>
              <w:rPr>
                <w:rFonts w:ascii="Times New Roman"/>
                <w:b w:val="false"/>
                <w:i w:val="false"/>
                <w:color w:val="000000"/>
                <w:sz w:val="20"/>
              </w:rPr>
              <w:t>
13.29.8. Краткое наименование субъекта</w:t>
            </w:r>
            <w:r>
              <w:br/>
            </w:r>
            <w:r>
              <w:rPr>
                <w:rFonts w:ascii="Times New Roman"/>
                <w:b w:val="false"/>
                <w:i w:val="false"/>
                <w:color w:val="000000"/>
                <w:sz w:val="20"/>
              </w:rPr>
              <w:t>
(csdo:SubjectBriefName)</w:t>
            </w:r>
          </w:p>
          <w:bookmarkEnd w:id="6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гаранта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27"/>
          <w:p>
            <w:pPr>
              <w:spacing w:after="20"/>
              <w:ind w:left="20"/>
              <w:jc w:val="both"/>
            </w:pPr>
            <w:r>
              <w:rPr>
                <w:rFonts w:ascii="Times New Roman"/>
                <w:b w:val="false"/>
                <w:i w:val="false"/>
                <w:color w:val="000000"/>
                <w:sz w:val="20"/>
              </w:rPr>
              <w:t>
13.29.9. Идентификатор налогоплательщика</w:t>
            </w:r>
            <w:r>
              <w:br/>
            </w:r>
            <w:r>
              <w:rPr>
                <w:rFonts w:ascii="Times New Roman"/>
                <w:b w:val="false"/>
                <w:i w:val="false"/>
                <w:color w:val="000000"/>
                <w:sz w:val="20"/>
              </w:rPr>
              <w:t>
(csdo:TaxpayerId)</w:t>
            </w:r>
          </w:p>
          <w:bookmarkEnd w:id="6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юридического или физического лица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28"/>
          <w:p>
            <w:pPr>
              <w:spacing w:after="20"/>
              <w:ind w:left="20"/>
              <w:jc w:val="both"/>
            </w:pPr>
            <w:r>
              <w:rPr>
                <w:rFonts w:ascii="Times New Roman"/>
                <w:b w:val="false"/>
                <w:i w:val="false"/>
                <w:color w:val="000000"/>
                <w:sz w:val="20"/>
              </w:rPr>
              <w:t>
13.29.10. Идентификатор банка</w:t>
            </w:r>
            <w:r>
              <w:br/>
            </w:r>
            <w:r>
              <w:rPr>
                <w:rFonts w:ascii="Times New Roman"/>
                <w:b w:val="false"/>
                <w:i w:val="false"/>
                <w:color w:val="000000"/>
                <w:sz w:val="20"/>
              </w:rPr>
              <w:t>
(csdo:BankId)</w:t>
            </w:r>
          </w:p>
          <w:bookmarkEnd w:id="6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банка, используемый в платежных документах (платежное поручение, аккредитив)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29"/>
          <w:p>
            <w:pPr>
              <w:spacing w:after="20"/>
              <w:ind w:left="20"/>
              <w:jc w:val="both"/>
            </w:pPr>
            <w:r>
              <w:rPr>
                <w:rFonts w:ascii="Times New Roman"/>
                <w:b w:val="false"/>
                <w:i w:val="false"/>
                <w:color w:val="000000"/>
                <w:sz w:val="20"/>
              </w:rPr>
              <w:t>
13.29.11. Поручительство</w:t>
            </w:r>
            <w:r>
              <w:br/>
            </w:r>
            <w:r>
              <w:rPr>
                <w:rFonts w:ascii="Times New Roman"/>
                <w:b w:val="false"/>
                <w:i w:val="false"/>
                <w:color w:val="000000"/>
                <w:sz w:val="20"/>
              </w:rPr>
              <w:t>
(cacdo:SuretyDetails)</w:t>
            </w:r>
          </w:p>
          <w:bookmarkEnd w:id="6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поручительство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30"/>
          <w:p>
            <w:pPr>
              <w:spacing w:after="20"/>
              <w:ind w:left="20"/>
              <w:jc w:val="both"/>
            </w:pPr>
            <w:r>
              <w:rPr>
                <w:rFonts w:ascii="Times New Roman"/>
                <w:b w:val="false"/>
                <w:i w:val="false"/>
                <w:color w:val="000000"/>
                <w:sz w:val="20"/>
              </w:rPr>
              <w:t>
M.CA.CDT.00198</w:t>
            </w:r>
            <w:r>
              <w:br/>
            </w:r>
            <w:r>
              <w:rPr>
                <w:rFonts w:ascii="Times New Roman"/>
                <w:b w:val="false"/>
                <w:i w:val="false"/>
                <w:color w:val="000000"/>
                <w:sz w:val="20"/>
              </w:rPr>
              <w:t>
Определяется областями значений вложенных элементов</w:t>
            </w:r>
          </w:p>
          <w:bookmarkEnd w:id="63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31"/>
          <w:p>
            <w:pPr>
              <w:spacing w:after="20"/>
              <w:ind w:left="20"/>
              <w:jc w:val="both"/>
            </w:pPr>
            <w:r>
              <w:rPr>
                <w:rFonts w:ascii="Times New Roman"/>
                <w:b w:val="false"/>
                <w:i w:val="false"/>
                <w:color w:val="000000"/>
                <w:sz w:val="20"/>
              </w:rPr>
              <w:t>
*.1. Генеральный договор поручительства</w:t>
            </w:r>
            <w:r>
              <w:br/>
            </w:r>
            <w:r>
              <w:rPr>
                <w:rFonts w:ascii="Times New Roman"/>
                <w:b w:val="false"/>
                <w:i w:val="false"/>
                <w:color w:val="000000"/>
                <w:sz w:val="20"/>
              </w:rPr>
              <w:t>
(cacdo:SuretyMainContractDetails)</w:t>
            </w:r>
          </w:p>
          <w:bookmarkEnd w:id="6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генеральном договоре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32"/>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63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33"/>
          <w:p>
            <w:pPr>
              <w:spacing w:after="20"/>
              <w:ind w:left="20"/>
              <w:jc w:val="both"/>
            </w:pPr>
            <w:r>
              <w:rPr>
                <w:rFonts w:ascii="Times New Roman"/>
                <w:b w:val="false"/>
                <w:i w:val="false"/>
                <w:color w:val="000000"/>
                <w:sz w:val="20"/>
              </w:rPr>
              <w:t>
*.1.1. Код вида документа</w:t>
            </w:r>
            <w:r>
              <w:br/>
            </w:r>
            <w:r>
              <w:rPr>
                <w:rFonts w:ascii="Times New Roman"/>
                <w:b w:val="false"/>
                <w:i w:val="false"/>
                <w:color w:val="000000"/>
                <w:sz w:val="20"/>
              </w:rPr>
              <w:t>
(csdo:DocKindCode)</w:t>
            </w:r>
          </w:p>
          <w:bookmarkEnd w:id="6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3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35"/>
          <w:p>
            <w:pPr>
              <w:spacing w:after="20"/>
              <w:ind w:left="20"/>
              <w:jc w:val="both"/>
            </w:pPr>
            <w:r>
              <w:rPr>
                <w:rFonts w:ascii="Times New Roman"/>
                <w:b w:val="false"/>
                <w:i w:val="false"/>
                <w:color w:val="000000"/>
                <w:sz w:val="20"/>
              </w:rPr>
              <w:t>
*.1.2. Наименование документа</w:t>
            </w:r>
            <w:r>
              <w:br/>
            </w:r>
            <w:r>
              <w:rPr>
                <w:rFonts w:ascii="Times New Roman"/>
                <w:b w:val="false"/>
                <w:i w:val="false"/>
                <w:color w:val="000000"/>
                <w:sz w:val="20"/>
              </w:rPr>
              <w:t>
(csdo:DocName)</w:t>
            </w:r>
          </w:p>
          <w:bookmarkEnd w:id="6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36"/>
          <w:p>
            <w:pPr>
              <w:spacing w:after="20"/>
              <w:ind w:left="20"/>
              <w:jc w:val="both"/>
            </w:pPr>
            <w:r>
              <w:rPr>
                <w:rFonts w:ascii="Times New Roman"/>
                <w:b w:val="false"/>
                <w:i w:val="false"/>
                <w:color w:val="000000"/>
                <w:sz w:val="20"/>
              </w:rPr>
              <w:t>
*.1.3. Номер документа</w:t>
            </w:r>
            <w:r>
              <w:br/>
            </w:r>
            <w:r>
              <w:rPr>
                <w:rFonts w:ascii="Times New Roman"/>
                <w:b w:val="false"/>
                <w:i w:val="false"/>
                <w:color w:val="000000"/>
                <w:sz w:val="20"/>
              </w:rPr>
              <w:t>
(csdo:DocId)</w:t>
            </w:r>
          </w:p>
          <w:bookmarkEnd w:id="6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37"/>
          <w:p>
            <w:pPr>
              <w:spacing w:after="20"/>
              <w:ind w:left="20"/>
              <w:jc w:val="both"/>
            </w:pPr>
            <w:r>
              <w:rPr>
                <w:rFonts w:ascii="Times New Roman"/>
                <w:b w:val="false"/>
                <w:i w:val="false"/>
                <w:color w:val="000000"/>
                <w:sz w:val="20"/>
              </w:rPr>
              <w:t>
*.1.4. Дата документа</w:t>
            </w:r>
            <w:r>
              <w:br/>
            </w:r>
            <w:r>
              <w:rPr>
                <w:rFonts w:ascii="Times New Roman"/>
                <w:b w:val="false"/>
                <w:i w:val="false"/>
                <w:color w:val="000000"/>
                <w:sz w:val="20"/>
              </w:rPr>
              <w:t>
(csdo:DocCreationDate)</w:t>
            </w:r>
          </w:p>
          <w:bookmarkEnd w:id="6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38"/>
          <w:p>
            <w:pPr>
              <w:spacing w:after="20"/>
              <w:ind w:left="20"/>
              <w:jc w:val="both"/>
            </w:pPr>
            <w:r>
              <w:rPr>
                <w:rFonts w:ascii="Times New Roman"/>
                <w:b w:val="false"/>
                <w:i w:val="false"/>
                <w:color w:val="000000"/>
                <w:sz w:val="20"/>
              </w:rPr>
              <w:t>
*.2. Договор поручительства</w:t>
            </w:r>
            <w:r>
              <w:br/>
            </w:r>
            <w:r>
              <w:rPr>
                <w:rFonts w:ascii="Times New Roman"/>
                <w:b w:val="false"/>
                <w:i w:val="false"/>
                <w:color w:val="000000"/>
                <w:sz w:val="20"/>
              </w:rPr>
              <w:t>
(cacdo:SuretyContractDetails)</w:t>
            </w:r>
          </w:p>
          <w:bookmarkEnd w:id="6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поручительства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39"/>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63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40"/>
          <w:p>
            <w:pPr>
              <w:spacing w:after="20"/>
              <w:ind w:left="20"/>
              <w:jc w:val="both"/>
            </w:pPr>
            <w:r>
              <w:rPr>
                <w:rFonts w:ascii="Times New Roman"/>
                <w:b w:val="false"/>
                <w:i w:val="false"/>
                <w:color w:val="000000"/>
                <w:sz w:val="20"/>
              </w:rPr>
              <w:t>
*.2.1. Код вида документа</w:t>
            </w:r>
            <w:r>
              <w:br/>
            </w:r>
            <w:r>
              <w:rPr>
                <w:rFonts w:ascii="Times New Roman"/>
                <w:b w:val="false"/>
                <w:i w:val="false"/>
                <w:color w:val="000000"/>
                <w:sz w:val="20"/>
              </w:rPr>
              <w:t>
(csdo:DocKindCode)</w:t>
            </w:r>
          </w:p>
          <w:bookmarkEnd w:id="6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4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42"/>
          <w:p>
            <w:pPr>
              <w:spacing w:after="20"/>
              <w:ind w:left="20"/>
              <w:jc w:val="both"/>
            </w:pPr>
            <w:r>
              <w:rPr>
                <w:rFonts w:ascii="Times New Roman"/>
                <w:b w:val="false"/>
                <w:i w:val="false"/>
                <w:color w:val="000000"/>
                <w:sz w:val="20"/>
              </w:rPr>
              <w:t>
*.2.2. Наименование документа</w:t>
            </w:r>
            <w:r>
              <w:br/>
            </w:r>
            <w:r>
              <w:rPr>
                <w:rFonts w:ascii="Times New Roman"/>
                <w:b w:val="false"/>
                <w:i w:val="false"/>
                <w:color w:val="000000"/>
                <w:sz w:val="20"/>
              </w:rPr>
              <w:t>
(csdo:DocName)</w:t>
            </w:r>
          </w:p>
          <w:bookmarkEnd w:id="6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43"/>
          <w:p>
            <w:pPr>
              <w:spacing w:after="20"/>
              <w:ind w:left="20"/>
              <w:jc w:val="both"/>
            </w:pPr>
            <w:r>
              <w:rPr>
                <w:rFonts w:ascii="Times New Roman"/>
                <w:b w:val="false"/>
                <w:i w:val="false"/>
                <w:color w:val="000000"/>
                <w:sz w:val="20"/>
              </w:rPr>
              <w:t>
*.2.3. Номер документа</w:t>
            </w:r>
            <w:r>
              <w:br/>
            </w:r>
            <w:r>
              <w:rPr>
                <w:rFonts w:ascii="Times New Roman"/>
                <w:b w:val="false"/>
                <w:i w:val="false"/>
                <w:color w:val="000000"/>
                <w:sz w:val="20"/>
              </w:rPr>
              <w:t>
(csdo:DocId)</w:t>
            </w:r>
          </w:p>
          <w:bookmarkEnd w:id="6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44"/>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6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45"/>
          <w:p>
            <w:pPr>
              <w:spacing w:after="20"/>
              <w:ind w:left="20"/>
              <w:jc w:val="both"/>
            </w:pPr>
            <w:r>
              <w:rPr>
                <w:rFonts w:ascii="Times New Roman"/>
                <w:b w:val="false"/>
                <w:i w:val="false"/>
                <w:color w:val="000000"/>
                <w:sz w:val="20"/>
              </w:rPr>
              <w:t>
*.3. Дополнение к договору поручительства</w:t>
            </w:r>
            <w:r>
              <w:br/>
            </w:r>
            <w:r>
              <w:rPr>
                <w:rFonts w:ascii="Times New Roman"/>
                <w:b w:val="false"/>
                <w:i w:val="false"/>
                <w:color w:val="000000"/>
                <w:sz w:val="20"/>
              </w:rPr>
              <w:t>
(cacdo:AddSuretyContractDetails)</w:t>
            </w:r>
          </w:p>
          <w:bookmarkEnd w:id="6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дополнении к договору поручительства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46"/>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64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47"/>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6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4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49"/>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6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50"/>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6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51"/>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6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52"/>
          <w:p>
            <w:pPr>
              <w:spacing w:after="20"/>
              <w:ind w:left="20"/>
              <w:jc w:val="both"/>
            </w:pPr>
            <w:r>
              <w:rPr>
                <w:rFonts w:ascii="Times New Roman"/>
                <w:b w:val="false"/>
                <w:i w:val="false"/>
                <w:color w:val="000000"/>
                <w:sz w:val="20"/>
              </w:rPr>
              <w:t>
13.29.12. Адрес</w:t>
            </w:r>
            <w:r>
              <w:br/>
            </w:r>
            <w:r>
              <w:rPr>
                <w:rFonts w:ascii="Times New Roman"/>
                <w:b w:val="false"/>
                <w:i w:val="false"/>
                <w:color w:val="000000"/>
                <w:sz w:val="20"/>
              </w:rPr>
              <w:t>
(ccdo:SubjectAddressDetails)</w:t>
            </w:r>
          </w:p>
          <w:bookmarkEnd w:id="6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гаранта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53"/>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65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54"/>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6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55"/>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6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57"/>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6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58"/>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6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59"/>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6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60"/>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6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61"/>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6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62"/>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6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63"/>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6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64"/>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6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65"/>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6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66"/>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6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67"/>
          <w:p>
            <w:pPr>
              <w:spacing w:after="20"/>
              <w:ind w:left="20"/>
              <w:jc w:val="both"/>
            </w:pPr>
            <w:r>
              <w:rPr>
                <w:rFonts w:ascii="Times New Roman"/>
                <w:b w:val="false"/>
                <w:i w:val="false"/>
                <w:color w:val="000000"/>
                <w:sz w:val="20"/>
              </w:rPr>
              <w:t>
13.30. Декларант таможенной процедуры таможенного транзита</w:t>
            </w:r>
            <w:r>
              <w:br/>
            </w:r>
            <w:r>
              <w:rPr>
                <w:rFonts w:ascii="Times New Roman"/>
                <w:b w:val="false"/>
                <w:i w:val="false"/>
                <w:color w:val="000000"/>
                <w:sz w:val="20"/>
              </w:rPr>
              <w:t>
(cacdo:PITransitDeclarantDetails)</w:t>
            </w:r>
          </w:p>
          <w:bookmarkEnd w:id="6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декларанте таможенной процедуры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68"/>
          <w:p>
            <w:pPr>
              <w:spacing w:after="20"/>
              <w:ind w:left="20"/>
              <w:jc w:val="both"/>
            </w:pPr>
            <w:r>
              <w:rPr>
                <w:rFonts w:ascii="Times New Roman"/>
                <w:b w:val="false"/>
                <w:i w:val="false"/>
                <w:color w:val="000000"/>
                <w:sz w:val="20"/>
              </w:rPr>
              <w:t>
M.CA.CDT.01188</w:t>
            </w:r>
            <w:r>
              <w:br/>
            </w:r>
            <w:r>
              <w:rPr>
                <w:rFonts w:ascii="Times New Roman"/>
                <w:b w:val="false"/>
                <w:i w:val="false"/>
                <w:color w:val="000000"/>
                <w:sz w:val="20"/>
              </w:rPr>
              <w:t>
Определяется областями значений вложенных элементов</w:t>
            </w:r>
          </w:p>
          <w:bookmarkEnd w:id="66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69"/>
          <w:p>
            <w:pPr>
              <w:spacing w:after="20"/>
              <w:ind w:left="20"/>
              <w:jc w:val="both"/>
            </w:pPr>
            <w:r>
              <w:rPr>
                <w:rFonts w:ascii="Times New Roman"/>
                <w:b w:val="false"/>
                <w:i w:val="false"/>
                <w:color w:val="000000"/>
                <w:sz w:val="20"/>
              </w:rPr>
              <w:t>
13.30.1. Наименование субъекта</w:t>
            </w:r>
            <w:r>
              <w:br/>
            </w:r>
            <w:r>
              <w:rPr>
                <w:rFonts w:ascii="Times New Roman"/>
                <w:b w:val="false"/>
                <w:i w:val="false"/>
                <w:color w:val="000000"/>
                <w:sz w:val="20"/>
              </w:rPr>
              <w:t>
(csdo:SubjectName)</w:t>
            </w:r>
          </w:p>
          <w:bookmarkEnd w:id="6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70"/>
          <w:p>
            <w:pPr>
              <w:spacing w:after="20"/>
              <w:ind w:left="20"/>
              <w:jc w:val="both"/>
            </w:pPr>
            <w:r>
              <w:rPr>
                <w:rFonts w:ascii="Times New Roman"/>
                <w:b w:val="false"/>
                <w:i w:val="false"/>
                <w:color w:val="000000"/>
                <w:sz w:val="20"/>
              </w:rPr>
              <w:t>
13.30.2. Краткое наименование субъекта</w:t>
            </w:r>
            <w:r>
              <w:br/>
            </w:r>
            <w:r>
              <w:rPr>
                <w:rFonts w:ascii="Times New Roman"/>
                <w:b w:val="false"/>
                <w:i w:val="false"/>
                <w:color w:val="000000"/>
                <w:sz w:val="20"/>
              </w:rPr>
              <w:t>
(csdo:SubjectBriefName)</w:t>
            </w:r>
          </w:p>
          <w:bookmarkEnd w:id="6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71"/>
          <w:p>
            <w:pPr>
              <w:spacing w:after="20"/>
              <w:ind w:left="20"/>
              <w:jc w:val="both"/>
            </w:pPr>
            <w:r>
              <w:rPr>
                <w:rFonts w:ascii="Times New Roman"/>
                <w:b w:val="false"/>
                <w:i w:val="false"/>
                <w:color w:val="000000"/>
                <w:sz w:val="20"/>
              </w:rPr>
              <w:t>
13.30.3. Уникальный идентификационный таможенный номер</w:t>
            </w:r>
            <w:r>
              <w:br/>
            </w:r>
            <w:r>
              <w:rPr>
                <w:rFonts w:ascii="Times New Roman"/>
                <w:b w:val="false"/>
                <w:i w:val="false"/>
                <w:color w:val="000000"/>
                <w:sz w:val="20"/>
              </w:rPr>
              <w:t>
(casdo:CAUniqueCustomsNumberId)</w:t>
            </w:r>
          </w:p>
          <w:bookmarkEnd w:id="6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7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7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74"/>
          <w:p>
            <w:pPr>
              <w:spacing w:after="20"/>
              <w:ind w:left="20"/>
              <w:jc w:val="both"/>
            </w:pPr>
            <w:r>
              <w:rPr>
                <w:rFonts w:ascii="Times New Roman"/>
                <w:b w:val="false"/>
                <w:i w:val="false"/>
                <w:color w:val="000000"/>
                <w:sz w:val="20"/>
              </w:rPr>
              <w:t>
13.30.4. Идентификатор налогоплательщика</w:t>
            </w:r>
            <w:r>
              <w:br/>
            </w:r>
            <w:r>
              <w:rPr>
                <w:rFonts w:ascii="Times New Roman"/>
                <w:b w:val="false"/>
                <w:i w:val="false"/>
                <w:color w:val="000000"/>
                <w:sz w:val="20"/>
              </w:rPr>
              <w:t>
(csdo:TaxpayerId)</w:t>
            </w:r>
          </w:p>
          <w:bookmarkEnd w:id="6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75"/>
          <w:p>
            <w:pPr>
              <w:spacing w:after="20"/>
              <w:ind w:left="20"/>
              <w:jc w:val="both"/>
            </w:pPr>
            <w:r>
              <w:rPr>
                <w:rFonts w:ascii="Times New Roman"/>
                <w:b w:val="false"/>
                <w:i w:val="false"/>
                <w:color w:val="000000"/>
                <w:sz w:val="20"/>
              </w:rPr>
              <w:t>
13.30.5. Код причины постановки на учет</w:t>
            </w:r>
            <w:r>
              <w:br/>
            </w:r>
            <w:r>
              <w:rPr>
                <w:rFonts w:ascii="Times New Roman"/>
                <w:b w:val="false"/>
                <w:i w:val="false"/>
                <w:color w:val="000000"/>
                <w:sz w:val="20"/>
              </w:rPr>
              <w:t>
(csdo:TaxRegistrationReasonCode)</w:t>
            </w:r>
          </w:p>
          <w:bookmarkEnd w:id="6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76"/>
          <w:p>
            <w:pPr>
              <w:spacing w:after="20"/>
              <w:ind w:left="20"/>
              <w:jc w:val="both"/>
            </w:pPr>
            <w:r>
              <w:rPr>
                <w:rFonts w:ascii="Times New Roman"/>
                <w:b w:val="false"/>
                <w:i w:val="false"/>
                <w:color w:val="000000"/>
                <w:sz w:val="20"/>
              </w:rPr>
              <w:t>
13.30.6. Идентификатор физического лица</w:t>
            </w:r>
            <w:r>
              <w:br/>
            </w:r>
            <w:r>
              <w:rPr>
                <w:rFonts w:ascii="Times New Roman"/>
                <w:b w:val="false"/>
                <w:i w:val="false"/>
                <w:color w:val="000000"/>
                <w:sz w:val="20"/>
              </w:rPr>
              <w:t>
(casdo:PersonId)</w:t>
            </w:r>
          </w:p>
          <w:bookmarkEnd w:id="6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77"/>
          <w:p>
            <w:pPr>
              <w:spacing w:after="20"/>
              <w:ind w:left="20"/>
              <w:jc w:val="both"/>
            </w:pPr>
            <w:r>
              <w:rPr>
                <w:rFonts w:ascii="Times New Roman"/>
                <w:b w:val="false"/>
                <w:i w:val="false"/>
                <w:color w:val="000000"/>
                <w:sz w:val="20"/>
              </w:rPr>
              <w:t>
13.30.7. Адрес</w:t>
            </w:r>
            <w:r>
              <w:br/>
            </w:r>
            <w:r>
              <w:rPr>
                <w:rFonts w:ascii="Times New Roman"/>
                <w:b w:val="false"/>
                <w:i w:val="false"/>
                <w:color w:val="000000"/>
                <w:sz w:val="20"/>
              </w:rPr>
              <w:t>
(ccdo:SubjectAddressDetails)</w:t>
            </w:r>
          </w:p>
          <w:bookmarkEnd w:id="6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78"/>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67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79"/>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6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80"/>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6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8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8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6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83"/>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6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84"/>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6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85"/>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68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86"/>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68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87"/>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6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88"/>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6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89"/>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6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90"/>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6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91"/>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6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92"/>
          <w:p>
            <w:pPr>
              <w:spacing w:after="20"/>
              <w:ind w:left="20"/>
              <w:jc w:val="both"/>
            </w:pPr>
            <w:r>
              <w:rPr>
                <w:rFonts w:ascii="Times New Roman"/>
                <w:b w:val="false"/>
                <w:i w:val="false"/>
                <w:color w:val="000000"/>
                <w:sz w:val="20"/>
              </w:rPr>
              <w:t>
13.30.8. Признак совпадения сведений</w:t>
            </w:r>
            <w:r>
              <w:br/>
            </w:r>
            <w:r>
              <w:rPr>
                <w:rFonts w:ascii="Times New Roman"/>
                <w:b w:val="false"/>
                <w:i w:val="false"/>
                <w:color w:val="000000"/>
                <w:sz w:val="20"/>
              </w:rPr>
              <w:t>
(casdo:EqualIndicator)</w:t>
            </w:r>
          </w:p>
          <w:bookmarkEnd w:id="6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декларанта таможенной процедуры таможенного транзита с перевозчиком, осуществляющим перевозку товаров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93"/>
          <w:p>
            <w:pPr>
              <w:spacing w:after="20"/>
              <w:ind w:left="20"/>
              <w:jc w:val="both"/>
            </w:pPr>
            <w:r>
              <w:rPr>
                <w:rFonts w:ascii="Times New Roman"/>
                <w:b w:val="false"/>
                <w:i w:val="false"/>
                <w:color w:val="000000"/>
                <w:sz w:val="20"/>
              </w:rPr>
              <w:t>
13.31. Перевозчик товаров по таможенной территории Евразийского экономического союза</w:t>
            </w:r>
            <w:r>
              <w:br/>
            </w:r>
            <w:r>
              <w:rPr>
                <w:rFonts w:ascii="Times New Roman"/>
                <w:b w:val="false"/>
                <w:i w:val="false"/>
                <w:color w:val="000000"/>
                <w:sz w:val="20"/>
              </w:rPr>
              <w:t>
(cacdo:PIUnionCarrierDetails)</w:t>
            </w:r>
          </w:p>
          <w:bookmarkEnd w:id="6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перевозку товаров по таможенной территории Евразийского экономического союза, в том числе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94"/>
          <w:p>
            <w:pPr>
              <w:spacing w:after="20"/>
              <w:ind w:left="20"/>
              <w:jc w:val="both"/>
            </w:pPr>
            <w:r>
              <w:rPr>
                <w:rFonts w:ascii="Times New Roman"/>
                <w:b w:val="false"/>
                <w:i w:val="false"/>
                <w:color w:val="000000"/>
                <w:sz w:val="20"/>
              </w:rPr>
              <w:t>
M.CA.CDT.01144</w:t>
            </w:r>
            <w:r>
              <w:br/>
            </w:r>
            <w:r>
              <w:rPr>
                <w:rFonts w:ascii="Times New Roman"/>
                <w:b w:val="false"/>
                <w:i w:val="false"/>
                <w:color w:val="000000"/>
                <w:sz w:val="20"/>
              </w:rPr>
              <w:t>
Определяется областями значений вложенных элементов</w:t>
            </w:r>
          </w:p>
          <w:bookmarkEnd w:id="69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95"/>
          <w:p>
            <w:pPr>
              <w:spacing w:after="20"/>
              <w:ind w:left="20"/>
              <w:jc w:val="both"/>
            </w:pPr>
            <w:r>
              <w:rPr>
                <w:rFonts w:ascii="Times New Roman"/>
                <w:b w:val="false"/>
                <w:i w:val="false"/>
                <w:color w:val="000000"/>
                <w:sz w:val="20"/>
              </w:rPr>
              <w:t>
13.31.1. Наименование субъекта</w:t>
            </w:r>
            <w:r>
              <w:br/>
            </w:r>
            <w:r>
              <w:rPr>
                <w:rFonts w:ascii="Times New Roman"/>
                <w:b w:val="false"/>
                <w:i w:val="false"/>
                <w:color w:val="000000"/>
                <w:sz w:val="20"/>
              </w:rPr>
              <w:t>
(csdo:SubjectName)</w:t>
            </w:r>
          </w:p>
          <w:bookmarkEnd w:id="6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96"/>
          <w:p>
            <w:pPr>
              <w:spacing w:after="20"/>
              <w:ind w:left="20"/>
              <w:jc w:val="both"/>
            </w:pPr>
            <w:r>
              <w:rPr>
                <w:rFonts w:ascii="Times New Roman"/>
                <w:b w:val="false"/>
                <w:i w:val="false"/>
                <w:color w:val="000000"/>
                <w:sz w:val="20"/>
              </w:rPr>
              <w:t>
13.31.2. Краткое наименование субъекта</w:t>
            </w:r>
            <w:r>
              <w:br/>
            </w:r>
            <w:r>
              <w:rPr>
                <w:rFonts w:ascii="Times New Roman"/>
                <w:b w:val="false"/>
                <w:i w:val="false"/>
                <w:color w:val="000000"/>
                <w:sz w:val="20"/>
              </w:rPr>
              <w:t>
(csdo:SubjectBriefName)</w:t>
            </w:r>
          </w:p>
          <w:bookmarkEnd w:id="69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97"/>
          <w:p>
            <w:pPr>
              <w:spacing w:after="20"/>
              <w:ind w:left="20"/>
              <w:jc w:val="both"/>
            </w:pPr>
            <w:r>
              <w:rPr>
                <w:rFonts w:ascii="Times New Roman"/>
                <w:b w:val="false"/>
                <w:i w:val="false"/>
                <w:color w:val="000000"/>
                <w:sz w:val="20"/>
              </w:rPr>
              <w:t>
13.31.3. Уникальный идентификационный таможенный номер</w:t>
            </w:r>
            <w:r>
              <w:br/>
            </w:r>
            <w:r>
              <w:rPr>
                <w:rFonts w:ascii="Times New Roman"/>
                <w:b w:val="false"/>
                <w:i w:val="false"/>
                <w:color w:val="000000"/>
                <w:sz w:val="20"/>
              </w:rPr>
              <w:t>
(casdo:CAUniqueCustomsNumberId)</w:t>
            </w:r>
          </w:p>
          <w:bookmarkEnd w:id="6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9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9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700"/>
          <w:p>
            <w:pPr>
              <w:spacing w:after="20"/>
              <w:ind w:left="20"/>
              <w:jc w:val="both"/>
            </w:pPr>
            <w:r>
              <w:rPr>
                <w:rFonts w:ascii="Times New Roman"/>
                <w:b w:val="false"/>
                <w:i w:val="false"/>
                <w:color w:val="000000"/>
                <w:sz w:val="20"/>
              </w:rPr>
              <w:t>
13.31.4. Идентификатор налогоплательщика</w:t>
            </w:r>
            <w:r>
              <w:br/>
            </w:r>
            <w:r>
              <w:rPr>
                <w:rFonts w:ascii="Times New Roman"/>
                <w:b w:val="false"/>
                <w:i w:val="false"/>
                <w:color w:val="000000"/>
                <w:sz w:val="20"/>
              </w:rPr>
              <w:t>
(csdo:TaxpayerId)</w:t>
            </w:r>
          </w:p>
          <w:bookmarkEnd w:id="7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701"/>
          <w:p>
            <w:pPr>
              <w:spacing w:after="20"/>
              <w:ind w:left="20"/>
              <w:jc w:val="both"/>
            </w:pPr>
            <w:r>
              <w:rPr>
                <w:rFonts w:ascii="Times New Roman"/>
                <w:b w:val="false"/>
                <w:i w:val="false"/>
                <w:color w:val="000000"/>
                <w:sz w:val="20"/>
              </w:rPr>
              <w:t>
13.31.5. Код причины постановки на учет</w:t>
            </w:r>
            <w:r>
              <w:br/>
            </w:r>
            <w:r>
              <w:rPr>
                <w:rFonts w:ascii="Times New Roman"/>
                <w:b w:val="false"/>
                <w:i w:val="false"/>
                <w:color w:val="000000"/>
                <w:sz w:val="20"/>
              </w:rPr>
              <w:t>
(csdo:TaxRegistrationReasonCode)</w:t>
            </w:r>
          </w:p>
          <w:bookmarkEnd w:id="7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702"/>
          <w:p>
            <w:pPr>
              <w:spacing w:after="20"/>
              <w:ind w:left="20"/>
              <w:jc w:val="both"/>
            </w:pPr>
            <w:r>
              <w:rPr>
                <w:rFonts w:ascii="Times New Roman"/>
                <w:b w:val="false"/>
                <w:i w:val="false"/>
                <w:color w:val="000000"/>
                <w:sz w:val="20"/>
              </w:rPr>
              <w:t>
13.31.6. Идентификатор физического лица</w:t>
            </w:r>
            <w:r>
              <w:br/>
            </w:r>
            <w:r>
              <w:rPr>
                <w:rFonts w:ascii="Times New Roman"/>
                <w:b w:val="false"/>
                <w:i w:val="false"/>
                <w:color w:val="000000"/>
                <w:sz w:val="20"/>
              </w:rPr>
              <w:t>
(casdo:PersonId)</w:t>
            </w:r>
          </w:p>
          <w:bookmarkEnd w:id="7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703"/>
          <w:p>
            <w:pPr>
              <w:spacing w:after="20"/>
              <w:ind w:left="20"/>
              <w:jc w:val="both"/>
            </w:pPr>
            <w:r>
              <w:rPr>
                <w:rFonts w:ascii="Times New Roman"/>
                <w:b w:val="false"/>
                <w:i w:val="false"/>
                <w:color w:val="000000"/>
                <w:sz w:val="20"/>
              </w:rPr>
              <w:t>
13.31.7. Адрес</w:t>
            </w:r>
            <w:r>
              <w:br/>
            </w:r>
            <w:r>
              <w:rPr>
                <w:rFonts w:ascii="Times New Roman"/>
                <w:b w:val="false"/>
                <w:i w:val="false"/>
                <w:color w:val="000000"/>
                <w:sz w:val="20"/>
              </w:rPr>
              <w:t>
(ccdo:SubjectAddressDetails)</w:t>
            </w:r>
          </w:p>
          <w:bookmarkEnd w:id="7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704"/>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70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705"/>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7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706"/>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7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70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708"/>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7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709"/>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7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10"/>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7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711"/>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7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12"/>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7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13"/>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7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14"/>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7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15"/>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7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16"/>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7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17"/>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7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18"/>
          <w:p>
            <w:pPr>
              <w:spacing w:after="20"/>
              <w:ind w:left="20"/>
              <w:jc w:val="both"/>
            </w:pPr>
            <w:r>
              <w:rPr>
                <w:rFonts w:ascii="Times New Roman"/>
                <w:b w:val="false"/>
                <w:i w:val="false"/>
                <w:color w:val="000000"/>
                <w:sz w:val="20"/>
              </w:rPr>
              <w:t>
13.31.8. Представитель перевозчика</w:t>
            </w:r>
            <w:r>
              <w:br/>
            </w:r>
            <w:r>
              <w:rPr>
                <w:rFonts w:ascii="Times New Roman"/>
                <w:b w:val="false"/>
                <w:i w:val="false"/>
                <w:color w:val="000000"/>
                <w:sz w:val="20"/>
              </w:rPr>
              <w:t>
(cacdo:CarrierRepresentativeDetails)</w:t>
            </w:r>
          </w:p>
          <w:bookmarkEnd w:id="7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являющимся сотрудником или уполномоченным представителем перевозчика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19"/>
          <w:p>
            <w:pPr>
              <w:spacing w:after="20"/>
              <w:ind w:left="20"/>
              <w:jc w:val="both"/>
            </w:pPr>
            <w:r>
              <w:rPr>
                <w:rFonts w:ascii="Times New Roman"/>
                <w:b w:val="false"/>
                <w:i w:val="false"/>
                <w:color w:val="000000"/>
                <w:sz w:val="20"/>
              </w:rPr>
              <w:t>
M.CA.CDT.00304</w:t>
            </w:r>
            <w:r>
              <w:br/>
            </w:r>
            <w:r>
              <w:rPr>
                <w:rFonts w:ascii="Times New Roman"/>
                <w:b w:val="false"/>
                <w:i w:val="false"/>
                <w:color w:val="000000"/>
                <w:sz w:val="20"/>
              </w:rPr>
              <w:t>
Определяется областями значений вложенных элементов</w:t>
            </w:r>
          </w:p>
          <w:bookmarkEnd w:id="71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20"/>
          <w:p>
            <w:pPr>
              <w:spacing w:after="20"/>
              <w:ind w:left="20"/>
              <w:jc w:val="both"/>
            </w:pPr>
            <w:r>
              <w:rPr>
                <w:rFonts w:ascii="Times New Roman"/>
                <w:b w:val="false"/>
                <w:i w:val="false"/>
                <w:color w:val="000000"/>
                <w:sz w:val="20"/>
              </w:rPr>
              <w:t>
*.1. ФИО</w:t>
            </w:r>
            <w:r>
              <w:br/>
            </w:r>
            <w:r>
              <w:rPr>
                <w:rFonts w:ascii="Times New Roman"/>
                <w:b w:val="false"/>
                <w:i w:val="false"/>
                <w:color w:val="000000"/>
                <w:sz w:val="20"/>
              </w:rPr>
              <w:t>
(ccdo:FullNameDetails)</w:t>
            </w:r>
          </w:p>
          <w:bookmarkEnd w:id="7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721"/>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72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22"/>
          <w:p>
            <w:pPr>
              <w:spacing w:after="20"/>
              <w:ind w:left="20"/>
              <w:jc w:val="both"/>
            </w:pPr>
            <w:r>
              <w:rPr>
                <w:rFonts w:ascii="Times New Roman"/>
                <w:b w:val="false"/>
                <w:i w:val="false"/>
                <w:color w:val="000000"/>
                <w:sz w:val="20"/>
              </w:rPr>
              <w:t>
*.1.1. Имя</w:t>
            </w:r>
            <w:r>
              <w:br/>
            </w:r>
            <w:r>
              <w:rPr>
                <w:rFonts w:ascii="Times New Roman"/>
                <w:b w:val="false"/>
                <w:i w:val="false"/>
                <w:color w:val="000000"/>
                <w:sz w:val="20"/>
              </w:rPr>
              <w:t>
(csdo:FirstName)</w:t>
            </w:r>
          </w:p>
          <w:bookmarkEnd w:id="7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23"/>
          <w:p>
            <w:pPr>
              <w:spacing w:after="20"/>
              <w:ind w:left="20"/>
              <w:jc w:val="both"/>
            </w:pPr>
            <w:r>
              <w:rPr>
                <w:rFonts w:ascii="Times New Roman"/>
                <w:b w:val="false"/>
                <w:i w:val="false"/>
                <w:color w:val="000000"/>
                <w:sz w:val="20"/>
              </w:rPr>
              <w:t>
*.1.2. Отчество</w:t>
            </w:r>
            <w:r>
              <w:br/>
            </w:r>
            <w:r>
              <w:rPr>
                <w:rFonts w:ascii="Times New Roman"/>
                <w:b w:val="false"/>
                <w:i w:val="false"/>
                <w:color w:val="000000"/>
                <w:sz w:val="20"/>
              </w:rPr>
              <w:t>
(csdo:MiddleName)</w:t>
            </w:r>
          </w:p>
          <w:bookmarkEnd w:id="7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24"/>
          <w:p>
            <w:pPr>
              <w:spacing w:after="20"/>
              <w:ind w:left="20"/>
              <w:jc w:val="both"/>
            </w:pPr>
            <w:r>
              <w:rPr>
                <w:rFonts w:ascii="Times New Roman"/>
                <w:b w:val="false"/>
                <w:i w:val="false"/>
                <w:color w:val="000000"/>
                <w:sz w:val="20"/>
              </w:rPr>
              <w:t>
*.1.3. Фамилия</w:t>
            </w:r>
            <w:r>
              <w:br/>
            </w:r>
            <w:r>
              <w:rPr>
                <w:rFonts w:ascii="Times New Roman"/>
                <w:b w:val="false"/>
                <w:i w:val="false"/>
                <w:color w:val="000000"/>
                <w:sz w:val="20"/>
              </w:rPr>
              <w:t>
(csdo:LastName)</w:t>
            </w:r>
          </w:p>
          <w:bookmarkEnd w:id="7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25"/>
          <w:p>
            <w:pPr>
              <w:spacing w:after="20"/>
              <w:ind w:left="20"/>
              <w:jc w:val="both"/>
            </w:pPr>
            <w:r>
              <w:rPr>
                <w:rFonts w:ascii="Times New Roman"/>
                <w:b w:val="false"/>
                <w:i w:val="false"/>
                <w:color w:val="000000"/>
                <w:sz w:val="20"/>
              </w:rPr>
              <w:t>
*.2. Наименование должности</w:t>
            </w:r>
            <w:r>
              <w:br/>
            </w:r>
            <w:r>
              <w:rPr>
                <w:rFonts w:ascii="Times New Roman"/>
                <w:b w:val="false"/>
                <w:i w:val="false"/>
                <w:color w:val="000000"/>
                <w:sz w:val="20"/>
              </w:rPr>
              <w:t>
(csdo:PositionName)</w:t>
            </w:r>
          </w:p>
          <w:bookmarkEnd w:id="7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26"/>
          <w:p>
            <w:pPr>
              <w:spacing w:after="20"/>
              <w:ind w:left="20"/>
              <w:jc w:val="both"/>
            </w:pPr>
            <w:r>
              <w:rPr>
                <w:rFonts w:ascii="Times New Roman"/>
                <w:b w:val="false"/>
                <w:i w:val="false"/>
                <w:color w:val="000000"/>
                <w:sz w:val="20"/>
              </w:rPr>
              <w:t>
*.3. Контактный реквизит</w:t>
            </w:r>
            <w:r>
              <w:br/>
            </w:r>
            <w:r>
              <w:rPr>
                <w:rFonts w:ascii="Times New Roman"/>
                <w:b w:val="false"/>
                <w:i w:val="false"/>
                <w:color w:val="000000"/>
                <w:sz w:val="20"/>
              </w:rPr>
              <w:t>
(ccdo:CommunicationDetails)</w:t>
            </w:r>
          </w:p>
          <w:bookmarkEnd w:id="7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должностного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27"/>
          <w:p>
            <w:pPr>
              <w:spacing w:after="20"/>
              <w:ind w:left="20"/>
              <w:jc w:val="both"/>
            </w:pPr>
            <w:r>
              <w:rPr>
                <w:rFonts w:ascii="Times New Roman"/>
                <w:b w:val="false"/>
                <w:i w:val="false"/>
                <w:color w:val="000000"/>
                <w:sz w:val="20"/>
              </w:rPr>
              <w:t>
M.CDT.00003</w:t>
            </w:r>
            <w:r>
              <w:br/>
            </w:r>
            <w:r>
              <w:rPr>
                <w:rFonts w:ascii="Times New Roman"/>
                <w:b w:val="false"/>
                <w:i w:val="false"/>
                <w:color w:val="000000"/>
                <w:sz w:val="20"/>
              </w:rPr>
              <w:t>
Определяется областями значений вложенных элементов</w:t>
            </w:r>
          </w:p>
          <w:bookmarkEnd w:id="72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28"/>
          <w:p>
            <w:pPr>
              <w:spacing w:after="20"/>
              <w:ind w:left="20"/>
              <w:jc w:val="both"/>
            </w:pPr>
            <w:r>
              <w:rPr>
                <w:rFonts w:ascii="Times New Roman"/>
                <w:b w:val="false"/>
                <w:i w:val="false"/>
                <w:color w:val="000000"/>
                <w:sz w:val="20"/>
              </w:rPr>
              <w:t>
*.3.1. Код вида связи</w:t>
            </w:r>
            <w:r>
              <w:br/>
            </w:r>
            <w:r>
              <w:rPr>
                <w:rFonts w:ascii="Times New Roman"/>
                <w:b w:val="false"/>
                <w:i w:val="false"/>
                <w:color w:val="000000"/>
                <w:sz w:val="20"/>
              </w:rPr>
              <w:t>
(csdo:CommunicationChannelCode)</w:t>
            </w:r>
          </w:p>
          <w:bookmarkEnd w:id="7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29"/>
          <w:p>
            <w:pPr>
              <w:spacing w:after="20"/>
              <w:ind w:left="20"/>
              <w:jc w:val="both"/>
            </w:pPr>
            <w:r>
              <w:rPr>
                <w:rFonts w:ascii="Times New Roman"/>
                <w:b w:val="false"/>
                <w:i w:val="false"/>
                <w:color w:val="000000"/>
                <w:sz w:val="20"/>
              </w:rPr>
              <w:t>
*.3.2. Наименование вида связи</w:t>
            </w:r>
            <w:r>
              <w:br/>
            </w:r>
            <w:r>
              <w:rPr>
                <w:rFonts w:ascii="Times New Roman"/>
                <w:b w:val="false"/>
                <w:i w:val="false"/>
                <w:color w:val="000000"/>
                <w:sz w:val="20"/>
              </w:rPr>
              <w:t>
(csdo:CommunicationChannelName)</w:t>
            </w:r>
          </w:p>
          <w:bookmarkEnd w:id="7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30"/>
          <w:p>
            <w:pPr>
              <w:spacing w:after="20"/>
              <w:ind w:left="20"/>
              <w:jc w:val="both"/>
            </w:pPr>
            <w:r>
              <w:rPr>
                <w:rFonts w:ascii="Times New Roman"/>
                <w:b w:val="false"/>
                <w:i w:val="false"/>
                <w:color w:val="000000"/>
                <w:sz w:val="20"/>
              </w:rPr>
              <w:t>
*.3.3. Идентификатор канала связи</w:t>
            </w:r>
            <w:r>
              <w:br/>
            </w:r>
            <w:r>
              <w:rPr>
                <w:rFonts w:ascii="Times New Roman"/>
                <w:b w:val="false"/>
                <w:i w:val="false"/>
                <w:color w:val="000000"/>
                <w:sz w:val="20"/>
              </w:rPr>
              <w:t>
(csdo:CommunicationChannelId)</w:t>
            </w:r>
          </w:p>
          <w:bookmarkEnd w:id="7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31"/>
          <w:p>
            <w:pPr>
              <w:spacing w:after="20"/>
              <w:ind w:left="20"/>
              <w:jc w:val="both"/>
            </w:pPr>
            <w:r>
              <w:rPr>
                <w:rFonts w:ascii="Times New Roman"/>
                <w:b w:val="false"/>
                <w:i w:val="false"/>
                <w:color w:val="000000"/>
                <w:sz w:val="20"/>
              </w:rPr>
              <w:t>
*.4. Удостоверение личности</w:t>
            </w:r>
            <w:r>
              <w:br/>
            </w:r>
            <w:r>
              <w:rPr>
                <w:rFonts w:ascii="Times New Roman"/>
                <w:b w:val="false"/>
                <w:i w:val="false"/>
                <w:color w:val="000000"/>
                <w:sz w:val="20"/>
              </w:rPr>
              <w:t>
(ccdo:IdentityDocV3Details)</w:t>
            </w:r>
          </w:p>
          <w:bookmarkEnd w:id="7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32"/>
          <w:p>
            <w:pPr>
              <w:spacing w:after="20"/>
              <w:ind w:left="20"/>
              <w:jc w:val="both"/>
            </w:pPr>
            <w:r>
              <w:rPr>
                <w:rFonts w:ascii="Times New Roman"/>
                <w:b w:val="false"/>
                <w:i w:val="false"/>
                <w:color w:val="000000"/>
                <w:sz w:val="20"/>
              </w:rPr>
              <w:t>
M.CDT.00062</w:t>
            </w:r>
            <w:r>
              <w:br/>
            </w:r>
            <w:r>
              <w:rPr>
                <w:rFonts w:ascii="Times New Roman"/>
                <w:b w:val="false"/>
                <w:i w:val="false"/>
                <w:color w:val="000000"/>
                <w:sz w:val="20"/>
              </w:rPr>
              <w:t>
Определяется областями значений вложенных элементов</w:t>
            </w:r>
          </w:p>
          <w:bookmarkEnd w:id="73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33"/>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7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3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35"/>
          <w:p>
            <w:pPr>
              <w:spacing w:after="20"/>
              <w:ind w:left="20"/>
              <w:jc w:val="both"/>
            </w:pPr>
            <w:r>
              <w:rPr>
                <w:rFonts w:ascii="Times New Roman"/>
                <w:b w:val="false"/>
                <w:i w:val="false"/>
                <w:color w:val="000000"/>
                <w:sz w:val="20"/>
              </w:rPr>
              <w:t>
*.4.2. Код вида документа, удостоверяющего личность</w:t>
            </w:r>
            <w:r>
              <w:br/>
            </w:r>
            <w:r>
              <w:rPr>
                <w:rFonts w:ascii="Times New Roman"/>
                <w:b w:val="false"/>
                <w:i w:val="false"/>
                <w:color w:val="000000"/>
                <w:sz w:val="20"/>
              </w:rPr>
              <w:t>
(csdo:IdentityDocKindCode)</w:t>
            </w:r>
          </w:p>
          <w:bookmarkEnd w:id="7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3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37"/>
          <w:p>
            <w:pPr>
              <w:spacing w:after="20"/>
              <w:ind w:left="20"/>
              <w:jc w:val="both"/>
            </w:pPr>
            <w:r>
              <w:rPr>
                <w:rFonts w:ascii="Times New Roman"/>
                <w:b w:val="false"/>
                <w:i w:val="false"/>
                <w:color w:val="000000"/>
                <w:sz w:val="20"/>
              </w:rPr>
              <w:t>
*.4.3. Наименование вида документа</w:t>
            </w:r>
            <w:r>
              <w:br/>
            </w:r>
            <w:r>
              <w:rPr>
                <w:rFonts w:ascii="Times New Roman"/>
                <w:b w:val="false"/>
                <w:i w:val="false"/>
                <w:color w:val="000000"/>
                <w:sz w:val="20"/>
              </w:rPr>
              <w:t>
(csdo:DocKindName)</w:t>
            </w:r>
          </w:p>
          <w:bookmarkEnd w:id="7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38"/>
          <w:p>
            <w:pPr>
              <w:spacing w:after="20"/>
              <w:ind w:left="20"/>
              <w:jc w:val="both"/>
            </w:pPr>
            <w:r>
              <w:rPr>
                <w:rFonts w:ascii="Times New Roman"/>
                <w:b w:val="false"/>
                <w:i w:val="false"/>
                <w:color w:val="000000"/>
                <w:sz w:val="20"/>
              </w:rPr>
              <w:t>
*.4.4. Серия документа</w:t>
            </w:r>
            <w:r>
              <w:br/>
            </w:r>
            <w:r>
              <w:rPr>
                <w:rFonts w:ascii="Times New Roman"/>
                <w:b w:val="false"/>
                <w:i w:val="false"/>
                <w:color w:val="000000"/>
                <w:sz w:val="20"/>
              </w:rPr>
              <w:t>
(csdo:DocSeriesId)</w:t>
            </w:r>
          </w:p>
          <w:bookmarkEnd w:id="7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39"/>
          <w:p>
            <w:pPr>
              <w:spacing w:after="20"/>
              <w:ind w:left="20"/>
              <w:jc w:val="both"/>
            </w:pPr>
            <w:r>
              <w:rPr>
                <w:rFonts w:ascii="Times New Roman"/>
                <w:b w:val="false"/>
                <w:i w:val="false"/>
                <w:color w:val="000000"/>
                <w:sz w:val="20"/>
              </w:rPr>
              <w:t>
*.4.5. Номер документа</w:t>
            </w:r>
            <w:r>
              <w:br/>
            </w:r>
            <w:r>
              <w:rPr>
                <w:rFonts w:ascii="Times New Roman"/>
                <w:b w:val="false"/>
                <w:i w:val="false"/>
                <w:color w:val="000000"/>
                <w:sz w:val="20"/>
              </w:rPr>
              <w:t>
(csdo:DocId)</w:t>
            </w:r>
          </w:p>
          <w:bookmarkEnd w:id="7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40"/>
          <w:p>
            <w:pPr>
              <w:spacing w:after="20"/>
              <w:ind w:left="20"/>
              <w:jc w:val="both"/>
            </w:pPr>
            <w:r>
              <w:rPr>
                <w:rFonts w:ascii="Times New Roman"/>
                <w:b w:val="false"/>
                <w:i w:val="false"/>
                <w:color w:val="000000"/>
                <w:sz w:val="20"/>
              </w:rPr>
              <w:t>
*.4.6. Дата документа</w:t>
            </w:r>
            <w:r>
              <w:br/>
            </w:r>
            <w:r>
              <w:rPr>
                <w:rFonts w:ascii="Times New Roman"/>
                <w:b w:val="false"/>
                <w:i w:val="false"/>
                <w:color w:val="000000"/>
                <w:sz w:val="20"/>
              </w:rPr>
              <w:t>
(csdo:DocCreationDate)</w:t>
            </w:r>
          </w:p>
          <w:bookmarkEnd w:id="7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41"/>
          <w:p>
            <w:pPr>
              <w:spacing w:after="20"/>
              <w:ind w:left="20"/>
              <w:jc w:val="both"/>
            </w:pPr>
            <w:r>
              <w:rPr>
                <w:rFonts w:ascii="Times New Roman"/>
                <w:b w:val="false"/>
                <w:i w:val="false"/>
                <w:color w:val="000000"/>
                <w:sz w:val="20"/>
              </w:rPr>
              <w:t>
*.4.7. Дата истечения срока действия документа</w:t>
            </w:r>
            <w:r>
              <w:br/>
            </w:r>
            <w:r>
              <w:rPr>
                <w:rFonts w:ascii="Times New Roman"/>
                <w:b w:val="false"/>
                <w:i w:val="false"/>
                <w:color w:val="000000"/>
                <w:sz w:val="20"/>
              </w:rPr>
              <w:t>
(csdo:DocValidityDate)</w:t>
            </w:r>
          </w:p>
          <w:bookmarkEnd w:id="7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42"/>
          <w:p>
            <w:pPr>
              <w:spacing w:after="20"/>
              <w:ind w:left="20"/>
              <w:jc w:val="both"/>
            </w:pPr>
            <w:r>
              <w:rPr>
                <w:rFonts w:ascii="Times New Roman"/>
                <w:b w:val="false"/>
                <w:i w:val="false"/>
                <w:color w:val="000000"/>
                <w:sz w:val="20"/>
              </w:rPr>
              <w:t>
*.4.8. Идентификатор уполномоченного органа</w:t>
            </w:r>
            <w:r>
              <w:br/>
            </w:r>
            <w:r>
              <w:rPr>
                <w:rFonts w:ascii="Times New Roman"/>
                <w:b w:val="false"/>
                <w:i w:val="false"/>
                <w:color w:val="000000"/>
                <w:sz w:val="20"/>
              </w:rPr>
              <w:t>
(csdo:AuthorityId)</w:t>
            </w:r>
          </w:p>
          <w:bookmarkEnd w:id="7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43"/>
          <w:p>
            <w:pPr>
              <w:spacing w:after="20"/>
              <w:ind w:left="20"/>
              <w:jc w:val="both"/>
            </w:pPr>
            <w:r>
              <w:rPr>
                <w:rFonts w:ascii="Times New Roman"/>
                <w:b w:val="false"/>
                <w:i w:val="false"/>
                <w:color w:val="000000"/>
                <w:sz w:val="20"/>
              </w:rPr>
              <w:t>
*.4.9. Наименование уполномоченного органа</w:t>
            </w:r>
            <w:r>
              <w:br/>
            </w:r>
            <w:r>
              <w:rPr>
                <w:rFonts w:ascii="Times New Roman"/>
                <w:b w:val="false"/>
                <w:i w:val="false"/>
                <w:color w:val="000000"/>
                <w:sz w:val="20"/>
              </w:rPr>
              <w:t>
(csdo:AuthorityName)</w:t>
            </w:r>
          </w:p>
          <w:bookmarkEnd w:id="7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44"/>
          <w:p>
            <w:pPr>
              <w:spacing w:after="20"/>
              <w:ind w:left="20"/>
              <w:jc w:val="both"/>
            </w:pPr>
            <w:r>
              <w:rPr>
                <w:rFonts w:ascii="Times New Roman"/>
                <w:b w:val="false"/>
                <w:i w:val="false"/>
                <w:color w:val="000000"/>
                <w:sz w:val="20"/>
              </w:rPr>
              <w:t>
*.5. Код роли</w:t>
            </w:r>
            <w:r>
              <w:br/>
            </w:r>
            <w:r>
              <w:rPr>
                <w:rFonts w:ascii="Times New Roman"/>
                <w:b w:val="false"/>
                <w:i w:val="false"/>
                <w:color w:val="000000"/>
                <w:sz w:val="20"/>
              </w:rPr>
              <w:t>
(casdo:RoleCode)</w:t>
            </w:r>
          </w:p>
          <w:bookmarkEnd w:id="7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выполняемой лицом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45"/>
          <w:p>
            <w:pPr>
              <w:spacing w:after="20"/>
              <w:ind w:left="20"/>
              <w:jc w:val="both"/>
            </w:pPr>
            <w:r>
              <w:rPr>
                <w:rFonts w:ascii="Times New Roman"/>
                <w:b w:val="false"/>
                <w:i w:val="false"/>
                <w:color w:val="000000"/>
                <w:sz w:val="20"/>
              </w:rPr>
              <w:t>
13.32. Календарный штемпель железнодорожной станции</w:t>
            </w:r>
            <w:r>
              <w:br/>
            </w:r>
            <w:r>
              <w:rPr>
                <w:rFonts w:ascii="Times New Roman"/>
                <w:b w:val="false"/>
                <w:i w:val="false"/>
                <w:color w:val="000000"/>
                <w:sz w:val="20"/>
              </w:rPr>
              <w:t>
(cacdo:RailwayStampDetails)</w:t>
            </w:r>
          </w:p>
          <w:bookmarkEnd w:id="7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календарного штемпеля железнодорожной станции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46"/>
          <w:p>
            <w:pPr>
              <w:spacing w:after="20"/>
              <w:ind w:left="20"/>
              <w:jc w:val="both"/>
            </w:pPr>
            <w:r>
              <w:rPr>
                <w:rFonts w:ascii="Times New Roman"/>
                <w:b w:val="false"/>
                <w:i w:val="false"/>
                <w:color w:val="000000"/>
                <w:sz w:val="20"/>
              </w:rPr>
              <w:t>
M.CA.CDT.00200</w:t>
            </w:r>
            <w:r>
              <w:br/>
            </w:r>
            <w:r>
              <w:rPr>
                <w:rFonts w:ascii="Times New Roman"/>
                <w:b w:val="false"/>
                <w:i w:val="false"/>
                <w:color w:val="000000"/>
                <w:sz w:val="20"/>
              </w:rPr>
              <w:t>
Определяется областями значений вложенных элементов</w:t>
            </w:r>
          </w:p>
          <w:bookmarkEnd w:id="74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47"/>
          <w:p>
            <w:pPr>
              <w:spacing w:after="20"/>
              <w:ind w:left="20"/>
              <w:jc w:val="both"/>
            </w:pPr>
            <w:r>
              <w:rPr>
                <w:rFonts w:ascii="Times New Roman"/>
                <w:b w:val="false"/>
                <w:i w:val="false"/>
                <w:color w:val="000000"/>
                <w:sz w:val="20"/>
              </w:rPr>
              <w:t>
13.32.1. Код железнодорожной станции</w:t>
            </w:r>
            <w:r>
              <w:br/>
            </w:r>
            <w:r>
              <w:rPr>
                <w:rFonts w:ascii="Times New Roman"/>
                <w:b w:val="false"/>
                <w:i w:val="false"/>
                <w:color w:val="000000"/>
                <w:sz w:val="20"/>
              </w:rPr>
              <w:t>
(casdo:RailwayStationCode)</w:t>
            </w:r>
          </w:p>
          <w:bookmarkEnd w:id="7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48"/>
          <w:p>
            <w:pPr>
              <w:spacing w:after="20"/>
              <w:ind w:left="20"/>
              <w:jc w:val="both"/>
            </w:pPr>
            <w:r>
              <w:rPr>
                <w:rFonts w:ascii="Times New Roman"/>
                <w:b w:val="false"/>
                <w:i w:val="false"/>
                <w:color w:val="000000"/>
                <w:sz w:val="20"/>
              </w:rPr>
              <w:t>
13.32.2. Дата</w:t>
            </w:r>
            <w:r>
              <w:br/>
            </w:r>
            <w:r>
              <w:rPr>
                <w:rFonts w:ascii="Times New Roman"/>
                <w:b w:val="false"/>
                <w:i w:val="false"/>
                <w:color w:val="000000"/>
                <w:sz w:val="20"/>
              </w:rPr>
              <w:t>
(csdo:EventDate)</w:t>
            </w:r>
          </w:p>
          <w:bookmarkEnd w:id="7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проставления штемпеля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49"/>
          <w:p>
            <w:pPr>
              <w:spacing w:after="20"/>
              <w:ind w:left="20"/>
              <w:jc w:val="both"/>
            </w:pPr>
            <w:r>
              <w:rPr>
                <w:rFonts w:ascii="Times New Roman"/>
                <w:b w:val="false"/>
                <w:i w:val="false"/>
                <w:color w:val="000000"/>
                <w:sz w:val="20"/>
              </w:rPr>
              <w:t>
14. Перевозчик</w:t>
            </w:r>
            <w:r>
              <w:br/>
            </w:r>
            <w:r>
              <w:rPr>
                <w:rFonts w:ascii="Times New Roman"/>
                <w:b w:val="false"/>
                <w:i w:val="false"/>
                <w:color w:val="000000"/>
                <w:sz w:val="20"/>
              </w:rPr>
              <w:t>
(cacdo:PICarrierDetails)</w:t>
            </w:r>
          </w:p>
          <w:bookmarkEnd w:id="7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ввоз товаров на таможенную территорию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50"/>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75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51"/>
          <w:p>
            <w:pPr>
              <w:spacing w:after="20"/>
              <w:ind w:left="20"/>
              <w:jc w:val="both"/>
            </w:pPr>
            <w:r>
              <w:rPr>
                <w:rFonts w:ascii="Times New Roman"/>
                <w:b w:val="false"/>
                <w:i w:val="false"/>
                <w:color w:val="000000"/>
                <w:sz w:val="20"/>
              </w:rPr>
              <w:t>
14.1. Наименование субъекта</w:t>
            </w:r>
            <w:r>
              <w:br/>
            </w:r>
            <w:r>
              <w:rPr>
                <w:rFonts w:ascii="Times New Roman"/>
                <w:b w:val="false"/>
                <w:i w:val="false"/>
                <w:color w:val="000000"/>
                <w:sz w:val="20"/>
              </w:rPr>
              <w:t>
(csdo:SubjectName)</w:t>
            </w:r>
          </w:p>
          <w:bookmarkEnd w:id="7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52"/>
          <w:p>
            <w:pPr>
              <w:spacing w:after="20"/>
              <w:ind w:left="20"/>
              <w:jc w:val="both"/>
            </w:pPr>
            <w:r>
              <w:rPr>
                <w:rFonts w:ascii="Times New Roman"/>
                <w:b w:val="false"/>
                <w:i w:val="false"/>
                <w:color w:val="000000"/>
                <w:sz w:val="20"/>
              </w:rPr>
              <w:t>
14.2. Краткое наименование субъекта</w:t>
            </w:r>
            <w:r>
              <w:br/>
            </w:r>
            <w:r>
              <w:rPr>
                <w:rFonts w:ascii="Times New Roman"/>
                <w:b w:val="false"/>
                <w:i w:val="false"/>
                <w:color w:val="000000"/>
                <w:sz w:val="20"/>
              </w:rPr>
              <w:t>
(csdo:SubjectBriefName)</w:t>
            </w:r>
          </w:p>
          <w:bookmarkEnd w:id="7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53"/>
          <w:p>
            <w:pPr>
              <w:spacing w:after="20"/>
              <w:ind w:left="20"/>
              <w:jc w:val="both"/>
            </w:pPr>
            <w:r>
              <w:rPr>
                <w:rFonts w:ascii="Times New Roman"/>
                <w:b w:val="false"/>
                <w:i w:val="false"/>
                <w:color w:val="000000"/>
                <w:sz w:val="20"/>
              </w:rPr>
              <w:t>
14.3. Уникальный идентификационный таможенный номер</w:t>
            </w:r>
            <w:r>
              <w:br/>
            </w:r>
            <w:r>
              <w:rPr>
                <w:rFonts w:ascii="Times New Roman"/>
                <w:b w:val="false"/>
                <w:i w:val="false"/>
                <w:color w:val="000000"/>
                <w:sz w:val="20"/>
              </w:rPr>
              <w:t>
(casdo:CAUniqueCustomsNumberId)</w:t>
            </w:r>
          </w:p>
          <w:bookmarkEnd w:id="7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5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7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5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7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56"/>
          <w:p>
            <w:pPr>
              <w:spacing w:after="20"/>
              <w:ind w:left="20"/>
              <w:jc w:val="both"/>
            </w:pPr>
            <w:r>
              <w:rPr>
                <w:rFonts w:ascii="Times New Roman"/>
                <w:b w:val="false"/>
                <w:i w:val="false"/>
                <w:color w:val="000000"/>
                <w:sz w:val="20"/>
              </w:rPr>
              <w:t>
14.4. Идентификатор налогоплательщика</w:t>
            </w:r>
            <w:r>
              <w:br/>
            </w:r>
            <w:r>
              <w:rPr>
                <w:rFonts w:ascii="Times New Roman"/>
                <w:b w:val="false"/>
                <w:i w:val="false"/>
                <w:color w:val="000000"/>
                <w:sz w:val="20"/>
              </w:rPr>
              <w:t>
(csdo:TaxpayerId)</w:t>
            </w:r>
          </w:p>
          <w:bookmarkEnd w:id="7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57"/>
          <w:p>
            <w:pPr>
              <w:spacing w:after="20"/>
              <w:ind w:left="20"/>
              <w:jc w:val="both"/>
            </w:pPr>
            <w:r>
              <w:rPr>
                <w:rFonts w:ascii="Times New Roman"/>
                <w:b w:val="false"/>
                <w:i w:val="false"/>
                <w:color w:val="000000"/>
                <w:sz w:val="20"/>
              </w:rPr>
              <w:t>
14.5. Код причины постановки на учет</w:t>
            </w:r>
            <w:r>
              <w:br/>
            </w:r>
            <w:r>
              <w:rPr>
                <w:rFonts w:ascii="Times New Roman"/>
                <w:b w:val="false"/>
                <w:i w:val="false"/>
                <w:color w:val="000000"/>
                <w:sz w:val="20"/>
              </w:rPr>
              <w:t>
(csdo:TaxRegistrationReasonCode)</w:t>
            </w:r>
          </w:p>
          <w:bookmarkEnd w:id="7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58"/>
          <w:p>
            <w:pPr>
              <w:spacing w:after="20"/>
              <w:ind w:left="20"/>
              <w:jc w:val="both"/>
            </w:pPr>
            <w:r>
              <w:rPr>
                <w:rFonts w:ascii="Times New Roman"/>
                <w:b w:val="false"/>
                <w:i w:val="false"/>
                <w:color w:val="000000"/>
                <w:sz w:val="20"/>
              </w:rPr>
              <w:t>
14.6. Идентификатор физического лица</w:t>
            </w:r>
            <w:r>
              <w:br/>
            </w:r>
            <w:r>
              <w:rPr>
                <w:rFonts w:ascii="Times New Roman"/>
                <w:b w:val="false"/>
                <w:i w:val="false"/>
                <w:color w:val="000000"/>
                <w:sz w:val="20"/>
              </w:rPr>
              <w:t>
(casdo:PersonId)</w:t>
            </w:r>
          </w:p>
          <w:bookmarkEnd w:id="7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59"/>
          <w:p>
            <w:pPr>
              <w:spacing w:after="20"/>
              <w:ind w:left="20"/>
              <w:jc w:val="both"/>
            </w:pPr>
            <w:r>
              <w:rPr>
                <w:rFonts w:ascii="Times New Roman"/>
                <w:b w:val="false"/>
                <w:i w:val="false"/>
                <w:color w:val="000000"/>
                <w:sz w:val="20"/>
              </w:rPr>
              <w:t>
14.7. Адрес</w:t>
            </w:r>
            <w:r>
              <w:br/>
            </w:r>
            <w:r>
              <w:rPr>
                <w:rFonts w:ascii="Times New Roman"/>
                <w:b w:val="false"/>
                <w:i w:val="false"/>
                <w:color w:val="000000"/>
                <w:sz w:val="20"/>
              </w:rPr>
              <w:t>
(ccdo:SubjectAddressDetails)</w:t>
            </w:r>
          </w:p>
          <w:bookmarkEnd w:id="7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60"/>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76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61"/>
          <w:p>
            <w:pPr>
              <w:spacing w:after="20"/>
              <w:ind w:left="20"/>
              <w:jc w:val="both"/>
            </w:pPr>
            <w:r>
              <w:rPr>
                <w:rFonts w:ascii="Times New Roman"/>
                <w:b w:val="false"/>
                <w:i w:val="false"/>
                <w:color w:val="000000"/>
                <w:sz w:val="20"/>
              </w:rPr>
              <w:t>
14.7.1. Код вида адреса</w:t>
            </w:r>
            <w:r>
              <w:br/>
            </w:r>
            <w:r>
              <w:rPr>
                <w:rFonts w:ascii="Times New Roman"/>
                <w:b w:val="false"/>
                <w:i w:val="false"/>
                <w:color w:val="000000"/>
                <w:sz w:val="20"/>
              </w:rPr>
              <w:t>
(csdo:AddressKindCode)</w:t>
            </w:r>
          </w:p>
          <w:bookmarkEnd w:id="7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62"/>
          <w:p>
            <w:pPr>
              <w:spacing w:after="20"/>
              <w:ind w:left="20"/>
              <w:jc w:val="both"/>
            </w:pPr>
            <w:r>
              <w:rPr>
                <w:rFonts w:ascii="Times New Roman"/>
                <w:b w:val="false"/>
                <w:i w:val="false"/>
                <w:color w:val="000000"/>
                <w:sz w:val="20"/>
              </w:rPr>
              <w:t>
14.7.2. Код страны</w:t>
            </w:r>
            <w:r>
              <w:br/>
            </w:r>
            <w:r>
              <w:rPr>
                <w:rFonts w:ascii="Times New Roman"/>
                <w:b w:val="false"/>
                <w:i w:val="false"/>
                <w:color w:val="000000"/>
                <w:sz w:val="20"/>
              </w:rPr>
              <w:t>
(csdo:UnifiedCountryCode)</w:t>
            </w:r>
          </w:p>
          <w:bookmarkEnd w:id="7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6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64"/>
          <w:p>
            <w:pPr>
              <w:spacing w:after="20"/>
              <w:ind w:left="20"/>
              <w:jc w:val="both"/>
            </w:pPr>
            <w:r>
              <w:rPr>
                <w:rFonts w:ascii="Times New Roman"/>
                <w:b w:val="false"/>
                <w:i w:val="false"/>
                <w:color w:val="000000"/>
                <w:sz w:val="20"/>
              </w:rPr>
              <w:t>
14.7.3. Код территории</w:t>
            </w:r>
            <w:r>
              <w:br/>
            </w:r>
            <w:r>
              <w:rPr>
                <w:rFonts w:ascii="Times New Roman"/>
                <w:b w:val="false"/>
                <w:i w:val="false"/>
                <w:color w:val="000000"/>
                <w:sz w:val="20"/>
              </w:rPr>
              <w:t>
(csdo:TerritoryCode)</w:t>
            </w:r>
          </w:p>
          <w:bookmarkEnd w:id="7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65"/>
          <w:p>
            <w:pPr>
              <w:spacing w:after="20"/>
              <w:ind w:left="20"/>
              <w:jc w:val="both"/>
            </w:pPr>
            <w:r>
              <w:rPr>
                <w:rFonts w:ascii="Times New Roman"/>
                <w:b w:val="false"/>
                <w:i w:val="false"/>
                <w:color w:val="000000"/>
                <w:sz w:val="20"/>
              </w:rPr>
              <w:t>
14.7.4. Регион</w:t>
            </w:r>
            <w:r>
              <w:br/>
            </w:r>
            <w:r>
              <w:rPr>
                <w:rFonts w:ascii="Times New Roman"/>
                <w:b w:val="false"/>
                <w:i w:val="false"/>
                <w:color w:val="000000"/>
                <w:sz w:val="20"/>
              </w:rPr>
              <w:t>
(csdo:RegionName)</w:t>
            </w:r>
          </w:p>
          <w:bookmarkEnd w:id="7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66"/>
          <w:p>
            <w:pPr>
              <w:spacing w:after="20"/>
              <w:ind w:left="20"/>
              <w:jc w:val="both"/>
            </w:pPr>
            <w:r>
              <w:rPr>
                <w:rFonts w:ascii="Times New Roman"/>
                <w:b w:val="false"/>
                <w:i w:val="false"/>
                <w:color w:val="000000"/>
                <w:sz w:val="20"/>
              </w:rPr>
              <w:t>
14.7.5. Район</w:t>
            </w:r>
            <w:r>
              <w:br/>
            </w:r>
            <w:r>
              <w:rPr>
                <w:rFonts w:ascii="Times New Roman"/>
                <w:b w:val="false"/>
                <w:i w:val="false"/>
                <w:color w:val="000000"/>
                <w:sz w:val="20"/>
              </w:rPr>
              <w:t>
(csdo:DistrictName)</w:t>
            </w:r>
          </w:p>
          <w:bookmarkEnd w:id="7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67"/>
          <w:p>
            <w:pPr>
              <w:spacing w:after="20"/>
              <w:ind w:left="20"/>
              <w:jc w:val="both"/>
            </w:pPr>
            <w:r>
              <w:rPr>
                <w:rFonts w:ascii="Times New Roman"/>
                <w:b w:val="false"/>
                <w:i w:val="false"/>
                <w:color w:val="000000"/>
                <w:sz w:val="20"/>
              </w:rPr>
              <w:t>
14.7.6. Город</w:t>
            </w:r>
            <w:r>
              <w:br/>
            </w:r>
            <w:r>
              <w:rPr>
                <w:rFonts w:ascii="Times New Roman"/>
                <w:b w:val="false"/>
                <w:i w:val="false"/>
                <w:color w:val="000000"/>
                <w:sz w:val="20"/>
              </w:rPr>
              <w:t>
(csdo:CityName)</w:t>
            </w:r>
          </w:p>
          <w:bookmarkEnd w:id="7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68"/>
          <w:p>
            <w:pPr>
              <w:spacing w:after="20"/>
              <w:ind w:left="20"/>
              <w:jc w:val="both"/>
            </w:pPr>
            <w:r>
              <w:rPr>
                <w:rFonts w:ascii="Times New Roman"/>
                <w:b w:val="false"/>
                <w:i w:val="false"/>
                <w:color w:val="000000"/>
                <w:sz w:val="20"/>
              </w:rPr>
              <w:t>
14.7.7. Населенный пункт</w:t>
            </w:r>
            <w:r>
              <w:br/>
            </w:r>
            <w:r>
              <w:rPr>
                <w:rFonts w:ascii="Times New Roman"/>
                <w:b w:val="false"/>
                <w:i w:val="false"/>
                <w:color w:val="000000"/>
                <w:sz w:val="20"/>
              </w:rPr>
              <w:t>
(csdo:SettlementName)</w:t>
            </w:r>
          </w:p>
          <w:bookmarkEnd w:id="7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69"/>
          <w:p>
            <w:pPr>
              <w:spacing w:after="20"/>
              <w:ind w:left="20"/>
              <w:jc w:val="both"/>
            </w:pPr>
            <w:r>
              <w:rPr>
                <w:rFonts w:ascii="Times New Roman"/>
                <w:b w:val="false"/>
                <w:i w:val="false"/>
                <w:color w:val="000000"/>
                <w:sz w:val="20"/>
              </w:rPr>
              <w:t>
14.7.8. Улица</w:t>
            </w:r>
            <w:r>
              <w:br/>
            </w:r>
            <w:r>
              <w:rPr>
                <w:rFonts w:ascii="Times New Roman"/>
                <w:b w:val="false"/>
                <w:i w:val="false"/>
                <w:color w:val="000000"/>
                <w:sz w:val="20"/>
              </w:rPr>
              <w:t>
(csdo:StreetName)</w:t>
            </w:r>
          </w:p>
          <w:bookmarkEnd w:id="7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70"/>
          <w:p>
            <w:pPr>
              <w:spacing w:after="20"/>
              <w:ind w:left="20"/>
              <w:jc w:val="both"/>
            </w:pPr>
            <w:r>
              <w:rPr>
                <w:rFonts w:ascii="Times New Roman"/>
                <w:b w:val="false"/>
                <w:i w:val="false"/>
                <w:color w:val="000000"/>
                <w:sz w:val="20"/>
              </w:rPr>
              <w:t>
14.7.9. Номер дома</w:t>
            </w:r>
            <w:r>
              <w:br/>
            </w:r>
            <w:r>
              <w:rPr>
                <w:rFonts w:ascii="Times New Roman"/>
                <w:b w:val="false"/>
                <w:i w:val="false"/>
                <w:color w:val="000000"/>
                <w:sz w:val="20"/>
              </w:rPr>
              <w:t>
(csdo:BuildingNumberId)</w:t>
            </w:r>
          </w:p>
          <w:bookmarkEnd w:id="7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71"/>
          <w:p>
            <w:pPr>
              <w:spacing w:after="20"/>
              <w:ind w:left="20"/>
              <w:jc w:val="both"/>
            </w:pPr>
            <w:r>
              <w:rPr>
                <w:rFonts w:ascii="Times New Roman"/>
                <w:b w:val="false"/>
                <w:i w:val="false"/>
                <w:color w:val="000000"/>
                <w:sz w:val="20"/>
              </w:rPr>
              <w:t>
14.7.10. Номер помещения</w:t>
            </w:r>
            <w:r>
              <w:br/>
            </w:r>
            <w:r>
              <w:rPr>
                <w:rFonts w:ascii="Times New Roman"/>
                <w:b w:val="false"/>
                <w:i w:val="false"/>
                <w:color w:val="000000"/>
                <w:sz w:val="20"/>
              </w:rPr>
              <w:t>
(csdo:RoomNumberId)</w:t>
            </w:r>
          </w:p>
          <w:bookmarkEnd w:id="7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72"/>
          <w:p>
            <w:pPr>
              <w:spacing w:after="20"/>
              <w:ind w:left="20"/>
              <w:jc w:val="both"/>
            </w:pPr>
            <w:r>
              <w:rPr>
                <w:rFonts w:ascii="Times New Roman"/>
                <w:b w:val="false"/>
                <w:i w:val="false"/>
                <w:color w:val="000000"/>
                <w:sz w:val="20"/>
              </w:rPr>
              <w:t>
14.7.11. Почтовый индекс</w:t>
            </w:r>
            <w:r>
              <w:br/>
            </w:r>
            <w:r>
              <w:rPr>
                <w:rFonts w:ascii="Times New Roman"/>
                <w:b w:val="false"/>
                <w:i w:val="false"/>
                <w:color w:val="000000"/>
                <w:sz w:val="20"/>
              </w:rPr>
              <w:t>
(csdo:PostCode)</w:t>
            </w:r>
          </w:p>
          <w:bookmarkEnd w:id="7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73"/>
          <w:p>
            <w:pPr>
              <w:spacing w:after="20"/>
              <w:ind w:left="20"/>
              <w:jc w:val="both"/>
            </w:pPr>
            <w:r>
              <w:rPr>
                <w:rFonts w:ascii="Times New Roman"/>
                <w:b w:val="false"/>
                <w:i w:val="false"/>
                <w:color w:val="000000"/>
                <w:sz w:val="20"/>
              </w:rPr>
              <w:t>
14.7.12. Номер абонентского ящика</w:t>
            </w:r>
            <w:r>
              <w:br/>
            </w:r>
            <w:r>
              <w:rPr>
                <w:rFonts w:ascii="Times New Roman"/>
                <w:b w:val="false"/>
                <w:i w:val="false"/>
                <w:color w:val="000000"/>
                <w:sz w:val="20"/>
              </w:rPr>
              <w:t>
(csdo:PostOfficeBoxId)</w:t>
            </w:r>
          </w:p>
          <w:bookmarkEnd w:id="7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74"/>
          <w:p>
            <w:pPr>
              <w:spacing w:after="20"/>
              <w:ind w:left="20"/>
              <w:jc w:val="both"/>
            </w:pPr>
            <w:r>
              <w:rPr>
                <w:rFonts w:ascii="Times New Roman"/>
                <w:b w:val="false"/>
                <w:i w:val="false"/>
                <w:color w:val="000000"/>
                <w:sz w:val="20"/>
              </w:rPr>
              <w:t>
15. Агент</w:t>
            </w:r>
            <w:r>
              <w:br/>
            </w:r>
            <w:r>
              <w:rPr>
                <w:rFonts w:ascii="Times New Roman"/>
                <w:b w:val="false"/>
                <w:i w:val="false"/>
                <w:color w:val="000000"/>
                <w:sz w:val="20"/>
              </w:rPr>
              <w:t>
(cacdo:AgentDetails)</w:t>
            </w:r>
          </w:p>
          <w:bookmarkEnd w:id="7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судовом агенте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75"/>
          <w:p>
            <w:pPr>
              <w:spacing w:after="20"/>
              <w:ind w:left="20"/>
              <w:jc w:val="both"/>
            </w:pPr>
            <w:r>
              <w:rPr>
                <w:rFonts w:ascii="Times New Roman"/>
                <w:b w:val="false"/>
                <w:i w:val="false"/>
                <w:color w:val="000000"/>
                <w:sz w:val="20"/>
              </w:rPr>
              <w:t>
M.CA.CDT.01131</w:t>
            </w:r>
            <w:r>
              <w:br/>
            </w:r>
            <w:r>
              <w:rPr>
                <w:rFonts w:ascii="Times New Roman"/>
                <w:b w:val="false"/>
                <w:i w:val="false"/>
                <w:color w:val="000000"/>
                <w:sz w:val="20"/>
              </w:rPr>
              <w:t>
Определяется областями значений вложенных элементов</w:t>
            </w:r>
          </w:p>
          <w:bookmarkEnd w:id="77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76"/>
          <w:p>
            <w:pPr>
              <w:spacing w:after="20"/>
              <w:ind w:left="20"/>
              <w:jc w:val="both"/>
            </w:pPr>
            <w:r>
              <w:rPr>
                <w:rFonts w:ascii="Times New Roman"/>
                <w:b w:val="false"/>
                <w:i w:val="false"/>
                <w:color w:val="000000"/>
                <w:sz w:val="20"/>
              </w:rPr>
              <w:t>
15.1. Наименование субъекта</w:t>
            </w:r>
            <w:r>
              <w:br/>
            </w:r>
            <w:r>
              <w:rPr>
                <w:rFonts w:ascii="Times New Roman"/>
                <w:b w:val="false"/>
                <w:i w:val="false"/>
                <w:color w:val="000000"/>
                <w:sz w:val="20"/>
              </w:rPr>
              <w:t>
(csdo:SubjectName)</w:t>
            </w:r>
          </w:p>
          <w:bookmarkEnd w:id="7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77"/>
          <w:p>
            <w:pPr>
              <w:spacing w:after="20"/>
              <w:ind w:left="20"/>
              <w:jc w:val="both"/>
            </w:pPr>
            <w:r>
              <w:rPr>
                <w:rFonts w:ascii="Times New Roman"/>
                <w:b w:val="false"/>
                <w:i w:val="false"/>
                <w:color w:val="000000"/>
                <w:sz w:val="20"/>
              </w:rPr>
              <w:t>
15.2. Краткое наименование субъекта</w:t>
            </w:r>
            <w:r>
              <w:br/>
            </w:r>
            <w:r>
              <w:rPr>
                <w:rFonts w:ascii="Times New Roman"/>
                <w:b w:val="false"/>
                <w:i w:val="false"/>
                <w:color w:val="000000"/>
                <w:sz w:val="20"/>
              </w:rPr>
              <w:t>
(csdo:SubjectBriefName)</w:t>
            </w:r>
          </w:p>
          <w:bookmarkEnd w:id="7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78"/>
          <w:p>
            <w:pPr>
              <w:spacing w:after="20"/>
              <w:ind w:left="20"/>
              <w:jc w:val="both"/>
            </w:pPr>
            <w:r>
              <w:rPr>
                <w:rFonts w:ascii="Times New Roman"/>
                <w:b w:val="false"/>
                <w:i w:val="false"/>
                <w:color w:val="000000"/>
                <w:sz w:val="20"/>
              </w:rPr>
              <w:t>
15.3. Уникальный идентификационный таможенный номер</w:t>
            </w:r>
            <w:r>
              <w:br/>
            </w:r>
            <w:r>
              <w:rPr>
                <w:rFonts w:ascii="Times New Roman"/>
                <w:b w:val="false"/>
                <w:i w:val="false"/>
                <w:color w:val="000000"/>
                <w:sz w:val="20"/>
              </w:rPr>
              <w:t>
(casdo:CAUniqueCustomsNumberId)</w:t>
            </w:r>
          </w:p>
          <w:bookmarkEnd w:id="7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79"/>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7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8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7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81"/>
          <w:p>
            <w:pPr>
              <w:spacing w:after="20"/>
              <w:ind w:left="20"/>
              <w:jc w:val="both"/>
            </w:pPr>
            <w:r>
              <w:rPr>
                <w:rFonts w:ascii="Times New Roman"/>
                <w:b w:val="false"/>
                <w:i w:val="false"/>
                <w:color w:val="000000"/>
                <w:sz w:val="20"/>
              </w:rPr>
              <w:t>
15.4. Идентификатор налогоплательщика</w:t>
            </w:r>
            <w:r>
              <w:br/>
            </w:r>
            <w:r>
              <w:rPr>
                <w:rFonts w:ascii="Times New Roman"/>
                <w:b w:val="false"/>
                <w:i w:val="false"/>
                <w:color w:val="000000"/>
                <w:sz w:val="20"/>
              </w:rPr>
              <w:t>
(csdo:TaxpayerId)</w:t>
            </w:r>
          </w:p>
          <w:bookmarkEnd w:id="7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82"/>
          <w:p>
            <w:pPr>
              <w:spacing w:after="20"/>
              <w:ind w:left="20"/>
              <w:jc w:val="both"/>
            </w:pPr>
            <w:r>
              <w:rPr>
                <w:rFonts w:ascii="Times New Roman"/>
                <w:b w:val="false"/>
                <w:i w:val="false"/>
                <w:color w:val="000000"/>
                <w:sz w:val="20"/>
              </w:rPr>
              <w:t>
15.5. Код причины постановки на учет</w:t>
            </w:r>
            <w:r>
              <w:br/>
            </w:r>
            <w:r>
              <w:rPr>
                <w:rFonts w:ascii="Times New Roman"/>
                <w:b w:val="false"/>
                <w:i w:val="false"/>
                <w:color w:val="000000"/>
                <w:sz w:val="20"/>
              </w:rPr>
              <w:t>
(csdo:TaxRegistrationReasonCode)</w:t>
            </w:r>
          </w:p>
          <w:bookmarkEnd w:id="7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83"/>
          <w:p>
            <w:pPr>
              <w:spacing w:after="20"/>
              <w:ind w:left="20"/>
              <w:jc w:val="both"/>
            </w:pPr>
            <w:r>
              <w:rPr>
                <w:rFonts w:ascii="Times New Roman"/>
                <w:b w:val="false"/>
                <w:i w:val="false"/>
                <w:color w:val="000000"/>
                <w:sz w:val="20"/>
              </w:rPr>
              <w:t>
15.6. Идентификатор физического лица</w:t>
            </w:r>
            <w:r>
              <w:br/>
            </w:r>
            <w:r>
              <w:rPr>
                <w:rFonts w:ascii="Times New Roman"/>
                <w:b w:val="false"/>
                <w:i w:val="false"/>
                <w:color w:val="000000"/>
                <w:sz w:val="20"/>
              </w:rPr>
              <w:t>
(casdo:PersonId)</w:t>
            </w:r>
          </w:p>
          <w:bookmarkEnd w:id="7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84"/>
          <w:p>
            <w:pPr>
              <w:spacing w:after="20"/>
              <w:ind w:left="20"/>
              <w:jc w:val="both"/>
            </w:pPr>
            <w:r>
              <w:rPr>
                <w:rFonts w:ascii="Times New Roman"/>
                <w:b w:val="false"/>
                <w:i w:val="false"/>
                <w:color w:val="000000"/>
                <w:sz w:val="20"/>
              </w:rPr>
              <w:t>
15.7. Адрес</w:t>
            </w:r>
            <w:r>
              <w:br/>
            </w:r>
            <w:r>
              <w:rPr>
                <w:rFonts w:ascii="Times New Roman"/>
                <w:b w:val="false"/>
                <w:i w:val="false"/>
                <w:color w:val="000000"/>
                <w:sz w:val="20"/>
              </w:rPr>
              <w:t>
(ccdo:SubjectAddressDetails)</w:t>
            </w:r>
          </w:p>
          <w:bookmarkEnd w:id="7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85"/>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78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86"/>
          <w:p>
            <w:pPr>
              <w:spacing w:after="20"/>
              <w:ind w:left="20"/>
              <w:jc w:val="both"/>
            </w:pPr>
            <w:r>
              <w:rPr>
                <w:rFonts w:ascii="Times New Roman"/>
                <w:b w:val="false"/>
                <w:i w:val="false"/>
                <w:color w:val="000000"/>
                <w:sz w:val="20"/>
              </w:rPr>
              <w:t>
15.7.1. Код вида адреса</w:t>
            </w:r>
            <w:r>
              <w:br/>
            </w:r>
            <w:r>
              <w:rPr>
                <w:rFonts w:ascii="Times New Roman"/>
                <w:b w:val="false"/>
                <w:i w:val="false"/>
                <w:color w:val="000000"/>
                <w:sz w:val="20"/>
              </w:rPr>
              <w:t>
(csdo:AddressKindCode)</w:t>
            </w:r>
          </w:p>
          <w:bookmarkEnd w:id="78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87"/>
          <w:p>
            <w:pPr>
              <w:spacing w:after="20"/>
              <w:ind w:left="20"/>
              <w:jc w:val="both"/>
            </w:pPr>
            <w:r>
              <w:rPr>
                <w:rFonts w:ascii="Times New Roman"/>
                <w:b w:val="false"/>
                <w:i w:val="false"/>
                <w:color w:val="000000"/>
                <w:sz w:val="20"/>
              </w:rPr>
              <w:t>
15.7.2. Код страны</w:t>
            </w:r>
            <w:r>
              <w:br/>
            </w:r>
            <w:r>
              <w:rPr>
                <w:rFonts w:ascii="Times New Roman"/>
                <w:b w:val="false"/>
                <w:i w:val="false"/>
                <w:color w:val="000000"/>
                <w:sz w:val="20"/>
              </w:rPr>
              <w:t>
(csdo:UnifiedCountryCode)</w:t>
            </w:r>
          </w:p>
          <w:bookmarkEnd w:id="7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8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89"/>
          <w:p>
            <w:pPr>
              <w:spacing w:after="20"/>
              <w:ind w:left="20"/>
              <w:jc w:val="both"/>
            </w:pPr>
            <w:r>
              <w:rPr>
                <w:rFonts w:ascii="Times New Roman"/>
                <w:b w:val="false"/>
                <w:i w:val="false"/>
                <w:color w:val="000000"/>
                <w:sz w:val="20"/>
              </w:rPr>
              <w:t>
15.7.3. Код территории</w:t>
            </w:r>
            <w:r>
              <w:br/>
            </w:r>
            <w:r>
              <w:rPr>
                <w:rFonts w:ascii="Times New Roman"/>
                <w:b w:val="false"/>
                <w:i w:val="false"/>
                <w:color w:val="000000"/>
                <w:sz w:val="20"/>
              </w:rPr>
              <w:t>
(csdo:TerritoryCode)</w:t>
            </w:r>
          </w:p>
          <w:bookmarkEnd w:id="7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90"/>
          <w:p>
            <w:pPr>
              <w:spacing w:after="20"/>
              <w:ind w:left="20"/>
              <w:jc w:val="both"/>
            </w:pPr>
            <w:r>
              <w:rPr>
                <w:rFonts w:ascii="Times New Roman"/>
                <w:b w:val="false"/>
                <w:i w:val="false"/>
                <w:color w:val="000000"/>
                <w:sz w:val="20"/>
              </w:rPr>
              <w:t>
15.7.4. Регион</w:t>
            </w:r>
            <w:r>
              <w:br/>
            </w:r>
            <w:r>
              <w:rPr>
                <w:rFonts w:ascii="Times New Roman"/>
                <w:b w:val="false"/>
                <w:i w:val="false"/>
                <w:color w:val="000000"/>
                <w:sz w:val="20"/>
              </w:rPr>
              <w:t>
(csdo:RegionName)</w:t>
            </w:r>
          </w:p>
          <w:bookmarkEnd w:id="7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91"/>
          <w:p>
            <w:pPr>
              <w:spacing w:after="20"/>
              <w:ind w:left="20"/>
              <w:jc w:val="both"/>
            </w:pPr>
            <w:r>
              <w:rPr>
                <w:rFonts w:ascii="Times New Roman"/>
                <w:b w:val="false"/>
                <w:i w:val="false"/>
                <w:color w:val="000000"/>
                <w:sz w:val="20"/>
              </w:rPr>
              <w:t>
15.7.5. Район</w:t>
            </w:r>
            <w:r>
              <w:br/>
            </w:r>
            <w:r>
              <w:rPr>
                <w:rFonts w:ascii="Times New Roman"/>
                <w:b w:val="false"/>
                <w:i w:val="false"/>
                <w:color w:val="000000"/>
                <w:sz w:val="20"/>
              </w:rPr>
              <w:t>
(csdo:DistrictName)</w:t>
            </w:r>
          </w:p>
          <w:bookmarkEnd w:id="7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92"/>
          <w:p>
            <w:pPr>
              <w:spacing w:after="20"/>
              <w:ind w:left="20"/>
              <w:jc w:val="both"/>
            </w:pPr>
            <w:r>
              <w:rPr>
                <w:rFonts w:ascii="Times New Roman"/>
                <w:b w:val="false"/>
                <w:i w:val="false"/>
                <w:color w:val="000000"/>
                <w:sz w:val="20"/>
              </w:rPr>
              <w:t>
15.7.6. Город</w:t>
            </w:r>
            <w:r>
              <w:br/>
            </w:r>
            <w:r>
              <w:rPr>
                <w:rFonts w:ascii="Times New Roman"/>
                <w:b w:val="false"/>
                <w:i w:val="false"/>
                <w:color w:val="000000"/>
                <w:sz w:val="20"/>
              </w:rPr>
              <w:t>
(csdo:CityName)</w:t>
            </w:r>
          </w:p>
          <w:bookmarkEnd w:id="7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93"/>
          <w:p>
            <w:pPr>
              <w:spacing w:after="20"/>
              <w:ind w:left="20"/>
              <w:jc w:val="both"/>
            </w:pPr>
            <w:r>
              <w:rPr>
                <w:rFonts w:ascii="Times New Roman"/>
                <w:b w:val="false"/>
                <w:i w:val="false"/>
                <w:color w:val="000000"/>
                <w:sz w:val="20"/>
              </w:rPr>
              <w:t>
15.7.7. Населенный пункт</w:t>
            </w:r>
            <w:r>
              <w:br/>
            </w:r>
            <w:r>
              <w:rPr>
                <w:rFonts w:ascii="Times New Roman"/>
                <w:b w:val="false"/>
                <w:i w:val="false"/>
                <w:color w:val="000000"/>
                <w:sz w:val="20"/>
              </w:rPr>
              <w:t>
(csdo:SettlementName)</w:t>
            </w:r>
          </w:p>
          <w:bookmarkEnd w:id="7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94"/>
          <w:p>
            <w:pPr>
              <w:spacing w:after="20"/>
              <w:ind w:left="20"/>
              <w:jc w:val="both"/>
            </w:pPr>
            <w:r>
              <w:rPr>
                <w:rFonts w:ascii="Times New Roman"/>
                <w:b w:val="false"/>
                <w:i w:val="false"/>
                <w:color w:val="000000"/>
                <w:sz w:val="20"/>
              </w:rPr>
              <w:t>
15.7.8. Улица</w:t>
            </w:r>
            <w:r>
              <w:br/>
            </w:r>
            <w:r>
              <w:rPr>
                <w:rFonts w:ascii="Times New Roman"/>
                <w:b w:val="false"/>
                <w:i w:val="false"/>
                <w:color w:val="000000"/>
                <w:sz w:val="20"/>
              </w:rPr>
              <w:t>
(csdo:StreetName)</w:t>
            </w:r>
          </w:p>
          <w:bookmarkEnd w:id="7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95"/>
          <w:p>
            <w:pPr>
              <w:spacing w:after="20"/>
              <w:ind w:left="20"/>
              <w:jc w:val="both"/>
            </w:pPr>
            <w:r>
              <w:rPr>
                <w:rFonts w:ascii="Times New Roman"/>
                <w:b w:val="false"/>
                <w:i w:val="false"/>
                <w:color w:val="000000"/>
                <w:sz w:val="20"/>
              </w:rPr>
              <w:t>
15.7.9. Номер дома</w:t>
            </w:r>
            <w:r>
              <w:br/>
            </w:r>
            <w:r>
              <w:rPr>
                <w:rFonts w:ascii="Times New Roman"/>
                <w:b w:val="false"/>
                <w:i w:val="false"/>
                <w:color w:val="000000"/>
                <w:sz w:val="20"/>
              </w:rPr>
              <w:t>
(csdo:BuildingNumberId)</w:t>
            </w:r>
          </w:p>
          <w:bookmarkEnd w:id="7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96"/>
          <w:p>
            <w:pPr>
              <w:spacing w:after="20"/>
              <w:ind w:left="20"/>
              <w:jc w:val="both"/>
            </w:pPr>
            <w:r>
              <w:rPr>
                <w:rFonts w:ascii="Times New Roman"/>
                <w:b w:val="false"/>
                <w:i w:val="false"/>
                <w:color w:val="000000"/>
                <w:sz w:val="20"/>
              </w:rPr>
              <w:t>
15.7.10. Номер помещения</w:t>
            </w:r>
            <w:r>
              <w:br/>
            </w:r>
            <w:r>
              <w:rPr>
                <w:rFonts w:ascii="Times New Roman"/>
                <w:b w:val="false"/>
                <w:i w:val="false"/>
                <w:color w:val="000000"/>
                <w:sz w:val="20"/>
              </w:rPr>
              <w:t>
(csdo:RoomNumberId)</w:t>
            </w:r>
          </w:p>
          <w:bookmarkEnd w:id="79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97"/>
          <w:p>
            <w:pPr>
              <w:spacing w:after="20"/>
              <w:ind w:left="20"/>
              <w:jc w:val="both"/>
            </w:pPr>
            <w:r>
              <w:rPr>
                <w:rFonts w:ascii="Times New Roman"/>
                <w:b w:val="false"/>
                <w:i w:val="false"/>
                <w:color w:val="000000"/>
                <w:sz w:val="20"/>
              </w:rPr>
              <w:t>
15.7.11. Почтовый индекс</w:t>
            </w:r>
            <w:r>
              <w:br/>
            </w:r>
            <w:r>
              <w:rPr>
                <w:rFonts w:ascii="Times New Roman"/>
                <w:b w:val="false"/>
                <w:i w:val="false"/>
                <w:color w:val="000000"/>
                <w:sz w:val="20"/>
              </w:rPr>
              <w:t>
(csdo:PostCode)</w:t>
            </w:r>
          </w:p>
          <w:bookmarkEnd w:id="7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98"/>
          <w:p>
            <w:pPr>
              <w:spacing w:after="20"/>
              <w:ind w:left="20"/>
              <w:jc w:val="both"/>
            </w:pPr>
            <w:r>
              <w:rPr>
                <w:rFonts w:ascii="Times New Roman"/>
                <w:b w:val="false"/>
                <w:i w:val="false"/>
                <w:color w:val="000000"/>
                <w:sz w:val="20"/>
              </w:rPr>
              <w:t>
15.7.12. Номер абонентского ящика</w:t>
            </w:r>
            <w:r>
              <w:br/>
            </w:r>
            <w:r>
              <w:rPr>
                <w:rFonts w:ascii="Times New Roman"/>
                <w:b w:val="false"/>
                <w:i w:val="false"/>
                <w:color w:val="000000"/>
                <w:sz w:val="20"/>
              </w:rPr>
              <w:t>
(csdo:PostOfficeBoxId)</w:t>
            </w:r>
          </w:p>
          <w:bookmarkEnd w:id="7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99"/>
          <w:p>
            <w:pPr>
              <w:spacing w:after="20"/>
              <w:ind w:left="20"/>
              <w:jc w:val="both"/>
            </w:pPr>
            <w:r>
              <w:rPr>
                <w:rFonts w:ascii="Times New Roman"/>
                <w:b w:val="false"/>
                <w:i w:val="false"/>
                <w:color w:val="000000"/>
                <w:sz w:val="20"/>
              </w:rPr>
              <w:t>
15.8. Представитель агента</w:t>
            </w:r>
            <w:r>
              <w:br/>
            </w:r>
            <w:r>
              <w:rPr>
                <w:rFonts w:ascii="Times New Roman"/>
                <w:b w:val="false"/>
                <w:i w:val="false"/>
                <w:color w:val="000000"/>
                <w:sz w:val="20"/>
              </w:rPr>
              <w:t>
(cacdo:AgentRepresentativeDetails)</w:t>
            </w:r>
          </w:p>
          <w:bookmarkEnd w:id="7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являющимся представителем агента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800"/>
          <w:p>
            <w:pPr>
              <w:spacing w:after="20"/>
              <w:ind w:left="20"/>
              <w:jc w:val="both"/>
            </w:pPr>
            <w:r>
              <w:rPr>
                <w:rFonts w:ascii="Times New Roman"/>
                <w:b w:val="false"/>
                <w:i w:val="false"/>
                <w:color w:val="000000"/>
                <w:sz w:val="20"/>
              </w:rPr>
              <w:t>
M.CDT.00031</w:t>
            </w:r>
            <w:r>
              <w:br/>
            </w:r>
            <w:r>
              <w:rPr>
                <w:rFonts w:ascii="Times New Roman"/>
                <w:b w:val="false"/>
                <w:i w:val="false"/>
                <w:color w:val="000000"/>
                <w:sz w:val="20"/>
              </w:rPr>
              <w:t>
Определяется областями значений вложенных элементов</w:t>
            </w:r>
          </w:p>
          <w:bookmarkEnd w:id="80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801"/>
          <w:p>
            <w:pPr>
              <w:spacing w:after="20"/>
              <w:ind w:left="20"/>
              <w:jc w:val="both"/>
            </w:pPr>
            <w:r>
              <w:rPr>
                <w:rFonts w:ascii="Times New Roman"/>
                <w:b w:val="false"/>
                <w:i w:val="false"/>
                <w:color w:val="000000"/>
                <w:sz w:val="20"/>
              </w:rPr>
              <w:t>
15.8.1. ФИО</w:t>
            </w:r>
            <w:r>
              <w:br/>
            </w:r>
            <w:r>
              <w:rPr>
                <w:rFonts w:ascii="Times New Roman"/>
                <w:b w:val="false"/>
                <w:i w:val="false"/>
                <w:color w:val="000000"/>
                <w:sz w:val="20"/>
              </w:rPr>
              <w:t>
(ccdo:FullNameDetails)</w:t>
            </w:r>
          </w:p>
          <w:bookmarkEnd w:id="8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802"/>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80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803"/>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8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804"/>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8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805"/>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8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806"/>
          <w:p>
            <w:pPr>
              <w:spacing w:after="20"/>
              <w:ind w:left="20"/>
              <w:jc w:val="both"/>
            </w:pPr>
            <w:r>
              <w:rPr>
                <w:rFonts w:ascii="Times New Roman"/>
                <w:b w:val="false"/>
                <w:i w:val="false"/>
                <w:color w:val="000000"/>
                <w:sz w:val="20"/>
              </w:rPr>
              <w:t>
15.8.2. Наименование должности</w:t>
            </w:r>
            <w:r>
              <w:br/>
            </w:r>
            <w:r>
              <w:rPr>
                <w:rFonts w:ascii="Times New Roman"/>
                <w:b w:val="false"/>
                <w:i w:val="false"/>
                <w:color w:val="000000"/>
                <w:sz w:val="20"/>
              </w:rPr>
              <w:t>
(csdo:PositionName)</w:t>
            </w:r>
          </w:p>
          <w:bookmarkEnd w:id="8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807"/>
          <w:p>
            <w:pPr>
              <w:spacing w:after="20"/>
              <w:ind w:left="20"/>
              <w:jc w:val="both"/>
            </w:pPr>
            <w:r>
              <w:rPr>
                <w:rFonts w:ascii="Times New Roman"/>
                <w:b w:val="false"/>
                <w:i w:val="false"/>
                <w:color w:val="000000"/>
                <w:sz w:val="20"/>
              </w:rPr>
              <w:t>
15.8.3. Контактный реквизит</w:t>
            </w:r>
            <w:r>
              <w:br/>
            </w:r>
            <w:r>
              <w:rPr>
                <w:rFonts w:ascii="Times New Roman"/>
                <w:b w:val="false"/>
                <w:i w:val="false"/>
                <w:color w:val="000000"/>
                <w:sz w:val="20"/>
              </w:rPr>
              <w:t>
(ccdo:CommunicationDetails)</w:t>
            </w:r>
          </w:p>
          <w:bookmarkEnd w:id="8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должностного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808"/>
          <w:p>
            <w:pPr>
              <w:spacing w:after="20"/>
              <w:ind w:left="20"/>
              <w:jc w:val="both"/>
            </w:pPr>
            <w:r>
              <w:rPr>
                <w:rFonts w:ascii="Times New Roman"/>
                <w:b w:val="false"/>
                <w:i w:val="false"/>
                <w:color w:val="000000"/>
                <w:sz w:val="20"/>
              </w:rPr>
              <w:t>
M.CDT.00003</w:t>
            </w:r>
            <w:r>
              <w:br/>
            </w:r>
            <w:r>
              <w:rPr>
                <w:rFonts w:ascii="Times New Roman"/>
                <w:b w:val="false"/>
                <w:i w:val="false"/>
                <w:color w:val="000000"/>
                <w:sz w:val="20"/>
              </w:rPr>
              <w:t>
Определяется областями значений вложенных элементов</w:t>
            </w:r>
          </w:p>
          <w:bookmarkEnd w:id="80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809"/>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(csdo:CommunicationChannelCode)</w:t>
            </w:r>
          </w:p>
          <w:bookmarkEnd w:id="8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810"/>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(csdo:CommunicationChannelName)</w:t>
            </w:r>
          </w:p>
          <w:bookmarkEnd w:id="8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811"/>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(csdo:CommunicationChannelId)</w:t>
            </w:r>
          </w:p>
          <w:bookmarkEnd w:id="8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812"/>
          <w:p>
            <w:pPr>
              <w:spacing w:after="20"/>
              <w:ind w:left="20"/>
              <w:jc w:val="both"/>
            </w:pPr>
            <w:r>
              <w:rPr>
                <w:rFonts w:ascii="Times New Roman"/>
                <w:b w:val="false"/>
                <w:i w:val="false"/>
                <w:color w:val="000000"/>
                <w:sz w:val="20"/>
              </w:rPr>
              <w:t>
16. Сведения об объектах, подлежащих контролю</w:t>
            </w:r>
            <w:r>
              <w:br/>
            </w:r>
            <w:r>
              <w:rPr>
                <w:rFonts w:ascii="Times New Roman"/>
                <w:b w:val="false"/>
                <w:i w:val="false"/>
                <w:color w:val="000000"/>
                <w:sz w:val="20"/>
              </w:rPr>
              <w:t>
(cacdo:ControlledItemsDetails)</w:t>
            </w:r>
          </w:p>
          <w:bookmarkEnd w:id="8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припасах, лекарственных средствах, опасных грузах, запасных частях и оборудовании, оружии и (или) боеприпасах, подлежащие указанию при предоставлении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M.CA.CDE.00591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813"/>
          <w:p>
            <w:pPr>
              <w:spacing w:after="20"/>
              <w:ind w:left="20"/>
              <w:jc w:val="both"/>
            </w:pPr>
            <w:r>
              <w:rPr>
                <w:rFonts w:ascii="Times New Roman"/>
                <w:b w:val="false"/>
                <w:i w:val="false"/>
                <w:color w:val="000000"/>
                <w:sz w:val="20"/>
              </w:rPr>
              <w:t>
M.CA.CDT.00486</w:t>
            </w:r>
            <w:r>
              <w:br/>
            </w:r>
            <w:r>
              <w:rPr>
                <w:rFonts w:ascii="Times New Roman"/>
                <w:b w:val="false"/>
                <w:i w:val="false"/>
                <w:color w:val="000000"/>
                <w:sz w:val="20"/>
              </w:rPr>
              <w:t>
Определяется областями значений вложенных элементов</w:t>
            </w:r>
          </w:p>
          <w:bookmarkEnd w:id="81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814"/>
          <w:p>
            <w:pPr>
              <w:spacing w:after="20"/>
              <w:ind w:left="20"/>
              <w:jc w:val="both"/>
            </w:pPr>
            <w:r>
              <w:rPr>
                <w:rFonts w:ascii="Times New Roman"/>
                <w:b w:val="false"/>
                <w:i w:val="false"/>
                <w:color w:val="000000"/>
                <w:sz w:val="20"/>
              </w:rPr>
              <w:t>
16.1. Код вида информации</w:t>
            </w:r>
            <w:r>
              <w:br/>
            </w:r>
            <w:r>
              <w:rPr>
                <w:rFonts w:ascii="Times New Roman"/>
                <w:b w:val="false"/>
                <w:i w:val="false"/>
                <w:color w:val="000000"/>
                <w:sz w:val="20"/>
              </w:rPr>
              <w:t>
(casdo:InformationKindCode)</w:t>
            </w:r>
          </w:p>
          <w:bookmarkEnd w:id="8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815"/>
          <w:p>
            <w:pPr>
              <w:spacing w:after="20"/>
              <w:ind w:left="20"/>
              <w:jc w:val="both"/>
            </w:pPr>
            <w:r>
              <w:rPr>
                <w:rFonts w:ascii="Times New Roman"/>
                <w:b w:val="false"/>
                <w:i w:val="false"/>
                <w:color w:val="000000"/>
                <w:sz w:val="20"/>
              </w:rPr>
              <w:t>
16.2. Признак наличия</w:t>
            </w:r>
            <w:r>
              <w:br/>
            </w:r>
            <w:r>
              <w:rPr>
                <w:rFonts w:ascii="Times New Roman"/>
                <w:b w:val="false"/>
                <w:i w:val="false"/>
                <w:color w:val="000000"/>
                <w:sz w:val="20"/>
              </w:rPr>
              <w:t>
(casdo:PresenceIndicator)</w:t>
            </w:r>
          </w:p>
          <w:bookmarkEnd w:id="8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816"/>
          <w:p>
            <w:pPr>
              <w:spacing w:after="20"/>
              <w:ind w:left="20"/>
              <w:jc w:val="both"/>
            </w:pPr>
            <w:r>
              <w:rPr>
                <w:rFonts w:ascii="Times New Roman"/>
                <w:b w:val="false"/>
                <w:i w:val="false"/>
                <w:color w:val="000000"/>
                <w:sz w:val="20"/>
              </w:rPr>
              <w:t>
16.3. Наименование и количество</w:t>
            </w:r>
            <w:r>
              <w:br/>
            </w:r>
            <w:r>
              <w:rPr>
                <w:rFonts w:ascii="Times New Roman"/>
                <w:b w:val="false"/>
                <w:i w:val="false"/>
                <w:color w:val="000000"/>
                <w:sz w:val="20"/>
              </w:rPr>
              <w:t>
(cacdo:ItemDetails)</w:t>
            </w:r>
          </w:p>
          <w:bookmarkEnd w:id="8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наименовании (описании) и количестве объектов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817"/>
          <w:p>
            <w:pPr>
              <w:spacing w:after="20"/>
              <w:ind w:left="20"/>
              <w:jc w:val="both"/>
            </w:pPr>
            <w:r>
              <w:rPr>
                <w:rFonts w:ascii="Times New Roman"/>
                <w:b w:val="false"/>
                <w:i w:val="false"/>
                <w:color w:val="000000"/>
                <w:sz w:val="20"/>
              </w:rPr>
              <w:t>
M.CA.CDT.00482</w:t>
            </w:r>
            <w:r>
              <w:br/>
            </w:r>
            <w:r>
              <w:rPr>
                <w:rFonts w:ascii="Times New Roman"/>
                <w:b w:val="false"/>
                <w:i w:val="false"/>
                <w:color w:val="000000"/>
                <w:sz w:val="20"/>
              </w:rPr>
              <w:t>
Определяется областями значений вложенных элементов</w:t>
            </w:r>
          </w:p>
          <w:bookmarkEnd w:id="81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818"/>
          <w:p>
            <w:pPr>
              <w:spacing w:after="20"/>
              <w:ind w:left="20"/>
              <w:jc w:val="both"/>
            </w:pPr>
            <w:r>
              <w:rPr>
                <w:rFonts w:ascii="Times New Roman"/>
                <w:b w:val="false"/>
                <w:i w:val="false"/>
                <w:color w:val="000000"/>
                <w:sz w:val="20"/>
              </w:rPr>
              <w:t>
16.3.1. Наименование товара</w:t>
            </w:r>
            <w:r>
              <w:br/>
            </w:r>
            <w:r>
              <w:rPr>
                <w:rFonts w:ascii="Times New Roman"/>
                <w:b w:val="false"/>
                <w:i w:val="false"/>
                <w:color w:val="000000"/>
                <w:sz w:val="20"/>
              </w:rPr>
              <w:t>
(casdo:GoodsDescriptionText)</w:t>
            </w:r>
          </w:p>
          <w:bookmarkEnd w:id="8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описание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819"/>
          <w:p>
            <w:pPr>
              <w:spacing w:after="20"/>
              <w:ind w:left="20"/>
              <w:jc w:val="both"/>
            </w:pPr>
            <w:r>
              <w:rPr>
                <w:rFonts w:ascii="Times New Roman"/>
                <w:b w:val="false"/>
                <w:i w:val="false"/>
                <w:color w:val="000000"/>
                <w:sz w:val="20"/>
              </w:rPr>
              <w:t>
16.3.2. Количество товара</w:t>
            </w:r>
            <w:r>
              <w:br/>
            </w:r>
            <w:r>
              <w:rPr>
                <w:rFonts w:ascii="Times New Roman"/>
                <w:b w:val="false"/>
                <w:i w:val="false"/>
                <w:color w:val="000000"/>
                <w:sz w:val="20"/>
              </w:rPr>
              <w:t>
(cacdo:GoodsMeasureDetails)</w:t>
            </w:r>
          </w:p>
          <w:bookmarkEnd w:id="8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820"/>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82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821"/>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8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22"/>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8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82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8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24"/>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8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825"/>
          <w:p>
            <w:pPr>
              <w:spacing w:after="20"/>
              <w:ind w:left="20"/>
              <w:jc w:val="both"/>
            </w:pPr>
            <w:r>
              <w:rPr>
                <w:rFonts w:ascii="Times New Roman"/>
                <w:b w:val="false"/>
                <w:i w:val="false"/>
                <w:color w:val="000000"/>
                <w:sz w:val="20"/>
              </w:rPr>
              <w:t>
17. Сведения в целях санитарно-эпидемиологического надзора</w:t>
            </w:r>
            <w:r>
              <w:br/>
            </w:r>
            <w:r>
              <w:rPr>
                <w:rFonts w:ascii="Times New Roman"/>
                <w:b w:val="false"/>
                <w:i w:val="false"/>
                <w:color w:val="000000"/>
                <w:sz w:val="20"/>
              </w:rPr>
              <w:t>
(cacdo:PIVEpidemicControlDetails)</w:t>
            </w:r>
          </w:p>
          <w:bookmarkEnd w:id="8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представляемые в целях санитарно-эпидемиологического надзора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26"/>
          <w:p>
            <w:pPr>
              <w:spacing w:after="20"/>
              <w:ind w:left="20"/>
              <w:jc w:val="both"/>
            </w:pPr>
            <w:r>
              <w:rPr>
                <w:rFonts w:ascii="Times New Roman"/>
                <w:b w:val="false"/>
                <w:i w:val="false"/>
                <w:color w:val="000000"/>
                <w:sz w:val="20"/>
              </w:rPr>
              <w:t>
M.CA.CDT.01154</w:t>
            </w:r>
            <w:r>
              <w:br/>
            </w:r>
            <w:r>
              <w:rPr>
                <w:rFonts w:ascii="Times New Roman"/>
                <w:b w:val="false"/>
                <w:i w:val="false"/>
                <w:color w:val="000000"/>
                <w:sz w:val="20"/>
              </w:rPr>
              <w:t>
Определяется областями значений вложенных элементов</w:t>
            </w:r>
          </w:p>
          <w:bookmarkEnd w:id="82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827"/>
          <w:p>
            <w:pPr>
              <w:spacing w:after="20"/>
              <w:ind w:left="20"/>
              <w:jc w:val="both"/>
            </w:pPr>
            <w:r>
              <w:rPr>
                <w:rFonts w:ascii="Times New Roman"/>
                <w:b w:val="false"/>
                <w:i w:val="false"/>
                <w:color w:val="000000"/>
                <w:sz w:val="20"/>
              </w:rPr>
              <w:t>
17.1. Морская медико-санитарная декларация</w:t>
            </w:r>
            <w:r>
              <w:br/>
            </w:r>
            <w:r>
              <w:rPr>
                <w:rFonts w:ascii="Times New Roman"/>
                <w:b w:val="false"/>
                <w:i w:val="false"/>
                <w:color w:val="000000"/>
                <w:sz w:val="20"/>
              </w:rPr>
              <w:t>
(cacdo:MaritimeHealthDeclarationDetails)</w:t>
            </w:r>
          </w:p>
          <w:bookmarkEnd w:id="8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морской медико-санитарной декларации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M.CA.CDE.00590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828"/>
          <w:p>
            <w:pPr>
              <w:spacing w:after="20"/>
              <w:ind w:left="20"/>
              <w:jc w:val="both"/>
            </w:pPr>
            <w:r>
              <w:rPr>
                <w:rFonts w:ascii="Times New Roman"/>
                <w:b w:val="false"/>
                <w:i w:val="false"/>
                <w:color w:val="000000"/>
                <w:sz w:val="20"/>
              </w:rPr>
              <w:t>
M.CA.CDT.00485</w:t>
            </w:r>
            <w:r>
              <w:br/>
            </w:r>
            <w:r>
              <w:rPr>
                <w:rFonts w:ascii="Times New Roman"/>
                <w:b w:val="false"/>
                <w:i w:val="false"/>
                <w:color w:val="000000"/>
                <w:sz w:val="20"/>
              </w:rPr>
              <w:t>
Определяется областями значений вложенных элементов</w:t>
            </w:r>
          </w:p>
          <w:bookmarkEnd w:id="82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29"/>
          <w:p>
            <w:pPr>
              <w:spacing w:after="20"/>
              <w:ind w:left="20"/>
              <w:jc w:val="both"/>
            </w:pPr>
            <w:r>
              <w:rPr>
                <w:rFonts w:ascii="Times New Roman"/>
                <w:b w:val="false"/>
                <w:i w:val="false"/>
                <w:color w:val="000000"/>
                <w:sz w:val="20"/>
              </w:rPr>
              <w:t>
17.1.1. Признак освобождения от санитарного контроля</w:t>
            </w:r>
            <w:r>
              <w:br/>
            </w:r>
            <w:r>
              <w:rPr>
                <w:rFonts w:ascii="Times New Roman"/>
                <w:b w:val="false"/>
                <w:i w:val="false"/>
                <w:color w:val="000000"/>
                <w:sz w:val="20"/>
              </w:rPr>
              <w:t>
(casdo:SanitaryControlFreeIndicator)</w:t>
            </w:r>
          </w:p>
          <w:bookmarkEnd w:id="8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освобождения от санитарного контроля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30"/>
          <w:p>
            <w:pPr>
              <w:spacing w:after="20"/>
              <w:ind w:left="20"/>
              <w:jc w:val="both"/>
            </w:pPr>
            <w:r>
              <w:rPr>
                <w:rFonts w:ascii="Times New Roman"/>
                <w:b w:val="false"/>
                <w:i w:val="false"/>
                <w:color w:val="000000"/>
                <w:sz w:val="20"/>
              </w:rPr>
              <w:t>
17.1.2. Свидетельство о санитарном контроле (об освобождении от санитарного контроля)</w:t>
            </w:r>
            <w:r>
              <w:br/>
            </w:r>
            <w:r>
              <w:rPr>
                <w:rFonts w:ascii="Times New Roman"/>
                <w:b w:val="false"/>
                <w:i w:val="false"/>
                <w:color w:val="000000"/>
                <w:sz w:val="20"/>
              </w:rPr>
              <w:t>
(cacdo:SanitaryControlDocDetails)</w:t>
            </w:r>
          </w:p>
          <w:bookmarkEnd w:id="8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свидетельстве о санитарном контроле (освобождении от санитарного контроля)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31"/>
          <w:p>
            <w:pPr>
              <w:spacing w:after="20"/>
              <w:ind w:left="20"/>
              <w:jc w:val="both"/>
            </w:pPr>
            <w:r>
              <w:rPr>
                <w:rFonts w:ascii="Times New Roman"/>
                <w:b w:val="false"/>
                <w:i w:val="false"/>
                <w:color w:val="000000"/>
                <w:sz w:val="20"/>
              </w:rPr>
              <w:t>
M.CA.CDT.01162</w:t>
            </w:r>
            <w:r>
              <w:br/>
            </w:r>
            <w:r>
              <w:rPr>
                <w:rFonts w:ascii="Times New Roman"/>
                <w:b w:val="false"/>
                <w:i w:val="false"/>
                <w:color w:val="000000"/>
                <w:sz w:val="20"/>
              </w:rPr>
              <w:t>
Определяется областями значений вложенных элементов</w:t>
            </w:r>
          </w:p>
          <w:bookmarkEnd w:id="83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32"/>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8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34"/>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8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35"/>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8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836"/>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8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837"/>
          <w:p>
            <w:pPr>
              <w:spacing w:after="20"/>
              <w:ind w:left="20"/>
              <w:jc w:val="both"/>
            </w:pPr>
            <w:r>
              <w:rPr>
                <w:rFonts w:ascii="Times New Roman"/>
                <w:b w:val="false"/>
                <w:i w:val="false"/>
                <w:color w:val="000000"/>
                <w:sz w:val="20"/>
              </w:rPr>
              <w:t>
*.5. Наименование уполномоченного органа</w:t>
            </w:r>
            <w:r>
              <w:br/>
            </w:r>
            <w:r>
              <w:rPr>
                <w:rFonts w:ascii="Times New Roman"/>
                <w:b w:val="false"/>
                <w:i w:val="false"/>
                <w:color w:val="000000"/>
                <w:sz w:val="20"/>
              </w:rPr>
              <w:t>
(csdo:AuthorityName)</w:t>
            </w:r>
          </w:p>
          <w:bookmarkEnd w:id="8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органа,либо организации выдавшей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838"/>
          <w:p>
            <w:pPr>
              <w:spacing w:after="20"/>
              <w:ind w:left="20"/>
              <w:jc w:val="both"/>
            </w:pPr>
            <w:r>
              <w:rPr>
                <w:rFonts w:ascii="Times New Roman"/>
                <w:b w:val="false"/>
                <w:i w:val="false"/>
                <w:color w:val="000000"/>
                <w:sz w:val="20"/>
              </w:rPr>
              <w:t>
*.6. Идентификатор уполномоченного органа</w:t>
            </w:r>
            <w:r>
              <w:br/>
            </w:r>
            <w:r>
              <w:rPr>
                <w:rFonts w:ascii="Times New Roman"/>
                <w:b w:val="false"/>
                <w:i w:val="false"/>
                <w:color w:val="000000"/>
                <w:sz w:val="20"/>
              </w:rPr>
              <w:t>
(csdo:AuthorityId)</w:t>
            </w:r>
          </w:p>
          <w:bookmarkEnd w:id="8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государственный или межгосударственный орган (организацию), выдавший или утвердивший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39"/>
          <w:p>
            <w:pPr>
              <w:spacing w:after="20"/>
              <w:ind w:left="20"/>
              <w:jc w:val="both"/>
            </w:pPr>
            <w:r>
              <w:rPr>
                <w:rFonts w:ascii="Times New Roman"/>
                <w:b w:val="false"/>
                <w:i w:val="false"/>
                <w:color w:val="000000"/>
                <w:sz w:val="20"/>
              </w:rPr>
              <w:t>
17.1.3. Признак необходимости проведения повторной инспекции</w:t>
            </w:r>
            <w:r>
              <w:br/>
            </w:r>
            <w:r>
              <w:rPr>
                <w:rFonts w:ascii="Times New Roman"/>
                <w:b w:val="false"/>
                <w:i w:val="false"/>
                <w:color w:val="000000"/>
                <w:sz w:val="20"/>
              </w:rPr>
              <w:t>
(casdo:ReInspectionIndicator)</w:t>
            </w:r>
          </w:p>
          <w:bookmarkEnd w:id="8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необходимости проведения повторной инспекции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840"/>
          <w:p>
            <w:pPr>
              <w:spacing w:after="20"/>
              <w:ind w:left="20"/>
              <w:jc w:val="both"/>
            </w:pPr>
            <w:r>
              <w:rPr>
                <w:rFonts w:ascii="Times New Roman"/>
                <w:b w:val="false"/>
                <w:i w:val="false"/>
                <w:color w:val="000000"/>
                <w:sz w:val="20"/>
              </w:rPr>
              <w:t>
17.1.4. Признак посещения зараженной территории</w:t>
            </w:r>
            <w:r>
              <w:br/>
            </w:r>
            <w:r>
              <w:rPr>
                <w:rFonts w:ascii="Times New Roman"/>
                <w:b w:val="false"/>
                <w:i w:val="false"/>
                <w:color w:val="000000"/>
                <w:sz w:val="20"/>
              </w:rPr>
              <w:t>
(casdo:AffectedAreaVisitIndicator)</w:t>
            </w:r>
          </w:p>
          <w:bookmarkEnd w:id="8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посещения зараженной территории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841"/>
          <w:p>
            <w:pPr>
              <w:spacing w:after="20"/>
              <w:ind w:left="20"/>
              <w:jc w:val="both"/>
            </w:pPr>
            <w:r>
              <w:rPr>
                <w:rFonts w:ascii="Times New Roman"/>
                <w:b w:val="false"/>
                <w:i w:val="false"/>
                <w:color w:val="000000"/>
                <w:sz w:val="20"/>
              </w:rPr>
              <w:t>
17.1.5. Сведения о заходе в порт на зараженной территории</w:t>
            </w:r>
            <w:r>
              <w:br/>
            </w:r>
            <w:r>
              <w:rPr>
                <w:rFonts w:ascii="Times New Roman"/>
                <w:b w:val="false"/>
                <w:i w:val="false"/>
                <w:color w:val="000000"/>
                <w:sz w:val="20"/>
              </w:rPr>
              <w:t>
(cacdo:AffectedPortDetails)</w:t>
            </w:r>
          </w:p>
          <w:bookmarkEnd w:id="8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заходе в порт на зараженной территории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842"/>
          <w:p>
            <w:pPr>
              <w:spacing w:after="20"/>
              <w:ind w:left="20"/>
              <w:jc w:val="both"/>
            </w:pPr>
            <w:r>
              <w:rPr>
                <w:rFonts w:ascii="Times New Roman"/>
                <w:b w:val="false"/>
                <w:i w:val="false"/>
                <w:color w:val="000000"/>
                <w:sz w:val="20"/>
              </w:rPr>
              <w:t>
M.CA.CDT.01101</w:t>
            </w:r>
            <w:r>
              <w:br/>
            </w:r>
            <w:r>
              <w:rPr>
                <w:rFonts w:ascii="Times New Roman"/>
                <w:b w:val="false"/>
                <w:i w:val="false"/>
                <w:color w:val="000000"/>
                <w:sz w:val="20"/>
              </w:rPr>
              <w:t>
Определяется областями значений вложенных элементов</w:t>
            </w:r>
          </w:p>
          <w:bookmarkEnd w:id="84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43"/>
          <w:p>
            <w:pPr>
              <w:spacing w:after="20"/>
              <w:ind w:left="20"/>
              <w:jc w:val="both"/>
            </w:pPr>
            <w:r>
              <w:rPr>
                <w:rFonts w:ascii="Times New Roman"/>
                <w:b w:val="false"/>
                <w:i w:val="false"/>
                <w:color w:val="000000"/>
                <w:sz w:val="20"/>
              </w:rPr>
              <w:t>
*.1. Наименование (название) места</w:t>
            </w:r>
            <w:r>
              <w:br/>
            </w:r>
            <w:r>
              <w:rPr>
                <w:rFonts w:ascii="Times New Roman"/>
                <w:b w:val="false"/>
                <w:i w:val="false"/>
                <w:color w:val="000000"/>
                <w:sz w:val="20"/>
              </w:rPr>
              <w:t>
(casdo:PlaceName)</w:t>
            </w:r>
          </w:p>
          <w:bookmarkEnd w:id="8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44"/>
          <w:p>
            <w:pPr>
              <w:spacing w:after="20"/>
              <w:ind w:left="20"/>
              <w:jc w:val="both"/>
            </w:pPr>
            <w:r>
              <w:rPr>
                <w:rFonts w:ascii="Times New Roman"/>
                <w:b w:val="false"/>
                <w:i w:val="false"/>
                <w:color w:val="000000"/>
                <w:sz w:val="20"/>
              </w:rPr>
              <w:t>
*.2. Код места или географического пункта</w:t>
            </w:r>
            <w:r>
              <w:br/>
            </w:r>
            <w:r>
              <w:rPr>
                <w:rFonts w:ascii="Times New Roman"/>
                <w:b w:val="false"/>
                <w:i w:val="false"/>
                <w:color w:val="000000"/>
                <w:sz w:val="20"/>
              </w:rPr>
              <w:t>
(casdo:LocationCode)</w:t>
            </w:r>
          </w:p>
          <w:bookmarkEnd w:id="8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морского или речного 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84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846"/>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8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847"/>
          <w:p>
            <w:pPr>
              <w:spacing w:after="20"/>
              <w:ind w:left="20"/>
              <w:jc w:val="both"/>
            </w:pPr>
            <w:r>
              <w:rPr>
                <w:rFonts w:ascii="Times New Roman"/>
                <w:b w:val="false"/>
                <w:i w:val="false"/>
                <w:color w:val="000000"/>
                <w:sz w:val="20"/>
              </w:rPr>
              <w:t>
17.1.6. Признак случаев смерти</w:t>
            </w:r>
            <w:r>
              <w:br/>
            </w:r>
            <w:r>
              <w:rPr>
                <w:rFonts w:ascii="Times New Roman"/>
                <w:b w:val="false"/>
                <w:i w:val="false"/>
                <w:color w:val="000000"/>
                <w:sz w:val="20"/>
              </w:rPr>
              <w:t>
(casdo:DeadIndicator)</w:t>
            </w:r>
          </w:p>
          <w:bookmarkEnd w:id="8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случаев смерти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48"/>
          <w:p>
            <w:pPr>
              <w:spacing w:after="20"/>
              <w:ind w:left="20"/>
              <w:jc w:val="both"/>
            </w:pPr>
            <w:r>
              <w:rPr>
                <w:rFonts w:ascii="Times New Roman"/>
                <w:b w:val="false"/>
                <w:i w:val="false"/>
                <w:color w:val="000000"/>
                <w:sz w:val="20"/>
              </w:rPr>
              <w:t>
17.1.7. Число умерших</w:t>
            </w:r>
            <w:r>
              <w:br/>
            </w:r>
            <w:r>
              <w:rPr>
                <w:rFonts w:ascii="Times New Roman"/>
                <w:b w:val="false"/>
                <w:i w:val="false"/>
                <w:color w:val="000000"/>
                <w:sz w:val="20"/>
              </w:rPr>
              <w:t>
(casdo:DeadQuantity)</w:t>
            </w:r>
          </w:p>
          <w:bookmarkEnd w:id="8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умерших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849"/>
          <w:p>
            <w:pPr>
              <w:spacing w:after="20"/>
              <w:ind w:left="20"/>
              <w:jc w:val="both"/>
            </w:pPr>
            <w:r>
              <w:rPr>
                <w:rFonts w:ascii="Times New Roman"/>
                <w:b w:val="false"/>
                <w:i w:val="false"/>
                <w:color w:val="000000"/>
                <w:sz w:val="20"/>
              </w:rPr>
              <w:t>
17.1.8. Признак наличия необычного уровня заболеваемости</w:t>
            </w:r>
            <w:r>
              <w:br/>
            </w:r>
            <w:r>
              <w:rPr>
                <w:rFonts w:ascii="Times New Roman"/>
                <w:b w:val="false"/>
                <w:i w:val="false"/>
                <w:color w:val="000000"/>
                <w:sz w:val="20"/>
              </w:rPr>
              <w:t>
(casdo:AbnormalDiseasePersonIndicator)</w:t>
            </w:r>
          </w:p>
          <w:bookmarkEnd w:id="8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необычного уровня заболеваемости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50"/>
          <w:p>
            <w:pPr>
              <w:spacing w:after="20"/>
              <w:ind w:left="20"/>
              <w:jc w:val="both"/>
            </w:pPr>
            <w:r>
              <w:rPr>
                <w:rFonts w:ascii="Times New Roman"/>
                <w:b w:val="false"/>
                <w:i w:val="false"/>
                <w:color w:val="000000"/>
                <w:sz w:val="20"/>
              </w:rPr>
              <w:t>
17.1.9. Признак наличия больного лица</w:t>
            </w:r>
            <w:r>
              <w:br/>
            </w:r>
            <w:r>
              <w:rPr>
                <w:rFonts w:ascii="Times New Roman"/>
                <w:b w:val="false"/>
                <w:i w:val="false"/>
                <w:color w:val="000000"/>
                <w:sz w:val="20"/>
              </w:rPr>
              <w:t>
(casdo:OnBoardDiseasePersonIndicator)</w:t>
            </w:r>
          </w:p>
          <w:bookmarkEnd w:id="8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случаев заболеваний или лиц с подозрениями на инфекционные заболевания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51"/>
          <w:p>
            <w:pPr>
              <w:spacing w:after="20"/>
              <w:ind w:left="20"/>
              <w:jc w:val="both"/>
            </w:pPr>
            <w:r>
              <w:rPr>
                <w:rFonts w:ascii="Times New Roman"/>
                <w:b w:val="false"/>
                <w:i w:val="false"/>
                <w:color w:val="000000"/>
                <w:sz w:val="20"/>
              </w:rPr>
              <w:t>
17.1.10. Число заболевших</w:t>
            </w:r>
            <w:r>
              <w:br/>
            </w:r>
            <w:r>
              <w:rPr>
                <w:rFonts w:ascii="Times New Roman"/>
                <w:b w:val="false"/>
                <w:i w:val="false"/>
                <w:color w:val="000000"/>
                <w:sz w:val="20"/>
              </w:rPr>
              <w:t>
(casdo:DiseasePersonQuantity)</w:t>
            </w:r>
          </w:p>
          <w:bookmarkEnd w:id="8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заболевших и лиц с подозрением на инфекционные заболевания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52"/>
          <w:p>
            <w:pPr>
              <w:spacing w:after="20"/>
              <w:ind w:left="20"/>
              <w:jc w:val="both"/>
            </w:pPr>
            <w:r>
              <w:rPr>
                <w:rFonts w:ascii="Times New Roman"/>
                <w:b w:val="false"/>
                <w:i w:val="false"/>
                <w:color w:val="000000"/>
                <w:sz w:val="20"/>
              </w:rPr>
              <w:t>
17.1.11. Признак проведения консультации с врачом</w:t>
            </w:r>
            <w:r>
              <w:br/>
            </w:r>
            <w:r>
              <w:rPr>
                <w:rFonts w:ascii="Times New Roman"/>
                <w:b w:val="false"/>
                <w:i w:val="false"/>
                <w:color w:val="000000"/>
                <w:sz w:val="20"/>
              </w:rPr>
              <w:t>
(casdo:MedicalConsultationIndicator)</w:t>
            </w:r>
          </w:p>
          <w:bookmarkEnd w:id="8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консультации с врачом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53"/>
          <w:p>
            <w:pPr>
              <w:spacing w:after="20"/>
              <w:ind w:left="20"/>
              <w:jc w:val="both"/>
            </w:pPr>
            <w:r>
              <w:rPr>
                <w:rFonts w:ascii="Times New Roman"/>
                <w:b w:val="false"/>
                <w:i w:val="false"/>
                <w:color w:val="000000"/>
                <w:sz w:val="20"/>
              </w:rPr>
              <w:t>
17.1.12. Признак наличия информации о заражении или распространении болезни</w:t>
            </w:r>
            <w:r>
              <w:br/>
            </w:r>
            <w:r>
              <w:rPr>
                <w:rFonts w:ascii="Times New Roman"/>
                <w:b w:val="false"/>
                <w:i w:val="false"/>
                <w:color w:val="000000"/>
                <w:sz w:val="20"/>
              </w:rPr>
              <w:t>
(casdo:DiseaseSpreadIndicator)</w:t>
            </w:r>
          </w:p>
          <w:bookmarkEnd w:id="8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информации об обстоятельствах, ведущих к заражению или распространению болезни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54"/>
          <w:p>
            <w:pPr>
              <w:spacing w:after="20"/>
              <w:ind w:left="20"/>
              <w:jc w:val="both"/>
            </w:pPr>
            <w:r>
              <w:rPr>
                <w:rFonts w:ascii="Times New Roman"/>
                <w:b w:val="false"/>
                <w:i w:val="false"/>
                <w:color w:val="000000"/>
                <w:sz w:val="20"/>
              </w:rPr>
              <w:t>
17.1.13. Обстоятельства, ведущие к заражению или распространению болезни</w:t>
            </w:r>
            <w:r>
              <w:br/>
            </w:r>
            <w:r>
              <w:rPr>
                <w:rFonts w:ascii="Times New Roman"/>
                <w:b w:val="false"/>
                <w:i w:val="false"/>
                <w:color w:val="000000"/>
                <w:sz w:val="20"/>
              </w:rPr>
              <w:t>
(casdo:DiseaseSpreadText)</w:t>
            </w:r>
          </w:p>
          <w:bookmarkEnd w:id="8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обстоятельств, ведущих к заражению или распространению болезни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55"/>
          <w:p>
            <w:pPr>
              <w:spacing w:after="20"/>
              <w:ind w:left="20"/>
              <w:jc w:val="both"/>
            </w:pPr>
            <w:r>
              <w:rPr>
                <w:rFonts w:ascii="Times New Roman"/>
                <w:b w:val="false"/>
                <w:i w:val="false"/>
                <w:color w:val="000000"/>
                <w:sz w:val="20"/>
              </w:rPr>
              <w:t>
17.1.14. Признак проведения медико-санитарных мер</w:t>
            </w:r>
            <w:r>
              <w:br/>
            </w:r>
            <w:r>
              <w:rPr>
                <w:rFonts w:ascii="Times New Roman"/>
                <w:b w:val="false"/>
                <w:i w:val="false"/>
                <w:color w:val="000000"/>
                <w:sz w:val="20"/>
              </w:rPr>
              <w:t>
(casdo:SanitaryMeasureIndicator)</w:t>
            </w:r>
          </w:p>
          <w:bookmarkEnd w:id="8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медико-санитарных 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56"/>
          <w:p>
            <w:pPr>
              <w:spacing w:after="20"/>
              <w:ind w:left="20"/>
              <w:jc w:val="both"/>
            </w:pPr>
            <w:r>
              <w:rPr>
                <w:rFonts w:ascii="Times New Roman"/>
                <w:b w:val="false"/>
                <w:i w:val="false"/>
                <w:color w:val="000000"/>
                <w:sz w:val="20"/>
              </w:rPr>
              <w:t>
17.1.15. Сведения о медико-санитарных мерах</w:t>
            </w:r>
            <w:r>
              <w:br/>
            </w:r>
            <w:r>
              <w:rPr>
                <w:rFonts w:ascii="Times New Roman"/>
                <w:b w:val="false"/>
                <w:i w:val="false"/>
                <w:color w:val="000000"/>
                <w:sz w:val="20"/>
              </w:rPr>
              <w:t>
(cacdo:SanitaryMeasureDetails)</w:t>
            </w:r>
          </w:p>
          <w:bookmarkEnd w:id="8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проведении медико-санитарных мер на борту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57"/>
          <w:p>
            <w:pPr>
              <w:spacing w:after="20"/>
              <w:ind w:left="20"/>
              <w:jc w:val="both"/>
            </w:pPr>
            <w:r>
              <w:rPr>
                <w:rFonts w:ascii="Times New Roman"/>
                <w:b w:val="false"/>
                <w:i w:val="false"/>
                <w:color w:val="000000"/>
                <w:sz w:val="20"/>
              </w:rPr>
              <w:t>
M.CA.CDT.01163</w:t>
            </w:r>
            <w:r>
              <w:br/>
            </w:r>
            <w:r>
              <w:rPr>
                <w:rFonts w:ascii="Times New Roman"/>
                <w:b w:val="false"/>
                <w:i w:val="false"/>
                <w:color w:val="000000"/>
                <w:sz w:val="20"/>
              </w:rPr>
              <w:t>
Определяется областями значений вложенных элементов</w:t>
            </w:r>
          </w:p>
          <w:bookmarkEnd w:id="85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58"/>
          <w:p>
            <w:pPr>
              <w:spacing w:after="20"/>
              <w:ind w:left="20"/>
              <w:jc w:val="both"/>
            </w:pPr>
            <w:r>
              <w:rPr>
                <w:rFonts w:ascii="Times New Roman"/>
                <w:b w:val="false"/>
                <w:i w:val="false"/>
                <w:color w:val="000000"/>
                <w:sz w:val="20"/>
              </w:rPr>
              <w:t>
*.1. Код принятой медико-санитарной меры</w:t>
            </w:r>
            <w:r>
              <w:br/>
            </w:r>
            <w:r>
              <w:rPr>
                <w:rFonts w:ascii="Times New Roman"/>
                <w:b w:val="false"/>
                <w:i w:val="false"/>
                <w:color w:val="000000"/>
                <w:sz w:val="20"/>
              </w:rPr>
              <w:t>
(casdo:SanitaryMeasureCode)</w:t>
            </w:r>
          </w:p>
          <w:bookmarkEnd w:id="8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принятой медико-санитарной меры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59"/>
          <w:p>
            <w:pPr>
              <w:spacing w:after="20"/>
              <w:ind w:left="20"/>
              <w:jc w:val="both"/>
            </w:pPr>
            <w:r>
              <w:rPr>
                <w:rFonts w:ascii="Times New Roman"/>
                <w:b w:val="false"/>
                <w:i w:val="false"/>
                <w:color w:val="000000"/>
                <w:sz w:val="20"/>
              </w:rPr>
              <w:t>
*.2. Описание</w:t>
            </w:r>
            <w:r>
              <w:br/>
            </w:r>
            <w:r>
              <w:rPr>
                <w:rFonts w:ascii="Times New Roman"/>
                <w:b w:val="false"/>
                <w:i w:val="false"/>
                <w:color w:val="000000"/>
                <w:sz w:val="20"/>
              </w:rPr>
              <w:t>
(csdo:DescriptionText)</w:t>
            </w:r>
          </w:p>
          <w:bookmarkEnd w:id="8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принятой медико-санитарной меры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60"/>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8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медико-санитарной меры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61"/>
          <w:p>
            <w:pPr>
              <w:spacing w:after="20"/>
              <w:ind w:left="20"/>
              <w:jc w:val="both"/>
            </w:pPr>
            <w:r>
              <w:rPr>
                <w:rFonts w:ascii="Times New Roman"/>
                <w:b w:val="false"/>
                <w:i w:val="false"/>
                <w:color w:val="000000"/>
                <w:sz w:val="20"/>
              </w:rPr>
              <w:t>
*.4. Место проведения медико-санитарных мер</w:t>
            </w:r>
            <w:r>
              <w:br/>
            </w:r>
            <w:r>
              <w:rPr>
                <w:rFonts w:ascii="Times New Roman"/>
                <w:b w:val="false"/>
                <w:i w:val="false"/>
                <w:color w:val="000000"/>
                <w:sz w:val="20"/>
              </w:rPr>
              <w:t>
(cacdo:SanitaryMeasureLocationDetails)</w:t>
            </w:r>
          </w:p>
          <w:bookmarkEnd w:id="8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проведения медико-санитарных 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62"/>
          <w:p>
            <w:pPr>
              <w:spacing w:after="20"/>
              <w:ind w:left="20"/>
              <w:jc w:val="both"/>
            </w:pPr>
            <w:r>
              <w:rPr>
                <w:rFonts w:ascii="Times New Roman"/>
                <w:b w:val="false"/>
                <w:i w:val="false"/>
                <w:color w:val="000000"/>
                <w:sz w:val="20"/>
              </w:rPr>
              <w:t>
M.CA.CDT.01164</w:t>
            </w:r>
            <w:r>
              <w:br/>
            </w:r>
            <w:r>
              <w:rPr>
                <w:rFonts w:ascii="Times New Roman"/>
                <w:b w:val="false"/>
                <w:i w:val="false"/>
                <w:color w:val="000000"/>
                <w:sz w:val="20"/>
              </w:rPr>
              <w:t>
Определяется областями значений вложенных элементов</w:t>
            </w:r>
          </w:p>
          <w:bookmarkEnd w:id="86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63"/>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8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6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65"/>
          <w:p>
            <w:pPr>
              <w:spacing w:after="20"/>
              <w:ind w:left="20"/>
              <w:jc w:val="both"/>
            </w:pPr>
            <w:r>
              <w:rPr>
                <w:rFonts w:ascii="Times New Roman"/>
                <w:b w:val="false"/>
                <w:i w:val="false"/>
                <w:color w:val="000000"/>
                <w:sz w:val="20"/>
              </w:rPr>
              <w:t>
*.4.2. Наименование (название) места</w:t>
            </w:r>
            <w:r>
              <w:br/>
            </w:r>
            <w:r>
              <w:rPr>
                <w:rFonts w:ascii="Times New Roman"/>
                <w:b w:val="false"/>
                <w:i w:val="false"/>
                <w:color w:val="000000"/>
                <w:sz w:val="20"/>
              </w:rPr>
              <w:t>
(casdo:PlaceName)</w:t>
            </w:r>
          </w:p>
          <w:bookmarkEnd w:id="8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66"/>
          <w:p>
            <w:pPr>
              <w:spacing w:after="20"/>
              <w:ind w:left="20"/>
              <w:jc w:val="both"/>
            </w:pPr>
            <w:r>
              <w:rPr>
                <w:rFonts w:ascii="Times New Roman"/>
                <w:b w:val="false"/>
                <w:i w:val="false"/>
                <w:color w:val="000000"/>
                <w:sz w:val="20"/>
              </w:rPr>
              <w:t>
*.4.3. Код места или географического пункта</w:t>
            </w:r>
            <w:r>
              <w:br/>
            </w:r>
            <w:r>
              <w:rPr>
                <w:rFonts w:ascii="Times New Roman"/>
                <w:b w:val="false"/>
                <w:i w:val="false"/>
                <w:color w:val="000000"/>
                <w:sz w:val="20"/>
              </w:rPr>
              <w:t>
(casdo:LocationCode)</w:t>
            </w:r>
          </w:p>
          <w:bookmarkEnd w:id="8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6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68"/>
          <w:p>
            <w:pPr>
              <w:spacing w:after="20"/>
              <w:ind w:left="20"/>
              <w:jc w:val="both"/>
            </w:pPr>
            <w:r>
              <w:rPr>
                <w:rFonts w:ascii="Times New Roman"/>
                <w:b w:val="false"/>
                <w:i w:val="false"/>
                <w:color w:val="000000"/>
                <w:sz w:val="20"/>
              </w:rPr>
              <w:t>
17.1.16. Признак наличия безбилетных пассажиров</w:t>
            </w:r>
            <w:r>
              <w:br/>
            </w:r>
            <w:r>
              <w:rPr>
                <w:rFonts w:ascii="Times New Roman"/>
                <w:b w:val="false"/>
                <w:i w:val="false"/>
                <w:color w:val="000000"/>
                <w:sz w:val="20"/>
              </w:rPr>
              <w:t>
(casdo:StowawaysIndicator)</w:t>
            </w:r>
          </w:p>
          <w:bookmarkEnd w:id="8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безбилетных пассажиров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69"/>
          <w:p>
            <w:pPr>
              <w:spacing w:after="20"/>
              <w:ind w:left="20"/>
              <w:jc w:val="both"/>
            </w:pPr>
            <w:r>
              <w:rPr>
                <w:rFonts w:ascii="Times New Roman"/>
                <w:b w:val="false"/>
                <w:i w:val="false"/>
                <w:color w:val="000000"/>
                <w:sz w:val="20"/>
              </w:rPr>
              <w:t>
17.1.17. Дата посадки на корабль</w:t>
            </w:r>
            <w:r>
              <w:br/>
            </w:r>
            <w:r>
              <w:rPr>
                <w:rFonts w:ascii="Times New Roman"/>
                <w:b w:val="false"/>
                <w:i w:val="false"/>
                <w:color w:val="000000"/>
                <w:sz w:val="20"/>
              </w:rPr>
              <w:t>
(casdo:EmbarkationDate)</w:t>
            </w:r>
          </w:p>
          <w:bookmarkEnd w:id="8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появления на судне безбилетных пассажиров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70"/>
          <w:p>
            <w:pPr>
              <w:spacing w:after="20"/>
              <w:ind w:left="20"/>
              <w:jc w:val="both"/>
            </w:pPr>
            <w:r>
              <w:rPr>
                <w:rFonts w:ascii="Times New Roman"/>
                <w:b w:val="false"/>
                <w:i w:val="false"/>
                <w:color w:val="000000"/>
                <w:sz w:val="20"/>
              </w:rPr>
              <w:t>
17.1.18. Признак наличия больных животных</w:t>
            </w:r>
            <w:r>
              <w:br/>
            </w:r>
            <w:r>
              <w:rPr>
                <w:rFonts w:ascii="Times New Roman"/>
                <w:b w:val="false"/>
                <w:i w:val="false"/>
                <w:color w:val="000000"/>
                <w:sz w:val="20"/>
              </w:rPr>
              <w:t>
(casdo:SickAnimalIndicator)</w:t>
            </w:r>
          </w:p>
          <w:bookmarkEnd w:id="8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на борту больных животных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71"/>
          <w:p>
            <w:pPr>
              <w:spacing w:after="20"/>
              <w:ind w:left="20"/>
              <w:jc w:val="both"/>
            </w:pPr>
            <w:r>
              <w:rPr>
                <w:rFonts w:ascii="Times New Roman"/>
                <w:b w:val="false"/>
                <w:i w:val="false"/>
                <w:color w:val="000000"/>
                <w:sz w:val="20"/>
              </w:rPr>
              <w:t>
17.2. Признак необходимости размещения судна на санитарном рейде</w:t>
            </w:r>
            <w:r>
              <w:br/>
            </w:r>
            <w:r>
              <w:rPr>
                <w:rFonts w:ascii="Times New Roman"/>
                <w:b w:val="false"/>
                <w:i w:val="false"/>
                <w:color w:val="000000"/>
                <w:sz w:val="20"/>
              </w:rPr>
              <w:t>
(casdo:SanitaryRoadsteadIndicator)</w:t>
            </w:r>
          </w:p>
          <w:bookmarkEnd w:id="8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необходимости размещения судна на санитарном рейде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72"/>
          <w:p>
            <w:pPr>
              <w:spacing w:after="20"/>
              <w:ind w:left="20"/>
              <w:jc w:val="both"/>
            </w:pPr>
            <w:r>
              <w:rPr>
                <w:rFonts w:ascii="Times New Roman"/>
                <w:b w:val="false"/>
                <w:i w:val="false"/>
                <w:color w:val="000000"/>
                <w:sz w:val="20"/>
              </w:rPr>
              <w:t>
17.3. Свободная практика в порту</w:t>
            </w:r>
            <w:r>
              <w:br/>
            </w:r>
            <w:r>
              <w:rPr>
                <w:rFonts w:ascii="Times New Roman"/>
                <w:b w:val="false"/>
                <w:i w:val="false"/>
                <w:color w:val="000000"/>
                <w:sz w:val="20"/>
              </w:rPr>
              <w:t>
(cacdo:FreePracticeDetails)</w:t>
            </w:r>
          </w:p>
          <w:bookmarkEnd w:id="8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разрешении (ограничении) свободной практики в порту в отношении пассажиров и членов экипажа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M.CA.CDE.00593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73"/>
          <w:p>
            <w:pPr>
              <w:spacing w:after="20"/>
              <w:ind w:left="20"/>
              <w:jc w:val="both"/>
            </w:pPr>
            <w:r>
              <w:rPr>
                <w:rFonts w:ascii="Times New Roman"/>
                <w:b w:val="false"/>
                <w:i w:val="false"/>
                <w:color w:val="000000"/>
                <w:sz w:val="20"/>
              </w:rPr>
              <w:t>
M.CA.CDT.00487</w:t>
            </w:r>
            <w:r>
              <w:br/>
            </w:r>
            <w:r>
              <w:rPr>
                <w:rFonts w:ascii="Times New Roman"/>
                <w:b w:val="false"/>
                <w:i w:val="false"/>
                <w:color w:val="000000"/>
                <w:sz w:val="20"/>
              </w:rPr>
              <w:t>
Определяется областями значений вложенных элементов</w:t>
            </w:r>
          </w:p>
          <w:bookmarkEnd w:id="87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74"/>
          <w:p>
            <w:pPr>
              <w:spacing w:after="20"/>
              <w:ind w:left="20"/>
              <w:jc w:val="both"/>
            </w:pPr>
            <w:r>
              <w:rPr>
                <w:rFonts w:ascii="Times New Roman"/>
                <w:b w:val="false"/>
                <w:i w:val="false"/>
                <w:color w:val="000000"/>
                <w:sz w:val="20"/>
              </w:rPr>
              <w:t>
17.3.1. Признак ограничения свободной практики</w:t>
            </w:r>
            <w:r>
              <w:br/>
            </w:r>
            <w:r>
              <w:rPr>
                <w:rFonts w:ascii="Times New Roman"/>
                <w:b w:val="false"/>
                <w:i w:val="false"/>
                <w:color w:val="000000"/>
                <w:sz w:val="20"/>
              </w:rPr>
              <w:t>
(casdo:FreePracticeRestrictionIndicator)</w:t>
            </w:r>
          </w:p>
          <w:bookmarkEnd w:id="8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ограничений для свободной практики в порту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75"/>
          <w:p>
            <w:pPr>
              <w:spacing w:after="20"/>
              <w:ind w:left="20"/>
              <w:jc w:val="both"/>
            </w:pPr>
            <w:r>
              <w:rPr>
                <w:rFonts w:ascii="Times New Roman"/>
                <w:b w:val="false"/>
                <w:i w:val="false"/>
                <w:color w:val="000000"/>
                <w:sz w:val="20"/>
              </w:rPr>
              <w:t>
17.3.2. Документ</w:t>
            </w:r>
            <w:r>
              <w:br/>
            </w:r>
            <w:r>
              <w:rPr>
                <w:rFonts w:ascii="Times New Roman"/>
                <w:b w:val="false"/>
                <w:i w:val="false"/>
                <w:color w:val="000000"/>
                <w:sz w:val="20"/>
              </w:rPr>
              <w:t>
(ccdo:DocV4Details)</w:t>
            </w:r>
          </w:p>
          <w:bookmarkEnd w:id="8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разрешение (ограничение) свободной практики в порту в отношении пассажиров и членов экипажа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76"/>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87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77"/>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8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7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79"/>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8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80"/>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8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81"/>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8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82"/>
          <w:p>
            <w:pPr>
              <w:spacing w:after="20"/>
              <w:ind w:left="20"/>
              <w:jc w:val="both"/>
            </w:pPr>
            <w:r>
              <w:rPr>
                <w:rFonts w:ascii="Times New Roman"/>
                <w:b w:val="false"/>
                <w:i w:val="false"/>
                <w:color w:val="000000"/>
                <w:sz w:val="20"/>
              </w:rPr>
              <w:t>
18. Заболевшее лицо</w:t>
            </w:r>
            <w:r>
              <w:br/>
            </w:r>
            <w:r>
              <w:rPr>
                <w:rFonts w:ascii="Times New Roman"/>
                <w:b w:val="false"/>
                <w:i w:val="false"/>
                <w:color w:val="000000"/>
                <w:sz w:val="20"/>
              </w:rPr>
              <w:t>
(cacdo:PIVDiseasedPersonDetails)</w:t>
            </w:r>
          </w:p>
          <w:bookmarkEnd w:id="8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у которого выявлено заболевание или обнаружено подозрение на заболевание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83"/>
          <w:p>
            <w:pPr>
              <w:spacing w:after="20"/>
              <w:ind w:left="20"/>
              <w:jc w:val="both"/>
            </w:pPr>
            <w:r>
              <w:rPr>
                <w:rFonts w:ascii="Times New Roman"/>
                <w:b w:val="false"/>
                <w:i w:val="false"/>
                <w:color w:val="000000"/>
                <w:sz w:val="20"/>
              </w:rPr>
              <w:t>
M.CA.CDT.01152</w:t>
            </w:r>
            <w:r>
              <w:br/>
            </w:r>
            <w:r>
              <w:rPr>
                <w:rFonts w:ascii="Times New Roman"/>
                <w:b w:val="false"/>
                <w:i w:val="false"/>
                <w:color w:val="000000"/>
                <w:sz w:val="20"/>
              </w:rPr>
              <w:t>
Определяется областями значений вложенных элементов</w:t>
            </w:r>
          </w:p>
          <w:bookmarkEnd w:id="88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84"/>
          <w:p>
            <w:pPr>
              <w:spacing w:after="20"/>
              <w:ind w:left="20"/>
              <w:jc w:val="both"/>
            </w:pPr>
            <w:r>
              <w:rPr>
                <w:rFonts w:ascii="Times New Roman"/>
                <w:b w:val="false"/>
                <w:i w:val="false"/>
                <w:color w:val="000000"/>
                <w:sz w:val="20"/>
              </w:rPr>
              <w:t>
18.1. ФИО</w:t>
            </w:r>
            <w:r>
              <w:br/>
            </w:r>
            <w:r>
              <w:rPr>
                <w:rFonts w:ascii="Times New Roman"/>
                <w:b w:val="false"/>
                <w:i w:val="false"/>
                <w:color w:val="000000"/>
                <w:sz w:val="20"/>
              </w:rPr>
              <w:t>
(ccdo:FullNameDetails)</w:t>
            </w:r>
          </w:p>
          <w:bookmarkEnd w:id="8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85"/>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88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86"/>
          <w:p>
            <w:pPr>
              <w:spacing w:after="20"/>
              <w:ind w:left="20"/>
              <w:jc w:val="both"/>
            </w:pPr>
            <w:r>
              <w:rPr>
                <w:rFonts w:ascii="Times New Roman"/>
                <w:b w:val="false"/>
                <w:i w:val="false"/>
                <w:color w:val="000000"/>
                <w:sz w:val="20"/>
              </w:rPr>
              <w:t>
18.1.1. Имя</w:t>
            </w:r>
            <w:r>
              <w:br/>
            </w:r>
            <w:r>
              <w:rPr>
                <w:rFonts w:ascii="Times New Roman"/>
                <w:b w:val="false"/>
                <w:i w:val="false"/>
                <w:color w:val="000000"/>
                <w:sz w:val="20"/>
              </w:rPr>
              <w:t>
(csdo:FirstName)</w:t>
            </w:r>
          </w:p>
          <w:bookmarkEnd w:id="88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87"/>
          <w:p>
            <w:pPr>
              <w:spacing w:after="20"/>
              <w:ind w:left="20"/>
              <w:jc w:val="both"/>
            </w:pPr>
            <w:r>
              <w:rPr>
                <w:rFonts w:ascii="Times New Roman"/>
                <w:b w:val="false"/>
                <w:i w:val="false"/>
                <w:color w:val="000000"/>
                <w:sz w:val="20"/>
              </w:rPr>
              <w:t>
18.1.2. Отчество</w:t>
            </w:r>
            <w:r>
              <w:br/>
            </w:r>
            <w:r>
              <w:rPr>
                <w:rFonts w:ascii="Times New Roman"/>
                <w:b w:val="false"/>
                <w:i w:val="false"/>
                <w:color w:val="000000"/>
                <w:sz w:val="20"/>
              </w:rPr>
              <w:t>
(csdo:MiddleName)</w:t>
            </w:r>
          </w:p>
          <w:bookmarkEnd w:id="8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88"/>
          <w:p>
            <w:pPr>
              <w:spacing w:after="20"/>
              <w:ind w:left="20"/>
              <w:jc w:val="both"/>
            </w:pPr>
            <w:r>
              <w:rPr>
                <w:rFonts w:ascii="Times New Roman"/>
                <w:b w:val="false"/>
                <w:i w:val="false"/>
                <w:color w:val="000000"/>
                <w:sz w:val="20"/>
              </w:rPr>
              <w:t>
18.1.3. Фамилия</w:t>
            </w:r>
            <w:r>
              <w:br/>
            </w:r>
            <w:r>
              <w:rPr>
                <w:rFonts w:ascii="Times New Roman"/>
                <w:b w:val="false"/>
                <w:i w:val="false"/>
                <w:color w:val="000000"/>
                <w:sz w:val="20"/>
              </w:rPr>
              <w:t>
(csdo:LastName)</w:t>
            </w:r>
          </w:p>
          <w:bookmarkEnd w:id="8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89"/>
          <w:p>
            <w:pPr>
              <w:spacing w:after="20"/>
              <w:ind w:left="20"/>
              <w:jc w:val="both"/>
            </w:pPr>
            <w:r>
              <w:rPr>
                <w:rFonts w:ascii="Times New Roman"/>
                <w:b w:val="false"/>
                <w:i w:val="false"/>
                <w:color w:val="000000"/>
                <w:sz w:val="20"/>
              </w:rPr>
              <w:t>
18.2. Код роли</w:t>
            </w:r>
            <w:r>
              <w:br/>
            </w:r>
            <w:r>
              <w:rPr>
                <w:rFonts w:ascii="Times New Roman"/>
                <w:b w:val="false"/>
                <w:i w:val="false"/>
                <w:color w:val="000000"/>
                <w:sz w:val="20"/>
              </w:rPr>
              <w:t>
(casdo:RoleCode)</w:t>
            </w:r>
          </w:p>
          <w:bookmarkEnd w:id="8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лица на борту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90"/>
          <w:p>
            <w:pPr>
              <w:spacing w:after="20"/>
              <w:ind w:left="20"/>
              <w:jc w:val="both"/>
            </w:pPr>
            <w:r>
              <w:rPr>
                <w:rFonts w:ascii="Times New Roman"/>
                <w:b w:val="false"/>
                <w:i w:val="false"/>
                <w:color w:val="000000"/>
                <w:sz w:val="20"/>
              </w:rPr>
              <w:t>
18.3. Код страны гражданства</w:t>
            </w:r>
            <w:r>
              <w:br/>
            </w:r>
            <w:r>
              <w:rPr>
                <w:rFonts w:ascii="Times New Roman"/>
                <w:b w:val="false"/>
                <w:i w:val="false"/>
                <w:color w:val="000000"/>
                <w:sz w:val="20"/>
              </w:rPr>
              <w:t>
(csdo:NationalityCountryCode)</w:t>
            </w:r>
          </w:p>
          <w:bookmarkEnd w:id="8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гражданства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9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92"/>
          <w:p>
            <w:pPr>
              <w:spacing w:after="20"/>
              <w:ind w:left="20"/>
              <w:jc w:val="both"/>
            </w:pPr>
            <w:r>
              <w:rPr>
                <w:rFonts w:ascii="Times New Roman"/>
                <w:b w:val="false"/>
                <w:i w:val="false"/>
                <w:color w:val="000000"/>
                <w:sz w:val="20"/>
              </w:rPr>
              <w:t>
18.4. Место и дата посадки</w:t>
            </w:r>
            <w:r>
              <w:br/>
            </w:r>
            <w:r>
              <w:rPr>
                <w:rFonts w:ascii="Times New Roman"/>
                <w:b w:val="false"/>
                <w:i w:val="false"/>
                <w:color w:val="000000"/>
                <w:sz w:val="20"/>
              </w:rPr>
              <w:t>
(cacdo:EmbarkationPlaceDetails)</w:t>
            </w:r>
          </w:p>
          <w:bookmarkEnd w:id="8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и дате посадки на борт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93"/>
          <w:p>
            <w:pPr>
              <w:spacing w:after="20"/>
              <w:ind w:left="20"/>
              <w:jc w:val="both"/>
            </w:pPr>
            <w:r>
              <w:rPr>
                <w:rFonts w:ascii="Times New Roman"/>
                <w:b w:val="false"/>
                <w:i w:val="false"/>
                <w:color w:val="000000"/>
                <w:sz w:val="20"/>
              </w:rPr>
              <w:t>
M.CA.CDT.01115</w:t>
            </w:r>
            <w:r>
              <w:br/>
            </w:r>
            <w:r>
              <w:rPr>
                <w:rFonts w:ascii="Times New Roman"/>
                <w:b w:val="false"/>
                <w:i w:val="false"/>
                <w:color w:val="000000"/>
                <w:sz w:val="20"/>
              </w:rPr>
              <w:t>
Определяется областями значений вложенных элементов</w:t>
            </w:r>
          </w:p>
          <w:bookmarkEnd w:id="89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94"/>
          <w:p>
            <w:pPr>
              <w:spacing w:after="20"/>
              <w:ind w:left="20"/>
              <w:jc w:val="both"/>
            </w:pPr>
            <w:r>
              <w:rPr>
                <w:rFonts w:ascii="Times New Roman"/>
                <w:b w:val="false"/>
                <w:i w:val="false"/>
                <w:color w:val="000000"/>
                <w:sz w:val="20"/>
              </w:rPr>
              <w:t>
18.4.1. Код места или географического пункта</w:t>
            </w:r>
            <w:r>
              <w:br/>
            </w:r>
            <w:r>
              <w:rPr>
                <w:rFonts w:ascii="Times New Roman"/>
                <w:b w:val="false"/>
                <w:i w:val="false"/>
                <w:color w:val="000000"/>
                <w:sz w:val="20"/>
              </w:rPr>
              <w:t>
(casdo:LocationCode)</w:t>
            </w:r>
          </w:p>
          <w:bookmarkEnd w:id="8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посадки/высадки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9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96"/>
          <w:p>
            <w:pPr>
              <w:spacing w:after="20"/>
              <w:ind w:left="20"/>
              <w:jc w:val="both"/>
            </w:pPr>
            <w:r>
              <w:rPr>
                <w:rFonts w:ascii="Times New Roman"/>
                <w:b w:val="false"/>
                <w:i w:val="false"/>
                <w:color w:val="000000"/>
                <w:sz w:val="20"/>
              </w:rPr>
              <w:t>
18.4.2. Дата</w:t>
            </w:r>
            <w:r>
              <w:br/>
            </w:r>
            <w:r>
              <w:rPr>
                <w:rFonts w:ascii="Times New Roman"/>
                <w:b w:val="false"/>
                <w:i w:val="false"/>
                <w:color w:val="000000"/>
                <w:sz w:val="20"/>
              </w:rPr>
              <w:t>
(csdo:EventDate)</w:t>
            </w:r>
          </w:p>
          <w:bookmarkEnd w:id="89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посадки/высадки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97"/>
          <w:p>
            <w:pPr>
              <w:spacing w:after="20"/>
              <w:ind w:left="20"/>
              <w:jc w:val="both"/>
            </w:pPr>
            <w:r>
              <w:rPr>
                <w:rFonts w:ascii="Times New Roman"/>
                <w:b w:val="false"/>
                <w:i w:val="false"/>
                <w:color w:val="000000"/>
                <w:sz w:val="20"/>
              </w:rPr>
              <w:t>
18.5. Место и дата высадки</w:t>
            </w:r>
            <w:r>
              <w:br/>
            </w:r>
            <w:r>
              <w:rPr>
                <w:rFonts w:ascii="Times New Roman"/>
                <w:b w:val="false"/>
                <w:i w:val="false"/>
                <w:color w:val="000000"/>
                <w:sz w:val="20"/>
              </w:rPr>
              <w:t>
(cacdo:DisembarkationPlaceDetails)</w:t>
            </w:r>
          </w:p>
          <w:bookmarkEnd w:id="8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и дате высадки с борта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98"/>
          <w:p>
            <w:pPr>
              <w:spacing w:after="20"/>
              <w:ind w:left="20"/>
              <w:jc w:val="both"/>
            </w:pPr>
            <w:r>
              <w:rPr>
                <w:rFonts w:ascii="Times New Roman"/>
                <w:b w:val="false"/>
                <w:i w:val="false"/>
                <w:color w:val="000000"/>
                <w:sz w:val="20"/>
              </w:rPr>
              <w:t>
M.CA.CDT.01115</w:t>
            </w:r>
            <w:r>
              <w:br/>
            </w:r>
            <w:r>
              <w:rPr>
                <w:rFonts w:ascii="Times New Roman"/>
                <w:b w:val="false"/>
                <w:i w:val="false"/>
                <w:color w:val="000000"/>
                <w:sz w:val="20"/>
              </w:rPr>
              <w:t>
Определяется областями значений вложенных элементов</w:t>
            </w:r>
          </w:p>
          <w:bookmarkEnd w:id="89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99"/>
          <w:p>
            <w:pPr>
              <w:spacing w:after="20"/>
              <w:ind w:left="20"/>
              <w:jc w:val="both"/>
            </w:pPr>
            <w:r>
              <w:rPr>
                <w:rFonts w:ascii="Times New Roman"/>
                <w:b w:val="false"/>
                <w:i w:val="false"/>
                <w:color w:val="000000"/>
                <w:sz w:val="20"/>
              </w:rPr>
              <w:t>
18.5.1. Код места или географического пункта</w:t>
            </w:r>
            <w:r>
              <w:br/>
            </w:r>
            <w:r>
              <w:rPr>
                <w:rFonts w:ascii="Times New Roman"/>
                <w:b w:val="false"/>
                <w:i w:val="false"/>
                <w:color w:val="000000"/>
                <w:sz w:val="20"/>
              </w:rPr>
              <w:t>
(casdo:LocationCode)</w:t>
            </w:r>
          </w:p>
          <w:bookmarkEnd w:id="8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посадки/высадки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90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9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901"/>
          <w:p>
            <w:pPr>
              <w:spacing w:after="20"/>
              <w:ind w:left="20"/>
              <w:jc w:val="both"/>
            </w:pPr>
            <w:r>
              <w:rPr>
                <w:rFonts w:ascii="Times New Roman"/>
                <w:b w:val="false"/>
                <w:i w:val="false"/>
                <w:color w:val="000000"/>
                <w:sz w:val="20"/>
              </w:rPr>
              <w:t>
18.5.2. Дата</w:t>
            </w:r>
            <w:r>
              <w:br/>
            </w:r>
            <w:r>
              <w:rPr>
                <w:rFonts w:ascii="Times New Roman"/>
                <w:b w:val="false"/>
                <w:i w:val="false"/>
                <w:color w:val="000000"/>
                <w:sz w:val="20"/>
              </w:rPr>
              <w:t>
(csdo:EventDate)</w:t>
            </w:r>
          </w:p>
          <w:bookmarkEnd w:id="9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посадки/высадки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902"/>
          <w:p>
            <w:pPr>
              <w:spacing w:after="20"/>
              <w:ind w:left="20"/>
              <w:jc w:val="both"/>
            </w:pPr>
            <w:r>
              <w:rPr>
                <w:rFonts w:ascii="Times New Roman"/>
                <w:b w:val="false"/>
                <w:i w:val="false"/>
                <w:color w:val="000000"/>
                <w:sz w:val="20"/>
              </w:rPr>
              <w:t>
18.6. Возраст</w:t>
            </w:r>
            <w:r>
              <w:br/>
            </w:r>
            <w:r>
              <w:rPr>
                <w:rFonts w:ascii="Times New Roman"/>
                <w:b w:val="false"/>
                <w:i w:val="false"/>
                <w:color w:val="000000"/>
                <w:sz w:val="20"/>
              </w:rPr>
              <w:t>
(csdo:AgeDuration)</w:t>
            </w:r>
          </w:p>
          <w:bookmarkEnd w:id="9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903"/>
          <w:p>
            <w:pPr>
              <w:spacing w:after="20"/>
              <w:ind w:left="20"/>
              <w:jc w:val="both"/>
            </w:pPr>
            <w:r>
              <w:rPr>
                <w:rFonts w:ascii="Times New Roman"/>
                <w:b w:val="false"/>
                <w:i w:val="false"/>
                <w:color w:val="000000"/>
                <w:sz w:val="20"/>
              </w:rPr>
              <w:t>
18.7. Пол</w:t>
            </w:r>
            <w:r>
              <w:br/>
            </w:r>
            <w:r>
              <w:rPr>
                <w:rFonts w:ascii="Times New Roman"/>
                <w:b w:val="false"/>
                <w:i w:val="false"/>
                <w:color w:val="000000"/>
                <w:sz w:val="20"/>
              </w:rPr>
              <w:t>
(csdo:SexCode)</w:t>
            </w:r>
          </w:p>
          <w:bookmarkEnd w:id="9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904"/>
          <w:p>
            <w:pPr>
              <w:spacing w:after="20"/>
              <w:ind w:left="20"/>
              <w:jc w:val="both"/>
            </w:pPr>
            <w:r>
              <w:rPr>
                <w:rFonts w:ascii="Times New Roman"/>
                <w:b w:val="false"/>
                <w:i w:val="false"/>
                <w:color w:val="000000"/>
                <w:sz w:val="20"/>
              </w:rPr>
              <w:t>
18.8. Признак подтверждения заболевания</w:t>
            </w:r>
            <w:r>
              <w:br/>
            </w:r>
            <w:r>
              <w:rPr>
                <w:rFonts w:ascii="Times New Roman"/>
                <w:b w:val="false"/>
                <w:i w:val="false"/>
                <w:color w:val="000000"/>
                <w:sz w:val="20"/>
              </w:rPr>
              <w:t>
(casdo:DiseaseConfirmCode)</w:t>
            </w:r>
          </w:p>
          <w:bookmarkEnd w:id="9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подтверждения заболевания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905"/>
          <w:p>
            <w:pPr>
              <w:spacing w:after="20"/>
              <w:ind w:left="20"/>
              <w:jc w:val="both"/>
            </w:pPr>
            <w:r>
              <w:rPr>
                <w:rFonts w:ascii="Times New Roman"/>
                <w:b w:val="false"/>
                <w:i w:val="false"/>
                <w:color w:val="000000"/>
                <w:sz w:val="20"/>
              </w:rPr>
              <w:t>
18.9. Характер болезни</w:t>
            </w:r>
            <w:r>
              <w:br/>
            </w:r>
            <w:r>
              <w:rPr>
                <w:rFonts w:ascii="Times New Roman"/>
                <w:b w:val="false"/>
                <w:i w:val="false"/>
                <w:color w:val="000000"/>
                <w:sz w:val="20"/>
              </w:rPr>
              <w:t>
(casdo:DiseaseDescriptionText)</w:t>
            </w:r>
          </w:p>
          <w:bookmarkEnd w:id="9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болезни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906"/>
          <w:p>
            <w:pPr>
              <w:spacing w:after="20"/>
              <w:ind w:left="20"/>
              <w:jc w:val="both"/>
            </w:pPr>
            <w:r>
              <w:rPr>
                <w:rFonts w:ascii="Times New Roman"/>
                <w:b w:val="false"/>
                <w:i w:val="false"/>
                <w:color w:val="000000"/>
                <w:sz w:val="20"/>
              </w:rPr>
              <w:t>
18.10. Дата проявления симптомов болезни</w:t>
            </w:r>
            <w:r>
              <w:br/>
            </w:r>
            <w:r>
              <w:rPr>
                <w:rFonts w:ascii="Times New Roman"/>
                <w:b w:val="false"/>
                <w:i w:val="false"/>
                <w:color w:val="000000"/>
                <w:sz w:val="20"/>
              </w:rPr>
              <w:t>
(casdo:DiseaseDate)</w:t>
            </w:r>
          </w:p>
          <w:bookmarkEnd w:id="9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проявления симптомов болезни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907"/>
          <w:p>
            <w:pPr>
              <w:spacing w:after="20"/>
              <w:ind w:left="20"/>
              <w:jc w:val="both"/>
            </w:pPr>
            <w:r>
              <w:rPr>
                <w:rFonts w:ascii="Times New Roman"/>
                <w:b w:val="false"/>
                <w:i w:val="false"/>
                <w:color w:val="000000"/>
                <w:sz w:val="20"/>
              </w:rPr>
              <w:t>
18.11. Лечение</w:t>
            </w:r>
            <w:r>
              <w:br/>
            </w:r>
            <w:r>
              <w:rPr>
                <w:rFonts w:ascii="Times New Roman"/>
                <w:b w:val="false"/>
                <w:i w:val="false"/>
                <w:color w:val="000000"/>
                <w:sz w:val="20"/>
              </w:rPr>
              <w:t>
(casdo:TreatmentDescriptionText)</w:t>
            </w:r>
          </w:p>
          <w:bookmarkEnd w:id="9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лечения и назначенных лекарственных средств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908"/>
          <w:p>
            <w:pPr>
              <w:spacing w:after="20"/>
              <w:ind w:left="20"/>
              <w:jc w:val="both"/>
            </w:pPr>
            <w:r>
              <w:rPr>
                <w:rFonts w:ascii="Times New Roman"/>
                <w:b w:val="false"/>
                <w:i w:val="false"/>
                <w:color w:val="000000"/>
                <w:sz w:val="20"/>
              </w:rPr>
              <w:t>
18.12. Признак информирования</w:t>
            </w:r>
            <w:r>
              <w:br/>
            </w:r>
            <w:r>
              <w:rPr>
                <w:rFonts w:ascii="Times New Roman"/>
                <w:b w:val="false"/>
                <w:i w:val="false"/>
                <w:color w:val="000000"/>
                <w:sz w:val="20"/>
              </w:rPr>
              <w:t>
(casdo:InformationIndicator)</w:t>
            </w:r>
          </w:p>
          <w:bookmarkEnd w:id="9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информирования врача в порту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909"/>
          <w:p>
            <w:pPr>
              <w:spacing w:after="20"/>
              <w:ind w:left="20"/>
              <w:jc w:val="both"/>
            </w:pPr>
            <w:r>
              <w:rPr>
                <w:rFonts w:ascii="Times New Roman"/>
                <w:b w:val="false"/>
                <w:i w:val="false"/>
                <w:color w:val="000000"/>
                <w:sz w:val="20"/>
              </w:rPr>
              <w:t>
18.13. Код исхода болезни</w:t>
            </w:r>
            <w:r>
              <w:br/>
            </w:r>
            <w:r>
              <w:rPr>
                <w:rFonts w:ascii="Times New Roman"/>
                <w:b w:val="false"/>
                <w:i w:val="false"/>
                <w:color w:val="000000"/>
                <w:sz w:val="20"/>
              </w:rPr>
              <w:t>
(casdo:DiseaseOutcomeCode)</w:t>
            </w:r>
          </w:p>
          <w:bookmarkEnd w:id="9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исхода болезни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910"/>
          <w:p>
            <w:pPr>
              <w:spacing w:after="20"/>
              <w:ind w:left="20"/>
              <w:jc w:val="both"/>
            </w:pPr>
            <w:r>
              <w:rPr>
                <w:rFonts w:ascii="Times New Roman"/>
                <w:b w:val="false"/>
                <w:i w:val="false"/>
                <w:color w:val="000000"/>
                <w:sz w:val="20"/>
              </w:rPr>
              <w:t>
18.14. Код места нахождения больного</w:t>
            </w:r>
            <w:r>
              <w:br/>
            </w:r>
            <w:r>
              <w:rPr>
                <w:rFonts w:ascii="Times New Roman"/>
                <w:b w:val="false"/>
                <w:i w:val="false"/>
                <w:color w:val="000000"/>
                <w:sz w:val="20"/>
              </w:rPr>
              <w:t>
(casdo:DiseasedPersonLocationCode)</w:t>
            </w:r>
          </w:p>
          <w:bookmarkEnd w:id="9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нахождения больного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17" w:id="911"/>
    <w:p>
      <w:pPr>
        <w:spacing w:after="0"/>
        <w:ind w:left="0"/>
        <w:jc w:val="both"/>
      </w:pPr>
      <w:r>
        <w:rPr>
          <w:rFonts w:ascii="Times New Roman"/>
          <w:b w:val="false"/>
          <w:i w:val="false"/>
          <w:color w:val="000000"/>
          <w:sz w:val="28"/>
        </w:rPr>
        <w:t>
      ";</w:t>
      </w:r>
    </w:p>
    <w:bookmarkEnd w:id="911"/>
    <w:bookmarkStart w:name="z918" w:id="9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таблицу 7</w:t>
      </w:r>
      <w:r>
        <w:rPr>
          <w:rFonts w:ascii="Times New Roman"/>
          <w:b w:val="false"/>
          <w:i w:val="false"/>
          <w:color w:val="000000"/>
          <w:sz w:val="28"/>
        </w:rPr>
        <w:t xml:space="preserve"> изложить в следующей редакции:</w:t>
      </w:r>
    </w:p>
    <w:bookmarkEnd w:id="912"/>
    <w:bookmarkStart w:name="z919" w:id="913"/>
    <w:p>
      <w:pPr>
        <w:spacing w:after="0"/>
        <w:ind w:left="0"/>
        <w:jc w:val="both"/>
      </w:pPr>
      <w:r>
        <w:rPr>
          <w:rFonts w:ascii="Times New Roman"/>
          <w:b w:val="false"/>
          <w:i w:val="false"/>
          <w:color w:val="000000"/>
          <w:sz w:val="28"/>
        </w:rPr>
        <w:t>
      "Таблица 7</w:t>
      </w:r>
    </w:p>
    <w:bookmarkEnd w:id="913"/>
    <w:bookmarkStart w:name="z920" w:id="914"/>
    <w:p>
      <w:pPr>
        <w:spacing w:after="0"/>
        <w:ind w:left="0"/>
        <w:jc w:val="left"/>
      </w:pPr>
      <w:r>
        <w:rPr>
          <w:rFonts w:ascii="Times New Roman"/>
          <w:b/>
          <w:i w:val="false"/>
          <w:color w:val="000000"/>
        </w:rPr>
        <w:t xml:space="preserve"> Общие простые типы данных, используемые в структуре предварительной информации о товарах, ввозимых водным транспортом</w:t>
      </w:r>
    </w:p>
    <w:bookmarkEnd w:id="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650"/>
        <w:gridCol w:w="4157"/>
        <w:gridCol w:w="641"/>
        <w:gridCol w:w="884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915"/>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Шаблон: [A-Z0-9][A-Z0-9 -]{1,8}[A-Z0-9]</w:t>
            </w:r>
          </w:p>
          <w:bookmarkEnd w:id="9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связи_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916"/>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1000</w:t>
            </w:r>
          </w:p>
          <w:bookmarkEnd w:id="9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917"/>
          <w:p>
            <w:pPr>
              <w:spacing w:after="20"/>
              <w:ind w:left="20"/>
              <w:jc w:val="both"/>
            </w:pPr>
            <w:r>
              <w:rPr>
                <w:rFonts w:ascii="Times New Roman"/>
                <w:b w:val="false"/>
                <w:i w:val="false"/>
                <w:color w:val="000000"/>
                <w:sz w:val="20"/>
              </w:rPr>
              <w:t xml:space="preserve">
значение идентификатора в соответствии с правилами, принятыми в стране регистрации налогоплательщика.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9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банка. Шаблон: [0-9]{9}|[A-Z]{6}[A-Z0-9]{2}|[A-Z]{6}[A-Z0-9]{5}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TaxRegistrationReasonCodeType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постановки на налоговый учет_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918"/>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Шаблон: \d{9}</w:t>
            </w:r>
          </w:p>
          <w:bookmarkEnd w:id="9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919"/>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17</w:t>
            </w:r>
          </w:p>
          <w:bookmarkEnd w:id="9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120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920"/>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120</w:t>
            </w:r>
          </w:p>
          <w:bookmarkEnd w:id="9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300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921"/>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300</w:t>
            </w:r>
          </w:p>
          <w:bookmarkEnd w:id="92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SexCodeType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922"/>
          <w:p>
            <w:pPr>
              <w:spacing w:after="20"/>
              <w:ind w:left="20"/>
              <w:jc w:val="both"/>
            </w:pPr>
            <w:r>
              <w:rPr>
                <w:rFonts w:ascii="Times New Roman"/>
                <w:b w:val="false"/>
                <w:i w:val="false"/>
                <w:color w:val="000000"/>
                <w:sz w:val="20"/>
              </w:rPr>
              <w:t xml:space="preserve">
значение кода в соответствии со справочником видов биологических полов.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w:t>
            </w:r>
          </w:p>
          <w:bookmarkEnd w:id="92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ЕАЭС_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923"/>
          <w:p>
            <w:pPr>
              <w:spacing w:after="20"/>
              <w:ind w:left="20"/>
              <w:jc w:val="both"/>
            </w:pPr>
            <w:r>
              <w:rPr>
                <w:rFonts w:ascii="Times New Roman"/>
                <w:b w:val="false"/>
                <w:i w:val="false"/>
                <w:color w:val="000000"/>
                <w:sz w:val="20"/>
              </w:rPr>
              <w:t xml:space="preserve">
значение кода из ТН ВЭД ЕАЭС на уровне 2, 4, 6, 8, 9 или 10 знаков. </w:t>
            </w:r>
            <w:r>
              <w:br/>
            </w:r>
            <w:r>
              <w:rPr>
                <w:rFonts w:ascii="Times New Roman"/>
                <w:b w:val="false"/>
                <w:i w:val="false"/>
                <w:color w:val="000000"/>
                <w:sz w:val="20"/>
              </w:rPr>
              <w:t>
Шаблон: \d{2}|\d{4}|\d{6}|\d{8,10}</w:t>
            </w:r>
          </w:p>
          <w:bookmarkEnd w:id="92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924"/>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92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925"/>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250</w:t>
            </w:r>
          </w:p>
          <w:bookmarkEnd w:id="92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40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926"/>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92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250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927"/>
          <w:p>
            <w:pPr>
              <w:spacing w:after="20"/>
              <w:ind w:left="20"/>
              <w:jc w:val="both"/>
            </w:pPr>
            <w:r>
              <w:rPr>
                <w:rFonts w:ascii="Times New Roman"/>
                <w:b w:val="false"/>
                <w:i w:val="false"/>
                <w:color w:val="000000"/>
                <w:sz w:val="20"/>
              </w:rPr>
              <w:t xml:space="preserve">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250</w:t>
            </w:r>
          </w:p>
          <w:bookmarkEnd w:id="92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MeasurementUnitCodeType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928"/>
          <w:p>
            <w:pPr>
              <w:spacing w:after="20"/>
              <w:ind w:left="20"/>
              <w:jc w:val="both"/>
            </w:pPr>
            <w:r>
              <w:rPr>
                <w:rFonts w:ascii="Times New Roman"/>
                <w:b w:val="false"/>
                <w:i w:val="false"/>
                <w:color w:val="000000"/>
                <w:sz w:val="20"/>
              </w:rPr>
              <w:t xml:space="preserve">
буквенно-цифровой код. </w:t>
            </w:r>
            <w:r>
              <w:br/>
            </w:r>
            <w:r>
              <w:rPr>
                <w:rFonts w:ascii="Times New Roman"/>
                <w:b w:val="false"/>
                <w:i w:val="false"/>
                <w:color w:val="000000"/>
                <w:sz w:val="20"/>
              </w:rPr>
              <w:t>
Шаблон: [0-9A-Z]{2,3}|\d{3,4}</w:t>
            </w:r>
          </w:p>
          <w:bookmarkEnd w:id="92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4000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929"/>
          <w:p>
            <w:pPr>
              <w:spacing w:after="20"/>
              <w:ind w:left="20"/>
              <w:jc w:val="both"/>
            </w:pPr>
            <w:r>
              <w:rPr>
                <w:rFonts w:ascii="Times New Roman"/>
                <w:b w:val="false"/>
                <w:i w:val="false"/>
                <w:color w:val="000000"/>
                <w:sz w:val="20"/>
              </w:rPr>
              <w:t xml:space="preserve">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4000</w:t>
            </w:r>
          </w:p>
          <w:bookmarkEnd w:id="92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(классификатор)_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930"/>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93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931"/>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93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932"/>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w:t>
            </w:r>
          </w:p>
          <w:bookmarkEnd w:id="93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Четырехзначное.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933"/>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4</w:t>
            </w:r>
          </w:p>
          <w:bookmarkEnd w:id="93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934"/>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93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935"/>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93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36"/>
          <w:p>
            <w:pPr>
              <w:spacing w:after="20"/>
              <w:ind w:left="20"/>
              <w:jc w:val="both"/>
            </w:pPr>
            <w:r>
              <w:rPr>
                <w:rFonts w:ascii="Times New Roman"/>
                <w:b w:val="false"/>
                <w:i w:val="false"/>
                <w:color w:val="000000"/>
                <w:sz w:val="20"/>
              </w:rPr>
              <w:t xml:space="preserve">
значение кода вида упаковки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[A-Z0-9]{2}</w:t>
            </w:r>
          </w:p>
          <w:bookmarkEnd w:id="93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Трехзначный.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937"/>
          <w:p>
            <w:pPr>
              <w:spacing w:after="20"/>
              <w:ind w:left="20"/>
              <w:jc w:val="both"/>
            </w:pPr>
            <w:r>
              <w:rPr>
                <w:rFonts w:ascii="Times New Roman"/>
                <w:b w:val="false"/>
                <w:i w:val="false"/>
                <w:color w:val="000000"/>
                <w:sz w:val="20"/>
              </w:rPr>
              <w:t>
целое неотрицательное число в десятичной системе счисления.</w:t>
            </w:r>
            <w:r>
              <w:br/>
            </w:r>
            <w:r>
              <w:rPr>
                <w:rFonts w:ascii="Times New Roman"/>
                <w:b w:val="false"/>
                <w:i w:val="false"/>
                <w:color w:val="000000"/>
                <w:sz w:val="20"/>
              </w:rPr>
              <w:t>
Макс. кол-во цифр: 3</w:t>
            </w:r>
          </w:p>
          <w:bookmarkEnd w:id="93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40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38"/>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93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со ссылкой на справочник (классификатор)_ Код. Двухбуквенный.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939"/>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p>
          <w:bookmarkEnd w:id="93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величина_ Измерение: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40"/>
          <w:p>
            <w:pPr>
              <w:spacing w:after="20"/>
              <w:ind w:left="20"/>
              <w:jc w:val="both"/>
            </w:pPr>
            <w:r>
              <w:rPr>
                <w:rFonts w:ascii="Times New Roman"/>
                <w:b w:val="false"/>
                <w:i w:val="false"/>
                <w:color w:val="000000"/>
                <w:sz w:val="20"/>
              </w:rPr>
              <w:t xml:space="preserve">
число в десятичной системе счисления. </w:t>
            </w:r>
            <w:r>
              <w:br/>
            </w:r>
            <w:r>
              <w:rPr>
                <w:rFonts w:ascii="Times New Roman"/>
                <w:b w:val="false"/>
                <w:i w:val="false"/>
                <w:color w:val="000000"/>
                <w:sz w:val="20"/>
              </w:rPr>
              <w:t>
</w:t>
            </w:r>
            <w:r>
              <w:rPr>
                <w:rFonts w:ascii="Times New Roman"/>
                <w:b w:val="false"/>
                <w:i w:val="false"/>
                <w:color w:val="000000"/>
                <w:sz w:val="20"/>
              </w:rPr>
              <w:t xml:space="preserve">Макс. кол-во цифр: 24. </w:t>
            </w:r>
            <w:r>
              <w:br/>
            </w:r>
            <w:r>
              <w:rPr>
                <w:rFonts w:ascii="Times New Roman"/>
                <w:b w:val="false"/>
                <w:i w:val="false"/>
                <w:color w:val="000000"/>
                <w:sz w:val="20"/>
              </w:rPr>
              <w:t>
Макс. кол-во дроб. цифр: 6</w:t>
            </w:r>
          </w:p>
          <w:bookmarkEnd w:id="94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41"/>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500</w:t>
            </w:r>
          </w:p>
          <w:bookmarkEnd w:id="94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42"/>
          <w:p>
            <w:pPr>
              <w:spacing w:after="20"/>
              <w:ind w:left="20"/>
              <w:jc w:val="both"/>
            </w:pPr>
            <w:r>
              <w:rPr>
                <w:rFonts w:ascii="Times New Roman"/>
                <w:b w:val="false"/>
                <w:i w:val="false"/>
                <w:color w:val="000000"/>
                <w:sz w:val="20"/>
              </w:rPr>
              <w:t>
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94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CurrencyCodeV3Type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Буквенный: вариант 3.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43"/>
          <w:p>
            <w:pPr>
              <w:spacing w:after="20"/>
              <w:ind w:left="20"/>
              <w:jc w:val="both"/>
            </w:pPr>
            <w:r>
              <w:rPr>
                <w:rFonts w:ascii="Times New Roman"/>
                <w:b w:val="false"/>
                <w:i w:val="false"/>
                <w:color w:val="000000"/>
                <w:sz w:val="20"/>
              </w:rPr>
              <w:t xml:space="preserve">
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[A-Z]{3}</w:t>
            </w:r>
          </w:p>
          <w:bookmarkEnd w:id="94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Quantity5Type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Пятизначное.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944"/>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5</w:t>
            </w:r>
          </w:p>
          <w:bookmarkEnd w:id="94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Quantity8Type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Восьмизначное.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45"/>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8</w:t>
            </w:r>
          </w:p>
          <w:bookmarkEnd w:id="94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без ссылки на справочник (классификатор)_ Код. Двухбуквенный.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46"/>
          <w:p>
            <w:pPr>
              <w:spacing w:after="20"/>
              <w:ind w:left="20"/>
              <w:jc w:val="both"/>
            </w:pPr>
            <w:r>
              <w:rPr>
                <w:rFonts w:ascii="Times New Roman"/>
                <w:b w:val="false"/>
                <w:i w:val="false"/>
                <w:color w:val="000000"/>
                <w:sz w:val="20"/>
              </w:rPr>
              <w:t xml:space="preserve">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[A-Z]{2}</w:t>
            </w:r>
          </w:p>
          <w:bookmarkEnd w:id="94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47"/>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94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948"/>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17</w:t>
            </w:r>
          </w:p>
          <w:bookmarkEnd w:id="94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адреса_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949"/>
          <w:p>
            <w:pPr>
              <w:spacing w:after="20"/>
              <w:ind w:left="20"/>
              <w:jc w:val="both"/>
            </w:pPr>
            <w:r>
              <w:rPr>
                <w:rFonts w:ascii="Times New Roman"/>
                <w:b w:val="false"/>
                <w:i w:val="false"/>
                <w:color w:val="000000"/>
                <w:sz w:val="20"/>
              </w:rPr>
              <w:t xml:space="preserve">
значение кода в соответствии с классификатором видов адресов.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94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коммуникационной среды_ Код: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50"/>
          <w:p>
            <w:pPr>
              <w:spacing w:after="20"/>
              <w:ind w:left="20"/>
              <w:jc w:val="both"/>
            </w:pPr>
            <w:r>
              <w:rPr>
                <w:rFonts w:ascii="Times New Roman"/>
                <w:b w:val="false"/>
                <w:i w:val="false"/>
                <w:color w:val="000000"/>
                <w:sz w:val="20"/>
              </w:rPr>
              <w:t xml:space="preserve">
значение кода в соответствии с классификатором видов связи.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95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51"/>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Длина: 1</w:t>
            </w:r>
          </w:p>
          <w:bookmarkEnd w:id="95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 символа.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52"/>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Длина: 2</w:t>
            </w:r>
          </w:p>
          <w:bookmarkEnd w:id="95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25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953"/>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w:t>
            </w:r>
          </w:p>
          <w:bookmarkEnd w:id="95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954"/>
          <w:p>
            <w:pPr>
              <w:spacing w:after="20"/>
              <w:ind w:left="20"/>
              <w:jc w:val="both"/>
            </w:pPr>
            <w:r>
              <w:rPr>
                <w:rFonts w:ascii="Times New Roman"/>
                <w:b w:val="false"/>
                <w:i w:val="false"/>
                <w:color w:val="000000"/>
                <w:sz w:val="20"/>
              </w:rPr>
              <w:t xml:space="preserve">
значение кода в соответствии с классификатором таможенных органов государств – членов Евразийского экономического союза. </w:t>
            </w:r>
            <w:r>
              <w:br/>
            </w:r>
            <w:r>
              <w:rPr>
                <w:rFonts w:ascii="Times New Roman"/>
                <w:b w:val="false"/>
                <w:i w:val="false"/>
                <w:color w:val="000000"/>
                <w:sz w:val="20"/>
              </w:rPr>
              <w:t>
Шаблон: [0-9]{2}|[0-9]{5}|[0-9]{8}</w:t>
            </w:r>
          </w:p>
          <w:bookmarkEnd w:id="95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транспортного средства_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955"/>
          <w:p>
            <w:pPr>
              <w:spacing w:after="20"/>
              <w:ind w:left="20"/>
              <w:jc w:val="both"/>
            </w:pPr>
            <w:r>
              <w:rPr>
                <w:rFonts w:ascii="Times New Roman"/>
                <w:b w:val="false"/>
                <w:i w:val="false"/>
                <w:color w:val="000000"/>
                <w:sz w:val="20"/>
              </w:rPr>
              <w:t xml:space="preserve">
значение кода марки дорожного транспортного средства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\d{3}</w:t>
            </w:r>
          </w:p>
          <w:bookmarkEnd w:id="95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956"/>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w:t>
            </w:r>
          </w:p>
          <w:bookmarkEnd w:id="95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 1 до 3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57"/>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3</w:t>
            </w:r>
          </w:p>
          <w:bookmarkEnd w:id="95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958"/>
          <w:p>
            <w:pPr>
              <w:spacing w:after="20"/>
              <w:ind w:left="20"/>
              <w:jc w:val="both"/>
            </w:pPr>
            <w:r>
              <w:rPr>
                <w:rFonts w:ascii="Times New Roman"/>
                <w:b w:val="false"/>
                <w:i w:val="false"/>
                <w:color w:val="000000"/>
                <w:sz w:val="20"/>
              </w:rPr>
              <w:t xml:space="preserve">
значение кода в соответствии с реестром структур электронных документов и сведений. </w:t>
            </w:r>
            <w:r>
              <w:br/>
            </w:r>
            <w:r>
              <w:rPr>
                <w:rFonts w:ascii="Times New Roman"/>
                <w:b w:val="false"/>
                <w:i w:val="false"/>
                <w:color w:val="000000"/>
                <w:sz w:val="20"/>
              </w:rPr>
              <w:t>
Шаблон: R(\.[A-Z]{2}\.[A-Z]{2}\.[0-9]{2})?\.[0-9]{3}</w:t>
            </w:r>
          </w:p>
          <w:bookmarkEnd w:id="95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 уникальный_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59"/>
          <w:p>
            <w:pPr>
              <w:spacing w:after="20"/>
              <w:ind w:left="20"/>
              <w:jc w:val="both"/>
            </w:pPr>
            <w:r>
              <w:rPr>
                <w:rFonts w:ascii="Times New Roman"/>
                <w:b w:val="false"/>
                <w:i w:val="false"/>
                <w:color w:val="000000"/>
                <w:sz w:val="20"/>
              </w:rPr>
              <w:t xml:space="preserve">
значение идентификатора в соответствии с ISO/IEC 9834-8. </w:t>
            </w:r>
            <w:r>
              <w:br/>
            </w:r>
            <w:r>
              <w:rPr>
                <w:rFonts w:ascii="Times New Roman"/>
                <w:b w:val="false"/>
                <w:i w:val="false"/>
                <w:color w:val="000000"/>
                <w:sz w:val="20"/>
              </w:rPr>
              <w:t>
Шаблон: [0-9a-fA-F]{8}-[0-9a-fA-F]{4}-[0-9a-fA-F]{4}-[0-9a-fA-F]{4}-[0-9a-fA-F]{12}</w:t>
            </w:r>
          </w:p>
          <w:bookmarkEnd w:id="959"/>
        </w:tc>
      </w:tr>
    </w:tbl>
    <w:bookmarkStart w:name="z993" w:id="960"/>
    <w:p>
      <w:pPr>
        <w:spacing w:after="0"/>
        <w:ind w:left="0"/>
        <w:jc w:val="both"/>
      </w:pPr>
      <w:r>
        <w:rPr>
          <w:rFonts w:ascii="Times New Roman"/>
          <w:b w:val="false"/>
          <w:i w:val="false"/>
          <w:color w:val="000000"/>
          <w:sz w:val="28"/>
        </w:rPr>
        <w:t>
      ";</w:t>
      </w:r>
    </w:p>
    <w:bookmarkEnd w:id="960"/>
    <w:bookmarkStart w:name="z994" w:id="961"/>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таблицу 9</w:t>
      </w:r>
      <w:r>
        <w:rPr>
          <w:rFonts w:ascii="Times New Roman"/>
          <w:b w:val="false"/>
          <w:i w:val="false"/>
          <w:color w:val="000000"/>
          <w:sz w:val="28"/>
        </w:rPr>
        <w:t xml:space="preserve"> изложить в следующей редакции:</w:t>
      </w:r>
    </w:p>
    <w:bookmarkEnd w:id="961"/>
    <w:bookmarkStart w:name="z995" w:id="962"/>
    <w:p>
      <w:pPr>
        <w:spacing w:after="0"/>
        <w:ind w:left="0"/>
        <w:jc w:val="both"/>
      </w:pPr>
      <w:r>
        <w:rPr>
          <w:rFonts w:ascii="Times New Roman"/>
          <w:b w:val="false"/>
          <w:i w:val="false"/>
          <w:color w:val="000000"/>
          <w:sz w:val="28"/>
        </w:rPr>
        <w:t>
      "Таблица 9</w:t>
      </w:r>
    </w:p>
    <w:bookmarkEnd w:id="962"/>
    <w:bookmarkStart w:name="z996" w:id="963"/>
    <w:p>
      <w:pPr>
        <w:spacing w:after="0"/>
        <w:ind w:left="0"/>
        <w:jc w:val="left"/>
      </w:pPr>
      <w:r>
        <w:rPr>
          <w:rFonts w:ascii="Times New Roman"/>
          <w:b/>
          <w:i w:val="false"/>
          <w:color w:val="000000"/>
        </w:rPr>
        <w:t xml:space="preserve"> Прикладные простые типы данных предметной области "Таможенное администрирование", используемые в структуре предварительной информации о товарах, ввозимых водным транспортом</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2341"/>
        <w:gridCol w:w="4512"/>
        <w:gridCol w:w="1221"/>
        <w:gridCol w:w="3807"/>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PaymentAmountWithCurrencyType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валюты_ Денежная сумма.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964"/>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20.</w:t>
            </w:r>
            <w:r>
              <w:br/>
            </w:r>
            <w:r>
              <w:rPr>
                <w:rFonts w:ascii="Times New Roman"/>
                <w:b w:val="false"/>
                <w:i w:val="false"/>
                <w:color w:val="000000"/>
                <w:sz w:val="20"/>
              </w:rPr>
              <w:t>
Макс. кол-во дроб. цифр: 2</w:t>
            </w:r>
          </w:p>
          <w:bookmarkEnd w:id="964"/>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GoodsLocationCodeType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товаров_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965"/>
          <w:p>
            <w:pPr>
              <w:spacing w:after="20"/>
              <w:ind w:left="20"/>
              <w:jc w:val="both"/>
            </w:pPr>
            <w:r>
              <w:rPr>
                <w:rFonts w:ascii="Times New Roman"/>
                <w:b w:val="false"/>
                <w:i w:val="false"/>
                <w:color w:val="000000"/>
                <w:sz w:val="20"/>
              </w:rPr>
              <w:t>
значение кода места нахождения товаров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Длина: 2</w:t>
            </w:r>
          </w:p>
          <w:bookmarkEnd w:id="965"/>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TransitGuaranteeMeasureCodeType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обеспечения соблюдения таможенного транзита_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966"/>
          <w:p>
            <w:pPr>
              <w:spacing w:after="20"/>
              <w:ind w:left="20"/>
              <w:jc w:val="both"/>
            </w:pPr>
            <w:r>
              <w:rPr>
                <w:rFonts w:ascii="Times New Roman"/>
                <w:b w:val="false"/>
                <w:i w:val="false"/>
                <w:color w:val="000000"/>
                <w:sz w:val="20"/>
              </w:rPr>
              <w:t>
значение кода меры обеспечения соблюдения таможенного транзита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Длина: 2</w:t>
            </w:r>
          </w:p>
          <w:bookmarkEnd w:id="966"/>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RailwayStationCodeType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станция_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967"/>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(\d{5})|(\d{6})</w:t>
            </w:r>
          </w:p>
          <w:bookmarkEnd w:id="967"/>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68"/>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5.</w:t>
            </w:r>
            <w:r>
              <w:br/>
            </w:r>
            <w:r>
              <w:rPr>
                <w:rFonts w:ascii="Times New Roman"/>
                <w:b w:val="false"/>
                <w:i w:val="false"/>
                <w:color w:val="000000"/>
                <w:sz w:val="20"/>
              </w:rPr>
              <w:t>
Макс. длина: 7</w:t>
            </w:r>
          </w:p>
          <w:bookmarkEnd w:id="968"/>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перерегистрации документа_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969"/>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\d{1}|\d{2}|\d{3}|[А-Я]{1}</w:t>
            </w:r>
          </w:p>
          <w:bookmarkEnd w:id="969"/>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970"/>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970"/>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CargoPackageInfoCodeType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 о грузе_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971"/>
          <w:p>
            <w:pPr>
              <w:spacing w:after="20"/>
              <w:ind w:left="20"/>
              <w:jc w:val="both"/>
            </w:pPr>
            <w:r>
              <w:rPr>
                <w:rFonts w:ascii="Times New Roman"/>
                <w:b w:val="false"/>
                <w:i w:val="false"/>
                <w:color w:val="000000"/>
                <w:sz w:val="20"/>
              </w:rPr>
              <w:t>
значение кода в соответствии с перечнем видов информации о грузе, грузовых местах и упаковке.</w:t>
            </w:r>
            <w:r>
              <w:br/>
            </w:r>
            <w:r>
              <w:rPr>
                <w:rFonts w:ascii="Times New Roman"/>
                <w:b w:val="false"/>
                <w:i w:val="false"/>
                <w:color w:val="000000"/>
                <w:sz w:val="20"/>
              </w:rPr>
              <w:t>
Длина: 1</w:t>
            </w:r>
          </w:p>
          <w:bookmarkEnd w:id="971"/>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Id10Type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10 символов.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972"/>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w:t>
            </w:r>
          </w:p>
          <w:bookmarkEnd w:id="972"/>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973"/>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или кода, определенного нормативными правовыми актами, регламентирующими порядок заполнения документа (сведений).</w:t>
            </w:r>
            <w:r>
              <w:br/>
            </w:r>
            <w:r>
              <w:rPr>
                <w:rFonts w:ascii="Times New Roman"/>
                <w:b w:val="false"/>
                <w:i w:val="false"/>
                <w:color w:val="000000"/>
                <w:sz w:val="20"/>
              </w:rPr>
              <w:t>
Шаблон: ([A-Z]{2})|(\d{2})</w:t>
            </w:r>
          </w:p>
          <w:bookmarkEnd w:id="973"/>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 символов.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974"/>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w:t>
            </w:r>
          </w:p>
          <w:bookmarkEnd w:id="974"/>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таможенный номер_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97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w:t>
            </w:r>
          </w:p>
          <w:bookmarkEnd w:id="975"/>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976"/>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физического лица.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76"/>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CAAmountWithCurrencyType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кода валюты_ Денежная сумма.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977"/>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20.</w:t>
            </w:r>
            <w:r>
              <w:br/>
            </w:r>
            <w:r>
              <w:rPr>
                <w:rFonts w:ascii="Times New Roman"/>
                <w:b w:val="false"/>
                <w:i w:val="false"/>
                <w:color w:val="000000"/>
                <w:sz w:val="20"/>
              </w:rPr>
              <w:t>
Макс. кол-во дроб. цифр: 2</w:t>
            </w:r>
          </w:p>
          <w:bookmarkEnd w:id="977"/>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EDocIndicatorCodeType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978"/>
          <w:p>
            <w:pPr>
              <w:spacing w:after="20"/>
              <w:ind w:left="20"/>
              <w:jc w:val="both"/>
            </w:pPr>
            <w:r>
              <w:rPr>
                <w:rFonts w:ascii="Times New Roman"/>
                <w:b w:val="false"/>
                <w:i w:val="false"/>
                <w:color w:val="000000"/>
                <w:sz w:val="20"/>
              </w:rPr>
              <w:t>
кодовое обозначение признака представления электронного документа.</w:t>
            </w:r>
            <w:r>
              <w:br/>
            </w:r>
            <w:r>
              <w:rPr>
                <w:rFonts w:ascii="Times New Roman"/>
                <w:b w:val="false"/>
                <w:i w:val="false"/>
                <w:color w:val="000000"/>
                <w:sz w:val="20"/>
              </w:rPr>
              <w:t>
Шаблон: (ЭД)|(ОО)</w:t>
            </w:r>
          </w:p>
          <w:bookmarkEnd w:id="978"/>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TransportTypeCodeType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транспортного средства международной перевозки_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979"/>
          <w:p>
            <w:pPr>
              <w:spacing w:after="20"/>
              <w:ind w:left="20"/>
              <w:jc w:val="both"/>
            </w:pPr>
            <w:r>
              <w:rPr>
                <w:rFonts w:ascii="Times New Roman"/>
                <w:b w:val="false"/>
                <w:i w:val="false"/>
                <w:color w:val="000000"/>
                <w:sz w:val="20"/>
              </w:rPr>
              <w:t>
значение кода типа транспортного средства международной перевозки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\d{3}</w:t>
            </w:r>
          </w:p>
          <w:bookmarkEnd w:id="979"/>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MeasureUnitAbbreviationCodeType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980"/>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980"/>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TransitProcedureCodeType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Особенность перемещения в транзитной декларации 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981"/>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Длина: 2</w:t>
            </w:r>
          </w:p>
          <w:bookmarkEnd w:id="981"/>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нахождения со ссылкой на справочник (классификатор)_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982"/>
          <w:p>
            <w:pPr>
              <w:spacing w:after="20"/>
              <w:ind w:left="20"/>
              <w:jc w:val="both"/>
            </w:pPr>
            <w:r>
              <w:rPr>
                <w:rFonts w:ascii="Times New Roman"/>
                <w:b w:val="false"/>
                <w:i w:val="false"/>
                <w:color w:val="000000"/>
                <w:sz w:val="20"/>
              </w:rPr>
              <w:t>
значение кода места нахождения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[A-Z]{3}|[А-Я]{3}|[0-9A-Z]{5}</w:t>
            </w:r>
          </w:p>
          <w:bookmarkEnd w:id="982"/>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VesselTypeCodeType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водного судна_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983"/>
          <w:p>
            <w:pPr>
              <w:spacing w:after="20"/>
              <w:ind w:left="20"/>
              <w:jc w:val="both"/>
            </w:pPr>
            <w:r>
              <w:rPr>
                <w:rFonts w:ascii="Times New Roman"/>
                <w:b w:val="false"/>
                <w:i w:val="false"/>
                <w:color w:val="000000"/>
                <w:sz w:val="20"/>
              </w:rPr>
              <w:t>
значение кода типа водного судна в соответствии с перечнем кодов типов транспортных средств, определенным Рекомендацией ООН № 28.</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w:t>
            </w:r>
          </w:p>
          <w:bookmarkEnd w:id="983"/>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VesselRegistryIdType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водного судна по реестру_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984"/>
          <w:p>
            <w:pPr>
              <w:spacing w:after="20"/>
              <w:ind w:left="20"/>
              <w:jc w:val="both"/>
            </w:pPr>
            <w:r>
              <w:rPr>
                <w:rFonts w:ascii="Times New Roman"/>
                <w:b w:val="false"/>
                <w:i w:val="false"/>
                <w:color w:val="000000"/>
                <w:sz w:val="20"/>
              </w:rPr>
              <w:t>
значение регистрационного номера водного судна в реестре, который определен атрибутом "Идентификатор вида реестра".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84"/>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VesselIMOIdType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судна_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8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(IMO)\d7</w:t>
            </w:r>
          </w:p>
          <w:bookmarkEnd w:id="985"/>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UNDGClassIdType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опасного груза_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86"/>
          <w:p>
            <w:pPr>
              <w:spacing w:after="20"/>
              <w:ind w:left="20"/>
              <w:jc w:val="both"/>
            </w:pPr>
            <w:r>
              <w:rPr>
                <w:rFonts w:ascii="Times New Roman"/>
                <w:b w:val="false"/>
                <w:i w:val="false"/>
                <w:color w:val="000000"/>
                <w:sz w:val="20"/>
              </w:rPr>
              <w:t>
значение класса опасного груза, вещества или изделия в соответствии с Типовыми правилами перевозки опасных грузов.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w:t>
            </w:r>
          </w:p>
          <w:bookmarkEnd w:id="986"/>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UNDGNumberIdType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опасного груза_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987"/>
          <w:p>
            <w:pPr>
              <w:spacing w:after="20"/>
              <w:ind w:left="20"/>
              <w:jc w:val="both"/>
            </w:pPr>
            <w:r>
              <w:rPr>
                <w:rFonts w:ascii="Times New Roman"/>
                <w:b w:val="false"/>
                <w:i w:val="false"/>
                <w:color w:val="000000"/>
                <w:sz w:val="20"/>
              </w:rPr>
              <w:t>
значение номера опасного груза, вещества или изделия в соответствии с Типовыми правилами перевозки опасных грузов.</w:t>
            </w:r>
            <w:r>
              <w:br/>
            </w:r>
            <w:r>
              <w:rPr>
                <w:rFonts w:ascii="Times New Roman"/>
                <w:b w:val="false"/>
                <w:i w:val="false"/>
                <w:color w:val="000000"/>
                <w:sz w:val="20"/>
              </w:rPr>
              <w:t>
Шаблон: (UN)\d{4}</w:t>
            </w:r>
          </w:p>
          <w:bookmarkEnd w:id="987"/>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PreliminaryInformationSeqIdType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предварительной информации _Идентификатор.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988"/>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Длина: 9</w:t>
            </w:r>
          </w:p>
          <w:bookmarkEnd w:id="988"/>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TemperatureMeasureType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термической обработки_ Измерение.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989"/>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r>
              <w:br/>
            </w:r>
            <w:r>
              <w:rPr>
                <w:rFonts w:ascii="Times New Roman"/>
                <w:b w:val="false"/>
                <w:i w:val="false"/>
                <w:color w:val="000000"/>
                <w:sz w:val="20"/>
              </w:rPr>
              <w:t>
Макс. кол-во дроб. цифр: 1</w:t>
            </w:r>
          </w:p>
          <w:bookmarkEnd w:id="989"/>
        </w:tc>
      </w:tr>
    </w:tbl>
    <w:bookmarkStart w:name="z1036" w:id="990"/>
    <w:p>
      <w:pPr>
        <w:spacing w:after="0"/>
        <w:ind w:left="0"/>
        <w:jc w:val="both"/>
      </w:pPr>
      <w:r>
        <w:rPr>
          <w:rFonts w:ascii="Times New Roman"/>
          <w:b w:val="false"/>
          <w:i w:val="false"/>
          <w:color w:val="000000"/>
          <w:sz w:val="28"/>
        </w:rPr>
        <w:t>
      ";</w:t>
      </w:r>
    </w:p>
    <w:bookmarkEnd w:id="990"/>
    <w:bookmarkStart w:name="z1037" w:id="991"/>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таблицу 10</w:t>
      </w:r>
      <w:r>
        <w:rPr>
          <w:rFonts w:ascii="Times New Roman"/>
          <w:b w:val="false"/>
          <w:i w:val="false"/>
          <w:color w:val="000000"/>
          <w:sz w:val="28"/>
        </w:rPr>
        <w:t xml:space="preserve"> изложить в следующей редакции:</w:t>
      </w:r>
    </w:p>
    <w:bookmarkEnd w:id="991"/>
    <w:bookmarkStart w:name="z1038" w:id="992"/>
    <w:p>
      <w:pPr>
        <w:spacing w:after="0"/>
        <w:ind w:left="0"/>
        <w:jc w:val="both"/>
      </w:pPr>
      <w:r>
        <w:rPr>
          <w:rFonts w:ascii="Times New Roman"/>
          <w:b w:val="false"/>
          <w:i w:val="false"/>
          <w:color w:val="000000"/>
          <w:sz w:val="28"/>
        </w:rPr>
        <w:t>
      "Таблица 10</w:t>
      </w:r>
    </w:p>
    <w:bookmarkEnd w:id="992"/>
    <w:bookmarkStart w:name="z1039" w:id="993"/>
    <w:p>
      <w:pPr>
        <w:spacing w:after="0"/>
        <w:ind w:left="0"/>
        <w:jc w:val="left"/>
      </w:pPr>
      <w:r>
        <w:rPr>
          <w:rFonts w:ascii="Times New Roman"/>
          <w:b/>
          <w:i w:val="false"/>
          <w:color w:val="000000"/>
        </w:rPr>
        <w:t xml:space="preserve"> Описание формирования реквизитов структуры предварительной информации о товарах, ввозимых водным транспортом</w:t>
      </w:r>
    </w:p>
    <w:bookmarkEnd w:id="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53"/>
        <w:gridCol w:w="63"/>
        <w:gridCol w:w="67"/>
        <w:gridCol w:w="71"/>
        <w:gridCol w:w="4815"/>
        <w:gridCol w:w="374"/>
        <w:gridCol w:w="508"/>
        <w:gridCol w:w="1487"/>
        <w:gridCol w:w="241"/>
        <w:gridCol w:w="604"/>
        <w:gridCol w:w="9065"/>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(пункты) Порядка</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правила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правила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правила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994"/>
          <w:p>
            <w:pPr>
              <w:spacing w:after="20"/>
              <w:ind w:left="20"/>
              <w:jc w:val="both"/>
            </w:pPr>
            <w:r>
              <w:rPr>
                <w:rFonts w:ascii="Times New Roman"/>
                <w:b w:val="false"/>
                <w:i w:val="false"/>
                <w:color w:val="000000"/>
                <w:sz w:val="20"/>
              </w:rPr>
              <w:t>
1. Код электронного документа (сведений)</w:t>
            </w:r>
            <w:r>
              <w:br/>
            </w:r>
            <w:r>
              <w:rPr>
                <w:rFonts w:ascii="Times New Roman"/>
                <w:b w:val="false"/>
                <w:i w:val="false"/>
                <w:color w:val="000000"/>
                <w:sz w:val="20"/>
              </w:rPr>
              <w:t>
(csdo:EDocCode)</w:t>
            </w:r>
          </w:p>
          <w:bookmarkEnd w:id="9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электронного документа (сведений) (csdo:EDocCode)" должен содержать значение "R.039"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995"/>
          <w:p>
            <w:pPr>
              <w:spacing w:after="20"/>
              <w:ind w:left="20"/>
              <w:jc w:val="both"/>
            </w:pPr>
            <w:r>
              <w:rPr>
                <w:rFonts w:ascii="Times New Roman"/>
                <w:b w:val="false"/>
                <w:i w:val="false"/>
                <w:color w:val="000000"/>
                <w:sz w:val="20"/>
              </w:rPr>
              <w:t>
2. Идентификатор электронного документа (сведений)</w:t>
            </w:r>
            <w:r>
              <w:br/>
            </w:r>
            <w:r>
              <w:rPr>
                <w:rFonts w:ascii="Times New Roman"/>
                <w:b w:val="false"/>
                <w:i w:val="false"/>
                <w:color w:val="000000"/>
                <w:sz w:val="20"/>
              </w:rPr>
              <w:t>
(csdo:EDocId)</w:t>
            </w:r>
          </w:p>
          <w:bookmarkEnd w:id="99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w:t>
            </w:r>
            <w:r>
              <w:br/>
            </w:r>
            <w:r>
              <w:rPr>
                <w:rFonts w:ascii="Times New Roman"/>
                <w:b w:val="false"/>
                <w:i w:val="false"/>
                <w:color w:val="000000"/>
                <w:sz w:val="20"/>
              </w:rPr>
              <w:t>"Идентификатор электронного документа (сведений) (csdo:EDocId)"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996"/>
          <w:p>
            <w:pPr>
              <w:spacing w:after="20"/>
              <w:ind w:left="20"/>
              <w:jc w:val="both"/>
            </w:pPr>
            <w:r>
              <w:rPr>
                <w:rFonts w:ascii="Times New Roman"/>
                <w:b w:val="false"/>
                <w:i w:val="false"/>
                <w:color w:val="000000"/>
                <w:sz w:val="20"/>
              </w:rPr>
              <w:t>
3. Идентификатор исходного электронного документа (сведений)</w:t>
            </w:r>
            <w:r>
              <w:br/>
            </w:r>
            <w:r>
              <w:rPr>
                <w:rFonts w:ascii="Times New Roman"/>
                <w:b w:val="false"/>
                <w:i w:val="false"/>
                <w:color w:val="000000"/>
                <w:sz w:val="20"/>
              </w:rPr>
              <w:t>
(csdo:EDocRefId)</w:t>
            </w:r>
          </w:p>
          <w:bookmarkEnd w:id="99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исходного электронного документа (сведений) (csdo:EDocRefId)" заполнен, то его значение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и время электронного документа (сведений) (csdo:EDocDateTime)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997"/>
          <w:p>
            <w:pPr>
              <w:spacing w:after="20"/>
              <w:ind w:left="20"/>
              <w:jc w:val="both"/>
            </w:pPr>
            <w:r>
              <w:rPr>
                <w:rFonts w:ascii="Times New Roman"/>
                <w:b w:val="false"/>
                <w:i w:val="false"/>
                <w:color w:val="000000"/>
                <w:sz w:val="20"/>
              </w:rPr>
              <w:t xml:space="preserve">
значение реквизита </w:t>
            </w:r>
            <w:r>
              <w:br/>
            </w:r>
            <w:r>
              <w:rPr>
                <w:rFonts w:ascii="Times New Roman"/>
                <w:b w:val="false"/>
                <w:i w:val="false"/>
                <w:color w:val="000000"/>
                <w:sz w:val="20"/>
              </w:rPr>
              <w:t xml:space="preserve">
"Дата и время электронного документа (сведений) (csdo:EDocDateTime)" должно соответствовать шаблону: </w:t>
            </w:r>
            <w:r>
              <w:br/>
            </w:r>
            <w:r>
              <w:rPr>
                <w:rFonts w:ascii="Times New Roman"/>
                <w:b w:val="false"/>
                <w:i w:val="false"/>
                <w:color w:val="000000"/>
                <w:sz w:val="20"/>
              </w:rPr>
              <w:t>"YYYY-MM-DD hh:mm:ss ±hhmm"</w:t>
            </w:r>
          </w:p>
          <w:bookmarkEnd w:id="997"/>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998"/>
          <w:p>
            <w:pPr>
              <w:spacing w:after="20"/>
              <w:ind w:left="20"/>
              <w:jc w:val="both"/>
            </w:pPr>
            <w:r>
              <w:rPr>
                <w:rFonts w:ascii="Times New Roman"/>
                <w:b w:val="false"/>
                <w:i w:val="false"/>
                <w:color w:val="000000"/>
                <w:sz w:val="20"/>
              </w:rPr>
              <w:t>
5. Признак электронного документа</w:t>
            </w:r>
            <w:r>
              <w:br/>
            </w:r>
            <w:r>
              <w:rPr>
                <w:rFonts w:ascii="Times New Roman"/>
                <w:b w:val="false"/>
                <w:i w:val="false"/>
                <w:color w:val="000000"/>
                <w:sz w:val="20"/>
              </w:rPr>
              <w:t>
(casdo:EDocIndicatorCode)</w:t>
            </w:r>
          </w:p>
          <w:bookmarkEnd w:id="99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999"/>
          <w:p>
            <w:pPr>
              <w:spacing w:after="20"/>
              <w:ind w:left="20"/>
              <w:jc w:val="both"/>
            </w:pPr>
            <w:r>
              <w:rPr>
                <w:rFonts w:ascii="Times New Roman"/>
                <w:b w:val="false"/>
                <w:i w:val="false"/>
                <w:color w:val="000000"/>
                <w:sz w:val="20"/>
              </w:rPr>
              <w:t xml:space="preserve">
реквизит </w:t>
            </w:r>
            <w:r>
              <w:br/>
            </w:r>
            <w:r>
              <w:rPr>
                <w:rFonts w:ascii="Times New Roman"/>
                <w:b w:val="false"/>
                <w:i w:val="false"/>
                <w:color w:val="000000"/>
                <w:sz w:val="20"/>
              </w:rPr>
              <w:t>"Признак электронного документа (casdo:EDocIndicatorCode)"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ЭД – если предварительная информация представлена в виде электронного документа;</w:t>
            </w:r>
            <w:r>
              <w:br/>
            </w:r>
            <w:r>
              <w:rPr>
                <w:rFonts w:ascii="Times New Roman"/>
                <w:b w:val="false"/>
                <w:i w:val="false"/>
                <w:color w:val="000000"/>
                <w:sz w:val="20"/>
              </w:rPr>
              <w:t>
ОО – в остальных случаях</w:t>
            </w:r>
          </w:p>
          <w:bookmarkEnd w:id="999"/>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1000"/>
          <w:p>
            <w:pPr>
              <w:spacing w:after="20"/>
              <w:ind w:left="20"/>
              <w:jc w:val="both"/>
            </w:pPr>
            <w:r>
              <w:rPr>
                <w:rFonts w:ascii="Times New Roman"/>
                <w:b w:val="false"/>
                <w:i w:val="false"/>
                <w:color w:val="000000"/>
                <w:sz w:val="20"/>
              </w:rPr>
              <w:t>
6. Регистрационный номер предварительной информации</w:t>
            </w:r>
            <w:r>
              <w:br/>
            </w:r>
            <w:r>
              <w:rPr>
                <w:rFonts w:ascii="Times New Roman"/>
                <w:b w:val="false"/>
                <w:i w:val="false"/>
                <w:color w:val="000000"/>
                <w:sz w:val="20"/>
              </w:rPr>
              <w:t>
(cacdo:PreliminaryInformationIdDetails)</w:t>
            </w:r>
          </w:p>
          <w:bookmarkEnd w:id="1000"/>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"Регистрационный номер предварительной информации (cacdo:PreliminaryInformationIdDetails)"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то реквизит "Регистрационный номер предварительной информации (cacdo:PreliminaryInformationIdDetails)" должен быть заполнен и содержать регистрационный номер ранее представленной предварительной информации, содержащей обязательный состав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1001"/>
          <w:p>
            <w:pPr>
              <w:spacing w:after="20"/>
              <w:ind w:left="20"/>
              <w:jc w:val="both"/>
            </w:pPr>
            <w:r>
              <w:rPr>
                <w:rFonts w:ascii="Times New Roman"/>
                <w:b w:val="false"/>
                <w:i w:val="false"/>
                <w:color w:val="000000"/>
                <w:sz w:val="20"/>
              </w:rPr>
              <w:t>
6.1. Код страны</w:t>
            </w:r>
            <w:r>
              <w:br/>
            </w:r>
            <w:r>
              <w:rPr>
                <w:rFonts w:ascii="Times New Roman"/>
                <w:b w:val="false"/>
                <w:i w:val="false"/>
                <w:color w:val="000000"/>
                <w:sz w:val="20"/>
              </w:rPr>
              <w:t>
(csdo:UnifiedCountryCode)</w:t>
            </w:r>
          </w:p>
          <w:bookmarkEnd w:id="100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100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1003"/>
          <w:p>
            <w:pPr>
              <w:spacing w:after="20"/>
              <w:ind w:left="20"/>
              <w:jc w:val="both"/>
            </w:pPr>
            <w:r>
              <w:rPr>
                <w:rFonts w:ascii="Times New Roman"/>
                <w:b w:val="false"/>
                <w:i w:val="false"/>
                <w:color w:val="000000"/>
                <w:sz w:val="20"/>
              </w:rPr>
              <w:t>
6.2. Дата</w:t>
            </w:r>
            <w:r>
              <w:br/>
            </w:r>
            <w:r>
              <w:rPr>
                <w:rFonts w:ascii="Times New Roman"/>
                <w:b w:val="false"/>
                <w:i w:val="false"/>
                <w:color w:val="000000"/>
                <w:sz w:val="20"/>
              </w:rPr>
              <w:t>
(csdo:EventDate)</w:t>
            </w:r>
          </w:p>
          <w:bookmarkEnd w:id="100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1004"/>
          <w:p>
            <w:pPr>
              <w:spacing w:after="20"/>
              <w:ind w:left="20"/>
              <w:jc w:val="both"/>
            </w:pPr>
            <w:r>
              <w:rPr>
                <w:rFonts w:ascii="Times New Roman"/>
                <w:b w:val="false"/>
                <w:i w:val="false"/>
                <w:color w:val="000000"/>
                <w:sz w:val="20"/>
              </w:rPr>
              <w:t>
6.3. Порядковый номер предварительной информации</w:t>
            </w:r>
            <w:r>
              <w:br/>
            </w:r>
            <w:r>
              <w:rPr>
                <w:rFonts w:ascii="Times New Roman"/>
                <w:b w:val="false"/>
                <w:i w:val="false"/>
                <w:color w:val="000000"/>
                <w:sz w:val="20"/>
              </w:rPr>
              <w:t>
(casdo:PreliminaryInformationSeqId)</w:t>
            </w:r>
          </w:p>
          <w:bookmarkEnd w:id="100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1005"/>
          <w:p>
            <w:pPr>
              <w:spacing w:after="20"/>
              <w:ind w:left="20"/>
              <w:jc w:val="both"/>
            </w:pPr>
            <w:r>
              <w:rPr>
                <w:rFonts w:ascii="Times New Roman"/>
                <w:b w:val="false"/>
                <w:i w:val="false"/>
                <w:color w:val="000000"/>
                <w:sz w:val="20"/>
              </w:rPr>
              <w:t>
7. Ссылочный номер предварительной информации</w:t>
            </w:r>
            <w:r>
              <w:br/>
            </w:r>
            <w:r>
              <w:rPr>
                <w:rFonts w:ascii="Times New Roman"/>
                <w:b w:val="false"/>
                <w:i w:val="false"/>
                <w:color w:val="000000"/>
                <w:sz w:val="20"/>
              </w:rPr>
              <w:t>
(cacdo:RefPreliminaryInformationIdDetails)</w:t>
            </w:r>
          </w:p>
          <w:bookmarkEnd w:id="100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осуществляется повторное представление ранее поданной предварительной информации, то реквизит "Ссылочный номер предварительной информации (cacdo:RefPreliminaryInformationIdDetails)" должен быть заполнен, иначе реквизит "Ссылочный номер предварительной информации (cacdo:RefPreliminaryInformationIdDetails)"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1006"/>
          <w:p>
            <w:pPr>
              <w:spacing w:after="20"/>
              <w:ind w:left="20"/>
              <w:jc w:val="both"/>
            </w:pPr>
            <w:r>
              <w:rPr>
                <w:rFonts w:ascii="Times New Roman"/>
                <w:b w:val="false"/>
                <w:i w:val="false"/>
                <w:color w:val="000000"/>
                <w:sz w:val="20"/>
              </w:rPr>
              <w:t>
7.1. Код страны</w:t>
            </w:r>
            <w:r>
              <w:br/>
            </w:r>
            <w:r>
              <w:rPr>
                <w:rFonts w:ascii="Times New Roman"/>
                <w:b w:val="false"/>
                <w:i w:val="false"/>
                <w:color w:val="000000"/>
                <w:sz w:val="20"/>
              </w:rPr>
              <w:t>
(csdo:UnifiedCountryCode)</w:t>
            </w:r>
          </w:p>
          <w:bookmarkEnd w:id="100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100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0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008"/>
          <w:p>
            <w:pPr>
              <w:spacing w:after="20"/>
              <w:ind w:left="20"/>
              <w:jc w:val="both"/>
            </w:pPr>
            <w:r>
              <w:rPr>
                <w:rFonts w:ascii="Times New Roman"/>
                <w:b w:val="false"/>
                <w:i w:val="false"/>
                <w:color w:val="000000"/>
                <w:sz w:val="20"/>
              </w:rPr>
              <w:t>
7.2. Дата</w:t>
            </w:r>
            <w:r>
              <w:br/>
            </w:r>
            <w:r>
              <w:rPr>
                <w:rFonts w:ascii="Times New Roman"/>
                <w:b w:val="false"/>
                <w:i w:val="false"/>
                <w:color w:val="000000"/>
                <w:sz w:val="20"/>
              </w:rPr>
              <w:t>
(csdo:EventDate)</w:t>
            </w:r>
          </w:p>
          <w:bookmarkEnd w:id="100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1009"/>
          <w:p>
            <w:pPr>
              <w:spacing w:after="20"/>
              <w:ind w:left="20"/>
              <w:jc w:val="both"/>
            </w:pPr>
            <w:r>
              <w:rPr>
                <w:rFonts w:ascii="Times New Roman"/>
                <w:b w:val="false"/>
                <w:i w:val="false"/>
                <w:color w:val="000000"/>
                <w:sz w:val="20"/>
              </w:rPr>
              <w:t>
7.3. Порядковый номер предварительной информации</w:t>
            </w:r>
            <w:r>
              <w:br/>
            </w:r>
            <w:r>
              <w:rPr>
                <w:rFonts w:ascii="Times New Roman"/>
                <w:b w:val="false"/>
                <w:i w:val="false"/>
                <w:color w:val="000000"/>
                <w:sz w:val="20"/>
              </w:rPr>
              <w:t>
(casdo:PreliminaryInformationSeqId)</w:t>
            </w:r>
          </w:p>
          <w:bookmarkEnd w:id="100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1010"/>
          <w:p>
            <w:pPr>
              <w:spacing w:after="20"/>
              <w:ind w:left="20"/>
              <w:jc w:val="both"/>
            </w:pPr>
            <w:r>
              <w:rPr>
                <w:rFonts w:ascii="Times New Roman"/>
                <w:b w:val="false"/>
                <w:i w:val="false"/>
                <w:color w:val="000000"/>
                <w:sz w:val="20"/>
              </w:rPr>
              <w:t>
8. Цель представления предварительной информации</w:t>
            </w:r>
            <w:r>
              <w:br/>
            </w:r>
            <w:r>
              <w:rPr>
                <w:rFonts w:ascii="Times New Roman"/>
                <w:b w:val="false"/>
                <w:i w:val="false"/>
                <w:color w:val="000000"/>
                <w:sz w:val="20"/>
              </w:rPr>
              <w:t>
(casdo:PreliminaryInformationUsageCode)</w:t>
            </w:r>
          </w:p>
          <w:bookmarkEnd w:id="1010"/>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011"/>
          <w:p>
            <w:pPr>
              <w:spacing w:after="20"/>
              <w:ind w:left="20"/>
              <w:jc w:val="both"/>
            </w:pPr>
            <w:r>
              <w:rPr>
                <w:rFonts w:ascii="Times New Roman"/>
                <w:b w:val="false"/>
                <w:i w:val="false"/>
                <w:color w:val="000000"/>
                <w:sz w:val="20"/>
              </w:rPr>
              <w:t>
5</w:t>
            </w:r>
            <w:r>
              <w:br/>
            </w:r>
            <w:r>
              <w:rPr>
                <w:rFonts w:ascii="Times New Roman"/>
                <w:b w:val="false"/>
                <w:i w:val="false"/>
                <w:color w:val="000000"/>
                <w:sz w:val="20"/>
              </w:rPr>
              <w:t>
6 а)</w:t>
            </w:r>
            <w:r>
              <w:br/>
            </w:r>
            <w:r>
              <w:rPr>
                <w:rFonts w:ascii="Times New Roman"/>
                <w:b w:val="false"/>
                <w:i w:val="false"/>
                <w:color w:val="000000"/>
                <w:sz w:val="20"/>
              </w:rPr>
              <w:t>6 б)</w:t>
            </w:r>
            <w:r>
              <w:br/>
            </w:r>
            <w:r>
              <w:rPr>
                <w:rFonts w:ascii="Times New Roman"/>
                <w:b w:val="false"/>
                <w:i w:val="false"/>
                <w:color w:val="000000"/>
                <w:sz w:val="20"/>
              </w:rPr>
              <w:t>Порядок использования ПИ</w:t>
            </w:r>
          </w:p>
          <w:bookmarkEnd w:id="1011"/>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перечне целей представления предварительной информации о товарах, ввозимых водным транспортом, с кодовыми значениями "01", "03", "04",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заполнен, то экземпляр реквизита должен содержать 1 из значений: "01", "03", "04",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остальные экземпляры реквизита "Цель представления предварительной информации (casdo:PreliminaryInformationUsageCode)" не должны содержать значений: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1 из экземпляров реквизита "Цель представления предварительной информации (casdo:PreliminaryInformationUsageCode)" содержит 1 из значений: "03", "04", "15", "16", "17", "18", то 1 из экземпляров реквизита "Цель представления предварительной информации (casdo:PreliminaryInformationUsageCode)" должен содержать значение "01"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то реквизит "Цель представления предварительной информации (casdo:PreliminaryInformationUsageCode)" в составе реквизита "Товарная партия (cacdo:PIVConsignmentDetails)" должен быть заполнен</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1012"/>
          <w:p>
            <w:pPr>
              <w:spacing w:after="20"/>
              <w:ind w:left="20"/>
              <w:jc w:val="both"/>
            </w:pPr>
            <w:r>
              <w:rPr>
                <w:rFonts w:ascii="Times New Roman"/>
                <w:b w:val="false"/>
                <w:i w:val="false"/>
                <w:color w:val="000000"/>
                <w:sz w:val="20"/>
              </w:rPr>
              <w:t>
9. Дата и время прибытия</w:t>
            </w:r>
            <w:r>
              <w:br/>
            </w:r>
            <w:r>
              <w:rPr>
                <w:rFonts w:ascii="Times New Roman"/>
                <w:b w:val="false"/>
                <w:i w:val="false"/>
                <w:color w:val="000000"/>
                <w:sz w:val="20"/>
              </w:rPr>
              <w:t>
(casdo:ArrivalDateTime)</w:t>
            </w:r>
          </w:p>
          <w:bookmarkEnd w:id="101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"01", "03", то реквизит "Дата и время прибытия (casdo:ArrivalDateTime)" должен быть заполнен, иначе реквизит "Дата и время прибытия (casdo:ArrivalDateTime)"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 время прибытия (casdo:ArrivalDateTime)" заполнен, то значение реквизита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013"/>
          <w:p>
            <w:pPr>
              <w:spacing w:after="20"/>
              <w:ind w:left="20"/>
              <w:jc w:val="both"/>
            </w:pPr>
            <w:r>
              <w:rPr>
                <w:rFonts w:ascii="Times New Roman"/>
                <w:b w:val="false"/>
                <w:i w:val="false"/>
                <w:color w:val="000000"/>
                <w:sz w:val="20"/>
              </w:rPr>
              <w:t>
10. Место прибытия на таможенную территорию Евразийского экономического союза</w:t>
            </w:r>
            <w:r>
              <w:br/>
            </w:r>
            <w:r>
              <w:rPr>
                <w:rFonts w:ascii="Times New Roman"/>
                <w:b w:val="false"/>
                <w:i w:val="false"/>
                <w:color w:val="000000"/>
                <w:sz w:val="20"/>
              </w:rPr>
              <w:t>
(cacdo:PIVEntryCheckPointDetails)</w:t>
            </w:r>
          </w:p>
          <w:bookmarkEnd w:id="101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"Место прибытия на таможенную территорию Евразийского экономического союза (cacdo:PIVEntryCheckPointDetails)"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1014"/>
          <w:p>
            <w:pPr>
              <w:spacing w:after="20"/>
              <w:ind w:left="20"/>
              <w:jc w:val="both"/>
            </w:pPr>
            <w:r>
              <w:rPr>
                <w:rFonts w:ascii="Times New Roman"/>
                <w:b w:val="false"/>
                <w:i w:val="false"/>
                <w:color w:val="000000"/>
                <w:sz w:val="20"/>
              </w:rPr>
              <w:t>
10.1. Код таможенного органа</w:t>
            </w:r>
            <w:r>
              <w:br/>
            </w:r>
            <w:r>
              <w:rPr>
                <w:rFonts w:ascii="Times New Roman"/>
                <w:b w:val="false"/>
                <w:i w:val="false"/>
                <w:color w:val="000000"/>
                <w:sz w:val="20"/>
              </w:rPr>
              <w:t>
(csdo:CustomsOfficeCode)</w:t>
            </w:r>
          </w:p>
          <w:bookmarkEnd w:id="1014"/>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6 к)</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"06", "13", то реквизит "Код таможенного органа (csdo:CustomsOfficeCode)" должен быть заполнен, иначе реквизит "Код таможенного органа (csdo:CustomsOfficeCode)"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1015"/>
          <w:p>
            <w:pPr>
              <w:spacing w:after="20"/>
              <w:ind w:left="20"/>
              <w:jc w:val="both"/>
            </w:pPr>
            <w:r>
              <w:rPr>
                <w:rFonts w:ascii="Times New Roman"/>
                <w:b w:val="false"/>
                <w:i w:val="false"/>
                <w:color w:val="000000"/>
                <w:sz w:val="20"/>
              </w:rPr>
              <w:t>
10.2. Код места или географического пункта</w:t>
            </w:r>
            <w:r>
              <w:br/>
            </w:r>
            <w:r>
              <w:rPr>
                <w:rFonts w:ascii="Times New Roman"/>
                <w:b w:val="false"/>
                <w:i w:val="false"/>
                <w:color w:val="000000"/>
                <w:sz w:val="20"/>
              </w:rPr>
              <w:t>
(casdo:LocationCode)</w:t>
            </w:r>
          </w:p>
          <w:bookmarkEnd w:id="101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6</w:t>
            </w:r>
            <w:r>
              <w:br/>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порта прибытия на территорию Евразийского экономического союза в соответствии с классификатором, идентификатор которого указан в атрибуте "идентификатор справочника (классификатора) (атрибут codeListId)"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01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1017"/>
          <w:p>
            <w:pPr>
              <w:spacing w:after="20"/>
              <w:ind w:left="20"/>
              <w:jc w:val="both"/>
            </w:pPr>
            <w:r>
              <w:rPr>
                <w:rFonts w:ascii="Times New Roman"/>
                <w:b w:val="false"/>
                <w:i w:val="false"/>
                <w:color w:val="000000"/>
                <w:sz w:val="20"/>
              </w:rPr>
              <w:t>
11. Лицо, представившее предварительную информацию</w:t>
            </w:r>
            <w:r>
              <w:br/>
            </w:r>
            <w:r>
              <w:rPr>
                <w:rFonts w:ascii="Times New Roman"/>
                <w:b w:val="false"/>
                <w:i w:val="false"/>
                <w:color w:val="000000"/>
                <w:sz w:val="20"/>
              </w:rPr>
              <w:t>
(cacdo:PIDeclarantDetails)</w:t>
            </w:r>
          </w:p>
          <w:bookmarkEnd w:id="101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"Признак совпадения сведений (casdo:EqualIndicator)" в составе реквизита "Лицо, представившее предварительную информацию (cacdo:PIDeclarantDetails)"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1018"/>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"1", то в составе реквизита "Лицо, представившее предварительную информацию (cacdo:PIDeclarantDetails)" должен быть заполнен в точности 1 реквизит: "Признак совпадения сведений </w:t>
            </w:r>
            <w:r>
              <w:br/>
            </w:r>
            <w:r>
              <w:rPr>
                <w:rFonts w:ascii="Times New Roman"/>
                <w:b w:val="false"/>
                <w:i w:val="false"/>
                <w:color w:val="000000"/>
                <w:sz w:val="20"/>
              </w:rPr>
              <w:t>
(casdo:EqualIndicator)". Иные реквизиты в составе реквизита "Лицо, представившее предварительную информацию (cacdo:PIDeclarantDetails)" не должны быть заполнены</w:t>
            </w:r>
          </w:p>
          <w:bookmarkEnd w:id="1018"/>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(casdo:EqualIndicator)" в составе реквизита "Лицо, представившее предварительную информацию (cacdo:PIDeclarantDetails)" не заполнен, то для реквизитов, находящихся в составе реквизита "Лицо, представившее предварительную информацию (cacdo:PIDeclarantDetails)" применяются правила формирования этих реквизитов</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(casdo:EqualIndicator)" в составе реквизита "Лицо, представившее предварительную информацию (cacdo:PIDeclarantDetails)" не заполнен, то для реквизита "Лицо, представившее предварительную информацию (cacdo:PIDeclarantDetails)"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1019"/>
          <w:p>
            <w:pPr>
              <w:spacing w:after="20"/>
              <w:ind w:left="20"/>
              <w:jc w:val="both"/>
            </w:pPr>
            <w:r>
              <w:rPr>
                <w:rFonts w:ascii="Times New Roman"/>
                <w:b w:val="false"/>
                <w:i w:val="false"/>
                <w:color w:val="000000"/>
                <w:sz w:val="20"/>
              </w:rPr>
              <w:t>
11.1. Наименование субъекта</w:t>
            </w:r>
            <w:r>
              <w:br/>
            </w:r>
            <w:r>
              <w:rPr>
                <w:rFonts w:ascii="Times New Roman"/>
                <w:b w:val="false"/>
                <w:i w:val="false"/>
                <w:color w:val="000000"/>
                <w:sz w:val="20"/>
              </w:rPr>
              <w:t>
(csdo:SubjectName)</w:t>
            </w:r>
          </w:p>
          <w:bookmarkEnd w:id="101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020"/>
          <w:p>
            <w:pPr>
              <w:spacing w:after="20"/>
              <w:ind w:left="20"/>
              <w:jc w:val="both"/>
            </w:pPr>
            <w:r>
              <w:rPr>
                <w:rFonts w:ascii="Times New Roman"/>
                <w:b w:val="false"/>
                <w:i w:val="false"/>
                <w:color w:val="000000"/>
                <w:sz w:val="20"/>
              </w:rPr>
              <w:t>
11.2. Краткое наименование субъекта</w:t>
            </w:r>
            <w:r>
              <w:br/>
            </w:r>
            <w:r>
              <w:rPr>
                <w:rFonts w:ascii="Times New Roman"/>
                <w:b w:val="false"/>
                <w:i w:val="false"/>
                <w:color w:val="000000"/>
                <w:sz w:val="20"/>
              </w:rPr>
              <w:t>
(csdo:SubjectBriefName)</w:t>
            </w:r>
          </w:p>
          <w:bookmarkEnd w:id="10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1021"/>
          <w:p>
            <w:pPr>
              <w:spacing w:after="20"/>
              <w:ind w:left="20"/>
              <w:jc w:val="both"/>
            </w:pPr>
            <w:r>
              <w:rPr>
                <w:rFonts w:ascii="Times New Roman"/>
                <w:b w:val="false"/>
                <w:i w:val="false"/>
                <w:color w:val="000000"/>
                <w:sz w:val="20"/>
              </w:rPr>
              <w:t>
11.3. Уникальный идентификационный таможенный номер</w:t>
            </w:r>
            <w:r>
              <w:br/>
            </w:r>
            <w:r>
              <w:rPr>
                <w:rFonts w:ascii="Times New Roman"/>
                <w:b w:val="false"/>
                <w:i w:val="false"/>
                <w:color w:val="000000"/>
                <w:sz w:val="20"/>
              </w:rPr>
              <w:t>
(casdo:CAUniqueCustomsNumberId)</w:t>
            </w:r>
          </w:p>
          <w:bookmarkEnd w:id="102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022"/>
          <w:p>
            <w:pPr>
              <w:spacing w:after="20"/>
              <w:ind w:left="20"/>
              <w:jc w:val="both"/>
            </w:pPr>
            <w:r>
              <w:rPr>
                <w:rFonts w:ascii="Times New Roman"/>
                <w:b w:val="false"/>
                <w:i w:val="false"/>
                <w:color w:val="000000"/>
                <w:sz w:val="20"/>
              </w:rPr>
              <w:t xml:space="preserve">
AM, </w:t>
            </w:r>
            <w:r>
              <w:br/>
            </w:r>
            <w:r>
              <w:rPr>
                <w:rFonts w:ascii="Times New Roman"/>
                <w:b w:val="false"/>
                <w:i w:val="false"/>
                <w:color w:val="000000"/>
                <w:sz w:val="20"/>
              </w:rPr>
              <w:t>
</w:t>
            </w:r>
            <w:r>
              <w:rPr>
                <w:rFonts w:ascii="Times New Roman"/>
                <w:b w:val="false"/>
                <w:i w:val="false"/>
                <w:color w:val="000000"/>
                <w:sz w:val="20"/>
              </w:rPr>
              <w:t xml:space="preserve">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RU</w:t>
            </w:r>
          </w:p>
          <w:bookmarkEnd w:id="1022"/>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02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02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02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0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25"/>
          <w:p>
            <w:pPr>
              <w:spacing w:after="20"/>
              <w:ind w:left="20"/>
              <w:jc w:val="both"/>
            </w:pPr>
            <w:r>
              <w:rPr>
                <w:rFonts w:ascii="Times New Roman"/>
                <w:b w:val="false"/>
                <w:i w:val="false"/>
                <w:color w:val="000000"/>
                <w:sz w:val="20"/>
              </w:rPr>
              <w:t>
11.4. Идентификатор налогоплательщика</w:t>
            </w:r>
            <w:r>
              <w:br/>
            </w:r>
            <w:r>
              <w:rPr>
                <w:rFonts w:ascii="Times New Roman"/>
                <w:b w:val="false"/>
                <w:i w:val="false"/>
                <w:color w:val="000000"/>
                <w:sz w:val="20"/>
              </w:rPr>
              <w:t>
(csdo:TaxpayerId)</w:t>
            </w:r>
          </w:p>
          <w:bookmarkEnd w:id="102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26"/>
          <w:p>
            <w:pPr>
              <w:spacing w:after="20"/>
              <w:ind w:left="20"/>
              <w:jc w:val="both"/>
            </w:pPr>
            <w:r>
              <w:rPr>
                <w:rFonts w:ascii="Times New Roman"/>
                <w:b w:val="false"/>
                <w:i w:val="false"/>
                <w:color w:val="000000"/>
                <w:sz w:val="20"/>
              </w:rPr>
              <w:t>
11.5. Код причины постановки на учет</w:t>
            </w:r>
            <w:r>
              <w:br/>
            </w:r>
            <w:r>
              <w:rPr>
                <w:rFonts w:ascii="Times New Roman"/>
                <w:b w:val="false"/>
                <w:i w:val="false"/>
                <w:color w:val="000000"/>
                <w:sz w:val="20"/>
              </w:rPr>
              <w:t>
(csdo:TaxRegistrationReasonCode)</w:t>
            </w:r>
          </w:p>
          <w:bookmarkEnd w:id="102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предварительная информация представляется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27"/>
          <w:p>
            <w:pPr>
              <w:spacing w:after="20"/>
              <w:ind w:left="20"/>
              <w:jc w:val="both"/>
            </w:pPr>
            <w:r>
              <w:rPr>
                <w:rFonts w:ascii="Times New Roman"/>
                <w:b w:val="false"/>
                <w:i w:val="false"/>
                <w:color w:val="000000"/>
                <w:sz w:val="20"/>
              </w:rPr>
              <w:t>
11.6. Идентификатор физического лица</w:t>
            </w:r>
            <w:r>
              <w:br/>
            </w:r>
            <w:r>
              <w:rPr>
                <w:rFonts w:ascii="Times New Roman"/>
                <w:b w:val="false"/>
                <w:i w:val="false"/>
                <w:color w:val="000000"/>
                <w:sz w:val="20"/>
              </w:rPr>
              <w:t>
(casdo:PersonId)</w:t>
            </w:r>
          </w:p>
          <w:bookmarkEnd w:id="102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28"/>
          <w:p>
            <w:pPr>
              <w:spacing w:after="20"/>
              <w:ind w:left="20"/>
              <w:jc w:val="both"/>
            </w:pPr>
            <w:r>
              <w:rPr>
                <w:rFonts w:ascii="Times New Roman"/>
                <w:b w:val="false"/>
                <w:i w:val="false"/>
                <w:color w:val="000000"/>
                <w:sz w:val="20"/>
              </w:rPr>
              <w:t>
11.7. Адрес</w:t>
            </w:r>
            <w:r>
              <w:br/>
            </w:r>
            <w:r>
              <w:rPr>
                <w:rFonts w:ascii="Times New Roman"/>
                <w:b w:val="false"/>
                <w:i w:val="false"/>
                <w:color w:val="000000"/>
                <w:sz w:val="20"/>
              </w:rPr>
              <w:t>
(ccdo:SubjectAddressDetails)</w:t>
            </w:r>
          </w:p>
          <w:bookmarkEnd w:id="102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29"/>
          <w:p>
            <w:pPr>
              <w:spacing w:after="20"/>
              <w:ind w:left="20"/>
              <w:jc w:val="both"/>
            </w:pPr>
            <w:r>
              <w:rPr>
                <w:rFonts w:ascii="Times New Roman"/>
                <w:b w:val="false"/>
                <w:i w:val="false"/>
                <w:color w:val="000000"/>
                <w:sz w:val="20"/>
              </w:rPr>
              <w:t xml:space="preserve">
Для реквизита </w:t>
            </w:r>
            <w:r>
              <w:br/>
            </w:r>
            <w:r>
              <w:rPr>
                <w:rFonts w:ascii="Times New Roman"/>
                <w:b w:val="false"/>
                <w:i w:val="false"/>
                <w:color w:val="000000"/>
                <w:sz w:val="20"/>
              </w:rPr>
              <w:t>
</w:t>
            </w:r>
            <w:r>
              <w:rPr>
                <w:rFonts w:ascii="Times New Roman"/>
                <w:b w:val="false"/>
                <w:i w:val="false"/>
                <w:color w:val="000000"/>
                <w:sz w:val="20"/>
              </w:rPr>
              <w:t xml:space="preserve">"Адрес (ccdo:SubjectAddressDetails)" должно быть заполнено не менее 1 из реквизитов: </w:t>
            </w:r>
            <w:r>
              <w:br/>
            </w:r>
            <w:r>
              <w:rPr>
                <w:rFonts w:ascii="Times New Roman"/>
                <w:b w:val="false"/>
                <w:i w:val="false"/>
                <w:color w:val="000000"/>
                <w:sz w:val="20"/>
              </w:rPr>
              <w:t>
</w:t>
            </w:r>
            <w:r>
              <w:rPr>
                <w:rFonts w:ascii="Times New Roman"/>
                <w:b w:val="false"/>
                <w:i w:val="false"/>
                <w:color w:val="000000"/>
                <w:sz w:val="20"/>
              </w:rPr>
              <w:t>"Город (csdo:CityName)",</w:t>
            </w:r>
            <w:r>
              <w:br/>
            </w:r>
            <w:r>
              <w:rPr>
                <w:rFonts w:ascii="Times New Roman"/>
                <w:b w:val="false"/>
                <w:i w:val="false"/>
                <w:color w:val="000000"/>
                <w:sz w:val="20"/>
              </w:rPr>
              <w:t>
"Населенный пункт (csdo:SettlementName)"</w:t>
            </w:r>
          </w:p>
          <w:bookmarkEnd w:id="102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30"/>
          <w:p>
            <w:pPr>
              <w:spacing w:after="20"/>
              <w:ind w:left="20"/>
              <w:jc w:val="both"/>
            </w:pPr>
            <w:r>
              <w:rPr>
                <w:rFonts w:ascii="Times New Roman"/>
                <w:b w:val="false"/>
                <w:i w:val="false"/>
                <w:color w:val="000000"/>
                <w:sz w:val="20"/>
              </w:rPr>
              <w:t>
11.7.1. Код вида адреса</w:t>
            </w:r>
            <w:r>
              <w:br/>
            </w:r>
            <w:r>
              <w:rPr>
                <w:rFonts w:ascii="Times New Roman"/>
                <w:b w:val="false"/>
                <w:i w:val="false"/>
                <w:color w:val="000000"/>
                <w:sz w:val="20"/>
              </w:rPr>
              <w:t>
(csdo:AddressKindCode)</w:t>
            </w:r>
          </w:p>
          <w:bookmarkEnd w:id="10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031"/>
          <w:p>
            <w:pPr>
              <w:spacing w:after="20"/>
              <w:ind w:left="20"/>
              <w:jc w:val="both"/>
            </w:pPr>
            <w:r>
              <w:rPr>
                <w:rFonts w:ascii="Times New Roman"/>
                <w:b w:val="false"/>
                <w:i w:val="false"/>
                <w:color w:val="000000"/>
                <w:sz w:val="20"/>
              </w:rPr>
              <w:t>
11.7.2. Код страны</w:t>
            </w:r>
            <w:r>
              <w:br/>
            </w:r>
            <w:r>
              <w:rPr>
                <w:rFonts w:ascii="Times New Roman"/>
                <w:b w:val="false"/>
                <w:i w:val="false"/>
                <w:color w:val="000000"/>
                <w:sz w:val="20"/>
              </w:rPr>
              <w:t>
(csdo:UnifiedCountryCode)</w:t>
            </w:r>
          </w:p>
          <w:bookmarkEnd w:id="103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лица, представившего предварительную информацию,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103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3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1033"/>
          <w:p>
            <w:pPr>
              <w:spacing w:after="20"/>
              <w:ind w:left="20"/>
              <w:jc w:val="both"/>
            </w:pPr>
            <w:r>
              <w:rPr>
                <w:rFonts w:ascii="Times New Roman"/>
                <w:b w:val="false"/>
                <w:i w:val="false"/>
                <w:color w:val="000000"/>
                <w:sz w:val="20"/>
              </w:rPr>
              <w:t>
11.7.3. Код территории</w:t>
            </w:r>
            <w:r>
              <w:br/>
            </w:r>
            <w:r>
              <w:rPr>
                <w:rFonts w:ascii="Times New Roman"/>
                <w:b w:val="false"/>
                <w:i w:val="false"/>
                <w:color w:val="000000"/>
                <w:sz w:val="20"/>
              </w:rPr>
              <w:t>
(csdo:TerritoryCode)</w:t>
            </w:r>
          </w:p>
          <w:bookmarkEnd w:id="10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034"/>
          <w:p>
            <w:pPr>
              <w:spacing w:after="20"/>
              <w:ind w:left="20"/>
              <w:jc w:val="both"/>
            </w:pPr>
            <w:r>
              <w:rPr>
                <w:rFonts w:ascii="Times New Roman"/>
                <w:b w:val="false"/>
                <w:i w:val="false"/>
                <w:color w:val="000000"/>
                <w:sz w:val="20"/>
              </w:rPr>
              <w:t>
11.7.4. Регион</w:t>
            </w:r>
            <w:r>
              <w:br/>
            </w:r>
            <w:r>
              <w:rPr>
                <w:rFonts w:ascii="Times New Roman"/>
                <w:b w:val="false"/>
                <w:i w:val="false"/>
                <w:color w:val="000000"/>
                <w:sz w:val="20"/>
              </w:rPr>
              <w:t>
(csdo:RegionName)</w:t>
            </w:r>
          </w:p>
          <w:bookmarkEnd w:id="10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035"/>
          <w:p>
            <w:pPr>
              <w:spacing w:after="20"/>
              <w:ind w:left="20"/>
              <w:jc w:val="both"/>
            </w:pPr>
            <w:r>
              <w:rPr>
                <w:rFonts w:ascii="Times New Roman"/>
                <w:b w:val="false"/>
                <w:i w:val="false"/>
                <w:color w:val="000000"/>
                <w:sz w:val="20"/>
              </w:rPr>
              <w:t>
11.7.5. Район</w:t>
            </w:r>
            <w:r>
              <w:br/>
            </w:r>
            <w:r>
              <w:rPr>
                <w:rFonts w:ascii="Times New Roman"/>
                <w:b w:val="false"/>
                <w:i w:val="false"/>
                <w:color w:val="000000"/>
                <w:sz w:val="20"/>
              </w:rPr>
              <w:t>
(csdo:DistrictName)</w:t>
            </w:r>
          </w:p>
          <w:bookmarkEnd w:id="10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036"/>
          <w:p>
            <w:pPr>
              <w:spacing w:after="20"/>
              <w:ind w:left="20"/>
              <w:jc w:val="both"/>
            </w:pPr>
            <w:r>
              <w:rPr>
                <w:rFonts w:ascii="Times New Roman"/>
                <w:b w:val="false"/>
                <w:i w:val="false"/>
                <w:color w:val="000000"/>
                <w:sz w:val="20"/>
              </w:rPr>
              <w:t>
11.7.6. Город</w:t>
            </w:r>
            <w:r>
              <w:br/>
            </w:r>
            <w:r>
              <w:rPr>
                <w:rFonts w:ascii="Times New Roman"/>
                <w:b w:val="false"/>
                <w:i w:val="false"/>
                <w:color w:val="000000"/>
                <w:sz w:val="20"/>
              </w:rPr>
              <w:t>
(csdo:CityName)</w:t>
            </w:r>
          </w:p>
          <w:bookmarkEnd w:id="10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37"/>
          <w:p>
            <w:pPr>
              <w:spacing w:after="20"/>
              <w:ind w:left="20"/>
              <w:jc w:val="both"/>
            </w:pPr>
            <w:r>
              <w:rPr>
                <w:rFonts w:ascii="Times New Roman"/>
                <w:b w:val="false"/>
                <w:i w:val="false"/>
                <w:color w:val="000000"/>
                <w:sz w:val="20"/>
              </w:rPr>
              <w:t>
11.7.7. Населенный пункт</w:t>
            </w:r>
            <w:r>
              <w:br/>
            </w:r>
            <w:r>
              <w:rPr>
                <w:rFonts w:ascii="Times New Roman"/>
                <w:b w:val="false"/>
                <w:i w:val="false"/>
                <w:color w:val="000000"/>
                <w:sz w:val="20"/>
              </w:rPr>
              <w:t>
(csdo:SettlementName)</w:t>
            </w:r>
          </w:p>
          <w:bookmarkEnd w:id="103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38"/>
          <w:p>
            <w:pPr>
              <w:spacing w:after="20"/>
              <w:ind w:left="20"/>
              <w:jc w:val="both"/>
            </w:pPr>
            <w:r>
              <w:rPr>
                <w:rFonts w:ascii="Times New Roman"/>
                <w:b w:val="false"/>
                <w:i w:val="false"/>
                <w:color w:val="000000"/>
                <w:sz w:val="20"/>
              </w:rPr>
              <w:t>
11.7.8. Улица</w:t>
            </w:r>
            <w:r>
              <w:br/>
            </w:r>
            <w:r>
              <w:rPr>
                <w:rFonts w:ascii="Times New Roman"/>
                <w:b w:val="false"/>
                <w:i w:val="false"/>
                <w:color w:val="000000"/>
                <w:sz w:val="20"/>
              </w:rPr>
              <w:t>
(csdo:StreetName)</w:t>
            </w:r>
          </w:p>
          <w:bookmarkEnd w:id="103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39"/>
          <w:p>
            <w:pPr>
              <w:spacing w:after="20"/>
              <w:ind w:left="20"/>
              <w:jc w:val="both"/>
            </w:pPr>
            <w:r>
              <w:rPr>
                <w:rFonts w:ascii="Times New Roman"/>
                <w:b w:val="false"/>
                <w:i w:val="false"/>
                <w:color w:val="000000"/>
                <w:sz w:val="20"/>
              </w:rPr>
              <w:t>
11.7.9. Номер дома</w:t>
            </w:r>
            <w:r>
              <w:br/>
            </w:r>
            <w:r>
              <w:rPr>
                <w:rFonts w:ascii="Times New Roman"/>
                <w:b w:val="false"/>
                <w:i w:val="false"/>
                <w:color w:val="000000"/>
                <w:sz w:val="20"/>
              </w:rPr>
              <w:t>
(csdo:BuildingNumberId)</w:t>
            </w:r>
          </w:p>
          <w:bookmarkEnd w:id="103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40"/>
          <w:p>
            <w:pPr>
              <w:spacing w:after="20"/>
              <w:ind w:left="20"/>
              <w:jc w:val="both"/>
            </w:pPr>
            <w:r>
              <w:rPr>
                <w:rFonts w:ascii="Times New Roman"/>
                <w:b w:val="false"/>
                <w:i w:val="false"/>
                <w:color w:val="000000"/>
                <w:sz w:val="20"/>
              </w:rPr>
              <w:t>
11.7.10. Номер помещения</w:t>
            </w:r>
            <w:r>
              <w:br/>
            </w:r>
            <w:r>
              <w:rPr>
                <w:rFonts w:ascii="Times New Roman"/>
                <w:b w:val="false"/>
                <w:i w:val="false"/>
                <w:color w:val="000000"/>
                <w:sz w:val="20"/>
              </w:rPr>
              <w:t>
(csdo:RoomNumberId)</w:t>
            </w:r>
          </w:p>
          <w:bookmarkEnd w:id="10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41"/>
          <w:p>
            <w:pPr>
              <w:spacing w:after="20"/>
              <w:ind w:left="20"/>
              <w:jc w:val="both"/>
            </w:pPr>
            <w:r>
              <w:rPr>
                <w:rFonts w:ascii="Times New Roman"/>
                <w:b w:val="false"/>
                <w:i w:val="false"/>
                <w:color w:val="000000"/>
                <w:sz w:val="20"/>
              </w:rPr>
              <w:t>
11.7.11. Почтовый индекс</w:t>
            </w:r>
            <w:r>
              <w:br/>
            </w:r>
            <w:r>
              <w:rPr>
                <w:rFonts w:ascii="Times New Roman"/>
                <w:b w:val="false"/>
                <w:i w:val="false"/>
                <w:color w:val="000000"/>
                <w:sz w:val="20"/>
              </w:rPr>
              <w:t>
(csdo:PostCode)</w:t>
            </w:r>
          </w:p>
          <w:bookmarkEnd w:id="104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42"/>
          <w:p>
            <w:pPr>
              <w:spacing w:after="20"/>
              <w:ind w:left="20"/>
              <w:jc w:val="both"/>
            </w:pPr>
            <w:r>
              <w:rPr>
                <w:rFonts w:ascii="Times New Roman"/>
                <w:b w:val="false"/>
                <w:i w:val="false"/>
                <w:color w:val="000000"/>
                <w:sz w:val="20"/>
              </w:rPr>
              <w:t>
11.7.12. Номер абонентского ящика</w:t>
            </w:r>
            <w:r>
              <w:br/>
            </w:r>
            <w:r>
              <w:rPr>
                <w:rFonts w:ascii="Times New Roman"/>
                <w:b w:val="false"/>
                <w:i w:val="false"/>
                <w:color w:val="000000"/>
                <w:sz w:val="20"/>
              </w:rPr>
              <w:t>
(csdo:PostOfficeBoxId)</w:t>
            </w:r>
          </w:p>
          <w:bookmarkEnd w:id="10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43"/>
          <w:p>
            <w:pPr>
              <w:spacing w:after="20"/>
              <w:ind w:left="20"/>
              <w:jc w:val="both"/>
            </w:pPr>
            <w:r>
              <w:rPr>
                <w:rFonts w:ascii="Times New Roman"/>
                <w:b w:val="false"/>
                <w:i w:val="false"/>
                <w:color w:val="000000"/>
                <w:sz w:val="20"/>
              </w:rPr>
              <w:t>
11.8. Документ, подтверждающий включение лица в реестр</w:t>
            </w:r>
            <w:r>
              <w:br/>
            </w:r>
            <w:r>
              <w:rPr>
                <w:rFonts w:ascii="Times New Roman"/>
                <w:b w:val="false"/>
                <w:i w:val="false"/>
                <w:color w:val="000000"/>
                <w:sz w:val="20"/>
              </w:rPr>
              <w:t>
(cacdo:RegisterDocumentIdDetails)</w:t>
            </w:r>
          </w:p>
          <w:bookmarkEnd w:id="10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r>
              <w:br/>
            </w:r>
            <w:r>
              <w:rPr>
                <w:rFonts w:ascii="Times New Roman"/>
                <w:b w:val="false"/>
                <w:i w:val="false"/>
                <w:color w:val="000000"/>
                <w:sz w:val="20"/>
              </w:rPr>
              <w:t>6 а)</w:t>
            </w:r>
            <w:r>
              <w:br/>
            </w:r>
            <w:r>
              <w:rPr>
                <w:rFonts w:ascii="Times New Roman"/>
                <w:b w:val="false"/>
                <w:i w:val="false"/>
                <w:color w:val="000000"/>
                <w:sz w:val="20"/>
              </w:rPr>
              <w:t>6 б)</w:t>
            </w:r>
            <w:r>
              <w:br/>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предварительная информация представляется лицом, включенным в реестр таможенных представителей,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44"/>
          <w:p>
            <w:pPr>
              <w:spacing w:after="20"/>
              <w:ind w:left="20"/>
              <w:jc w:val="both"/>
            </w:pPr>
            <w:r>
              <w:rPr>
                <w:rFonts w:ascii="Times New Roman"/>
                <w:b w:val="false"/>
                <w:i w:val="false"/>
                <w:color w:val="000000"/>
                <w:sz w:val="20"/>
              </w:rPr>
              <w:t>
11.8.1. Код страны</w:t>
            </w:r>
            <w:r>
              <w:br/>
            </w:r>
            <w:r>
              <w:rPr>
                <w:rFonts w:ascii="Times New Roman"/>
                <w:b w:val="false"/>
                <w:i w:val="false"/>
                <w:color w:val="000000"/>
                <w:sz w:val="20"/>
              </w:rPr>
              <w:t>
(csdo:UnifiedCountryCode)</w:t>
            </w:r>
          </w:p>
          <w:bookmarkEnd w:id="10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лицо, представившее предварительную информацию, в реестр таможенных предстваителей,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4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4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46"/>
          <w:p>
            <w:pPr>
              <w:spacing w:after="20"/>
              <w:ind w:left="20"/>
              <w:jc w:val="both"/>
            </w:pPr>
            <w:r>
              <w:rPr>
                <w:rFonts w:ascii="Times New Roman"/>
                <w:b w:val="false"/>
                <w:i w:val="false"/>
                <w:color w:val="000000"/>
                <w:sz w:val="20"/>
              </w:rPr>
              <w:t>
11.8.2.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10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047"/>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юридического лица в реестр таможенных представителей без указания признака перерегистрации (буквы</w:t>
            </w:r>
            <w:r>
              <w:br/>
            </w:r>
            <w:r>
              <w:rPr>
                <w:rFonts w:ascii="Times New Roman"/>
                <w:b w:val="false"/>
                <w:i w:val="false"/>
                <w:color w:val="000000"/>
                <w:sz w:val="20"/>
              </w:rPr>
              <w:t>
добавления)</w:t>
            </w:r>
          </w:p>
          <w:bookmarkEnd w:id="104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48"/>
          <w:p>
            <w:pPr>
              <w:spacing w:after="20"/>
              <w:ind w:left="20"/>
              <w:jc w:val="both"/>
            </w:pPr>
            <w:r>
              <w:rPr>
                <w:rFonts w:ascii="Times New Roman"/>
                <w:b w:val="false"/>
                <w:i w:val="false"/>
                <w:color w:val="000000"/>
                <w:sz w:val="20"/>
              </w:rPr>
              <w:t>
11.8.3. Код признака перерегистрации документа</w:t>
            </w:r>
            <w:r>
              <w:br/>
            </w:r>
            <w:r>
              <w:rPr>
                <w:rFonts w:ascii="Times New Roman"/>
                <w:b w:val="false"/>
                <w:i w:val="false"/>
                <w:color w:val="000000"/>
                <w:sz w:val="20"/>
              </w:rPr>
              <w:t>
(casdo:ReregistrationCode)</w:t>
            </w:r>
          </w:p>
          <w:bookmarkEnd w:id="10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юридического лица в реестр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49"/>
          <w:p>
            <w:pPr>
              <w:spacing w:after="20"/>
              <w:ind w:left="20"/>
              <w:jc w:val="both"/>
            </w:pPr>
            <w:r>
              <w:rPr>
                <w:rFonts w:ascii="Times New Roman"/>
                <w:b w:val="false"/>
                <w:i w:val="false"/>
                <w:color w:val="000000"/>
                <w:sz w:val="20"/>
              </w:rPr>
              <w:t>
11.8.4. Код типа свидетельства</w:t>
            </w:r>
            <w:r>
              <w:br/>
            </w:r>
            <w:r>
              <w:rPr>
                <w:rFonts w:ascii="Times New Roman"/>
                <w:b w:val="false"/>
                <w:i w:val="false"/>
                <w:color w:val="000000"/>
                <w:sz w:val="20"/>
              </w:rPr>
              <w:t>
(casdo:AEORegistryKindCode)</w:t>
            </w:r>
          </w:p>
          <w:bookmarkEnd w:id="104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050"/>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105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51"/>
          <w:p>
            <w:pPr>
              <w:spacing w:after="20"/>
              <w:ind w:left="20"/>
              <w:jc w:val="both"/>
            </w:pPr>
            <w:r>
              <w:rPr>
                <w:rFonts w:ascii="Times New Roman"/>
                <w:b w:val="false"/>
                <w:i w:val="false"/>
                <w:color w:val="000000"/>
                <w:sz w:val="20"/>
              </w:rPr>
              <w:t>
11.9. Признак совпадения сведений</w:t>
            </w:r>
            <w:r>
              <w:br/>
            </w:r>
            <w:r>
              <w:rPr>
                <w:rFonts w:ascii="Times New Roman"/>
                <w:b w:val="false"/>
                <w:i w:val="false"/>
                <w:color w:val="000000"/>
                <w:sz w:val="20"/>
              </w:rPr>
              <w:t>
(casdo:EqualIndicator)</w:t>
            </w:r>
          </w:p>
          <w:bookmarkEnd w:id="105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w:t>
            </w:r>
            <w:r>
              <w:br/>
            </w:r>
            <w:r>
              <w:rPr>
                <w:rFonts w:ascii="Times New Roman"/>
                <w:b w:val="false"/>
                <w:i w:val="false"/>
                <w:color w:val="000000"/>
                <w:sz w:val="20"/>
              </w:rPr>
              <w:t>5 в)</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52"/>
          <w:p>
            <w:pPr>
              <w:spacing w:after="20"/>
              <w:ind w:left="20"/>
              <w:jc w:val="both"/>
            </w:pPr>
            <w:r>
              <w:rPr>
                <w:rFonts w:ascii="Times New Roman"/>
                <w:b w:val="false"/>
                <w:i w:val="false"/>
                <w:color w:val="000000"/>
                <w:sz w:val="20"/>
              </w:rPr>
              <w:t>
реквизит "Признак совпадения сведений (casdo:EqualIndicator)" должен содержать 1 из значений:</w:t>
            </w:r>
            <w:r>
              <w:br/>
            </w:r>
            <w:r>
              <w:rPr>
                <w:rFonts w:ascii="Times New Roman"/>
                <w:b w:val="false"/>
                <w:i w:val="false"/>
                <w:color w:val="000000"/>
                <w:sz w:val="20"/>
              </w:rPr>
              <w:t>1 – лицо, представившее предварительную информцию, совпадает с перевозчиком, осуществляющим ввоз товаров на таможенную территорию Евразийского экономического союза;</w:t>
            </w:r>
            <w:r>
              <w:br/>
            </w:r>
            <w:r>
              <w:rPr>
                <w:rFonts w:ascii="Times New Roman"/>
                <w:b w:val="false"/>
                <w:i w:val="false"/>
                <w:color w:val="000000"/>
                <w:sz w:val="20"/>
              </w:rPr>
              <w:t>
0 – лицо, представившее предварительную информцию, не совпадает с перевозчиком, осуществляющим ввоз товаров на таможенную территорию Евразийского экономического союза</w:t>
            </w:r>
          </w:p>
          <w:bookmarkEnd w:id="1052"/>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53"/>
          <w:p>
            <w:pPr>
              <w:spacing w:after="20"/>
              <w:ind w:left="20"/>
              <w:jc w:val="both"/>
            </w:pPr>
            <w:r>
              <w:rPr>
                <w:rFonts w:ascii="Times New Roman"/>
                <w:b w:val="false"/>
                <w:i w:val="false"/>
                <w:color w:val="000000"/>
                <w:sz w:val="20"/>
              </w:rPr>
              <w:t>
12. Транспортное средство</w:t>
            </w:r>
            <w:r>
              <w:br/>
            </w:r>
            <w:r>
              <w:rPr>
                <w:rFonts w:ascii="Times New Roman"/>
                <w:b w:val="false"/>
                <w:i w:val="false"/>
                <w:color w:val="000000"/>
                <w:sz w:val="20"/>
              </w:rPr>
              <w:t>
(cacdo:PIVBorderTransportDetails)</w:t>
            </w:r>
          </w:p>
          <w:bookmarkEnd w:id="1053"/>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54"/>
          <w:p>
            <w:pPr>
              <w:spacing w:after="20"/>
              <w:ind w:left="20"/>
              <w:jc w:val="both"/>
            </w:pPr>
            <w:r>
              <w:rPr>
                <w:rFonts w:ascii="Times New Roman"/>
                <w:b w:val="false"/>
                <w:i w:val="false"/>
                <w:color w:val="000000"/>
                <w:sz w:val="20"/>
              </w:rPr>
              <w:t>
5 г)</w:t>
            </w:r>
            <w:r>
              <w:br/>
            </w:r>
            <w:r>
              <w:rPr>
                <w:rFonts w:ascii="Times New Roman"/>
                <w:b w:val="false"/>
                <w:i w:val="false"/>
                <w:color w:val="000000"/>
                <w:sz w:val="20"/>
              </w:rPr>
              <w:t>5 д)</w:t>
            </w:r>
            <w:r>
              <w:br/>
            </w:r>
            <w:r>
              <w:rPr>
                <w:rFonts w:ascii="Times New Roman"/>
                <w:b w:val="false"/>
                <w:i w:val="false"/>
                <w:color w:val="000000"/>
                <w:sz w:val="20"/>
              </w:rPr>
              <w:t>5 и)</w:t>
            </w:r>
            <w:r>
              <w:br/>
            </w:r>
            <w:r>
              <w:rPr>
                <w:rFonts w:ascii="Times New Roman"/>
                <w:b w:val="false"/>
                <w:i w:val="false"/>
                <w:color w:val="000000"/>
                <w:sz w:val="20"/>
              </w:rPr>
              <w:t>5 л)</w:t>
            </w:r>
            <w:r>
              <w:br/>
            </w:r>
            <w:r>
              <w:rPr>
                <w:rFonts w:ascii="Times New Roman"/>
                <w:b w:val="false"/>
                <w:i w:val="false"/>
                <w:color w:val="000000"/>
                <w:sz w:val="20"/>
              </w:rPr>
              <w:t>5 м)</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
6 г)</w:t>
            </w:r>
            <w:r>
              <w:br/>
            </w:r>
            <w:r>
              <w:rPr>
                <w:rFonts w:ascii="Times New Roman"/>
                <w:b w:val="false"/>
                <w:i w:val="false"/>
                <w:color w:val="000000"/>
                <w:sz w:val="20"/>
              </w:rPr>
              <w:t>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7</w:t>
            </w:r>
          </w:p>
          <w:bookmarkEnd w:id="1054"/>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55"/>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"05", "07", "08", "09", "11", "12", "13", то для реквизита "Транспортное средство (cacdo:PIVBorderTransportDetails)" должно быть заполнено не менее 1 из реквизитов:</w:t>
            </w:r>
            <w:r>
              <w:br/>
            </w:r>
            <w:r>
              <w:rPr>
                <w:rFonts w:ascii="Times New Roman"/>
                <w:b w:val="false"/>
                <w:i w:val="false"/>
                <w:color w:val="000000"/>
                <w:sz w:val="20"/>
              </w:rPr>
              <w:t>"Уникальный идентификатор водного судна (casdo:VesselIMOId)",</w:t>
            </w:r>
            <w:r>
              <w:br/>
            </w:r>
            <w:r>
              <w:rPr>
                <w:rFonts w:ascii="Times New Roman"/>
                <w:b w:val="false"/>
                <w:i w:val="false"/>
                <w:color w:val="000000"/>
                <w:sz w:val="20"/>
              </w:rPr>
              <w:t>
"Сведения о национальной регистрации водного судна (cacdo:VesselRegistrationDetails)"</w:t>
            </w:r>
          </w:p>
          <w:bookmarkEnd w:id="1055"/>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"05", "07", "08", "09", "11", "12", "13", то для реквизита "Транспортное средство (cacdo:PIVBorderTransportDetails)" должно быть заполнено не менее 1 из реквизитов:</w:t>
            </w:r>
            <w:r>
              <w:br/>
            </w:r>
            <w:r>
              <w:rPr>
                <w:rFonts w:ascii="Times New Roman"/>
                <w:b w:val="false"/>
                <w:i w:val="false"/>
                <w:color w:val="000000"/>
                <w:sz w:val="20"/>
              </w:rPr>
              <w:t>"Наименование типа водного судна (casdo:VesselTypeName)",</w:t>
            </w:r>
            <w:r>
              <w:br/>
            </w:r>
            <w:r>
              <w:rPr>
                <w:rFonts w:ascii="Times New Roman"/>
                <w:b w:val="false"/>
                <w:i w:val="false"/>
                <w:color w:val="000000"/>
                <w:sz w:val="20"/>
              </w:rPr>
              <w:t>"Код типа водного судна (casdo:VesselTypeCode)"</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056"/>
          <w:p>
            <w:pPr>
              <w:spacing w:after="20"/>
              <w:ind w:left="20"/>
              <w:jc w:val="both"/>
            </w:pPr>
            <w:r>
              <w:rPr>
                <w:rFonts w:ascii="Times New Roman"/>
                <w:b w:val="false"/>
                <w:i w:val="false"/>
                <w:color w:val="000000"/>
                <w:sz w:val="20"/>
              </w:rPr>
              <w:t>
если каждый экземпляр реквизита "Товарная партия (cacdo:PIVConsignmentDetails)" содержит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в составе каждого экземпляра реквизита "Товарная партия (cacdo:PIVConsignmentDetails)" содержит значение "06", реквизит "Регистрационный номер предварительной информации (cacdo:PreliminaryInformationIdDetails)" не заполнен, то должно быть заполнено не менее 1 из реквизитов:</w:t>
            </w:r>
            <w:r>
              <w:br/>
            </w:r>
            <w:r>
              <w:rPr>
                <w:rFonts w:ascii="Times New Roman"/>
                <w:b w:val="false"/>
                <w:i w:val="false"/>
                <w:color w:val="000000"/>
                <w:sz w:val="20"/>
              </w:rPr>
              <w:t>"Уникальный идентификатор водного судна (casdo:VesselIMOId)",</w:t>
            </w:r>
            <w:r>
              <w:br/>
            </w:r>
            <w:r>
              <w:rPr>
                <w:rFonts w:ascii="Times New Roman"/>
                <w:b w:val="false"/>
                <w:i w:val="false"/>
                <w:color w:val="000000"/>
                <w:sz w:val="20"/>
              </w:rPr>
              <w:t>
"Сведения о национальной регистрации водного судна (cacdo:VesselRegistrationDetails)"</w:t>
            </w:r>
          </w:p>
          <w:bookmarkEnd w:id="105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57"/>
          <w:p>
            <w:pPr>
              <w:spacing w:after="20"/>
              <w:ind w:left="20"/>
              <w:jc w:val="both"/>
            </w:pPr>
            <w:r>
              <w:rPr>
                <w:rFonts w:ascii="Times New Roman"/>
                <w:b w:val="false"/>
                <w:i w:val="false"/>
                <w:color w:val="000000"/>
                <w:sz w:val="20"/>
              </w:rPr>
              <w:t>
12.1. Код вида транспорта</w:t>
            </w:r>
            <w:r>
              <w:br/>
            </w:r>
            <w:r>
              <w:rPr>
                <w:rFonts w:ascii="Times New Roman"/>
                <w:b w:val="false"/>
                <w:i w:val="false"/>
                <w:color w:val="000000"/>
                <w:sz w:val="20"/>
              </w:rPr>
              <w:t>
(csdo:UnifiedTransportModeCode)</w:t>
            </w:r>
          </w:p>
          <w:bookmarkEnd w:id="105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"Код вида транспорта(csdo:UnifiedTransportModeCode)" должен содержать значение "10", иначе реквизит "Код вида транспорта(csdo:UnifiedTransportModeCode)"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05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59"/>
          <w:p>
            <w:pPr>
              <w:spacing w:after="20"/>
              <w:ind w:left="20"/>
              <w:jc w:val="both"/>
            </w:pPr>
            <w:r>
              <w:rPr>
                <w:rFonts w:ascii="Times New Roman"/>
                <w:b w:val="false"/>
                <w:i w:val="false"/>
                <w:color w:val="000000"/>
                <w:sz w:val="20"/>
              </w:rPr>
              <w:t>
12.2. Количество транспортных средств</w:t>
            </w:r>
            <w:r>
              <w:br/>
            </w:r>
            <w:r>
              <w:rPr>
                <w:rFonts w:ascii="Times New Roman"/>
                <w:b w:val="false"/>
                <w:i w:val="false"/>
                <w:color w:val="000000"/>
                <w:sz w:val="20"/>
              </w:rPr>
              <w:t>
(casdo:TransportMeansQuantity)</w:t>
            </w:r>
          </w:p>
          <w:bookmarkEnd w:id="105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"Количество транспортных средств (casdo:TransportMeansQuantity)" должен быть заполнен, иначе реквизит "Количество транспортных средств (casdo:TransportMeansQuantity)"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060"/>
          <w:p>
            <w:pPr>
              <w:spacing w:after="20"/>
              <w:ind w:left="20"/>
              <w:jc w:val="both"/>
            </w:pPr>
            <w:r>
              <w:rPr>
                <w:rFonts w:ascii="Times New Roman"/>
                <w:b w:val="false"/>
                <w:i w:val="false"/>
                <w:color w:val="000000"/>
                <w:sz w:val="20"/>
              </w:rPr>
              <w:t>
12.3. Признак контейнерных перевозок</w:t>
            </w:r>
            <w:r>
              <w:br/>
            </w:r>
            <w:r>
              <w:rPr>
                <w:rFonts w:ascii="Times New Roman"/>
                <w:b w:val="false"/>
                <w:i w:val="false"/>
                <w:color w:val="000000"/>
                <w:sz w:val="20"/>
              </w:rPr>
              <w:t>
(casdo:ContainerIndicator)</w:t>
            </w:r>
          </w:p>
          <w:bookmarkEnd w:id="10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1061"/>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
6 г)</w:t>
            </w:r>
            <w:r>
              <w:br/>
            </w:r>
            <w:r>
              <w:rPr>
                <w:rFonts w:ascii="Times New Roman"/>
                <w:b w:val="false"/>
                <w:i w:val="false"/>
                <w:color w:val="000000"/>
                <w:sz w:val="20"/>
              </w:rPr>
              <w:t>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7</w:t>
            </w:r>
          </w:p>
          <w:bookmarkEnd w:id="10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контейнерных перевозок (casdo:ContainerIndicator)" должен содержать 1 из значений: </w:t>
            </w:r>
            <w:r>
              <w:br/>
            </w:r>
            <w:r>
              <w:rPr>
                <w:rFonts w:ascii="Times New Roman"/>
                <w:b w:val="false"/>
                <w:i w:val="false"/>
                <w:color w:val="000000"/>
                <w:sz w:val="20"/>
              </w:rPr>
              <w:t xml:space="preserve">1 – товары перевозятся в контейнере; </w:t>
            </w:r>
            <w:r>
              <w:br/>
            </w:r>
            <w:r>
              <w:rPr>
                <w:rFonts w:ascii="Times New Roman"/>
                <w:b w:val="false"/>
                <w:i w:val="false"/>
                <w:color w:val="000000"/>
                <w:sz w:val="20"/>
              </w:rPr>
              <w:t>0 – товары перевозятся не в контейнере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062"/>
          <w:p>
            <w:pPr>
              <w:spacing w:after="20"/>
              <w:ind w:left="20"/>
              <w:jc w:val="both"/>
            </w:pPr>
            <w:r>
              <w:rPr>
                <w:rFonts w:ascii="Times New Roman"/>
                <w:b w:val="false"/>
                <w:i w:val="false"/>
                <w:color w:val="000000"/>
                <w:sz w:val="20"/>
              </w:rPr>
              <w:t>
12.4. Регистрационный номер транспортного средства</w:t>
            </w:r>
            <w:r>
              <w:br/>
            </w:r>
            <w:r>
              <w:rPr>
                <w:rFonts w:ascii="Times New Roman"/>
                <w:b w:val="false"/>
                <w:i w:val="false"/>
                <w:color w:val="000000"/>
                <w:sz w:val="20"/>
              </w:rPr>
              <w:t>
(csdo:TransportMeansRegId)</w:t>
            </w:r>
          </w:p>
          <w:bookmarkEnd w:id="106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063"/>
          <w:p>
            <w:pPr>
              <w:spacing w:after="20"/>
              <w:ind w:left="20"/>
              <w:jc w:val="both"/>
            </w:pPr>
            <w:r>
              <w:rPr>
                <w:rFonts w:ascii="Times New Roman"/>
                <w:b w:val="false"/>
                <w:i w:val="false"/>
                <w:color w:val="000000"/>
                <w:sz w:val="20"/>
              </w:rPr>
              <w:t>
5 г)</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
6 г)</w:t>
            </w:r>
            <w:r>
              <w:br/>
            </w:r>
            <w:r>
              <w:rPr>
                <w:rFonts w:ascii="Times New Roman"/>
                <w:b w:val="false"/>
                <w:i w:val="false"/>
                <w:color w:val="000000"/>
                <w:sz w:val="20"/>
              </w:rPr>
              <w:t>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p>
          <w:bookmarkEnd w:id="10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транспортного средства (csdo:TransportMeansRegId)" должен содержать наименование судна</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06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064"/>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 реквизит "Уникальный идентификатор водного судна (casdo:VesselIMOId)" заполнен, то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(государства флага) судна в соответствии с классификатором стран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(государства флага) судна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106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06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066"/>
          <w:p>
            <w:pPr>
              <w:spacing w:after="20"/>
              <w:ind w:left="20"/>
              <w:jc w:val="both"/>
            </w:pPr>
            <w:r>
              <w:rPr>
                <w:rFonts w:ascii="Times New Roman"/>
                <w:b w:val="false"/>
                <w:i w:val="false"/>
                <w:color w:val="000000"/>
                <w:sz w:val="20"/>
              </w:rPr>
              <w:t>
12.5. Уникальный идентификатор водного судна</w:t>
            </w:r>
            <w:r>
              <w:br/>
            </w:r>
            <w:r>
              <w:rPr>
                <w:rFonts w:ascii="Times New Roman"/>
                <w:b w:val="false"/>
                <w:i w:val="false"/>
                <w:color w:val="000000"/>
                <w:sz w:val="20"/>
              </w:rPr>
              <w:t>
(casdo:VesselIMOId)</w:t>
            </w:r>
          </w:p>
          <w:bookmarkEnd w:id="10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1067"/>
          <w:p>
            <w:pPr>
              <w:spacing w:after="20"/>
              <w:ind w:left="20"/>
              <w:jc w:val="both"/>
            </w:pPr>
            <w:r>
              <w:rPr>
                <w:rFonts w:ascii="Times New Roman"/>
                <w:b w:val="false"/>
                <w:i w:val="false"/>
                <w:color w:val="000000"/>
                <w:sz w:val="20"/>
              </w:rPr>
              <w:t>
5 г)</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
7</w:t>
            </w:r>
            <w:r>
              <w:br/>
            </w:r>
          </w:p>
          <w:bookmarkEnd w:id="10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"Уникальный идентификатор водного судна (casdo:VesselIMOId)" заполнен, то значение должно соответствовать шаблону: (IMO)\d{7}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068"/>
          <w:p>
            <w:pPr>
              <w:spacing w:after="20"/>
              <w:ind w:left="20"/>
              <w:jc w:val="both"/>
            </w:pPr>
            <w:r>
              <w:rPr>
                <w:rFonts w:ascii="Times New Roman"/>
                <w:b w:val="false"/>
                <w:i w:val="false"/>
                <w:color w:val="000000"/>
                <w:sz w:val="20"/>
              </w:rPr>
              <w:t>
12.6. Наименование типа водного судна</w:t>
            </w:r>
            <w:r>
              <w:br/>
            </w:r>
            <w:r>
              <w:rPr>
                <w:rFonts w:ascii="Times New Roman"/>
                <w:b w:val="false"/>
                <w:i w:val="false"/>
                <w:color w:val="000000"/>
                <w:sz w:val="20"/>
              </w:rPr>
              <w:t>
(casdo:VesselTypeName)</w:t>
            </w:r>
          </w:p>
          <w:bookmarkEnd w:id="10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069"/>
          <w:p>
            <w:pPr>
              <w:spacing w:after="20"/>
              <w:ind w:left="20"/>
              <w:jc w:val="both"/>
            </w:pPr>
            <w:r>
              <w:rPr>
                <w:rFonts w:ascii="Times New Roman"/>
                <w:b w:val="false"/>
                <w:i w:val="false"/>
                <w:color w:val="000000"/>
                <w:sz w:val="20"/>
              </w:rPr>
              <w:t>
5 г)</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
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p>
          <w:bookmarkEnd w:id="10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типа водного судна (casdo:VesselTypeName)" заполнен, то должен содержать наименование типа водного судна в соответствии с выпиской из реестра судов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070"/>
          <w:p>
            <w:pPr>
              <w:spacing w:after="20"/>
              <w:ind w:left="20"/>
              <w:jc w:val="both"/>
            </w:pPr>
            <w:r>
              <w:rPr>
                <w:rFonts w:ascii="Times New Roman"/>
                <w:b w:val="false"/>
                <w:i w:val="false"/>
                <w:color w:val="000000"/>
                <w:sz w:val="20"/>
              </w:rPr>
              <w:t>
12.7. Код типа водного судна</w:t>
            </w:r>
            <w:r>
              <w:br/>
            </w:r>
            <w:r>
              <w:rPr>
                <w:rFonts w:ascii="Times New Roman"/>
                <w:b w:val="false"/>
                <w:i w:val="false"/>
                <w:color w:val="000000"/>
                <w:sz w:val="20"/>
              </w:rPr>
              <w:t>
(casdo:VesselTypeCode)</w:t>
            </w:r>
          </w:p>
          <w:bookmarkEnd w:id="10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071"/>
          <w:p>
            <w:pPr>
              <w:spacing w:after="20"/>
              <w:ind w:left="20"/>
              <w:jc w:val="both"/>
            </w:pPr>
            <w:r>
              <w:rPr>
                <w:rFonts w:ascii="Times New Roman"/>
                <w:b w:val="false"/>
                <w:i w:val="false"/>
                <w:color w:val="000000"/>
                <w:sz w:val="20"/>
              </w:rPr>
              <w:t>
5 г)</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
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p>
          <w:bookmarkEnd w:id="10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типа водного судна (casdo:VesselTypeCode)" заполнен, то должен содержать кодовое обозначение типа водного судна в соответствии с выпиской из реестра судов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072"/>
          <w:p>
            <w:pPr>
              <w:spacing w:after="20"/>
              <w:ind w:left="20"/>
              <w:jc w:val="both"/>
            </w:pPr>
            <w:r>
              <w:rPr>
                <w:rFonts w:ascii="Times New Roman"/>
                <w:b w:val="false"/>
                <w:i w:val="false"/>
                <w:color w:val="000000"/>
                <w:sz w:val="20"/>
              </w:rPr>
              <w:t>
12.8. Брутто регистровый тоннаж</w:t>
            </w:r>
            <w:r>
              <w:br/>
            </w:r>
            <w:r>
              <w:rPr>
                <w:rFonts w:ascii="Times New Roman"/>
                <w:b w:val="false"/>
                <w:i w:val="false"/>
                <w:color w:val="000000"/>
                <w:sz w:val="20"/>
              </w:rPr>
              <w:t>
(casdo:GrossTonnageMeasure)</w:t>
            </w:r>
          </w:p>
          <w:bookmarkEnd w:id="107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"Морская медико-санитарная декларация (cacdo:MaritimeHealthDeclarationDetails)" в составе реквизита "Сведения в целях санитарно-эпидемиологического надзора (cacdo:PIVEpidemicControlDetails)" заполнен, то реквизит "Брутто регистровый тоннаж (casdo:GrossTonnageMeasure)"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073"/>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107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074"/>
          <w:p>
            <w:pPr>
              <w:spacing w:after="20"/>
              <w:ind w:left="20"/>
              <w:jc w:val="both"/>
            </w:pPr>
            <w:r>
              <w:rPr>
                <w:rFonts w:ascii="Times New Roman"/>
                <w:b w:val="false"/>
                <w:i w:val="false"/>
                <w:color w:val="000000"/>
                <w:sz w:val="20"/>
              </w:rPr>
              <w:t>
атрибут "единица измерения (атрибут measurementUnitCode)" реквизита "Брутто регистровый тоннаж (casdo:GrossTonnageMeasu" должен содержать значение кода единицы измерения в которой указан тоннаж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107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07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107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076"/>
          <w:p>
            <w:pPr>
              <w:spacing w:after="20"/>
              <w:ind w:left="20"/>
              <w:jc w:val="both"/>
            </w:pPr>
            <w:r>
              <w:rPr>
                <w:rFonts w:ascii="Times New Roman"/>
                <w:b w:val="false"/>
                <w:i w:val="false"/>
                <w:color w:val="000000"/>
                <w:sz w:val="20"/>
              </w:rPr>
              <w:t>
12.9. Сведения о национальной регистрации водного судна</w:t>
            </w:r>
            <w:r>
              <w:br/>
            </w:r>
            <w:r>
              <w:rPr>
                <w:rFonts w:ascii="Times New Roman"/>
                <w:b w:val="false"/>
                <w:i w:val="false"/>
                <w:color w:val="000000"/>
                <w:sz w:val="20"/>
              </w:rPr>
              <w:t>
(cacdo:VesselRegistrationDetails)</w:t>
            </w:r>
          </w:p>
          <w:bookmarkEnd w:id="107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077"/>
          <w:p>
            <w:pPr>
              <w:spacing w:after="20"/>
              <w:ind w:left="20"/>
              <w:jc w:val="both"/>
            </w:pPr>
            <w:r>
              <w:rPr>
                <w:rFonts w:ascii="Times New Roman"/>
                <w:b w:val="false"/>
                <w:i w:val="false"/>
                <w:color w:val="000000"/>
                <w:sz w:val="20"/>
              </w:rPr>
              <w:t>
5 г)</w:t>
            </w:r>
            <w:r>
              <w:br/>
            </w:r>
            <w:r>
              <w:rPr>
                <w:rFonts w:ascii="Times New Roman"/>
                <w:b w:val="false"/>
                <w:i w:val="false"/>
                <w:color w:val="000000"/>
                <w:sz w:val="20"/>
              </w:rPr>
              <w:t>5 ж)</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
7</w:t>
            </w:r>
            <w:r>
              <w:br/>
            </w:r>
          </w:p>
          <w:bookmarkEnd w:id="10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078"/>
          <w:p>
            <w:pPr>
              <w:spacing w:after="20"/>
              <w:ind w:left="20"/>
              <w:jc w:val="both"/>
            </w:pPr>
            <w:r>
              <w:rPr>
                <w:rFonts w:ascii="Times New Roman"/>
                <w:b w:val="false"/>
                <w:i w:val="false"/>
                <w:color w:val="000000"/>
                <w:sz w:val="20"/>
              </w:rPr>
              <w:t>
12.9.1. Код страны</w:t>
            </w:r>
            <w:r>
              <w:br/>
            </w:r>
            <w:r>
              <w:rPr>
                <w:rFonts w:ascii="Times New Roman"/>
                <w:b w:val="false"/>
                <w:i w:val="false"/>
                <w:color w:val="000000"/>
                <w:sz w:val="20"/>
              </w:rPr>
              <w:t>
(csdo:UnifiedCountryCode)</w:t>
            </w:r>
          </w:p>
          <w:bookmarkEnd w:id="107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(государства флага) судна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107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7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080"/>
          <w:p>
            <w:pPr>
              <w:spacing w:after="20"/>
              <w:ind w:left="20"/>
              <w:jc w:val="both"/>
            </w:pPr>
            <w:r>
              <w:rPr>
                <w:rFonts w:ascii="Times New Roman"/>
                <w:b w:val="false"/>
                <w:i w:val="false"/>
                <w:color w:val="000000"/>
                <w:sz w:val="20"/>
              </w:rPr>
              <w:t>
12.9.2. Регистрационный номер водного судна</w:t>
            </w:r>
            <w:r>
              <w:br/>
            </w:r>
            <w:r>
              <w:rPr>
                <w:rFonts w:ascii="Times New Roman"/>
                <w:b w:val="false"/>
                <w:i w:val="false"/>
                <w:color w:val="000000"/>
                <w:sz w:val="20"/>
              </w:rPr>
              <w:t>
(casdo:VesselRegistryId)</w:t>
            </w:r>
          </w:p>
          <w:bookmarkEnd w:id="108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1081"/>
          <w:p>
            <w:pPr>
              <w:spacing w:after="20"/>
              <w:ind w:left="20"/>
              <w:jc w:val="both"/>
            </w:pPr>
            <w:r>
              <w:rPr>
                <w:rFonts w:ascii="Times New Roman"/>
                <w:b w:val="false"/>
                <w:i w:val="false"/>
                <w:color w:val="000000"/>
                <w:sz w:val="20"/>
              </w:rPr>
              <w:t>
а) идентификатор вида реестра</w:t>
            </w:r>
            <w:r>
              <w:br/>
            </w:r>
            <w:r>
              <w:rPr>
                <w:rFonts w:ascii="Times New Roman"/>
                <w:b w:val="false"/>
                <w:i w:val="false"/>
                <w:color w:val="000000"/>
                <w:sz w:val="20"/>
              </w:rPr>
              <w:t>
(атрибут registryListId)</w:t>
            </w:r>
          </w:p>
          <w:bookmarkEnd w:id="108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1082"/>
          <w:p>
            <w:pPr>
              <w:spacing w:after="20"/>
              <w:ind w:left="20"/>
              <w:jc w:val="both"/>
            </w:pPr>
            <w:r>
              <w:rPr>
                <w:rFonts w:ascii="Times New Roman"/>
                <w:b w:val="false"/>
                <w:i w:val="false"/>
                <w:color w:val="000000"/>
                <w:sz w:val="20"/>
              </w:rPr>
              <w:t xml:space="preserve">
атрибут "идентификатор вида реестра (атрибут registryListId)" рекизита "Регистрационный номер водного судна (casdo:VesselRegistryId)" должен содержать 1 из значений: </w:t>
            </w:r>
            <w:r>
              <w:br/>
            </w:r>
            <w:r>
              <w:rPr>
                <w:rFonts w:ascii="Times New Roman"/>
                <w:b w:val="false"/>
                <w:i w:val="false"/>
                <w:color w:val="000000"/>
                <w:sz w:val="20"/>
              </w:rPr>
              <w:t>1 – Государственный реестр (Государственный судовой реестр);</w:t>
            </w:r>
            <w:r>
              <w:br/>
            </w:r>
            <w:r>
              <w:rPr>
                <w:rFonts w:ascii="Times New Roman"/>
                <w:b w:val="false"/>
                <w:i w:val="false"/>
                <w:color w:val="000000"/>
                <w:sz w:val="20"/>
              </w:rPr>
              <w:t>
</w:t>
            </w:r>
            <w:r>
              <w:rPr>
                <w:rFonts w:ascii="Times New Roman"/>
                <w:b w:val="false"/>
                <w:i w:val="false"/>
                <w:color w:val="000000"/>
                <w:sz w:val="20"/>
              </w:rPr>
              <w:t>2 – Международный реестр судов;</w:t>
            </w:r>
            <w:r>
              <w:br/>
            </w:r>
            <w:r>
              <w:rPr>
                <w:rFonts w:ascii="Times New Roman"/>
                <w:b w:val="false"/>
                <w:i w:val="false"/>
                <w:color w:val="000000"/>
                <w:sz w:val="20"/>
              </w:rPr>
              <w:t>
</w:t>
            </w:r>
            <w:r>
              <w:rPr>
                <w:rFonts w:ascii="Times New Roman"/>
                <w:b w:val="false"/>
                <w:i w:val="false"/>
                <w:color w:val="000000"/>
                <w:sz w:val="20"/>
              </w:rPr>
              <w:t>3 – Бербоут-чартерный реестр;</w:t>
            </w:r>
            <w:r>
              <w:br/>
            </w:r>
            <w:r>
              <w:rPr>
                <w:rFonts w:ascii="Times New Roman"/>
                <w:b w:val="false"/>
                <w:i w:val="false"/>
                <w:color w:val="000000"/>
                <w:sz w:val="20"/>
              </w:rPr>
              <w:t>
4 – Реестр маломерных судов (судовой реестр)</w:t>
            </w:r>
          </w:p>
          <w:bookmarkEnd w:id="108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1083"/>
          <w:p>
            <w:pPr>
              <w:spacing w:after="20"/>
              <w:ind w:left="20"/>
              <w:jc w:val="both"/>
            </w:pPr>
            <w:r>
              <w:rPr>
                <w:rFonts w:ascii="Times New Roman"/>
                <w:b w:val="false"/>
                <w:i w:val="false"/>
                <w:color w:val="000000"/>
                <w:sz w:val="20"/>
              </w:rPr>
              <w:t>
12.9.3. Код места или географического пункта</w:t>
            </w:r>
            <w:r>
              <w:br/>
            </w:r>
            <w:r>
              <w:rPr>
                <w:rFonts w:ascii="Times New Roman"/>
                <w:b w:val="false"/>
                <w:i w:val="false"/>
                <w:color w:val="000000"/>
                <w:sz w:val="20"/>
              </w:rPr>
              <w:t>
(casdo:LocationCode)</w:t>
            </w:r>
          </w:p>
          <w:bookmarkEnd w:id="108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порта регистрации судна в соответствии с классификатором, идентификатор которого указан в атрибуте "идентификатор справочника (классификатора) (атрибут codeListId)"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108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1085"/>
          <w:p>
            <w:pPr>
              <w:spacing w:after="20"/>
              <w:ind w:left="20"/>
              <w:jc w:val="both"/>
            </w:pPr>
            <w:r>
              <w:rPr>
                <w:rFonts w:ascii="Times New Roman"/>
                <w:b w:val="false"/>
                <w:i w:val="false"/>
                <w:color w:val="000000"/>
                <w:sz w:val="20"/>
              </w:rPr>
              <w:t>
12.9.4. Дата</w:t>
            </w:r>
            <w:r>
              <w:br/>
            </w:r>
            <w:r>
              <w:rPr>
                <w:rFonts w:ascii="Times New Roman"/>
                <w:b w:val="false"/>
                <w:i w:val="false"/>
                <w:color w:val="000000"/>
                <w:sz w:val="20"/>
              </w:rPr>
              <w:t>
(csdo:EventDate)</w:t>
            </w:r>
          </w:p>
          <w:bookmarkEnd w:id="108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1086"/>
          <w:p>
            <w:pPr>
              <w:spacing w:after="20"/>
              <w:ind w:left="20"/>
              <w:jc w:val="both"/>
            </w:pPr>
            <w:r>
              <w:rPr>
                <w:rFonts w:ascii="Times New Roman"/>
                <w:b w:val="false"/>
                <w:i w:val="false"/>
                <w:color w:val="000000"/>
                <w:sz w:val="20"/>
              </w:rPr>
              <w:t>
12.10. Рейс водного транспортного средства</w:t>
            </w:r>
            <w:r>
              <w:br/>
            </w:r>
            <w:r>
              <w:rPr>
                <w:rFonts w:ascii="Times New Roman"/>
                <w:b w:val="false"/>
                <w:i w:val="false"/>
                <w:color w:val="000000"/>
                <w:sz w:val="20"/>
              </w:rPr>
              <w:t>
(cacdo:VoyageDetails)</w:t>
            </w:r>
          </w:p>
          <w:bookmarkEnd w:id="10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1087"/>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
7</w:t>
            </w:r>
            <w:r>
              <w:br/>
            </w:r>
          </w:p>
          <w:bookmarkEnd w:id="10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"Рейс водного транспортного средства (cacdo:VoyageDetails)" должен быть заполнен при наличии сведений о номере рейса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088"/>
          <w:p>
            <w:pPr>
              <w:spacing w:after="20"/>
              <w:ind w:left="20"/>
              <w:jc w:val="both"/>
            </w:pPr>
            <w:r>
              <w:rPr>
                <w:rFonts w:ascii="Times New Roman"/>
                <w:b w:val="false"/>
                <w:i w:val="false"/>
                <w:color w:val="000000"/>
                <w:sz w:val="20"/>
              </w:rPr>
              <w:t>
12.10.1. Номер рейса водного судна</w:t>
            </w:r>
            <w:r>
              <w:br/>
            </w:r>
            <w:r>
              <w:rPr>
                <w:rFonts w:ascii="Times New Roman"/>
                <w:b w:val="false"/>
                <w:i w:val="false"/>
                <w:color w:val="000000"/>
                <w:sz w:val="20"/>
              </w:rPr>
              <w:t>
(casdo:VoyageId)</w:t>
            </w:r>
          </w:p>
          <w:bookmarkEnd w:id="108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089"/>
          <w:p>
            <w:pPr>
              <w:spacing w:after="20"/>
              <w:ind w:left="20"/>
              <w:jc w:val="both"/>
            </w:pPr>
            <w:r>
              <w:rPr>
                <w:rFonts w:ascii="Times New Roman"/>
                <w:b w:val="false"/>
                <w:i w:val="false"/>
                <w:color w:val="000000"/>
                <w:sz w:val="20"/>
              </w:rPr>
              <w:t>
12.11. Пункт маршрута</w:t>
            </w:r>
            <w:r>
              <w:br/>
            </w:r>
            <w:r>
              <w:rPr>
                <w:rFonts w:ascii="Times New Roman"/>
                <w:b w:val="false"/>
                <w:i w:val="false"/>
                <w:color w:val="000000"/>
                <w:sz w:val="20"/>
              </w:rPr>
              <w:t>
(cacdo:PIVItineraryPointDetails)</w:t>
            </w:r>
          </w:p>
          <w:bookmarkEnd w:id="1089"/>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"Пункт маршрута (cacdo: PIVItineraryPointDetails)" должен быть заполнен, иначе реквизит "Пункт маршрута (cacdo:PIVItineraryPointDetails)"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"Пункт маршрута (cacdo: PIVItineraryPointDetails)" заполнен, то должны быть заполнены не менее 2 экземпляров реквизита "Пункт маршрута (cacdo: PIVItineraryPointDetails)"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"Пункт маршрута (cacdo: PIVItineraryPointDetails)" заполнен, то должен быть заполнен 1 экземпляр реквизита "Пункт маршрута (cacdo:PIVItineraryPointDetails)", в котором реквизит "Код типа пункта маршрута (casdo:ItineraryPointCode)" содержит значение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"Пункт маршрута (cacdo: PIVItineraryPointDetails)" заполнен, то должен быть заполнен 1 экземпляр реквизита "Пункт маршрута (cacdo: PIVItineraryPointDetails)", в котором реквизит "Код типа пункта маршрута (casdo:ItineraryPointCode)" содержит значение "3"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1090"/>
          <w:p>
            <w:pPr>
              <w:spacing w:after="20"/>
              <w:ind w:left="20"/>
              <w:jc w:val="both"/>
            </w:pPr>
            <w:r>
              <w:rPr>
                <w:rFonts w:ascii="Times New Roman"/>
                <w:b w:val="false"/>
                <w:i w:val="false"/>
                <w:color w:val="000000"/>
                <w:sz w:val="20"/>
              </w:rPr>
              <w:t>
12.11.1. Код места или географического пункта</w:t>
            </w:r>
            <w:r>
              <w:br/>
            </w:r>
            <w:r>
              <w:rPr>
                <w:rFonts w:ascii="Times New Roman"/>
                <w:b w:val="false"/>
                <w:i w:val="false"/>
                <w:color w:val="000000"/>
                <w:sz w:val="20"/>
              </w:rPr>
              <w:t>
(casdo:LocationCode)</w:t>
            </w:r>
          </w:p>
          <w:bookmarkEnd w:id="109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морского или речного порта соответствии с классификатором, идентификатор которого указан в атрибуте "идентификатор справочника (классификатора) (атрибут codeListId)"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09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9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092"/>
          <w:p>
            <w:pPr>
              <w:spacing w:after="20"/>
              <w:ind w:left="20"/>
              <w:jc w:val="both"/>
            </w:pPr>
            <w:r>
              <w:rPr>
                <w:rFonts w:ascii="Times New Roman"/>
                <w:b w:val="false"/>
                <w:i w:val="false"/>
                <w:color w:val="000000"/>
                <w:sz w:val="20"/>
              </w:rPr>
              <w:t>
12.11.2. Код типа пункта маршрута</w:t>
            </w:r>
            <w:r>
              <w:br/>
            </w:r>
            <w:r>
              <w:rPr>
                <w:rFonts w:ascii="Times New Roman"/>
                <w:b w:val="false"/>
                <w:i w:val="false"/>
                <w:color w:val="000000"/>
                <w:sz w:val="20"/>
              </w:rPr>
              <w:t>
(casdo:ItineraryPointCode)</w:t>
            </w:r>
          </w:p>
          <w:bookmarkEnd w:id="109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093"/>
          <w:p>
            <w:pPr>
              <w:spacing w:after="20"/>
              <w:ind w:left="20"/>
              <w:jc w:val="both"/>
            </w:pPr>
            <w:r>
              <w:rPr>
                <w:rFonts w:ascii="Times New Roman"/>
                <w:b w:val="false"/>
                <w:i w:val="false"/>
                <w:color w:val="000000"/>
                <w:sz w:val="20"/>
              </w:rPr>
              <w:t>
реквизит "Код типа пункта маршрута (casdo:ItineraryPointCode)"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порт отхода,</w:t>
            </w:r>
            <w:r>
              <w:br/>
            </w:r>
            <w:r>
              <w:rPr>
                <w:rFonts w:ascii="Times New Roman"/>
                <w:b w:val="false"/>
                <w:i w:val="false"/>
                <w:color w:val="000000"/>
                <w:sz w:val="20"/>
              </w:rPr>
              <w:t>2 - порт последнего захода,</w:t>
            </w:r>
            <w:r>
              <w:br/>
            </w:r>
            <w:r>
              <w:rPr>
                <w:rFonts w:ascii="Times New Roman"/>
                <w:b w:val="false"/>
                <w:i w:val="false"/>
                <w:color w:val="000000"/>
                <w:sz w:val="20"/>
              </w:rPr>
              <w:t>3 - порт прихода,</w:t>
            </w:r>
            <w:r>
              <w:br/>
            </w:r>
            <w:r>
              <w:rPr>
                <w:rFonts w:ascii="Times New Roman"/>
                <w:b w:val="false"/>
                <w:i w:val="false"/>
                <w:color w:val="000000"/>
                <w:sz w:val="20"/>
              </w:rPr>
              <w:t>
4 - порт следующего захода</w:t>
            </w:r>
          </w:p>
          <w:bookmarkEnd w:id="109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094"/>
          <w:p>
            <w:pPr>
              <w:spacing w:after="20"/>
              <w:ind w:left="20"/>
              <w:jc w:val="both"/>
            </w:pPr>
            <w:r>
              <w:rPr>
                <w:rFonts w:ascii="Times New Roman"/>
                <w:b w:val="false"/>
                <w:i w:val="false"/>
                <w:color w:val="000000"/>
                <w:sz w:val="20"/>
              </w:rPr>
              <w:t>
12.12. Код цели ввоза транспортного средства</w:t>
            </w:r>
            <w:r>
              <w:br/>
            </w:r>
            <w:r>
              <w:rPr>
                <w:rFonts w:ascii="Times New Roman"/>
                <w:b w:val="false"/>
                <w:i w:val="false"/>
                <w:color w:val="000000"/>
                <w:sz w:val="20"/>
              </w:rPr>
              <w:t>
(casdo:TransportMeansEntryPurposeCode)</w:t>
            </w:r>
          </w:p>
          <w:bookmarkEnd w:id="10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"03", то реквизит "Код цели ввоза транспортного средства (casdo:TransportMeansEntryPurposeCode)" должен содержать 1 из значений: </w:t>
            </w:r>
            <w:r>
              <w:br/>
            </w:r>
            <w:r>
              <w:rPr>
                <w:rFonts w:ascii="Times New Roman"/>
                <w:b w:val="false"/>
                <w:i w:val="false"/>
                <w:color w:val="000000"/>
                <w:sz w:val="20"/>
              </w:rPr>
              <w:t xml:space="preserve">1 – для начала международной перевозки грузов, пассажиров и (или) багажа на таможенной территории; </w:t>
            </w:r>
            <w:r>
              <w:br/>
            </w:r>
            <w:r>
              <w:rPr>
                <w:rFonts w:ascii="Times New Roman"/>
                <w:b w:val="false"/>
                <w:i w:val="false"/>
                <w:color w:val="000000"/>
                <w:sz w:val="20"/>
              </w:rPr>
              <w:t>3 – для завершения международной перевозки грузов, пассажиров и (или) багажа на таможенной территории, иначе реквизит "Код цели ввоза транспортного средства (casdo:TransportMeansEntryPurposeCode)"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095"/>
          <w:p>
            <w:pPr>
              <w:spacing w:after="20"/>
              <w:ind w:left="20"/>
              <w:jc w:val="both"/>
            </w:pPr>
            <w:r>
              <w:rPr>
                <w:rFonts w:ascii="Times New Roman"/>
                <w:b w:val="false"/>
                <w:i w:val="false"/>
                <w:color w:val="000000"/>
                <w:sz w:val="20"/>
              </w:rPr>
              <w:t>
12.13. Количество членов экипажа</w:t>
            </w:r>
            <w:r>
              <w:br/>
            </w:r>
            <w:r>
              <w:rPr>
                <w:rFonts w:ascii="Times New Roman"/>
                <w:b w:val="false"/>
                <w:i w:val="false"/>
                <w:color w:val="000000"/>
                <w:sz w:val="20"/>
              </w:rPr>
              <w:t>
(casdo:CrewQuantity)</w:t>
            </w:r>
          </w:p>
          <w:bookmarkEnd w:id="109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"Количество членов экипажа (casdo:CrewQuantity)" должен быть заполнен, иначе реквизит "Количество членов экипажа (casdo:CrewQuantity)"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членов экипажа (casdo:CrewQuantity)" должно быть равно общему числу экземпляров реквизитов "Капитан водного судна (cacdo:PIVMasterDetails)", "Член экипажа транспортного средства (cacdo:PIVCrewMemberDetails)"</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096"/>
          <w:p>
            <w:pPr>
              <w:spacing w:after="20"/>
              <w:ind w:left="20"/>
              <w:jc w:val="both"/>
            </w:pPr>
            <w:r>
              <w:rPr>
                <w:rFonts w:ascii="Times New Roman"/>
                <w:b w:val="false"/>
                <w:i w:val="false"/>
                <w:color w:val="000000"/>
                <w:sz w:val="20"/>
              </w:rPr>
              <w:t>
12.14. Количество пассажиров</w:t>
            </w:r>
            <w:r>
              <w:br/>
            </w:r>
            <w:r>
              <w:rPr>
                <w:rFonts w:ascii="Times New Roman"/>
                <w:b w:val="false"/>
                <w:i w:val="false"/>
                <w:color w:val="000000"/>
                <w:sz w:val="20"/>
              </w:rPr>
              <w:t>
(casdo:PassengersQuantity)</w:t>
            </w:r>
          </w:p>
          <w:bookmarkEnd w:id="1096"/>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"Количество пассажиров (casdo:PassengersQuantity)" должен быть заполнен, иначе реквизит "Количество пассажиров (casdo:PassengersQuantity)"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пассажиров (casdo:PassengersQuantity)" должно быть равно числу экземпляров реквизита "Пассажир (cacdo:PIVPassengerDetail"</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097"/>
          <w:p>
            <w:pPr>
              <w:spacing w:after="20"/>
              <w:ind w:left="20"/>
              <w:jc w:val="both"/>
            </w:pPr>
            <w:r>
              <w:rPr>
                <w:rFonts w:ascii="Times New Roman"/>
                <w:b w:val="false"/>
                <w:i w:val="false"/>
                <w:color w:val="000000"/>
                <w:sz w:val="20"/>
              </w:rPr>
              <w:t>
12.15. Капитан водного судна</w:t>
            </w:r>
            <w:r>
              <w:br/>
            </w:r>
            <w:r>
              <w:rPr>
                <w:rFonts w:ascii="Times New Roman"/>
                <w:b w:val="false"/>
                <w:i w:val="false"/>
                <w:color w:val="000000"/>
                <w:sz w:val="20"/>
              </w:rPr>
              <w:t>
(cacdo:PIVMasterDetails)</w:t>
            </w:r>
          </w:p>
          <w:bookmarkEnd w:id="109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"Капитан водного судна (cacdo:PIVMasterDetails)" должен быть заполнен, иначе реквизит "Капитан водного судна (cacdo:PIVMasterDetails)"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098"/>
          <w:p>
            <w:pPr>
              <w:spacing w:after="20"/>
              <w:ind w:left="20"/>
              <w:jc w:val="both"/>
            </w:pPr>
            <w:r>
              <w:rPr>
                <w:rFonts w:ascii="Times New Roman"/>
                <w:b w:val="false"/>
                <w:i w:val="false"/>
                <w:color w:val="000000"/>
                <w:sz w:val="20"/>
              </w:rPr>
              <w:t>
12.15.1. ФИО</w:t>
            </w:r>
            <w:r>
              <w:br/>
            </w:r>
            <w:r>
              <w:rPr>
                <w:rFonts w:ascii="Times New Roman"/>
                <w:b w:val="false"/>
                <w:i w:val="false"/>
                <w:color w:val="000000"/>
                <w:sz w:val="20"/>
              </w:rPr>
              <w:t>
(ccdo:FullNameDetails)</w:t>
            </w:r>
          </w:p>
          <w:bookmarkEnd w:id="109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099"/>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09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100"/>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10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1101"/>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10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102"/>
          <w:p>
            <w:pPr>
              <w:spacing w:after="20"/>
              <w:ind w:left="20"/>
              <w:jc w:val="both"/>
            </w:pPr>
            <w:r>
              <w:rPr>
                <w:rFonts w:ascii="Times New Roman"/>
                <w:b w:val="false"/>
                <w:i w:val="false"/>
                <w:color w:val="000000"/>
                <w:sz w:val="20"/>
              </w:rPr>
              <w:t>
12.15.2. Код страны гражданства</w:t>
            </w:r>
            <w:r>
              <w:br/>
            </w:r>
            <w:r>
              <w:rPr>
                <w:rFonts w:ascii="Times New Roman"/>
                <w:b w:val="false"/>
                <w:i w:val="false"/>
                <w:color w:val="000000"/>
                <w:sz w:val="20"/>
              </w:rPr>
              <w:t>
(csdo:NationalityCountryCode)</w:t>
            </w:r>
          </w:p>
          <w:bookmarkEnd w:id="11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гражданства (csdo:NationalityCountryCode)" должен содержать двухбуквенное значение кода страны гражданства капитана судна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10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0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(codeListId)" реквизита "Код страны гражданства (csdo:NationalityCountryCode)"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104"/>
          <w:p>
            <w:pPr>
              <w:spacing w:after="20"/>
              <w:ind w:left="20"/>
              <w:jc w:val="both"/>
            </w:pPr>
            <w:r>
              <w:rPr>
                <w:rFonts w:ascii="Times New Roman"/>
                <w:b w:val="false"/>
                <w:i w:val="false"/>
                <w:color w:val="000000"/>
                <w:sz w:val="20"/>
              </w:rPr>
              <w:t>
12.15.3. Дата рождения</w:t>
            </w:r>
            <w:r>
              <w:br/>
            </w:r>
            <w:r>
              <w:rPr>
                <w:rFonts w:ascii="Times New Roman"/>
                <w:b w:val="false"/>
                <w:i w:val="false"/>
                <w:color w:val="000000"/>
                <w:sz w:val="20"/>
              </w:rPr>
              <w:t>
(csdo:BirthDate)</w:t>
            </w:r>
          </w:p>
          <w:bookmarkEnd w:id="110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рождения (csdo:BirthDate)"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105"/>
          <w:p>
            <w:pPr>
              <w:spacing w:after="20"/>
              <w:ind w:left="20"/>
              <w:jc w:val="both"/>
            </w:pPr>
            <w:r>
              <w:rPr>
                <w:rFonts w:ascii="Times New Roman"/>
                <w:b w:val="false"/>
                <w:i w:val="false"/>
                <w:color w:val="000000"/>
                <w:sz w:val="20"/>
              </w:rPr>
              <w:t>
12.15.4. Наименование (название) места</w:t>
            </w:r>
            <w:r>
              <w:br/>
            </w:r>
            <w:r>
              <w:rPr>
                <w:rFonts w:ascii="Times New Roman"/>
                <w:b w:val="false"/>
                <w:i w:val="false"/>
                <w:color w:val="000000"/>
                <w:sz w:val="20"/>
              </w:rPr>
              <w:t>
(casdo:PlaceName)</w:t>
            </w:r>
          </w:p>
          <w:bookmarkEnd w:id="110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106"/>
          <w:p>
            <w:pPr>
              <w:spacing w:after="20"/>
              <w:ind w:left="20"/>
              <w:jc w:val="both"/>
            </w:pPr>
            <w:r>
              <w:rPr>
                <w:rFonts w:ascii="Times New Roman"/>
                <w:b w:val="false"/>
                <w:i w:val="false"/>
                <w:color w:val="000000"/>
                <w:sz w:val="20"/>
              </w:rPr>
              <w:t>
12.15.5. Удостоверение личности</w:t>
            </w:r>
            <w:r>
              <w:br/>
            </w:r>
            <w:r>
              <w:rPr>
                <w:rFonts w:ascii="Times New Roman"/>
                <w:b w:val="false"/>
                <w:i w:val="false"/>
                <w:color w:val="000000"/>
                <w:sz w:val="20"/>
              </w:rPr>
              <w:t>
(ccdo:IdentityDocV3Details)</w:t>
            </w:r>
          </w:p>
          <w:bookmarkEnd w:id="110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107"/>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110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10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0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1109"/>
          <w:p>
            <w:pPr>
              <w:spacing w:after="20"/>
              <w:ind w:left="20"/>
              <w:jc w:val="both"/>
            </w:pPr>
            <w:r>
              <w:rPr>
                <w:rFonts w:ascii="Times New Roman"/>
                <w:b w:val="false"/>
                <w:i w:val="false"/>
                <w:color w:val="000000"/>
                <w:sz w:val="20"/>
              </w:rPr>
              <w:t>
*.2. Код вида документа, удостоверяющего личность</w:t>
            </w:r>
            <w:r>
              <w:br/>
            </w:r>
            <w:r>
              <w:rPr>
                <w:rFonts w:ascii="Times New Roman"/>
                <w:b w:val="false"/>
                <w:i w:val="false"/>
                <w:color w:val="000000"/>
                <w:sz w:val="20"/>
              </w:rPr>
              <w:t>
(csdo:IdentityDocKindCode)</w:t>
            </w:r>
          </w:p>
          <w:bookmarkEnd w:id="110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 должен содержать значение кода вида документа в соответствии с классификатором видов документов, удостоверяющих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111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111"/>
          <w:p>
            <w:pPr>
              <w:spacing w:after="20"/>
              <w:ind w:left="20"/>
              <w:jc w:val="both"/>
            </w:pPr>
            <w:r>
              <w:rPr>
                <w:rFonts w:ascii="Times New Roman"/>
                <w:b w:val="false"/>
                <w:i w:val="false"/>
                <w:color w:val="000000"/>
                <w:sz w:val="20"/>
              </w:rPr>
              <w:t>
*.3. Наименование вида документа</w:t>
            </w:r>
            <w:r>
              <w:br/>
            </w:r>
            <w:r>
              <w:rPr>
                <w:rFonts w:ascii="Times New Roman"/>
                <w:b w:val="false"/>
                <w:i w:val="false"/>
                <w:color w:val="000000"/>
                <w:sz w:val="20"/>
              </w:rPr>
              <w:t>
(csdo:DocKindName)</w:t>
            </w:r>
          </w:p>
          <w:bookmarkEnd w:id="111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112"/>
          <w:p>
            <w:pPr>
              <w:spacing w:after="20"/>
              <w:ind w:left="20"/>
              <w:jc w:val="both"/>
            </w:pPr>
            <w:r>
              <w:rPr>
                <w:rFonts w:ascii="Times New Roman"/>
                <w:b w:val="false"/>
                <w:i w:val="false"/>
                <w:color w:val="000000"/>
                <w:sz w:val="20"/>
              </w:rPr>
              <w:t>
*.4. Серия документа</w:t>
            </w:r>
            <w:r>
              <w:br/>
            </w:r>
            <w:r>
              <w:rPr>
                <w:rFonts w:ascii="Times New Roman"/>
                <w:b w:val="false"/>
                <w:i w:val="false"/>
                <w:color w:val="000000"/>
                <w:sz w:val="20"/>
              </w:rPr>
              <w:t>
(csdo:DocSeriesId)</w:t>
            </w:r>
          </w:p>
          <w:bookmarkEnd w:id="11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1113"/>
          <w:p>
            <w:pPr>
              <w:spacing w:after="20"/>
              <w:ind w:left="20"/>
              <w:jc w:val="both"/>
            </w:pPr>
            <w:r>
              <w:rPr>
                <w:rFonts w:ascii="Times New Roman"/>
                <w:b w:val="false"/>
                <w:i w:val="false"/>
                <w:color w:val="000000"/>
                <w:sz w:val="20"/>
              </w:rPr>
              <w:t>
*.5. Номер документа</w:t>
            </w:r>
            <w:r>
              <w:br/>
            </w:r>
            <w:r>
              <w:rPr>
                <w:rFonts w:ascii="Times New Roman"/>
                <w:b w:val="false"/>
                <w:i w:val="false"/>
                <w:color w:val="000000"/>
                <w:sz w:val="20"/>
              </w:rPr>
              <w:t>
(csdo:DocId)</w:t>
            </w:r>
          </w:p>
          <w:bookmarkEnd w:id="111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114"/>
          <w:p>
            <w:pPr>
              <w:spacing w:after="20"/>
              <w:ind w:left="20"/>
              <w:jc w:val="both"/>
            </w:pPr>
            <w:r>
              <w:rPr>
                <w:rFonts w:ascii="Times New Roman"/>
                <w:b w:val="false"/>
                <w:i w:val="false"/>
                <w:color w:val="000000"/>
                <w:sz w:val="20"/>
              </w:rPr>
              <w:t>
*.6. Дата документа</w:t>
            </w:r>
            <w:r>
              <w:br/>
            </w:r>
            <w:r>
              <w:rPr>
                <w:rFonts w:ascii="Times New Roman"/>
                <w:b w:val="false"/>
                <w:i w:val="false"/>
                <w:color w:val="000000"/>
                <w:sz w:val="20"/>
              </w:rPr>
              <w:t>
(csdo:DocCreationDate)</w:t>
            </w:r>
          </w:p>
          <w:bookmarkEnd w:id="1114"/>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115"/>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111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B.039.00098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116"/>
          <w:p>
            <w:pPr>
              <w:spacing w:after="20"/>
              <w:ind w:left="20"/>
              <w:jc w:val="both"/>
            </w:pPr>
            <w:r>
              <w:rPr>
                <w:rFonts w:ascii="Times New Roman"/>
                <w:b w:val="false"/>
                <w:i w:val="false"/>
                <w:color w:val="000000"/>
                <w:sz w:val="20"/>
              </w:rPr>
              <w:t>
*.7. Дата истечения срока действия документа</w:t>
            </w:r>
            <w:r>
              <w:br/>
            </w:r>
            <w:r>
              <w:rPr>
                <w:rFonts w:ascii="Times New Roman"/>
                <w:b w:val="false"/>
                <w:i w:val="false"/>
                <w:color w:val="000000"/>
                <w:sz w:val="20"/>
              </w:rPr>
              <w:t>
(csdo:DocValidityDate)</w:t>
            </w:r>
          </w:p>
          <w:bookmarkEnd w:id="11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117"/>
          <w:p>
            <w:pPr>
              <w:spacing w:after="20"/>
              <w:ind w:left="20"/>
              <w:jc w:val="both"/>
            </w:pPr>
            <w:r>
              <w:rPr>
                <w:rFonts w:ascii="Times New Roman"/>
                <w:b w:val="false"/>
                <w:i w:val="false"/>
                <w:color w:val="000000"/>
                <w:sz w:val="20"/>
              </w:rPr>
              <w:t xml:space="preserve">
*.8. Идентификатор уполномоченного органа </w:t>
            </w:r>
            <w:r>
              <w:br/>
            </w:r>
            <w:r>
              <w:rPr>
                <w:rFonts w:ascii="Times New Roman"/>
                <w:b w:val="false"/>
                <w:i w:val="false"/>
                <w:color w:val="000000"/>
                <w:sz w:val="20"/>
              </w:rPr>
              <w:t>
(csdo:AuthorityId)</w:t>
            </w:r>
          </w:p>
          <w:bookmarkEnd w:id="111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118"/>
          <w:p>
            <w:pPr>
              <w:spacing w:after="20"/>
              <w:ind w:left="20"/>
              <w:jc w:val="both"/>
            </w:pPr>
            <w:r>
              <w:rPr>
                <w:rFonts w:ascii="Times New Roman"/>
                <w:b w:val="false"/>
                <w:i w:val="false"/>
                <w:color w:val="000000"/>
                <w:sz w:val="20"/>
              </w:rPr>
              <w:t xml:space="preserve">
*.9. Наименование уполномоченного органа </w:t>
            </w:r>
            <w:r>
              <w:br/>
            </w:r>
            <w:r>
              <w:rPr>
                <w:rFonts w:ascii="Times New Roman"/>
                <w:b w:val="false"/>
                <w:i w:val="false"/>
                <w:color w:val="000000"/>
                <w:sz w:val="20"/>
              </w:rPr>
              <w:t>
(csdo:AuthorityName)</w:t>
            </w:r>
          </w:p>
          <w:bookmarkEnd w:id="11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1119"/>
          <w:p>
            <w:pPr>
              <w:spacing w:after="20"/>
              <w:ind w:left="20"/>
              <w:jc w:val="both"/>
            </w:pPr>
            <w:r>
              <w:rPr>
                <w:rFonts w:ascii="Times New Roman"/>
                <w:b w:val="false"/>
                <w:i w:val="false"/>
                <w:color w:val="000000"/>
                <w:sz w:val="20"/>
              </w:rPr>
              <w:t>
12.16. Член экипажа транспортного средства</w:t>
            </w:r>
            <w:r>
              <w:br/>
            </w:r>
            <w:r>
              <w:rPr>
                <w:rFonts w:ascii="Times New Roman"/>
                <w:b w:val="false"/>
                <w:i w:val="false"/>
                <w:color w:val="000000"/>
                <w:sz w:val="20"/>
              </w:rPr>
              <w:t>
(cacdo:PIVCrewMemberDetails)</w:t>
            </w:r>
          </w:p>
          <w:bookmarkEnd w:id="111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"Член экипажа транспортного средства (cacdo:PIVCrewMemberDetails)" должен быть заполнен, иначе реквизит "Член экипажа транспортного средства (cacdo:PIVCrewMemberDetails)"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1120"/>
          <w:p>
            <w:pPr>
              <w:spacing w:after="20"/>
              <w:ind w:left="20"/>
              <w:jc w:val="both"/>
            </w:pPr>
            <w:r>
              <w:rPr>
                <w:rFonts w:ascii="Times New Roman"/>
                <w:b w:val="false"/>
                <w:i w:val="false"/>
                <w:color w:val="000000"/>
                <w:sz w:val="20"/>
              </w:rPr>
              <w:t>
12.16.1. ФИО</w:t>
            </w:r>
            <w:r>
              <w:br/>
            </w:r>
            <w:r>
              <w:rPr>
                <w:rFonts w:ascii="Times New Roman"/>
                <w:b w:val="false"/>
                <w:i w:val="false"/>
                <w:color w:val="000000"/>
                <w:sz w:val="20"/>
              </w:rPr>
              <w:t>
(ccdo:FullNameDetails)</w:t>
            </w:r>
          </w:p>
          <w:bookmarkEnd w:id="11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1121"/>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12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122"/>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12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123"/>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12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124"/>
          <w:p>
            <w:pPr>
              <w:spacing w:after="20"/>
              <w:ind w:left="20"/>
              <w:jc w:val="both"/>
            </w:pPr>
            <w:r>
              <w:rPr>
                <w:rFonts w:ascii="Times New Roman"/>
                <w:b w:val="false"/>
                <w:i w:val="false"/>
                <w:color w:val="000000"/>
                <w:sz w:val="20"/>
              </w:rPr>
              <w:t>
12.16.2. Код страны гражданства</w:t>
            </w:r>
            <w:r>
              <w:br/>
            </w:r>
            <w:r>
              <w:rPr>
                <w:rFonts w:ascii="Times New Roman"/>
                <w:b w:val="false"/>
                <w:i w:val="false"/>
                <w:color w:val="000000"/>
                <w:sz w:val="20"/>
              </w:rPr>
              <w:t>
(csdo:NationalityCountryCode)</w:t>
            </w:r>
          </w:p>
          <w:bookmarkEnd w:id="11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гражданства (csdo:NationalityCountryCode)" должен содержать двухбуквенное значение кода страны гражданства члена экипажа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12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(codeListId)" реквизита "Код страны гражданства (csdo:NationalityCountryCode)"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126"/>
          <w:p>
            <w:pPr>
              <w:spacing w:after="20"/>
              <w:ind w:left="20"/>
              <w:jc w:val="both"/>
            </w:pPr>
            <w:r>
              <w:rPr>
                <w:rFonts w:ascii="Times New Roman"/>
                <w:b w:val="false"/>
                <w:i w:val="false"/>
                <w:color w:val="000000"/>
                <w:sz w:val="20"/>
              </w:rPr>
              <w:t>
12.16.3. Дата рождения</w:t>
            </w:r>
            <w:r>
              <w:br/>
            </w:r>
            <w:r>
              <w:rPr>
                <w:rFonts w:ascii="Times New Roman"/>
                <w:b w:val="false"/>
                <w:i w:val="false"/>
                <w:color w:val="000000"/>
                <w:sz w:val="20"/>
              </w:rPr>
              <w:t>
(csdo:BirthDate)</w:t>
            </w:r>
          </w:p>
          <w:bookmarkEnd w:id="112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рождения (csdo:BirthDate)"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127"/>
          <w:p>
            <w:pPr>
              <w:spacing w:after="20"/>
              <w:ind w:left="20"/>
              <w:jc w:val="both"/>
            </w:pPr>
            <w:r>
              <w:rPr>
                <w:rFonts w:ascii="Times New Roman"/>
                <w:b w:val="false"/>
                <w:i w:val="false"/>
                <w:color w:val="000000"/>
                <w:sz w:val="20"/>
              </w:rPr>
              <w:t>
12.16.4. Наименование (название) места</w:t>
            </w:r>
            <w:r>
              <w:br/>
            </w:r>
            <w:r>
              <w:rPr>
                <w:rFonts w:ascii="Times New Roman"/>
                <w:b w:val="false"/>
                <w:i w:val="false"/>
                <w:color w:val="000000"/>
                <w:sz w:val="20"/>
              </w:rPr>
              <w:t>
(casdo:PlaceName)</w:t>
            </w:r>
          </w:p>
          <w:bookmarkEnd w:id="112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128"/>
          <w:p>
            <w:pPr>
              <w:spacing w:after="20"/>
              <w:ind w:left="20"/>
              <w:jc w:val="both"/>
            </w:pPr>
            <w:r>
              <w:rPr>
                <w:rFonts w:ascii="Times New Roman"/>
                <w:b w:val="false"/>
                <w:i w:val="false"/>
                <w:color w:val="000000"/>
                <w:sz w:val="20"/>
              </w:rPr>
              <w:t>
12.16.5. Удостоверение личности</w:t>
            </w:r>
            <w:r>
              <w:br/>
            </w:r>
            <w:r>
              <w:rPr>
                <w:rFonts w:ascii="Times New Roman"/>
                <w:b w:val="false"/>
                <w:i w:val="false"/>
                <w:color w:val="000000"/>
                <w:sz w:val="20"/>
              </w:rPr>
              <w:t>
(ccdo:IdentityDocV3Details)</w:t>
            </w:r>
          </w:p>
          <w:bookmarkEnd w:id="112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129"/>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112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11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1131"/>
          <w:p>
            <w:pPr>
              <w:spacing w:after="20"/>
              <w:ind w:left="20"/>
              <w:jc w:val="both"/>
            </w:pPr>
            <w:r>
              <w:rPr>
                <w:rFonts w:ascii="Times New Roman"/>
                <w:b w:val="false"/>
                <w:i w:val="false"/>
                <w:color w:val="000000"/>
                <w:sz w:val="20"/>
              </w:rPr>
              <w:t>
*.2. Код вида документа, удостоверяющего личность</w:t>
            </w:r>
            <w:r>
              <w:br/>
            </w:r>
            <w:r>
              <w:rPr>
                <w:rFonts w:ascii="Times New Roman"/>
                <w:b w:val="false"/>
                <w:i w:val="false"/>
                <w:color w:val="000000"/>
                <w:sz w:val="20"/>
              </w:rPr>
              <w:t>
(csdo:IdentityDocKindCode)</w:t>
            </w:r>
          </w:p>
          <w:bookmarkEnd w:id="113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1132"/>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r>
              <w:br/>
            </w: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bookmarkEnd w:id="113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11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1134"/>
          <w:p>
            <w:pPr>
              <w:spacing w:after="20"/>
              <w:ind w:left="20"/>
              <w:jc w:val="both"/>
            </w:pPr>
            <w:r>
              <w:rPr>
                <w:rFonts w:ascii="Times New Roman"/>
                <w:b w:val="false"/>
                <w:i w:val="false"/>
                <w:color w:val="000000"/>
                <w:sz w:val="20"/>
              </w:rPr>
              <w:t>
*.3. Наименование вида документа</w:t>
            </w:r>
            <w:r>
              <w:br/>
            </w:r>
            <w:r>
              <w:rPr>
                <w:rFonts w:ascii="Times New Roman"/>
                <w:b w:val="false"/>
                <w:i w:val="false"/>
                <w:color w:val="000000"/>
                <w:sz w:val="20"/>
              </w:rPr>
              <w:t>
(csdo:DocKindName)</w:t>
            </w:r>
          </w:p>
          <w:bookmarkEnd w:id="11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1135"/>
          <w:p>
            <w:pPr>
              <w:spacing w:after="20"/>
              <w:ind w:left="20"/>
              <w:jc w:val="both"/>
            </w:pPr>
            <w:r>
              <w:rPr>
                <w:rFonts w:ascii="Times New Roman"/>
                <w:b w:val="false"/>
                <w:i w:val="false"/>
                <w:color w:val="000000"/>
                <w:sz w:val="20"/>
              </w:rPr>
              <w:t>
*.4. Серия документа</w:t>
            </w:r>
            <w:r>
              <w:br/>
            </w:r>
            <w:r>
              <w:rPr>
                <w:rFonts w:ascii="Times New Roman"/>
                <w:b w:val="false"/>
                <w:i w:val="false"/>
                <w:color w:val="000000"/>
                <w:sz w:val="20"/>
              </w:rPr>
              <w:t>
(csdo:DocSeriesId)</w:t>
            </w:r>
          </w:p>
          <w:bookmarkEnd w:id="11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36"/>
          <w:p>
            <w:pPr>
              <w:spacing w:after="20"/>
              <w:ind w:left="20"/>
              <w:jc w:val="both"/>
            </w:pPr>
            <w:r>
              <w:rPr>
                <w:rFonts w:ascii="Times New Roman"/>
                <w:b w:val="false"/>
                <w:i w:val="false"/>
                <w:color w:val="000000"/>
                <w:sz w:val="20"/>
              </w:rPr>
              <w:t>
*.5. Номер документа</w:t>
            </w:r>
            <w:r>
              <w:br/>
            </w:r>
            <w:r>
              <w:rPr>
                <w:rFonts w:ascii="Times New Roman"/>
                <w:b w:val="false"/>
                <w:i w:val="false"/>
                <w:color w:val="000000"/>
                <w:sz w:val="20"/>
              </w:rPr>
              <w:t>
(csdo:DocId)</w:t>
            </w:r>
          </w:p>
          <w:bookmarkEnd w:id="11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137"/>
          <w:p>
            <w:pPr>
              <w:spacing w:after="20"/>
              <w:ind w:left="20"/>
              <w:jc w:val="both"/>
            </w:pPr>
            <w:r>
              <w:rPr>
                <w:rFonts w:ascii="Times New Roman"/>
                <w:b w:val="false"/>
                <w:i w:val="false"/>
                <w:color w:val="000000"/>
                <w:sz w:val="20"/>
              </w:rPr>
              <w:t>
*.6. Дата документа</w:t>
            </w:r>
            <w:r>
              <w:br/>
            </w:r>
            <w:r>
              <w:rPr>
                <w:rFonts w:ascii="Times New Roman"/>
                <w:b w:val="false"/>
                <w:i w:val="false"/>
                <w:color w:val="000000"/>
                <w:sz w:val="20"/>
              </w:rPr>
              <w:t>
(csdo:DocCreationDate)</w:t>
            </w:r>
          </w:p>
          <w:bookmarkEnd w:id="113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138"/>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113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139"/>
          <w:p>
            <w:pPr>
              <w:spacing w:after="20"/>
              <w:ind w:left="20"/>
              <w:jc w:val="both"/>
            </w:pPr>
            <w:r>
              <w:rPr>
                <w:rFonts w:ascii="Times New Roman"/>
                <w:b w:val="false"/>
                <w:i w:val="false"/>
                <w:color w:val="000000"/>
                <w:sz w:val="20"/>
              </w:rPr>
              <w:t>
*.7. Дата истечения срока действия документа</w:t>
            </w:r>
            <w:r>
              <w:br/>
            </w:r>
            <w:r>
              <w:rPr>
                <w:rFonts w:ascii="Times New Roman"/>
                <w:b w:val="false"/>
                <w:i w:val="false"/>
                <w:color w:val="000000"/>
                <w:sz w:val="20"/>
              </w:rPr>
              <w:t>
(csdo:DocValidityDate)</w:t>
            </w:r>
          </w:p>
          <w:bookmarkEnd w:id="113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140"/>
          <w:p>
            <w:pPr>
              <w:spacing w:after="20"/>
              <w:ind w:left="20"/>
              <w:jc w:val="both"/>
            </w:pPr>
            <w:r>
              <w:rPr>
                <w:rFonts w:ascii="Times New Roman"/>
                <w:b w:val="false"/>
                <w:i w:val="false"/>
                <w:color w:val="000000"/>
                <w:sz w:val="20"/>
              </w:rPr>
              <w:t xml:space="preserve">
*.8. Идентификатор уполномоченного органа </w:t>
            </w:r>
            <w:r>
              <w:br/>
            </w:r>
            <w:r>
              <w:rPr>
                <w:rFonts w:ascii="Times New Roman"/>
                <w:b w:val="false"/>
                <w:i w:val="false"/>
                <w:color w:val="000000"/>
                <w:sz w:val="20"/>
              </w:rPr>
              <w:t>
(csdo:AuthorityId)</w:t>
            </w:r>
          </w:p>
          <w:bookmarkEnd w:id="11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1141"/>
          <w:p>
            <w:pPr>
              <w:spacing w:after="20"/>
              <w:ind w:left="20"/>
              <w:jc w:val="both"/>
            </w:pPr>
            <w:r>
              <w:rPr>
                <w:rFonts w:ascii="Times New Roman"/>
                <w:b w:val="false"/>
                <w:i w:val="false"/>
                <w:color w:val="000000"/>
                <w:sz w:val="20"/>
              </w:rPr>
              <w:t xml:space="preserve">
*.9. Наименование уполномоченного органа </w:t>
            </w:r>
            <w:r>
              <w:br/>
            </w:r>
            <w:r>
              <w:rPr>
                <w:rFonts w:ascii="Times New Roman"/>
                <w:b w:val="false"/>
                <w:i w:val="false"/>
                <w:color w:val="000000"/>
                <w:sz w:val="20"/>
              </w:rPr>
              <w:t>
(csdo:AuthorityName)</w:t>
            </w:r>
          </w:p>
          <w:bookmarkEnd w:id="114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1142"/>
          <w:p>
            <w:pPr>
              <w:spacing w:after="20"/>
              <w:ind w:left="20"/>
              <w:jc w:val="both"/>
            </w:pPr>
            <w:r>
              <w:rPr>
                <w:rFonts w:ascii="Times New Roman"/>
                <w:b w:val="false"/>
                <w:i w:val="false"/>
                <w:color w:val="000000"/>
                <w:sz w:val="20"/>
              </w:rPr>
              <w:t>
12.16.6. Наименование должности</w:t>
            </w:r>
            <w:r>
              <w:br/>
            </w:r>
            <w:r>
              <w:rPr>
                <w:rFonts w:ascii="Times New Roman"/>
                <w:b w:val="false"/>
                <w:i w:val="false"/>
                <w:color w:val="000000"/>
                <w:sz w:val="20"/>
              </w:rPr>
              <w:t>
(csdo:PositionName)</w:t>
            </w:r>
          </w:p>
          <w:bookmarkEnd w:id="11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143"/>
          <w:p>
            <w:pPr>
              <w:spacing w:after="20"/>
              <w:ind w:left="20"/>
              <w:jc w:val="both"/>
            </w:pPr>
            <w:r>
              <w:rPr>
                <w:rFonts w:ascii="Times New Roman"/>
                <w:b w:val="false"/>
                <w:i w:val="false"/>
                <w:color w:val="000000"/>
                <w:sz w:val="20"/>
              </w:rPr>
              <w:t>
12.17. Пассажир</w:t>
            </w:r>
            <w:r>
              <w:br/>
            </w:r>
            <w:r>
              <w:rPr>
                <w:rFonts w:ascii="Times New Roman"/>
                <w:b w:val="false"/>
                <w:i w:val="false"/>
                <w:color w:val="000000"/>
                <w:sz w:val="20"/>
              </w:rPr>
              <w:t>
(cacdo:PIVPassengerDetails)</w:t>
            </w:r>
          </w:p>
          <w:bookmarkEnd w:id="11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144"/>
          <w:p>
            <w:pPr>
              <w:spacing w:after="20"/>
              <w:ind w:left="20"/>
              <w:jc w:val="both"/>
            </w:pPr>
            <w:r>
              <w:rPr>
                <w:rFonts w:ascii="Times New Roman"/>
                <w:b w:val="false"/>
                <w:i w:val="false"/>
                <w:color w:val="000000"/>
                <w:sz w:val="20"/>
              </w:rPr>
              <w:t>
если реквизит "Количество пассажиров (casdo:PassengersQuantity)" содержит значение больше 0, то реквизит "Пассажир</w:t>
            </w:r>
            <w:r>
              <w:br/>
            </w:r>
            <w:r>
              <w:rPr>
                <w:rFonts w:ascii="Times New Roman"/>
                <w:b w:val="false"/>
                <w:i w:val="false"/>
                <w:color w:val="000000"/>
                <w:sz w:val="20"/>
              </w:rPr>
              <w:t>
(cacdo:PIVPassengerDetails)" должен быть заполнен</w:t>
            </w:r>
          </w:p>
          <w:bookmarkEnd w:id="114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145"/>
          <w:p>
            <w:pPr>
              <w:spacing w:after="20"/>
              <w:ind w:left="20"/>
              <w:jc w:val="both"/>
            </w:pPr>
            <w:r>
              <w:rPr>
                <w:rFonts w:ascii="Times New Roman"/>
                <w:b w:val="false"/>
                <w:i w:val="false"/>
                <w:color w:val="000000"/>
                <w:sz w:val="20"/>
              </w:rPr>
              <w:t>
12.17.1. ФИО</w:t>
            </w:r>
            <w:r>
              <w:br/>
            </w:r>
            <w:r>
              <w:rPr>
                <w:rFonts w:ascii="Times New Roman"/>
                <w:b w:val="false"/>
                <w:i w:val="false"/>
                <w:color w:val="000000"/>
                <w:sz w:val="20"/>
              </w:rPr>
              <w:t>
(ccdo:FullNameDetails)</w:t>
            </w:r>
          </w:p>
          <w:bookmarkEnd w:id="114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146"/>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1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147"/>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14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148"/>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1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149"/>
          <w:p>
            <w:pPr>
              <w:spacing w:after="20"/>
              <w:ind w:left="20"/>
              <w:jc w:val="both"/>
            </w:pPr>
            <w:r>
              <w:rPr>
                <w:rFonts w:ascii="Times New Roman"/>
                <w:b w:val="false"/>
                <w:i w:val="false"/>
                <w:color w:val="000000"/>
                <w:sz w:val="20"/>
              </w:rPr>
              <w:t>
12.17.2. Код страны гражданства</w:t>
            </w:r>
            <w:r>
              <w:br/>
            </w:r>
            <w:r>
              <w:rPr>
                <w:rFonts w:ascii="Times New Roman"/>
                <w:b w:val="false"/>
                <w:i w:val="false"/>
                <w:color w:val="000000"/>
                <w:sz w:val="20"/>
              </w:rPr>
              <w:t>
(csdo:NationalityCountryCode)</w:t>
            </w:r>
          </w:p>
          <w:bookmarkEnd w:id="114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гражданства (csdo:NationalityCountryCode)" должен содержать двухбуквенное значение кода страны гражданства пассажира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15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5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(codeListId)" реквизита "Код страны гражданства (csdo:NationalityCountryCode)"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151"/>
          <w:p>
            <w:pPr>
              <w:spacing w:after="20"/>
              <w:ind w:left="20"/>
              <w:jc w:val="both"/>
            </w:pPr>
            <w:r>
              <w:rPr>
                <w:rFonts w:ascii="Times New Roman"/>
                <w:b w:val="false"/>
                <w:i w:val="false"/>
                <w:color w:val="000000"/>
                <w:sz w:val="20"/>
              </w:rPr>
              <w:t>
12.17.3. Дата рождения</w:t>
            </w:r>
            <w:r>
              <w:br/>
            </w:r>
            <w:r>
              <w:rPr>
                <w:rFonts w:ascii="Times New Roman"/>
                <w:b w:val="false"/>
                <w:i w:val="false"/>
                <w:color w:val="000000"/>
                <w:sz w:val="20"/>
              </w:rPr>
              <w:t>
(csdo:BirthDate)</w:t>
            </w:r>
          </w:p>
          <w:bookmarkEnd w:id="115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рождения (csdo:BirthDate)"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152"/>
          <w:p>
            <w:pPr>
              <w:spacing w:after="20"/>
              <w:ind w:left="20"/>
              <w:jc w:val="both"/>
            </w:pPr>
            <w:r>
              <w:rPr>
                <w:rFonts w:ascii="Times New Roman"/>
                <w:b w:val="false"/>
                <w:i w:val="false"/>
                <w:color w:val="000000"/>
                <w:sz w:val="20"/>
              </w:rPr>
              <w:t>
12.17.4. Наименование (название) места</w:t>
            </w:r>
            <w:r>
              <w:br/>
            </w:r>
            <w:r>
              <w:rPr>
                <w:rFonts w:ascii="Times New Roman"/>
                <w:b w:val="false"/>
                <w:i w:val="false"/>
                <w:color w:val="000000"/>
                <w:sz w:val="20"/>
              </w:rPr>
              <w:t>
(casdo:PlaceName)</w:t>
            </w:r>
          </w:p>
          <w:bookmarkEnd w:id="11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153"/>
          <w:p>
            <w:pPr>
              <w:spacing w:after="20"/>
              <w:ind w:left="20"/>
              <w:jc w:val="both"/>
            </w:pPr>
            <w:r>
              <w:rPr>
                <w:rFonts w:ascii="Times New Roman"/>
                <w:b w:val="false"/>
                <w:i w:val="false"/>
                <w:color w:val="000000"/>
                <w:sz w:val="20"/>
              </w:rPr>
              <w:t>
12.17.5. Удостоверение личности</w:t>
            </w:r>
            <w:r>
              <w:br/>
            </w:r>
            <w:r>
              <w:rPr>
                <w:rFonts w:ascii="Times New Roman"/>
                <w:b w:val="false"/>
                <w:i w:val="false"/>
                <w:color w:val="000000"/>
                <w:sz w:val="20"/>
              </w:rPr>
              <w:t>
(ccdo:IdentityDocV3Details)</w:t>
            </w:r>
          </w:p>
          <w:bookmarkEnd w:id="115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154"/>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115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15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5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156"/>
          <w:p>
            <w:pPr>
              <w:spacing w:after="20"/>
              <w:ind w:left="20"/>
              <w:jc w:val="both"/>
            </w:pPr>
            <w:r>
              <w:rPr>
                <w:rFonts w:ascii="Times New Roman"/>
                <w:b w:val="false"/>
                <w:i w:val="false"/>
                <w:color w:val="000000"/>
                <w:sz w:val="20"/>
              </w:rPr>
              <w:t>
*.2. Код вида документа, удостоверяющего личность</w:t>
            </w:r>
            <w:r>
              <w:br/>
            </w:r>
            <w:r>
              <w:rPr>
                <w:rFonts w:ascii="Times New Roman"/>
                <w:b w:val="false"/>
                <w:i w:val="false"/>
                <w:color w:val="000000"/>
                <w:sz w:val="20"/>
              </w:rPr>
              <w:t>
(csdo:IdentityDocKindCode)</w:t>
            </w:r>
          </w:p>
          <w:bookmarkEnd w:id="11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157"/>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r>
              <w:br/>
            </w: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bookmarkEnd w:id="115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15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159"/>
          <w:p>
            <w:pPr>
              <w:spacing w:after="20"/>
              <w:ind w:left="20"/>
              <w:jc w:val="both"/>
            </w:pPr>
            <w:r>
              <w:rPr>
                <w:rFonts w:ascii="Times New Roman"/>
                <w:b w:val="false"/>
                <w:i w:val="false"/>
                <w:color w:val="000000"/>
                <w:sz w:val="20"/>
              </w:rPr>
              <w:t>
*.3. Наименование вида документа</w:t>
            </w:r>
            <w:r>
              <w:br/>
            </w:r>
            <w:r>
              <w:rPr>
                <w:rFonts w:ascii="Times New Roman"/>
                <w:b w:val="false"/>
                <w:i w:val="false"/>
                <w:color w:val="000000"/>
                <w:sz w:val="20"/>
              </w:rPr>
              <w:t>
(csdo:DocKindName)</w:t>
            </w:r>
          </w:p>
          <w:bookmarkEnd w:id="115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160"/>
          <w:p>
            <w:pPr>
              <w:spacing w:after="20"/>
              <w:ind w:left="20"/>
              <w:jc w:val="both"/>
            </w:pPr>
            <w:r>
              <w:rPr>
                <w:rFonts w:ascii="Times New Roman"/>
                <w:b w:val="false"/>
                <w:i w:val="false"/>
                <w:color w:val="000000"/>
                <w:sz w:val="20"/>
              </w:rPr>
              <w:t>
*.4. Серия документа</w:t>
            </w:r>
            <w:r>
              <w:br/>
            </w:r>
            <w:r>
              <w:rPr>
                <w:rFonts w:ascii="Times New Roman"/>
                <w:b w:val="false"/>
                <w:i w:val="false"/>
                <w:color w:val="000000"/>
                <w:sz w:val="20"/>
              </w:rPr>
              <w:t>
(csdo:DocSeriesId)</w:t>
            </w:r>
          </w:p>
          <w:bookmarkEnd w:id="11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161"/>
          <w:p>
            <w:pPr>
              <w:spacing w:after="20"/>
              <w:ind w:left="20"/>
              <w:jc w:val="both"/>
            </w:pPr>
            <w:r>
              <w:rPr>
                <w:rFonts w:ascii="Times New Roman"/>
                <w:b w:val="false"/>
                <w:i w:val="false"/>
                <w:color w:val="000000"/>
                <w:sz w:val="20"/>
              </w:rPr>
              <w:t>
*.5. Номер документа</w:t>
            </w:r>
            <w:r>
              <w:br/>
            </w:r>
            <w:r>
              <w:rPr>
                <w:rFonts w:ascii="Times New Roman"/>
                <w:b w:val="false"/>
                <w:i w:val="false"/>
                <w:color w:val="000000"/>
                <w:sz w:val="20"/>
              </w:rPr>
              <w:t>
(csdo:DocId)</w:t>
            </w:r>
          </w:p>
          <w:bookmarkEnd w:id="116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162"/>
          <w:p>
            <w:pPr>
              <w:spacing w:after="20"/>
              <w:ind w:left="20"/>
              <w:jc w:val="both"/>
            </w:pPr>
            <w:r>
              <w:rPr>
                <w:rFonts w:ascii="Times New Roman"/>
                <w:b w:val="false"/>
                <w:i w:val="false"/>
                <w:color w:val="000000"/>
                <w:sz w:val="20"/>
              </w:rPr>
              <w:t>
*.6. Дата документа</w:t>
            </w:r>
            <w:r>
              <w:br/>
            </w:r>
            <w:r>
              <w:rPr>
                <w:rFonts w:ascii="Times New Roman"/>
                <w:b w:val="false"/>
                <w:i w:val="false"/>
                <w:color w:val="000000"/>
                <w:sz w:val="20"/>
              </w:rPr>
              <w:t>
(csdo:DocCreationDate)</w:t>
            </w:r>
          </w:p>
          <w:bookmarkEnd w:id="116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163"/>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116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164"/>
          <w:p>
            <w:pPr>
              <w:spacing w:after="20"/>
              <w:ind w:left="20"/>
              <w:jc w:val="both"/>
            </w:pPr>
            <w:r>
              <w:rPr>
                <w:rFonts w:ascii="Times New Roman"/>
                <w:b w:val="false"/>
                <w:i w:val="false"/>
                <w:color w:val="000000"/>
                <w:sz w:val="20"/>
              </w:rPr>
              <w:t>
*.7. Дата истечения срока действия документа</w:t>
            </w:r>
            <w:r>
              <w:br/>
            </w:r>
            <w:r>
              <w:rPr>
                <w:rFonts w:ascii="Times New Roman"/>
                <w:b w:val="false"/>
                <w:i w:val="false"/>
                <w:color w:val="000000"/>
                <w:sz w:val="20"/>
              </w:rPr>
              <w:t>
(csdo:DocValidityDate)</w:t>
            </w:r>
          </w:p>
          <w:bookmarkEnd w:id="116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165"/>
          <w:p>
            <w:pPr>
              <w:spacing w:after="20"/>
              <w:ind w:left="20"/>
              <w:jc w:val="both"/>
            </w:pPr>
            <w:r>
              <w:rPr>
                <w:rFonts w:ascii="Times New Roman"/>
                <w:b w:val="false"/>
                <w:i w:val="false"/>
                <w:color w:val="000000"/>
                <w:sz w:val="20"/>
              </w:rPr>
              <w:t xml:space="preserve">
*.8. Идентификатор уполномоченного органа </w:t>
            </w:r>
            <w:r>
              <w:br/>
            </w:r>
            <w:r>
              <w:rPr>
                <w:rFonts w:ascii="Times New Roman"/>
                <w:b w:val="false"/>
                <w:i w:val="false"/>
                <w:color w:val="000000"/>
                <w:sz w:val="20"/>
              </w:rPr>
              <w:t>
(csdo:AuthorityId)</w:t>
            </w:r>
          </w:p>
          <w:bookmarkEnd w:id="116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166"/>
          <w:p>
            <w:pPr>
              <w:spacing w:after="20"/>
              <w:ind w:left="20"/>
              <w:jc w:val="both"/>
            </w:pPr>
            <w:r>
              <w:rPr>
                <w:rFonts w:ascii="Times New Roman"/>
                <w:b w:val="false"/>
                <w:i w:val="false"/>
                <w:color w:val="000000"/>
                <w:sz w:val="20"/>
              </w:rPr>
              <w:t xml:space="preserve">
*.9. Наименование уполномоченного органа </w:t>
            </w:r>
            <w:r>
              <w:br/>
            </w:r>
            <w:r>
              <w:rPr>
                <w:rFonts w:ascii="Times New Roman"/>
                <w:b w:val="false"/>
                <w:i w:val="false"/>
                <w:color w:val="000000"/>
                <w:sz w:val="20"/>
              </w:rPr>
              <w:t>
(csdo:AuthorityName)</w:t>
            </w:r>
          </w:p>
          <w:bookmarkEnd w:id="11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167"/>
          <w:p>
            <w:pPr>
              <w:spacing w:after="20"/>
              <w:ind w:left="20"/>
              <w:jc w:val="both"/>
            </w:pPr>
            <w:r>
              <w:rPr>
                <w:rFonts w:ascii="Times New Roman"/>
                <w:b w:val="false"/>
                <w:i w:val="false"/>
                <w:color w:val="000000"/>
                <w:sz w:val="20"/>
              </w:rPr>
              <w:t>
12.17.6. Место и дата посадки</w:t>
            </w:r>
            <w:r>
              <w:br/>
            </w:r>
            <w:r>
              <w:rPr>
                <w:rFonts w:ascii="Times New Roman"/>
                <w:b w:val="false"/>
                <w:i w:val="false"/>
                <w:color w:val="000000"/>
                <w:sz w:val="20"/>
              </w:rPr>
              <w:t>
(cacdo:EmbarkationPlaceDetails)</w:t>
            </w:r>
          </w:p>
          <w:bookmarkEnd w:id="116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168"/>
          <w:p>
            <w:pPr>
              <w:spacing w:after="20"/>
              <w:ind w:left="20"/>
              <w:jc w:val="both"/>
            </w:pPr>
            <w:r>
              <w:rPr>
                <w:rFonts w:ascii="Times New Roman"/>
                <w:b w:val="false"/>
                <w:i w:val="false"/>
                <w:color w:val="000000"/>
                <w:sz w:val="20"/>
              </w:rPr>
              <w:t>
*.1. Код места или географического пункта</w:t>
            </w:r>
            <w:r>
              <w:br/>
            </w:r>
            <w:r>
              <w:rPr>
                <w:rFonts w:ascii="Times New Roman"/>
                <w:b w:val="false"/>
                <w:i w:val="false"/>
                <w:color w:val="000000"/>
                <w:sz w:val="20"/>
              </w:rPr>
              <w:t>
(casdo:LocationCode)</w:t>
            </w:r>
          </w:p>
          <w:bookmarkEnd w:id="11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порта посадки пассажира соответствии с классификатором, идентификатор которого указан в атрибуте "идентификатор справочника (классификатора) (атрибут codeListId)"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1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6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170"/>
          <w:p>
            <w:pPr>
              <w:spacing w:after="20"/>
              <w:ind w:left="20"/>
              <w:jc w:val="both"/>
            </w:pPr>
            <w:r>
              <w:rPr>
                <w:rFonts w:ascii="Times New Roman"/>
                <w:b w:val="false"/>
                <w:i w:val="false"/>
                <w:color w:val="000000"/>
                <w:sz w:val="20"/>
              </w:rPr>
              <w:t>
*.2. Дата</w:t>
            </w:r>
            <w:r>
              <w:br/>
            </w:r>
            <w:r>
              <w:rPr>
                <w:rFonts w:ascii="Times New Roman"/>
                <w:b w:val="false"/>
                <w:i w:val="false"/>
                <w:color w:val="000000"/>
                <w:sz w:val="20"/>
              </w:rPr>
              <w:t>
(csdo:EventDate)</w:t>
            </w:r>
          </w:p>
          <w:bookmarkEnd w:id="11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(csdo:EventDate)"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171"/>
          <w:p>
            <w:pPr>
              <w:spacing w:after="20"/>
              <w:ind w:left="20"/>
              <w:jc w:val="both"/>
            </w:pPr>
            <w:r>
              <w:rPr>
                <w:rFonts w:ascii="Times New Roman"/>
                <w:b w:val="false"/>
                <w:i w:val="false"/>
                <w:color w:val="000000"/>
                <w:sz w:val="20"/>
              </w:rPr>
              <w:t>
12.17.7. Место и дата высадки</w:t>
            </w:r>
            <w:r>
              <w:br/>
            </w:r>
            <w:r>
              <w:rPr>
                <w:rFonts w:ascii="Times New Roman"/>
                <w:b w:val="false"/>
                <w:i w:val="false"/>
                <w:color w:val="000000"/>
                <w:sz w:val="20"/>
              </w:rPr>
              <w:t>
(cacdo:DisembarkationPlaceDetails)</w:t>
            </w:r>
          </w:p>
          <w:bookmarkEnd w:id="117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172"/>
          <w:p>
            <w:pPr>
              <w:spacing w:after="20"/>
              <w:ind w:left="20"/>
              <w:jc w:val="both"/>
            </w:pPr>
            <w:r>
              <w:rPr>
                <w:rFonts w:ascii="Times New Roman"/>
                <w:b w:val="false"/>
                <w:i w:val="false"/>
                <w:color w:val="000000"/>
                <w:sz w:val="20"/>
              </w:rPr>
              <w:t>
*.1. Код места или географического пункта</w:t>
            </w:r>
            <w:r>
              <w:br/>
            </w:r>
            <w:r>
              <w:rPr>
                <w:rFonts w:ascii="Times New Roman"/>
                <w:b w:val="false"/>
                <w:i w:val="false"/>
                <w:color w:val="000000"/>
                <w:sz w:val="20"/>
              </w:rPr>
              <w:t>
(casdo:LocationCode)</w:t>
            </w:r>
          </w:p>
          <w:bookmarkEnd w:id="117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порта высадки пассажира соответствии с классификатором, идентификатор которого указан в атрибуте "идентификатор справочника (классификатора) (атрибут codeListId)"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17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7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174"/>
          <w:p>
            <w:pPr>
              <w:spacing w:after="20"/>
              <w:ind w:left="20"/>
              <w:jc w:val="both"/>
            </w:pPr>
            <w:r>
              <w:rPr>
                <w:rFonts w:ascii="Times New Roman"/>
                <w:b w:val="false"/>
                <w:i w:val="false"/>
                <w:color w:val="000000"/>
                <w:sz w:val="20"/>
              </w:rPr>
              <w:t>
*.2. Дата</w:t>
            </w:r>
            <w:r>
              <w:br/>
            </w:r>
            <w:r>
              <w:rPr>
                <w:rFonts w:ascii="Times New Roman"/>
                <w:b w:val="false"/>
                <w:i w:val="false"/>
                <w:color w:val="000000"/>
                <w:sz w:val="20"/>
              </w:rPr>
              <w:t>
(csdo:EventDate)</w:t>
            </w:r>
          </w:p>
          <w:bookmarkEnd w:id="117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(csdo:EventDate)" заполнен, то значение реквизита должно соответствовать шаблону: YYYY-MM-DD</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175"/>
          <w:p>
            <w:pPr>
              <w:spacing w:after="20"/>
              <w:ind w:left="20"/>
              <w:jc w:val="both"/>
            </w:pPr>
            <w:r>
              <w:rPr>
                <w:rFonts w:ascii="Times New Roman"/>
                <w:b w:val="false"/>
                <w:i w:val="false"/>
                <w:color w:val="000000"/>
                <w:sz w:val="20"/>
              </w:rPr>
              <w:t>
13. Товарная партия</w:t>
            </w:r>
            <w:r>
              <w:br/>
            </w:r>
            <w:r>
              <w:rPr>
                <w:rFonts w:ascii="Times New Roman"/>
                <w:b w:val="false"/>
                <w:i w:val="false"/>
                <w:color w:val="000000"/>
                <w:sz w:val="20"/>
              </w:rPr>
              <w:t>
(cacdo:PIVConsignmentDetails)</w:t>
            </w:r>
          </w:p>
          <w:bookmarkEnd w:id="117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176"/>
          <w:p>
            <w:pPr>
              <w:spacing w:after="20"/>
              <w:ind w:left="20"/>
              <w:jc w:val="both"/>
            </w:pPr>
            <w:r>
              <w:rPr>
                <w:rFonts w:ascii="Times New Roman"/>
                <w:b w:val="false"/>
                <w:i w:val="false"/>
                <w:color w:val="000000"/>
                <w:sz w:val="20"/>
              </w:rPr>
              <w:t>
5 и)</w:t>
            </w:r>
            <w:r>
              <w:br/>
            </w:r>
            <w:r>
              <w:rPr>
                <w:rFonts w:ascii="Times New Roman"/>
                <w:b w:val="false"/>
                <w:i w:val="false"/>
                <w:color w:val="000000"/>
                <w:sz w:val="20"/>
              </w:rPr>
              <w:t>5 о)</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6 г)</w:t>
            </w:r>
            <w:r>
              <w:br/>
            </w:r>
            <w:r>
              <w:rPr>
                <w:rFonts w:ascii="Times New Roman"/>
                <w:b w:val="false"/>
                <w:i w:val="false"/>
                <w:color w:val="000000"/>
                <w:sz w:val="20"/>
              </w:rPr>
              <w:t>
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p>
          <w:bookmarkEnd w:id="1176"/>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ходе рейса водного судна осуществляется перевозка товаров реквизит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реквизит "Признак контейнерных перевозок (casdo:ContainerIndicator)" в составе реквизита "Транспортное средство (cacdo:PIVBorderTransportDetails)" содержит значение "1", то для каждого экземпляра реквизита "Товарная партия (cacdo:PIVConsignmentDetails)" должно быть заполнено не менее 1 из реквизитов: "Контейнер (cacdo:PIContainerDetails)" в составе реквизита "Товарная партия (cacdo:PIVConsignmentDetails)", "Контейнер (cacdo:PIContainerDetails)" в составе реквизита "Товар (cacdo:PIVConsignmentItemDetails)"</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"05", "07", "08", "09", "11", "12", "13", реквизит "Регистрационный номер предварительной информации (cacdo:PreliminaryInformationIdDetails)" заполнен,реквизит "Признак контейнерных перевозок (casdo:ContainerIndicator)" в составе реквизита "Транспортное средство (cacdo:PIVBorderTransportDetails)" содержит значение "1", то для каждого экземпляра реквизита "Товарная партия (cacdo:PIVConsignmentDetails)" может быть заполнен 1 из реквизитов: "Контейнер (cacdo:PIContainerDetails)" в составе реквизита "Товарная партия (cacdo:PIVConsignmentDetails)", "Контейнер (cacdo:PIContainerDetails)" в составе реквизита "Товар (cacdo:PIVConsignmentItemDetails)"</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"05", "07", "08", "09", "11", "12", "13", реквизит "Регистрационный номер предварительной информации (cacdo:PreliminaryInformationIdDetails)" не заполнен, реквизит "Признак контейнерных перевозок (casdo:ContainerIndicator)" в составе реквизита "Транспортное средство (cacdo:PIVBorderTransportDetails)" содержит значение "1", то для каждого экземпляра реквизита "Товарная партия (cacdo:PIVConsignmentDetails)" должно быть заполнено не менее 1 из реквизитов: "Контейнер (cacdo:PIContainerDetails)" в составе реквизита "Товарная партия (cacdo:PIVConsignmentDetails)", "Контейнер (cacdo:PIContainerDetails)" в составе реквизита "Товар (cacdo:PIVConsignmentItemDetails)"</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должно быть заполнено не менее 1 из реквизитов "Масса брутто (csdo:UnifiedGrossMassMeasure)" в составе реквизита "Товарная партия (cacdo:PIVConsignmentDetails)", "Масса брутто (csdo:UnifiedGrossMassMeasure)" в составе реквизита "Товар (cacdo:PIVConsignmentItemDetails)"</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"05", то должно быть заполнено не менее 1 из реквизитов "Масса брутто (csdo:UnifiedGrossMassMeasure)" в составе реквизита "Товарная партия (cacdo:PIVConsignmentDetails)", "Масса брутто (csdo:UnifiedGrossMassMeasure)" в составе реквизита "Товар (cacdo:PIVConsignmentItemDetails)", "Количество товара в единице измерения, отличной от основной и дополнительной (cacdo:AddGoodsMeasureDetails)" в составе реквизита "Товар (cacdo:PIVConsignmentItemDetails)"</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177"/>
          <w:p>
            <w:pPr>
              <w:spacing w:after="20"/>
              <w:ind w:left="20"/>
              <w:jc w:val="both"/>
            </w:pPr>
            <w:r>
              <w:rPr>
                <w:rFonts w:ascii="Times New Roman"/>
                <w:b w:val="false"/>
                <w:i w:val="false"/>
                <w:color w:val="000000"/>
                <w:sz w:val="20"/>
              </w:rPr>
              <w:t>
13.1. Цель представления предварительной информации</w:t>
            </w:r>
            <w:r>
              <w:br/>
            </w:r>
            <w:r>
              <w:rPr>
                <w:rFonts w:ascii="Times New Roman"/>
                <w:b w:val="false"/>
                <w:i w:val="false"/>
                <w:color w:val="000000"/>
                <w:sz w:val="20"/>
              </w:rPr>
              <w:t>
(casdo:PreliminaryInformationUsageCode)</w:t>
            </w:r>
          </w:p>
          <w:bookmarkEnd w:id="117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178"/>
          <w:p>
            <w:pPr>
              <w:spacing w:after="20"/>
              <w:ind w:left="20"/>
              <w:jc w:val="both"/>
            </w:pPr>
            <w:r>
              <w:rPr>
                <w:rFonts w:ascii="Times New Roman"/>
                <w:b w:val="false"/>
                <w:i w:val="false"/>
                <w:color w:val="000000"/>
                <w:sz w:val="20"/>
              </w:rPr>
              <w:t>
6 в)</w:t>
            </w:r>
            <w:r>
              <w:br/>
            </w:r>
            <w:r>
              <w:rPr>
                <w:rFonts w:ascii="Times New Roman"/>
                <w:b w:val="false"/>
                <w:i w:val="false"/>
                <w:color w:val="000000"/>
                <w:sz w:val="20"/>
              </w:rPr>
              <w:t>6 г)</w:t>
            </w:r>
            <w:r>
              <w:br/>
            </w:r>
            <w:r>
              <w:rPr>
                <w:rFonts w:ascii="Times New Roman"/>
                <w:b w:val="false"/>
                <w:i w:val="false"/>
                <w:color w:val="000000"/>
                <w:sz w:val="20"/>
              </w:rPr>
              <w:t>
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p>
          <w:bookmarkEnd w:id="1178"/>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перечне целей представления предварительной информации о товарах, ввозимых водным транспортом, с кодовыми значениями "05", "06", "07", "08", "09", "11" "12",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179"/>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w:t>
            </w:r>
            <w:r>
              <w:br/>
            </w:r>
            <w:r>
              <w:rPr>
                <w:rFonts w:ascii="Times New Roman"/>
                <w:b w:val="false"/>
                <w:i w:val="false"/>
                <w:color w:val="000000"/>
                <w:sz w:val="20"/>
              </w:rPr>
              <w:t>
(cacdo:PIARConsignmentDetails)" заполнен, то экземпляр реквизита должен содержать 1 из значений: "05", "06", "07", "08", "09", "11" "12", "13"</w:t>
            </w:r>
          </w:p>
          <w:bookmarkEnd w:id="117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180"/>
          <w:p>
            <w:pPr>
              <w:spacing w:after="20"/>
              <w:ind w:left="20"/>
              <w:jc w:val="both"/>
            </w:pPr>
            <w:r>
              <w:rPr>
                <w:rFonts w:ascii="Times New Roman"/>
                <w:b w:val="false"/>
                <w:i w:val="false"/>
                <w:color w:val="000000"/>
                <w:sz w:val="20"/>
              </w:rPr>
              <w:t>
13.2. Транспортный (перевозочный) документ</w:t>
            </w:r>
            <w:r>
              <w:br/>
            </w:r>
            <w:r>
              <w:rPr>
                <w:rFonts w:ascii="Times New Roman"/>
                <w:b w:val="false"/>
                <w:i w:val="false"/>
                <w:color w:val="000000"/>
                <w:sz w:val="20"/>
              </w:rPr>
              <w:t>
(cacdo:TransportDocumentDetails)</w:t>
            </w:r>
          </w:p>
          <w:bookmarkEnd w:id="118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181"/>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
7</w:t>
            </w:r>
            <w:r>
              <w:br/>
            </w:r>
          </w:p>
          <w:bookmarkEnd w:id="11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182"/>
          <w:p>
            <w:pPr>
              <w:spacing w:after="20"/>
              <w:ind w:left="20"/>
              <w:jc w:val="both"/>
            </w:pPr>
            <w:r>
              <w:rPr>
                <w:rFonts w:ascii="Times New Roman"/>
                <w:b w:val="false"/>
                <w:i w:val="false"/>
                <w:color w:val="000000"/>
                <w:sz w:val="20"/>
              </w:rPr>
              <w:t>
13.2.1. Код вида документа</w:t>
            </w:r>
            <w:r>
              <w:br/>
            </w:r>
            <w:r>
              <w:rPr>
                <w:rFonts w:ascii="Times New Roman"/>
                <w:b w:val="false"/>
                <w:i w:val="false"/>
                <w:color w:val="000000"/>
                <w:sz w:val="20"/>
              </w:rPr>
              <w:t>
(csdo:DocKindCode)</w:t>
            </w:r>
          </w:p>
          <w:bookmarkEnd w:id="118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18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8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184"/>
          <w:p>
            <w:pPr>
              <w:spacing w:after="20"/>
              <w:ind w:left="20"/>
              <w:jc w:val="both"/>
            </w:pPr>
            <w:r>
              <w:rPr>
                <w:rFonts w:ascii="Times New Roman"/>
                <w:b w:val="false"/>
                <w:i w:val="false"/>
                <w:color w:val="000000"/>
                <w:sz w:val="20"/>
              </w:rPr>
              <w:t>
13.2.2. Наименование документа</w:t>
            </w:r>
            <w:r>
              <w:br/>
            </w:r>
            <w:r>
              <w:rPr>
                <w:rFonts w:ascii="Times New Roman"/>
                <w:b w:val="false"/>
                <w:i w:val="false"/>
                <w:color w:val="000000"/>
                <w:sz w:val="20"/>
              </w:rPr>
              <w:t>
(csdo:DocName)</w:t>
            </w:r>
          </w:p>
          <w:bookmarkEnd w:id="11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185"/>
          <w:p>
            <w:pPr>
              <w:spacing w:after="20"/>
              <w:ind w:left="20"/>
              <w:jc w:val="both"/>
            </w:pPr>
            <w:r>
              <w:rPr>
                <w:rFonts w:ascii="Times New Roman"/>
                <w:b w:val="false"/>
                <w:i w:val="false"/>
                <w:color w:val="000000"/>
                <w:sz w:val="20"/>
              </w:rPr>
              <w:t>
13.2.3. Номер документа</w:t>
            </w:r>
            <w:r>
              <w:br/>
            </w:r>
            <w:r>
              <w:rPr>
                <w:rFonts w:ascii="Times New Roman"/>
                <w:b w:val="false"/>
                <w:i w:val="false"/>
                <w:color w:val="000000"/>
                <w:sz w:val="20"/>
              </w:rPr>
              <w:t>
(csdo:DocId)</w:t>
            </w:r>
          </w:p>
          <w:bookmarkEnd w:id="118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186"/>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должен быть заполнен</w:t>
            </w:r>
          </w:p>
          <w:bookmarkEnd w:id="118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187"/>
          <w:p>
            <w:pPr>
              <w:spacing w:after="20"/>
              <w:ind w:left="20"/>
              <w:jc w:val="both"/>
            </w:pPr>
            <w:r>
              <w:rPr>
                <w:rFonts w:ascii="Times New Roman"/>
                <w:b w:val="false"/>
                <w:i w:val="false"/>
                <w:color w:val="000000"/>
                <w:sz w:val="20"/>
              </w:rPr>
              <w:t>
13.2.4. Дата документа</w:t>
            </w:r>
            <w:r>
              <w:br/>
            </w:r>
            <w:r>
              <w:rPr>
                <w:rFonts w:ascii="Times New Roman"/>
                <w:b w:val="false"/>
                <w:i w:val="false"/>
                <w:color w:val="000000"/>
                <w:sz w:val="20"/>
              </w:rPr>
              <w:t>
(csdo:DocCreationDate)</w:t>
            </w:r>
          </w:p>
          <w:bookmarkEnd w:id="118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188"/>
          <w:p>
            <w:pPr>
              <w:spacing w:after="20"/>
              <w:ind w:left="20"/>
              <w:jc w:val="both"/>
            </w:pPr>
            <w:r>
              <w:rPr>
                <w:rFonts w:ascii="Times New Roman"/>
                <w:b w:val="false"/>
                <w:i w:val="false"/>
                <w:color w:val="000000"/>
                <w:sz w:val="20"/>
              </w:rPr>
              <w:t>
13.3. Регистрационный номер таможенного документа</w:t>
            </w:r>
            <w:r>
              <w:br/>
            </w:r>
            <w:r>
              <w:rPr>
                <w:rFonts w:ascii="Times New Roman"/>
                <w:b w:val="false"/>
                <w:i w:val="false"/>
                <w:color w:val="000000"/>
                <w:sz w:val="20"/>
              </w:rPr>
              <w:t>
(cacdo:CustomsDocIdDetails)</w:t>
            </w:r>
          </w:p>
          <w:bookmarkEnd w:id="118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таможенным органом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статьей 114 ТК ЕАЭС, ревизит "Регистрационный номер таможенного документа (cacdo:CustomsDocIdDetails)"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189"/>
          <w:p>
            <w:pPr>
              <w:spacing w:after="20"/>
              <w:ind w:left="20"/>
              <w:jc w:val="both"/>
            </w:pPr>
            <w:r>
              <w:rPr>
                <w:rFonts w:ascii="Times New Roman"/>
                <w:b w:val="false"/>
                <w:i w:val="false"/>
                <w:color w:val="000000"/>
                <w:sz w:val="20"/>
              </w:rPr>
              <w:t>
13.3.1. Код таможенного органа</w:t>
            </w:r>
            <w:r>
              <w:br/>
            </w:r>
            <w:r>
              <w:rPr>
                <w:rFonts w:ascii="Times New Roman"/>
                <w:b w:val="false"/>
                <w:i w:val="false"/>
                <w:color w:val="000000"/>
                <w:sz w:val="20"/>
              </w:rPr>
              <w:t>
(csdo:CustomsOfficeCode)</w:t>
            </w:r>
          </w:p>
          <w:bookmarkEnd w:id="118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190"/>
          <w:p>
            <w:pPr>
              <w:spacing w:after="20"/>
              <w:ind w:left="20"/>
              <w:jc w:val="both"/>
            </w:pPr>
            <w:r>
              <w:rPr>
                <w:rFonts w:ascii="Times New Roman"/>
                <w:b w:val="false"/>
                <w:i w:val="false"/>
                <w:color w:val="000000"/>
                <w:sz w:val="20"/>
              </w:rPr>
              <w:t>
13.3.2. Дата документа</w:t>
            </w:r>
            <w:r>
              <w:br/>
            </w:r>
            <w:r>
              <w:rPr>
                <w:rFonts w:ascii="Times New Roman"/>
                <w:b w:val="false"/>
                <w:i w:val="false"/>
                <w:color w:val="000000"/>
                <w:sz w:val="20"/>
              </w:rPr>
              <w:t>
(csdo:DocCreationDate)</w:t>
            </w:r>
          </w:p>
          <w:bookmarkEnd w:id="119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191"/>
          <w:p>
            <w:pPr>
              <w:spacing w:after="20"/>
              <w:ind w:left="20"/>
              <w:jc w:val="both"/>
            </w:pPr>
            <w:r>
              <w:rPr>
                <w:rFonts w:ascii="Times New Roman"/>
                <w:b w:val="false"/>
                <w:i w:val="false"/>
                <w:color w:val="000000"/>
                <w:sz w:val="20"/>
              </w:rPr>
              <w:t>
13.3.3. Номер таможенного документа по журналу регистрации</w:t>
            </w:r>
            <w:r>
              <w:br/>
            </w:r>
            <w:r>
              <w:rPr>
                <w:rFonts w:ascii="Times New Roman"/>
                <w:b w:val="false"/>
                <w:i w:val="false"/>
                <w:color w:val="000000"/>
                <w:sz w:val="20"/>
              </w:rPr>
              <w:t>
(casdo:CustomsDocumentId)</w:t>
            </w:r>
          </w:p>
          <w:bookmarkEnd w:id="119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192"/>
          <w:p>
            <w:pPr>
              <w:spacing w:after="20"/>
              <w:ind w:left="20"/>
              <w:jc w:val="both"/>
            </w:pPr>
            <w:r>
              <w:rPr>
                <w:rFonts w:ascii="Times New Roman"/>
                <w:b w:val="false"/>
                <w:i w:val="false"/>
                <w:color w:val="000000"/>
                <w:sz w:val="20"/>
              </w:rPr>
              <w:t>
13.3.4. Порядковый номер</w:t>
            </w:r>
            <w:r>
              <w:br/>
            </w:r>
            <w:r>
              <w:rPr>
                <w:rFonts w:ascii="Times New Roman"/>
                <w:b w:val="false"/>
                <w:i w:val="false"/>
                <w:color w:val="000000"/>
                <w:sz w:val="20"/>
              </w:rPr>
              <w:t>
(casdo:CustomsDocumentOrdinalId)</w:t>
            </w:r>
          </w:p>
          <w:bookmarkEnd w:id="119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193"/>
          <w:p>
            <w:pPr>
              <w:spacing w:after="20"/>
              <w:ind w:left="20"/>
              <w:jc w:val="both"/>
            </w:pPr>
            <w:r>
              <w:rPr>
                <w:rFonts w:ascii="Times New Roman"/>
                <w:b w:val="false"/>
                <w:i w:val="false"/>
                <w:color w:val="000000"/>
                <w:sz w:val="20"/>
              </w:rPr>
              <w:t>
ревизит "Порядковый номер</w:t>
            </w:r>
            <w:r>
              <w:br/>
            </w:r>
            <w:r>
              <w:rPr>
                <w:rFonts w:ascii="Times New Roman"/>
                <w:b w:val="false"/>
                <w:i w:val="false"/>
                <w:color w:val="000000"/>
                <w:sz w:val="20"/>
              </w:rPr>
              <w:t>
(casdo:CustomsDocumentOrdinalId)" не должен быть заполнен</w:t>
            </w:r>
          </w:p>
          <w:bookmarkEnd w:id="119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194"/>
          <w:p>
            <w:pPr>
              <w:spacing w:after="20"/>
              <w:ind w:left="20"/>
              <w:jc w:val="both"/>
            </w:pPr>
            <w:r>
              <w:rPr>
                <w:rFonts w:ascii="Times New Roman"/>
                <w:b w:val="false"/>
                <w:i w:val="false"/>
                <w:color w:val="000000"/>
                <w:sz w:val="20"/>
              </w:rPr>
              <w:t>
13.4. Тип декларации</w:t>
            </w:r>
            <w:r>
              <w:br/>
            </w:r>
            <w:r>
              <w:rPr>
                <w:rFonts w:ascii="Times New Roman"/>
                <w:b w:val="false"/>
                <w:i w:val="false"/>
                <w:color w:val="000000"/>
                <w:sz w:val="20"/>
              </w:rPr>
              <w:t>
(casdo:DeclarationKindCode)</w:t>
            </w:r>
          </w:p>
          <w:bookmarkEnd w:id="11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"Тип декларации (casdo:DeclarationKindCode)" должен содержать значение </w:t>
            </w:r>
            <w:r>
              <w:br/>
            </w:r>
            <w:r>
              <w:rPr>
                <w:rFonts w:ascii="Times New Roman"/>
                <w:b w:val="false"/>
                <w:i w:val="false"/>
                <w:color w:val="000000"/>
                <w:sz w:val="20"/>
              </w:rPr>
              <w:t>ТТ – перевозка товаров в соответствии с таможенной процедурой таможенного транзита, иначе реквизит "Тип декларации (casdo:DeclarationKindCode)"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195"/>
          <w:p>
            <w:pPr>
              <w:spacing w:after="20"/>
              <w:ind w:left="20"/>
              <w:jc w:val="both"/>
            </w:pPr>
            <w:r>
              <w:rPr>
                <w:rFonts w:ascii="Times New Roman"/>
                <w:b w:val="false"/>
                <w:i w:val="false"/>
                <w:color w:val="000000"/>
                <w:sz w:val="20"/>
              </w:rPr>
              <w:t>
13.5. Код особенности перевозки (транспортировки) товаров</w:t>
            </w:r>
            <w:r>
              <w:br/>
            </w:r>
            <w:r>
              <w:rPr>
                <w:rFonts w:ascii="Times New Roman"/>
                <w:b w:val="false"/>
                <w:i w:val="false"/>
                <w:color w:val="000000"/>
                <w:sz w:val="20"/>
              </w:rPr>
              <w:t>
(casdo:TransitProcedureCode)</w:t>
            </w:r>
          </w:p>
          <w:bookmarkEnd w:id="119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196"/>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"Код особенности перевозки (транспортировки) товаров (casdo:TransitProcedureCode)"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ТР – перевозка товаров от таможенного органа в месте прибытия до таможенного органа в месте убытия;</w:t>
            </w:r>
            <w:r>
              <w:br/>
            </w:r>
            <w:r>
              <w:rPr>
                <w:rFonts w:ascii="Times New Roman"/>
                <w:b w:val="false"/>
                <w:i w:val="false"/>
                <w:color w:val="000000"/>
                <w:sz w:val="20"/>
              </w:rPr>
              <w:t>
</w:t>
            </w:r>
            <w:r>
              <w:rPr>
                <w:rFonts w:ascii="Times New Roman"/>
                <w:b w:val="false"/>
                <w:i w:val="false"/>
                <w:color w:val="000000"/>
                <w:sz w:val="20"/>
              </w:rPr>
              <w:t>ИМ – перевозка товаров от таможенного органа в месте прибытия до внутреннего таможенного органа;</w:t>
            </w:r>
            <w:r>
              <w:br/>
            </w:r>
            <w:r>
              <w:rPr>
                <w:rFonts w:ascii="Times New Roman"/>
                <w:b w:val="false"/>
                <w:i w:val="false"/>
                <w:color w:val="000000"/>
                <w:sz w:val="20"/>
              </w:rPr>
              <w:t xml:space="preserve">
ТС – перевозка товаров между таможенными органами через территории государств, не являющихся членами Евразийского экономического союза, и (или) морем, </w:t>
            </w:r>
            <w:r>
              <w:br/>
            </w:r>
            <w:r>
              <w:rPr>
                <w:rFonts w:ascii="Times New Roman"/>
                <w:b w:val="false"/>
                <w:i w:val="false"/>
                <w:color w:val="000000"/>
                <w:sz w:val="20"/>
              </w:rPr>
              <w:t>иначе реквизит "Код особенности перевозки (транспортировки) товаров (casdo:TransitProcedureCode)" не должен быть заполнен</w:t>
            </w:r>
          </w:p>
          <w:bookmarkEnd w:id="119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197"/>
          <w:p>
            <w:pPr>
              <w:spacing w:after="20"/>
              <w:ind w:left="20"/>
              <w:jc w:val="both"/>
            </w:pPr>
            <w:r>
              <w:rPr>
                <w:rFonts w:ascii="Times New Roman"/>
                <w:b w:val="false"/>
                <w:i w:val="false"/>
                <w:color w:val="000000"/>
                <w:sz w:val="20"/>
              </w:rPr>
              <w:t>
13.6. Код предназначения товаров, декларируемых в транзитной декларации</w:t>
            </w:r>
            <w:r>
              <w:br/>
            </w:r>
            <w:r>
              <w:rPr>
                <w:rFonts w:ascii="Times New Roman"/>
                <w:b w:val="false"/>
                <w:i w:val="false"/>
                <w:color w:val="000000"/>
                <w:sz w:val="20"/>
              </w:rPr>
              <w:t>
(casdo:TransitFeatureCode)</w:t>
            </w:r>
          </w:p>
          <w:bookmarkEnd w:id="119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"Код предназначения товаров, декларируемых в транзитной декларации (casdo:TransitFeatureCode)" может быть заполнен, иначе реквизит "Код предназначения товаров, декларируемых в транзитной декларации (casdo:TransitFeatureCode)"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198"/>
          <w:p>
            <w:pPr>
              <w:spacing w:after="20"/>
              <w:ind w:left="20"/>
              <w:jc w:val="both"/>
            </w:pPr>
            <w:r>
              <w:rPr>
                <w:rFonts w:ascii="Times New Roman"/>
                <w:b w:val="false"/>
                <w:i w:val="false"/>
                <w:color w:val="000000"/>
                <w:sz w:val="20"/>
              </w:rPr>
              <w:t xml:space="preserve">
если реквизит "Код предназначения товаров, декларируемых в транзитной декларации (casdo:TransitFeatureCode)" заполнен, то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МПО – при таможенном декларировании международных почтовых отправлений;</w:t>
            </w:r>
            <w:r>
              <w:br/>
            </w:r>
            <w:r>
              <w:rPr>
                <w:rFonts w:ascii="Times New Roman"/>
                <w:b w:val="false"/>
                <w:i w:val="false"/>
                <w:color w:val="000000"/>
                <w:sz w:val="20"/>
              </w:rPr>
              <w:t>
</w:t>
            </w:r>
            <w:r>
              <w:rPr>
                <w:rFonts w:ascii="Times New Roman"/>
                <w:b w:val="false"/>
                <w:i w:val="false"/>
                <w:color w:val="000000"/>
                <w:sz w:val="20"/>
              </w:rPr>
              <w:t>ФЛ – при таможенном декларировании товаров для личного пользования и (или) транспортных средств для личного пользования;</w:t>
            </w:r>
            <w:r>
              <w:br/>
            </w:r>
            <w:r>
              <w:rPr>
                <w:rFonts w:ascii="Times New Roman"/>
                <w:b w:val="false"/>
                <w:i w:val="false"/>
                <w:color w:val="000000"/>
                <w:sz w:val="20"/>
              </w:rPr>
              <w:t>
ЧМ – при таможенном декларировании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или при проведении тренировочных мероприятий по подготовке к ним</w:t>
            </w:r>
          </w:p>
          <w:bookmarkEnd w:id="119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199"/>
          <w:p>
            <w:pPr>
              <w:spacing w:after="20"/>
              <w:ind w:left="20"/>
              <w:jc w:val="both"/>
            </w:pPr>
            <w:r>
              <w:rPr>
                <w:rFonts w:ascii="Times New Roman"/>
                <w:b w:val="false"/>
                <w:i w:val="false"/>
                <w:color w:val="000000"/>
                <w:sz w:val="20"/>
              </w:rPr>
              <w:t>
13.7. Количество отгрузочных спецификаций</w:t>
            </w:r>
            <w:r>
              <w:br/>
            </w:r>
            <w:r>
              <w:rPr>
                <w:rFonts w:ascii="Times New Roman"/>
                <w:b w:val="false"/>
                <w:i w:val="false"/>
                <w:color w:val="000000"/>
                <w:sz w:val="20"/>
              </w:rPr>
              <w:t>
(casdo:LoadingListsQuantity)</w:t>
            </w:r>
          </w:p>
          <w:bookmarkEnd w:id="119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и имеются отгрузочные спецификации, то реквизит "Количество отгрузочных спецификаций (casdo:LoadingListsQuantity)" должен быть заполнен, иначе реквизит "Количество отгрузочных спецификаций (casdo:LoadingListsQuantity)"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200"/>
          <w:p>
            <w:pPr>
              <w:spacing w:after="20"/>
              <w:ind w:left="20"/>
              <w:jc w:val="both"/>
            </w:pPr>
            <w:r>
              <w:rPr>
                <w:rFonts w:ascii="Times New Roman"/>
                <w:b w:val="false"/>
                <w:i w:val="false"/>
                <w:color w:val="000000"/>
                <w:sz w:val="20"/>
              </w:rPr>
              <w:t>
13.8. Количество листов отгрузочных спецификаций</w:t>
            </w:r>
            <w:r>
              <w:br/>
            </w:r>
            <w:r>
              <w:rPr>
                <w:rFonts w:ascii="Times New Roman"/>
                <w:b w:val="false"/>
                <w:i w:val="false"/>
                <w:color w:val="000000"/>
                <w:sz w:val="20"/>
              </w:rPr>
              <w:t>
(casdo:LoadingListsPageQuantity)</w:t>
            </w:r>
          </w:p>
          <w:bookmarkEnd w:id="120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201"/>
          <w:p>
            <w:pPr>
              <w:spacing w:after="20"/>
              <w:ind w:left="20"/>
              <w:jc w:val="both"/>
            </w:pPr>
            <w:r>
              <w:rPr>
                <w:rFonts w:ascii="Times New Roman"/>
                <w:b w:val="false"/>
                <w:i w:val="false"/>
                <w:color w:val="000000"/>
                <w:sz w:val="20"/>
              </w:rPr>
              <w:t>
если реквизит"Количество отгрузочных спецификаций</w:t>
            </w:r>
            <w:r>
              <w:br/>
            </w:r>
            <w:r>
              <w:rPr>
                <w:rFonts w:ascii="Times New Roman"/>
                <w:b w:val="false"/>
                <w:i w:val="false"/>
                <w:color w:val="000000"/>
                <w:sz w:val="20"/>
              </w:rPr>
              <w:t>
</w:t>
            </w:r>
            <w:r>
              <w:rPr>
                <w:rFonts w:ascii="Times New Roman"/>
                <w:b w:val="false"/>
                <w:i w:val="false"/>
                <w:color w:val="000000"/>
                <w:sz w:val="20"/>
              </w:rPr>
              <w:t>(casdo:LoadingListsQuantity)" заполнен, то реквизит "Количество листов отгрузочных спецификаций</w:t>
            </w:r>
            <w:r>
              <w:br/>
            </w:r>
            <w:r>
              <w:rPr>
                <w:rFonts w:ascii="Times New Roman"/>
                <w:b w:val="false"/>
                <w:i w:val="false"/>
                <w:color w:val="000000"/>
                <w:sz w:val="20"/>
              </w:rPr>
              <w:t xml:space="preserve">
(casdo:LoadingListsPageQuantity)" должен быть заполнен </w:t>
            </w:r>
          </w:p>
          <w:bookmarkEnd w:id="120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202"/>
          <w:p>
            <w:pPr>
              <w:spacing w:after="20"/>
              <w:ind w:left="20"/>
              <w:jc w:val="both"/>
            </w:pPr>
            <w:r>
              <w:rPr>
                <w:rFonts w:ascii="Times New Roman"/>
                <w:b w:val="false"/>
                <w:i w:val="false"/>
                <w:color w:val="000000"/>
                <w:sz w:val="20"/>
              </w:rPr>
              <w:t>
13.9. Количество товаров</w:t>
            </w:r>
            <w:r>
              <w:br/>
            </w:r>
            <w:r>
              <w:rPr>
                <w:rFonts w:ascii="Times New Roman"/>
                <w:b w:val="false"/>
                <w:i w:val="false"/>
                <w:color w:val="000000"/>
                <w:sz w:val="20"/>
              </w:rPr>
              <w:t>
(casdo:GoodsQuantity)</w:t>
            </w:r>
          </w:p>
          <w:bookmarkEnd w:id="12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"Число товаров (casdo:GoodsQuantity)" должен быть заполнен, иначе реквизит "Число товаров (casdo:GoodsQuantity)"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203"/>
          <w:p>
            <w:pPr>
              <w:spacing w:after="20"/>
              <w:ind w:left="20"/>
              <w:jc w:val="both"/>
            </w:pPr>
            <w:r>
              <w:rPr>
                <w:rFonts w:ascii="Times New Roman"/>
                <w:b w:val="false"/>
                <w:i w:val="false"/>
                <w:color w:val="000000"/>
                <w:sz w:val="20"/>
              </w:rPr>
              <w:t>
13.10. Количество грузовых мест</w:t>
            </w:r>
            <w:r>
              <w:br/>
            </w:r>
            <w:r>
              <w:rPr>
                <w:rFonts w:ascii="Times New Roman"/>
                <w:b w:val="false"/>
                <w:i w:val="false"/>
                <w:color w:val="000000"/>
                <w:sz w:val="20"/>
              </w:rPr>
              <w:t>
(casdo:CargoQuantity)</w:t>
            </w:r>
          </w:p>
          <w:bookmarkEnd w:id="1203"/>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"Количество грузовых мест (casdo:CargoQuantity)" должен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204"/>
          <w:p>
            <w:pPr>
              <w:spacing w:after="20"/>
              <w:ind w:left="20"/>
              <w:jc w:val="both"/>
            </w:pPr>
            <w:r>
              <w:rPr>
                <w:rFonts w:ascii="Times New Roman"/>
                <w:b w:val="false"/>
                <w:i w:val="false"/>
                <w:color w:val="000000"/>
                <w:sz w:val="20"/>
              </w:rPr>
              <w:t>
13.11. Страна отправления</w:t>
            </w:r>
            <w:r>
              <w:br/>
            </w:r>
            <w:r>
              <w:rPr>
                <w:rFonts w:ascii="Times New Roman"/>
                <w:b w:val="false"/>
                <w:i w:val="false"/>
                <w:color w:val="000000"/>
                <w:sz w:val="20"/>
              </w:rPr>
              <w:t>
(cacdo:DepartureCountryDetails)</w:t>
            </w:r>
          </w:p>
          <w:bookmarkEnd w:id="120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r>
              <w:br/>
            </w:r>
            <w:r>
              <w:rPr>
                <w:rFonts w:ascii="Times New Roman"/>
                <w:b w:val="false"/>
                <w:i w:val="false"/>
                <w:color w:val="000000"/>
                <w:sz w:val="20"/>
              </w:rPr>
              <w:t>6 г)</w:t>
            </w:r>
            <w:r>
              <w:br/>
            </w:r>
            <w:r>
              <w:rPr>
                <w:rFonts w:ascii="Times New Roman"/>
                <w:b w:val="false"/>
                <w:i w:val="false"/>
                <w:color w:val="000000"/>
                <w:sz w:val="20"/>
              </w:rPr>
              <w:t>6 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205"/>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"05", "06", "11", то реквизит "Страна отправления</w:t>
            </w:r>
            <w:r>
              <w:br/>
            </w:r>
            <w:r>
              <w:rPr>
                <w:rFonts w:ascii="Times New Roman"/>
                <w:b w:val="false"/>
                <w:i w:val="false"/>
                <w:color w:val="000000"/>
                <w:sz w:val="20"/>
              </w:rPr>
              <w:t>
(cacdo:DepartureCountryDetails)" должен быть заполнен, иначе реквизит "Страна отправления (cacdo:DepartureCountryDetails)" не должен быть заполнен</w:t>
            </w:r>
          </w:p>
          <w:bookmarkEnd w:id="120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206"/>
          <w:p>
            <w:pPr>
              <w:spacing w:after="20"/>
              <w:ind w:left="20"/>
              <w:jc w:val="both"/>
            </w:pPr>
            <w:r>
              <w:rPr>
                <w:rFonts w:ascii="Times New Roman"/>
                <w:b w:val="false"/>
                <w:i w:val="false"/>
                <w:color w:val="000000"/>
                <w:sz w:val="20"/>
              </w:rPr>
              <w:t>
13.11.1. Код страны</w:t>
            </w:r>
            <w:r>
              <w:br/>
            </w:r>
            <w:r>
              <w:rPr>
                <w:rFonts w:ascii="Times New Roman"/>
                <w:b w:val="false"/>
                <w:i w:val="false"/>
                <w:color w:val="000000"/>
                <w:sz w:val="20"/>
              </w:rPr>
              <w:t>
(casdo:CACountryCode)</w:t>
            </w:r>
          </w:p>
          <w:bookmarkEnd w:id="120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отправления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20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0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208"/>
          <w:p>
            <w:pPr>
              <w:spacing w:after="20"/>
              <w:ind w:left="20"/>
              <w:jc w:val="both"/>
            </w:pPr>
            <w:r>
              <w:rPr>
                <w:rFonts w:ascii="Times New Roman"/>
                <w:b w:val="false"/>
                <w:i w:val="false"/>
                <w:color w:val="000000"/>
                <w:sz w:val="20"/>
              </w:rPr>
              <w:t>
13.11.2. Краткое название страны</w:t>
            </w:r>
            <w:r>
              <w:br/>
            </w:r>
            <w:r>
              <w:rPr>
                <w:rFonts w:ascii="Times New Roman"/>
                <w:b w:val="false"/>
                <w:i w:val="false"/>
                <w:color w:val="000000"/>
                <w:sz w:val="20"/>
              </w:rPr>
              <w:t>
(casdo:ShortCountryName)</w:t>
            </w:r>
          </w:p>
          <w:bookmarkEnd w:id="120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209"/>
          <w:p>
            <w:pPr>
              <w:spacing w:after="20"/>
              <w:ind w:left="20"/>
              <w:jc w:val="both"/>
            </w:pPr>
            <w:r>
              <w:rPr>
                <w:rFonts w:ascii="Times New Roman"/>
                <w:b w:val="false"/>
                <w:i w:val="false"/>
                <w:color w:val="000000"/>
                <w:sz w:val="20"/>
              </w:rPr>
              <w:t>
13.11.3. Код территории</w:t>
            </w:r>
            <w:r>
              <w:br/>
            </w:r>
            <w:r>
              <w:rPr>
                <w:rFonts w:ascii="Times New Roman"/>
                <w:b w:val="false"/>
                <w:i w:val="false"/>
                <w:color w:val="000000"/>
                <w:sz w:val="20"/>
              </w:rPr>
              <w:t>
(csdo:TerritoryCode)</w:t>
            </w:r>
          </w:p>
          <w:bookmarkEnd w:id="120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210"/>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121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211"/>
          <w:p>
            <w:pPr>
              <w:spacing w:after="20"/>
              <w:ind w:left="20"/>
              <w:jc w:val="both"/>
            </w:pPr>
            <w:r>
              <w:rPr>
                <w:rFonts w:ascii="Times New Roman"/>
                <w:b w:val="false"/>
                <w:i w:val="false"/>
                <w:color w:val="000000"/>
                <w:sz w:val="20"/>
              </w:rPr>
              <w:t>
13.12. Страна назначения</w:t>
            </w:r>
            <w:r>
              <w:br/>
            </w:r>
            <w:r>
              <w:rPr>
                <w:rFonts w:ascii="Times New Roman"/>
                <w:b w:val="false"/>
                <w:i w:val="false"/>
                <w:color w:val="000000"/>
                <w:sz w:val="20"/>
              </w:rPr>
              <w:t>
(cacdo:DestinationCountryDetails)</w:t>
            </w:r>
          </w:p>
          <w:bookmarkEnd w:id="121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r>
              <w:br/>
            </w:r>
            <w:r>
              <w:rPr>
                <w:rFonts w:ascii="Times New Roman"/>
                <w:b w:val="false"/>
                <w:i w:val="false"/>
                <w:color w:val="000000"/>
                <w:sz w:val="20"/>
              </w:rPr>
              <w:t>6 г)</w:t>
            </w:r>
            <w:r>
              <w:br/>
            </w:r>
            <w:r>
              <w:rPr>
                <w:rFonts w:ascii="Times New Roman"/>
                <w:b w:val="false"/>
                <w:i w:val="false"/>
                <w:color w:val="000000"/>
                <w:sz w:val="20"/>
              </w:rPr>
              <w:t>6 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"05", "06", "11", то реквизит "Страна назначения (cacdo:DestinationCountryDetails)" должен быть заполнен, иначе реквизит "Страна назначения (cacdo:DestinationCountryDetails)"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212"/>
          <w:p>
            <w:pPr>
              <w:spacing w:after="20"/>
              <w:ind w:left="20"/>
              <w:jc w:val="both"/>
            </w:pPr>
            <w:r>
              <w:rPr>
                <w:rFonts w:ascii="Times New Roman"/>
                <w:b w:val="false"/>
                <w:i w:val="false"/>
                <w:color w:val="000000"/>
                <w:sz w:val="20"/>
              </w:rPr>
              <w:t>
13.12.1. Код страны</w:t>
            </w:r>
            <w:r>
              <w:br/>
            </w:r>
            <w:r>
              <w:rPr>
                <w:rFonts w:ascii="Times New Roman"/>
                <w:b w:val="false"/>
                <w:i w:val="false"/>
                <w:color w:val="000000"/>
                <w:sz w:val="20"/>
              </w:rPr>
              <w:t>
(casdo:CACountryCode)</w:t>
            </w:r>
          </w:p>
          <w:bookmarkEnd w:id="12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назначения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21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1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214"/>
          <w:p>
            <w:pPr>
              <w:spacing w:after="20"/>
              <w:ind w:left="20"/>
              <w:jc w:val="both"/>
            </w:pPr>
            <w:r>
              <w:rPr>
                <w:rFonts w:ascii="Times New Roman"/>
                <w:b w:val="false"/>
                <w:i w:val="false"/>
                <w:color w:val="000000"/>
                <w:sz w:val="20"/>
              </w:rPr>
              <w:t>
13.12.2. Краткое название страны</w:t>
            </w:r>
            <w:r>
              <w:br/>
            </w:r>
            <w:r>
              <w:rPr>
                <w:rFonts w:ascii="Times New Roman"/>
                <w:b w:val="false"/>
                <w:i w:val="false"/>
                <w:color w:val="000000"/>
                <w:sz w:val="20"/>
              </w:rPr>
              <w:t>
(casdo:ShortCountryName)</w:t>
            </w:r>
          </w:p>
          <w:bookmarkEnd w:id="12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215"/>
          <w:p>
            <w:pPr>
              <w:spacing w:after="20"/>
              <w:ind w:left="20"/>
              <w:jc w:val="both"/>
            </w:pPr>
            <w:r>
              <w:rPr>
                <w:rFonts w:ascii="Times New Roman"/>
                <w:b w:val="false"/>
                <w:i w:val="false"/>
                <w:color w:val="000000"/>
                <w:sz w:val="20"/>
              </w:rPr>
              <w:t>
13.12.3. Код территории</w:t>
            </w:r>
            <w:r>
              <w:br/>
            </w:r>
            <w:r>
              <w:rPr>
                <w:rFonts w:ascii="Times New Roman"/>
                <w:b w:val="false"/>
                <w:i w:val="false"/>
                <w:color w:val="000000"/>
                <w:sz w:val="20"/>
              </w:rPr>
              <w:t>
(csdo:TerritoryCode)</w:t>
            </w:r>
          </w:p>
          <w:bookmarkEnd w:id="121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216"/>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121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217"/>
          <w:p>
            <w:pPr>
              <w:spacing w:after="20"/>
              <w:ind w:left="20"/>
              <w:jc w:val="both"/>
            </w:pPr>
            <w:r>
              <w:rPr>
                <w:rFonts w:ascii="Times New Roman"/>
                <w:b w:val="false"/>
                <w:i w:val="false"/>
                <w:color w:val="000000"/>
                <w:sz w:val="20"/>
              </w:rPr>
              <w:t>
13.13. Стоимость</w:t>
            </w:r>
            <w:r>
              <w:br/>
            </w:r>
            <w:r>
              <w:rPr>
                <w:rFonts w:ascii="Times New Roman"/>
                <w:b w:val="false"/>
                <w:i w:val="false"/>
                <w:color w:val="000000"/>
                <w:sz w:val="20"/>
              </w:rPr>
              <w:t>
(casdo: CAInvoiceValueAmount)</w:t>
            </w:r>
          </w:p>
          <w:bookmarkEnd w:id="121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r>
              <w:br/>
            </w:r>
            <w:r>
              <w:rPr>
                <w:rFonts w:ascii="Times New Roman"/>
                <w:b w:val="false"/>
                <w:i w:val="false"/>
                <w:color w:val="000000"/>
                <w:sz w:val="20"/>
              </w:rPr>
              <w:t>6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"Стоимость (casdo: CAInvoiceValueAmount)"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"05", то реквизит "Стоимость (casdo: CAInvoiceValueAmount)"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не содержит значения "05", "06", то реквизит "Стоимость (casdo: CAInvoiceValueAmount)"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218"/>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12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 CAInvoiceValueAmount)"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219"/>
          <w:p>
            <w:pPr>
              <w:spacing w:after="20"/>
              <w:ind w:left="20"/>
              <w:jc w:val="both"/>
            </w:pPr>
            <w:r>
              <w:rPr>
                <w:rFonts w:ascii="Times New Roman"/>
                <w:b w:val="false"/>
                <w:i w:val="false"/>
                <w:color w:val="000000"/>
                <w:sz w:val="20"/>
              </w:rPr>
              <w:t>
б) идентификатор классификатора</w:t>
            </w:r>
            <w:r>
              <w:br/>
            </w:r>
            <w:r>
              <w:rPr>
                <w:rFonts w:ascii="Times New Roman"/>
                <w:b w:val="false"/>
                <w:i w:val="false"/>
                <w:color w:val="000000"/>
                <w:sz w:val="20"/>
              </w:rPr>
              <w:t>
(атрибут currencyCodeListId)</w:t>
            </w:r>
          </w:p>
          <w:bookmarkEnd w:id="121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"Стоимость (casdo: CAInvoiceValueAmount)" должен содержать значение "2022"</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220"/>
          <w:p>
            <w:pPr>
              <w:spacing w:after="20"/>
              <w:ind w:left="20"/>
              <w:jc w:val="both"/>
            </w:pPr>
            <w:r>
              <w:rPr>
                <w:rFonts w:ascii="Times New Roman"/>
                <w:b w:val="false"/>
                <w:i w:val="false"/>
                <w:color w:val="000000"/>
                <w:sz w:val="20"/>
              </w:rPr>
              <w:t>
13.14. Масса брутто</w:t>
            </w:r>
            <w:r>
              <w:br/>
            </w:r>
            <w:r>
              <w:rPr>
                <w:rFonts w:ascii="Times New Roman"/>
                <w:b w:val="false"/>
                <w:i w:val="false"/>
                <w:color w:val="000000"/>
                <w:sz w:val="20"/>
              </w:rPr>
              <w:t>
(csdo:UnifiedGrossMassMeasure)</w:t>
            </w:r>
          </w:p>
          <w:bookmarkEnd w:id="1220"/>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реквизит должен содержать общий вес товара по транспортному документу, выраженный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(cacdo:PIVConsignmentDetails)" содержит значение "05", то реквизит "Масса брутто (csdo:UnifiedGrossMassMeasure)" может быть заполнен, иначе реквизит "Масса брутто (csdo:UnifiedGrossMassMeasure)"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22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122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22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122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223"/>
          <w:p>
            <w:pPr>
              <w:spacing w:after="20"/>
              <w:ind w:left="20"/>
              <w:jc w:val="both"/>
            </w:pPr>
            <w:r>
              <w:rPr>
                <w:rFonts w:ascii="Times New Roman"/>
                <w:b w:val="false"/>
                <w:i w:val="false"/>
                <w:color w:val="000000"/>
                <w:sz w:val="20"/>
              </w:rPr>
              <w:t>
13.15. Отправитель</w:t>
            </w:r>
            <w:r>
              <w:br/>
            </w:r>
            <w:r>
              <w:rPr>
                <w:rFonts w:ascii="Times New Roman"/>
                <w:b w:val="false"/>
                <w:i w:val="false"/>
                <w:color w:val="000000"/>
                <w:sz w:val="20"/>
              </w:rPr>
              <w:t>
(cacdo:PIConsignorDetails)</w:t>
            </w:r>
          </w:p>
          <w:bookmarkEnd w:id="1223"/>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r>
              <w:br/>
            </w:r>
            <w:r>
              <w:rPr>
                <w:rFonts w:ascii="Times New Roman"/>
                <w:b w:val="false"/>
                <w:i w:val="false"/>
                <w:color w:val="000000"/>
                <w:sz w:val="20"/>
              </w:rPr>
              <w:t>6 г)</w:t>
            </w:r>
            <w:r>
              <w:br/>
            </w:r>
            <w:r>
              <w:rPr>
                <w:rFonts w:ascii="Times New Roman"/>
                <w:b w:val="false"/>
                <w:i w:val="false"/>
                <w:color w:val="000000"/>
                <w:sz w:val="20"/>
              </w:rPr>
              <w:t>6 е)</w:t>
            </w:r>
            <w:r>
              <w:br/>
            </w:r>
            <w:r>
              <w:rPr>
                <w:rFonts w:ascii="Times New Roman"/>
                <w:b w:val="false"/>
                <w:i w:val="false"/>
                <w:color w:val="000000"/>
                <w:sz w:val="20"/>
              </w:rPr>
              <w:t>6 з)</w:t>
            </w:r>
            <w:r>
              <w:br/>
            </w:r>
            <w:r>
              <w:rPr>
                <w:rFonts w:ascii="Times New Roman"/>
                <w:b w:val="false"/>
                <w:i w:val="false"/>
                <w:color w:val="000000"/>
                <w:sz w:val="20"/>
              </w:rPr>
              <w:t>6 к)</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"05", "06", "08", "11", "13", то реквизит "Отправитель (cacdo:PIConsignorDetails)" должен быть заполнен, иначе реквизит "Отправитель (cacdo:PIConsignorDetails)" не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"Отправитель (cacdo:PIConsignorDetails)"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224"/>
          <w:p>
            <w:pPr>
              <w:spacing w:after="20"/>
              <w:ind w:left="20"/>
              <w:jc w:val="both"/>
            </w:pPr>
            <w:r>
              <w:rPr>
                <w:rFonts w:ascii="Times New Roman"/>
                <w:b w:val="false"/>
                <w:i w:val="false"/>
                <w:color w:val="000000"/>
                <w:sz w:val="20"/>
              </w:rPr>
              <w:t>
13.15.1. Наименование субъекта</w:t>
            </w:r>
            <w:r>
              <w:br/>
            </w:r>
            <w:r>
              <w:rPr>
                <w:rFonts w:ascii="Times New Roman"/>
                <w:b w:val="false"/>
                <w:i w:val="false"/>
                <w:color w:val="000000"/>
                <w:sz w:val="20"/>
              </w:rPr>
              <w:t>
(csdo:SubjectName)</w:t>
            </w:r>
          </w:p>
          <w:bookmarkEnd w:id="12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225"/>
          <w:p>
            <w:pPr>
              <w:spacing w:after="20"/>
              <w:ind w:left="20"/>
              <w:jc w:val="both"/>
            </w:pPr>
            <w:r>
              <w:rPr>
                <w:rFonts w:ascii="Times New Roman"/>
                <w:b w:val="false"/>
                <w:i w:val="false"/>
                <w:color w:val="000000"/>
                <w:sz w:val="20"/>
              </w:rPr>
              <w:t>
13.15.2. Краткое наименование субъекта</w:t>
            </w:r>
            <w:r>
              <w:br/>
            </w:r>
            <w:r>
              <w:rPr>
                <w:rFonts w:ascii="Times New Roman"/>
                <w:b w:val="false"/>
                <w:i w:val="false"/>
                <w:color w:val="000000"/>
                <w:sz w:val="20"/>
              </w:rPr>
              <w:t>
(csdo:SubjectBriefName)</w:t>
            </w:r>
          </w:p>
          <w:bookmarkEnd w:id="12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226"/>
          <w:p>
            <w:pPr>
              <w:spacing w:after="20"/>
              <w:ind w:left="20"/>
              <w:jc w:val="both"/>
            </w:pPr>
            <w:r>
              <w:rPr>
                <w:rFonts w:ascii="Times New Roman"/>
                <w:b w:val="false"/>
                <w:i w:val="false"/>
                <w:color w:val="000000"/>
                <w:sz w:val="20"/>
              </w:rPr>
              <w:t>
13.15.3. Уникальный идентификационный таможенный номер</w:t>
            </w:r>
            <w:r>
              <w:br/>
            </w:r>
            <w:r>
              <w:rPr>
                <w:rFonts w:ascii="Times New Roman"/>
                <w:b w:val="false"/>
                <w:i w:val="false"/>
                <w:color w:val="000000"/>
                <w:sz w:val="20"/>
              </w:rPr>
              <w:t>
(casdo:CAUniqueCustomsNumberId)</w:t>
            </w:r>
          </w:p>
          <w:bookmarkEnd w:id="1226"/>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22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1227"/>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228"/>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122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22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122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23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2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23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23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232"/>
          <w:p>
            <w:pPr>
              <w:spacing w:after="20"/>
              <w:ind w:left="20"/>
              <w:jc w:val="both"/>
            </w:pPr>
            <w:r>
              <w:rPr>
                <w:rFonts w:ascii="Times New Roman"/>
                <w:b w:val="false"/>
                <w:i w:val="false"/>
                <w:color w:val="000000"/>
                <w:sz w:val="20"/>
              </w:rPr>
              <w:t>
13.15.4. Идентификатор налогоплательщика</w:t>
            </w:r>
            <w:r>
              <w:br/>
            </w:r>
            <w:r>
              <w:rPr>
                <w:rFonts w:ascii="Times New Roman"/>
                <w:b w:val="false"/>
                <w:i w:val="false"/>
                <w:color w:val="000000"/>
                <w:sz w:val="20"/>
              </w:rPr>
              <w:t>
(csdo:TaxpayerId)</w:t>
            </w:r>
          </w:p>
          <w:bookmarkEnd w:id="123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233"/>
          <w:p>
            <w:pPr>
              <w:spacing w:after="20"/>
              <w:ind w:left="20"/>
              <w:jc w:val="both"/>
            </w:pPr>
            <w:r>
              <w:rPr>
                <w:rFonts w:ascii="Times New Roman"/>
                <w:b w:val="false"/>
                <w:i w:val="false"/>
                <w:color w:val="000000"/>
                <w:sz w:val="20"/>
              </w:rPr>
              <w:t>
13.15.5. Код причины постановки на учет</w:t>
            </w:r>
            <w:r>
              <w:br/>
            </w:r>
            <w:r>
              <w:rPr>
                <w:rFonts w:ascii="Times New Roman"/>
                <w:b w:val="false"/>
                <w:i w:val="false"/>
                <w:color w:val="000000"/>
                <w:sz w:val="20"/>
              </w:rPr>
              <w:t>
(csdo:TaxRegistrationReasonCode)</w:t>
            </w:r>
          </w:p>
          <w:bookmarkEnd w:id="12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отправитель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234"/>
          <w:p>
            <w:pPr>
              <w:spacing w:after="20"/>
              <w:ind w:left="20"/>
              <w:jc w:val="both"/>
            </w:pPr>
            <w:r>
              <w:rPr>
                <w:rFonts w:ascii="Times New Roman"/>
                <w:b w:val="false"/>
                <w:i w:val="false"/>
                <w:color w:val="000000"/>
                <w:sz w:val="20"/>
              </w:rPr>
              <w:t>
13.15.6. Идентификатор физического лица</w:t>
            </w:r>
            <w:r>
              <w:br/>
            </w:r>
            <w:r>
              <w:rPr>
                <w:rFonts w:ascii="Times New Roman"/>
                <w:b w:val="false"/>
                <w:i w:val="false"/>
                <w:color w:val="000000"/>
                <w:sz w:val="20"/>
              </w:rPr>
              <w:t>
(casdo:PersonId)</w:t>
            </w:r>
          </w:p>
          <w:bookmarkEnd w:id="1234"/>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235"/>
          <w:p>
            <w:pPr>
              <w:spacing w:after="20"/>
              <w:ind w:left="20"/>
              <w:jc w:val="both"/>
            </w:pPr>
            <w:r>
              <w:rPr>
                <w:rFonts w:ascii="Times New Roman"/>
                <w:b w:val="false"/>
                <w:i w:val="false"/>
                <w:color w:val="000000"/>
                <w:sz w:val="20"/>
              </w:rPr>
              <w:t>
13.15.7. Адрес</w:t>
            </w:r>
            <w:r>
              <w:br/>
            </w:r>
            <w:r>
              <w:rPr>
                <w:rFonts w:ascii="Times New Roman"/>
                <w:b w:val="false"/>
                <w:i w:val="false"/>
                <w:color w:val="000000"/>
                <w:sz w:val="20"/>
              </w:rPr>
              <w:t>
(ccdo:SubjectAddressDetails)</w:t>
            </w:r>
          </w:p>
          <w:bookmarkEnd w:id="123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236"/>
          <w:p>
            <w:pPr>
              <w:spacing w:after="20"/>
              <w:ind w:left="20"/>
              <w:jc w:val="both"/>
            </w:pPr>
            <w:r>
              <w:rPr>
                <w:rFonts w:ascii="Times New Roman"/>
                <w:b w:val="false"/>
                <w:i w:val="false"/>
                <w:color w:val="000000"/>
                <w:sz w:val="20"/>
              </w:rPr>
              <w:t xml:space="preserve">
Для реквизита </w:t>
            </w:r>
            <w:r>
              <w:br/>
            </w:r>
            <w:r>
              <w:rPr>
                <w:rFonts w:ascii="Times New Roman"/>
                <w:b w:val="false"/>
                <w:i w:val="false"/>
                <w:color w:val="000000"/>
                <w:sz w:val="20"/>
              </w:rPr>
              <w:t>
</w:t>
            </w:r>
            <w:r>
              <w:rPr>
                <w:rFonts w:ascii="Times New Roman"/>
                <w:b w:val="false"/>
                <w:i w:val="false"/>
                <w:color w:val="000000"/>
                <w:sz w:val="20"/>
              </w:rPr>
              <w:t xml:space="preserve">"Адрес (ccdo:SubjectAddressDetails)" должно быть заполнено не менее 1 из реквизитов: </w:t>
            </w:r>
            <w:r>
              <w:br/>
            </w:r>
            <w:r>
              <w:rPr>
                <w:rFonts w:ascii="Times New Roman"/>
                <w:b w:val="false"/>
                <w:i w:val="false"/>
                <w:color w:val="000000"/>
                <w:sz w:val="20"/>
              </w:rPr>
              <w:t>
</w:t>
            </w:r>
            <w:r>
              <w:rPr>
                <w:rFonts w:ascii="Times New Roman"/>
                <w:b w:val="false"/>
                <w:i w:val="false"/>
                <w:color w:val="000000"/>
                <w:sz w:val="20"/>
              </w:rPr>
              <w:t>"Город (csdo:CityName)",</w:t>
            </w:r>
            <w:r>
              <w:br/>
            </w:r>
            <w:r>
              <w:rPr>
                <w:rFonts w:ascii="Times New Roman"/>
                <w:b w:val="false"/>
                <w:i w:val="false"/>
                <w:color w:val="000000"/>
                <w:sz w:val="20"/>
              </w:rPr>
              <w:t>
"Населенный пункт (csdo:SettlementName)"</w:t>
            </w:r>
          </w:p>
          <w:bookmarkEnd w:id="123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237"/>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123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238"/>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123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отправителя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23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3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240"/>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12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241"/>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124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242"/>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12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243"/>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12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244"/>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12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245"/>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124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246"/>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12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247"/>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124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248"/>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12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249"/>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124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250"/>
          <w:p>
            <w:pPr>
              <w:spacing w:after="20"/>
              <w:ind w:left="20"/>
              <w:jc w:val="both"/>
            </w:pPr>
            <w:r>
              <w:rPr>
                <w:rFonts w:ascii="Times New Roman"/>
                <w:b w:val="false"/>
                <w:i w:val="false"/>
                <w:color w:val="000000"/>
                <w:sz w:val="20"/>
              </w:rPr>
              <w:t>
13.16. Получатель</w:t>
            </w:r>
            <w:r>
              <w:br/>
            </w:r>
            <w:r>
              <w:rPr>
                <w:rFonts w:ascii="Times New Roman"/>
                <w:b w:val="false"/>
                <w:i w:val="false"/>
                <w:color w:val="000000"/>
                <w:sz w:val="20"/>
              </w:rPr>
              <w:t>
(cacdo:PIConsigneeDetails)</w:t>
            </w:r>
          </w:p>
          <w:bookmarkEnd w:id="1250"/>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r>
              <w:br/>
            </w:r>
            <w:r>
              <w:rPr>
                <w:rFonts w:ascii="Times New Roman"/>
                <w:b w:val="false"/>
                <w:i w:val="false"/>
                <w:color w:val="000000"/>
                <w:sz w:val="20"/>
              </w:rPr>
              <w:t>6 г)</w:t>
            </w:r>
            <w:r>
              <w:br/>
            </w:r>
            <w:r>
              <w:rPr>
                <w:rFonts w:ascii="Times New Roman"/>
                <w:b w:val="false"/>
                <w:i w:val="false"/>
                <w:color w:val="000000"/>
                <w:sz w:val="20"/>
              </w:rPr>
              <w:t>6 е)</w:t>
            </w:r>
            <w:r>
              <w:br/>
            </w:r>
            <w:r>
              <w:rPr>
                <w:rFonts w:ascii="Times New Roman"/>
                <w:b w:val="false"/>
                <w:i w:val="false"/>
                <w:color w:val="000000"/>
                <w:sz w:val="20"/>
              </w:rPr>
              <w:t>6 з)</w:t>
            </w:r>
            <w:r>
              <w:br/>
            </w:r>
            <w:r>
              <w:rPr>
                <w:rFonts w:ascii="Times New Roman"/>
                <w:b w:val="false"/>
                <w:i w:val="false"/>
                <w:color w:val="000000"/>
                <w:sz w:val="20"/>
              </w:rPr>
              <w:t>6 к)</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"05", "06", "08", "11", "13", то реквизит "Получатель (cacdo:PIConsigneeDetail)"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B.039.00199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"Получатель (cacdo:PIConsigneeDetails)"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251"/>
          <w:p>
            <w:pPr>
              <w:spacing w:after="20"/>
              <w:ind w:left="20"/>
              <w:jc w:val="both"/>
            </w:pPr>
            <w:r>
              <w:rPr>
                <w:rFonts w:ascii="Times New Roman"/>
                <w:b w:val="false"/>
                <w:i w:val="false"/>
                <w:color w:val="000000"/>
                <w:sz w:val="20"/>
              </w:rPr>
              <w:t>
13.16.1. Наименование субъекта</w:t>
            </w:r>
            <w:r>
              <w:br/>
            </w:r>
            <w:r>
              <w:rPr>
                <w:rFonts w:ascii="Times New Roman"/>
                <w:b w:val="false"/>
                <w:i w:val="false"/>
                <w:color w:val="000000"/>
                <w:sz w:val="20"/>
              </w:rPr>
              <w:t>
(csdo:SubjectName)</w:t>
            </w:r>
          </w:p>
          <w:bookmarkEnd w:id="125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252"/>
          <w:p>
            <w:pPr>
              <w:spacing w:after="20"/>
              <w:ind w:left="20"/>
              <w:jc w:val="both"/>
            </w:pPr>
            <w:r>
              <w:rPr>
                <w:rFonts w:ascii="Times New Roman"/>
                <w:b w:val="false"/>
                <w:i w:val="false"/>
                <w:color w:val="000000"/>
                <w:sz w:val="20"/>
              </w:rPr>
              <w:t>
13.16.2. Краткое наименование субъекта</w:t>
            </w:r>
            <w:r>
              <w:br/>
            </w:r>
            <w:r>
              <w:rPr>
                <w:rFonts w:ascii="Times New Roman"/>
                <w:b w:val="false"/>
                <w:i w:val="false"/>
                <w:color w:val="000000"/>
                <w:sz w:val="20"/>
              </w:rPr>
              <w:t>
(csdo:SubjectBriefName)</w:t>
            </w:r>
          </w:p>
          <w:bookmarkEnd w:id="12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253"/>
          <w:p>
            <w:pPr>
              <w:spacing w:after="20"/>
              <w:ind w:left="20"/>
              <w:jc w:val="both"/>
            </w:pPr>
            <w:r>
              <w:rPr>
                <w:rFonts w:ascii="Times New Roman"/>
                <w:b w:val="false"/>
                <w:i w:val="false"/>
                <w:color w:val="000000"/>
                <w:sz w:val="20"/>
              </w:rPr>
              <w:t>
13.16.3. Уникальный идентификационный таможенный номер</w:t>
            </w:r>
            <w:r>
              <w:br/>
            </w:r>
            <w:r>
              <w:rPr>
                <w:rFonts w:ascii="Times New Roman"/>
                <w:b w:val="false"/>
                <w:i w:val="false"/>
                <w:color w:val="000000"/>
                <w:sz w:val="20"/>
              </w:rPr>
              <w:t>
(casdo:CAUniqueCustomsNumberId)</w:t>
            </w:r>
          </w:p>
          <w:bookmarkEnd w:id="1253"/>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254"/>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1254"/>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255"/>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125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256"/>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125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25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25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25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2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259"/>
          <w:p>
            <w:pPr>
              <w:spacing w:after="20"/>
              <w:ind w:left="20"/>
              <w:jc w:val="both"/>
            </w:pPr>
            <w:r>
              <w:rPr>
                <w:rFonts w:ascii="Times New Roman"/>
                <w:b w:val="false"/>
                <w:i w:val="false"/>
                <w:color w:val="000000"/>
                <w:sz w:val="20"/>
              </w:rPr>
              <w:t>
13.16.4. Идентификатор налогоплательщика</w:t>
            </w:r>
            <w:r>
              <w:br/>
            </w:r>
            <w:r>
              <w:rPr>
                <w:rFonts w:ascii="Times New Roman"/>
                <w:b w:val="false"/>
                <w:i w:val="false"/>
                <w:color w:val="000000"/>
                <w:sz w:val="20"/>
              </w:rPr>
              <w:t>
(csdo:TaxpayerId)</w:t>
            </w:r>
          </w:p>
          <w:bookmarkEnd w:id="1259"/>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260"/>
          <w:p>
            <w:pPr>
              <w:spacing w:after="20"/>
              <w:ind w:left="20"/>
              <w:jc w:val="both"/>
            </w:pPr>
            <w:r>
              <w:rPr>
                <w:rFonts w:ascii="Times New Roman"/>
                <w:b w:val="false"/>
                <w:i w:val="false"/>
                <w:color w:val="000000"/>
                <w:sz w:val="20"/>
              </w:rPr>
              <w:t>
13.16.5. Код причины постановки на учет</w:t>
            </w:r>
            <w:r>
              <w:br/>
            </w:r>
            <w:r>
              <w:rPr>
                <w:rFonts w:ascii="Times New Roman"/>
                <w:b w:val="false"/>
                <w:i w:val="false"/>
                <w:color w:val="000000"/>
                <w:sz w:val="20"/>
              </w:rPr>
              <w:t>
(csdo:TaxRegistrationReasonCode)</w:t>
            </w:r>
          </w:p>
          <w:bookmarkEnd w:id="12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261"/>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получатель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126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262"/>
          <w:p>
            <w:pPr>
              <w:spacing w:after="20"/>
              <w:ind w:left="20"/>
              <w:jc w:val="both"/>
            </w:pPr>
            <w:r>
              <w:rPr>
                <w:rFonts w:ascii="Times New Roman"/>
                <w:b w:val="false"/>
                <w:i w:val="false"/>
                <w:color w:val="000000"/>
                <w:sz w:val="20"/>
              </w:rPr>
              <w:t>
13.16.6. Идентификатор физического лица</w:t>
            </w:r>
            <w:r>
              <w:br/>
            </w:r>
            <w:r>
              <w:rPr>
                <w:rFonts w:ascii="Times New Roman"/>
                <w:b w:val="false"/>
                <w:i w:val="false"/>
                <w:color w:val="000000"/>
                <w:sz w:val="20"/>
              </w:rPr>
              <w:t>
(casdo:PersonId)</w:t>
            </w:r>
          </w:p>
          <w:bookmarkEnd w:id="126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263"/>
          <w:p>
            <w:pPr>
              <w:spacing w:after="20"/>
              <w:ind w:left="20"/>
              <w:jc w:val="both"/>
            </w:pPr>
            <w:r>
              <w:rPr>
                <w:rFonts w:ascii="Times New Roman"/>
                <w:b w:val="false"/>
                <w:i w:val="false"/>
                <w:color w:val="000000"/>
                <w:sz w:val="20"/>
              </w:rPr>
              <w:t>
13.16.7. Адрес</w:t>
            </w:r>
            <w:r>
              <w:br/>
            </w:r>
            <w:r>
              <w:rPr>
                <w:rFonts w:ascii="Times New Roman"/>
                <w:b w:val="false"/>
                <w:i w:val="false"/>
                <w:color w:val="000000"/>
                <w:sz w:val="20"/>
              </w:rPr>
              <w:t>
(ccdo:SubjectAddressDetails)</w:t>
            </w:r>
          </w:p>
          <w:bookmarkEnd w:id="1263"/>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264"/>
          <w:p>
            <w:pPr>
              <w:spacing w:after="20"/>
              <w:ind w:left="20"/>
              <w:jc w:val="both"/>
            </w:pPr>
            <w:r>
              <w:rPr>
                <w:rFonts w:ascii="Times New Roman"/>
                <w:b w:val="false"/>
                <w:i w:val="false"/>
                <w:color w:val="000000"/>
                <w:sz w:val="20"/>
              </w:rPr>
              <w:t xml:space="preserve">
Для реквизита </w:t>
            </w:r>
            <w:r>
              <w:br/>
            </w:r>
            <w:r>
              <w:rPr>
                <w:rFonts w:ascii="Times New Roman"/>
                <w:b w:val="false"/>
                <w:i w:val="false"/>
                <w:color w:val="000000"/>
                <w:sz w:val="20"/>
              </w:rPr>
              <w:t>
</w:t>
            </w:r>
            <w:r>
              <w:rPr>
                <w:rFonts w:ascii="Times New Roman"/>
                <w:b w:val="false"/>
                <w:i w:val="false"/>
                <w:color w:val="000000"/>
                <w:sz w:val="20"/>
              </w:rPr>
              <w:t xml:space="preserve">"Адрес (ccdo:SubjectAddressDetails)" должно быть заполнено не менее 1 из реквизитов: </w:t>
            </w:r>
            <w:r>
              <w:br/>
            </w:r>
            <w:r>
              <w:rPr>
                <w:rFonts w:ascii="Times New Roman"/>
                <w:b w:val="false"/>
                <w:i w:val="false"/>
                <w:color w:val="000000"/>
                <w:sz w:val="20"/>
              </w:rPr>
              <w:t>
</w:t>
            </w:r>
            <w:r>
              <w:rPr>
                <w:rFonts w:ascii="Times New Roman"/>
                <w:b w:val="false"/>
                <w:i w:val="false"/>
                <w:color w:val="000000"/>
                <w:sz w:val="20"/>
              </w:rPr>
              <w:t>"Город (csdo:CityName)",</w:t>
            </w:r>
            <w:r>
              <w:br/>
            </w:r>
            <w:r>
              <w:rPr>
                <w:rFonts w:ascii="Times New Roman"/>
                <w:b w:val="false"/>
                <w:i w:val="false"/>
                <w:color w:val="000000"/>
                <w:sz w:val="20"/>
              </w:rPr>
              <w:t>
"Населенный пункт (csdo:SettlementName)"</w:t>
            </w:r>
          </w:p>
          <w:bookmarkEnd w:id="126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265"/>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126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266"/>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12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получателя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26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6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268"/>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12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269"/>
          <w:p>
            <w:pPr>
              <w:spacing w:after="20"/>
              <w:ind w:left="20"/>
              <w:jc w:val="both"/>
            </w:pPr>
            <w:r>
              <w:rPr>
                <w:rFonts w:ascii="Times New Roman"/>
                <w:b w:val="false"/>
                <w:i w:val="false"/>
                <w:color w:val="000000"/>
                <w:sz w:val="20"/>
              </w:rPr>
              <w:t>
реквизит "Код территории (csdo:TerritoryCode)" не должен быть заполнен</w:t>
            </w:r>
            <w:r>
              <w:br/>
            </w:r>
            <w:r>
              <w:rPr>
                <w:rFonts w:ascii="Times New Roman"/>
                <w:b w:val="false"/>
                <w:i w:val="false"/>
                <w:color w:val="000000"/>
                <w:sz w:val="20"/>
              </w:rPr>
              <w:t>
 </w:t>
            </w:r>
          </w:p>
          <w:bookmarkEnd w:id="126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270"/>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12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271"/>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127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272"/>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127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273"/>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127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274"/>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127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275"/>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127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276"/>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127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277"/>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127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278"/>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127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279"/>
          <w:p>
            <w:pPr>
              <w:spacing w:after="20"/>
              <w:ind w:left="20"/>
              <w:jc w:val="both"/>
            </w:pPr>
            <w:r>
              <w:rPr>
                <w:rFonts w:ascii="Times New Roman"/>
                <w:b w:val="false"/>
                <w:i w:val="false"/>
                <w:color w:val="000000"/>
                <w:sz w:val="20"/>
              </w:rPr>
              <w:t>
13.17. Место погрузки</w:t>
            </w:r>
            <w:r>
              <w:br/>
            </w:r>
            <w:r>
              <w:rPr>
                <w:rFonts w:ascii="Times New Roman"/>
                <w:b w:val="false"/>
                <w:i w:val="false"/>
                <w:color w:val="000000"/>
                <w:sz w:val="20"/>
              </w:rPr>
              <w:t>
(cacdo:PIVLoadingLocationDetails)</w:t>
            </w:r>
          </w:p>
          <w:bookmarkEnd w:id="127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"Место погрузки (cacdo:PIVLoadingLocationDetails)" должен быть заполнен, иначе реквизит "Место погрузки (cacdo:PIVLoadingLocationDetails)"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280"/>
          <w:p>
            <w:pPr>
              <w:spacing w:after="20"/>
              <w:ind w:left="20"/>
              <w:jc w:val="both"/>
            </w:pPr>
            <w:r>
              <w:rPr>
                <w:rFonts w:ascii="Times New Roman"/>
                <w:b w:val="false"/>
                <w:i w:val="false"/>
                <w:color w:val="000000"/>
                <w:sz w:val="20"/>
              </w:rPr>
              <w:t>
13.17.1. Код места или географического пункта</w:t>
            </w:r>
            <w:r>
              <w:br/>
            </w:r>
            <w:r>
              <w:rPr>
                <w:rFonts w:ascii="Times New Roman"/>
                <w:b w:val="false"/>
                <w:i w:val="false"/>
                <w:color w:val="000000"/>
                <w:sz w:val="20"/>
              </w:rPr>
              <w:t>
(casdo:LocationCode)</w:t>
            </w:r>
          </w:p>
          <w:bookmarkEnd w:id="128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порта погрузки товаров в соответствии с классификатором, идентификатор которого указан в атрибуте "идентификатор справочника (классификатора) (атрибут codeListId)"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28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8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282"/>
          <w:p>
            <w:pPr>
              <w:spacing w:after="20"/>
              <w:ind w:left="20"/>
              <w:jc w:val="both"/>
            </w:pPr>
            <w:r>
              <w:rPr>
                <w:rFonts w:ascii="Times New Roman"/>
                <w:b w:val="false"/>
                <w:i w:val="false"/>
                <w:color w:val="000000"/>
                <w:sz w:val="20"/>
              </w:rPr>
              <w:t>
13.18. Признак выгрузки товара</w:t>
            </w:r>
            <w:r>
              <w:br/>
            </w:r>
            <w:r>
              <w:rPr>
                <w:rFonts w:ascii="Times New Roman"/>
                <w:b w:val="false"/>
                <w:i w:val="false"/>
                <w:color w:val="000000"/>
                <w:sz w:val="20"/>
              </w:rPr>
              <w:t>
(casdo:UnloadingIndicator)</w:t>
            </w:r>
          </w:p>
          <w:bookmarkEnd w:id="128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"Признак выгрузки товара (casdo:UnloadingIndicator)" должен быть заполнен, иначе реквизит "Признак выгрузки товара (casdo:UnloadingIndicator)"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283"/>
          <w:p>
            <w:pPr>
              <w:spacing w:after="20"/>
              <w:ind w:left="20"/>
              <w:jc w:val="both"/>
            </w:pPr>
            <w:r>
              <w:rPr>
                <w:rFonts w:ascii="Times New Roman"/>
                <w:b w:val="false"/>
                <w:i w:val="false"/>
                <w:color w:val="000000"/>
                <w:sz w:val="20"/>
              </w:rPr>
              <w:t xml:space="preserve">
если реквизит "Признак выгрузки товара (casdo:UnloadingIndicator)" заполнен, то должен содержать 1 из значений: </w:t>
            </w:r>
            <w:r>
              <w:br/>
            </w:r>
            <w:r>
              <w:rPr>
                <w:rFonts w:ascii="Times New Roman"/>
                <w:b w:val="false"/>
                <w:i w:val="false"/>
                <w:color w:val="000000"/>
                <w:sz w:val="20"/>
              </w:rPr>
              <w:t>1 – товары выгружаются в порту государства – члена Евразийского экономического союза;</w:t>
            </w:r>
            <w:r>
              <w:br/>
            </w:r>
            <w:r>
              <w:rPr>
                <w:rFonts w:ascii="Times New Roman"/>
                <w:b w:val="false"/>
                <w:i w:val="false"/>
                <w:color w:val="000000"/>
                <w:sz w:val="20"/>
              </w:rPr>
              <w:t>
0 – товары не выгружаются в порту государства – члена Евразийского экономического союза</w:t>
            </w:r>
          </w:p>
          <w:bookmarkEnd w:id="128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284"/>
          <w:p>
            <w:pPr>
              <w:spacing w:after="20"/>
              <w:ind w:left="20"/>
              <w:jc w:val="both"/>
            </w:pPr>
            <w:r>
              <w:rPr>
                <w:rFonts w:ascii="Times New Roman"/>
                <w:b w:val="false"/>
                <w:i w:val="false"/>
                <w:color w:val="000000"/>
                <w:sz w:val="20"/>
              </w:rPr>
              <w:t>
13.19. Место выгрузки товаров</w:t>
            </w:r>
            <w:r>
              <w:br/>
            </w:r>
            <w:r>
              <w:rPr>
                <w:rFonts w:ascii="Times New Roman"/>
                <w:b w:val="false"/>
                <w:i w:val="false"/>
                <w:color w:val="000000"/>
                <w:sz w:val="20"/>
              </w:rPr>
              <w:t>
(cacdo:PIVUnloadingLocationDetails)</w:t>
            </w:r>
          </w:p>
          <w:bookmarkEnd w:id="12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д)</w:t>
            </w:r>
            <w:r>
              <w:br/>
            </w:r>
            <w:r>
              <w:rPr>
                <w:rFonts w:ascii="Times New Roman"/>
                <w:b w:val="false"/>
                <w:i w:val="false"/>
                <w:color w:val="000000"/>
                <w:sz w:val="20"/>
              </w:rPr>
              <w:t>6 е)</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"07", "08", "11", "12", "13", то реквизит "Место выгрузки товаров (cacdo:PIVUnloadingLocationDetails)" должен быть заполнен, иначе рквизит "Место выгрузки товаров (cacdo:PIVUnloadingLocationDetails)"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285"/>
          <w:p>
            <w:pPr>
              <w:spacing w:after="20"/>
              <w:ind w:left="20"/>
              <w:jc w:val="both"/>
            </w:pPr>
            <w:r>
              <w:rPr>
                <w:rFonts w:ascii="Times New Roman"/>
                <w:b w:val="false"/>
                <w:i w:val="false"/>
                <w:color w:val="000000"/>
                <w:sz w:val="20"/>
              </w:rPr>
              <w:t>
13.19.1. Код места или географического пункта</w:t>
            </w:r>
            <w:r>
              <w:br/>
            </w:r>
            <w:r>
              <w:rPr>
                <w:rFonts w:ascii="Times New Roman"/>
                <w:b w:val="false"/>
                <w:i w:val="false"/>
                <w:color w:val="000000"/>
                <w:sz w:val="20"/>
              </w:rPr>
              <w:t>
(casdo:LocationCode)</w:t>
            </w:r>
          </w:p>
          <w:bookmarkEnd w:id="128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порта выгрузки товаров в соответствии с классификатором, идентификатор которого указан в атрибуте "идентификатор справочника (классификатора) (атрибут codeListId)"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28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287"/>
          <w:p>
            <w:pPr>
              <w:spacing w:after="20"/>
              <w:ind w:left="20"/>
              <w:jc w:val="both"/>
            </w:pPr>
            <w:r>
              <w:rPr>
                <w:rFonts w:ascii="Times New Roman"/>
                <w:b w:val="false"/>
                <w:i w:val="false"/>
                <w:color w:val="000000"/>
                <w:sz w:val="20"/>
              </w:rPr>
              <w:t>
13.20. Таможенный орган назначения</w:t>
            </w:r>
            <w:r>
              <w:br/>
            </w:r>
            <w:r>
              <w:rPr>
                <w:rFonts w:ascii="Times New Roman"/>
                <w:b w:val="false"/>
                <w:i w:val="false"/>
                <w:color w:val="000000"/>
                <w:sz w:val="20"/>
              </w:rPr>
              <w:t>
(cacdo:DestinationCustomsOfficeDetails)</w:t>
            </w:r>
          </w:p>
          <w:bookmarkEnd w:id="128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"13", то реквизит "Таможенный орган назначения (cacdo:DestinationCustomsOfficeDetails)" должен быть заполнен, иначе реквизит "Таможенный орган назначения (cacdo:DestinationCustomsOfficeDetails)"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288"/>
          <w:p>
            <w:pPr>
              <w:spacing w:after="20"/>
              <w:ind w:left="20"/>
              <w:jc w:val="both"/>
            </w:pPr>
            <w:r>
              <w:rPr>
                <w:rFonts w:ascii="Times New Roman"/>
                <w:b w:val="false"/>
                <w:i w:val="false"/>
                <w:color w:val="000000"/>
                <w:sz w:val="20"/>
              </w:rPr>
              <w:t>
13.20.1. Код таможенного органа</w:t>
            </w:r>
            <w:r>
              <w:br/>
            </w:r>
            <w:r>
              <w:rPr>
                <w:rFonts w:ascii="Times New Roman"/>
                <w:b w:val="false"/>
                <w:i w:val="false"/>
                <w:color w:val="000000"/>
                <w:sz w:val="20"/>
              </w:rPr>
              <w:t>
(csdo:CustomsOfficeCode)</w:t>
            </w:r>
          </w:p>
          <w:bookmarkEnd w:id="128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назначения товаров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289"/>
          <w:p>
            <w:pPr>
              <w:spacing w:after="20"/>
              <w:ind w:left="20"/>
              <w:jc w:val="both"/>
            </w:pPr>
            <w:r>
              <w:rPr>
                <w:rFonts w:ascii="Times New Roman"/>
                <w:b w:val="false"/>
                <w:i w:val="false"/>
                <w:color w:val="000000"/>
                <w:sz w:val="20"/>
              </w:rPr>
              <w:t>
13.20.2. Наименование таможенного органа</w:t>
            </w:r>
            <w:r>
              <w:br/>
            </w:r>
            <w:r>
              <w:rPr>
                <w:rFonts w:ascii="Times New Roman"/>
                <w:b w:val="false"/>
                <w:i w:val="false"/>
                <w:color w:val="000000"/>
                <w:sz w:val="20"/>
              </w:rPr>
              <w:t>
(csdo:CustomsOfficeName)</w:t>
            </w:r>
          </w:p>
          <w:bookmarkEnd w:id="128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290"/>
          <w:p>
            <w:pPr>
              <w:spacing w:after="20"/>
              <w:ind w:left="20"/>
              <w:jc w:val="both"/>
            </w:pPr>
            <w:r>
              <w:rPr>
                <w:rFonts w:ascii="Times New Roman"/>
                <w:b w:val="false"/>
                <w:i w:val="false"/>
                <w:color w:val="000000"/>
                <w:sz w:val="20"/>
              </w:rPr>
              <w:t>
13.20.3. Код страны</w:t>
            </w:r>
            <w:r>
              <w:br/>
            </w:r>
            <w:r>
              <w:rPr>
                <w:rFonts w:ascii="Times New Roman"/>
                <w:b w:val="false"/>
                <w:i w:val="false"/>
                <w:color w:val="000000"/>
                <w:sz w:val="20"/>
              </w:rPr>
              <w:t>
(csdo:UnifiedCountryCode)</w:t>
            </w:r>
          </w:p>
          <w:bookmarkEnd w:id="129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двухбуквенный код страны в которой находится таможенный орган назначения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29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9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292"/>
          <w:p>
            <w:pPr>
              <w:spacing w:after="20"/>
              <w:ind w:left="20"/>
              <w:jc w:val="both"/>
            </w:pPr>
            <w:r>
              <w:rPr>
                <w:rFonts w:ascii="Times New Roman"/>
                <w:b w:val="false"/>
                <w:i w:val="false"/>
                <w:color w:val="000000"/>
                <w:sz w:val="20"/>
              </w:rPr>
              <w:t>
13.21. Место первоначального отправления товаров</w:t>
            </w:r>
            <w:r>
              <w:br/>
            </w:r>
            <w:r>
              <w:rPr>
                <w:rFonts w:ascii="Times New Roman"/>
                <w:b w:val="false"/>
                <w:i w:val="false"/>
                <w:color w:val="000000"/>
                <w:sz w:val="20"/>
              </w:rPr>
              <w:t>
(cacdo:FactDepartureLocationDetails)</w:t>
            </w:r>
          </w:p>
          <w:bookmarkEnd w:id="129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 осуществлялась мультимодальная перевозка или перевозка товаров по сквозным коносаментам, то реквизит "Место первоначального отправления товаров (cacdo:FactDepartureLocationDetails)" должен быть заполнен, иначе реквизит "Место первоначального отправления товаров (cacdo:FactDepartureLocationDetails)"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293"/>
          <w:p>
            <w:pPr>
              <w:spacing w:after="20"/>
              <w:ind w:left="20"/>
              <w:jc w:val="both"/>
            </w:pPr>
            <w:r>
              <w:rPr>
                <w:rFonts w:ascii="Times New Roman"/>
                <w:b w:val="false"/>
                <w:i w:val="false"/>
                <w:color w:val="000000"/>
                <w:sz w:val="20"/>
              </w:rPr>
              <w:t>
13.21.1. Код места или географического пункта</w:t>
            </w:r>
            <w:r>
              <w:br/>
            </w:r>
            <w:r>
              <w:rPr>
                <w:rFonts w:ascii="Times New Roman"/>
                <w:b w:val="false"/>
                <w:i w:val="false"/>
                <w:color w:val="000000"/>
                <w:sz w:val="20"/>
              </w:rPr>
              <w:t>
(casdo:LocationCode)</w:t>
            </w:r>
          </w:p>
          <w:bookmarkEnd w:id="129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порта первоначальной погрузки товаров в соответствии с классификатором, идентификатор которого указан в атрибуте "идентификатор справочника (классификатора) (атрибут codeListId)"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29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295"/>
          <w:p>
            <w:pPr>
              <w:spacing w:after="20"/>
              <w:ind w:left="20"/>
              <w:jc w:val="both"/>
            </w:pPr>
            <w:r>
              <w:rPr>
                <w:rFonts w:ascii="Times New Roman"/>
                <w:b w:val="false"/>
                <w:i w:val="false"/>
                <w:color w:val="000000"/>
                <w:sz w:val="20"/>
              </w:rPr>
              <w:t>
13.22. Контейнер</w:t>
            </w:r>
            <w:r>
              <w:br/>
            </w:r>
            <w:r>
              <w:rPr>
                <w:rFonts w:ascii="Times New Roman"/>
                <w:b w:val="false"/>
                <w:i w:val="false"/>
                <w:color w:val="000000"/>
                <w:sz w:val="20"/>
              </w:rPr>
              <w:t>
(cacdo:PIContainerDetails)</w:t>
            </w:r>
          </w:p>
          <w:bookmarkEnd w:id="129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296"/>
          <w:p>
            <w:pPr>
              <w:spacing w:after="20"/>
              <w:ind w:left="20"/>
              <w:jc w:val="both"/>
            </w:pPr>
            <w:r>
              <w:rPr>
                <w:rFonts w:ascii="Times New Roman"/>
                <w:b w:val="false"/>
                <w:i w:val="false"/>
                <w:color w:val="000000"/>
                <w:sz w:val="20"/>
              </w:rPr>
              <w:t>
13.22.1. Идентификатор контейнера</w:t>
            </w:r>
            <w:r>
              <w:br/>
            </w:r>
            <w:r>
              <w:rPr>
                <w:rFonts w:ascii="Times New Roman"/>
                <w:b w:val="false"/>
                <w:i w:val="false"/>
                <w:color w:val="000000"/>
                <w:sz w:val="20"/>
              </w:rPr>
              <w:t>
(casdo:ContainerId)</w:t>
            </w:r>
          </w:p>
          <w:bookmarkEnd w:id="129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297"/>
          <w:p>
            <w:pPr>
              <w:spacing w:after="20"/>
              <w:ind w:left="20"/>
              <w:jc w:val="both"/>
            </w:pPr>
            <w:r>
              <w:rPr>
                <w:rFonts w:ascii="Times New Roman"/>
                <w:b w:val="false"/>
                <w:i w:val="false"/>
                <w:color w:val="000000"/>
                <w:sz w:val="20"/>
              </w:rPr>
              <w:t>
13.22.2. Код страны</w:t>
            </w:r>
            <w:r>
              <w:br/>
            </w:r>
            <w:r>
              <w:rPr>
                <w:rFonts w:ascii="Times New Roman"/>
                <w:b w:val="false"/>
                <w:i w:val="false"/>
                <w:color w:val="000000"/>
                <w:sz w:val="20"/>
              </w:rPr>
              <w:t>
(casdo:CACountryCode)</w:t>
            </w:r>
          </w:p>
          <w:bookmarkEnd w:id="129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29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9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299"/>
          <w:p>
            <w:pPr>
              <w:spacing w:after="20"/>
              <w:ind w:left="20"/>
              <w:jc w:val="both"/>
            </w:pPr>
            <w:r>
              <w:rPr>
                <w:rFonts w:ascii="Times New Roman"/>
                <w:b w:val="false"/>
                <w:i w:val="false"/>
                <w:color w:val="000000"/>
                <w:sz w:val="20"/>
              </w:rPr>
              <w:t>
13.23. Сведения о средствах идентификации</w:t>
            </w:r>
            <w:r>
              <w:br/>
            </w:r>
            <w:r>
              <w:rPr>
                <w:rFonts w:ascii="Times New Roman"/>
                <w:b w:val="false"/>
                <w:i w:val="false"/>
                <w:color w:val="000000"/>
                <w:sz w:val="20"/>
              </w:rPr>
              <w:t>
(cacdo:SealDetails)</w:t>
            </w:r>
          </w:p>
          <w:bookmarkEnd w:id="129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"Сведения о средствах идентификации (cacdo:SealDetails)" может быть заполнен, иначе реквизит "Сведения о средствах идентификации (cacdo:SealDetails)"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300"/>
          <w:p>
            <w:pPr>
              <w:spacing w:after="20"/>
              <w:ind w:left="20"/>
              <w:jc w:val="both"/>
            </w:pPr>
            <w:r>
              <w:rPr>
                <w:rFonts w:ascii="Times New Roman"/>
                <w:b w:val="false"/>
                <w:i w:val="false"/>
                <w:color w:val="000000"/>
                <w:sz w:val="20"/>
              </w:rPr>
              <w:t>
13.23.1. Количество средств идентификации</w:t>
            </w:r>
            <w:r>
              <w:br/>
            </w:r>
            <w:r>
              <w:rPr>
                <w:rFonts w:ascii="Times New Roman"/>
                <w:b w:val="false"/>
                <w:i w:val="false"/>
                <w:color w:val="000000"/>
                <w:sz w:val="20"/>
              </w:rPr>
              <w:t>
(casdo:SealQuantity)</w:t>
            </w:r>
          </w:p>
          <w:bookmarkEnd w:id="130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301"/>
          <w:p>
            <w:pPr>
              <w:spacing w:after="20"/>
              <w:ind w:left="20"/>
              <w:jc w:val="both"/>
            </w:pPr>
            <w:r>
              <w:rPr>
                <w:rFonts w:ascii="Times New Roman"/>
                <w:b w:val="false"/>
                <w:i w:val="false"/>
                <w:color w:val="000000"/>
                <w:sz w:val="20"/>
              </w:rPr>
              <w:t>
13.23.2. Номер пломбиратора</w:t>
            </w:r>
            <w:r>
              <w:br/>
            </w:r>
            <w:r>
              <w:rPr>
                <w:rFonts w:ascii="Times New Roman"/>
                <w:b w:val="false"/>
                <w:i w:val="false"/>
                <w:color w:val="000000"/>
                <w:sz w:val="20"/>
              </w:rPr>
              <w:t>
(casdo:SealDeviceId)</w:t>
            </w:r>
          </w:p>
          <w:bookmarkEnd w:id="130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302"/>
          <w:p>
            <w:pPr>
              <w:spacing w:after="20"/>
              <w:ind w:left="20"/>
              <w:jc w:val="both"/>
            </w:pPr>
            <w:r>
              <w:rPr>
                <w:rFonts w:ascii="Times New Roman"/>
                <w:b w:val="false"/>
                <w:i w:val="false"/>
                <w:color w:val="000000"/>
                <w:sz w:val="20"/>
              </w:rPr>
              <w:t>
13.23.3. Идентификатор защитной пломбы</w:t>
            </w:r>
            <w:r>
              <w:br/>
            </w:r>
            <w:r>
              <w:rPr>
                <w:rFonts w:ascii="Times New Roman"/>
                <w:b w:val="false"/>
                <w:i w:val="false"/>
                <w:color w:val="000000"/>
                <w:sz w:val="20"/>
              </w:rPr>
              <w:t>
(csdo:SealId)</w:t>
            </w:r>
          </w:p>
          <w:bookmarkEnd w:id="13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303"/>
          <w:p>
            <w:pPr>
              <w:spacing w:after="20"/>
              <w:ind w:left="20"/>
              <w:jc w:val="both"/>
            </w:pPr>
            <w:r>
              <w:rPr>
                <w:rFonts w:ascii="Times New Roman"/>
                <w:b w:val="false"/>
                <w:i w:val="false"/>
                <w:color w:val="000000"/>
                <w:sz w:val="20"/>
              </w:rPr>
              <w:t>
13.23.4. Описание</w:t>
            </w:r>
            <w:r>
              <w:br/>
            </w:r>
            <w:r>
              <w:rPr>
                <w:rFonts w:ascii="Times New Roman"/>
                <w:b w:val="false"/>
                <w:i w:val="false"/>
                <w:color w:val="000000"/>
                <w:sz w:val="20"/>
              </w:rPr>
              <w:t>
(csdo:DescriptionText)</w:t>
            </w:r>
          </w:p>
          <w:bookmarkEnd w:id="130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304"/>
          <w:p>
            <w:pPr>
              <w:spacing w:after="20"/>
              <w:ind w:left="20"/>
              <w:jc w:val="both"/>
            </w:pPr>
            <w:r>
              <w:rPr>
                <w:rFonts w:ascii="Times New Roman"/>
                <w:b w:val="false"/>
                <w:i w:val="false"/>
                <w:color w:val="000000"/>
                <w:sz w:val="20"/>
              </w:rPr>
              <w:t>
13.24. Транспортные средства при транзите</w:t>
            </w:r>
            <w:r>
              <w:br/>
            </w:r>
            <w:r>
              <w:rPr>
                <w:rFonts w:ascii="Times New Roman"/>
                <w:b w:val="false"/>
                <w:i w:val="false"/>
                <w:color w:val="000000"/>
                <w:sz w:val="20"/>
              </w:rPr>
              <w:t>
(cacdo:PITransitTransportMeansDetails)</w:t>
            </w:r>
          </w:p>
          <w:bookmarkEnd w:id="130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"06", то реквизит "Транспортные средства при транзите (cacdo:PITransitTransportMeansDetails)" должен быть заполнен, иначе реквизит "Транспортные средства при транзите (cacdo:PITransitTransportMeansDetails)"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305"/>
          <w:p>
            <w:pPr>
              <w:spacing w:after="20"/>
              <w:ind w:left="20"/>
              <w:jc w:val="both"/>
            </w:pPr>
            <w:r>
              <w:rPr>
                <w:rFonts w:ascii="Times New Roman"/>
                <w:b w:val="false"/>
                <w:i w:val="false"/>
                <w:color w:val="000000"/>
                <w:sz w:val="20"/>
              </w:rPr>
              <w:t>
13.24.1. Признак совпадения сведений</w:t>
            </w:r>
            <w:r>
              <w:br/>
            </w:r>
            <w:r>
              <w:rPr>
                <w:rFonts w:ascii="Times New Roman"/>
                <w:b w:val="false"/>
                <w:i w:val="false"/>
                <w:color w:val="000000"/>
                <w:sz w:val="20"/>
              </w:rPr>
              <w:t>
(casdo:EqualIndicator)</w:t>
            </w:r>
          </w:p>
          <w:bookmarkEnd w:id="130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306"/>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транспортные средства, прибывающие на таможенную территорию Евразийского экономического союза, совпадают с транспортными средствами, осуществляющими перевозку товаров в соответствии с таможенной процедурой таможенного транзита;</w:t>
            </w:r>
            <w:r>
              <w:br/>
            </w:r>
            <w:r>
              <w:rPr>
                <w:rFonts w:ascii="Times New Roman"/>
                <w:b w:val="false"/>
                <w:i w:val="false"/>
                <w:color w:val="000000"/>
                <w:sz w:val="20"/>
              </w:rPr>
              <w:t>
</w:t>
            </w:r>
            <w:r>
              <w:rPr>
                <w:rFonts w:ascii="Times New Roman"/>
                <w:b w:val="false"/>
                <w:i w:val="false"/>
                <w:color w:val="000000"/>
                <w:sz w:val="20"/>
              </w:rPr>
              <w:t xml:space="preserve">0 – транспортные средства, прибывающие на таможенную территорию Евразийского экономического союза, </w:t>
            </w:r>
            <w:r>
              <w:br/>
            </w:r>
            <w:r>
              <w:rPr>
                <w:rFonts w:ascii="Times New Roman"/>
                <w:b w:val="false"/>
                <w:i w:val="false"/>
                <w:color w:val="000000"/>
                <w:sz w:val="20"/>
              </w:rPr>
              <w:t>
не совпадают с транспортными средствами, осуществляющими перевозку товаров в соответствии с таможенной процедурой таможенного транзита</w:t>
            </w:r>
          </w:p>
          <w:bookmarkEnd w:id="130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307"/>
          <w:p>
            <w:pPr>
              <w:spacing w:after="20"/>
              <w:ind w:left="20"/>
              <w:jc w:val="both"/>
            </w:pPr>
            <w:r>
              <w:rPr>
                <w:rFonts w:ascii="Times New Roman"/>
                <w:b w:val="false"/>
                <w:i w:val="false"/>
                <w:color w:val="000000"/>
                <w:sz w:val="20"/>
              </w:rPr>
              <w:t>
13.24.2. Код вида транспорта</w:t>
            </w:r>
            <w:r>
              <w:br/>
            </w:r>
            <w:r>
              <w:rPr>
                <w:rFonts w:ascii="Times New Roman"/>
                <w:b w:val="false"/>
                <w:i w:val="false"/>
                <w:color w:val="000000"/>
                <w:sz w:val="20"/>
              </w:rPr>
              <w:t>
(csdo:UnifiedTransportModeCode)</w:t>
            </w:r>
          </w:p>
          <w:bookmarkEnd w:id="130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308"/>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иначе реквизит "Код вида транспорта (csdo:UnifiedTransportModeCode)" не должен быть заполнен</w:t>
            </w:r>
          </w:p>
          <w:bookmarkEnd w:id="130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30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0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310"/>
          <w:p>
            <w:pPr>
              <w:spacing w:after="20"/>
              <w:ind w:left="20"/>
              <w:jc w:val="both"/>
            </w:pPr>
            <w:r>
              <w:rPr>
                <w:rFonts w:ascii="Times New Roman"/>
                <w:b w:val="false"/>
                <w:i w:val="false"/>
                <w:color w:val="000000"/>
                <w:sz w:val="20"/>
              </w:rPr>
              <w:t>
13.24.3. Количество транспортных средств</w:t>
            </w:r>
            <w:r>
              <w:br/>
            </w:r>
            <w:r>
              <w:rPr>
                <w:rFonts w:ascii="Times New Roman"/>
                <w:b w:val="false"/>
                <w:i w:val="false"/>
                <w:color w:val="000000"/>
                <w:sz w:val="20"/>
              </w:rPr>
              <w:t>
(casdo:TransportMeansQuantity)</w:t>
            </w:r>
          </w:p>
          <w:bookmarkEnd w:id="13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311"/>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w:t>
            </w:r>
            <w:r>
              <w:rPr>
                <w:rFonts w:ascii="Times New Roman"/>
                <w:b w:val="false"/>
                <w:i w:val="false"/>
                <w:color w:val="000000"/>
                <w:sz w:val="20"/>
              </w:rPr>
              <w:t>(casdo:EqualIndicator)" содержит значение "0", то реквизит "Количество транспортных средств</w:t>
            </w:r>
            <w:r>
              <w:br/>
            </w:r>
            <w:r>
              <w:rPr>
                <w:rFonts w:ascii="Times New Roman"/>
                <w:b w:val="false"/>
                <w:i w:val="false"/>
                <w:color w:val="000000"/>
                <w:sz w:val="20"/>
              </w:rPr>
              <w:t>
(casdo:TransportMeansQuantity)" должен быть заполнен, иначе реквизит "Количество транспортных средств (casdo:TransportMeansQuantity)" не должен быть заполнен</w:t>
            </w:r>
          </w:p>
          <w:bookmarkEnd w:id="131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312"/>
          <w:p>
            <w:pPr>
              <w:spacing w:after="20"/>
              <w:ind w:left="20"/>
              <w:jc w:val="both"/>
            </w:pPr>
            <w:r>
              <w:rPr>
                <w:rFonts w:ascii="Times New Roman"/>
                <w:b w:val="false"/>
                <w:i w:val="false"/>
                <w:color w:val="000000"/>
                <w:sz w:val="20"/>
              </w:rPr>
              <w:t>
13.24.4. Информация о транспортном средстве</w:t>
            </w:r>
            <w:r>
              <w:br/>
            </w:r>
            <w:r>
              <w:rPr>
                <w:rFonts w:ascii="Times New Roman"/>
                <w:b w:val="false"/>
                <w:i w:val="false"/>
                <w:color w:val="000000"/>
                <w:sz w:val="20"/>
              </w:rPr>
              <w:t>
(cacdo:TransportMeansRegistrationIdDetails)</w:t>
            </w:r>
          </w:p>
          <w:bookmarkEnd w:id="13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313"/>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"Информация о транспортном средстве (cacdo:TransportMeansRegistrationIdDetails)" должен быть заполнен, иначе реквизит "Информация о транспортном средстве (cacdo:TransportMeansRegistrationIdDetails)" не должен быть заполнен</w:t>
            </w:r>
          </w:p>
          <w:bookmarkEnd w:id="131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314"/>
          <w:p>
            <w:pPr>
              <w:spacing w:after="20"/>
              <w:ind w:left="20"/>
              <w:jc w:val="both"/>
            </w:pPr>
            <w:r>
              <w:rPr>
                <w:rFonts w:ascii="Times New Roman"/>
                <w:b w:val="false"/>
                <w:i w:val="false"/>
                <w:color w:val="000000"/>
                <w:sz w:val="20"/>
              </w:rPr>
              <w:t>
*.1. Регистрационный номер транспортного средства</w:t>
            </w:r>
            <w:r>
              <w:br/>
            </w:r>
            <w:r>
              <w:rPr>
                <w:rFonts w:ascii="Times New Roman"/>
                <w:b w:val="false"/>
                <w:i w:val="false"/>
                <w:color w:val="000000"/>
                <w:sz w:val="20"/>
              </w:rPr>
              <w:t>
(csdo:TransportMeansRegId)</w:t>
            </w:r>
          </w:p>
          <w:bookmarkEnd w:id="13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31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31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31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3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317"/>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131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31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3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319"/>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w:t>
            </w:r>
            <w:r>
              <w:br/>
            </w:r>
            <w:r>
              <w:rPr>
                <w:rFonts w:ascii="Times New Roman"/>
                <w:b w:val="false"/>
                <w:i w:val="false"/>
                <w:color w:val="000000"/>
                <w:sz w:val="20"/>
              </w:rPr>
              <w:t>
</w:t>
            </w:r>
            <w:r>
              <w:rPr>
                <w:rFonts w:ascii="Times New Roman"/>
                <w:b w:val="false"/>
                <w:i w:val="false"/>
                <w:color w:val="000000"/>
                <w:sz w:val="20"/>
              </w:rPr>
              <w:t>(casdo:FirstTrailerRegId)"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w:t>
            </w:r>
            <w:r>
              <w:br/>
            </w:r>
            <w:r>
              <w:rPr>
                <w:rFonts w:ascii="Times New Roman"/>
                <w:b w:val="false"/>
                <w:i w:val="false"/>
                <w:color w:val="000000"/>
                <w:sz w:val="20"/>
              </w:rPr>
              <w:t>
(casdo:FirstTrailerRegId)" не должен быть заполнен</w:t>
            </w:r>
          </w:p>
          <w:bookmarkEnd w:id="131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32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3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321"/>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132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32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32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323"/>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w:t>
            </w:r>
            <w:r>
              <w:br/>
            </w:r>
            <w:r>
              <w:rPr>
                <w:rFonts w:ascii="Times New Roman"/>
                <w:b w:val="false"/>
                <w:i w:val="false"/>
                <w:color w:val="000000"/>
                <w:sz w:val="20"/>
              </w:rPr>
              <w:t>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 (casdo:SecondTrailerRegId" не должен быть заполнен</w:t>
            </w:r>
          </w:p>
          <w:bookmarkEnd w:id="132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32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3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325"/>
          <w:p>
            <w:pPr>
              <w:spacing w:after="20"/>
              <w:ind w:left="20"/>
              <w:jc w:val="both"/>
            </w:pPr>
            <w:r>
              <w:rPr>
                <w:rFonts w:ascii="Times New Roman"/>
                <w:b w:val="false"/>
                <w:i w:val="false"/>
                <w:color w:val="000000"/>
                <w:sz w:val="20"/>
              </w:rPr>
              <w:t>
*.4. Номер документа</w:t>
            </w:r>
            <w:r>
              <w:br/>
            </w:r>
            <w:r>
              <w:rPr>
                <w:rFonts w:ascii="Times New Roman"/>
                <w:b w:val="false"/>
                <w:i w:val="false"/>
                <w:color w:val="000000"/>
                <w:sz w:val="20"/>
              </w:rPr>
              <w:t>
(csdo:DocId)</w:t>
            </w:r>
          </w:p>
          <w:bookmarkEnd w:id="13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326"/>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132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327"/>
          <w:p>
            <w:pPr>
              <w:spacing w:after="20"/>
              <w:ind w:left="20"/>
              <w:jc w:val="both"/>
            </w:pPr>
            <w:r>
              <w:rPr>
                <w:rFonts w:ascii="Times New Roman"/>
                <w:b w:val="false"/>
                <w:i w:val="false"/>
                <w:color w:val="000000"/>
                <w:sz w:val="20"/>
              </w:rPr>
              <w:t>
*.5. Идентификационный номер транспортного средства</w:t>
            </w:r>
            <w:r>
              <w:br/>
            </w:r>
            <w:r>
              <w:rPr>
                <w:rFonts w:ascii="Times New Roman"/>
                <w:b w:val="false"/>
                <w:i w:val="false"/>
                <w:color w:val="000000"/>
                <w:sz w:val="20"/>
              </w:rPr>
              <w:t>
(csdo:VehicleId)</w:t>
            </w:r>
          </w:p>
          <w:bookmarkEnd w:id="132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328"/>
          <w:p>
            <w:pPr>
              <w:spacing w:after="20"/>
              <w:ind w:left="20"/>
              <w:jc w:val="both"/>
            </w:pPr>
            <w:r>
              <w:rPr>
                <w:rFonts w:ascii="Times New Roman"/>
                <w:b w:val="false"/>
                <w:i w:val="false"/>
                <w:color w:val="000000"/>
                <w:sz w:val="20"/>
              </w:rPr>
              <w:t>
*.6. Код типа транспортного средства международной перевозки</w:t>
            </w:r>
            <w:r>
              <w:br/>
            </w:r>
            <w:r>
              <w:rPr>
                <w:rFonts w:ascii="Times New Roman"/>
                <w:b w:val="false"/>
                <w:i w:val="false"/>
                <w:color w:val="000000"/>
                <w:sz w:val="20"/>
              </w:rPr>
              <w:t>
(casdo:TransportTypeCode)</w:t>
            </w:r>
          </w:p>
          <w:bookmarkEnd w:id="132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32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2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330"/>
          <w:p>
            <w:pPr>
              <w:spacing w:after="20"/>
              <w:ind w:left="20"/>
              <w:jc w:val="both"/>
            </w:pPr>
            <w:r>
              <w:rPr>
                <w:rFonts w:ascii="Times New Roman"/>
                <w:b w:val="false"/>
                <w:i w:val="false"/>
                <w:color w:val="000000"/>
                <w:sz w:val="20"/>
              </w:rPr>
              <w:t>
*.7. Код марки транспортного средства</w:t>
            </w:r>
            <w:r>
              <w:br/>
            </w:r>
            <w:r>
              <w:rPr>
                <w:rFonts w:ascii="Times New Roman"/>
                <w:b w:val="false"/>
                <w:i w:val="false"/>
                <w:color w:val="000000"/>
                <w:sz w:val="20"/>
              </w:rPr>
              <w:t>
(csdo:VehicleMakeCode)</w:t>
            </w:r>
          </w:p>
          <w:bookmarkEnd w:id="13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33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3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332"/>
          <w:p>
            <w:pPr>
              <w:spacing w:after="20"/>
              <w:ind w:left="20"/>
              <w:jc w:val="both"/>
            </w:pPr>
            <w:r>
              <w:rPr>
                <w:rFonts w:ascii="Times New Roman"/>
                <w:b w:val="false"/>
                <w:i w:val="false"/>
                <w:color w:val="000000"/>
                <w:sz w:val="20"/>
              </w:rPr>
              <w:t>
13.25. Таможенный орган и пункт назначения</w:t>
            </w:r>
            <w:r>
              <w:br/>
            </w:r>
            <w:r>
              <w:rPr>
                <w:rFonts w:ascii="Times New Roman"/>
                <w:b w:val="false"/>
                <w:i w:val="false"/>
                <w:color w:val="000000"/>
                <w:sz w:val="20"/>
              </w:rPr>
              <w:t>
(cacdo:TransitTerminationDetails)</w:t>
            </w:r>
          </w:p>
          <w:bookmarkEnd w:id="133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"Таможенный орган и пункт назначения (cacdo:TransitTerminationDetails)" должен быть заполнен, иначе реквизит "Таможенный орган и пункт назначения (cacdo:TransitTerminationDetails)"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333"/>
          <w:p>
            <w:pPr>
              <w:spacing w:after="20"/>
              <w:ind w:left="20"/>
              <w:jc w:val="both"/>
            </w:pPr>
            <w:r>
              <w:rPr>
                <w:rFonts w:ascii="Times New Roman"/>
                <w:b w:val="false"/>
                <w:i w:val="false"/>
                <w:color w:val="000000"/>
                <w:sz w:val="20"/>
              </w:rPr>
              <w:t>
13.25.1. Таможенный орган</w:t>
            </w:r>
            <w:r>
              <w:br/>
            </w:r>
            <w:r>
              <w:rPr>
                <w:rFonts w:ascii="Times New Roman"/>
                <w:b w:val="false"/>
                <w:i w:val="false"/>
                <w:color w:val="000000"/>
                <w:sz w:val="20"/>
              </w:rPr>
              <w:t>
(ccdo:CustomsOfficeDetails)</w:t>
            </w:r>
          </w:p>
          <w:bookmarkEnd w:id="13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334"/>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13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восьмизначный код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335"/>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13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должен содержать наименование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336"/>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13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33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3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338"/>
          <w:p>
            <w:pPr>
              <w:spacing w:after="20"/>
              <w:ind w:left="20"/>
              <w:jc w:val="both"/>
            </w:pPr>
            <w:r>
              <w:rPr>
                <w:rFonts w:ascii="Times New Roman"/>
                <w:b w:val="false"/>
                <w:i w:val="false"/>
                <w:color w:val="000000"/>
                <w:sz w:val="20"/>
              </w:rPr>
              <w:t>
13.25.2. Номер (идентификатор) зоны таможенного контроля</w:t>
            </w:r>
            <w:r>
              <w:br/>
            </w:r>
            <w:r>
              <w:rPr>
                <w:rFonts w:ascii="Times New Roman"/>
                <w:b w:val="false"/>
                <w:i w:val="false"/>
                <w:color w:val="000000"/>
                <w:sz w:val="20"/>
              </w:rPr>
              <w:t>
(casdo:CustomsControlZoneId)</w:t>
            </w:r>
          </w:p>
          <w:bookmarkEnd w:id="133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339"/>
          <w:p>
            <w:pPr>
              <w:spacing w:after="20"/>
              <w:ind w:left="20"/>
              <w:jc w:val="both"/>
            </w:pPr>
            <w:r>
              <w:rPr>
                <w:rFonts w:ascii="Times New Roman"/>
                <w:b w:val="false"/>
                <w:i w:val="false"/>
                <w:color w:val="000000"/>
                <w:sz w:val="20"/>
              </w:rPr>
              <w:t>
13.25.3. Документ, подтверждающий включение лица в реестр</w:t>
            </w:r>
            <w:r>
              <w:br/>
            </w:r>
            <w:r>
              <w:rPr>
                <w:rFonts w:ascii="Times New Roman"/>
                <w:b w:val="false"/>
                <w:i w:val="false"/>
                <w:color w:val="000000"/>
                <w:sz w:val="20"/>
              </w:rPr>
              <w:t>
(cacdo:RegisterDocumentIdDetails)</w:t>
            </w:r>
          </w:p>
          <w:bookmarkEnd w:id="133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340"/>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13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владельцев складов временного хранения,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34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4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342"/>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13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343"/>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(буквы</w:t>
            </w:r>
            <w:r>
              <w:br/>
            </w:r>
            <w:r>
              <w:rPr>
                <w:rFonts w:ascii="Times New Roman"/>
                <w:b w:val="false"/>
                <w:i w:val="false"/>
                <w:color w:val="000000"/>
                <w:sz w:val="20"/>
              </w:rPr>
              <w:t>
добавления)</w:t>
            </w:r>
          </w:p>
          <w:bookmarkEnd w:id="134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344"/>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13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345"/>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134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346"/>
          <w:p>
            <w:pPr>
              <w:spacing w:after="20"/>
              <w:ind w:left="20"/>
              <w:jc w:val="both"/>
            </w:pPr>
            <w:r>
              <w:rPr>
                <w:rFonts w:ascii="Times New Roman"/>
                <w:b w:val="false"/>
                <w:i w:val="false"/>
                <w:color w:val="000000"/>
                <w:sz w:val="20"/>
              </w:rPr>
              <w:t>
13.25.4. Адрес</w:t>
            </w:r>
            <w:r>
              <w:br/>
            </w:r>
            <w:r>
              <w:rPr>
                <w:rFonts w:ascii="Times New Roman"/>
                <w:b w:val="false"/>
                <w:i w:val="false"/>
                <w:color w:val="000000"/>
                <w:sz w:val="20"/>
              </w:rPr>
              <w:t>
(ccdo:SubjectAddressDetails)</w:t>
            </w:r>
          </w:p>
          <w:bookmarkEnd w:id="13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347"/>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134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"3" – почтовый адрес</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348"/>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13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адреса места доставки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34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4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350"/>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135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351"/>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135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352"/>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13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353"/>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135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354"/>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135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355"/>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135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356"/>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13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357"/>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135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1358"/>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13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359"/>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135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360"/>
          <w:p>
            <w:pPr>
              <w:spacing w:after="20"/>
              <w:ind w:left="20"/>
              <w:jc w:val="both"/>
            </w:pPr>
            <w:r>
              <w:rPr>
                <w:rFonts w:ascii="Times New Roman"/>
                <w:b w:val="false"/>
                <w:i w:val="false"/>
                <w:color w:val="000000"/>
                <w:sz w:val="20"/>
              </w:rPr>
              <w:t>
13.26. Грузовые операции</w:t>
            </w:r>
            <w:r>
              <w:br/>
            </w:r>
            <w:r>
              <w:rPr>
                <w:rFonts w:ascii="Times New Roman"/>
                <w:b w:val="false"/>
                <w:i w:val="false"/>
                <w:color w:val="000000"/>
                <w:sz w:val="20"/>
              </w:rPr>
              <w:t>
(cacdo:PITranshipmentDetails)</w:t>
            </w:r>
          </w:p>
          <w:bookmarkEnd w:id="1360"/>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Порядок использования ПИ</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"15", "16", "17", "18", то реквизит "Сведения о перегрузке товара (cacdo:TranshipmentDetails)"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"Сведения о перегрузке товара (cacdo:TranshipmentDetails)"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значений: "15", "16", "17", "18" 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"Сведения о перегрузке товара (cacdo:TranshipmentDetails)"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361"/>
          <w:p>
            <w:pPr>
              <w:spacing w:after="20"/>
              <w:ind w:left="20"/>
              <w:jc w:val="both"/>
            </w:pPr>
            <w:r>
              <w:rPr>
                <w:rFonts w:ascii="Times New Roman"/>
                <w:b w:val="false"/>
                <w:i w:val="false"/>
                <w:color w:val="000000"/>
                <w:sz w:val="20"/>
              </w:rPr>
              <w:t>
13.26.1. Код вида грузовой операции</w:t>
            </w:r>
            <w:r>
              <w:br/>
            </w:r>
            <w:r>
              <w:rPr>
                <w:rFonts w:ascii="Times New Roman"/>
                <w:b w:val="false"/>
                <w:i w:val="false"/>
                <w:color w:val="000000"/>
                <w:sz w:val="20"/>
              </w:rPr>
              <w:t>
(casdo:CargoOperationKindCode)</w:t>
            </w:r>
          </w:p>
          <w:bookmarkEnd w:id="136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362"/>
          <w:p>
            <w:pPr>
              <w:spacing w:after="20"/>
              <w:ind w:left="20"/>
              <w:jc w:val="both"/>
            </w:pPr>
            <w:r>
              <w:rPr>
                <w:rFonts w:ascii="Times New Roman"/>
                <w:b w:val="false"/>
                <w:i w:val="false"/>
                <w:color w:val="000000"/>
                <w:sz w:val="20"/>
              </w:rPr>
              <w:t>
реквизит "Код вида грузовой операции (casdo:CargoOperationKindCode)"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разгрузка товаров в месте прибытия;</w:t>
            </w:r>
            <w:r>
              <w:br/>
            </w:r>
            <w:r>
              <w:rPr>
                <w:rFonts w:ascii="Times New Roman"/>
                <w:b w:val="false"/>
                <w:i w:val="false"/>
                <w:color w:val="000000"/>
                <w:sz w:val="20"/>
              </w:rPr>
              <w:t>
</w:t>
            </w:r>
            <w:r>
              <w:rPr>
                <w:rFonts w:ascii="Times New Roman"/>
                <w:b w:val="false"/>
                <w:i w:val="false"/>
                <w:color w:val="000000"/>
                <w:sz w:val="20"/>
              </w:rPr>
              <w:t>2 – перегрузка (перевалка) товаров, замена транспортных средств в месте прибытия;</w:t>
            </w:r>
            <w:r>
              <w:br/>
            </w:r>
            <w:r>
              <w:rPr>
                <w:rFonts w:ascii="Times New Roman"/>
                <w:b w:val="false"/>
                <w:i w:val="false"/>
                <w:color w:val="000000"/>
                <w:sz w:val="20"/>
              </w:rPr>
              <w:t>
3 – перегрузка (перевалка) товаров, замена транспортных средств при перевозке товаров в соответствии с таможенной процедурой таможенного транзита</w:t>
            </w:r>
          </w:p>
          <w:bookmarkEnd w:id="136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363"/>
          <w:p>
            <w:pPr>
              <w:spacing w:after="20"/>
              <w:ind w:left="20"/>
              <w:jc w:val="both"/>
            </w:pPr>
            <w:r>
              <w:rPr>
                <w:rFonts w:ascii="Times New Roman"/>
                <w:b w:val="false"/>
                <w:i w:val="false"/>
                <w:color w:val="000000"/>
                <w:sz w:val="20"/>
              </w:rPr>
              <w:t>
13.26.2. Признак контейнерных перевозок</w:t>
            </w:r>
            <w:r>
              <w:br/>
            </w:r>
            <w:r>
              <w:rPr>
                <w:rFonts w:ascii="Times New Roman"/>
                <w:b w:val="false"/>
                <w:i w:val="false"/>
                <w:color w:val="000000"/>
                <w:sz w:val="20"/>
              </w:rPr>
              <w:t>
(casdo:ContainerIndicator)</w:t>
            </w:r>
          </w:p>
          <w:bookmarkEnd w:id="136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364"/>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"Признак контейнерных перевозок (casdo:ContainerIndicator)"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осуществляется перегрузка товаров из одного контейнера в другой;</w:t>
            </w:r>
            <w:r>
              <w:br/>
            </w:r>
            <w:r>
              <w:rPr>
                <w:rFonts w:ascii="Times New Roman"/>
                <w:b w:val="false"/>
                <w:i w:val="false"/>
                <w:color w:val="000000"/>
                <w:sz w:val="20"/>
              </w:rPr>
              <w:t>
0 – остальные случаи;</w:t>
            </w:r>
            <w:r>
              <w:br/>
            </w:r>
            <w:r>
              <w:rPr>
                <w:rFonts w:ascii="Times New Roman"/>
                <w:b w:val="false"/>
                <w:i w:val="false"/>
                <w:color w:val="000000"/>
                <w:sz w:val="20"/>
              </w:rPr>
              <w:t>иначе реквизит "Признак контейнерных перевозок (casdo:ContainerIndicator)" не должен быть заполнен</w:t>
            </w:r>
          </w:p>
          <w:bookmarkEnd w:id="136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365"/>
          <w:p>
            <w:pPr>
              <w:spacing w:after="20"/>
              <w:ind w:left="20"/>
              <w:jc w:val="both"/>
            </w:pPr>
            <w:r>
              <w:rPr>
                <w:rFonts w:ascii="Times New Roman"/>
                <w:b w:val="false"/>
                <w:i w:val="false"/>
                <w:color w:val="000000"/>
                <w:sz w:val="20"/>
              </w:rPr>
              <w:t>
13.26.3. Код страны</w:t>
            </w:r>
            <w:r>
              <w:br/>
            </w:r>
            <w:r>
              <w:rPr>
                <w:rFonts w:ascii="Times New Roman"/>
                <w:b w:val="false"/>
                <w:i w:val="false"/>
                <w:color w:val="000000"/>
                <w:sz w:val="20"/>
              </w:rPr>
              <w:t>
(casdo:CACountryCode)</w:t>
            </w:r>
          </w:p>
          <w:bookmarkEnd w:id="136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"Код страны (casdo:CACountryCode)" должен содержать двухбуквенное значение кода страны совершения грузовой операции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36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367"/>
          <w:p>
            <w:pPr>
              <w:spacing w:after="20"/>
              <w:ind w:left="20"/>
              <w:jc w:val="both"/>
            </w:pPr>
            <w:r>
              <w:rPr>
                <w:rFonts w:ascii="Times New Roman"/>
                <w:b w:val="false"/>
                <w:i w:val="false"/>
                <w:color w:val="000000"/>
                <w:sz w:val="20"/>
              </w:rPr>
              <w:t>
13.26.4. Краткое название страны</w:t>
            </w:r>
            <w:r>
              <w:br/>
            </w:r>
            <w:r>
              <w:rPr>
                <w:rFonts w:ascii="Times New Roman"/>
                <w:b w:val="false"/>
                <w:i w:val="false"/>
                <w:color w:val="000000"/>
                <w:sz w:val="20"/>
              </w:rPr>
              <w:t>
(casdo:ShortCountryName)</w:t>
            </w:r>
          </w:p>
          <w:bookmarkEnd w:id="136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368"/>
          <w:p>
            <w:pPr>
              <w:spacing w:after="20"/>
              <w:ind w:left="20"/>
              <w:jc w:val="both"/>
            </w:pPr>
            <w:r>
              <w:rPr>
                <w:rFonts w:ascii="Times New Roman"/>
                <w:b w:val="false"/>
                <w:i w:val="false"/>
                <w:color w:val="000000"/>
                <w:sz w:val="20"/>
              </w:rPr>
              <w:t>
13.26.5. Наименование (название) места</w:t>
            </w:r>
            <w:r>
              <w:br/>
            </w:r>
            <w:r>
              <w:rPr>
                <w:rFonts w:ascii="Times New Roman"/>
                <w:b w:val="false"/>
                <w:i w:val="false"/>
                <w:color w:val="000000"/>
                <w:sz w:val="20"/>
              </w:rPr>
              <w:t>
(casdo:PlaceName)</w:t>
            </w:r>
          </w:p>
          <w:bookmarkEnd w:id="13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369"/>
          <w:p>
            <w:pPr>
              <w:spacing w:after="20"/>
              <w:ind w:left="20"/>
              <w:jc w:val="both"/>
            </w:pPr>
            <w:r>
              <w:rPr>
                <w:rFonts w:ascii="Times New Roman"/>
                <w:b w:val="false"/>
                <w:i w:val="false"/>
                <w:color w:val="000000"/>
                <w:sz w:val="20"/>
              </w:rPr>
              <w:t>
13.26.6. Таможенный орган</w:t>
            </w:r>
            <w:r>
              <w:br/>
            </w:r>
            <w:r>
              <w:rPr>
                <w:rFonts w:ascii="Times New Roman"/>
                <w:b w:val="false"/>
                <w:i w:val="false"/>
                <w:color w:val="000000"/>
                <w:sz w:val="20"/>
              </w:rPr>
              <w:t>
(ccdo:CustomsOfficeDetails)</w:t>
            </w:r>
          </w:p>
          <w:bookmarkEnd w:id="136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"Таможенный орган (ccdo:CustomsOfficeDetails)" может быть заполнен, иначе реквизит "Таможенный орган (ccdo:CustomsOfficeDetails)"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370"/>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13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котором совершаются грузовые операции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371"/>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137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372"/>
          <w:p>
            <w:pPr>
              <w:spacing w:after="20"/>
              <w:ind w:left="20"/>
              <w:jc w:val="both"/>
            </w:pPr>
            <w:r>
              <w:rPr>
                <w:rFonts w:ascii="Times New Roman"/>
                <w:b w:val="false"/>
                <w:i w:val="false"/>
                <w:color w:val="000000"/>
                <w:sz w:val="20"/>
              </w:rPr>
              <w:t>
реквизит "Наименование таможенного органа</w:t>
            </w:r>
            <w:r>
              <w:br/>
            </w:r>
            <w:r>
              <w:rPr>
                <w:rFonts w:ascii="Times New Roman"/>
                <w:b w:val="false"/>
                <w:i w:val="false"/>
                <w:color w:val="000000"/>
                <w:sz w:val="20"/>
              </w:rPr>
              <w:t>
(csdo:CustomsOfficeName)" не должен быть заполнен</w:t>
            </w:r>
          </w:p>
          <w:bookmarkEnd w:id="137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373"/>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137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37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7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375"/>
          <w:p>
            <w:pPr>
              <w:spacing w:after="20"/>
              <w:ind w:left="20"/>
              <w:jc w:val="both"/>
            </w:pPr>
            <w:r>
              <w:rPr>
                <w:rFonts w:ascii="Times New Roman"/>
                <w:b w:val="false"/>
                <w:i w:val="false"/>
                <w:color w:val="000000"/>
                <w:sz w:val="20"/>
              </w:rPr>
              <w:t>
13.26.7. Транспортное средство при перегрузке товаров</w:t>
            </w:r>
            <w:r>
              <w:br/>
            </w:r>
            <w:r>
              <w:rPr>
                <w:rFonts w:ascii="Times New Roman"/>
                <w:b w:val="false"/>
                <w:i w:val="false"/>
                <w:color w:val="000000"/>
                <w:sz w:val="20"/>
              </w:rPr>
              <w:t>
(cacdo:TranshipmentTransportDetails)</w:t>
            </w:r>
          </w:p>
          <w:bookmarkEnd w:id="137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"Транспортное средство при перегрузке товаров (cacdo:TranshipmentTransportDetails)" может быть заполнен, иначе реквизит "Транспортное средство при перегрузке товаров (cacdo:TranshipmentTransportDetails)"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376"/>
          <w:p>
            <w:pPr>
              <w:spacing w:after="20"/>
              <w:ind w:left="20"/>
              <w:jc w:val="both"/>
            </w:pPr>
            <w:r>
              <w:rPr>
                <w:rFonts w:ascii="Times New Roman"/>
                <w:b w:val="false"/>
                <w:i w:val="false"/>
                <w:color w:val="000000"/>
                <w:sz w:val="20"/>
              </w:rPr>
              <w:t>
*.1. Код вида транспорта</w:t>
            </w:r>
            <w:r>
              <w:br/>
            </w:r>
            <w:r>
              <w:rPr>
                <w:rFonts w:ascii="Times New Roman"/>
                <w:b w:val="false"/>
                <w:i w:val="false"/>
                <w:color w:val="000000"/>
                <w:sz w:val="20"/>
              </w:rPr>
              <w:t>
(csdo:UnifiedTransportModeCode)</w:t>
            </w:r>
          </w:p>
          <w:bookmarkEnd w:id="137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37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7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378"/>
          <w:p>
            <w:pPr>
              <w:spacing w:after="20"/>
              <w:ind w:left="20"/>
              <w:jc w:val="both"/>
            </w:pPr>
            <w:r>
              <w:rPr>
                <w:rFonts w:ascii="Times New Roman"/>
                <w:b w:val="false"/>
                <w:i w:val="false"/>
                <w:color w:val="000000"/>
                <w:sz w:val="20"/>
              </w:rPr>
              <w:t>
*.2. Код страны регистрации транспортного средства</w:t>
            </w:r>
            <w:r>
              <w:br/>
            </w:r>
            <w:r>
              <w:rPr>
                <w:rFonts w:ascii="Times New Roman"/>
                <w:b w:val="false"/>
                <w:i w:val="false"/>
                <w:color w:val="000000"/>
                <w:sz w:val="20"/>
              </w:rPr>
              <w:t>
(casdo:RegistrationNationalityCode)</w:t>
            </w:r>
          </w:p>
          <w:bookmarkEnd w:id="137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значение "20",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должен содержать значение кода страны регистрации активного транспортного средства в соответствии с классификатором стран мира или значение "00" - неизвестна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37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7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B.039.00299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380"/>
          <w:p>
            <w:pPr>
              <w:spacing w:after="20"/>
              <w:ind w:left="20"/>
              <w:jc w:val="both"/>
            </w:pPr>
            <w:r>
              <w:rPr>
                <w:rFonts w:ascii="Times New Roman"/>
                <w:b w:val="false"/>
                <w:i w:val="false"/>
                <w:color w:val="000000"/>
                <w:sz w:val="20"/>
              </w:rPr>
              <w:t>
*.3. Количество транспортных средств</w:t>
            </w:r>
            <w:r>
              <w:br/>
            </w:r>
            <w:r>
              <w:rPr>
                <w:rFonts w:ascii="Times New Roman"/>
                <w:b w:val="false"/>
                <w:i w:val="false"/>
                <w:color w:val="000000"/>
                <w:sz w:val="20"/>
              </w:rPr>
              <w:t>
(casdo:TransportMeansQuantity)</w:t>
            </w:r>
          </w:p>
          <w:bookmarkEnd w:id="138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транспортных средств (casdo:TransportMeansQuantity)"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381"/>
          <w:p>
            <w:pPr>
              <w:spacing w:after="20"/>
              <w:ind w:left="20"/>
              <w:jc w:val="both"/>
            </w:pPr>
            <w:r>
              <w:rPr>
                <w:rFonts w:ascii="Times New Roman"/>
                <w:b w:val="false"/>
                <w:i w:val="false"/>
                <w:color w:val="000000"/>
                <w:sz w:val="20"/>
              </w:rPr>
              <w:t>
*.4. Информация о транспортном средстве</w:t>
            </w:r>
            <w:r>
              <w:br/>
            </w:r>
            <w:r>
              <w:rPr>
                <w:rFonts w:ascii="Times New Roman"/>
                <w:b w:val="false"/>
                <w:i w:val="false"/>
                <w:color w:val="000000"/>
                <w:sz w:val="20"/>
              </w:rPr>
              <w:t>
(cacdo:TransportMeansRegistrationIdDetails)</w:t>
            </w:r>
          </w:p>
          <w:bookmarkEnd w:id="138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382"/>
          <w:p>
            <w:pPr>
              <w:spacing w:after="20"/>
              <w:ind w:left="20"/>
              <w:jc w:val="both"/>
            </w:pPr>
            <w:r>
              <w:rPr>
                <w:rFonts w:ascii="Times New Roman"/>
                <w:b w:val="false"/>
                <w:i w:val="false"/>
                <w:color w:val="000000"/>
                <w:sz w:val="20"/>
              </w:rPr>
              <w:t>
реквизит "Информация о транспортном средстве</w:t>
            </w:r>
            <w:r>
              <w:br/>
            </w:r>
            <w:r>
              <w:rPr>
                <w:rFonts w:ascii="Times New Roman"/>
                <w:b w:val="false"/>
                <w:i w:val="false"/>
                <w:color w:val="000000"/>
                <w:sz w:val="20"/>
              </w:rPr>
              <w:t>
(cacdo:TransportMeansRegistrationIdDetails)" должен быть заполнен</w:t>
            </w:r>
          </w:p>
          <w:bookmarkEnd w:id="138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383"/>
          <w:p>
            <w:pPr>
              <w:spacing w:after="20"/>
              <w:ind w:left="20"/>
              <w:jc w:val="both"/>
            </w:pPr>
            <w:r>
              <w:rPr>
                <w:rFonts w:ascii="Times New Roman"/>
                <w:b w:val="false"/>
                <w:i w:val="false"/>
                <w:color w:val="000000"/>
                <w:sz w:val="20"/>
              </w:rPr>
              <w:t>
*.4.1. Регистрационный номер транспортного средства</w:t>
            </w:r>
            <w:r>
              <w:br/>
            </w:r>
            <w:r>
              <w:rPr>
                <w:rFonts w:ascii="Times New Roman"/>
                <w:b w:val="false"/>
                <w:i w:val="false"/>
                <w:color w:val="000000"/>
                <w:sz w:val="20"/>
              </w:rPr>
              <w:t>
(csdo:TransportMeansRegId)</w:t>
            </w:r>
          </w:p>
          <w:bookmarkEnd w:id="138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38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3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38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38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386"/>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13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38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38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38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38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389"/>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138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"Транспортное средство при перегрузке товаров (cacdo:TranshipmentTransportDetails)"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39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39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391"/>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 (casdo:SecondTrailerRegId)" не должен быть заполнен</w:t>
            </w:r>
            <w:r>
              <w:br/>
            </w:r>
            <w:r>
              <w:rPr>
                <w:rFonts w:ascii="Times New Roman"/>
                <w:b w:val="false"/>
                <w:i w:val="false"/>
                <w:color w:val="000000"/>
                <w:sz w:val="20"/>
              </w:rPr>
              <w:t>
 </w:t>
            </w:r>
          </w:p>
          <w:bookmarkEnd w:id="139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39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39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393"/>
          <w:p>
            <w:pPr>
              <w:spacing w:after="20"/>
              <w:ind w:left="20"/>
              <w:jc w:val="both"/>
            </w:pPr>
            <w:r>
              <w:rPr>
                <w:rFonts w:ascii="Times New Roman"/>
                <w:b w:val="false"/>
                <w:i w:val="false"/>
                <w:color w:val="000000"/>
                <w:sz w:val="20"/>
              </w:rPr>
              <w:t>
*.4.4. Номер документа</w:t>
            </w:r>
            <w:r>
              <w:br/>
            </w:r>
            <w:r>
              <w:rPr>
                <w:rFonts w:ascii="Times New Roman"/>
                <w:b w:val="false"/>
                <w:i w:val="false"/>
                <w:color w:val="000000"/>
                <w:sz w:val="20"/>
              </w:rPr>
              <w:t>
(csdo:DocId)</w:t>
            </w:r>
          </w:p>
          <w:bookmarkEnd w:id="139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394"/>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139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395"/>
          <w:p>
            <w:pPr>
              <w:spacing w:after="20"/>
              <w:ind w:left="20"/>
              <w:jc w:val="both"/>
            </w:pPr>
            <w:r>
              <w:rPr>
                <w:rFonts w:ascii="Times New Roman"/>
                <w:b w:val="false"/>
                <w:i w:val="false"/>
                <w:color w:val="000000"/>
                <w:sz w:val="20"/>
              </w:rPr>
              <w:t>
*.4.5. Идентификационный номер транспортного средства</w:t>
            </w:r>
            <w:r>
              <w:br/>
            </w:r>
            <w:r>
              <w:rPr>
                <w:rFonts w:ascii="Times New Roman"/>
                <w:b w:val="false"/>
                <w:i w:val="false"/>
                <w:color w:val="000000"/>
                <w:sz w:val="20"/>
              </w:rPr>
              <w:t>
(csdo:VehicleId)</w:t>
            </w:r>
          </w:p>
          <w:bookmarkEnd w:id="139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396"/>
          <w:p>
            <w:pPr>
              <w:spacing w:after="20"/>
              <w:ind w:left="20"/>
              <w:jc w:val="both"/>
            </w:pPr>
            <w:r>
              <w:rPr>
                <w:rFonts w:ascii="Times New Roman"/>
                <w:b w:val="false"/>
                <w:i w:val="false"/>
                <w:color w:val="000000"/>
                <w:sz w:val="20"/>
              </w:rPr>
              <w:t>
*.4.6. Код типа транспортного средства международной перевозки</w:t>
            </w:r>
            <w:r>
              <w:br/>
            </w:r>
            <w:r>
              <w:rPr>
                <w:rFonts w:ascii="Times New Roman"/>
                <w:b w:val="false"/>
                <w:i w:val="false"/>
                <w:color w:val="000000"/>
                <w:sz w:val="20"/>
              </w:rPr>
              <w:t>
(casdo:TransportTypeCode)</w:t>
            </w:r>
          </w:p>
          <w:bookmarkEnd w:id="139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39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9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398"/>
          <w:p>
            <w:pPr>
              <w:spacing w:after="20"/>
              <w:ind w:left="20"/>
              <w:jc w:val="both"/>
            </w:pPr>
            <w:r>
              <w:rPr>
                <w:rFonts w:ascii="Times New Roman"/>
                <w:b w:val="false"/>
                <w:i w:val="false"/>
                <w:color w:val="000000"/>
                <w:sz w:val="20"/>
              </w:rPr>
              <w:t>
*.4.7. Код марки транспортного средства</w:t>
            </w:r>
            <w:r>
              <w:br/>
            </w:r>
            <w:r>
              <w:rPr>
                <w:rFonts w:ascii="Times New Roman"/>
                <w:b w:val="false"/>
                <w:i w:val="false"/>
                <w:color w:val="000000"/>
                <w:sz w:val="20"/>
              </w:rPr>
              <w:t>
(csdo:VehicleMakeCode)</w:t>
            </w:r>
          </w:p>
          <w:bookmarkEnd w:id="139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39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9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400"/>
          <w:p>
            <w:pPr>
              <w:spacing w:after="20"/>
              <w:ind w:left="20"/>
              <w:jc w:val="both"/>
            </w:pPr>
            <w:r>
              <w:rPr>
                <w:rFonts w:ascii="Times New Roman"/>
                <w:b w:val="false"/>
                <w:i w:val="false"/>
                <w:color w:val="000000"/>
                <w:sz w:val="20"/>
              </w:rPr>
              <w:t>
13.26.8. Идентификатор контейнера</w:t>
            </w:r>
            <w:r>
              <w:br/>
            </w:r>
            <w:r>
              <w:rPr>
                <w:rFonts w:ascii="Times New Roman"/>
                <w:b w:val="false"/>
                <w:i w:val="false"/>
                <w:color w:val="000000"/>
                <w:sz w:val="20"/>
              </w:rPr>
              <w:t>
(casdo:ContainerId)</w:t>
            </w:r>
          </w:p>
          <w:bookmarkEnd w:id="140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контейнерных перевозок (casdo:ContainerIndicator)" в составе реквизита "Грузовые операции (cacdo:PITranshipmentDetails)" содержит значение "1", то реквизит "Идентификатор контейнера (casdo:ContainerId)" должен быть заполнен, иначе реквизит "Идентификатор контейнера (casdo:ContainerId)"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401"/>
          <w:p>
            <w:pPr>
              <w:spacing w:after="20"/>
              <w:ind w:left="20"/>
              <w:jc w:val="both"/>
            </w:pPr>
            <w:r>
              <w:rPr>
                <w:rFonts w:ascii="Times New Roman"/>
                <w:b w:val="false"/>
                <w:i w:val="false"/>
                <w:color w:val="000000"/>
                <w:sz w:val="20"/>
              </w:rPr>
              <w:t>
13.26.9. Описание</w:t>
            </w:r>
            <w:r>
              <w:br/>
            </w:r>
            <w:r>
              <w:rPr>
                <w:rFonts w:ascii="Times New Roman"/>
                <w:b w:val="false"/>
                <w:i w:val="false"/>
                <w:color w:val="000000"/>
                <w:sz w:val="20"/>
              </w:rPr>
              <w:t>
(csdo:DescriptionText)</w:t>
            </w:r>
          </w:p>
          <w:bookmarkEnd w:id="140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"1", "2", реквизит "Описание (csdo:DescriptionText)" может быть заполнен, иначе реквизит "Описание (csdo:DescriptionText)"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402"/>
          <w:p>
            <w:pPr>
              <w:spacing w:after="20"/>
              <w:ind w:left="20"/>
              <w:jc w:val="both"/>
            </w:pPr>
            <w:r>
              <w:rPr>
                <w:rFonts w:ascii="Times New Roman"/>
                <w:b w:val="false"/>
                <w:i w:val="false"/>
                <w:color w:val="000000"/>
                <w:sz w:val="20"/>
              </w:rPr>
              <w:t>
13.27. Место временного хранения товара</w:t>
            </w:r>
            <w:r>
              <w:br/>
            </w:r>
            <w:r>
              <w:rPr>
                <w:rFonts w:ascii="Times New Roman"/>
                <w:b w:val="false"/>
                <w:i w:val="false"/>
                <w:color w:val="000000"/>
                <w:sz w:val="20"/>
              </w:rPr>
              <w:t>
(cacdo:UnloadWarehouseDetails)</w:t>
            </w:r>
          </w:p>
          <w:bookmarkEnd w:id="14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"05", то реквизит "Место временного хранения товара (cacdo:UnloadWarehouseDetails)" должен быть заполнен, иначе реквизит "Место временного хранения товара (cacdo:UnloadWarehouseDetails)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403"/>
          <w:p>
            <w:pPr>
              <w:spacing w:after="20"/>
              <w:ind w:left="20"/>
              <w:jc w:val="both"/>
            </w:pPr>
            <w:r>
              <w:rPr>
                <w:rFonts w:ascii="Times New Roman"/>
                <w:b w:val="false"/>
                <w:i w:val="false"/>
                <w:color w:val="000000"/>
                <w:sz w:val="20"/>
              </w:rPr>
              <w:t>
13.27.1. Код места нахождения товаров</w:t>
            </w:r>
            <w:r>
              <w:br/>
            </w:r>
            <w:r>
              <w:rPr>
                <w:rFonts w:ascii="Times New Roman"/>
                <w:b w:val="false"/>
                <w:i w:val="false"/>
                <w:color w:val="000000"/>
                <w:sz w:val="20"/>
              </w:rPr>
              <w:t>
(casdo:GoodsLocationCode)</w:t>
            </w:r>
          </w:p>
          <w:bookmarkEnd w:id="140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места нахождения товаров (casdo:GoodsLocationCode)" должен содержать значение кода предполагаемого места хранения товаров в соответствии с классификатором мест нахождения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40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40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места нахождения товаров (casdo:GoodsLocationCode)" должен содержать значение "2023"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405"/>
          <w:p>
            <w:pPr>
              <w:spacing w:after="20"/>
              <w:ind w:left="20"/>
              <w:jc w:val="both"/>
            </w:pPr>
            <w:r>
              <w:rPr>
                <w:rFonts w:ascii="Times New Roman"/>
                <w:b w:val="false"/>
                <w:i w:val="false"/>
                <w:color w:val="000000"/>
                <w:sz w:val="20"/>
              </w:rPr>
              <w:t>
13.27.2. Наименование (название) места</w:t>
            </w:r>
            <w:r>
              <w:br/>
            </w:r>
            <w:r>
              <w:rPr>
                <w:rFonts w:ascii="Times New Roman"/>
                <w:b w:val="false"/>
                <w:i w:val="false"/>
                <w:color w:val="000000"/>
                <w:sz w:val="20"/>
              </w:rPr>
              <w:t>
(casdo:PlaceName)</w:t>
            </w:r>
          </w:p>
          <w:bookmarkEnd w:id="140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значения "95", "97" реквизит "Наименование (название) места (casdo:PlaceName)"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406"/>
          <w:p>
            <w:pPr>
              <w:spacing w:after="20"/>
              <w:ind w:left="20"/>
              <w:jc w:val="both"/>
            </w:pPr>
            <w:r>
              <w:rPr>
                <w:rFonts w:ascii="Times New Roman"/>
                <w:b w:val="false"/>
                <w:i w:val="false"/>
                <w:color w:val="000000"/>
                <w:sz w:val="20"/>
              </w:rPr>
              <w:t>
13.27.3. Сведения о документе, определяющем место нахождения товара</w:t>
            </w:r>
            <w:r>
              <w:br/>
            </w:r>
            <w:r>
              <w:rPr>
                <w:rFonts w:ascii="Times New Roman"/>
                <w:b w:val="false"/>
                <w:i w:val="false"/>
                <w:color w:val="000000"/>
                <w:sz w:val="20"/>
              </w:rPr>
              <w:t>
(cacdo:GoodsLocationDocDetails)</w:t>
            </w:r>
          </w:p>
          <w:bookmarkEnd w:id="140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407"/>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140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40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40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409"/>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140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410"/>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14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411"/>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141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412"/>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14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413"/>
          <w:p>
            <w:pPr>
              <w:spacing w:after="20"/>
              <w:ind w:left="20"/>
              <w:jc w:val="both"/>
            </w:pPr>
            <w:r>
              <w:rPr>
                <w:rFonts w:ascii="Times New Roman"/>
                <w:b w:val="false"/>
                <w:i w:val="false"/>
                <w:color w:val="000000"/>
                <w:sz w:val="20"/>
              </w:rPr>
              <w:t>
если реквизит "Дата начала срока действия документа</w:t>
            </w:r>
            <w:r>
              <w:br/>
            </w:r>
            <w:r>
              <w:rPr>
                <w:rFonts w:ascii="Times New Roman"/>
                <w:b w:val="false"/>
                <w:i w:val="false"/>
                <w:color w:val="000000"/>
                <w:sz w:val="20"/>
              </w:rPr>
              <w:t>
</w:t>
            </w:r>
            <w:r>
              <w:rPr>
                <w:rFonts w:ascii="Times New Roman"/>
                <w:b w:val="false"/>
                <w:i w:val="false"/>
                <w:color w:val="000000"/>
                <w:sz w:val="20"/>
              </w:rPr>
              <w:t xml:space="preserve">(csdo:DocStartDate)" заполнен, то значение реквизита </w:t>
            </w:r>
            <w:r>
              <w:br/>
            </w:r>
            <w:r>
              <w:rPr>
                <w:rFonts w:ascii="Times New Roman"/>
                <w:b w:val="false"/>
                <w:i w:val="false"/>
                <w:color w:val="000000"/>
                <w:sz w:val="20"/>
              </w:rPr>
              <w:t>
должно соответствовать шаблону: YYYY-MM-DD</w:t>
            </w:r>
          </w:p>
          <w:bookmarkEnd w:id="141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414"/>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14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415"/>
          <w:p>
            <w:pPr>
              <w:spacing w:after="20"/>
              <w:ind w:left="20"/>
              <w:jc w:val="both"/>
            </w:pPr>
            <w:r>
              <w:rPr>
                <w:rFonts w:ascii="Times New Roman"/>
                <w:b w:val="false"/>
                <w:i w:val="false"/>
                <w:color w:val="000000"/>
                <w:sz w:val="20"/>
              </w:rPr>
              <w:t>
13.27.4. Документ, подтверждающий включение лица в реестр</w:t>
            </w:r>
            <w:r>
              <w:br/>
            </w:r>
            <w:r>
              <w:rPr>
                <w:rFonts w:ascii="Times New Roman"/>
                <w:b w:val="false"/>
                <w:i w:val="false"/>
                <w:color w:val="000000"/>
                <w:sz w:val="20"/>
              </w:rPr>
              <w:t>
(cacdo:RegisterDocumentIdDetails)</w:t>
            </w:r>
          </w:p>
          <w:bookmarkEnd w:id="141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значение "11" реквизит "Документ, подтверждающий включение лица в реестр (cacdo:RegisterDocumentIdDetails)"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416"/>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14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владельцев складов временного хранания,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41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41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418"/>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14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419"/>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владельцев складов временного хранания без указания признака перерегистрации (буквы</w:t>
            </w:r>
            <w:r>
              <w:br/>
            </w:r>
            <w:r>
              <w:rPr>
                <w:rFonts w:ascii="Times New Roman"/>
                <w:b w:val="false"/>
                <w:i w:val="false"/>
                <w:color w:val="000000"/>
                <w:sz w:val="20"/>
              </w:rPr>
              <w:t>
добавления)</w:t>
            </w:r>
          </w:p>
          <w:bookmarkEnd w:id="141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420"/>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14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владельцев складов временного хранания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421"/>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142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422"/>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142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423"/>
          <w:p>
            <w:pPr>
              <w:spacing w:after="20"/>
              <w:ind w:left="20"/>
              <w:jc w:val="both"/>
            </w:pPr>
            <w:r>
              <w:rPr>
                <w:rFonts w:ascii="Times New Roman"/>
                <w:b w:val="false"/>
                <w:i w:val="false"/>
                <w:color w:val="000000"/>
                <w:sz w:val="20"/>
              </w:rPr>
              <w:t>
13.27.5. Дата помещения товара на склад</w:t>
            </w:r>
            <w:r>
              <w:br/>
            </w:r>
            <w:r>
              <w:rPr>
                <w:rFonts w:ascii="Times New Roman"/>
                <w:b w:val="false"/>
                <w:i w:val="false"/>
                <w:color w:val="000000"/>
                <w:sz w:val="20"/>
              </w:rPr>
              <w:t>
(casdo:WarehouseDate)</w:t>
            </w:r>
          </w:p>
          <w:bookmarkEnd w:id="142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помещения товара на склад (casdo:WarehouseDate)"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424"/>
          <w:p>
            <w:pPr>
              <w:spacing w:after="20"/>
              <w:ind w:left="20"/>
              <w:jc w:val="both"/>
            </w:pPr>
            <w:r>
              <w:rPr>
                <w:rFonts w:ascii="Times New Roman"/>
                <w:b w:val="false"/>
                <w:i w:val="false"/>
                <w:color w:val="000000"/>
                <w:sz w:val="20"/>
              </w:rPr>
              <w:t>
13.27.6. Условия хранения товаров</w:t>
            </w:r>
            <w:r>
              <w:br/>
            </w:r>
            <w:r>
              <w:rPr>
                <w:rFonts w:ascii="Times New Roman"/>
                <w:b w:val="false"/>
                <w:i w:val="false"/>
                <w:color w:val="000000"/>
                <w:sz w:val="20"/>
              </w:rPr>
              <w:t>
(cacdo:StorageRequirementDetails)</w:t>
            </w:r>
          </w:p>
          <w:bookmarkEnd w:id="14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425"/>
          <w:p>
            <w:pPr>
              <w:spacing w:after="20"/>
              <w:ind w:left="20"/>
              <w:jc w:val="both"/>
            </w:pPr>
            <w:r>
              <w:rPr>
                <w:rFonts w:ascii="Times New Roman"/>
                <w:b w:val="false"/>
                <w:i w:val="false"/>
                <w:color w:val="000000"/>
                <w:sz w:val="20"/>
              </w:rPr>
              <w:t>
*.1. Признак необходимости особых условий хранения</w:t>
            </w:r>
            <w:r>
              <w:br/>
            </w:r>
            <w:r>
              <w:rPr>
                <w:rFonts w:ascii="Times New Roman"/>
                <w:b w:val="false"/>
                <w:i w:val="false"/>
                <w:color w:val="000000"/>
                <w:sz w:val="20"/>
              </w:rPr>
              <w:t>
(casdo:SpecialStorageRequirementIndicator)</w:t>
            </w:r>
          </w:p>
          <w:bookmarkEnd w:id="14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426"/>
          <w:p>
            <w:pPr>
              <w:spacing w:after="20"/>
              <w:ind w:left="20"/>
              <w:jc w:val="both"/>
            </w:pPr>
            <w:r>
              <w:rPr>
                <w:rFonts w:ascii="Times New Roman"/>
                <w:b w:val="false"/>
                <w:i w:val="false"/>
                <w:color w:val="000000"/>
                <w:sz w:val="20"/>
              </w:rPr>
              <w:t xml:space="preserve">
ревизит "Признак необходимости особых условий хранения (casdo:SpecialStorageRequirementIndicator)" должен содержать 1 из значений: </w:t>
            </w:r>
            <w:r>
              <w:br/>
            </w:r>
            <w:r>
              <w:rPr>
                <w:rFonts w:ascii="Times New Roman"/>
                <w:b w:val="false"/>
                <w:i w:val="false"/>
                <w:color w:val="000000"/>
                <w:sz w:val="20"/>
              </w:rPr>
              <w:t>1 – необходимо обеспечение особых условий временного хранения товаров;</w:t>
            </w:r>
            <w:r>
              <w:br/>
            </w:r>
            <w:r>
              <w:rPr>
                <w:rFonts w:ascii="Times New Roman"/>
                <w:b w:val="false"/>
                <w:i w:val="false"/>
                <w:color w:val="000000"/>
                <w:sz w:val="20"/>
              </w:rPr>
              <w:t>
0 – отсутствует необходимость обеспечения особых условий временного хранения товаров</w:t>
            </w:r>
          </w:p>
          <w:bookmarkEnd w:id="142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427"/>
          <w:p>
            <w:pPr>
              <w:spacing w:after="20"/>
              <w:ind w:left="20"/>
              <w:jc w:val="both"/>
            </w:pPr>
            <w:r>
              <w:rPr>
                <w:rFonts w:ascii="Times New Roman"/>
                <w:b w:val="false"/>
                <w:i w:val="false"/>
                <w:color w:val="000000"/>
                <w:sz w:val="20"/>
              </w:rPr>
              <w:t>
*.2. Описание</w:t>
            </w:r>
            <w:r>
              <w:br/>
            </w:r>
            <w:r>
              <w:rPr>
                <w:rFonts w:ascii="Times New Roman"/>
                <w:b w:val="false"/>
                <w:i w:val="false"/>
                <w:color w:val="000000"/>
                <w:sz w:val="20"/>
              </w:rPr>
              <w:t>
(csdo:DescriptionText)</w:t>
            </w:r>
          </w:p>
          <w:bookmarkEnd w:id="142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необходимости особых условий хранения (casdo:SpecialStorageRequirementIndicator)" содержит значение "1", то реквизит "Описание (csdo:DescriptionText)", должен быть заполнен, иначе реквизит "Описание (csdo:DescriptionText)"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428"/>
          <w:p>
            <w:pPr>
              <w:spacing w:after="20"/>
              <w:ind w:left="20"/>
              <w:jc w:val="both"/>
            </w:pPr>
            <w:r>
              <w:rPr>
                <w:rFonts w:ascii="Times New Roman"/>
                <w:b w:val="false"/>
                <w:i w:val="false"/>
                <w:color w:val="000000"/>
                <w:sz w:val="20"/>
              </w:rPr>
              <w:t>
13.28. Товар</w:t>
            </w:r>
            <w:r>
              <w:br/>
            </w:r>
            <w:r>
              <w:rPr>
                <w:rFonts w:ascii="Times New Roman"/>
                <w:b w:val="false"/>
                <w:i w:val="false"/>
                <w:color w:val="000000"/>
                <w:sz w:val="20"/>
              </w:rPr>
              <w:t>
(cacdo:PIVConsignmentItemDetails)</w:t>
            </w:r>
          </w:p>
          <w:bookmarkEnd w:id="142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429"/>
          <w:p>
            <w:pPr>
              <w:spacing w:after="20"/>
              <w:ind w:left="20"/>
              <w:jc w:val="both"/>
            </w:pPr>
            <w:r>
              <w:rPr>
                <w:rFonts w:ascii="Times New Roman"/>
                <w:b w:val="false"/>
                <w:i w:val="false"/>
                <w:color w:val="000000"/>
                <w:sz w:val="20"/>
              </w:rPr>
              <w:t>
5 и)</w:t>
            </w:r>
            <w:r>
              <w:br/>
            </w:r>
            <w:r>
              <w:rPr>
                <w:rFonts w:ascii="Times New Roman"/>
                <w:b w:val="false"/>
                <w:i w:val="false"/>
                <w:color w:val="000000"/>
                <w:sz w:val="20"/>
              </w:rPr>
              <w:t>5 о)</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6 г)</w:t>
            </w:r>
            <w:r>
              <w:br/>
            </w:r>
            <w:r>
              <w:rPr>
                <w:rFonts w:ascii="Times New Roman"/>
                <w:b w:val="false"/>
                <w:i w:val="false"/>
                <w:color w:val="000000"/>
                <w:sz w:val="20"/>
              </w:rPr>
              <w:t>
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p>
          <w:bookmarkEnd w:id="14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430"/>
          <w:p>
            <w:pPr>
              <w:spacing w:after="20"/>
              <w:ind w:left="20"/>
              <w:jc w:val="both"/>
            </w:pPr>
            <w:r>
              <w:rPr>
                <w:rFonts w:ascii="Times New Roman"/>
                <w:b w:val="false"/>
                <w:i w:val="false"/>
                <w:color w:val="000000"/>
                <w:sz w:val="20"/>
              </w:rPr>
              <w:t>
13.28.1. Порядковый номер товара</w:t>
            </w:r>
            <w:r>
              <w:br/>
            </w:r>
            <w:r>
              <w:rPr>
                <w:rFonts w:ascii="Times New Roman"/>
                <w:b w:val="false"/>
                <w:i w:val="false"/>
                <w:color w:val="000000"/>
                <w:sz w:val="20"/>
              </w:rPr>
              <w:t>
(casdo:ConsignmentItemOrdinal)</w:t>
            </w:r>
          </w:p>
          <w:bookmarkEnd w:id="14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"Порядковый номер товара (casdo:ConsignmentItemOrdinal)" должно быть уникальным в экеземпляре реквизита "Товарная партия (cacdo:PIVConsignmentDetails)"</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431"/>
          <w:p>
            <w:pPr>
              <w:spacing w:after="20"/>
              <w:ind w:left="20"/>
              <w:jc w:val="both"/>
            </w:pPr>
            <w:r>
              <w:rPr>
                <w:rFonts w:ascii="Times New Roman"/>
                <w:b w:val="false"/>
                <w:i w:val="false"/>
                <w:color w:val="000000"/>
                <w:sz w:val="20"/>
              </w:rPr>
              <w:t>
13.28.2. Код товара по ТН ВЭД ЕАЭС</w:t>
            </w:r>
            <w:r>
              <w:br/>
            </w:r>
            <w:r>
              <w:rPr>
                <w:rFonts w:ascii="Times New Roman"/>
                <w:b w:val="false"/>
                <w:i w:val="false"/>
                <w:color w:val="000000"/>
                <w:sz w:val="20"/>
              </w:rPr>
              <w:t>
(csdo:CommodityCode)</w:t>
            </w:r>
          </w:p>
          <w:bookmarkEnd w:id="143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432"/>
          <w:p>
            <w:pPr>
              <w:spacing w:after="20"/>
              <w:ind w:left="20"/>
              <w:jc w:val="both"/>
            </w:pPr>
            <w:r>
              <w:rPr>
                <w:rFonts w:ascii="Times New Roman"/>
                <w:b w:val="false"/>
                <w:i w:val="false"/>
                <w:color w:val="000000"/>
                <w:sz w:val="20"/>
              </w:rPr>
              <w:t>
5 и)</w:t>
            </w:r>
            <w:r>
              <w:br/>
            </w:r>
            <w:r>
              <w:rPr>
                <w:rFonts w:ascii="Times New Roman"/>
                <w:b w:val="false"/>
                <w:i w:val="false"/>
                <w:color w:val="000000"/>
                <w:sz w:val="20"/>
              </w:rPr>
              <w:t>
</w:t>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
6 к)</w:t>
            </w:r>
          </w:p>
          <w:bookmarkEnd w:id="1432"/>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 реквизит "Признак выгрузки товара (casdo:UnloadingIndicator)" содержит значение "1", то реквизит "Код товара по ТН ВЭД ЕАЭС (csdo:CommodityCode)"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"05", "06", "07", "09", "11", "12", "13", то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"Цель представления предварительной информации (casdo:PreliminaryInformationUsageCode)" в составе реквизита "Товарная партия (cacdo:PIVConsignmentDetails)" содержит значение "13", реквизит "Цель представления предварительной информации (casdo:PreliminaryInformationUsageCode)" в составе реквизита "Товарная партия (cacdo:PIVConsignmentDetails)" не содержит значений: "05", "06", "07", "09", "11", "12", то реквизит "Код товара по ТН ВЭД ЕАЭС (csdo:CommodityCode)" должен соответствовать шаблону: "\d{4}|\d{6}|\d{8,10}"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товара по ТН ВЭД ЕАЭС (csdo:CommodityCode) заполнен, реквизит "Цель представления предварительной информации (casdo:PreliminaryInformationUsageCode)" на корневом уровне содержит значение "01", реквизит "Цель представления предварительной информации (casdo:PreliminaryInformationUsageCode)" в составе реквизита "Товарная партия (cacdo:PIVConsignmentDetails)" не содержит значение "09", то реквизит "Код товара по ТН ВЭД ЕАЭС (csdo:CommodityCode)" должен соответствовать шаблону: "\d{4}|\d{6}|\d{8,10}"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"05", "06", "07", "11", "12", реквизит "Цель представления предварительной информации (casdo:PreliminaryInformationUsageCode)" в составе реквизита "Товарная партия (cacdo:PIVConsignmentDetails)" не содержит значение "09", то реквизит "Код товара по ТН ВЭД ЕАЭС (csdo:CommodityCode)" должен соответствовать шаблону: "\d{4}|\d{6}|\d{8,10}"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"09", то реквизит "Код товара по ТН ВЭД ЕАЭС (csdo:CommodityCode)" должен соответствовать шаблону: "|\d{8,10}"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433"/>
          <w:p>
            <w:pPr>
              <w:spacing w:after="20"/>
              <w:ind w:left="20"/>
              <w:jc w:val="both"/>
            </w:pPr>
            <w:r>
              <w:rPr>
                <w:rFonts w:ascii="Times New Roman"/>
                <w:b w:val="false"/>
                <w:i w:val="false"/>
                <w:color w:val="000000"/>
                <w:sz w:val="20"/>
              </w:rPr>
              <w:t>
13.28.3. Наименование товара</w:t>
            </w:r>
            <w:r>
              <w:br/>
            </w:r>
            <w:r>
              <w:rPr>
                <w:rFonts w:ascii="Times New Roman"/>
                <w:b w:val="false"/>
                <w:i w:val="false"/>
                <w:color w:val="000000"/>
                <w:sz w:val="20"/>
              </w:rPr>
              <w:t>
(casdo:GoodsDescriptionText)</w:t>
            </w:r>
          </w:p>
          <w:bookmarkEnd w:id="14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434"/>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
6 в)</w:t>
            </w:r>
            <w:r>
              <w:br/>
            </w:r>
            <w:r>
              <w:rPr>
                <w:rFonts w:ascii="Times New Roman"/>
                <w:b w:val="false"/>
                <w:i w:val="false"/>
                <w:color w:val="000000"/>
                <w:sz w:val="20"/>
              </w:rPr>
              <w:t>6 г)</w:t>
            </w:r>
            <w:r>
              <w:br/>
            </w:r>
            <w:r>
              <w:rPr>
                <w:rFonts w:ascii="Times New Roman"/>
                <w:b w:val="false"/>
                <w:i w:val="false"/>
                <w:color w:val="000000"/>
                <w:sz w:val="20"/>
              </w:rPr>
              <w:t>6 к)</w:t>
            </w:r>
          </w:p>
          <w:bookmarkEnd w:id="14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"05", "06", "13", то реквизит "Наименование товара (casdo:GoodsDescriptionText)"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435"/>
          <w:p>
            <w:pPr>
              <w:spacing w:after="20"/>
              <w:ind w:left="20"/>
              <w:jc w:val="both"/>
            </w:pPr>
            <w:r>
              <w:rPr>
                <w:rFonts w:ascii="Times New Roman"/>
                <w:b w:val="false"/>
                <w:i w:val="false"/>
                <w:color w:val="000000"/>
                <w:sz w:val="20"/>
              </w:rPr>
              <w:t>
13.28.4. Масса брутто</w:t>
            </w:r>
            <w:r>
              <w:br/>
            </w:r>
            <w:r>
              <w:rPr>
                <w:rFonts w:ascii="Times New Roman"/>
                <w:b w:val="false"/>
                <w:i w:val="false"/>
                <w:color w:val="000000"/>
                <w:sz w:val="20"/>
              </w:rPr>
              <w:t>
(csdo:UnifiedGrossMassMeasure)</w:t>
            </w:r>
          </w:p>
          <w:bookmarkEnd w:id="143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436"/>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6 к)</w:t>
            </w:r>
          </w:p>
          <w:bookmarkEnd w:id="1436"/>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"13" и реквизит "Масса нетто (csdo:UnifiedNetMassMeasure)"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(cacdo:PIVConsignmentDetails)" не содержит значение "05", "06", "13", то реквизит "Масса брутто (csdo:UnifiedGrossMassMeasure)"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значение должно быть выражено в килограммах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437"/>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143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43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143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439"/>
          <w:p>
            <w:pPr>
              <w:spacing w:after="20"/>
              <w:ind w:left="20"/>
              <w:jc w:val="both"/>
            </w:pPr>
            <w:r>
              <w:rPr>
                <w:rFonts w:ascii="Times New Roman"/>
                <w:b w:val="false"/>
                <w:i w:val="false"/>
                <w:color w:val="000000"/>
                <w:sz w:val="20"/>
              </w:rPr>
              <w:t>
13.28.5. Масса нетто</w:t>
            </w:r>
            <w:r>
              <w:br/>
            </w:r>
            <w:r>
              <w:rPr>
                <w:rFonts w:ascii="Times New Roman"/>
                <w:b w:val="false"/>
                <w:i w:val="false"/>
                <w:color w:val="000000"/>
                <w:sz w:val="20"/>
              </w:rPr>
              <w:t>
(csdo:UnifiedNetMassMeasure)</w:t>
            </w:r>
          </w:p>
          <w:bookmarkEnd w:id="1439"/>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"13" и реквизит "Масса брутто (csdo:UnifiedGrossMassMeasure)" не заполнен, то реквизит должен быть заполнен "Масса нетто (csdo:UnifiedNetMassMeasure)" иначе реквизит "Масса нетто (csdo:UnifiedNetMassMeasure)"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нетто (csdo:UnifiedNetMassMeasure)" заполнен, то значение реквизита должно быть выражено в килограммах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44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14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44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144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442"/>
          <w:p>
            <w:pPr>
              <w:spacing w:after="20"/>
              <w:ind w:left="20"/>
              <w:jc w:val="both"/>
            </w:pPr>
            <w:r>
              <w:rPr>
                <w:rFonts w:ascii="Times New Roman"/>
                <w:b w:val="false"/>
                <w:i w:val="false"/>
                <w:color w:val="000000"/>
                <w:sz w:val="20"/>
              </w:rPr>
              <w:t>
13.28.6. Количество товара</w:t>
            </w:r>
            <w:r>
              <w:br/>
            </w:r>
            <w:r>
              <w:rPr>
                <w:rFonts w:ascii="Times New Roman"/>
                <w:b w:val="false"/>
                <w:i w:val="false"/>
                <w:color w:val="000000"/>
                <w:sz w:val="20"/>
              </w:rPr>
              <w:t>
(cacdo:GoodsMeasureDetails)</w:t>
            </w:r>
          </w:p>
          <w:bookmarkEnd w:id="144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r>
              <w:br/>
            </w:r>
            <w:r>
              <w:rPr>
                <w:rFonts w:ascii="Times New Roman"/>
                <w:b w:val="false"/>
                <w:i w:val="false"/>
                <w:color w:val="000000"/>
                <w:sz w:val="20"/>
              </w:rPr>
              <w:t>6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"05" и для товара установлена дополнительная единица в соответствии с ТН ВЭД ЕАЭС, то реквизит "Количество товара (cacdo:GoodsMeasureDetails)"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и для товара установлена дополнительная единица в соответствии с ТН ВЭД ЕАЭС, то реквизит "Количество товара (cacdo:GoodsMeasureDetails)"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не содержит значений: "05", "06", то реквизит "Количество товара (cacdo:GoodsMeasureDetails)"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443"/>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14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товара (cacdo:GoodsMeasureDetails)" заполнен, то реквизит Количество товара с указанием единицы измерения (casdo:GoodsMeasure) должен содержать значение количества товара в единицах измерения, приведенных в классификаторе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444"/>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14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44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144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446"/>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14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447"/>
          <w:p>
            <w:pPr>
              <w:spacing w:after="20"/>
              <w:ind w:left="20"/>
              <w:jc w:val="both"/>
            </w:pPr>
            <w:r>
              <w:rPr>
                <w:rFonts w:ascii="Times New Roman"/>
                <w:b w:val="false"/>
                <w:i w:val="false"/>
                <w:color w:val="000000"/>
                <w:sz w:val="20"/>
              </w:rPr>
              <w:t>
13.28.7. Порядковый номер товара в декларации на товары</w:t>
            </w:r>
            <w:r>
              <w:br/>
            </w:r>
            <w:r>
              <w:rPr>
                <w:rFonts w:ascii="Times New Roman"/>
                <w:b w:val="false"/>
                <w:i w:val="false"/>
                <w:color w:val="000000"/>
                <w:sz w:val="20"/>
              </w:rPr>
              <w:t>
(casdo:DTConsignmentItemOrdinal)</w:t>
            </w:r>
          </w:p>
          <w:bookmarkEnd w:id="144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(cacdo:CustomsDocIdDetails)" заполнен, то реквизит "Порядковый номер товара в декларации на товары (casdo:DTConsignmentItemOrdinal)" должен быть заполнен, иначе реквизит "Порядковый номер товара в декларации на товары (casdo:DTConsignmentItemOrdinal)"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448"/>
          <w:p>
            <w:pPr>
              <w:spacing w:after="20"/>
              <w:ind w:left="20"/>
              <w:jc w:val="both"/>
            </w:pPr>
            <w:r>
              <w:rPr>
                <w:rFonts w:ascii="Times New Roman"/>
                <w:b w:val="false"/>
                <w:i w:val="false"/>
                <w:color w:val="000000"/>
                <w:sz w:val="20"/>
              </w:rPr>
              <w:t>
13.28.8. Признак продукции военного назначения</w:t>
            </w:r>
            <w:r>
              <w:br/>
            </w:r>
            <w:r>
              <w:rPr>
                <w:rFonts w:ascii="Times New Roman"/>
                <w:b w:val="false"/>
                <w:i w:val="false"/>
                <w:color w:val="000000"/>
                <w:sz w:val="20"/>
              </w:rPr>
              <w:t>
(casdo:GoodsMilitaryIndicator)</w:t>
            </w:r>
          </w:p>
          <w:bookmarkEnd w:id="14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товар является продукцией военного назначения, то реквизит "Признак продукции военного назначения (casdo:GoodsMilitaryIndicator)" должен содержать значение </w:t>
            </w:r>
            <w:r>
              <w:br/>
            </w:r>
            <w:r>
              <w:rPr>
                <w:rFonts w:ascii="Times New Roman"/>
                <w:b w:val="false"/>
                <w:i w:val="false"/>
                <w:color w:val="000000"/>
                <w:sz w:val="20"/>
              </w:rPr>
              <w:t xml:space="preserve">"1" – товар является продукцией военного назначения, </w:t>
            </w:r>
            <w:r>
              <w:br/>
            </w:r>
            <w:r>
              <w:rPr>
                <w:rFonts w:ascii="Times New Roman"/>
                <w:b w:val="false"/>
                <w:i w:val="false"/>
                <w:color w:val="000000"/>
                <w:sz w:val="20"/>
              </w:rPr>
              <w:t>иначе реквизит "Признак продукции военного назначения (casdo:GoodsMilitaryIndicator)"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449"/>
          <w:p>
            <w:pPr>
              <w:spacing w:after="20"/>
              <w:ind w:left="20"/>
              <w:jc w:val="both"/>
            </w:pPr>
            <w:r>
              <w:rPr>
                <w:rFonts w:ascii="Times New Roman"/>
                <w:b w:val="false"/>
                <w:i w:val="false"/>
                <w:color w:val="000000"/>
                <w:sz w:val="20"/>
              </w:rPr>
              <w:t>
13.28.9.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w:t>
            </w:r>
          </w:p>
          <w:bookmarkEnd w:id="144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45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"05", то реквизит "Количество товара в единице измерения, отличной от основной и дополнительной</w:t>
            </w:r>
            <w:r>
              <w:br/>
            </w:r>
            <w:r>
              <w:rPr>
                <w:rFonts w:ascii="Times New Roman"/>
                <w:b w:val="false"/>
                <w:i w:val="false"/>
                <w:color w:val="000000"/>
                <w:sz w:val="20"/>
              </w:rPr>
              <w:t>
</w:t>
            </w:r>
            <w:r>
              <w:rPr>
                <w:rFonts w:ascii="Times New Roman"/>
                <w:b w:val="false"/>
                <w:i w:val="false"/>
                <w:color w:val="000000"/>
                <w:sz w:val="20"/>
              </w:rPr>
              <w:t>(cacdo:AddGoodsMeasureDetails)" может быть заполнен, иначе реквизит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 не должен быть заполнен</w:t>
            </w:r>
          </w:p>
          <w:bookmarkEnd w:id="145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451"/>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145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с указанием единицы измерения (casdo:GoodsMeasure)" должен содержать значение объема товара, выраженное в метрах кубических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452"/>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14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"113"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45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145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454"/>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145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455"/>
          <w:p>
            <w:pPr>
              <w:spacing w:after="20"/>
              <w:ind w:left="20"/>
              <w:jc w:val="both"/>
            </w:pPr>
            <w:r>
              <w:rPr>
                <w:rFonts w:ascii="Times New Roman"/>
                <w:b w:val="false"/>
                <w:i w:val="false"/>
                <w:color w:val="000000"/>
                <w:sz w:val="20"/>
              </w:rPr>
              <w:t>
13.28.10. Класс опасного груза</w:t>
            </w:r>
            <w:r>
              <w:br/>
            </w:r>
            <w:r>
              <w:rPr>
                <w:rFonts w:ascii="Times New Roman"/>
                <w:b w:val="false"/>
                <w:i w:val="false"/>
                <w:color w:val="000000"/>
                <w:sz w:val="20"/>
              </w:rPr>
              <w:t>
(casdo:UNDGClassId)</w:t>
            </w:r>
          </w:p>
          <w:bookmarkEnd w:id="145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 товар внесен в Перечень опасных грузов ООН, то реквизит "Класс опасного груза (casdo:UNDGClassId)" должен быть заполнен, иначе реквизит "Класс опасного груза (casdo:UNDGClassId)"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456"/>
          <w:p>
            <w:pPr>
              <w:spacing w:after="20"/>
              <w:ind w:left="20"/>
              <w:jc w:val="both"/>
            </w:pPr>
            <w:r>
              <w:rPr>
                <w:rFonts w:ascii="Times New Roman"/>
                <w:b w:val="false"/>
                <w:i w:val="false"/>
                <w:color w:val="000000"/>
                <w:sz w:val="20"/>
              </w:rPr>
              <w:t>
13.28.11. Номер опасного груза</w:t>
            </w:r>
            <w:r>
              <w:br/>
            </w:r>
            <w:r>
              <w:rPr>
                <w:rFonts w:ascii="Times New Roman"/>
                <w:b w:val="false"/>
                <w:i w:val="false"/>
                <w:color w:val="000000"/>
                <w:sz w:val="20"/>
              </w:rPr>
              <w:t>
(casdo:UNDGNumberId)</w:t>
            </w:r>
          </w:p>
          <w:bookmarkEnd w:id="1456"/>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 товар внесен в Перечень опасных грузов ООН, то реквизит "Номер опасного груза (casdo:UNDGNumberId" должен быть заполнен, иначе реквизит "Номер опасного груза (casdo:UNDGNumberId"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"Номер опасного груза (casdo:UNDGNumberId" заполнен, то должен соответствовать шаблону:(UN)\d{4}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457"/>
          <w:p>
            <w:pPr>
              <w:spacing w:after="20"/>
              <w:ind w:left="20"/>
              <w:jc w:val="both"/>
            </w:pPr>
            <w:r>
              <w:rPr>
                <w:rFonts w:ascii="Times New Roman"/>
                <w:b w:val="false"/>
                <w:i w:val="false"/>
                <w:color w:val="000000"/>
                <w:sz w:val="20"/>
              </w:rPr>
              <w:t>
13.28.12. Наименование места происхождения</w:t>
            </w:r>
            <w:r>
              <w:br/>
            </w:r>
            <w:r>
              <w:rPr>
                <w:rFonts w:ascii="Times New Roman"/>
                <w:b w:val="false"/>
                <w:i w:val="false"/>
                <w:color w:val="000000"/>
                <w:sz w:val="20"/>
              </w:rPr>
              <w:t>
(casdo:ProductionPlaceName)</w:t>
            </w:r>
          </w:p>
          <w:bookmarkEnd w:id="145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"13", то реквизит "Наименование места происхождения (casdo:ProductionPlaceName)" должен быть заполнен, иначе реквизит "Наименование места происхождения (casdo:ProductionPlaceName)"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458"/>
          <w:p>
            <w:pPr>
              <w:spacing w:after="20"/>
              <w:ind w:left="20"/>
              <w:jc w:val="both"/>
            </w:pPr>
            <w:r>
              <w:rPr>
                <w:rFonts w:ascii="Times New Roman"/>
                <w:b w:val="false"/>
                <w:i w:val="false"/>
                <w:color w:val="000000"/>
                <w:sz w:val="20"/>
              </w:rPr>
              <w:t>
13.28.13. Маркировка товара</w:t>
            </w:r>
            <w:r>
              <w:br/>
            </w:r>
            <w:r>
              <w:rPr>
                <w:rFonts w:ascii="Times New Roman"/>
                <w:b w:val="false"/>
                <w:i w:val="false"/>
                <w:color w:val="000000"/>
                <w:sz w:val="20"/>
              </w:rPr>
              <w:t>
(casdo:GoodsLabelDescriptionText)</w:t>
            </w:r>
          </w:p>
          <w:bookmarkEnd w:id="14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r>
              <w:br/>
            </w:r>
            <w:r>
              <w:rPr>
                <w:rFonts w:ascii="Times New Roman"/>
                <w:b w:val="false"/>
                <w:i w:val="false"/>
                <w:color w:val="000000"/>
                <w:sz w:val="20"/>
              </w:rPr>
              <w:t>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459"/>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"12", "13", то реквизит "Маркировка товара</w:t>
            </w:r>
            <w:r>
              <w:br/>
            </w:r>
            <w:r>
              <w:rPr>
                <w:rFonts w:ascii="Times New Roman"/>
                <w:b w:val="false"/>
                <w:i w:val="false"/>
                <w:color w:val="000000"/>
                <w:sz w:val="20"/>
              </w:rPr>
              <w:t>
(casdo:GoodsLabelDescriptionText)" должен быть заполнен, иначе реквизит "Маркировка товара (casdo:GoodsLabelDescriptionText)" не должен быть заполнен</w:t>
            </w:r>
          </w:p>
          <w:bookmarkEnd w:id="145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460"/>
          <w:p>
            <w:pPr>
              <w:spacing w:after="20"/>
              <w:ind w:left="20"/>
              <w:jc w:val="both"/>
            </w:pPr>
            <w:r>
              <w:rPr>
                <w:rFonts w:ascii="Times New Roman"/>
                <w:b w:val="false"/>
                <w:i w:val="false"/>
                <w:color w:val="000000"/>
                <w:sz w:val="20"/>
              </w:rPr>
              <w:t>
13.28.14. Назначение и область применения товара</w:t>
            </w:r>
            <w:r>
              <w:br/>
            </w:r>
            <w:r>
              <w:rPr>
                <w:rFonts w:ascii="Times New Roman"/>
                <w:b w:val="false"/>
                <w:i w:val="false"/>
                <w:color w:val="000000"/>
                <w:sz w:val="20"/>
              </w:rPr>
              <w:t>
(casdo:GoodsUsageDescriptionText)</w:t>
            </w:r>
          </w:p>
          <w:bookmarkEnd w:id="14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"11", то реквизит "Назначение и область применения товара (casdo:GoodsUsageDescriptionText)" должен быть заполнен, иначе реквизит "Назначение и область применения товара (casdo:GoodsUsageDescriptionText)"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461"/>
          <w:p>
            <w:pPr>
              <w:spacing w:after="20"/>
              <w:ind w:left="20"/>
              <w:jc w:val="both"/>
            </w:pPr>
            <w:r>
              <w:rPr>
                <w:rFonts w:ascii="Times New Roman"/>
                <w:b w:val="false"/>
                <w:i w:val="false"/>
                <w:color w:val="000000"/>
                <w:sz w:val="20"/>
              </w:rPr>
              <w:t>
13.28.15. Производитель</w:t>
            </w:r>
            <w:r>
              <w:br/>
            </w:r>
            <w:r>
              <w:rPr>
                <w:rFonts w:ascii="Times New Roman"/>
                <w:b w:val="false"/>
                <w:i w:val="false"/>
                <w:color w:val="000000"/>
                <w:sz w:val="20"/>
              </w:rPr>
              <w:t>
(cacdo:ManufacturerDetails)</w:t>
            </w:r>
          </w:p>
          <w:bookmarkEnd w:id="146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w:t>
            </w:r>
            <w:r>
              <w:br/>
            </w:r>
            <w:r>
              <w:rPr>
                <w:rFonts w:ascii="Times New Roman"/>
                <w:b w:val="false"/>
                <w:i w:val="false"/>
                <w:color w:val="000000"/>
                <w:sz w:val="20"/>
              </w:rPr>
              <w:t>6 и)</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"11", то реквизит "Производитель (cacdo:ManufacturerDetails)"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"12", то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не содержит значения: "11", "12" то реквизит "Производитель (cacdo:ManufacturerDetails)"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462"/>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146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463"/>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146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464"/>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1464"/>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46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1465"/>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466"/>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146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467"/>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146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46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4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46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46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470"/>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1470"/>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471"/>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147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472"/>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производитель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1472"/>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473"/>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1473"/>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474"/>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1474"/>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475"/>
          <w:p>
            <w:pPr>
              <w:spacing w:after="20"/>
              <w:ind w:left="20"/>
              <w:jc w:val="both"/>
            </w:pPr>
            <w:r>
              <w:rPr>
                <w:rFonts w:ascii="Times New Roman"/>
                <w:b w:val="false"/>
                <w:i w:val="false"/>
                <w:color w:val="000000"/>
                <w:sz w:val="20"/>
              </w:rPr>
              <w:t xml:space="preserve">
Для реквизита </w:t>
            </w:r>
            <w:r>
              <w:br/>
            </w:r>
            <w:r>
              <w:rPr>
                <w:rFonts w:ascii="Times New Roman"/>
                <w:b w:val="false"/>
                <w:i w:val="false"/>
                <w:color w:val="000000"/>
                <w:sz w:val="20"/>
              </w:rPr>
              <w:t>
</w:t>
            </w:r>
            <w:r>
              <w:rPr>
                <w:rFonts w:ascii="Times New Roman"/>
                <w:b w:val="false"/>
                <w:i w:val="false"/>
                <w:color w:val="000000"/>
                <w:sz w:val="20"/>
              </w:rPr>
              <w:t xml:space="preserve">"Адрес (ccdo:SubjectAddressDetails)" должно быть заполнено не менее 1 из реквизитов: </w:t>
            </w:r>
            <w:r>
              <w:br/>
            </w:r>
            <w:r>
              <w:rPr>
                <w:rFonts w:ascii="Times New Roman"/>
                <w:b w:val="false"/>
                <w:i w:val="false"/>
                <w:color w:val="000000"/>
                <w:sz w:val="20"/>
              </w:rPr>
              <w:t>
</w:t>
            </w:r>
            <w:r>
              <w:rPr>
                <w:rFonts w:ascii="Times New Roman"/>
                <w:b w:val="false"/>
                <w:i w:val="false"/>
                <w:color w:val="000000"/>
                <w:sz w:val="20"/>
              </w:rPr>
              <w:t>"Город (csdo:CityName)",</w:t>
            </w:r>
            <w:r>
              <w:br/>
            </w:r>
            <w:r>
              <w:rPr>
                <w:rFonts w:ascii="Times New Roman"/>
                <w:b w:val="false"/>
                <w:i w:val="false"/>
                <w:color w:val="000000"/>
                <w:sz w:val="20"/>
              </w:rPr>
              <w:t>
"Населенный пункт (csdo:SettlementName)"</w:t>
            </w:r>
          </w:p>
          <w:bookmarkEnd w:id="147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476"/>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147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477"/>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147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47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47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479"/>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147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480"/>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148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481"/>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148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482"/>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148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483"/>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148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484"/>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14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485"/>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148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486"/>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14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487"/>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148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488"/>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148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489"/>
          <w:p>
            <w:pPr>
              <w:spacing w:after="20"/>
              <w:ind w:left="20"/>
              <w:jc w:val="both"/>
            </w:pPr>
            <w:r>
              <w:rPr>
                <w:rFonts w:ascii="Times New Roman"/>
                <w:b w:val="false"/>
                <w:i w:val="false"/>
                <w:color w:val="000000"/>
                <w:sz w:val="20"/>
              </w:rPr>
              <w:t>
13.28.16. Предприятие, выпустившее товары в оборот</w:t>
            </w:r>
            <w:r>
              <w:br/>
            </w:r>
            <w:r>
              <w:rPr>
                <w:rFonts w:ascii="Times New Roman"/>
                <w:b w:val="false"/>
                <w:i w:val="false"/>
                <w:color w:val="000000"/>
                <w:sz w:val="20"/>
              </w:rPr>
              <w:t>
(cacdo:VetReleaseOrganizationDetails)</w:t>
            </w:r>
          </w:p>
          <w:bookmarkEnd w:id="148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"12", то реквизит "Предприятие, выпустившее товары в оборот (cacdo:VetReleaseOrganizationDetails)" должен быть заполнен, иначе реквизит "Предприятие, выпустившее товары в оборот (cacdo:VetReleaseOrganizationDetails)"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490"/>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149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субъекта (csdo:SubjectName)"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491"/>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r>
              <w:br/>
            </w:r>
            <w:r>
              <w:rPr>
                <w:rFonts w:ascii="Times New Roman"/>
                <w:b w:val="false"/>
                <w:i w:val="false"/>
                <w:color w:val="000000"/>
                <w:sz w:val="20"/>
              </w:rPr>
              <w:t>
(casdo:VeterinaryOrganizationId)</w:t>
            </w:r>
          </w:p>
          <w:bookmarkEnd w:id="149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предприятия, осуществляющего деятельность, подконтрольную ветеринарно-санитарному надзору (casdo:VeterinaryOrganizationId)" может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492"/>
          <w:p>
            <w:pPr>
              <w:spacing w:after="20"/>
              <w:ind w:left="20"/>
              <w:jc w:val="both"/>
            </w:pPr>
            <w:r>
              <w:rPr>
                <w:rFonts w:ascii="Times New Roman"/>
                <w:b w:val="false"/>
                <w:i w:val="false"/>
                <w:color w:val="000000"/>
                <w:sz w:val="20"/>
              </w:rPr>
              <w:t>
13.28.17. Сведения о грузе, таре, упаковке, поддоне</w:t>
            </w:r>
            <w:r>
              <w:br/>
            </w:r>
            <w:r>
              <w:rPr>
                <w:rFonts w:ascii="Times New Roman"/>
                <w:b w:val="false"/>
                <w:i w:val="false"/>
                <w:color w:val="000000"/>
                <w:sz w:val="20"/>
              </w:rPr>
              <w:t>
(cacdo:PIVCargoPackagePalletDetails)</w:t>
            </w:r>
          </w:p>
          <w:bookmarkEnd w:id="149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 реквизит "Признак выгрузки товара (casdo:UnloadingIndicator)" содержит значение "1", то реквизит "Сведения о грузе, таре, упаковке, поддоне (cacdo:PIVCargoPackagePalletDetails)"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"Сведения о грузе, таре, упаковке, поддоне (cacdo:PIVCargoPackagePalletDetails)"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(cacdo:PIVConsignmentDetails)" не содержит значение "06", то реквизит "Сведения о грузе, таре, упаковке, поддоне (cacdo:PIVCargoPackagePalletDetails)"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493"/>
          <w:p>
            <w:pPr>
              <w:spacing w:after="20"/>
              <w:ind w:left="20"/>
              <w:jc w:val="both"/>
            </w:pPr>
            <w:r>
              <w:rPr>
                <w:rFonts w:ascii="Times New Roman"/>
                <w:b w:val="false"/>
                <w:i w:val="false"/>
                <w:color w:val="000000"/>
                <w:sz w:val="20"/>
              </w:rPr>
              <w:t>
*.1. Код вида информации об упаковке товара</w:t>
            </w:r>
            <w:r>
              <w:br/>
            </w:r>
            <w:r>
              <w:rPr>
                <w:rFonts w:ascii="Times New Roman"/>
                <w:b w:val="false"/>
                <w:i w:val="false"/>
                <w:color w:val="000000"/>
                <w:sz w:val="20"/>
              </w:rPr>
              <w:t>
(casdo:PackageAvailabilityCode)</w:t>
            </w:r>
          </w:p>
          <w:bookmarkEnd w:id="149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494"/>
          <w:p>
            <w:pPr>
              <w:spacing w:after="20"/>
              <w:ind w:left="20"/>
              <w:jc w:val="both"/>
            </w:pPr>
            <w:r>
              <w:rPr>
                <w:rFonts w:ascii="Times New Roman"/>
                <w:b w:val="false"/>
                <w:i w:val="false"/>
                <w:color w:val="000000"/>
                <w:sz w:val="20"/>
              </w:rPr>
              <w:t xml:space="preserve">
реквизит "Код вида информации об упаковке товара (casdo:PackageAvailabilityCode)" должен содержать 1 из значений: </w:t>
            </w:r>
            <w:r>
              <w:br/>
            </w:r>
            <w:r>
              <w:rPr>
                <w:rFonts w:ascii="Times New Roman"/>
                <w:b w:val="false"/>
                <w:i w:val="false"/>
                <w:color w:val="000000"/>
                <w:sz w:val="20"/>
              </w:rPr>
              <w:t>0 – без упаковки;</w:t>
            </w:r>
            <w:r>
              <w:br/>
            </w:r>
            <w:r>
              <w:rPr>
                <w:rFonts w:ascii="Times New Roman"/>
                <w:b w:val="false"/>
                <w:i w:val="false"/>
                <w:color w:val="000000"/>
                <w:sz w:val="20"/>
              </w:rPr>
              <w:t>
</w:t>
            </w:r>
            <w:r>
              <w:rPr>
                <w:rFonts w:ascii="Times New Roman"/>
                <w:b w:val="false"/>
                <w:i w:val="false"/>
                <w:color w:val="000000"/>
                <w:sz w:val="20"/>
              </w:rPr>
              <w:t>1 – с упаковкой;</w:t>
            </w:r>
            <w:r>
              <w:br/>
            </w:r>
            <w:r>
              <w:rPr>
                <w:rFonts w:ascii="Times New Roman"/>
                <w:b w:val="false"/>
                <w:i w:val="false"/>
                <w:color w:val="000000"/>
                <w:sz w:val="20"/>
              </w:rPr>
              <w:t>
2 – без упаковки, в оборудованных емкостях транспортного средства</w:t>
            </w:r>
          </w:p>
          <w:bookmarkEnd w:id="1494"/>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495"/>
          <w:p>
            <w:pPr>
              <w:spacing w:after="20"/>
              <w:ind w:left="20"/>
              <w:jc w:val="both"/>
            </w:pPr>
            <w:r>
              <w:rPr>
                <w:rFonts w:ascii="Times New Roman"/>
                <w:b w:val="false"/>
                <w:i w:val="false"/>
                <w:color w:val="000000"/>
                <w:sz w:val="20"/>
              </w:rPr>
              <w:t>
*.2. Количество грузовых мест</w:t>
            </w:r>
            <w:r>
              <w:br/>
            </w:r>
            <w:r>
              <w:rPr>
                <w:rFonts w:ascii="Times New Roman"/>
                <w:b w:val="false"/>
                <w:i w:val="false"/>
                <w:color w:val="000000"/>
                <w:sz w:val="20"/>
              </w:rPr>
              <w:t>
(casdo:CargoQuantity)</w:t>
            </w:r>
          </w:p>
          <w:bookmarkEnd w:id="149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(casdo:CargoQuantity)"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496"/>
          <w:p>
            <w:pPr>
              <w:spacing w:after="20"/>
              <w:ind w:left="20"/>
              <w:jc w:val="both"/>
            </w:pPr>
            <w:r>
              <w:rPr>
                <w:rFonts w:ascii="Times New Roman"/>
                <w:b w:val="false"/>
                <w:i w:val="false"/>
                <w:color w:val="000000"/>
                <w:sz w:val="20"/>
              </w:rPr>
              <w:t>
*.3. Количество грузовых мест, частично занятых товаром</w:t>
            </w:r>
            <w:r>
              <w:br/>
            </w:r>
            <w:r>
              <w:rPr>
                <w:rFonts w:ascii="Times New Roman"/>
                <w:b w:val="false"/>
                <w:i w:val="false"/>
                <w:color w:val="000000"/>
                <w:sz w:val="20"/>
              </w:rPr>
              <w:t>
(casdo:CargoPartQuantity)</w:t>
            </w:r>
          </w:p>
          <w:bookmarkEnd w:id="149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частично занятых товаром (casdo:CargoPartQuantity)"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497"/>
          <w:p>
            <w:pPr>
              <w:spacing w:after="20"/>
              <w:ind w:left="20"/>
              <w:jc w:val="both"/>
            </w:pPr>
            <w:r>
              <w:rPr>
                <w:rFonts w:ascii="Times New Roman"/>
                <w:b w:val="false"/>
                <w:i w:val="false"/>
                <w:color w:val="000000"/>
                <w:sz w:val="20"/>
              </w:rPr>
              <w:t>
*.4. Вид грузовых мест</w:t>
            </w:r>
            <w:r>
              <w:br/>
            </w:r>
            <w:r>
              <w:rPr>
                <w:rFonts w:ascii="Times New Roman"/>
                <w:b w:val="false"/>
                <w:i w:val="false"/>
                <w:color w:val="000000"/>
                <w:sz w:val="20"/>
              </w:rPr>
              <w:t>
(casdo:CargoKindName)</w:t>
            </w:r>
          </w:p>
          <w:bookmarkEnd w:id="149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498"/>
          <w:p>
            <w:pPr>
              <w:spacing w:after="20"/>
              <w:ind w:left="20"/>
              <w:jc w:val="both"/>
            </w:pPr>
            <w:r>
              <w:rPr>
                <w:rFonts w:ascii="Times New Roman"/>
                <w:b w:val="false"/>
                <w:i w:val="false"/>
                <w:color w:val="000000"/>
                <w:sz w:val="20"/>
              </w:rPr>
              <w:t>
*.5. Сведения о грузе, таре, упаковке, поддоне</w:t>
            </w:r>
            <w:r>
              <w:br/>
            </w:r>
            <w:r>
              <w:rPr>
                <w:rFonts w:ascii="Times New Roman"/>
                <w:b w:val="false"/>
                <w:i w:val="false"/>
                <w:color w:val="000000"/>
                <w:sz w:val="20"/>
              </w:rPr>
              <w:t>
(cacdo:PackagePalletDetails)</w:t>
            </w:r>
          </w:p>
          <w:bookmarkEnd w:id="149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"Сведения о грузе, таре, упаковке, поддоне (cacdo:PackagePalletDetails)"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499"/>
          <w:p>
            <w:pPr>
              <w:spacing w:after="20"/>
              <w:ind w:left="20"/>
              <w:jc w:val="both"/>
            </w:pPr>
            <w:r>
              <w:rPr>
                <w:rFonts w:ascii="Times New Roman"/>
                <w:b w:val="false"/>
                <w:i w:val="false"/>
                <w:color w:val="000000"/>
                <w:sz w:val="20"/>
              </w:rPr>
              <w:t>
*.5.1. Код вида информации о грузовом месте (упаковке)</w:t>
            </w:r>
            <w:r>
              <w:br/>
            </w:r>
            <w:r>
              <w:rPr>
                <w:rFonts w:ascii="Times New Roman"/>
                <w:b w:val="false"/>
                <w:i w:val="false"/>
                <w:color w:val="000000"/>
                <w:sz w:val="20"/>
              </w:rPr>
              <w:t>
(casdo:CargoPackageInfoKindCode)</w:t>
            </w:r>
          </w:p>
          <w:bookmarkEnd w:id="149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500"/>
          <w:p>
            <w:pPr>
              <w:spacing w:after="20"/>
              <w:ind w:left="20"/>
              <w:jc w:val="both"/>
            </w:pPr>
            <w:r>
              <w:rPr>
                <w:rFonts w:ascii="Times New Roman"/>
                <w:b w:val="false"/>
                <w:i w:val="false"/>
                <w:color w:val="000000"/>
                <w:sz w:val="20"/>
              </w:rPr>
              <w:t xml:space="preserve">
реквизит "Код вида информации о грузовом месте (упаковке) (casdo:CargoPackageInfoKindCode)" должен содержать 1 из значений: </w:t>
            </w:r>
            <w:r>
              <w:br/>
            </w:r>
            <w:r>
              <w:rPr>
                <w:rFonts w:ascii="Times New Roman"/>
                <w:b w:val="false"/>
                <w:i w:val="false"/>
                <w:color w:val="000000"/>
                <w:sz w:val="20"/>
              </w:rPr>
              <w:t>0 – сведения об упаковке;</w:t>
            </w:r>
            <w:r>
              <w:br/>
            </w:r>
            <w:r>
              <w:rPr>
                <w:rFonts w:ascii="Times New Roman"/>
                <w:b w:val="false"/>
                <w:i w:val="false"/>
                <w:color w:val="000000"/>
                <w:sz w:val="20"/>
              </w:rPr>
              <w:t>
</w:t>
            </w:r>
            <w:r>
              <w:rPr>
                <w:rFonts w:ascii="Times New Roman"/>
                <w:b w:val="false"/>
                <w:i w:val="false"/>
                <w:color w:val="000000"/>
                <w:sz w:val="20"/>
              </w:rPr>
              <w:t>1 – сведения о таре;</w:t>
            </w:r>
            <w:r>
              <w:br/>
            </w:r>
            <w:r>
              <w:rPr>
                <w:rFonts w:ascii="Times New Roman"/>
                <w:b w:val="false"/>
                <w:i w:val="false"/>
                <w:color w:val="000000"/>
                <w:sz w:val="20"/>
              </w:rPr>
              <w:t>
</w:t>
            </w:r>
            <w:r>
              <w:rPr>
                <w:rFonts w:ascii="Times New Roman"/>
                <w:b w:val="false"/>
                <w:i w:val="false"/>
                <w:color w:val="000000"/>
                <w:sz w:val="20"/>
              </w:rPr>
              <w:t>2 – сведения о грузе;</w:t>
            </w:r>
            <w:r>
              <w:br/>
            </w:r>
            <w:r>
              <w:rPr>
                <w:rFonts w:ascii="Times New Roman"/>
                <w:b w:val="false"/>
                <w:i w:val="false"/>
                <w:color w:val="000000"/>
                <w:sz w:val="20"/>
              </w:rPr>
              <w:t>
</w:t>
            </w:r>
            <w:r>
              <w:rPr>
                <w:rFonts w:ascii="Times New Roman"/>
                <w:b w:val="false"/>
                <w:i w:val="false"/>
                <w:color w:val="000000"/>
                <w:sz w:val="20"/>
              </w:rPr>
              <w:t>3 – сведения о поддонах;</w:t>
            </w:r>
            <w:r>
              <w:br/>
            </w:r>
            <w:r>
              <w:rPr>
                <w:rFonts w:ascii="Times New Roman"/>
                <w:b w:val="false"/>
                <w:i w:val="false"/>
                <w:color w:val="000000"/>
                <w:sz w:val="20"/>
              </w:rPr>
              <w:t>
4 – сведения об индивидуальной упаковке</w:t>
            </w:r>
          </w:p>
          <w:bookmarkEnd w:id="150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501"/>
          <w:p>
            <w:pPr>
              <w:spacing w:after="20"/>
              <w:ind w:left="20"/>
              <w:jc w:val="both"/>
            </w:pPr>
            <w:r>
              <w:rPr>
                <w:rFonts w:ascii="Times New Roman"/>
                <w:b w:val="false"/>
                <w:i w:val="false"/>
                <w:color w:val="000000"/>
                <w:sz w:val="20"/>
              </w:rPr>
              <w:t>
*.5.2. Код вида упаковки</w:t>
            </w:r>
            <w:r>
              <w:br/>
            </w:r>
            <w:r>
              <w:rPr>
                <w:rFonts w:ascii="Times New Roman"/>
                <w:b w:val="false"/>
                <w:i w:val="false"/>
                <w:color w:val="000000"/>
                <w:sz w:val="20"/>
              </w:rPr>
              <w:t>
(csdo:PackageKindCode)</w:t>
            </w:r>
          </w:p>
          <w:bookmarkEnd w:id="150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упаковки (csdo:PackageKindCode)" должен содержать значение кода вида упаковки в соответствии с классификатором видов груза, упаковки и упаковочных материалов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50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5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упаковки (csdo:PackageKindCode)" должен содержать значение "2013"</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503"/>
          <w:p>
            <w:pPr>
              <w:spacing w:after="20"/>
              <w:ind w:left="20"/>
              <w:jc w:val="both"/>
            </w:pPr>
            <w:r>
              <w:rPr>
                <w:rFonts w:ascii="Times New Roman"/>
                <w:b w:val="false"/>
                <w:i w:val="false"/>
                <w:color w:val="000000"/>
                <w:sz w:val="20"/>
              </w:rPr>
              <w:t>
*.5.3. Количество упаковок</w:t>
            </w:r>
            <w:r>
              <w:br/>
            </w:r>
            <w:r>
              <w:rPr>
                <w:rFonts w:ascii="Times New Roman"/>
                <w:b w:val="false"/>
                <w:i w:val="false"/>
                <w:color w:val="000000"/>
                <w:sz w:val="20"/>
              </w:rPr>
              <w:t>
(csdo:PackageQuantity)</w:t>
            </w:r>
          </w:p>
          <w:bookmarkEnd w:id="1503"/>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"0", "1", "3", "4", то реквизит "Количество упаковок (csdo:PackageQuantity)"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"2", то реквизит "Количество упаковок (csdo:PackageQuantity)"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504"/>
          <w:p>
            <w:pPr>
              <w:spacing w:after="20"/>
              <w:ind w:left="20"/>
              <w:jc w:val="both"/>
            </w:pPr>
            <w:r>
              <w:rPr>
                <w:rFonts w:ascii="Times New Roman"/>
                <w:b w:val="false"/>
                <w:i w:val="false"/>
                <w:color w:val="000000"/>
                <w:sz w:val="20"/>
              </w:rPr>
              <w:t>
*.5.4. Описание грузового места</w:t>
            </w:r>
            <w:r>
              <w:br/>
            </w:r>
            <w:r>
              <w:rPr>
                <w:rFonts w:ascii="Times New Roman"/>
                <w:b w:val="false"/>
                <w:i w:val="false"/>
                <w:color w:val="000000"/>
                <w:sz w:val="20"/>
              </w:rPr>
              <w:t>
(casdo:CargoDescriptionText)</w:t>
            </w:r>
          </w:p>
          <w:bookmarkEnd w:id="150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505"/>
          <w:p>
            <w:pPr>
              <w:spacing w:after="20"/>
              <w:ind w:left="20"/>
              <w:jc w:val="both"/>
            </w:pPr>
            <w:r>
              <w:rPr>
                <w:rFonts w:ascii="Times New Roman"/>
                <w:b w:val="false"/>
                <w:i w:val="false"/>
                <w:color w:val="000000"/>
                <w:sz w:val="20"/>
              </w:rPr>
              <w:t>
*.6. Маркировка груза</w:t>
            </w:r>
            <w:r>
              <w:br/>
            </w:r>
            <w:r>
              <w:rPr>
                <w:rFonts w:ascii="Times New Roman"/>
                <w:b w:val="false"/>
                <w:i w:val="false"/>
                <w:color w:val="000000"/>
                <w:sz w:val="20"/>
              </w:rPr>
              <w:t>
(casdo:CargoLabelDescriptionText)</w:t>
            </w:r>
          </w:p>
          <w:bookmarkEnd w:id="150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 реквизит "Признак выгрузки товара (casdo:UnloadingIndicator)" содержит значение "1", то реквизит "Маркировка груза (casdo:CargoLabelDescriptionText)" должен быть заполнен, иначе реквизит "Маркировка груза (casdo:CargoLabelDescriptionText)"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506"/>
          <w:p>
            <w:pPr>
              <w:spacing w:after="20"/>
              <w:ind w:left="20"/>
              <w:jc w:val="both"/>
            </w:pPr>
            <w:r>
              <w:rPr>
                <w:rFonts w:ascii="Times New Roman"/>
                <w:b w:val="false"/>
                <w:i w:val="false"/>
                <w:color w:val="000000"/>
                <w:sz w:val="20"/>
              </w:rPr>
              <w:t>
13.28.18. Контейнер</w:t>
            </w:r>
            <w:r>
              <w:br/>
            </w:r>
            <w:r>
              <w:rPr>
                <w:rFonts w:ascii="Times New Roman"/>
                <w:b w:val="false"/>
                <w:i w:val="false"/>
                <w:color w:val="000000"/>
                <w:sz w:val="20"/>
              </w:rPr>
              <w:t>
(cacdo:PIContainerDetails)</w:t>
            </w:r>
          </w:p>
          <w:bookmarkEnd w:id="150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507"/>
          <w:p>
            <w:pPr>
              <w:spacing w:after="20"/>
              <w:ind w:left="20"/>
              <w:jc w:val="both"/>
            </w:pPr>
            <w:r>
              <w:rPr>
                <w:rFonts w:ascii="Times New Roman"/>
                <w:b w:val="false"/>
                <w:i w:val="false"/>
                <w:color w:val="000000"/>
                <w:sz w:val="20"/>
              </w:rPr>
              <w:t>
5 и)</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p>
          <w:bookmarkEnd w:id="15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508"/>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и реквизит "Признак контейнерных перевозок (casdo:ContainerIndicator)" в составе реквизита "Транспортное средство (cacdo:PIARBorderTransportDetails)" содержит значение "1", то реквизит "Контейнер</w:t>
            </w:r>
            <w:r>
              <w:br/>
            </w:r>
            <w:r>
              <w:rPr>
                <w:rFonts w:ascii="Times New Roman"/>
                <w:b w:val="false"/>
                <w:i w:val="false"/>
                <w:color w:val="000000"/>
                <w:sz w:val="20"/>
              </w:rPr>
              <w:t>
(cacdo:PIContainerDetails)" должен быть заполнен</w:t>
            </w:r>
          </w:p>
          <w:bookmarkEnd w:id="150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509"/>
          <w:p>
            <w:pPr>
              <w:spacing w:after="20"/>
              <w:ind w:left="20"/>
              <w:jc w:val="both"/>
            </w:pPr>
            <w:r>
              <w:rPr>
                <w:rFonts w:ascii="Times New Roman"/>
                <w:b w:val="false"/>
                <w:i w:val="false"/>
                <w:color w:val="000000"/>
                <w:sz w:val="20"/>
              </w:rPr>
              <w:t>
*.1. Идентификатор контейнера</w:t>
            </w:r>
            <w:r>
              <w:br/>
            </w:r>
            <w:r>
              <w:rPr>
                <w:rFonts w:ascii="Times New Roman"/>
                <w:b w:val="false"/>
                <w:i w:val="false"/>
                <w:color w:val="000000"/>
                <w:sz w:val="20"/>
              </w:rPr>
              <w:t>
(casdo:ContainerId)</w:t>
            </w:r>
          </w:p>
          <w:bookmarkEnd w:id="150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510"/>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(casdo:CACountryCode)</w:t>
            </w:r>
          </w:p>
          <w:bookmarkEnd w:id="15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51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51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512"/>
          <w:p>
            <w:pPr>
              <w:spacing w:after="20"/>
              <w:ind w:left="20"/>
              <w:jc w:val="both"/>
            </w:pPr>
            <w:r>
              <w:rPr>
                <w:rFonts w:ascii="Times New Roman"/>
                <w:b w:val="false"/>
                <w:i w:val="false"/>
                <w:color w:val="000000"/>
                <w:sz w:val="20"/>
              </w:rPr>
              <w:t>
13.28.19. Страна происхождения</w:t>
            </w:r>
            <w:r>
              <w:br/>
            </w:r>
            <w:r>
              <w:rPr>
                <w:rFonts w:ascii="Times New Roman"/>
                <w:b w:val="false"/>
                <w:i w:val="false"/>
                <w:color w:val="000000"/>
                <w:sz w:val="20"/>
              </w:rPr>
              <w:t>
(cacdo:OriginCountryDetails)</w:t>
            </w:r>
          </w:p>
          <w:bookmarkEnd w:id="15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w:t>
            </w:r>
            <w:r>
              <w:br/>
            </w:r>
            <w:r>
              <w:rPr>
                <w:rFonts w:ascii="Times New Roman"/>
                <w:b w:val="false"/>
                <w:i w:val="false"/>
                <w:color w:val="000000"/>
                <w:sz w:val="20"/>
              </w:rPr>
              <w:t>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513"/>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"11", "13", то реквизит "Страна происхождения</w:t>
            </w:r>
            <w:r>
              <w:br/>
            </w:r>
            <w:r>
              <w:rPr>
                <w:rFonts w:ascii="Times New Roman"/>
                <w:b w:val="false"/>
                <w:i w:val="false"/>
                <w:color w:val="000000"/>
                <w:sz w:val="20"/>
              </w:rPr>
              <w:t>
</w:t>
            </w:r>
            <w:r>
              <w:rPr>
                <w:rFonts w:ascii="Times New Roman"/>
                <w:b w:val="false"/>
                <w:i w:val="false"/>
                <w:color w:val="000000"/>
                <w:sz w:val="20"/>
              </w:rPr>
              <w:t>(cacdo:OriginCountryDetails)" должен быть заполнен, иначе реквизит "Страна происхождения</w:t>
            </w:r>
            <w:r>
              <w:br/>
            </w:r>
            <w:r>
              <w:rPr>
                <w:rFonts w:ascii="Times New Roman"/>
                <w:b w:val="false"/>
                <w:i w:val="false"/>
                <w:color w:val="000000"/>
                <w:sz w:val="20"/>
              </w:rPr>
              <w:t>
(cacdo:OriginCountryDetails)" не должен быть заполнен</w:t>
            </w:r>
          </w:p>
          <w:bookmarkEnd w:id="151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514"/>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15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происхождения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51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51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516"/>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15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название страны (casdo:ShortCountryName)"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517"/>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151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518"/>
          <w:p>
            <w:pPr>
              <w:spacing w:after="20"/>
              <w:ind w:left="20"/>
              <w:jc w:val="both"/>
            </w:pPr>
            <w:r>
              <w:rPr>
                <w:rFonts w:ascii="Times New Roman"/>
                <w:b w:val="false"/>
                <w:i w:val="false"/>
                <w:color w:val="000000"/>
                <w:sz w:val="20"/>
              </w:rPr>
              <w:t>
13.28.20. Стоимость</w:t>
            </w:r>
            <w:r>
              <w:br/>
            </w:r>
            <w:r>
              <w:rPr>
                <w:rFonts w:ascii="Times New Roman"/>
                <w:b w:val="false"/>
                <w:i w:val="false"/>
                <w:color w:val="000000"/>
                <w:sz w:val="20"/>
              </w:rPr>
              <w:t>
(casdo:CAValueAmount)</w:t>
            </w:r>
          </w:p>
          <w:bookmarkEnd w:id="151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r>
              <w:br/>
            </w:r>
            <w:r>
              <w:rPr>
                <w:rFonts w:ascii="Times New Roman"/>
                <w:b w:val="false"/>
                <w:i w:val="false"/>
                <w:color w:val="000000"/>
                <w:sz w:val="20"/>
              </w:rPr>
              <w:t>6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"Стоимость (casdo:CAValueAmount)"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"05", то реквизит "Стоимость (casdo:CAValueAmount)"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не содержит значения "05", "06", то реквизит "Стоимость (casdo:CAValueAmount)"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519"/>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151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(casdo:CAValueAmount)"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52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15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"Стоимость (casdo:CAValueAmount)"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521"/>
          <w:p>
            <w:pPr>
              <w:spacing w:after="20"/>
              <w:ind w:left="20"/>
              <w:jc w:val="both"/>
            </w:pPr>
            <w:r>
              <w:rPr>
                <w:rFonts w:ascii="Times New Roman"/>
                <w:b w:val="false"/>
                <w:i w:val="false"/>
                <w:color w:val="000000"/>
                <w:sz w:val="20"/>
              </w:rPr>
              <w:t>
13.28.21. Предшествующий документ</w:t>
            </w:r>
            <w:r>
              <w:br/>
            </w:r>
            <w:r>
              <w:rPr>
                <w:rFonts w:ascii="Times New Roman"/>
                <w:b w:val="false"/>
                <w:i w:val="false"/>
                <w:color w:val="000000"/>
                <w:sz w:val="20"/>
              </w:rPr>
              <w:t>
(cacdo:PIPrecedingDocDetails)</w:t>
            </w:r>
          </w:p>
          <w:bookmarkEnd w:id="152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"Предшествующий документ (cacdo:PIPrecedingDocDetails)" может быть заполнен, иначе реквизит "Предшествующий документ (cacdo:PIPrecedingDocDetails)"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522"/>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152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52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52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524"/>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15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525"/>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15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526"/>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152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значение реквизита должно соответствовать шаблону: YYYY-MM-DD</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527"/>
          <w:p>
            <w:pPr>
              <w:spacing w:after="20"/>
              <w:ind w:left="20"/>
              <w:jc w:val="both"/>
            </w:pPr>
            <w:r>
              <w:rPr>
                <w:rFonts w:ascii="Times New Roman"/>
                <w:b w:val="false"/>
                <w:i w:val="false"/>
                <w:color w:val="000000"/>
                <w:sz w:val="20"/>
              </w:rPr>
              <w:t>
13.28.22. Дополнительный документ (сведения)</w:t>
            </w:r>
            <w:r>
              <w:br/>
            </w:r>
            <w:r>
              <w:rPr>
                <w:rFonts w:ascii="Times New Roman"/>
                <w:b w:val="false"/>
                <w:i w:val="false"/>
                <w:color w:val="000000"/>
                <w:sz w:val="20"/>
              </w:rPr>
              <w:t>
(cacdo:PIGoodsDocDetails)</w:t>
            </w:r>
          </w:p>
          <w:bookmarkEnd w:id="152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528"/>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"05", то реквизит "Дополнительный документ (сведения)</w:t>
            </w:r>
            <w:r>
              <w:br/>
            </w:r>
            <w:r>
              <w:rPr>
                <w:rFonts w:ascii="Times New Roman"/>
                <w:b w:val="false"/>
                <w:i w:val="false"/>
                <w:color w:val="000000"/>
                <w:sz w:val="20"/>
              </w:rPr>
              <w:t>
(cacdo:PIGoodsDocDetails)" может быть заполнен</w:t>
            </w:r>
          </w:p>
          <w:bookmarkEnd w:id="152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529"/>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1 из значений: "06", "07", "08", "09", "11", "12", "13", то реквизит "Дополнительный документ (сведения)</w:t>
            </w:r>
            <w:r>
              <w:br/>
            </w:r>
            <w:r>
              <w:rPr>
                <w:rFonts w:ascii="Times New Roman"/>
                <w:b w:val="false"/>
                <w:i w:val="false"/>
                <w:color w:val="000000"/>
                <w:sz w:val="20"/>
              </w:rPr>
              <w:t>
(cacdo:PIGoodsDocDetails)" должен быть заполнен</w:t>
            </w:r>
          </w:p>
          <w:bookmarkEnd w:id="152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53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не содержит значения: "05", "06", "07", "08", "09", "11", "12", "13", то реквизит "Дополнительный документ (сведения)</w:t>
            </w:r>
            <w:r>
              <w:br/>
            </w:r>
            <w:r>
              <w:rPr>
                <w:rFonts w:ascii="Times New Roman"/>
                <w:b w:val="false"/>
                <w:i w:val="false"/>
                <w:color w:val="000000"/>
                <w:sz w:val="20"/>
              </w:rPr>
              <w:t>
(cacdo:PIGoodsDocDetails)" не должен быть заполнен</w:t>
            </w:r>
          </w:p>
          <w:bookmarkEnd w:id="153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531"/>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153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53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53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533"/>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15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534"/>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15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B.039.00399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содержать значение номера документа или значение "Б/Н", если документ не имеет номера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535"/>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15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536"/>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15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537"/>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153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538"/>
          <w:p>
            <w:pPr>
              <w:spacing w:after="20"/>
              <w:ind w:left="20"/>
              <w:jc w:val="both"/>
            </w:pPr>
            <w:r>
              <w:rPr>
                <w:rFonts w:ascii="Times New Roman"/>
                <w:b w:val="false"/>
                <w:i w:val="false"/>
                <w:color w:val="000000"/>
                <w:sz w:val="20"/>
              </w:rPr>
              <w:t>
*.7. Код страны</w:t>
            </w:r>
            <w:r>
              <w:br/>
            </w:r>
            <w:r>
              <w:rPr>
                <w:rFonts w:ascii="Times New Roman"/>
                <w:b w:val="false"/>
                <w:i w:val="false"/>
                <w:color w:val="000000"/>
                <w:sz w:val="20"/>
              </w:rPr>
              <w:t>
(csdo:UnifiedCountryCode)</w:t>
            </w:r>
          </w:p>
          <w:bookmarkEnd w:id="153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реквизит должен содержать двухбуквенное значение кода страны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53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53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540"/>
          <w:p>
            <w:pPr>
              <w:spacing w:after="20"/>
              <w:ind w:left="20"/>
              <w:jc w:val="both"/>
            </w:pPr>
            <w:r>
              <w:rPr>
                <w:rFonts w:ascii="Times New Roman"/>
                <w:b w:val="false"/>
                <w:i w:val="false"/>
                <w:color w:val="000000"/>
                <w:sz w:val="20"/>
              </w:rPr>
              <w:t xml:space="preserve">
*.8. Наименование уполномоченного органа </w:t>
            </w:r>
            <w:r>
              <w:br/>
            </w:r>
            <w:r>
              <w:rPr>
                <w:rFonts w:ascii="Times New Roman"/>
                <w:b w:val="false"/>
                <w:i w:val="false"/>
                <w:color w:val="000000"/>
                <w:sz w:val="20"/>
              </w:rPr>
              <w:t>
(csdo:AuthorityName)</w:t>
            </w:r>
          </w:p>
          <w:bookmarkEnd w:id="15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541"/>
          <w:p>
            <w:pPr>
              <w:spacing w:after="20"/>
              <w:ind w:left="20"/>
              <w:jc w:val="both"/>
            </w:pPr>
            <w:r>
              <w:rPr>
                <w:rFonts w:ascii="Times New Roman"/>
                <w:b w:val="false"/>
                <w:i w:val="false"/>
                <w:color w:val="000000"/>
                <w:sz w:val="20"/>
              </w:rPr>
              <w:t xml:space="preserve">
*.9. Идентификатор уполномоченного органа </w:t>
            </w:r>
            <w:r>
              <w:br/>
            </w:r>
            <w:r>
              <w:rPr>
                <w:rFonts w:ascii="Times New Roman"/>
                <w:b w:val="false"/>
                <w:i w:val="false"/>
                <w:color w:val="000000"/>
                <w:sz w:val="20"/>
              </w:rPr>
              <w:t>
(csdo:AuthorityId)</w:t>
            </w:r>
          </w:p>
          <w:bookmarkEnd w:id="154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542"/>
          <w:p>
            <w:pPr>
              <w:spacing w:after="20"/>
              <w:ind w:left="20"/>
              <w:jc w:val="both"/>
            </w:pPr>
            <w:r>
              <w:rPr>
                <w:rFonts w:ascii="Times New Roman"/>
                <w:b w:val="false"/>
                <w:i w:val="false"/>
                <w:color w:val="000000"/>
                <w:sz w:val="20"/>
              </w:rPr>
              <w:t>
*.10. Номер бланка документа</w:t>
            </w:r>
            <w:r>
              <w:br/>
            </w:r>
            <w:r>
              <w:rPr>
                <w:rFonts w:ascii="Times New Roman"/>
                <w:b w:val="false"/>
                <w:i w:val="false"/>
                <w:color w:val="000000"/>
                <w:sz w:val="20"/>
              </w:rPr>
              <w:t>
(csdo:FormNumberId)</w:t>
            </w:r>
          </w:p>
          <w:bookmarkEnd w:id="15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543"/>
          <w:p>
            <w:pPr>
              <w:spacing w:after="20"/>
              <w:ind w:left="20"/>
              <w:jc w:val="both"/>
            </w:pPr>
            <w:r>
              <w:rPr>
                <w:rFonts w:ascii="Times New Roman"/>
                <w:b w:val="false"/>
                <w:i w:val="false"/>
                <w:color w:val="000000"/>
                <w:sz w:val="20"/>
              </w:rPr>
              <w:t>
*.11. Учетная серия</w:t>
            </w:r>
            <w:r>
              <w:br/>
            </w:r>
            <w:r>
              <w:rPr>
                <w:rFonts w:ascii="Times New Roman"/>
                <w:b w:val="false"/>
                <w:i w:val="false"/>
                <w:color w:val="000000"/>
                <w:sz w:val="20"/>
              </w:rPr>
              <w:t>
(casdo:RegistrationSeriesId)</w:t>
            </w:r>
          </w:p>
          <w:bookmarkEnd w:id="15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"12", реквизит "Учетная серия (casdo:RegistrationSeriesId)"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544"/>
          <w:p>
            <w:pPr>
              <w:spacing w:after="20"/>
              <w:ind w:left="20"/>
              <w:jc w:val="both"/>
            </w:pPr>
            <w:r>
              <w:rPr>
                <w:rFonts w:ascii="Times New Roman"/>
                <w:b w:val="false"/>
                <w:i w:val="false"/>
                <w:color w:val="000000"/>
                <w:sz w:val="20"/>
              </w:rPr>
              <w:t>
*.12. Код товара по ТН ВЭД ЕАЭС</w:t>
            </w:r>
            <w:r>
              <w:br/>
            </w:r>
            <w:r>
              <w:rPr>
                <w:rFonts w:ascii="Times New Roman"/>
                <w:b w:val="false"/>
                <w:i w:val="false"/>
                <w:color w:val="000000"/>
                <w:sz w:val="20"/>
              </w:rPr>
              <w:t>
(csdo:CommodityCode)</w:t>
            </w:r>
          </w:p>
          <w:bookmarkEnd w:id="15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"12", реквизит "Учетная серия (casdo:RegistrationSeriesId)"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545"/>
          <w:p>
            <w:pPr>
              <w:spacing w:after="20"/>
              <w:ind w:left="20"/>
              <w:jc w:val="both"/>
            </w:pPr>
            <w:r>
              <w:rPr>
                <w:rFonts w:ascii="Times New Roman"/>
                <w:b w:val="false"/>
                <w:i w:val="false"/>
                <w:color w:val="000000"/>
                <w:sz w:val="20"/>
              </w:rPr>
              <w:t>
*.13. Наименование товара</w:t>
            </w:r>
            <w:r>
              <w:br/>
            </w:r>
            <w:r>
              <w:rPr>
                <w:rFonts w:ascii="Times New Roman"/>
                <w:b w:val="false"/>
                <w:i w:val="false"/>
                <w:color w:val="000000"/>
                <w:sz w:val="20"/>
              </w:rPr>
              <w:t>
(casdo:GoodsDescriptionText)</w:t>
            </w:r>
          </w:p>
          <w:bookmarkEnd w:id="154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w:t>
            </w:r>
            <w:r>
              <w:br/>
            </w:r>
            <w:r>
              <w:rPr>
                <w:rFonts w:ascii="Times New Roman"/>
                <w:b w:val="false"/>
                <w:i w:val="false"/>
                <w:color w:val="000000"/>
                <w:sz w:val="20"/>
              </w:rPr>
              <w:t>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"11", "12" реквизит "Код товара по ТН ВЭД ЕАЭС (csdo:CommodityCode)"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546"/>
          <w:p>
            <w:pPr>
              <w:spacing w:after="20"/>
              <w:ind w:left="20"/>
              <w:jc w:val="both"/>
            </w:pPr>
            <w:r>
              <w:rPr>
                <w:rFonts w:ascii="Times New Roman"/>
                <w:b w:val="false"/>
                <w:i w:val="false"/>
                <w:color w:val="000000"/>
                <w:sz w:val="20"/>
              </w:rPr>
              <w:t>
*.14. Маркировка товара</w:t>
            </w:r>
            <w:r>
              <w:br/>
            </w:r>
            <w:r>
              <w:rPr>
                <w:rFonts w:ascii="Times New Roman"/>
                <w:b w:val="false"/>
                <w:i w:val="false"/>
                <w:color w:val="000000"/>
                <w:sz w:val="20"/>
              </w:rPr>
              <w:t>
(casdo:GoodsLabelDescriptionText)</w:t>
            </w:r>
          </w:p>
          <w:bookmarkEnd w:id="15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r>
              <w:br/>
            </w:r>
            <w:r>
              <w:rPr>
                <w:rFonts w:ascii="Times New Roman"/>
                <w:b w:val="false"/>
                <w:i w:val="false"/>
                <w:color w:val="000000"/>
                <w:sz w:val="20"/>
              </w:rPr>
              <w:t>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"12", "13" реквизит "Наименование товара (casdo:GoodsDescriptionText)" может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547"/>
          <w:p>
            <w:pPr>
              <w:spacing w:after="20"/>
              <w:ind w:left="20"/>
              <w:jc w:val="both"/>
            </w:pPr>
            <w:r>
              <w:rPr>
                <w:rFonts w:ascii="Times New Roman"/>
                <w:b w:val="false"/>
                <w:i w:val="false"/>
                <w:color w:val="000000"/>
                <w:sz w:val="20"/>
              </w:rPr>
              <w:t>
*.15. Производитель</w:t>
            </w:r>
            <w:r>
              <w:br/>
            </w:r>
            <w:r>
              <w:rPr>
                <w:rFonts w:ascii="Times New Roman"/>
                <w:b w:val="false"/>
                <w:i w:val="false"/>
                <w:color w:val="000000"/>
                <w:sz w:val="20"/>
              </w:rPr>
              <w:t>
(cacdo:ManufacturerDetails)</w:t>
            </w:r>
          </w:p>
          <w:bookmarkEnd w:id="154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w:t>
            </w:r>
            <w:r>
              <w:br/>
            </w:r>
            <w:r>
              <w:rPr>
                <w:rFonts w:ascii="Times New Roman"/>
                <w:b w:val="false"/>
                <w:i w:val="false"/>
                <w:color w:val="000000"/>
                <w:sz w:val="20"/>
              </w:rPr>
              <w:t>6 и)</w:t>
            </w:r>
            <w:r>
              <w:br/>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"11", "12" реквизит "Маркировка товара (casdo:GoodsLabelDescriptionText)"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548"/>
          <w:p>
            <w:pPr>
              <w:spacing w:after="20"/>
              <w:ind w:left="20"/>
              <w:jc w:val="both"/>
            </w:pPr>
            <w:r>
              <w:rPr>
                <w:rFonts w:ascii="Times New Roman"/>
                <w:b w:val="false"/>
                <w:i w:val="false"/>
                <w:color w:val="000000"/>
                <w:sz w:val="20"/>
              </w:rPr>
              <w:t>
если реквизит "Производитель</w:t>
            </w:r>
            <w:r>
              <w:br/>
            </w:r>
            <w:r>
              <w:rPr>
                <w:rFonts w:ascii="Times New Roman"/>
                <w:b w:val="false"/>
                <w:i w:val="false"/>
                <w:color w:val="000000"/>
                <w:sz w:val="20"/>
              </w:rPr>
              <w:t>
(cacdo:ManufacturerDetails)" заполнен, то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bookmarkEnd w:id="154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549"/>
          <w:p>
            <w:pPr>
              <w:spacing w:after="20"/>
              <w:ind w:left="20"/>
              <w:jc w:val="both"/>
            </w:pPr>
            <w:r>
              <w:rPr>
                <w:rFonts w:ascii="Times New Roman"/>
                <w:b w:val="false"/>
                <w:i w:val="false"/>
                <w:color w:val="000000"/>
                <w:sz w:val="20"/>
              </w:rPr>
              <w:t>
*.15.1. Наименование субъекта</w:t>
            </w:r>
            <w:r>
              <w:br/>
            </w:r>
            <w:r>
              <w:rPr>
                <w:rFonts w:ascii="Times New Roman"/>
                <w:b w:val="false"/>
                <w:i w:val="false"/>
                <w:color w:val="000000"/>
                <w:sz w:val="20"/>
              </w:rPr>
              <w:t>
(csdo:SubjectName)</w:t>
            </w:r>
          </w:p>
          <w:bookmarkEnd w:id="154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550"/>
          <w:p>
            <w:pPr>
              <w:spacing w:after="20"/>
              <w:ind w:left="20"/>
              <w:jc w:val="both"/>
            </w:pPr>
            <w:r>
              <w:rPr>
                <w:rFonts w:ascii="Times New Roman"/>
                <w:b w:val="false"/>
                <w:i w:val="false"/>
                <w:color w:val="000000"/>
                <w:sz w:val="20"/>
              </w:rPr>
              <w:t>
*.15.2. Краткое наименование субъекта</w:t>
            </w:r>
            <w:r>
              <w:br/>
            </w:r>
            <w:r>
              <w:rPr>
                <w:rFonts w:ascii="Times New Roman"/>
                <w:b w:val="false"/>
                <w:i w:val="false"/>
                <w:color w:val="000000"/>
                <w:sz w:val="20"/>
              </w:rPr>
              <w:t>
(csdo:SubjectBriefName)</w:t>
            </w:r>
          </w:p>
          <w:bookmarkEnd w:id="155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551"/>
          <w:p>
            <w:pPr>
              <w:spacing w:after="20"/>
              <w:ind w:left="20"/>
              <w:jc w:val="both"/>
            </w:pPr>
            <w:r>
              <w:rPr>
                <w:rFonts w:ascii="Times New Roman"/>
                <w:b w:val="false"/>
                <w:i w:val="false"/>
                <w:color w:val="000000"/>
                <w:sz w:val="20"/>
              </w:rPr>
              <w:t>
*.15.3. Уникальный идентификационный таможенный номер</w:t>
            </w:r>
            <w:r>
              <w:br/>
            </w:r>
            <w:r>
              <w:rPr>
                <w:rFonts w:ascii="Times New Roman"/>
                <w:b w:val="false"/>
                <w:i w:val="false"/>
                <w:color w:val="000000"/>
                <w:sz w:val="20"/>
              </w:rPr>
              <w:t>
(casdo:CAUniqueCustomsNumberId)</w:t>
            </w:r>
          </w:p>
          <w:bookmarkEnd w:id="155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55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5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55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55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554"/>
          <w:p>
            <w:pPr>
              <w:spacing w:after="20"/>
              <w:ind w:left="20"/>
              <w:jc w:val="both"/>
            </w:pPr>
            <w:r>
              <w:rPr>
                <w:rFonts w:ascii="Times New Roman"/>
                <w:b w:val="false"/>
                <w:i w:val="false"/>
                <w:color w:val="000000"/>
                <w:sz w:val="20"/>
              </w:rPr>
              <w:t>
*.15.4. Идентификатор налогоплательщика</w:t>
            </w:r>
            <w:r>
              <w:br/>
            </w:r>
            <w:r>
              <w:rPr>
                <w:rFonts w:ascii="Times New Roman"/>
                <w:b w:val="false"/>
                <w:i w:val="false"/>
                <w:color w:val="000000"/>
                <w:sz w:val="20"/>
              </w:rPr>
              <w:t>
(csdo:TaxpayerId)</w:t>
            </w:r>
          </w:p>
          <w:bookmarkEnd w:id="155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555"/>
          <w:p>
            <w:pPr>
              <w:spacing w:after="20"/>
              <w:ind w:left="20"/>
              <w:jc w:val="both"/>
            </w:pPr>
            <w:r>
              <w:rPr>
                <w:rFonts w:ascii="Times New Roman"/>
                <w:b w:val="false"/>
                <w:i w:val="false"/>
                <w:color w:val="000000"/>
                <w:sz w:val="20"/>
              </w:rPr>
              <w:t>
*.15.5. Код причины постановки на учет</w:t>
            </w:r>
            <w:r>
              <w:br/>
            </w:r>
            <w:r>
              <w:rPr>
                <w:rFonts w:ascii="Times New Roman"/>
                <w:b w:val="false"/>
                <w:i w:val="false"/>
                <w:color w:val="000000"/>
                <w:sz w:val="20"/>
              </w:rPr>
              <w:t>
(csdo:TaxRegistrationReasonCode)</w:t>
            </w:r>
          </w:p>
          <w:bookmarkEnd w:id="155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556"/>
          <w:p>
            <w:pPr>
              <w:spacing w:after="20"/>
              <w:ind w:left="20"/>
              <w:jc w:val="both"/>
            </w:pPr>
            <w:r>
              <w:rPr>
                <w:rFonts w:ascii="Times New Roman"/>
                <w:b w:val="false"/>
                <w:i w:val="false"/>
                <w:color w:val="000000"/>
                <w:sz w:val="20"/>
              </w:rPr>
              <w:t>
*.15.6. Идентификатор физического лица</w:t>
            </w:r>
            <w:r>
              <w:br/>
            </w:r>
            <w:r>
              <w:rPr>
                <w:rFonts w:ascii="Times New Roman"/>
                <w:b w:val="false"/>
                <w:i w:val="false"/>
                <w:color w:val="000000"/>
                <w:sz w:val="20"/>
              </w:rPr>
              <w:t>
(casdo:PersonId)</w:t>
            </w:r>
          </w:p>
          <w:bookmarkEnd w:id="15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557"/>
          <w:p>
            <w:pPr>
              <w:spacing w:after="20"/>
              <w:ind w:left="20"/>
              <w:jc w:val="both"/>
            </w:pPr>
            <w:r>
              <w:rPr>
                <w:rFonts w:ascii="Times New Roman"/>
                <w:b w:val="false"/>
                <w:i w:val="false"/>
                <w:color w:val="000000"/>
                <w:sz w:val="20"/>
              </w:rPr>
              <w:t>
*.15.7. Адрес</w:t>
            </w:r>
            <w:r>
              <w:br/>
            </w:r>
            <w:r>
              <w:rPr>
                <w:rFonts w:ascii="Times New Roman"/>
                <w:b w:val="false"/>
                <w:i w:val="false"/>
                <w:color w:val="000000"/>
                <w:sz w:val="20"/>
              </w:rPr>
              <w:t>
(ccdo:SubjectAddressDetails)</w:t>
            </w:r>
          </w:p>
          <w:bookmarkEnd w:id="155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558"/>
          <w:p>
            <w:pPr>
              <w:spacing w:after="20"/>
              <w:ind w:left="20"/>
              <w:jc w:val="both"/>
            </w:pPr>
            <w:r>
              <w:rPr>
                <w:rFonts w:ascii="Times New Roman"/>
                <w:b w:val="false"/>
                <w:i w:val="false"/>
                <w:color w:val="000000"/>
                <w:sz w:val="20"/>
              </w:rPr>
              <w:t xml:space="preserve">
Для реквизита </w:t>
            </w:r>
            <w:r>
              <w:br/>
            </w:r>
            <w:r>
              <w:rPr>
                <w:rFonts w:ascii="Times New Roman"/>
                <w:b w:val="false"/>
                <w:i w:val="false"/>
                <w:color w:val="000000"/>
                <w:sz w:val="20"/>
              </w:rPr>
              <w:t>
</w:t>
            </w:r>
            <w:r>
              <w:rPr>
                <w:rFonts w:ascii="Times New Roman"/>
                <w:b w:val="false"/>
                <w:i w:val="false"/>
                <w:color w:val="000000"/>
                <w:sz w:val="20"/>
              </w:rPr>
              <w:t xml:space="preserve">"Адрес (ccdo:SubjectAddressDetails)" должно быть заполнено не менее 1 из реквизитов: </w:t>
            </w:r>
            <w:r>
              <w:br/>
            </w:r>
            <w:r>
              <w:rPr>
                <w:rFonts w:ascii="Times New Roman"/>
                <w:b w:val="false"/>
                <w:i w:val="false"/>
                <w:color w:val="000000"/>
                <w:sz w:val="20"/>
              </w:rPr>
              <w:t>
</w:t>
            </w:r>
            <w:r>
              <w:rPr>
                <w:rFonts w:ascii="Times New Roman"/>
                <w:b w:val="false"/>
                <w:i w:val="false"/>
                <w:color w:val="000000"/>
                <w:sz w:val="20"/>
              </w:rPr>
              <w:t>"Город (csdo:CityName)",</w:t>
            </w:r>
            <w:r>
              <w:br/>
            </w:r>
            <w:r>
              <w:rPr>
                <w:rFonts w:ascii="Times New Roman"/>
                <w:b w:val="false"/>
                <w:i w:val="false"/>
                <w:color w:val="000000"/>
                <w:sz w:val="20"/>
              </w:rPr>
              <w:t>
"Населенный пункт (csdo:SettlementName)"</w:t>
            </w:r>
          </w:p>
          <w:bookmarkEnd w:id="155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559"/>
          <w:p>
            <w:pPr>
              <w:spacing w:after="20"/>
              <w:ind w:left="20"/>
              <w:jc w:val="both"/>
            </w:pPr>
            <w:r>
              <w:rPr>
                <w:rFonts w:ascii="Times New Roman"/>
                <w:b w:val="false"/>
                <w:i w:val="false"/>
                <w:color w:val="000000"/>
                <w:sz w:val="20"/>
              </w:rPr>
              <w:t>
*.15.7.1. Код вида адреса</w:t>
            </w:r>
            <w:r>
              <w:br/>
            </w:r>
            <w:r>
              <w:rPr>
                <w:rFonts w:ascii="Times New Roman"/>
                <w:b w:val="false"/>
                <w:i w:val="false"/>
                <w:color w:val="000000"/>
                <w:sz w:val="20"/>
              </w:rPr>
              <w:t>
(csdo:AddressKindCode)</w:t>
            </w:r>
          </w:p>
          <w:bookmarkEnd w:id="155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560"/>
          <w:p>
            <w:pPr>
              <w:spacing w:after="20"/>
              <w:ind w:left="20"/>
              <w:jc w:val="both"/>
            </w:pPr>
            <w:r>
              <w:rPr>
                <w:rFonts w:ascii="Times New Roman"/>
                <w:b w:val="false"/>
                <w:i w:val="false"/>
                <w:color w:val="000000"/>
                <w:sz w:val="20"/>
              </w:rPr>
              <w:t>
*.15.7.2. Код страны</w:t>
            </w:r>
            <w:r>
              <w:br/>
            </w:r>
            <w:r>
              <w:rPr>
                <w:rFonts w:ascii="Times New Roman"/>
                <w:b w:val="false"/>
                <w:i w:val="false"/>
                <w:color w:val="000000"/>
                <w:sz w:val="20"/>
              </w:rPr>
              <w:t>
(csdo:UnifiedCountryCode)</w:t>
            </w:r>
          </w:p>
          <w:bookmarkEnd w:id="15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56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56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562"/>
          <w:p>
            <w:pPr>
              <w:spacing w:after="20"/>
              <w:ind w:left="20"/>
              <w:jc w:val="both"/>
            </w:pPr>
            <w:r>
              <w:rPr>
                <w:rFonts w:ascii="Times New Roman"/>
                <w:b w:val="false"/>
                <w:i w:val="false"/>
                <w:color w:val="000000"/>
                <w:sz w:val="20"/>
              </w:rPr>
              <w:t>
*.15.7.3. Код территории</w:t>
            </w:r>
            <w:r>
              <w:br/>
            </w:r>
            <w:r>
              <w:rPr>
                <w:rFonts w:ascii="Times New Roman"/>
                <w:b w:val="false"/>
                <w:i w:val="false"/>
                <w:color w:val="000000"/>
                <w:sz w:val="20"/>
              </w:rPr>
              <w:t>
(csdo:TerritoryCode)</w:t>
            </w:r>
          </w:p>
          <w:bookmarkEnd w:id="156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563"/>
          <w:p>
            <w:pPr>
              <w:spacing w:after="20"/>
              <w:ind w:left="20"/>
              <w:jc w:val="both"/>
            </w:pPr>
            <w:r>
              <w:rPr>
                <w:rFonts w:ascii="Times New Roman"/>
                <w:b w:val="false"/>
                <w:i w:val="false"/>
                <w:color w:val="000000"/>
                <w:sz w:val="20"/>
              </w:rPr>
              <w:t>
*.15.7.4. Регион</w:t>
            </w:r>
            <w:r>
              <w:br/>
            </w:r>
            <w:r>
              <w:rPr>
                <w:rFonts w:ascii="Times New Roman"/>
                <w:b w:val="false"/>
                <w:i w:val="false"/>
                <w:color w:val="000000"/>
                <w:sz w:val="20"/>
              </w:rPr>
              <w:t>
(csdo:RegionName)</w:t>
            </w:r>
          </w:p>
          <w:bookmarkEnd w:id="156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564"/>
          <w:p>
            <w:pPr>
              <w:spacing w:after="20"/>
              <w:ind w:left="20"/>
              <w:jc w:val="both"/>
            </w:pPr>
            <w:r>
              <w:rPr>
                <w:rFonts w:ascii="Times New Roman"/>
                <w:b w:val="false"/>
                <w:i w:val="false"/>
                <w:color w:val="000000"/>
                <w:sz w:val="20"/>
              </w:rPr>
              <w:t>
*.15.7.5. Район</w:t>
            </w:r>
            <w:r>
              <w:br/>
            </w:r>
            <w:r>
              <w:rPr>
                <w:rFonts w:ascii="Times New Roman"/>
                <w:b w:val="false"/>
                <w:i w:val="false"/>
                <w:color w:val="000000"/>
                <w:sz w:val="20"/>
              </w:rPr>
              <w:t>
(csdo:DistrictName)</w:t>
            </w:r>
          </w:p>
          <w:bookmarkEnd w:id="156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565"/>
          <w:p>
            <w:pPr>
              <w:spacing w:after="20"/>
              <w:ind w:left="20"/>
              <w:jc w:val="both"/>
            </w:pPr>
            <w:r>
              <w:rPr>
                <w:rFonts w:ascii="Times New Roman"/>
                <w:b w:val="false"/>
                <w:i w:val="false"/>
                <w:color w:val="000000"/>
                <w:sz w:val="20"/>
              </w:rPr>
              <w:t>
*.15.7.6. Город</w:t>
            </w:r>
            <w:r>
              <w:br/>
            </w:r>
            <w:r>
              <w:rPr>
                <w:rFonts w:ascii="Times New Roman"/>
                <w:b w:val="false"/>
                <w:i w:val="false"/>
                <w:color w:val="000000"/>
                <w:sz w:val="20"/>
              </w:rPr>
              <w:t>
(csdo:CityName)</w:t>
            </w:r>
          </w:p>
          <w:bookmarkEnd w:id="156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566"/>
          <w:p>
            <w:pPr>
              <w:spacing w:after="20"/>
              <w:ind w:left="20"/>
              <w:jc w:val="both"/>
            </w:pPr>
            <w:r>
              <w:rPr>
                <w:rFonts w:ascii="Times New Roman"/>
                <w:b w:val="false"/>
                <w:i w:val="false"/>
                <w:color w:val="000000"/>
                <w:sz w:val="20"/>
              </w:rPr>
              <w:t>
*.15.7.7. Населенный пункт</w:t>
            </w:r>
            <w:r>
              <w:br/>
            </w:r>
            <w:r>
              <w:rPr>
                <w:rFonts w:ascii="Times New Roman"/>
                <w:b w:val="false"/>
                <w:i w:val="false"/>
                <w:color w:val="000000"/>
                <w:sz w:val="20"/>
              </w:rPr>
              <w:t>
(csdo:SettlementName)</w:t>
            </w:r>
          </w:p>
          <w:bookmarkEnd w:id="15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567"/>
          <w:p>
            <w:pPr>
              <w:spacing w:after="20"/>
              <w:ind w:left="20"/>
              <w:jc w:val="both"/>
            </w:pPr>
            <w:r>
              <w:rPr>
                <w:rFonts w:ascii="Times New Roman"/>
                <w:b w:val="false"/>
                <w:i w:val="false"/>
                <w:color w:val="000000"/>
                <w:sz w:val="20"/>
              </w:rPr>
              <w:t>
*.15.7.8. Улица</w:t>
            </w:r>
            <w:r>
              <w:br/>
            </w:r>
            <w:r>
              <w:rPr>
                <w:rFonts w:ascii="Times New Roman"/>
                <w:b w:val="false"/>
                <w:i w:val="false"/>
                <w:color w:val="000000"/>
                <w:sz w:val="20"/>
              </w:rPr>
              <w:t>
(csdo:StreetName)</w:t>
            </w:r>
          </w:p>
          <w:bookmarkEnd w:id="156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568"/>
          <w:p>
            <w:pPr>
              <w:spacing w:after="20"/>
              <w:ind w:left="20"/>
              <w:jc w:val="both"/>
            </w:pPr>
            <w:r>
              <w:rPr>
                <w:rFonts w:ascii="Times New Roman"/>
                <w:b w:val="false"/>
                <w:i w:val="false"/>
                <w:color w:val="000000"/>
                <w:sz w:val="20"/>
              </w:rPr>
              <w:t>
*.15.7.9. Номер дома</w:t>
            </w:r>
            <w:r>
              <w:br/>
            </w:r>
            <w:r>
              <w:rPr>
                <w:rFonts w:ascii="Times New Roman"/>
                <w:b w:val="false"/>
                <w:i w:val="false"/>
                <w:color w:val="000000"/>
                <w:sz w:val="20"/>
              </w:rPr>
              <w:t>
(csdo:BuildingNumberId)</w:t>
            </w:r>
          </w:p>
          <w:bookmarkEnd w:id="15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569"/>
          <w:p>
            <w:pPr>
              <w:spacing w:after="20"/>
              <w:ind w:left="20"/>
              <w:jc w:val="both"/>
            </w:pPr>
            <w:r>
              <w:rPr>
                <w:rFonts w:ascii="Times New Roman"/>
                <w:b w:val="false"/>
                <w:i w:val="false"/>
                <w:color w:val="000000"/>
                <w:sz w:val="20"/>
              </w:rPr>
              <w:t>
*.15.7.10. Номер помещения</w:t>
            </w:r>
            <w:r>
              <w:br/>
            </w:r>
            <w:r>
              <w:rPr>
                <w:rFonts w:ascii="Times New Roman"/>
                <w:b w:val="false"/>
                <w:i w:val="false"/>
                <w:color w:val="000000"/>
                <w:sz w:val="20"/>
              </w:rPr>
              <w:t>
(csdo:RoomNumberId)</w:t>
            </w:r>
          </w:p>
          <w:bookmarkEnd w:id="156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570"/>
          <w:p>
            <w:pPr>
              <w:spacing w:after="20"/>
              <w:ind w:left="20"/>
              <w:jc w:val="both"/>
            </w:pPr>
            <w:r>
              <w:rPr>
                <w:rFonts w:ascii="Times New Roman"/>
                <w:b w:val="false"/>
                <w:i w:val="false"/>
                <w:color w:val="000000"/>
                <w:sz w:val="20"/>
              </w:rPr>
              <w:t>
*.15.7.11. Почтовый индекс</w:t>
            </w:r>
            <w:r>
              <w:br/>
            </w:r>
            <w:r>
              <w:rPr>
                <w:rFonts w:ascii="Times New Roman"/>
                <w:b w:val="false"/>
                <w:i w:val="false"/>
                <w:color w:val="000000"/>
                <w:sz w:val="20"/>
              </w:rPr>
              <w:t>
(csdo:PostCode)</w:t>
            </w:r>
          </w:p>
          <w:bookmarkEnd w:id="15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571"/>
          <w:p>
            <w:pPr>
              <w:spacing w:after="20"/>
              <w:ind w:left="20"/>
              <w:jc w:val="both"/>
            </w:pPr>
            <w:r>
              <w:rPr>
                <w:rFonts w:ascii="Times New Roman"/>
                <w:b w:val="false"/>
                <w:i w:val="false"/>
                <w:color w:val="000000"/>
                <w:sz w:val="20"/>
              </w:rPr>
              <w:t>
*.15.7.12. Номер абонентского ящика</w:t>
            </w:r>
            <w:r>
              <w:br/>
            </w:r>
            <w:r>
              <w:rPr>
                <w:rFonts w:ascii="Times New Roman"/>
                <w:b w:val="false"/>
                <w:i w:val="false"/>
                <w:color w:val="000000"/>
                <w:sz w:val="20"/>
              </w:rPr>
              <w:t>
(csdo:PostOfficeBoxId)</w:t>
            </w:r>
          </w:p>
          <w:bookmarkEnd w:id="157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572"/>
          <w:p>
            <w:pPr>
              <w:spacing w:after="20"/>
              <w:ind w:left="20"/>
              <w:jc w:val="both"/>
            </w:pPr>
            <w:r>
              <w:rPr>
                <w:rFonts w:ascii="Times New Roman"/>
                <w:b w:val="false"/>
                <w:i w:val="false"/>
                <w:color w:val="000000"/>
                <w:sz w:val="20"/>
              </w:rPr>
              <w:t>
*.16. Сведения об обеззараживании</w:t>
            </w:r>
            <w:r>
              <w:br/>
            </w:r>
            <w:r>
              <w:rPr>
                <w:rFonts w:ascii="Times New Roman"/>
                <w:b w:val="false"/>
                <w:i w:val="false"/>
                <w:color w:val="000000"/>
                <w:sz w:val="20"/>
              </w:rPr>
              <w:t>
(cacdo:GoodsDisinfectionDetails)</w:t>
            </w:r>
          </w:p>
          <w:bookmarkEnd w:id="157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"13", то реквизит "Сведения об обеззараживании (cacdo:GoodsDisinfectionDetails)"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573"/>
          <w:p>
            <w:pPr>
              <w:spacing w:after="20"/>
              <w:ind w:left="20"/>
              <w:jc w:val="both"/>
            </w:pPr>
            <w:r>
              <w:rPr>
                <w:rFonts w:ascii="Times New Roman"/>
                <w:b w:val="false"/>
                <w:i w:val="false"/>
                <w:color w:val="000000"/>
                <w:sz w:val="20"/>
              </w:rPr>
              <w:t>
*.16.1. Признак проведения обеззараживания</w:t>
            </w:r>
            <w:r>
              <w:br/>
            </w:r>
            <w:r>
              <w:rPr>
                <w:rFonts w:ascii="Times New Roman"/>
                <w:b w:val="false"/>
                <w:i w:val="false"/>
                <w:color w:val="000000"/>
                <w:sz w:val="20"/>
              </w:rPr>
              <w:t>
(casdo:DisinfectionIndicator)</w:t>
            </w:r>
          </w:p>
          <w:bookmarkEnd w:id="157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574"/>
          <w:p>
            <w:pPr>
              <w:spacing w:after="20"/>
              <w:ind w:left="20"/>
              <w:jc w:val="both"/>
            </w:pPr>
            <w:r>
              <w:rPr>
                <w:rFonts w:ascii="Times New Roman"/>
                <w:b w:val="false"/>
                <w:i w:val="false"/>
                <w:color w:val="000000"/>
                <w:sz w:val="20"/>
              </w:rPr>
              <w:t>
реквизит "Признак проведения обеззараживания (casdo:DisinfectionIndicator)" должен содержать 1 из значений:</w:t>
            </w:r>
            <w:r>
              <w:br/>
            </w:r>
            <w:r>
              <w:rPr>
                <w:rFonts w:ascii="Times New Roman"/>
                <w:b w:val="false"/>
                <w:i w:val="false"/>
                <w:color w:val="000000"/>
                <w:sz w:val="20"/>
              </w:rPr>
              <w:t>1 – обеззараживание продукции проводилось;</w:t>
            </w:r>
            <w:r>
              <w:br/>
            </w:r>
            <w:r>
              <w:rPr>
                <w:rFonts w:ascii="Times New Roman"/>
                <w:b w:val="false"/>
                <w:i w:val="false"/>
                <w:color w:val="000000"/>
                <w:sz w:val="20"/>
              </w:rPr>
              <w:t>
0 – обеззараживание продукции не проводилось или сведения о проведении обеззараживания отсутствуют</w:t>
            </w:r>
          </w:p>
          <w:bookmarkEnd w:id="157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575"/>
          <w:p>
            <w:pPr>
              <w:spacing w:after="20"/>
              <w:ind w:left="20"/>
              <w:jc w:val="both"/>
            </w:pPr>
            <w:r>
              <w:rPr>
                <w:rFonts w:ascii="Times New Roman"/>
                <w:b w:val="false"/>
                <w:i w:val="false"/>
                <w:color w:val="000000"/>
                <w:sz w:val="20"/>
              </w:rPr>
              <w:t>
*.16.2. Сведения о проведенном обеззараживании</w:t>
            </w:r>
            <w:r>
              <w:br/>
            </w:r>
            <w:r>
              <w:rPr>
                <w:rFonts w:ascii="Times New Roman"/>
                <w:b w:val="false"/>
                <w:i w:val="false"/>
                <w:color w:val="000000"/>
                <w:sz w:val="20"/>
              </w:rPr>
              <w:t>
(cacdo:DisinfectionDetails)</w:t>
            </w:r>
          </w:p>
          <w:bookmarkEnd w:id="157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обеззараживания (casdo:DisinfectionIndicator)" содержит значение "1", реквизит "Сведения о проведенном обеззараживании (cacdo:DisinfectionDetails)" должен быть заполнен, иначе реквизит "Признак проведения обеззараживания (casdo:DisinfectionIndicator)"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576"/>
          <w:p>
            <w:pPr>
              <w:spacing w:after="20"/>
              <w:ind w:left="20"/>
              <w:jc w:val="both"/>
            </w:pPr>
            <w:r>
              <w:rPr>
                <w:rFonts w:ascii="Times New Roman"/>
                <w:b w:val="false"/>
                <w:i w:val="false"/>
                <w:color w:val="000000"/>
                <w:sz w:val="20"/>
              </w:rPr>
              <w:t>
*.16.2.1. Дата</w:t>
            </w:r>
            <w:r>
              <w:br/>
            </w:r>
            <w:r>
              <w:rPr>
                <w:rFonts w:ascii="Times New Roman"/>
                <w:b w:val="false"/>
                <w:i w:val="false"/>
                <w:color w:val="000000"/>
                <w:sz w:val="20"/>
              </w:rPr>
              <w:t>
(csdo:EventDate)</w:t>
            </w:r>
          </w:p>
          <w:bookmarkEnd w:id="157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577"/>
          <w:p>
            <w:pPr>
              <w:spacing w:after="20"/>
              <w:ind w:left="20"/>
              <w:jc w:val="both"/>
            </w:pPr>
            <w:r>
              <w:rPr>
                <w:rFonts w:ascii="Times New Roman"/>
                <w:b w:val="false"/>
                <w:i w:val="false"/>
                <w:color w:val="000000"/>
                <w:sz w:val="20"/>
              </w:rPr>
              <w:t>
*.16.2.2. Продолжительность обработки</w:t>
            </w:r>
            <w:r>
              <w:br/>
            </w:r>
            <w:r>
              <w:rPr>
                <w:rFonts w:ascii="Times New Roman"/>
                <w:b w:val="false"/>
                <w:i w:val="false"/>
                <w:color w:val="000000"/>
                <w:sz w:val="20"/>
              </w:rPr>
              <w:t>
(casdo:ExpositionDuration)</w:t>
            </w:r>
          </w:p>
          <w:bookmarkEnd w:id="157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578"/>
          <w:p>
            <w:pPr>
              <w:spacing w:after="20"/>
              <w:ind w:left="20"/>
              <w:jc w:val="both"/>
            </w:pPr>
            <w:r>
              <w:rPr>
                <w:rFonts w:ascii="Times New Roman"/>
                <w:b w:val="false"/>
                <w:i w:val="false"/>
                <w:color w:val="000000"/>
                <w:sz w:val="20"/>
              </w:rPr>
              <w:t>
*.16.2.3. Способ обработки</w:t>
            </w:r>
            <w:r>
              <w:br/>
            </w:r>
            <w:r>
              <w:rPr>
                <w:rFonts w:ascii="Times New Roman"/>
                <w:b w:val="false"/>
                <w:i w:val="false"/>
                <w:color w:val="000000"/>
                <w:sz w:val="20"/>
              </w:rPr>
              <w:t>
(casdo:DisinfectionMethodName)</w:t>
            </w:r>
          </w:p>
          <w:bookmarkEnd w:id="157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579"/>
          <w:p>
            <w:pPr>
              <w:spacing w:after="20"/>
              <w:ind w:left="20"/>
              <w:jc w:val="both"/>
            </w:pPr>
            <w:r>
              <w:rPr>
                <w:rFonts w:ascii="Times New Roman"/>
                <w:b w:val="false"/>
                <w:i w:val="false"/>
                <w:color w:val="000000"/>
                <w:sz w:val="20"/>
              </w:rPr>
              <w:t>
*.16.2.4. Наименование химического вещества (субстанции)</w:t>
            </w:r>
            <w:r>
              <w:br/>
            </w:r>
            <w:r>
              <w:rPr>
                <w:rFonts w:ascii="Times New Roman"/>
                <w:b w:val="false"/>
                <w:i w:val="false"/>
                <w:color w:val="000000"/>
                <w:sz w:val="20"/>
              </w:rPr>
              <w:t>
(casdo:ChemicalName)</w:t>
            </w:r>
          </w:p>
          <w:bookmarkEnd w:id="157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580"/>
          <w:p>
            <w:pPr>
              <w:spacing w:after="20"/>
              <w:ind w:left="20"/>
              <w:jc w:val="both"/>
            </w:pPr>
            <w:r>
              <w:rPr>
                <w:rFonts w:ascii="Times New Roman"/>
                <w:b w:val="false"/>
                <w:i w:val="false"/>
                <w:color w:val="000000"/>
                <w:sz w:val="20"/>
              </w:rPr>
              <w:t>
*.16.2.5. Температура обработки</w:t>
            </w:r>
            <w:r>
              <w:br/>
            </w:r>
            <w:r>
              <w:rPr>
                <w:rFonts w:ascii="Times New Roman"/>
                <w:b w:val="false"/>
                <w:i w:val="false"/>
                <w:color w:val="000000"/>
                <w:sz w:val="20"/>
              </w:rPr>
              <w:t>
(casdo:TemperatureMeasure)</w:t>
            </w:r>
          </w:p>
          <w:bookmarkEnd w:id="158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581"/>
          <w:p>
            <w:pPr>
              <w:spacing w:after="20"/>
              <w:ind w:left="20"/>
              <w:jc w:val="both"/>
            </w:pPr>
            <w:r>
              <w:rPr>
                <w:rFonts w:ascii="Times New Roman"/>
                <w:b w:val="false"/>
                <w:i w:val="false"/>
                <w:color w:val="000000"/>
                <w:sz w:val="20"/>
              </w:rPr>
              <w:t>
*.16.2.6. Концентрация вещества</w:t>
            </w:r>
            <w:r>
              <w:br/>
            </w:r>
            <w:r>
              <w:rPr>
                <w:rFonts w:ascii="Times New Roman"/>
                <w:b w:val="false"/>
                <w:i w:val="false"/>
                <w:color w:val="000000"/>
                <w:sz w:val="20"/>
              </w:rPr>
              <w:t>
(casdo:ConcentrationMeasure)</w:t>
            </w:r>
          </w:p>
          <w:bookmarkEnd w:id="158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582"/>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158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583"/>
          <w:p>
            <w:pPr>
              <w:spacing w:after="20"/>
              <w:ind w:left="20"/>
              <w:jc w:val="both"/>
            </w:pPr>
            <w:r>
              <w:rPr>
                <w:rFonts w:ascii="Times New Roman"/>
                <w:b w:val="false"/>
                <w:i w:val="false"/>
                <w:color w:val="000000"/>
                <w:sz w:val="20"/>
              </w:rPr>
              <w:t>
атрибут "единица измерения (атрибут measurementUnitCode)" реквизита "Концентрация вещества (casdo:ConcentrationMeasure)" должен содержать значение код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158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58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15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применяемого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585"/>
          <w:p>
            <w:pPr>
              <w:spacing w:after="20"/>
              <w:ind w:left="20"/>
              <w:jc w:val="both"/>
            </w:pPr>
            <w:r>
              <w:rPr>
                <w:rFonts w:ascii="Times New Roman"/>
                <w:b w:val="false"/>
                <w:i w:val="false"/>
                <w:color w:val="000000"/>
                <w:sz w:val="20"/>
              </w:rPr>
              <w:t>
*.16.2.7. Доза вещества</w:t>
            </w:r>
            <w:r>
              <w:br/>
            </w:r>
            <w:r>
              <w:rPr>
                <w:rFonts w:ascii="Times New Roman"/>
                <w:b w:val="false"/>
                <w:i w:val="false"/>
                <w:color w:val="000000"/>
                <w:sz w:val="20"/>
              </w:rPr>
              <w:t>
(casdo:DoseMeasure)</w:t>
            </w:r>
          </w:p>
          <w:bookmarkEnd w:id="158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586"/>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15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587"/>
          <w:p>
            <w:pPr>
              <w:spacing w:after="20"/>
              <w:ind w:left="20"/>
              <w:jc w:val="both"/>
            </w:pPr>
            <w:r>
              <w:rPr>
                <w:rFonts w:ascii="Times New Roman"/>
                <w:b w:val="false"/>
                <w:i w:val="false"/>
                <w:color w:val="000000"/>
                <w:sz w:val="20"/>
              </w:rPr>
              <w:t>
атрибут "единица измерения (атрибут measurementUnitCode)" реквизита "Доза вещества (casdo:DoseMeasure)" должен содержать значение кода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158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58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158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589"/>
          <w:p>
            <w:pPr>
              <w:spacing w:after="20"/>
              <w:ind w:left="20"/>
              <w:jc w:val="both"/>
            </w:pPr>
            <w:r>
              <w:rPr>
                <w:rFonts w:ascii="Times New Roman"/>
                <w:b w:val="false"/>
                <w:i w:val="false"/>
                <w:color w:val="000000"/>
                <w:sz w:val="20"/>
              </w:rPr>
              <w:t>
*.16.2.8. Описание</w:t>
            </w:r>
            <w:r>
              <w:br/>
            </w:r>
            <w:r>
              <w:rPr>
                <w:rFonts w:ascii="Times New Roman"/>
                <w:b w:val="false"/>
                <w:i w:val="false"/>
                <w:color w:val="000000"/>
                <w:sz w:val="20"/>
              </w:rPr>
              <w:t>
(csdo:DescriptionText)</w:t>
            </w:r>
          </w:p>
          <w:bookmarkEnd w:id="158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590"/>
          <w:p>
            <w:pPr>
              <w:spacing w:after="20"/>
              <w:ind w:left="20"/>
              <w:jc w:val="both"/>
            </w:pPr>
            <w:r>
              <w:rPr>
                <w:rFonts w:ascii="Times New Roman"/>
                <w:b w:val="false"/>
                <w:i w:val="false"/>
                <w:color w:val="000000"/>
                <w:sz w:val="20"/>
              </w:rPr>
              <w:t>
13.28.23. Место и дата отгрузки товара</w:t>
            </w:r>
            <w:r>
              <w:br/>
            </w:r>
            <w:r>
              <w:rPr>
                <w:rFonts w:ascii="Times New Roman"/>
                <w:b w:val="false"/>
                <w:i w:val="false"/>
                <w:color w:val="000000"/>
                <w:sz w:val="20"/>
              </w:rPr>
              <w:t>
(cacdo:PIShipmentLocationDetails)</w:t>
            </w:r>
          </w:p>
          <w:bookmarkEnd w:id="159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"13", то реквизит "Место и дата отгрузки товара (cacdo:PIShipmentLocationDetails)" должен быть заполнен, иначе реквизит "Место и дата отгрузки товара (cacdo:PIShipmentLocationDetails)"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591"/>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159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содержать двухбуквенное значение кода страны отгрузки товара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59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59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593"/>
          <w:p>
            <w:pPr>
              <w:spacing w:after="20"/>
              <w:ind w:left="20"/>
              <w:jc w:val="both"/>
            </w:pPr>
            <w:r>
              <w:rPr>
                <w:rFonts w:ascii="Times New Roman"/>
                <w:b w:val="false"/>
                <w:i w:val="false"/>
                <w:color w:val="000000"/>
                <w:sz w:val="20"/>
              </w:rPr>
              <w:t>
*.2. Код места или географического пункта</w:t>
            </w:r>
            <w:r>
              <w:br/>
            </w:r>
            <w:r>
              <w:rPr>
                <w:rFonts w:ascii="Times New Roman"/>
                <w:b w:val="false"/>
                <w:i w:val="false"/>
                <w:color w:val="000000"/>
                <w:sz w:val="20"/>
              </w:rPr>
              <w:t>
(casdo:LocationCode)</w:t>
            </w:r>
          </w:p>
          <w:bookmarkEnd w:id="159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места или географического пункта (casdo:LocationCode)" заполнен, то должен содержать кодовое обозначение места отгрузки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59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5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595"/>
          <w:p>
            <w:pPr>
              <w:spacing w:after="20"/>
              <w:ind w:left="20"/>
              <w:jc w:val="both"/>
            </w:pPr>
            <w:r>
              <w:rPr>
                <w:rFonts w:ascii="Times New Roman"/>
                <w:b w:val="false"/>
                <w:i w:val="false"/>
                <w:color w:val="000000"/>
                <w:sz w:val="20"/>
              </w:rPr>
              <w:t>
*.3. Регион</w:t>
            </w:r>
            <w:r>
              <w:br/>
            </w:r>
            <w:r>
              <w:rPr>
                <w:rFonts w:ascii="Times New Roman"/>
                <w:b w:val="false"/>
                <w:i w:val="false"/>
                <w:color w:val="000000"/>
                <w:sz w:val="20"/>
              </w:rPr>
              <w:t>
(csdo:RegionName)</w:t>
            </w:r>
          </w:p>
          <w:bookmarkEnd w:id="159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596"/>
          <w:p>
            <w:pPr>
              <w:spacing w:after="20"/>
              <w:ind w:left="20"/>
              <w:jc w:val="both"/>
            </w:pPr>
            <w:r>
              <w:rPr>
                <w:rFonts w:ascii="Times New Roman"/>
                <w:b w:val="false"/>
                <w:i w:val="false"/>
                <w:color w:val="000000"/>
                <w:sz w:val="20"/>
              </w:rPr>
              <w:t>
*.4. Район</w:t>
            </w:r>
            <w:r>
              <w:br/>
            </w:r>
            <w:r>
              <w:rPr>
                <w:rFonts w:ascii="Times New Roman"/>
                <w:b w:val="false"/>
                <w:i w:val="false"/>
                <w:color w:val="000000"/>
                <w:sz w:val="20"/>
              </w:rPr>
              <w:t>
(csdo:DistrictName)</w:t>
            </w:r>
          </w:p>
          <w:bookmarkEnd w:id="159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597"/>
          <w:p>
            <w:pPr>
              <w:spacing w:after="20"/>
              <w:ind w:left="20"/>
              <w:jc w:val="both"/>
            </w:pPr>
            <w:r>
              <w:rPr>
                <w:rFonts w:ascii="Times New Roman"/>
                <w:b w:val="false"/>
                <w:i w:val="false"/>
                <w:color w:val="000000"/>
                <w:sz w:val="20"/>
              </w:rPr>
              <w:t>
*.5. Город</w:t>
            </w:r>
            <w:r>
              <w:br/>
            </w:r>
            <w:r>
              <w:rPr>
                <w:rFonts w:ascii="Times New Roman"/>
                <w:b w:val="false"/>
                <w:i w:val="false"/>
                <w:color w:val="000000"/>
                <w:sz w:val="20"/>
              </w:rPr>
              <w:t>
(csdo:CityName)</w:t>
            </w:r>
          </w:p>
          <w:bookmarkEnd w:id="159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598"/>
          <w:p>
            <w:pPr>
              <w:spacing w:after="20"/>
              <w:ind w:left="20"/>
              <w:jc w:val="both"/>
            </w:pPr>
            <w:r>
              <w:rPr>
                <w:rFonts w:ascii="Times New Roman"/>
                <w:b w:val="false"/>
                <w:i w:val="false"/>
                <w:color w:val="000000"/>
                <w:sz w:val="20"/>
              </w:rPr>
              <w:t>
*.6. Населенный пункт</w:t>
            </w:r>
            <w:r>
              <w:br/>
            </w:r>
            <w:r>
              <w:rPr>
                <w:rFonts w:ascii="Times New Roman"/>
                <w:b w:val="false"/>
                <w:i w:val="false"/>
                <w:color w:val="000000"/>
                <w:sz w:val="20"/>
              </w:rPr>
              <w:t>
(csdo:SettlementName)</w:t>
            </w:r>
          </w:p>
          <w:bookmarkEnd w:id="159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599"/>
          <w:p>
            <w:pPr>
              <w:spacing w:after="20"/>
              <w:ind w:left="20"/>
              <w:jc w:val="both"/>
            </w:pPr>
            <w:r>
              <w:rPr>
                <w:rFonts w:ascii="Times New Roman"/>
                <w:b w:val="false"/>
                <w:i w:val="false"/>
                <w:color w:val="000000"/>
                <w:sz w:val="20"/>
              </w:rPr>
              <w:t>
*.7. Дата</w:t>
            </w:r>
            <w:r>
              <w:br/>
            </w:r>
            <w:r>
              <w:rPr>
                <w:rFonts w:ascii="Times New Roman"/>
                <w:b w:val="false"/>
                <w:i w:val="false"/>
                <w:color w:val="000000"/>
                <w:sz w:val="20"/>
              </w:rPr>
              <w:t>
(csdo:EventDate)</w:t>
            </w:r>
          </w:p>
          <w:bookmarkEnd w:id="1599"/>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600"/>
          <w:p>
            <w:pPr>
              <w:spacing w:after="20"/>
              <w:ind w:left="20"/>
              <w:jc w:val="both"/>
            </w:pPr>
            <w:r>
              <w:rPr>
                <w:rFonts w:ascii="Times New Roman"/>
                <w:b w:val="false"/>
                <w:i w:val="false"/>
                <w:color w:val="000000"/>
                <w:sz w:val="20"/>
              </w:rPr>
              <w:t>
13.29. Мера обеспечения соблюдения таможенного транзита</w:t>
            </w:r>
            <w:r>
              <w:br/>
            </w:r>
            <w:r>
              <w:rPr>
                <w:rFonts w:ascii="Times New Roman"/>
                <w:b w:val="false"/>
                <w:i w:val="false"/>
                <w:color w:val="000000"/>
                <w:sz w:val="20"/>
              </w:rPr>
              <w:t>
(cacdo:TransitGuaranteeDetails)</w:t>
            </w:r>
          </w:p>
          <w:bookmarkEnd w:id="160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"Мера обеспечения соблюдения таможенного транзита (cacdo:TransitGuaranteeDetails)" должен быть заполнен, иначе реквизит "Мера обеспечения соблюдения таможенного транзита (cacdo:TransitGuaranteeDetails)"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601"/>
          <w:p>
            <w:pPr>
              <w:spacing w:after="20"/>
              <w:ind w:left="20"/>
              <w:jc w:val="both"/>
            </w:pPr>
            <w:r>
              <w:rPr>
                <w:rFonts w:ascii="Times New Roman"/>
                <w:b w:val="false"/>
                <w:i w:val="false"/>
                <w:color w:val="000000"/>
                <w:sz w:val="20"/>
              </w:rPr>
              <w:t>
13.29.1. Код меры обеспечения соблюдения таможенного транзита</w:t>
            </w:r>
            <w:r>
              <w:br/>
            </w:r>
            <w:r>
              <w:rPr>
                <w:rFonts w:ascii="Times New Roman"/>
                <w:b w:val="false"/>
                <w:i w:val="false"/>
                <w:color w:val="000000"/>
                <w:sz w:val="20"/>
              </w:rPr>
              <w:t>
(casdo:TransitGuaranteeMeasureCode)</w:t>
            </w:r>
          </w:p>
          <w:bookmarkEnd w:id="160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меры обеспечения соблюдения таможенного транзита (casdo:TransitGuaranteeMeasureCode)"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60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6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меры обеспечения соблюдения таможенного транзита (casdo:TransitGuaranteeMeasureCode)" должен содержать значение "2017"</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603"/>
          <w:p>
            <w:pPr>
              <w:spacing w:after="20"/>
              <w:ind w:left="20"/>
              <w:jc w:val="both"/>
            </w:pPr>
            <w:r>
              <w:rPr>
                <w:rFonts w:ascii="Times New Roman"/>
                <w:b w:val="false"/>
                <w:i w:val="false"/>
                <w:color w:val="000000"/>
                <w:sz w:val="20"/>
              </w:rPr>
              <w:t>
13.29.2. Сумма (размер) обеспечения</w:t>
            </w:r>
            <w:r>
              <w:br/>
            </w:r>
            <w:r>
              <w:rPr>
                <w:rFonts w:ascii="Times New Roman"/>
                <w:b w:val="false"/>
                <w:i w:val="false"/>
                <w:color w:val="000000"/>
                <w:sz w:val="20"/>
              </w:rPr>
              <w:t>
(casdo:GuaranteeAmount)</w:t>
            </w:r>
          </w:p>
          <w:bookmarkEnd w:id="1603"/>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604"/>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"Сумма (размер) обеспечения</w:t>
            </w:r>
            <w:r>
              <w:br/>
            </w:r>
            <w:r>
              <w:rPr>
                <w:rFonts w:ascii="Times New Roman"/>
                <w:b w:val="false"/>
                <w:i w:val="false"/>
                <w:color w:val="000000"/>
                <w:sz w:val="20"/>
              </w:rPr>
              <w:t>
</w:t>
            </w:r>
            <w:r>
              <w:rPr>
                <w:rFonts w:ascii="Times New Roman"/>
                <w:b w:val="false"/>
                <w:i w:val="false"/>
                <w:color w:val="000000"/>
                <w:sz w:val="20"/>
              </w:rPr>
              <w:t>(casdo:GuaranteeAmount)" должен быть заполнен, иначе реквизит "Сумма (размер) обеспечения</w:t>
            </w:r>
            <w:r>
              <w:br/>
            </w:r>
            <w:r>
              <w:rPr>
                <w:rFonts w:ascii="Times New Roman"/>
                <w:b w:val="false"/>
                <w:i w:val="false"/>
                <w:color w:val="000000"/>
                <w:sz w:val="20"/>
              </w:rPr>
              <w:t>
(casdo:GuaranteeAmount)" не должен быть заполнен</w:t>
            </w:r>
          </w:p>
          <w:bookmarkEnd w:id="160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"Сумма (размер) обеспечения (casdo:GuaranteeAmount)"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605"/>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160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"Сумма (размер) обеспечения (casdo:GuaranteeAmount)" должен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60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160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"Сумма (размер) обеспечения (casdo:GuaranteeAmount)"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607"/>
          <w:p>
            <w:pPr>
              <w:spacing w:after="20"/>
              <w:ind w:left="20"/>
              <w:jc w:val="both"/>
            </w:pPr>
            <w:r>
              <w:rPr>
                <w:rFonts w:ascii="Times New Roman"/>
                <w:b w:val="false"/>
                <w:i w:val="false"/>
                <w:color w:val="000000"/>
                <w:sz w:val="20"/>
              </w:rPr>
              <w:t>
13.29.3. Регистрационный номер сертификата обеспечения исполнения обязанности по уплате таможенных пошлин, налогов</w:t>
            </w:r>
            <w:r>
              <w:br/>
            </w:r>
            <w:r>
              <w:rPr>
                <w:rFonts w:ascii="Times New Roman"/>
                <w:b w:val="false"/>
                <w:i w:val="false"/>
                <w:color w:val="000000"/>
                <w:sz w:val="20"/>
              </w:rPr>
              <w:t>
(cacdo:GuaranteeCertificateIdDetails)</w:t>
            </w:r>
          </w:p>
          <w:bookmarkEnd w:id="160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"Регистрационный номер сертификата обеспечения исполнения обязанности по уплате таможенных пошлин, налогов (cacdo:GuaranteeCertificateIdDetails)"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608"/>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160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609"/>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160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610"/>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16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611"/>
          <w:p>
            <w:pPr>
              <w:spacing w:after="20"/>
              <w:ind w:left="20"/>
              <w:jc w:val="both"/>
            </w:pPr>
            <w:r>
              <w:rPr>
                <w:rFonts w:ascii="Times New Roman"/>
                <w:b w:val="false"/>
                <w:i w:val="false"/>
                <w:color w:val="000000"/>
                <w:sz w:val="20"/>
              </w:rPr>
              <w:t>
13.29.4. Документ, подтверждающий применение мер обеспечения соблюдения таможенного транзита</w:t>
            </w:r>
            <w:r>
              <w:br/>
            </w:r>
            <w:r>
              <w:rPr>
                <w:rFonts w:ascii="Times New Roman"/>
                <w:b w:val="false"/>
                <w:i w:val="false"/>
                <w:color w:val="000000"/>
                <w:sz w:val="20"/>
              </w:rPr>
              <w:t>
(cacdo:TransitGuaranteeDocDetails)</w:t>
            </w:r>
          </w:p>
          <w:bookmarkEnd w:id="161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612"/>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16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61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61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614"/>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16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615"/>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161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616"/>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1616"/>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617"/>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161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618"/>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16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619"/>
          <w:p>
            <w:pPr>
              <w:spacing w:after="20"/>
              <w:ind w:left="20"/>
              <w:jc w:val="both"/>
            </w:pPr>
            <w:r>
              <w:rPr>
                <w:rFonts w:ascii="Times New Roman"/>
                <w:b w:val="false"/>
                <w:i w:val="false"/>
                <w:color w:val="000000"/>
                <w:sz w:val="20"/>
              </w:rPr>
              <w:t>
13.29.5. Код гарантии</w:t>
            </w:r>
            <w:r>
              <w:br/>
            </w:r>
            <w:r>
              <w:rPr>
                <w:rFonts w:ascii="Times New Roman"/>
                <w:b w:val="false"/>
                <w:i w:val="false"/>
                <w:color w:val="000000"/>
                <w:sz w:val="20"/>
              </w:rPr>
              <w:t>
(casdo:NationalGuaranteeCode)</w:t>
            </w:r>
          </w:p>
          <w:bookmarkEnd w:id="161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гарантии (casdo:NationalGuaranteeCode)"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620"/>
          <w:p>
            <w:pPr>
              <w:spacing w:after="20"/>
              <w:ind w:left="20"/>
              <w:jc w:val="both"/>
            </w:pPr>
            <w:r>
              <w:rPr>
                <w:rFonts w:ascii="Times New Roman"/>
                <w:b w:val="false"/>
                <w:i w:val="false"/>
                <w:color w:val="000000"/>
                <w:sz w:val="20"/>
              </w:rPr>
              <w:t>
13.29.6. Код страны, в которой гарантия не применяется</w:t>
            </w:r>
            <w:r>
              <w:br/>
            </w:r>
            <w:r>
              <w:rPr>
                <w:rFonts w:ascii="Times New Roman"/>
                <w:b w:val="false"/>
                <w:i w:val="false"/>
                <w:color w:val="000000"/>
                <w:sz w:val="20"/>
              </w:rPr>
              <w:t>
(casdo:NonGuaranteeCountryCode)</w:t>
            </w:r>
          </w:p>
          <w:bookmarkEnd w:id="16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в которой гарантия не применяется (casdo:NonGuaranteeCountryCode)"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62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62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622"/>
          <w:p>
            <w:pPr>
              <w:spacing w:after="20"/>
              <w:ind w:left="20"/>
              <w:jc w:val="both"/>
            </w:pPr>
            <w:r>
              <w:rPr>
                <w:rFonts w:ascii="Times New Roman"/>
                <w:b w:val="false"/>
                <w:i w:val="false"/>
                <w:color w:val="000000"/>
                <w:sz w:val="20"/>
              </w:rPr>
              <w:t>
13.29.7. Документ, подтверждающий включение лица в реестр</w:t>
            </w:r>
            <w:r>
              <w:br/>
            </w:r>
            <w:r>
              <w:rPr>
                <w:rFonts w:ascii="Times New Roman"/>
                <w:b w:val="false"/>
                <w:i w:val="false"/>
                <w:color w:val="000000"/>
                <w:sz w:val="20"/>
              </w:rPr>
              <w:t>
(cacdo:RegisterDocumentIdDetails)</w:t>
            </w:r>
          </w:p>
          <w:bookmarkEnd w:id="162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"07", "08",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623"/>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162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таможенных перевозчиков,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62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6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625"/>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16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626"/>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(буквы</w:t>
            </w:r>
            <w:r>
              <w:br/>
            </w:r>
            <w:r>
              <w:rPr>
                <w:rFonts w:ascii="Times New Roman"/>
                <w:b w:val="false"/>
                <w:i w:val="false"/>
                <w:color w:val="000000"/>
                <w:sz w:val="20"/>
              </w:rPr>
              <w:t>
добавления)</w:t>
            </w:r>
          </w:p>
          <w:bookmarkEnd w:id="162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627"/>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162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628"/>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162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629"/>
          <w:p>
            <w:pPr>
              <w:spacing w:after="20"/>
              <w:ind w:left="20"/>
              <w:jc w:val="both"/>
            </w:pPr>
            <w:r>
              <w:rPr>
                <w:rFonts w:ascii="Times New Roman"/>
                <w:b w:val="false"/>
                <w:i w:val="false"/>
                <w:color w:val="000000"/>
                <w:sz w:val="20"/>
              </w:rPr>
              <w:t>
13.29.8. Краткое наименование субъекта</w:t>
            </w:r>
            <w:r>
              <w:br/>
            </w:r>
            <w:r>
              <w:rPr>
                <w:rFonts w:ascii="Times New Roman"/>
                <w:b w:val="false"/>
                <w:i w:val="false"/>
                <w:color w:val="000000"/>
                <w:sz w:val="20"/>
              </w:rPr>
              <w:t>
(csdo:SubjectBriefName)</w:t>
            </w:r>
          </w:p>
          <w:bookmarkEnd w:id="1629"/>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630"/>
          <w:p>
            <w:pPr>
              <w:spacing w:after="20"/>
              <w:ind w:left="20"/>
              <w:jc w:val="both"/>
            </w:pPr>
            <w:r>
              <w:rPr>
                <w:rFonts w:ascii="Times New Roman"/>
                <w:b w:val="false"/>
                <w:i w:val="false"/>
                <w:color w:val="000000"/>
                <w:sz w:val="20"/>
              </w:rPr>
              <w:t>
13.29.9. Идентификатор налогоплательщика</w:t>
            </w:r>
            <w:r>
              <w:br/>
            </w:r>
            <w:r>
              <w:rPr>
                <w:rFonts w:ascii="Times New Roman"/>
                <w:b w:val="false"/>
                <w:i w:val="false"/>
                <w:color w:val="000000"/>
                <w:sz w:val="20"/>
              </w:rPr>
              <w:t>
(csdo:TaxpayerId)</w:t>
            </w:r>
          </w:p>
          <w:bookmarkEnd w:id="1630"/>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631"/>
          <w:p>
            <w:pPr>
              <w:spacing w:after="20"/>
              <w:ind w:left="20"/>
              <w:jc w:val="both"/>
            </w:pPr>
            <w:r>
              <w:rPr>
                <w:rFonts w:ascii="Times New Roman"/>
                <w:b w:val="false"/>
                <w:i w:val="false"/>
                <w:color w:val="000000"/>
                <w:sz w:val="20"/>
              </w:rPr>
              <w:t>
13.29.10. Идентификатор банка</w:t>
            </w:r>
            <w:r>
              <w:br/>
            </w:r>
            <w:r>
              <w:rPr>
                <w:rFonts w:ascii="Times New Roman"/>
                <w:b w:val="false"/>
                <w:i w:val="false"/>
                <w:color w:val="000000"/>
                <w:sz w:val="20"/>
              </w:rPr>
              <w:t>
(csdo:BankId)</w:t>
            </w:r>
          </w:p>
          <w:bookmarkEnd w:id="163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632"/>
          <w:p>
            <w:pPr>
              <w:spacing w:after="20"/>
              <w:ind w:left="20"/>
              <w:jc w:val="both"/>
            </w:pPr>
            <w:r>
              <w:rPr>
                <w:rFonts w:ascii="Times New Roman"/>
                <w:b w:val="false"/>
                <w:i w:val="false"/>
                <w:color w:val="000000"/>
                <w:sz w:val="20"/>
              </w:rPr>
              <w:t>
13.29.11. Поручительство</w:t>
            </w:r>
            <w:r>
              <w:br/>
            </w:r>
            <w:r>
              <w:rPr>
                <w:rFonts w:ascii="Times New Roman"/>
                <w:b w:val="false"/>
                <w:i w:val="false"/>
                <w:color w:val="000000"/>
                <w:sz w:val="20"/>
              </w:rPr>
              <w:t>
(cacdo:SuretyDetails)</w:t>
            </w:r>
          </w:p>
          <w:bookmarkEnd w:id="163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633"/>
          <w:p>
            <w:pPr>
              <w:spacing w:after="20"/>
              <w:ind w:left="20"/>
              <w:jc w:val="both"/>
            </w:pPr>
            <w:r>
              <w:rPr>
                <w:rFonts w:ascii="Times New Roman"/>
                <w:b w:val="false"/>
                <w:i w:val="false"/>
                <w:color w:val="000000"/>
                <w:sz w:val="20"/>
              </w:rPr>
              <w:t>
*.1. Генеральный договор поручительства</w:t>
            </w:r>
            <w:r>
              <w:br/>
            </w:r>
            <w:r>
              <w:rPr>
                <w:rFonts w:ascii="Times New Roman"/>
                <w:b w:val="false"/>
                <w:i w:val="false"/>
                <w:color w:val="000000"/>
                <w:sz w:val="20"/>
              </w:rPr>
              <w:t>
(cacdo:SuretyMainContractDetails)</w:t>
            </w:r>
          </w:p>
          <w:bookmarkEnd w:id="16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634"/>
          <w:p>
            <w:pPr>
              <w:spacing w:after="20"/>
              <w:ind w:left="20"/>
              <w:jc w:val="both"/>
            </w:pPr>
            <w:r>
              <w:rPr>
                <w:rFonts w:ascii="Times New Roman"/>
                <w:b w:val="false"/>
                <w:i w:val="false"/>
                <w:color w:val="000000"/>
                <w:sz w:val="20"/>
              </w:rPr>
              <w:t>
*.1.1. Код вида документа</w:t>
            </w:r>
            <w:r>
              <w:br/>
            </w:r>
            <w:r>
              <w:rPr>
                <w:rFonts w:ascii="Times New Roman"/>
                <w:b w:val="false"/>
                <w:i w:val="false"/>
                <w:color w:val="000000"/>
                <w:sz w:val="20"/>
              </w:rPr>
              <w:t>
(csdo:DocKindCode)</w:t>
            </w:r>
          </w:p>
          <w:bookmarkEnd w:id="16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63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6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636"/>
          <w:p>
            <w:pPr>
              <w:spacing w:after="20"/>
              <w:ind w:left="20"/>
              <w:jc w:val="both"/>
            </w:pPr>
            <w:r>
              <w:rPr>
                <w:rFonts w:ascii="Times New Roman"/>
                <w:b w:val="false"/>
                <w:i w:val="false"/>
                <w:color w:val="000000"/>
                <w:sz w:val="20"/>
              </w:rPr>
              <w:t>
*.1.2. Наименование документа</w:t>
            </w:r>
            <w:r>
              <w:br/>
            </w:r>
            <w:r>
              <w:rPr>
                <w:rFonts w:ascii="Times New Roman"/>
                <w:b w:val="false"/>
                <w:i w:val="false"/>
                <w:color w:val="000000"/>
                <w:sz w:val="20"/>
              </w:rPr>
              <w:t>
(csdo:DocName)</w:t>
            </w:r>
          </w:p>
          <w:bookmarkEnd w:id="16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1637"/>
          <w:p>
            <w:pPr>
              <w:spacing w:after="20"/>
              <w:ind w:left="20"/>
              <w:jc w:val="both"/>
            </w:pPr>
            <w:r>
              <w:rPr>
                <w:rFonts w:ascii="Times New Roman"/>
                <w:b w:val="false"/>
                <w:i w:val="false"/>
                <w:color w:val="000000"/>
                <w:sz w:val="20"/>
              </w:rPr>
              <w:t>
*.1.3. Номер документа</w:t>
            </w:r>
            <w:r>
              <w:br/>
            </w:r>
            <w:r>
              <w:rPr>
                <w:rFonts w:ascii="Times New Roman"/>
                <w:b w:val="false"/>
                <w:i w:val="false"/>
                <w:color w:val="000000"/>
                <w:sz w:val="20"/>
              </w:rPr>
              <w:t>
(csdo:DocId)</w:t>
            </w:r>
          </w:p>
          <w:bookmarkEnd w:id="163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638"/>
          <w:p>
            <w:pPr>
              <w:spacing w:after="20"/>
              <w:ind w:left="20"/>
              <w:jc w:val="both"/>
            </w:pPr>
            <w:r>
              <w:rPr>
                <w:rFonts w:ascii="Times New Roman"/>
                <w:b w:val="false"/>
                <w:i w:val="false"/>
                <w:color w:val="000000"/>
                <w:sz w:val="20"/>
              </w:rPr>
              <w:t>
*.1.4. Дата документа</w:t>
            </w:r>
            <w:r>
              <w:br/>
            </w:r>
            <w:r>
              <w:rPr>
                <w:rFonts w:ascii="Times New Roman"/>
                <w:b w:val="false"/>
                <w:i w:val="false"/>
                <w:color w:val="000000"/>
                <w:sz w:val="20"/>
              </w:rPr>
              <w:t>
(csdo:DocCreationDate)</w:t>
            </w:r>
          </w:p>
          <w:bookmarkEnd w:id="163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639"/>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163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640"/>
          <w:p>
            <w:pPr>
              <w:spacing w:after="20"/>
              <w:ind w:left="20"/>
              <w:jc w:val="both"/>
            </w:pPr>
            <w:r>
              <w:rPr>
                <w:rFonts w:ascii="Times New Roman"/>
                <w:b w:val="false"/>
                <w:i w:val="false"/>
                <w:color w:val="000000"/>
                <w:sz w:val="20"/>
              </w:rPr>
              <w:t>
*.2. Договор поручительства</w:t>
            </w:r>
            <w:r>
              <w:br/>
            </w:r>
            <w:r>
              <w:rPr>
                <w:rFonts w:ascii="Times New Roman"/>
                <w:b w:val="false"/>
                <w:i w:val="false"/>
                <w:color w:val="000000"/>
                <w:sz w:val="20"/>
              </w:rPr>
              <w:t>
(cacdo:SuretyContractDetails)</w:t>
            </w:r>
          </w:p>
          <w:bookmarkEnd w:id="16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641"/>
          <w:p>
            <w:pPr>
              <w:spacing w:after="20"/>
              <w:ind w:left="20"/>
              <w:jc w:val="both"/>
            </w:pPr>
            <w:r>
              <w:rPr>
                <w:rFonts w:ascii="Times New Roman"/>
                <w:b w:val="false"/>
                <w:i w:val="false"/>
                <w:color w:val="000000"/>
                <w:sz w:val="20"/>
              </w:rPr>
              <w:t>
*.2.1. Код вида документа</w:t>
            </w:r>
            <w:r>
              <w:br/>
            </w:r>
            <w:r>
              <w:rPr>
                <w:rFonts w:ascii="Times New Roman"/>
                <w:b w:val="false"/>
                <w:i w:val="false"/>
                <w:color w:val="000000"/>
                <w:sz w:val="20"/>
              </w:rPr>
              <w:t>
(csdo:DocKindCode)</w:t>
            </w:r>
          </w:p>
          <w:bookmarkEnd w:id="164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64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6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643"/>
          <w:p>
            <w:pPr>
              <w:spacing w:after="20"/>
              <w:ind w:left="20"/>
              <w:jc w:val="both"/>
            </w:pPr>
            <w:r>
              <w:rPr>
                <w:rFonts w:ascii="Times New Roman"/>
                <w:b w:val="false"/>
                <w:i w:val="false"/>
                <w:color w:val="000000"/>
                <w:sz w:val="20"/>
              </w:rPr>
              <w:t>
*.2.2. Наименование документа</w:t>
            </w:r>
            <w:r>
              <w:br/>
            </w:r>
            <w:r>
              <w:rPr>
                <w:rFonts w:ascii="Times New Roman"/>
                <w:b w:val="false"/>
                <w:i w:val="false"/>
                <w:color w:val="000000"/>
                <w:sz w:val="20"/>
              </w:rPr>
              <w:t>
(csdo:DocName)</w:t>
            </w:r>
          </w:p>
          <w:bookmarkEnd w:id="16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644"/>
          <w:p>
            <w:pPr>
              <w:spacing w:after="20"/>
              <w:ind w:left="20"/>
              <w:jc w:val="both"/>
            </w:pPr>
            <w:r>
              <w:rPr>
                <w:rFonts w:ascii="Times New Roman"/>
                <w:b w:val="false"/>
                <w:i w:val="false"/>
                <w:color w:val="000000"/>
                <w:sz w:val="20"/>
              </w:rPr>
              <w:t>
*.2.3. Номер документа</w:t>
            </w:r>
            <w:r>
              <w:br/>
            </w:r>
            <w:r>
              <w:rPr>
                <w:rFonts w:ascii="Times New Roman"/>
                <w:b w:val="false"/>
                <w:i w:val="false"/>
                <w:color w:val="000000"/>
                <w:sz w:val="20"/>
              </w:rPr>
              <w:t>
(csdo:DocId)</w:t>
            </w:r>
          </w:p>
          <w:bookmarkEnd w:id="16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B.039.00799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645"/>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164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646"/>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164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647"/>
          <w:p>
            <w:pPr>
              <w:spacing w:after="20"/>
              <w:ind w:left="20"/>
              <w:jc w:val="both"/>
            </w:pPr>
            <w:r>
              <w:rPr>
                <w:rFonts w:ascii="Times New Roman"/>
                <w:b w:val="false"/>
                <w:i w:val="false"/>
                <w:color w:val="000000"/>
                <w:sz w:val="20"/>
              </w:rPr>
              <w:t>
*.3. Дополнение к договору поручительства</w:t>
            </w:r>
            <w:r>
              <w:br/>
            </w:r>
            <w:r>
              <w:rPr>
                <w:rFonts w:ascii="Times New Roman"/>
                <w:b w:val="false"/>
                <w:i w:val="false"/>
                <w:color w:val="000000"/>
                <w:sz w:val="20"/>
              </w:rPr>
              <w:t>
(cacdo:AddSuretyContractDetails)</w:t>
            </w:r>
          </w:p>
          <w:bookmarkEnd w:id="164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648"/>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16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64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64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650"/>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165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651"/>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165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652"/>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165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653"/>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165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654"/>
          <w:p>
            <w:pPr>
              <w:spacing w:after="20"/>
              <w:ind w:left="20"/>
              <w:jc w:val="both"/>
            </w:pPr>
            <w:r>
              <w:rPr>
                <w:rFonts w:ascii="Times New Roman"/>
                <w:b w:val="false"/>
                <w:i w:val="false"/>
                <w:color w:val="000000"/>
                <w:sz w:val="20"/>
              </w:rPr>
              <w:t>
13.29.12. Адрес</w:t>
            </w:r>
            <w:r>
              <w:br/>
            </w:r>
            <w:r>
              <w:rPr>
                <w:rFonts w:ascii="Times New Roman"/>
                <w:b w:val="false"/>
                <w:i w:val="false"/>
                <w:color w:val="000000"/>
                <w:sz w:val="20"/>
              </w:rPr>
              <w:t>
(ccdo:SubjectAddressDetails)</w:t>
            </w:r>
          </w:p>
          <w:bookmarkEnd w:id="165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655"/>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165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656"/>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16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гаранта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65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65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658"/>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165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659"/>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1659"/>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660"/>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16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661"/>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166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662"/>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166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663"/>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166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664"/>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166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665"/>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166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666"/>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16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667"/>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166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668"/>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16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669"/>
          <w:p>
            <w:pPr>
              <w:spacing w:after="20"/>
              <w:ind w:left="20"/>
              <w:jc w:val="both"/>
            </w:pPr>
            <w:r>
              <w:rPr>
                <w:rFonts w:ascii="Times New Roman"/>
                <w:b w:val="false"/>
                <w:i w:val="false"/>
                <w:color w:val="000000"/>
                <w:sz w:val="20"/>
              </w:rPr>
              <w:t>
13.30. Декларант таможенной процедуры таможенного транзита</w:t>
            </w:r>
            <w:r>
              <w:br/>
            </w:r>
            <w:r>
              <w:rPr>
                <w:rFonts w:ascii="Times New Roman"/>
                <w:b w:val="false"/>
                <w:i w:val="false"/>
                <w:color w:val="000000"/>
                <w:sz w:val="20"/>
              </w:rPr>
              <w:t>
(cacdo:PITransitDeclarantDetails)</w:t>
            </w:r>
          </w:p>
          <w:bookmarkEnd w:id="1669"/>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то реквизит "Декларант таможенной процедуры таможенного транзита (cacdo:PITransitDeclarantDetails)" должен быть заполнен, иначе реквизит "Декларант таможенной процедуры таможенного транзита (cacdo:PITransitDeclarantDetails)"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"Декларант таможенной процедуры таможенного транзита (cacdo:PITransitDeclarantDetails)"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670"/>
          <w:p>
            <w:pPr>
              <w:spacing w:after="20"/>
              <w:ind w:left="20"/>
              <w:jc w:val="both"/>
            </w:pPr>
            <w:r>
              <w:rPr>
                <w:rFonts w:ascii="Times New Roman"/>
                <w:b w:val="false"/>
                <w:i w:val="false"/>
                <w:color w:val="000000"/>
                <w:sz w:val="20"/>
              </w:rPr>
              <w:t>
13.30.1. Наименование субъекта</w:t>
            </w:r>
            <w:r>
              <w:br/>
            </w:r>
            <w:r>
              <w:rPr>
                <w:rFonts w:ascii="Times New Roman"/>
                <w:b w:val="false"/>
                <w:i w:val="false"/>
                <w:color w:val="000000"/>
                <w:sz w:val="20"/>
              </w:rPr>
              <w:t>
(csdo:SubjectName)</w:t>
            </w:r>
          </w:p>
          <w:bookmarkEnd w:id="16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671"/>
          <w:p>
            <w:pPr>
              <w:spacing w:after="20"/>
              <w:ind w:left="20"/>
              <w:jc w:val="both"/>
            </w:pPr>
            <w:r>
              <w:rPr>
                <w:rFonts w:ascii="Times New Roman"/>
                <w:b w:val="false"/>
                <w:i w:val="false"/>
                <w:color w:val="000000"/>
                <w:sz w:val="20"/>
              </w:rPr>
              <w:t>
13.30.2. Краткое наименование субъекта</w:t>
            </w:r>
            <w:r>
              <w:br/>
            </w:r>
            <w:r>
              <w:rPr>
                <w:rFonts w:ascii="Times New Roman"/>
                <w:b w:val="false"/>
                <w:i w:val="false"/>
                <w:color w:val="000000"/>
                <w:sz w:val="20"/>
              </w:rPr>
              <w:t>
(csdo:SubjectBriefName)</w:t>
            </w:r>
          </w:p>
          <w:bookmarkEnd w:id="167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672"/>
          <w:p>
            <w:pPr>
              <w:spacing w:after="20"/>
              <w:ind w:left="20"/>
              <w:jc w:val="both"/>
            </w:pPr>
            <w:r>
              <w:rPr>
                <w:rFonts w:ascii="Times New Roman"/>
                <w:b w:val="false"/>
                <w:i w:val="false"/>
                <w:color w:val="000000"/>
                <w:sz w:val="20"/>
              </w:rPr>
              <w:t>
13.30.3. Уникальный идентификационный таможенный номер</w:t>
            </w:r>
            <w:r>
              <w:br/>
            </w:r>
            <w:r>
              <w:rPr>
                <w:rFonts w:ascii="Times New Roman"/>
                <w:b w:val="false"/>
                <w:i w:val="false"/>
                <w:color w:val="000000"/>
                <w:sz w:val="20"/>
              </w:rPr>
              <w:t>
(casdo:CAUniqueCustomsNumberId)</w:t>
            </w:r>
          </w:p>
          <w:bookmarkEnd w:id="167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67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1673"/>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674"/>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167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675"/>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167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67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67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67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67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678"/>
          <w:p>
            <w:pPr>
              <w:spacing w:after="20"/>
              <w:ind w:left="20"/>
              <w:jc w:val="both"/>
            </w:pPr>
            <w:r>
              <w:rPr>
                <w:rFonts w:ascii="Times New Roman"/>
                <w:b w:val="false"/>
                <w:i w:val="false"/>
                <w:color w:val="000000"/>
                <w:sz w:val="20"/>
              </w:rPr>
              <w:t>
13.30.4. Идентификатор налогоплательщика</w:t>
            </w:r>
            <w:r>
              <w:br/>
            </w:r>
            <w:r>
              <w:rPr>
                <w:rFonts w:ascii="Times New Roman"/>
                <w:b w:val="false"/>
                <w:i w:val="false"/>
                <w:color w:val="000000"/>
                <w:sz w:val="20"/>
              </w:rPr>
              <w:t>
(csdo:TaxpayerId)</w:t>
            </w:r>
          </w:p>
          <w:bookmarkEnd w:id="167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679"/>
          <w:p>
            <w:pPr>
              <w:spacing w:after="20"/>
              <w:ind w:left="20"/>
              <w:jc w:val="both"/>
            </w:pPr>
            <w:r>
              <w:rPr>
                <w:rFonts w:ascii="Times New Roman"/>
                <w:b w:val="false"/>
                <w:i w:val="false"/>
                <w:color w:val="000000"/>
                <w:sz w:val="20"/>
              </w:rPr>
              <w:t>
13.30.5. Код причины постановки на учет</w:t>
            </w:r>
            <w:r>
              <w:br/>
            </w:r>
            <w:r>
              <w:rPr>
                <w:rFonts w:ascii="Times New Roman"/>
                <w:b w:val="false"/>
                <w:i w:val="false"/>
                <w:color w:val="000000"/>
                <w:sz w:val="20"/>
              </w:rPr>
              <w:t>
(csdo:TaxRegistrationReasonCode)</w:t>
            </w:r>
          </w:p>
          <w:bookmarkEnd w:id="167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680"/>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декларантом таможенной процедуры таможенного транзита является юридическое лицо,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1680"/>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681"/>
          <w:p>
            <w:pPr>
              <w:spacing w:after="20"/>
              <w:ind w:left="20"/>
              <w:jc w:val="both"/>
            </w:pPr>
            <w:r>
              <w:rPr>
                <w:rFonts w:ascii="Times New Roman"/>
                <w:b w:val="false"/>
                <w:i w:val="false"/>
                <w:color w:val="000000"/>
                <w:sz w:val="20"/>
              </w:rPr>
              <w:t>
13.30.6. Идентификатор физического лица</w:t>
            </w:r>
            <w:r>
              <w:br/>
            </w:r>
            <w:r>
              <w:rPr>
                <w:rFonts w:ascii="Times New Roman"/>
                <w:b w:val="false"/>
                <w:i w:val="false"/>
                <w:color w:val="000000"/>
                <w:sz w:val="20"/>
              </w:rPr>
              <w:t>
(casdo:PersonId)</w:t>
            </w:r>
          </w:p>
          <w:bookmarkEnd w:id="168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682"/>
          <w:p>
            <w:pPr>
              <w:spacing w:after="20"/>
              <w:ind w:left="20"/>
              <w:jc w:val="both"/>
            </w:pPr>
            <w:r>
              <w:rPr>
                <w:rFonts w:ascii="Times New Roman"/>
                <w:b w:val="false"/>
                <w:i w:val="false"/>
                <w:color w:val="000000"/>
                <w:sz w:val="20"/>
              </w:rPr>
              <w:t>
13.30.7. Адрес</w:t>
            </w:r>
            <w:r>
              <w:br/>
            </w:r>
            <w:r>
              <w:rPr>
                <w:rFonts w:ascii="Times New Roman"/>
                <w:b w:val="false"/>
                <w:i w:val="false"/>
                <w:color w:val="000000"/>
                <w:sz w:val="20"/>
              </w:rPr>
              <w:t>
(ccdo:SubjectAddressDetails)</w:t>
            </w:r>
          </w:p>
          <w:bookmarkEnd w:id="168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B.039.00499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683"/>
          <w:p>
            <w:pPr>
              <w:spacing w:after="20"/>
              <w:ind w:left="20"/>
              <w:jc w:val="both"/>
            </w:pPr>
            <w:r>
              <w:rPr>
                <w:rFonts w:ascii="Times New Roman"/>
                <w:b w:val="false"/>
                <w:i w:val="false"/>
                <w:color w:val="000000"/>
                <w:sz w:val="20"/>
              </w:rPr>
              <w:t xml:space="preserve">
Для реквизита </w:t>
            </w:r>
            <w:r>
              <w:br/>
            </w:r>
            <w:r>
              <w:rPr>
                <w:rFonts w:ascii="Times New Roman"/>
                <w:b w:val="false"/>
                <w:i w:val="false"/>
                <w:color w:val="000000"/>
                <w:sz w:val="20"/>
              </w:rPr>
              <w:t>
</w:t>
            </w:r>
            <w:r>
              <w:rPr>
                <w:rFonts w:ascii="Times New Roman"/>
                <w:b w:val="false"/>
                <w:i w:val="false"/>
                <w:color w:val="000000"/>
                <w:sz w:val="20"/>
              </w:rPr>
              <w:t xml:space="preserve">"Адрес (ccdo:SubjectAddressDetails)" должно быть заполнено не менее 1 из реквизитов: </w:t>
            </w:r>
            <w:r>
              <w:br/>
            </w:r>
            <w:r>
              <w:rPr>
                <w:rFonts w:ascii="Times New Roman"/>
                <w:b w:val="false"/>
                <w:i w:val="false"/>
                <w:color w:val="000000"/>
                <w:sz w:val="20"/>
              </w:rPr>
              <w:t>
</w:t>
            </w:r>
            <w:r>
              <w:rPr>
                <w:rFonts w:ascii="Times New Roman"/>
                <w:b w:val="false"/>
                <w:i w:val="false"/>
                <w:color w:val="000000"/>
                <w:sz w:val="20"/>
              </w:rPr>
              <w:t>"Город (csdo:CityName)",</w:t>
            </w:r>
            <w:r>
              <w:br/>
            </w:r>
            <w:r>
              <w:rPr>
                <w:rFonts w:ascii="Times New Roman"/>
                <w:b w:val="false"/>
                <w:i w:val="false"/>
                <w:color w:val="000000"/>
                <w:sz w:val="20"/>
              </w:rPr>
              <w:t>
"Населенный пункт (csdo:SettlementName)"</w:t>
            </w:r>
          </w:p>
          <w:bookmarkEnd w:id="168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684"/>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16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685"/>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168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68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6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687"/>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168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688"/>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1688"/>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689"/>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168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690"/>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169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691"/>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169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692"/>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169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693"/>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169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694"/>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16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695"/>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169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696"/>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169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697"/>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169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698"/>
          <w:p>
            <w:pPr>
              <w:spacing w:after="20"/>
              <w:ind w:left="20"/>
              <w:jc w:val="both"/>
            </w:pPr>
            <w:r>
              <w:rPr>
                <w:rFonts w:ascii="Times New Roman"/>
                <w:b w:val="false"/>
                <w:i w:val="false"/>
                <w:color w:val="000000"/>
                <w:sz w:val="20"/>
              </w:rPr>
              <w:t>
13.30.8. Признак совпадения сведений</w:t>
            </w:r>
            <w:r>
              <w:br/>
            </w:r>
            <w:r>
              <w:rPr>
                <w:rFonts w:ascii="Times New Roman"/>
                <w:b w:val="false"/>
                <w:i w:val="false"/>
                <w:color w:val="000000"/>
                <w:sz w:val="20"/>
              </w:rPr>
              <w:t>
(casdo:EqualIndicator)</w:t>
            </w:r>
          </w:p>
          <w:bookmarkEnd w:id="169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699"/>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декларант таможенной процедуры таможенного транзита совпадает с перевозчиком, осуществляющим перевозку товаров в соответствии с таможенной процедурой таможенного транзита;</w:t>
            </w:r>
            <w:r>
              <w:br/>
            </w:r>
            <w:r>
              <w:rPr>
                <w:rFonts w:ascii="Times New Roman"/>
                <w:b w:val="false"/>
                <w:i w:val="false"/>
                <w:color w:val="000000"/>
                <w:sz w:val="20"/>
              </w:rPr>
              <w:t>
0 – декларант таможенной процедуры таможенного транзита не совпадает с перевозчиком, осуществляющим перевозку товаров в соответствии с таможенной процедурой таможенного транзита</w:t>
            </w:r>
          </w:p>
          <w:bookmarkEnd w:id="169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700"/>
          <w:p>
            <w:pPr>
              <w:spacing w:after="20"/>
              <w:ind w:left="20"/>
              <w:jc w:val="both"/>
            </w:pPr>
            <w:r>
              <w:rPr>
                <w:rFonts w:ascii="Times New Roman"/>
                <w:b w:val="false"/>
                <w:i w:val="false"/>
                <w:color w:val="000000"/>
                <w:sz w:val="20"/>
              </w:rPr>
              <w:t>
13.31. Перевозчик товаров по таможенной территории Евразийского экономического союза</w:t>
            </w:r>
            <w:r>
              <w:br/>
            </w:r>
            <w:r>
              <w:rPr>
                <w:rFonts w:ascii="Times New Roman"/>
                <w:b w:val="false"/>
                <w:i w:val="false"/>
                <w:color w:val="000000"/>
                <w:sz w:val="20"/>
              </w:rPr>
              <w:t>
(cacdo:PIUnionCarrierDetails)</w:t>
            </w:r>
          </w:p>
          <w:bookmarkEnd w:id="1700"/>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Порядок использования ПИ</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 "Декларант таможенной процедуры таможенного транзита (cacdo:PITransitDeclarantDetails)" содержит значение "0", то реквизит "Перевозчик товаров по таможенной территории Евразийского экономического союза (cacdo:PIUnionCarrierDetails)"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1 из значений: "17", "18", то реквизит "Перевозчик товаров по таможенной территории Евразийского экономического союза (cacdo:PIUnionCarrierDetails)"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"17", "18" или реквизит "Цель представления предварительной информации (casdo:PreliminaryInformationUsageCode)" в составе реквизита "Товарная партия (cacdo:PIVConsignmentDetails) не содержит значение "06", то реквизит "Перевозчик товаров по таможенной территории Евразийского экономического союза (cacdo:PIUnionCarrierDetails)"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товаров по таможенной территории Евразийского экономического союза (cacdo:PIUnionCarrierDetails)"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701"/>
          <w:p>
            <w:pPr>
              <w:spacing w:after="20"/>
              <w:ind w:left="20"/>
              <w:jc w:val="both"/>
            </w:pPr>
            <w:r>
              <w:rPr>
                <w:rFonts w:ascii="Times New Roman"/>
                <w:b w:val="false"/>
                <w:i w:val="false"/>
                <w:color w:val="000000"/>
                <w:sz w:val="20"/>
              </w:rPr>
              <w:t>
13.31.1. Наименование субъекта</w:t>
            </w:r>
            <w:r>
              <w:br/>
            </w:r>
            <w:r>
              <w:rPr>
                <w:rFonts w:ascii="Times New Roman"/>
                <w:b w:val="false"/>
                <w:i w:val="false"/>
                <w:color w:val="000000"/>
                <w:sz w:val="20"/>
              </w:rPr>
              <w:t>
(csdo:SubjectName)</w:t>
            </w:r>
          </w:p>
          <w:bookmarkEnd w:id="170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702"/>
          <w:p>
            <w:pPr>
              <w:spacing w:after="20"/>
              <w:ind w:left="20"/>
              <w:jc w:val="both"/>
            </w:pPr>
            <w:r>
              <w:rPr>
                <w:rFonts w:ascii="Times New Roman"/>
                <w:b w:val="false"/>
                <w:i w:val="false"/>
                <w:color w:val="000000"/>
                <w:sz w:val="20"/>
              </w:rPr>
              <w:t>
13.31.2. Краткое наименование субъекта</w:t>
            </w:r>
            <w:r>
              <w:br/>
            </w:r>
            <w:r>
              <w:rPr>
                <w:rFonts w:ascii="Times New Roman"/>
                <w:b w:val="false"/>
                <w:i w:val="false"/>
                <w:color w:val="000000"/>
                <w:sz w:val="20"/>
              </w:rPr>
              <w:t>
(csdo:SubjectBriefName)</w:t>
            </w:r>
          </w:p>
          <w:bookmarkEnd w:id="17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703"/>
          <w:p>
            <w:pPr>
              <w:spacing w:after="20"/>
              <w:ind w:left="20"/>
              <w:jc w:val="both"/>
            </w:pPr>
            <w:r>
              <w:rPr>
                <w:rFonts w:ascii="Times New Roman"/>
                <w:b w:val="false"/>
                <w:i w:val="false"/>
                <w:color w:val="000000"/>
                <w:sz w:val="20"/>
              </w:rPr>
              <w:t>
13.31.3. Уникальный идентификационный таможенный номер</w:t>
            </w:r>
            <w:r>
              <w:br/>
            </w:r>
            <w:r>
              <w:rPr>
                <w:rFonts w:ascii="Times New Roman"/>
                <w:b w:val="false"/>
                <w:i w:val="false"/>
                <w:color w:val="000000"/>
                <w:sz w:val="20"/>
              </w:rPr>
              <w:t>
(casdo:CAUniqueCustomsNumberId)</w:t>
            </w:r>
          </w:p>
          <w:bookmarkEnd w:id="1703"/>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704"/>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1704"/>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705"/>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170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706"/>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170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70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70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70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70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709"/>
          <w:p>
            <w:pPr>
              <w:spacing w:after="20"/>
              <w:ind w:left="20"/>
              <w:jc w:val="both"/>
            </w:pPr>
            <w:r>
              <w:rPr>
                <w:rFonts w:ascii="Times New Roman"/>
                <w:b w:val="false"/>
                <w:i w:val="false"/>
                <w:color w:val="000000"/>
                <w:sz w:val="20"/>
              </w:rPr>
              <w:t>
13.31.4. Идентификатор налогоплательщика</w:t>
            </w:r>
            <w:r>
              <w:br/>
            </w:r>
            <w:r>
              <w:rPr>
                <w:rFonts w:ascii="Times New Roman"/>
                <w:b w:val="false"/>
                <w:i w:val="false"/>
                <w:color w:val="000000"/>
                <w:sz w:val="20"/>
              </w:rPr>
              <w:t>
(csdo:TaxpayerId)</w:t>
            </w:r>
          </w:p>
          <w:bookmarkEnd w:id="1709"/>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710"/>
          <w:p>
            <w:pPr>
              <w:spacing w:after="20"/>
              <w:ind w:left="20"/>
              <w:jc w:val="both"/>
            </w:pPr>
            <w:r>
              <w:rPr>
                <w:rFonts w:ascii="Times New Roman"/>
                <w:b w:val="false"/>
                <w:i w:val="false"/>
                <w:color w:val="000000"/>
                <w:sz w:val="20"/>
              </w:rPr>
              <w:t>
13.31.5. Код причины постановки на учет</w:t>
            </w:r>
            <w:r>
              <w:br/>
            </w:r>
            <w:r>
              <w:rPr>
                <w:rFonts w:ascii="Times New Roman"/>
                <w:b w:val="false"/>
                <w:i w:val="false"/>
                <w:color w:val="000000"/>
                <w:sz w:val="20"/>
              </w:rPr>
              <w:t>
(csdo:TaxRegistrationReasonCode)</w:t>
            </w:r>
          </w:p>
          <w:bookmarkEnd w:id="17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711"/>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171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712"/>
          <w:p>
            <w:pPr>
              <w:spacing w:after="20"/>
              <w:ind w:left="20"/>
              <w:jc w:val="both"/>
            </w:pPr>
            <w:r>
              <w:rPr>
                <w:rFonts w:ascii="Times New Roman"/>
                <w:b w:val="false"/>
                <w:i w:val="false"/>
                <w:color w:val="000000"/>
                <w:sz w:val="20"/>
              </w:rPr>
              <w:t>
13.31.6. Идентификатор физического лица</w:t>
            </w:r>
            <w:r>
              <w:br/>
            </w:r>
            <w:r>
              <w:rPr>
                <w:rFonts w:ascii="Times New Roman"/>
                <w:b w:val="false"/>
                <w:i w:val="false"/>
                <w:color w:val="000000"/>
                <w:sz w:val="20"/>
              </w:rPr>
              <w:t>
(casdo:PersonId)</w:t>
            </w:r>
          </w:p>
          <w:bookmarkEnd w:id="171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713"/>
          <w:p>
            <w:pPr>
              <w:spacing w:after="20"/>
              <w:ind w:left="20"/>
              <w:jc w:val="both"/>
            </w:pPr>
            <w:r>
              <w:rPr>
                <w:rFonts w:ascii="Times New Roman"/>
                <w:b w:val="false"/>
                <w:i w:val="false"/>
                <w:color w:val="000000"/>
                <w:sz w:val="20"/>
              </w:rPr>
              <w:t>
13.31.7. Адрес</w:t>
            </w:r>
            <w:r>
              <w:br/>
            </w:r>
            <w:r>
              <w:rPr>
                <w:rFonts w:ascii="Times New Roman"/>
                <w:b w:val="false"/>
                <w:i w:val="false"/>
                <w:color w:val="000000"/>
                <w:sz w:val="20"/>
              </w:rPr>
              <w:t>
(ccdo:SubjectAddressDetails)</w:t>
            </w:r>
          </w:p>
          <w:bookmarkEnd w:id="1713"/>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714"/>
          <w:p>
            <w:pPr>
              <w:spacing w:after="20"/>
              <w:ind w:left="20"/>
              <w:jc w:val="both"/>
            </w:pPr>
            <w:r>
              <w:rPr>
                <w:rFonts w:ascii="Times New Roman"/>
                <w:b w:val="false"/>
                <w:i w:val="false"/>
                <w:color w:val="000000"/>
                <w:sz w:val="20"/>
              </w:rPr>
              <w:t xml:space="preserve">
Для реквизита </w:t>
            </w:r>
            <w:r>
              <w:br/>
            </w:r>
            <w:r>
              <w:rPr>
                <w:rFonts w:ascii="Times New Roman"/>
                <w:b w:val="false"/>
                <w:i w:val="false"/>
                <w:color w:val="000000"/>
                <w:sz w:val="20"/>
              </w:rPr>
              <w:t>
</w:t>
            </w:r>
            <w:r>
              <w:rPr>
                <w:rFonts w:ascii="Times New Roman"/>
                <w:b w:val="false"/>
                <w:i w:val="false"/>
                <w:color w:val="000000"/>
                <w:sz w:val="20"/>
              </w:rPr>
              <w:t xml:space="preserve">"Адрес (ccdo:SubjectAddressDetails)" должно быть заполнено не менее 1 из реквизитов: </w:t>
            </w:r>
            <w:r>
              <w:br/>
            </w:r>
            <w:r>
              <w:rPr>
                <w:rFonts w:ascii="Times New Roman"/>
                <w:b w:val="false"/>
                <w:i w:val="false"/>
                <w:color w:val="000000"/>
                <w:sz w:val="20"/>
              </w:rPr>
              <w:t>
</w:t>
            </w:r>
            <w:r>
              <w:rPr>
                <w:rFonts w:ascii="Times New Roman"/>
                <w:b w:val="false"/>
                <w:i w:val="false"/>
                <w:color w:val="000000"/>
                <w:sz w:val="20"/>
              </w:rPr>
              <w:t>"Город (csdo:CityName)",</w:t>
            </w:r>
            <w:r>
              <w:br/>
            </w:r>
            <w:r>
              <w:rPr>
                <w:rFonts w:ascii="Times New Roman"/>
                <w:b w:val="false"/>
                <w:i w:val="false"/>
                <w:color w:val="000000"/>
                <w:sz w:val="20"/>
              </w:rPr>
              <w:t>
"Населенный пункт (csdo: SettlementName)"</w:t>
            </w:r>
          </w:p>
          <w:bookmarkEnd w:id="171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715"/>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171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716"/>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17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71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71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718"/>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171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719"/>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1719"/>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720"/>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17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721"/>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172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722"/>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172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723"/>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172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724"/>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17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725"/>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17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726"/>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172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727"/>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172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728"/>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172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729"/>
          <w:p>
            <w:pPr>
              <w:spacing w:after="20"/>
              <w:ind w:left="20"/>
              <w:jc w:val="both"/>
            </w:pPr>
            <w:r>
              <w:rPr>
                <w:rFonts w:ascii="Times New Roman"/>
                <w:b w:val="false"/>
                <w:i w:val="false"/>
                <w:color w:val="000000"/>
                <w:sz w:val="20"/>
              </w:rPr>
              <w:t>
13.31.8. Представитель перевозчика</w:t>
            </w:r>
            <w:r>
              <w:br/>
            </w:r>
            <w:r>
              <w:rPr>
                <w:rFonts w:ascii="Times New Roman"/>
                <w:b w:val="false"/>
                <w:i w:val="false"/>
                <w:color w:val="000000"/>
                <w:sz w:val="20"/>
              </w:rPr>
              <w:t>
(cacdo:CarrierRepresentativeDetails)</w:t>
            </w:r>
          </w:p>
          <w:bookmarkEnd w:id="1729"/>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1 из значений "30", "31", "32", то реквизит "Представитель перевозчика (cacdo:CarrierRepresentativeDetails)"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"Представитель перевозчика (cacdo:CarrierRepresentativeDetails) заполнен, то должно быть заполнено не менее 1 экземпляра реквизита "Представитель перевозчика (cacdo:CarrierRepresentativeDetails)" в котором реквизит "Код роли (casdo:RoleCode)" содержит значение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730"/>
          <w:p>
            <w:pPr>
              <w:spacing w:after="20"/>
              <w:ind w:left="20"/>
              <w:jc w:val="both"/>
            </w:pPr>
            <w:r>
              <w:rPr>
                <w:rFonts w:ascii="Times New Roman"/>
                <w:b w:val="false"/>
                <w:i w:val="false"/>
                <w:color w:val="000000"/>
                <w:sz w:val="20"/>
              </w:rPr>
              <w:t>
*.1. ФИО</w:t>
            </w:r>
            <w:r>
              <w:br/>
            </w:r>
            <w:r>
              <w:rPr>
                <w:rFonts w:ascii="Times New Roman"/>
                <w:b w:val="false"/>
                <w:i w:val="false"/>
                <w:color w:val="000000"/>
                <w:sz w:val="20"/>
              </w:rPr>
              <w:t>
(ccdo:FullNameDetails)</w:t>
            </w:r>
          </w:p>
          <w:bookmarkEnd w:id="17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731"/>
          <w:p>
            <w:pPr>
              <w:spacing w:after="20"/>
              <w:ind w:left="20"/>
              <w:jc w:val="both"/>
            </w:pPr>
            <w:r>
              <w:rPr>
                <w:rFonts w:ascii="Times New Roman"/>
                <w:b w:val="false"/>
                <w:i w:val="false"/>
                <w:color w:val="000000"/>
                <w:sz w:val="20"/>
              </w:rPr>
              <w:t>
*.1.1. Имя</w:t>
            </w:r>
            <w:r>
              <w:br/>
            </w:r>
            <w:r>
              <w:rPr>
                <w:rFonts w:ascii="Times New Roman"/>
                <w:b w:val="false"/>
                <w:i w:val="false"/>
                <w:color w:val="000000"/>
                <w:sz w:val="20"/>
              </w:rPr>
              <w:t>
(csdo:FirstName)</w:t>
            </w:r>
          </w:p>
          <w:bookmarkEnd w:id="173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732"/>
          <w:p>
            <w:pPr>
              <w:spacing w:after="20"/>
              <w:ind w:left="20"/>
              <w:jc w:val="both"/>
            </w:pPr>
            <w:r>
              <w:rPr>
                <w:rFonts w:ascii="Times New Roman"/>
                <w:b w:val="false"/>
                <w:i w:val="false"/>
                <w:color w:val="000000"/>
                <w:sz w:val="20"/>
              </w:rPr>
              <w:t>
*.1.2. Отчество</w:t>
            </w:r>
            <w:r>
              <w:br/>
            </w:r>
            <w:r>
              <w:rPr>
                <w:rFonts w:ascii="Times New Roman"/>
                <w:b w:val="false"/>
                <w:i w:val="false"/>
                <w:color w:val="000000"/>
                <w:sz w:val="20"/>
              </w:rPr>
              <w:t>
(csdo:MiddleName)</w:t>
            </w:r>
          </w:p>
          <w:bookmarkEnd w:id="173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733"/>
          <w:p>
            <w:pPr>
              <w:spacing w:after="20"/>
              <w:ind w:left="20"/>
              <w:jc w:val="both"/>
            </w:pPr>
            <w:r>
              <w:rPr>
                <w:rFonts w:ascii="Times New Roman"/>
                <w:b w:val="false"/>
                <w:i w:val="false"/>
                <w:color w:val="000000"/>
                <w:sz w:val="20"/>
              </w:rPr>
              <w:t>
*.1.3. Фамилия</w:t>
            </w:r>
            <w:r>
              <w:br/>
            </w:r>
            <w:r>
              <w:rPr>
                <w:rFonts w:ascii="Times New Roman"/>
                <w:b w:val="false"/>
                <w:i w:val="false"/>
                <w:color w:val="000000"/>
                <w:sz w:val="20"/>
              </w:rPr>
              <w:t>
(csdo:LastName)</w:t>
            </w:r>
          </w:p>
          <w:bookmarkEnd w:id="17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734"/>
          <w:p>
            <w:pPr>
              <w:spacing w:after="20"/>
              <w:ind w:left="20"/>
              <w:jc w:val="both"/>
            </w:pPr>
            <w:r>
              <w:rPr>
                <w:rFonts w:ascii="Times New Roman"/>
                <w:b w:val="false"/>
                <w:i w:val="false"/>
                <w:color w:val="000000"/>
                <w:sz w:val="20"/>
              </w:rPr>
              <w:t>
*.2. Наименование должности</w:t>
            </w:r>
            <w:r>
              <w:br/>
            </w:r>
            <w:r>
              <w:rPr>
                <w:rFonts w:ascii="Times New Roman"/>
                <w:b w:val="false"/>
                <w:i w:val="false"/>
                <w:color w:val="000000"/>
                <w:sz w:val="20"/>
              </w:rPr>
              <w:t>
(csdo:PositionName)</w:t>
            </w:r>
          </w:p>
          <w:bookmarkEnd w:id="17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735"/>
          <w:p>
            <w:pPr>
              <w:spacing w:after="20"/>
              <w:ind w:left="20"/>
              <w:jc w:val="both"/>
            </w:pPr>
            <w:r>
              <w:rPr>
                <w:rFonts w:ascii="Times New Roman"/>
                <w:b w:val="false"/>
                <w:i w:val="false"/>
                <w:color w:val="000000"/>
                <w:sz w:val="20"/>
              </w:rPr>
              <w:t>
*.3. Контактный реквизит</w:t>
            </w:r>
            <w:r>
              <w:br/>
            </w:r>
            <w:r>
              <w:rPr>
                <w:rFonts w:ascii="Times New Roman"/>
                <w:b w:val="false"/>
                <w:i w:val="false"/>
                <w:color w:val="000000"/>
                <w:sz w:val="20"/>
              </w:rPr>
              <w:t>
(ccdo:CommunicationDetails)</w:t>
            </w:r>
          </w:p>
          <w:bookmarkEnd w:id="17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736"/>
          <w:p>
            <w:pPr>
              <w:spacing w:after="20"/>
              <w:ind w:left="20"/>
              <w:jc w:val="both"/>
            </w:pPr>
            <w:r>
              <w:rPr>
                <w:rFonts w:ascii="Times New Roman"/>
                <w:b w:val="false"/>
                <w:i w:val="false"/>
                <w:color w:val="000000"/>
                <w:sz w:val="20"/>
              </w:rPr>
              <w:t>
*.3.1. Код вида связи</w:t>
            </w:r>
            <w:r>
              <w:br/>
            </w:r>
            <w:r>
              <w:rPr>
                <w:rFonts w:ascii="Times New Roman"/>
                <w:b w:val="false"/>
                <w:i w:val="false"/>
                <w:color w:val="000000"/>
                <w:sz w:val="20"/>
              </w:rPr>
              <w:t>
(csdo:CommunicationChannelCode)</w:t>
            </w:r>
          </w:p>
          <w:bookmarkEnd w:id="17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737"/>
          <w:p>
            <w:pPr>
              <w:spacing w:after="20"/>
              <w:ind w:left="20"/>
              <w:jc w:val="both"/>
            </w:pPr>
            <w:r>
              <w:rPr>
                <w:rFonts w:ascii="Times New Roman"/>
                <w:b w:val="false"/>
                <w:i w:val="false"/>
                <w:color w:val="000000"/>
                <w:sz w:val="20"/>
              </w:rPr>
              <w:t>
реквизит "Код вида связи (csdo:CommunicationChannelCode)"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AO – единый указатель ресурса в информационно-телекоммуникационной сети "Интернет" (URL);</w:t>
            </w:r>
            <w:r>
              <w:br/>
            </w:r>
            <w:r>
              <w:rPr>
                <w:rFonts w:ascii="Times New Roman"/>
                <w:b w:val="false"/>
                <w:i w:val="false"/>
                <w:color w:val="000000"/>
                <w:sz w:val="20"/>
              </w:rPr>
              <w:t>
</w:t>
            </w:r>
            <w:r>
              <w:rPr>
                <w:rFonts w:ascii="Times New Roman"/>
                <w:b w:val="false"/>
                <w:i w:val="false"/>
                <w:color w:val="000000"/>
                <w:sz w:val="20"/>
              </w:rPr>
              <w:t>EM – электронная почта;</w:t>
            </w:r>
            <w:r>
              <w:br/>
            </w:r>
            <w:r>
              <w:rPr>
                <w:rFonts w:ascii="Times New Roman"/>
                <w:b w:val="false"/>
                <w:i w:val="false"/>
                <w:color w:val="000000"/>
                <w:sz w:val="20"/>
              </w:rPr>
              <w:t>
</w:t>
            </w:r>
            <w:r>
              <w:rPr>
                <w:rFonts w:ascii="Times New Roman"/>
                <w:b w:val="false"/>
                <w:i w:val="false"/>
                <w:color w:val="000000"/>
                <w:sz w:val="20"/>
              </w:rPr>
              <w:t>FX – телефакс;</w:t>
            </w:r>
            <w:r>
              <w:br/>
            </w:r>
            <w:r>
              <w:rPr>
                <w:rFonts w:ascii="Times New Roman"/>
                <w:b w:val="false"/>
                <w:i w:val="false"/>
                <w:color w:val="000000"/>
                <w:sz w:val="20"/>
              </w:rPr>
              <w:t>
</w:t>
            </w:r>
            <w:r>
              <w:rPr>
                <w:rFonts w:ascii="Times New Roman"/>
                <w:b w:val="false"/>
                <w:i w:val="false"/>
                <w:color w:val="000000"/>
                <w:sz w:val="20"/>
              </w:rPr>
              <w:t>TE – телефон;</w:t>
            </w:r>
            <w:r>
              <w:br/>
            </w:r>
            <w:r>
              <w:rPr>
                <w:rFonts w:ascii="Times New Roman"/>
                <w:b w:val="false"/>
                <w:i w:val="false"/>
                <w:color w:val="000000"/>
                <w:sz w:val="20"/>
              </w:rPr>
              <w:t>
</w:t>
            </w:r>
            <w:r>
              <w:rPr>
                <w:rFonts w:ascii="Times New Roman"/>
                <w:b w:val="false"/>
                <w:i w:val="false"/>
                <w:color w:val="000000"/>
                <w:sz w:val="20"/>
              </w:rPr>
              <w:t>TG – телеграф;</w:t>
            </w:r>
            <w:r>
              <w:br/>
            </w:r>
            <w:r>
              <w:rPr>
                <w:rFonts w:ascii="Times New Roman"/>
                <w:b w:val="false"/>
                <w:i w:val="false"/>
                <w:color w:val="000000"/>
                <w:sz w:val="20"/>
              </w:rPr>
              <w:t>
TL – телекс</w:t>
            </w:r>
          </w:p>
          <w:bookmarkEnd w:id="173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738"/>
          <w:p>
            <w:pPr>
              <w:spacing w:after="20"/>
              <w:ind w:left="20"/>
              <w:jc w:val="both"/>
            </w:pPr>
            <w:r>
              <w:rPr>
                <w:rFonts w:ascii="Times New Roman"/>
                <w:b w:val="false"/>
                <w:i w:val="false"/>
                <w:color w:val="000000"/>
                <w:sz w:val="20"/>
              </w:rPr>
              <w:t>
*.3.2. Наименование вида связи</w:t>
            </w:r>
            <w:r>
              <w:br/>
            </w:r>
            <w:r>
              <w:rPr>
                <w:rFonts w:ascii="Times New Roman"/>
                <w:b w:val="false"/>
                <w:i w:val="false"/>
                <w:color w:val="000000"/>
                <w:sz w:val="20"/>
              </w:rPr>
              <w:t>
(csdo:CommunicationChannelName)</w:t>
            </w:r>
          </w:p>
          <w:bookmarkEnd w:id="173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739"/>
          <w:p>
            <w:pPr>
              <w:spacing w:after="20"/>
              <w:ind w:left="20"/>
              <w:jc w:val="both"/>
            </w:pPr>
            <w:r>
              <w:rPr>
                <w:rFonts w:ascii="Times New Roman"/>
                <w:b w:val="false"/>
                <w:i w:val="false"/>
                <w:color w:val="000000"/>
                <w:sz w:val="20"/>
              </w:rPr>
              <w:t>
*.3.3. Идентификатор канала связи</w:t>
            </w:r>
            <w:r>
              <w:br/>
            </w:r>
            <w:r>
              <w:rPr>
                <w:rFonts w:ascii="Times New Roman"/>
                <w:b w:val="false"/>
                <w:i w:val="false"/>
                <w:color w:val="000000"/>
                <w:sz w:val="20"/>
              </w:rPr>
              <w:t>
(csdo:CommunicationChannelId)</w:t>
            </w:r>
          </w:p>
          <w:bookmarkEnd w:id="173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содержит значение "ТЕ", "FX", реквизит "Идентификатор канала связи (csdo:CommunicationChannelId)" должен быть указан в соответствии с шаблоном: "+ССС РР НННН", где ССС – код страны (от 1 до 3 цифр), РР – национальный код пункта назначения (не менее 2 цифр (код города, поселка и т.п.)) или код оператора мобильной связи, НННН – номер абонента (не менее 4 цифр). Разделителем между группами номера является знак пробела. Длина номера должна составлять не более 15 цифр (символы "+" и пробел не учитываются). Иные символы и разделители не допускаются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740"/>
          <w:p>
            <w:pPr>
              <w:spacing w:after="20"/>
              <w:ind w:left="20"/>
              <w:jc w:val="both"/>
            </w:pPr>
            <w:r>
              <w:rPr>
                <w:rFonts w:ascii="Times New Roman"/>
                <w:b w:val="false"/>
                <w:i w:val="false"/>
                <w:color w:val="000000"/>
                <w:sz w:val="20"/>
              </w:rPr>
              <w:t>
*.4. Удостоверение личности</w:t>
            </w:r>
            <w:r>
              <w:br/>
            </w:r>
            <w:r>
              <w:rPr>
                <w:rFonts w:ascii="Times New Roman"/>
                <w:b w:val="false"/>
                <w:i w:val="false"/>
                <w:color w:val="000000"/>
                <w:sz w:val="20"/>
              </w:rPr>
              <w:t>
(ccdo:IdentityDocV3Details)</w:t>
            </w:r>
          </w:p>
          <w:bookmarkEnd w:id="17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741"/>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174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74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7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743"/>
          <w:p>
            <w:pPr>
              <w:spacing w:after="20"/>
              <w:ind w:left="20"/>
              <w:jc w:val="both"/>
            </w:pPr>
            <w:r>
              <w:rPr>
                <w:rFonts w:ascii="Times New Roman"/>
                <w:b w:val="false"/>
                <w:i w:val="false"/>
                <w:color w:val="000000"/>
                <w:sz w:val="20"/>
              </w:rPr>
              <w:t>
*.4.2. Код вида документа, удостоверяющего личность</w:t>
            </w:r>
            <w:r>
              <w:br/>
            </w:r>
            <w:r>
              <w:rPr>
                <w:rFonts w:ascii="Times New Roman"/>
                <w:b w:val="false"/>
                <w:i w:val="false"/>
                <w:color w:val="000000"/>
                <w:sz w:val="20"/>
              </w:rPr>
              <w:t>
(csdo:IdentityDocKindCode)</w:t>
            </w:r>
          </w:p>
          <w:bookmarkEnd w:id="17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744"/>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r>
              <w:br/>
            </w: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bookmarkEnd w:id="174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74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74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746"/>
          <w:p>
            <w:pPr>
              <w:spacing w:after="20"/>
              <w:ind w:left="20"/>
              <w:jc w:val="both"/>
            </w:pPr>
            <w:r>
              <w:rPr>
                <w:rFonts w:ascii="Times New Roman"/>
                <w:b w:val="false"/>
                <w:i w:val="false"/>
                <w:color w:val="000000"/>
                <w:sz w:val="20"/>
              </w:rPr>
              <w:t>
*.4.3. Наименование вида документа</w:t>
            </w:r>
            <w:r>
              <w:br/>
            </w:r>
            <w:r>
              <w:rPr>
                <w:rFonts w:ascii="Times New Roman"/>
                <w:b w:val="false"/>
                <w:i w:val="false"/>
                <w:color w:val="000000"/>
                <w:sz w:val="20"/>
              </w:rPr>
              <w:t>
(csdo:DocKindName)</w:t>
            </w:r>
          </w:p>
          <w:bookmarkEnd w:id="17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747"/>
          <w:p>
            <w:pPr>
              <w:spacing w:after="20"/>
              <w:ind w:left="20"/>
              <w:jc w:val="both"/>
            </w:pPr>
            <w:r>
              <w:rPr>
                <w:rFonts w:ascii="Times New Roman"/>
                <w:b w:val="false"/>
                <w:i w:val="false"/>
                <w:color w:val="000000"/>
                <w:sz w:val="20"/>
              </w:rPr>
              <w:t>
*.4.4. Серия документа</w:t>
            </w:r>
            <w:r>
              <w:br/>
            </w:r>
            <w:r>
              <w:rPr>
                <w:rFonts w:ascii="Times New Roman"/>
                <w:b w:val="false"/>
                <w:i w:val="false"/>
                <w:color w:val="000000"/>
                <w:sz w:val="20"/>
              </w:rPr>
              <w:t>
(csdo:DocSeriesId)</w:t>
            </w:r>
          </w:p>
          <w:bookmarkEnd w:id="174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748"/>
          <w:p>
            <w:pPr>
              <w:spacing w:after="20"/>
              <w:ind w:left="20"/>
              <w:jc w:val="both"/>
            </w:pPr>
            <w:r>
              <w:rPr>
                <w:rFonts w:ascii="Times New Roman"/>
                <w:b w:val="false"/>
                <w:i w:val="false"/>
                <w:color w:val="000000"/>
                <w:sz w:val="20"/>
              </w:rPr>
              <w:t>
*.4.5. Номер документа</w:t>
            </w:r>
            <w:r>
              <w:br/>
            </w:r>
            <w:r>
              <w:rPr>
                <w:rFonts w:ascii="Times New Roman"/>
                <w:b w:val="false"/>
                <w:i w:val="false"/>
                <w:color w:val="000000"/>
                <w:sz w:val="20"/>
              </w:rPr>
              <w:t>
(csdo:DocId)</w:t>
            </w:r>
          </w:p>
          <w:bookmarkEnd w:id="17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749"/>
          <w:p>
            <w:pPr>
              <w:spacing w:after="20"/>
              <w:ind w:left="20"/>
              <w:jc w:val="both"/>
            </w:pPr>
            <w:r>
              <w:rPr>
                <w:rFonts w:ascii="Times New Roman"/>
                <w:b w:val="false"/>
                <w:i w:val="false"/>
                <w:color w:val="000000"/>
                <w:sz w:val="20"/>
              </w:rPr>
              <w:t>
*.4.6. Дата документа</w:t>
            </w:r>
            <w:r>
              <w:br/>
            </w:r>
            <w:r>
              <w:rPr>
                <w:rFonts w:ascii="Times New Roman"/>
                <w:b w:val="false"/>
                <w:i w:val="false"/>
                <w:color w:val="000000"/>
                <w:sz w:val="20"/>
              </w:rPr>
              <w:t>
(csdo:DocCreationDate)</w:t>
            </w:r>
          </w:p>
          <w:bookmarkEnd w:id="1749"/>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750"/>
          <w:p>
            <w:pPr>
              <w:spacing w:after="20"/>
              <w:ind w:left="20"/>
              <w:jc w:val="both"/>
            </w:pPr>
            <w:r>
              <w:rPr>
                <w:rFonts w:ascii="Times New Roman"/>
                <w:b w:val="false"/>
                <w:i w:val="false"/>
                <w:color w:val="000000"/>
                <w:sz w:val="20"/>
              </w:rPr>
              <w:t>
*.4.7. Дата истечения срока действия документа</w:t>
            </w:r>
            <w:r>
              <w:br/>
            </w:r>
            <w:r>
              <w:rPr>
                <w:rFonts w:ascii="Times New Roman"/>
                <w:b w:val="false"/>
                <w:i w:val="false"/>
                <w:color w:val="000000"/>
                <w:sz w:val="20"/>
              </w:rPr>
              <w:t>
(csdo:DocValidityDate)</w:t>
            </w:r>
          </w:p>
          <w:bookmarkEnd w:id="175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751"/>
          <w:p>
            <w:pPr>
              <w:spacing w:after="20"/>
              <w:ind w:left="20"/>
              <w:jc w:val="both"/>
            </w:pPr>
            <w:r>
              <w:rPr>
                <w:rFonts w:ascii="Times New Roman"/>
                <w:b w:val="false"/>
                <w:i w:val="false"/>
                <w:color w:val="000000"/>
                <w:sz w:val="20"/>
              </w:rPr>
              <w:t xml:space="preserve">
*.4.8. Идентификатор уполномоченного органа </w:t>
            </w:r>
            <w:r>
              <w:br/>
            </w:r>
            <w:r>
              <w:rPr>
                <w:rFonts w:ascii="Times New Roman"/>
                <w:b w:val="false"/>
                <w:i w:val="false"/>
                <w:color w:val="000000"/>
                <w:sz w:val="20"/>
              </w:rPr>
              <w:t>
(csdo:AuthorityId)</w:t>
            </w:r>
          </w:p>
          <w:bookmarkEnd w:id="175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752"/>
          <w:p>
            <w:pPr>
              <w:spacing w:after="20"/>
              <w:ind w:left="20"/>
              <w:jc w:val="both"/>
            </w:pPr>
            <w:r>
              <w:rPr>
                <w:rFonts w:ascii="Times New Roman"/>
                <w:b w:val="false"/>
                <w:i w:val="false"/>
                <w:color w:val="000000"/>
                <w:sz w:val="20"/>
              </w:rPr>
              <w:t xml:space="preserve">
*.4.9. Наименование уполномоченного органа </w:t>
            </w:r>
            <w:r>
              <w:br/>
            </w:r>
            <w:r>
              <w:rPr>
                <w:rFonts w:ascii="Times New Roman"/>
                <w:b w:val="false"/>
                <w:i w:val="false"/>
                <w:color w:val="000000"/>
                <w:sz w:val="20"/>
              </w:rPr>
              <w:t>
(csdo:AuthorityName)</w:t>
            </w:r>
          </w:p>
          <w:bookmarkEnd w:id="17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753"/>
          <w:p>
            <w:pPr>
              <w:spacing w:after="20"/>
              <w:ind w:left="20"/>
              <w:jc w:val="both"/>
            </w:pPr>
            <w:r>
              <w:rPr>
                <w:rFonts w:ascii="Times New Roman"/>
                <w:b w:val="false"/>
                <w:i w:val="false"/>
                <w:color w:val="000000"/>
                <w:sz w:val="20"/>
              </w:rPr>
              <w:t>
*.5. Код роли</w:t>
            </w:r>
            <w:r>
              <w:br/>
            </w:r>
            <w:r>
              <w:rPr>
                <w:rFonts w:ascii="Times New Roman"/>
                <w:b w:val="false"/>
                <w:i w:val="false"/>
                <w:color w:val="000000"/>
                <w:sz w:val="20"/>
              </w:rPr>
              <w:t>
(casdo:RoleCode)</w:t>
            </w:r>
          </w:p>
          <w:bookmarkEnd w:id="175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754"/>
          <w:p>
            <w:pPr>
              <w:spacing w:after="20"/>
              <w:ind w:left="20"/>
              <w:jc w:val="both"/>
            </w:pPr>
            <w:r>
              <w:rPr>
                <w:rFonts w:ascii="Times New Roman"/>
                <w:b w:val="false"/>
                <w:i w:val="false"/>
                <w:color w:val="000000"/>
                <w:sz w:val="20"/>
              </w:rPr>
              <w:t>
реквизит "Код роли (casdo:RoleCode)"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представитель перевозчика, уполномоченный на управление транспортным средством международной перевозки (водитель транспортного средства);</w:t>
            </w:r>
            <w:r>
              <w:br/>
            </w:r>
            <w:r>
              <w:rPr>
                <w:rFonts w:ascii="Times New Roman"/>
                <w:b w:val="false"/>
                <w:i w:val="false"/>
                <w:color w:val="000000"/>
                <w:sz w:val="20"/>
              </w:rPr>
              <w:t>
</w:t>
            </w:r>
            <w:r>
              <w:rPr>
                <w:rFonts w:ascii="Times New Roman"/>
                <w:b w:val="false"/>
                <w:i w:val="false"/>
                <w:color w:val="000000"/>
                <w:sz w:val="20"/>
              </w:rPr>
              <w:t>2 – экспедитор;</w:t>
            </w:r>
            <w:r>
              <w:br/>
            </w:r>
            <w:r>
              <w:rPr>
                <w:rFonts w:ascii="Times New Roman"/>
                <w:b w:val="false"/>
                <w:i w:val="false"/>
                <w:color w:val="000000"/>
                <w:sz w:val="20"/>
              </w:rPr>
              <w:t>
3 – иное лицо, являющееся представителем организации-перевозчика</w:t>
            </w:r>
          </w:p>
          <w:bookmarkEnd w:id="175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755"/>
          <w:p>
            <w:pPr>
              <w:spacing w:after="20"/>
              <w:ind w:left="20"/>
              <w:jc w:val="both"/>
            </w:pPr>
            <w:r>
              <w:rPr>
                <w:rFonts w:ascii="Times New Roman"/>
                <w:b w:val="false"/>
                <w:i w:val="false"/>
                <w:color w:val="000000"/>
                <w:sz w:val="20"/>
              </w:rPr>
              <w:t>
13.32. Календарный штемпель железнодорожной станции</w:t>
            </w:r>
            <w:r>
              <w:br/>
            </w:r>
            <w:r>
              <w:rPr>
                <w:rFonts w:ascii="Times New Roman"/>
                <w:b w:val="false"/>
                <w:i w:val="false"/>
                <w:color w:val="000000"/>
                <w:sz w:val="20"/>
              </w:rPr>
              <w:t>
(cacdo:RailwayStampDetails)</w:t>
            </w:r>
          </w:p>
          <w:bookmarkEnd w:id="175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(cacdo:PIVConsignmentDetails)"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значение "20" реквизит "Календарный штемпель железнодорожной станции (cacdo:RailwayStampDetails)"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756"/>
          <w:p>
            <w:pPr>
              <w:spacing w:after="20"/>
              <w:ind w:left="20"/>
              <w:jc w:val="both"/>
            </w:pPr>
            <w:r>
              <w:rPr>
                <w:rFonts w:ascii="Times New Roman"/>
                <w:b w:val="false"/>
                <w:i w:val="false"/>
                <w:color w:val="000000"/>
                <w:sz w:val="20"/>
              </w:rPr>
              <w:t>
13.32.1. Код железнодорожной станции</w:t>
            </w:r>
            <w:r>
              <w:br/>
            </w:r>
            <w:r>
              <w:rPr>
                <w:rFonts w:ascii="Times New Roman"/>
                <w:b w:val="false"/>
                <w:i w:val="false"/>
                <w:color w:val="000000"/>
                <w:sz w:val="20"/>
              </w:rPr>
              <w:t>
(casdo:RailwayStationCode)</w:t>
            </w:r>
          </w:p>
          <w:bookmarkEnd w:id="17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757"/>
          <w:p>
            <w:pPr>
              <w:spacing w:after="20"/>
              <w:ind w:left="20"/>
              <w:jc w:val="both"/>
            </w:pPr>
            <w:r>
              <w:rPr>
                <w:rFonts w:ascii="Times New Roman"/>
                <w:b w:val="false"/>
                <w:i w:val="false"/>
                <w:color w:val="000000"/>
                <w:sz w:val="20"/>
              </w:rPr>
              <w:t>
13.32.2. Дата</w:t>
            </w:r>
            <w:r>
              <w:br/>
            </w:r>
            <w:r>
              <w:rPr>
                <w:rFonts w:ascii="Times New Roman"/>
                <w:b w:val="false"/>
                <w:i w:val="false"/>
                <w:color w:val="000000"/>
                <w:sz w:val="20"/>
              </w:rPr>
              <w:t>
(csdo:EventDate)</w:t>
            </w:r>
          </w:p>
          <w:bookmarkEnd w:id="175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758"/>
          <w:p>
            <w:pPr>
              <w:spacing w:after="20"/>
              <w:ind w:left="20"/>
              <w:jc w:val="both"/>
            </w:pPr>
            <w:r>
              <w:rPr>
                <w:rFonts w:ascii="Times New Roman"/>
                <w:b w:val="false"/>
                <w:i w:val="false"/>
                <w:color w:val="000000"/>
                <w:sz w:val="20"/>
              </w:rPr>
              <w:t>
14. Перевозчик</w:t>
            </w:r>
            <w:r>
              <w:br/>
            </w:r>
            <w:r>
              <w:rPr>
                <w:rFonts w:ascii="Times New Roman"/>
                <w:b w:val="false"/>
                <w:i w:val="false"/>
                <w:color w:val="000000"/>
                <w:sz w:val="20"/>
              </w:rPr>
              <w:t>
(cacdo:PICarrierDetails)</w:t>
            </w:r>
          </w:p>
          <w:bookmarkEnd w:id="175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759"/>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"Перевозчик (cacdo:PICarrierDetails)" должен быть заполнен, иначе реквизит "Перевозчик</w:t>
            </w:r>
            <w:r>
              <w:br/>
            </w:r>
            <w:r>
              <w:rPr>
                <w:rFonts w:ascii="Times New Roman"/>
                <w:b w:val="false"/>
                <w:i w:val="false"/>
                <w:color w:val="000000"/>
                <w:sz w:val="20"/>
              </w:rPr>
              <w:t>
(cacdo:PICarrierDetails)" не должен быть заполнен</w:t>
            </w:r>
          </w:p>
          <w:bookmarkEnd w:id="1759"/>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(cacdo:PIATCarrierDetails)"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760"/>
          <w:p>
            <w:pPr>
              <w:spacing w:after="20"/>
              <w:ind w:left="20"/>
              <w:jc w:val="both"/>
            </w:pPr>
            <w:r>
              <w:rPr>
                <w:rFonts w:ascii="Times New Roman"/>
                <w:b w:val="false"/>
                <w:i w:val="false"/>
                <w:color w:val="000000"/>
                <w:sz w:val="20"/>
              </w:rPr>
              <w:t>
14.1. Наименование субъекта</w:t>
            </w:r>
            <w:r>
              <w:br/>
            </w:r>
            <w:r>
              <w:rPr>
                <w:rFonts w:ascii="Times New Roman"/>
                <w:b w:val="false"/>
                <w:i w:val="false"/>
                <w:color w:val="000000"/>
                <w:sz w:val="20"/>
              </w:rPr>
              <w:t>
(csdo:SubjectName)</w:t>
            </w:r>
          </w:p>
          <w:bookmarkEnd w:id="17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761"/>
          <w:p>
            <w:pPr>
              <w:spacing w:after="20"/>
              <w:ind w:left="20"/>
              <w:jc w:val="both"/>
            </w:pPr>
            <w:r>
              <w:rPr>
                <w:rFonts w:ascii="Times New Roman"/>
                <w:b w:val="false"/>
                <w:i w:val="false"/>
                <w:color w:val="000000"/>
                <w:sz w:val="20"/>
              </w:rPr>
              <w:t>
14.2. Краткое наименование субъекта</w:t>
            </w:r>
            <w:r>
              <w:br/>
            </w:r>
            <w:r>
              <w:rPr>
                <w:rFonts w:ascii="Times New Roman"/>
                <w:b w:val="false"/>
                <w:i w:val="false"/>
                <w:color w:val="000000"/>
                <w:sz w:val="20"/>
              </w:rPr>
              <w:t>
(csdo:SubjectBriefName)</w:t>
            </w:r>
          </w:p>
          <w:bookmarkEnd w:id="176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762"/>
          <w:p>
            <w:pPr>
              <w:spacing w:after="20"/>
              <w:ind w:left="20"/>
              <w:jc w:val="both"/>
            </w:pPr>
            <w:r>
              <w:rPr>
                <w:rFonts w:ascii="Times New Roman"/>
                <w:b w:val="false"/>
                <w:i w:val="false"/>
                <w:color w:val="000000"/>
                <w:sz w:val="20"/>
              </w:rPr>
              <w:t>
14.3. Уникальный идентификационный таможенный номер</w:t>
            </w:r>
            <w:r>
              <w:br/>
            </w:r>
            <w:r>
              <w:rPr>
                <w:rFonts w:ascii="Times New Roman"/>
                <w:b w:val="false"/>
                <w:i w:val="false"/>
                <w:color w:val="000000"/>
                <w:sz w:val="20"/>
              </w:rPr>
              <w:t>
(casdo:CAUniqueCustomsNumberId)</w:t>
            </w:r>
          </w:p>
          <w:bookmarkEnd w:id="176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76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1763"/>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764"/>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176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765"/>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176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76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7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76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76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768"/>
          <w:p>
            <w:pPr>
              <w:spacing w:after="20"/>
              <w:ind w:left="20"/>
              <w:jc w:val="both"/>
            </w:pPr>
            <w:r>
              <w:rPr>
                <w:rFonts w:ascii="Times New Roman"/>
                <w:b w:val="false"/>
                <w:i w:val="false"/>
                <w:color w:val="000000"/>
                <w:sz w:val="20"/>
              </w:rPr>
              <w:t>
14.4. Идентификатор налогоплательщика</w:t>
            </w:r>
            <w:r>
              <w:br/>
            </w:r>
            <w:r>
              <w:rPr>
                <w:rFonts w:ascii="Times New Roman"/>
                <w:b w:val="false"/>
                <w:i w:val="false"/>
                <w:color w:val="000000"/>
                <w:sz w:val="20"/>
              </w:rPr>
              <w:t>
(csdo:TaxpayerId)</w:t>
            </w:r>
          </w:p>
          <w:bookmarkEnd w:id="176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769"/>
          <w:p>
            <w:pPr>
              <w:spacing w:after="20"/>
              <w:ind w:left="20"/>
              <w:jc w:val="both"/>
            </w:pPr>
            <w:r>
              <w:rPr>
                <w:rFonts w:ascii="Times New Roman"/>
                <w:b w:val="false"/>
                <w:i w:val="false"/>
                <w:color w:val="000000"/>
                <w:sz w:val="20"/>
              </w:rPr>
              <w:t>
14.5. Код причины постановки на учет</w:t>
            </w:r>
            <w:r>
              <w:br/>
            </w:r>
            <w:r>
              <w:rPr>
                <w:rFonts w:ascii="Times New Roman"/>
                <w:b w:val="false"/>
                <w:i w:val="false"/>
                <w:color w:val="000000"/>
                <w:sz w:val="20"/>
              </w:rPr>
              <w:t>
(csdo:TaxRegistrationReasonCode)</w:t>
            </w:r>
          </w:p>
          <w:bookmarkEnd w:id="176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770"/>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1770"/>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771"/>
          <w:p>
            <w:pPr>
              <w:spacing w:after="20"/>
              <w:ind w:left="20"/>
              <w:jc w:val="both"/>
            </w:pPr>
            <w:r>
              <w:rPr>
                <w:rFonts w:ascii="Times New Roman"/>
                <w:b w:val="false"/>
                <w:i w:val="false"/>
                <w:color w:val="000000"/>
                <w:sz w:val="20"/>
              </w:rPr>
              <w:t>
14.6. Идентификатор физического лица</w:t>
            </w:r>
            <w:r>
              <w:br/>
            </w:r>
            <w:r>
              <w:rPr>
                <w:rFonts w:ascii="Times New Roman"/>
                <w:b w:val="false"/>
                <w:i w:val="false"/>
                <w:color w:val="000000"/>
                <w:sz w:val="20"/>
              </w:rPr>
              <w:t>
(casdo:PersonId)</w:t>
            </w:r>
          </w:p>
          <w:bookmarkEnd w:id="177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772"/>
          <w:p>
            <w:pPr>
              <w:spacing w:after="20"/>
              <w:ind w:left="20"/>
              <w:jc w:val="both"/>
            </w:pPr>
            <w:r>
              <w:rPr>
                <w:rFonts w:ascii="Times New Roman"/>
                <w:b w:val="false"/>
                <w:i w:val="false"/>
                <w:color w:val="000000"/>
                <w:sz w:val="20"/>
              </w:rPr>
              <w:t>
14.7. Адрес</w:t>
            </w:r>
            <w:r>
              <w:br/>
            </w:r>
            <w:r>
              <w:rPr>
                <w:rFonts w:ascii="Times New Roman"/>
                <w:b w:val="false"/>
                <w:i w:val="false"/>
                <w:color w:val="000000"/>
                <w:sz w:val="20"/>
              </w:rPr>
              <w:t>
(ccdo:SubjectAddressDetails)</w:t>
            </w:r>
          </w:p>
          <w:bookmarkEnd w:id="177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773"/>
          <w:p>
            <w:pPr>
              <w:spacing w:after="20"/>
              <w:ind w:left="20"/>
              <w:jc w:val="both"/>
            </w:pPr>
            <w:r>
              <w:rPr>
                <w:rFonts w:ascii="Times New Roman"/>
                <w:b w:val="false"/>
                <w:i w:val="false"/>
                <w:color w:val="000000"/>
                <w:sz w:val="20"/>
              </w:rPr>
              <w:t xml:space="preserve">
Для реквизита </w:t>
            </w:r>
            <w:r>
              <w:br/>
            </w:r>
            <w:r>
              <w:rPr>
                <w:rFonts w:ascii="Times New Roman"/>
                <w:b w:val="false"/>
                <w:i w:val="false"/>
                <w:color w:val="000000"/>
                <w:sz w:val="20"/>
              </w:rPr>
              <w:t>
</w:t>
            </w:r>
            <w:r>
              <w:rPr>
                <w:rFonts w:ascii="Times New Roman"/>
                <w:b w:val="false"/>
                <w:i w:val="false"/>
                <w:color w:val="000000"/>
                <w:sz w:val="20"/>
              </w:rPr>
              <w:t xml:space="preserve">"Адрес (ccdo:SubjectAddressDetails)" должно быть заполнено не менее 1 из реквизитов: </w:t>
            </w:r>
            <w:r>
              <w:br/>
            </w:r>
            <w:r>
              <w:rPr>
                <w:rFonts w:ascii="Times New Roman"/>
                <w:b w:val="false"/>
                <w:i w:val="false"/>
                <w:color w:val="000000"/>
                <w:sz w:val="20"/>
              </w:rPr>
              <w:t>
</w:t>
            </w:r>
            <w:r>
              <w:rPr>
                <w:rFonts w:ascii="Times New Roman"/>
                <w:b w:val="false"/>
                <w:i w:val="false"/>
                <w:color w:val="000000"/>
                <w:sz w:val="20"/>
              </w:rPr>
              <w:t>"Город (csdo:CityName)",</w:t>
            </w:r>
            <w:r>
              <w:br/>
            </w:r>
            <w:r>
              <w:rPr>
                <w:rFonts w:ascii="Times New Roman"/>
                <w:b w:val="false"/>
                <w:i w:val="false"/>
                <w:color w:val="000000"/>
                <w:sz w:val="20"/>
              </w:rPr>
              <w:t>
"Населенный пункт (csdo:SettlementName)"</w:t>
            </w:r>
          </w:p>
          <w:bookmarkEnd w:id="177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774"/>
          <w:p>
            <w:pPr>
              <w:spacing w:after="20"/>
              <w:ind w:left="20"/>
              <w:jc w:val="both"/>
            </w:pPr>
            <w:r>
              <w:rPr>
                <w:rFonts w:ascii="Times New Roman"/>
                <w:b w:val="false"/>
                <w:i w:val="false"/>
                <w:color w:val="000000"/>
                <w:sz w:val="20"/>
              </w:rPr>
              <w:t>
14.7.1. Код вида адреса</w:t>
            </w:r>
            <w:r>
              <w:br/>
            </w:r>
            <w:r>
              <w:rPr>
                <w:rFonts w:ascii="Times New Roman"/>
                <w:b w:val="false"/>
                <w:i w:val="false"/>
                <w:color w:val="000000"/>
                <w:sz w:val="20"/>
              </w:rPr>
              <w:t>
(csdo:AddressKindCode)</w:t>
            </w:r>
          </w:p>
          <w:bookmarkEnd w:id="177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775"/>
          <w:p>
            <w:pPr>
              <w:spacing w:after="20"/>
              <w:ind w:left="20"/>
              <w:jc w:val="both"/>
            </w:pPr>
            <w:r>
              <w:rPr>
                <w:rFonts w:ascii="Times New Roman"/>
                <w:b w:val="false"/>
                <w:i w:val="false"/>
                <w:color w:val="000000"/>
                <w:sz w:val="20"/>
              </w:rPr>
              <w:t>
14.7.2. Код страны</w:t>
            </w:r>
            <w:r>
              <w:br/>
            </w:r>
            <w:r>
              <w:rPr>
                <w:rFonts w:ascii="Times New Roman"/>
                <w:b w:val="false"/>
                <w:i w:val="false"/>
                <w:color w:val="000000"/>
                <w:sz w:val="20"/>
              </w:rPr>
              <w:t>
(csdo:UnifiedCountryCode)</w:t>
            </w:r>
          </w:p>
          <w:bookmarkEnd w:id="177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77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77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777"/>
          <w:p>
            <w:pPr>
              <w:spacing w:after="20"/>
              <w:ind w:left="20"/>
              <w:jc w:val="both"/>
            </w:pPr>
            <w:r>
              <w:rPr>
                <w:rFonts w:ascii="Times New Roman"/>
                <w:b w:val="false"/>
                <w:i w:val="false"/>
                <w:color w:val="000000"/>
                <w:sz w:val="20"/>
              </w:rPr>
              <w:t>
14.7.3. Код территории</w:t>
            </w:r>
            <w:r>
              <w:br/>
            </w:r>
            <w:r>
              <w:rPr>
                <w:rFonts w:ascii="Times New Roman"/>
                <w:b w:val="false"/>
                <w:i w:val="false"/>
                <w:color w:val="000000"/>
                <w:sz w:val="20"/>
              </w:rPr>
              <w:t>
(csdo:TerritoryCode)</w:t>
            </w:r>
          </w:p>
          <w:bookmarkEnd w:id="177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778"/>
          <w:p>
            <w:pPr>
              <w:spacing w:after="20"/>
              <w:ind w:left="20"/>
              <w:jc w:val="both"/>
            </w:pPr>
            <w:r>
              <w:rPr>
                <w:rFonts w:ascii="Times New Roman"/>
                <w:b w:val="false"/>
                <w:i w:val="false"/>
                <w:color w:val="000000"/>
                <w:sz w:val="20"/>
              </w:rPr>
              <w:t>
14.7.4. Регион</w:t>
            </w:r>
            <w:r>
              <w:br/>
            </w:r>
            <w:r>
              <w:rPr>
                <w:rFonts w:ascii="Times New Roman"/>
                <w:b w:val="false"/>
                <w:i w:val="false"/>
                <w:color w:val="000000"/>
                <w:sz w:val="20"/>
              </w:rPr>
              <w:t>
(csdo:RegionName)</w:t>
            </w:r>
          </w:p>
          <w:bookmarkEnd w:id="177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779"/>
          <w:p>
            <w:pPr>
              <w:spacing w:after="20"/>
              <w:ind w:left="20"/>
              <w:jc w:val="both"/>
            </w:pPr>
            <w:r>
              <w:rPr>
                <w:rFonts w:ascii="Times New Roman"/>
                <w:b w:val="false"/>
                <w:i w:val="false"/>
                <w:color w:val="000000"/>
                <w:sz w:val="20"/>
              </w:rPr>
              <w:t>
14.7.5. Район</w:t>
            </w:r>
            <w:r>
              <w:br/>
            </w:r>
            <w:r>
              <w:rPr>
                <w:rFonts w:ascii="Times New Roman"/>
                <w:b w:val="false"/>
                <w:i w:val="false"/>
                <w:color w:val="000000"/>
                <w:sz w:val="20"/>
              </w:rPr>
              <w:t>
(csdo:DistrictName)</w:t>
            </w:r>
          </w:p>
          <w:bookmarkEnd w:id="177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780"/>
          <w:p>
            <w:pPr>
              <w:spacing w:after="20"/>
              <w:ind w:left="20"/>
              <w:jc w:val="both"/>
            </w:pPr>
            <w:r>
              <w:rPr>
                <w:rFonts w:ascii="Times New Roman"/>
                <w:b w:val="false"/>
                <w:i w:val="false"/>
                <w:color w:val="000000"/>
                <w:sz w:val="20"/>
              </w:rPr>
              <w:t>
14.7.6. Город</w:t>
            </w:r>
            <w:r>
              <w:br/>
            </w:r>
            <w:r>
              <w:rPr>
                <w:rFonts w:ascii="Times New Roman"/>
                <w:b w:val="false"/>
                <w:i w:val="false"/>
                <w:color w:val="000000"/>
                <w:sz w:val="20"/>
              </w:rPr>
              <w:t>
(csdo:CityName)</w:t>
            </w:r>
          </w:p>
          <w:bookmarkEnd w:id="178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781"/>
          <w:p>
            <w:pPr>
              <w:spacing w:after="20"/>
              <w:ind w:left="20"/>
              <w:jc w:val="both"/>
            </w:pPr>
            <w:r>
              <w:rPr>
                <w:rFonts w:ascii="Times New Roman"/>
                <w:b w:val="false"/>
                <w:i w:val="false"/>
                <w:color w:val="000000"/>
                <w:sz w:val="20"/>
              </w:rPr>
              <w:t>
14.7.7. Населенный пункт</w:t>
            </w:r>
            <w:r>
              <w:br/>
            </w:r>
            <w:r>
              <w:rPr>
                <w:rFonts w:ascii="Times New Roman"/>
                <w:b w:val="false"/>
                <w:i w:val="false"/>
                <w:color w:val="000000"/>
                <w:sz w:val="20"/>
              </w:rPr>
              <w:t>
(csdo:SettlementName)</w:t>
            </w:r>
          </w:p>
          <w:bookmarkEnd w:id="178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782"/>
          <w:p>
            <w:pPr>
              <w:spacing w:after="20"/>
              <w:ind w:left="20"/>
              <w:jc w:val="both"/>
            </w:pPr>
            <w:r>
              <w:rPr>
                <w:rFonts w:ascii="Times New Roman"/>
                <w:b w:val="false"/>
                <w:i w:val="false"/>
                <w:color w:val="000000"/>
                <w:sz w:val="20"/>
              </w:rPr>
              <w:t>
14.7.8. Улица</w:t>
            </w:r>
            <w:r>
              <w:br/>
            </w:r>
            <w:r>
              <w:rPr>
                <w:rFonts w:ascii="Times New Roman"/>
                <w:b w:val="false"/>
                <w:i w:val="false"/>
                <w:color w:val="000000"/>
                <w:sz w:val="20"/>
              </w:rPr>
              <w:t>
(csdo:StreetName)</w:t>
            </w:r>
          </w:p>
          <w:bookmarkEnd w:id="178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783"/>
          <w:p>
            <w:pPr>
              <w:spacing w:after="20"/>
              <w:ind w:left="20"/>
              <w:jc w:val="both"/>
            </w:pPr>
            <w:r>
              <w:rPr>
                <w:rFonts w:ascii="Times New Roman"/>
                <w:b w:val="false"/>
                <w:i w:val="false"/>
                <w:color w:val="000000"/>
                <w:sz w:val="20"/>
              </w:rPr>
              <w:t>
14.7.9. Номер дома</w:t>
            </w:r>
            <w:r>
              <w:br/>
            </w:r>
            <w:r>
              <w:rPr>
                <w:rFonts w:ascii="Times New Roman"/>
                <w:b w:val="false"/>
                <w:i w:val="false"/>
                <w:color w:val="000000"/>
                <w:sz w:val="20"/>
              </w:rPr>
              <w:t>
(csdo:BuildingNumberId)</w:t>
            </w:r>
          </w:p>
          <w:bookmarkEnd w:id="178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784"/>
          <w:p>
            <w:pPr>
              <w:spacing w:after="20"/>
              <w:ind w:left="20"/>
              <w:jc w:val="both"/>
            </w:pPr>
            <w:r>
              <w:rPr>
                <w:rFonts w:ascii="Times New Roman"/>
                <w:b w:val="false"/>
                <w:i w:val="false"/>
                <w:color w:val="000000"/>
                <w:sz w:val="20"/>
              </w:rPr>
              <w:t>
14.7.10. Номер помещения</w:t>
            </w:r>
            <w:r>
              <w:br/>
            </w:r>
            <w:r>
              <w:rPr>
                <w:rFonts w:ascii="Times New Roman"/>
                <w:b w:val="false"/>
                <w:i w:val="false"/>
                <w:color w:val="000000"/>
                <w:sz w:val="20"/>
              </w:rPr>
              <w:t>
(csdo:RoomNumberId)</w:t>
            </w:r>
          </w:p>
          <w:bookmarkEnd w:id="17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785"/>
          <w:p>
            <w:pPr>
              <w:spacing w:after="20"/>
              <w:ind w:left="20"/>
              <w:jc w:val="both"/>
            </w:pPr>
            <w:r>
              <w:rPr>
                <w:rFonts w:ascii="Times New Roman"/>
                <w:b w:val="false"/>
                <w:i w:val="false"/>
                <w:color w:val="000000"/>
                <w:sz w:val="20"/>
              </w:rPr>
              <w:t>
14.7.11. Почтовый индекс</w:t>
            </w:r>
            <w:r>
              <w:br/>
            </w:r>
            <w:r>
              <w:rPr>
                <w:rFonts w:ascii="Times New Roman"/>
                <w:b w:val="false"/>
                <w:i w:val="false"/>
                <w:color w:val="000000"/>
                <w:sz w:val="20"/>
              </w:rPr>
              <w:t>
(csdo:PostCode)</w:t>
            </w:r>
          </w:p>
          <w:bookmarkEnd w:id="178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786"/>
          <w:p>
            <w:pPr>
              <w:spacing w:after="20"/>
              <w:ind w:left="20"/>
              <w:jc w:val="both"/>
            </w:pPr>
            <w:r>
              <w:rPr>
                <w:rFonts w:ascii="Times New Roman"/>
                <w:b w:val="false"/>
                <w:i w:val="false"/>
                <w:color w:val="000000"/>
                <w:sz w:val="20"/>
              </w:rPr>
              <w:t>
14.7.12. Номер абонентского ящика</w:t>
            </w:r>
            <w:r>
              <w:br/>
            </w:r>
            <w:r>
              <w:rPr>
                <w:rFonts w:ascii="Times New Roman"/>
                <w:b w:val="false"/>
                <w:i w:val="false"/>
                <w:color w:val="000000"/>
                <w:sz w:val="20"/>
              </w:rPr>
              <w:t>
(csdo:PostOfficeBoxId)</w:t>
            </w:r>
          </w:p>
          <w:bookmarkEnd w:id="17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787"/>
          <w:p>
            <w:pPr>
              <w:spacing w:after="20"/>
              <w:ind w:left="20"/>
              <w:jc w:val="both"/>
            </w:pPr>
            <w:r>
              <w:rPr>
                <w:rFonts w:ascii="Times New Roman"/>
                <w:b w:val="false"/>
                <w:i w:val="false"/>
                <w:color w:val="000000"/>
                <w:sz w:val="20"/>
              </w:rPr>
              <w:t>
15. Агент</w:t>
            </w:r>
            <w:r>
              <w:br/>
            </w:r>
            <w:r>
              <w:rPr>
                <w:rFonts w:ascii="Times New Roman"/>
                <w:b w:val="false"/>
                <w:i w:val="false"/>
                <w:color w:val="000000"/>
                <w:sz w:val="20"/>
              </w:rPr>
              <w:t>
(cacdo:AgentDetails)</w:t>
            </w:r>
          </w:p>
          <w:bookmarkEnd w:id="178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 то реквизит "Агент (cacdo:AgentDetails)" должен быть заполнен, иначе реквизит "Агент (cacdo:AgentDetails)"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"Агент (cacdo:AgentDetails)"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788"/>
          <w:p>
            <w:pPr>
              <w:spacing w:after="20"/>
              <w:ind w:left="20"/>
              <w:jc w:val="both"/>
            </w:pPr>
            <w:r>
              <w:rPr>
                <w:rFonts w:ascii="Times New Roman"/>
                <w:b w:val="false"/>
                <w:i w:val="false"/>
                <w:color w:val="000000"/>
                <w:sz w:val="20"/>
              </w:rPr>
              <w:t>
15.1. Наименование субъекта</w:t>
            </w:r>
            <w:r>
              <w:br/>
            </w:r>
            <w:r>
              <w:rPr>
                <w:rFonts w:ascii="Times New Roman"/>
                <w:b w:val="false"/>
                <w:i w:val="false"/>
                <w:color w:val="000000"/>
                <w:sz w:val="20"/>
              </w:rPr>
              <w:t>
(csdo:SubjectName)</w:t>
            </w:r>
          </w:p>
          <w:bookmarkEnd w:id="178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789"/>
          <w:p>
            <w:pPr>
              <w:spacing w:after="20"/>
              <w:ind w:left="20"/>
              <w:jc w:val="both"/>
            </w:pPr>
            <w:r>
              <w:rPr>
                <w:rFonts w:ascii="Times New Roman"/>
                <w:b w:val="false"/>
                <w:i w:val="false"/>
                <w:color w:val="000000"/>
                <w:sz w:val="20"/>
              </w:rPr>
              <w:t>
15.2. Краткое наименование субъекта</w:t>
            </w:r>
            <w:r>
              <w:br/>
            </w:r>
            <w:r>
              <w:rPr>
                <w:rFonts w:ascii="Times New Roman"/>
                <w:b w:val="false"/>
                <w:i w:val="false"/>
                <w:color w:val="000000"/>
                <w:sz w:val="20"/>
              </w:rPr>
              <w:t>
(csdo:SubjectBriefName)</w:t>
            </w:r>
          </w:p>
          <w:bookmarkEnd w:id="178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790"/>
          <w:p>
            <w:pPr>
              <w:spacing w:after="20"/>
              <w:ind w:left="20"/>
              <w:jc w:val="both"/>
            </w:pPr>
            <w:r>
              <w:rPr>
                <w:rFonts w:ascii="Times New Roman"/>
                <w:b w:val="false"/>
                <w:i w:val="false"/>
                <w:color w:val="000000"/>
                <w:sz w:val="20"/>
              </w:rPr>
              <w:t>
15.3. Уникальный идентификационный таможенный номер</w:t>
            </w:r>
            <w:r>
              <w:br/>
            </w:r>
            <w:r>
              <w:rPr>
                <w:rFonts w:ascii="Times New Roman"/>
                <w:b w:val="false"/>
                <w:i w:val="false"/>
                <w:color w:val="000000"/>
                <w:sz w:val="20"/>
              </w:rPr>
              <w:t>
(casdo:CAUniqueCustomsNumberId)</w:t>
            </w:r>
          </w:p>
          <w:bookmarkEnd w:id="1790"/>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791"/>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1791"/>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79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179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79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179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79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7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79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79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796"/>
          <w:p>
            <w:pPr>
              <w:spacing w:after="20"/>
              <w:ind w:left="20"/>
              <w:jc w:val="both"/>
            </w:pPr>
            <w:r>
              <w:rPr>
                <w:rFonts w:ascii="Times New Roman"/>
                <w:b w:val="false"/>
                <w:i w:val="false"/>
                <w:color w:val="000000"/>
                <w:sz w:val="20"/>
              </w:rPr>
              <w:t>
15.4. Идентификатор налогоплательщика</w:t>
            </w:r>
            <w:r>
              <w:br/>
            </w:r>
            <w:r>
              <w:rPr>
                <w:rFonts w:ascii="Times New Roman"/>
                <w:b w:val="false"/>
                <w:i w:val="false"/>
                <w:color w:val="000000"/>
                <w:sz w:val="20"/>
              </w:rPr>
              <w:t>
(csdo:TaxpayerId)</w:t>
            </w:r>
          </w:p>
          <w:bookmarkEnd w:id="1796"/>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797"/>
          <w:p>
            <w:pPr>
              <w:spacing w:after="20"/>
              <w:ind w:left="20"/>
              <w:jc w:val="both"/>
            </w:pPr>
            <w:r>
              <w:rPr>
                <w:rFonts w:ascii="Times New Roman"/>
                <w:b w:val="false"/>
                <w:i w:val="false"/>
                <w:color w:val="000000"/>
                <w:sz w:val="20"/>
              </w:rPr>
              <w:t>
15.5. Код причины постановки на учет</w:t>
            </w:r>
            <w:r>
              <w:br/>
            </w:r>
            <w:r>
              <w:rPr>
                <w:rFonts w:ascii="Times New Roman"/>
                <w:b w:val="false"/>
                <w:i w:val="false"/>
                <w:color w:val="000000"/>
                <w:sz w:val="20"/>
              </w:rPr>
              <w:t>
(csdo:TaxRegistrationReasonCode)</w:t>
            </w:r>
          </w:p>
          <w:bookmarkEnd w:id="179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798"/>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агент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1798"/>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799"/>
          <w:p>
            <w:pPr>
              <w:spacing w:after="20"/>
              <w:ind w:left="20"/>
              <w:jc w:val="both"/>
            </w:pPr>
            <w:r>
              <w:rPr>
                <w:rFonts w:ascii="Times New Roman"/>
                <w:b w:val="false"/>
                <w:i w:val="false"/>
                <w:color w:val="000000"/>
                <w:sz w:val="20"/>
              </w:rPr>
              <w:t>
15.6. Идентификатор физического лица</w:t>
            </w:r>
            <w:r>
              <w:br/>
            </w:r>
            <w:r>
              <w:rPr>
                <w:rFonts w:ascii="Times New Roman"/>
                <w:b w:val="false"/>
                <w:i w:val="false"/>
                <w:color w:val="000000"/>
                <w:sz w:val="20"/>
              </w:rPr>
              <w:t>
(casdo:PersonId)</w:t>
            </w:r>
          </w:p>
          <w:bookmarkEnd w:id="1799"/>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800"/>
          <w:p>
            <w:pPr>
              <w:spacing w:after="20"/>
              <w:ind w:left="20"/>
              <w:jc w:val="both"/>
            </w:pPr>
            <w:r>
              <w:rPr>
                <w:rFonts w:ascii="Times New Roman"/>
                <w:b w:val="false"/>
                <w:i w:val="false"/>
                <w:color w:val="000000"/>
                <w:sz w:val="20"/>
              </w:rPr>
              <w:t>
15.7. Адрес</w:t>
            </w:r>
            <w:r>
              <w:br/>
            </w:r>
            <w:r>
              <w:rPr>
                <w:rFonts w:ascii="Times New Roman"/>
                <w:b w:val="false"/>
                <w:i w:val="false"/>
                <w:color w:val="000000"/>
                <w:sz w:val="20"/>
              </w:rPr>
              <w:t>
(ccdo:SubjectAddressDetails)</w:t>
            </w:r>
          </w:p>
          <w:bookmarkEnd w:id="1800"/>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801"/>
          <w:p>
            <w:pPr>
              <w:spacing w:after="20"/>
              <w:ind w:left="20"/>
              <w:jc w:val="both"/>
            </w:pPr>
            <w:r>
              <w:rPr>
                <w:rFonts w:ascii="Times New Roman"/>
                <w:b w:val="false"/>
                <w:i w:val="false"/>
                <w:color w:val="000000"/>
                <w:sz w:val="20"/>
              </w:rPr>
              <w:t xml:space="preserve">
Для реквизита </w:t>
            </w:r>
            <w:r>
              <w:br/>
            </w:r>
            <w:r>
              <w:rPr>
                <w:rFonts w:ascii="Times New Roman"/>
                <w:b w:val="false"/>
                <w:i w:val="false"/>
                <w:color w:val="000000"/>
                <w:sz w:val="20"/>
              </w:rPr>
              <w:t>
</w:t>
            </w:r>
            <w:r>
              <w:rPr>
                <w:rFonts w:ascii="Times New Roman"/>
                <w:b w:val="false"/>
                <w:i w:val="false"/>
                <w:color w:val="000000"/>
                <w:sz w:val="20"/>
              </w:rPr>
              <w:t xml:space="preserve">"Адрес (ccdo:SubjectAddressDetails)" должно быть заполнено не менее 1 из реквизитов: </w:t>
            </w:r>
            <w:r>
              <w:br/>
            </w:r>
            <w:r>
              <w:rPr>
                <w:rFonts w:ascii="Times New Roman"/>
                <w:b w:val="false"/>
                <w:i w:val="false"/>
                <w:color w:val="000000"/>
                <w:sz w:val="20"/>
              </w:rPr>
              <w:t>
</w:t>
            </w:r>
            <w:r>
              <w:rPr>
                <w:rFonts w:ascii="Times New Roman"/>
                <w:b w:val="false"/>
                <w:i w:val="false"/>
                <w:color w:val="000000"/>
                <w:sz w:val="20"/>
              </w:rPr>
              <w:t>"Город (csdo:CityName)",</w:t>
            </w:r>
            <w:r>
              <w:br/>
            </w:r>
            <w:r>
              <w:rPr>
                <w:rFonts w:ascii="Times New Roman"/>
                <w:b w:val="false"/>
                <w:i w:val="false"/>
                <w:color w:val="000000"/>
                <w:sz w:val="20"/>
              </w:rPr>
              <w:t>
"Населенный пункт (csdo:SettlementName)"</w:t>
            </w:r>
          </w:p>
          <w:bookmarkEnd w:id="180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802"/>
          <w:p>
            <w:pPr>
              <w:spacing w:after="20"/>
              <w:ind w:left="20"/>
              <w:jc w:val="both"/>
            </w:pPr>
            <w:r>
              <w:rPr>
                <w:rFonts w:ascii="Times New Roman"/>
                <w:b w:val="false"/>
                <w:i w:val="false"/>
                <w:color w:val="000000"/>
                <w:sz w:val="20"/>
              </w:rPr>
              <w:t>
15.7.1. Код вида адреса</w:t>
            </w:r>
            <w:r>
              <w:br/>
            </w:r>
            <w:r>
              <w:rPr>
                <w:rFonts w:ascii="Times New Roman"/>
                <w:b w:val="false"/>
                <w:i w:val="false"/>
                <w:color w:val="000000"/>
                <w:sz w:val="20"/>
              </w:rPr>
              <w:t>
(csdo:AddressKindCode)</w:t>
            </w:r>
          </w:p>
          <w:bookmarkEnd w:id="18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803"/>
          <w:p>
            <w:pPr>
              <w:spacing w:after="20"/>
              <w:ind w:left="20"/>
              <w:jc w:val="both"/>
            </w:pPr>
            <w:r>
              <w:rPr>
                <w:rFonts w:ascii="Times New Roman"/>
                <w:b w:val="false"/>
                <w:i w:val="false"/>
                <w:color w:val="000000"/>
                <w:sz w:val="20"/>
              </w:rPr>
              <w:t>
15.7.2. Код страны</w:t>
            </w:r>
            <w:r>
              <w:br/>
            </w:r>
            <w:r>
              <w:rPr>
                <w:rFonts w:ascii="Times New Roman"/>
                <w:b w:val="false"/>
                <w:i w:val="false"/>
                <w:color w:val="000000"/>
                <w:sz w:val="20"/>
              </w:rPr>
              <w:t>
(csdo:UnifiedCountryCode)</w:t>
            </w:r>
          </w:p>
          <w:bookmarkEnd w:id="180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агента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80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80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805"/>
          <w:p>
            <w:pPr>
              <w:spacing w:after="20"/>
              <w:ind w:left="20"/>
              <w:jc w:val="both"/>
            </w:pPr>
            <w:r>
              <w:rPr>
                <w:rFonts w:ascii="Times New Roman"/>
                <w:b w:val="false"/>
                <w:i w:val="false"/>
                <w:color w:val="000000"/>
                <w:sz w:val="20"/>
              </w:rPr>
              <w:t>
15.7.3. Код территории</w:t>
            </w:r>
            <w:r>
              <w:br/>
            </w:r>
            <w:r>
              <w:rPr>
                <w:rFonts w:ascii="Times New Roman"/>
                <w:b w:val="false"/>
                <w:i w:val="false"/>
                <w:color w:val="000000"/>
                <w:sz w:val="20"/>
              </w:rPr>
              <w:t>
(csdo:TerritoryCode)</w:t>
            </w:r>
          </w:p>
          <w:bookmarkEnd w:id="180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806"/>
          <w:p>
            <w:pPr>
              <w:spacing w:after="20"/>
              <w:ind w:left="20"/>
              <w:jc w:val="both"/>
            </w:pPr>
            <w:r>
              <w:rPr>
                <w:rFonts w:ascii="Times New Roman"/>
                <w:b w:val="false"/>
                <w:i w:val="false"/>
                <w:color w:val="000000"/>
                <w:sz w:val="20"/>
              </w:rPr>
              <w:t>
15.7.4. Регион</w:t>
            </w:r>
            <w:r>
              <w:br/>
            </w:r>
            <w:r>
              <w:rPr>
                <w:rFonts w:ascii="Times New Roman"/>
                <w:b w:val="false"/>
                <w:i w:val="false"/>
                <w:color w:val="000000"/>
                <w:sz w:val="20"/>
              </w:rPr>
              <w:t>
(csdo:RegionName)</w:t>
            </w:r>
          </w:p>
          <w:bookmarkEnd w:id="180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807"/>
          <w:p>
            <w:pPr>
              <w:spacing w:after="20"/>
              <w:ind w:left="20"/>
              <w:jc w:val="both"/>
            </w:pPr>
            <w:r>
              <w:rPr>
                <w:rFonts w:ascii="Times New Roman"/>
                <w:b w:val="false"/>
                <w:i w:val="false"/>
                <w:color w:val="000000"/>
                <w:sz w:val="20"/>
              </w:rPr>
              <w:t>
15.7.5. Район</w:t>
            </w:r>
            <w:r>
              <w:br/>
            </w:r>
            <w:r>
              <w:rPr>
                <w:rFonts w:ascii="Times New Roman"/>
                <w:b w:val="false"/>
                <w:i w:val="false"/>
                <w:color w:val="000000"/>
                <w:sz w:val="20"/>
              </w:rPr>
              <w:t>
(csdo:DistrictName)</w:t>
            </w:r>
          </w:p>
          <w:bookmarkEnd w:id="180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808"/>
          <w:p>
            <w:pPr>
              <w:spacing w:after="20"/>
              <w:ind w:left="20"/>
              <w:jc w:val="both"/>
            </w:pPr>
            <w:r>
              <w:rPr>
                <w:rFonts w:ascii="Times New Roman"/>
                <w:b w:val="false"/>
                <w:i w:val="false"/>
                <w:color w:val="000000"/>
                <w:sz w:val="20"/>
              </w:rPr>
              <w:t>
15.7.6. Город</w:t>
            </w:r>
            <w:r>
              <w:br/>
            </w:r>
            <w:r>
              <w:rPr>
                <w:rFonts w:ascii="Times New Roman"/>
                <w:b w:val="false"/>
                <w:i w:val="false"/>
                <w:color w:val="000000"/>
                <w:sz w:val="20"/>
              </w:rPr>
              <w:t>
(csdo:CityName)</w:t>
            </w:r>
          </w:p>
          <w:bookmarkEnd w:id="180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809"/>
          <w:p>
            <w:pPr>
              <w:spacing w:after="20"/>
              <w:ind w:left="20"/>
              <w:jc w:val="both"/>
            </w:pPr>
            <w:r>
              <w:rPr>
                <w:rFonts w:ascii="Times New Roman"/>
                <w:b w:val="false"/>
                <w:i w:val="false"/>
                <w:color w:val="000000"/>
                <w:sz w:val="20"/>
              </w:rPr>
              <w:t>
15.7.7. Населенный пункт</w:t>
            </w:r>
            <w:r>
              <w:br/>
            </w:r>
            <w:r>
              <w:rPr>
                <w:rFonts w:ascii="Times New Roman"/>
                <w:b w:val="false"/>
                <w:i w:val="false"/>
                <w:color w:val="000000"/>
                <w:sz w:val="20"/>
              </w:rPr>
              <w:t>
(csdo:SettlementName)</w:t>
            </w:r>
          </w:p>
          <w:bookmarkEnd w:id="180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810"/>
          <w:p>
            <w:pPr>
              <w:spacing w:after="20"/>
              <w:ind w:left="20"/>
              <w:jc w:val="both"/>
            </w:pPr>
            <w:r>
              <w:rPr>
                <w:rFonts w:ascii="Times New Roman"/>
                <w:b w:val="false"/>
                <w:i w:val="false"/>
                <w:color w:val="000000"/>
                <w:sz w:val="20"/>
              </w:rPr>
              <w:t>
15.7.8. Улица</w:t>
            </w:r>
            <w:r>
              <w:br/>
            </w:r>
            <w:r>
              <w:rPr>
                <w:rFonts w:ascii="Times New Roman"/>
                <w:b w:val="false"/>
                <w:i w:val="false"/>
                <w:color w:val="000000"/>
                <w:sz w:val="20"/>
              </w:rPr>
              <w:t>
(csdo:StreetName)</w:t>
            </w:r>
          </w:p>
          <w:bookmarkEnd w:id="18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811"/>
          <w:p>
            <w:pPr>
              <w:spacing w:after="20"/>
              <w:ind w:left="20"/>
              <w:jc w:val="both"/>
            </w:pPr>
            <w:r>
              <w:rPr>
                <w:rFonts w:ascii="Times New Roman"/>
                <w:b w:val="false"/>
                <w:i w:val="false"/>
                <w:color w:val="000000"/>
                <w:sz w:val="20"/>
              </w:rPr>
              <w:t>
15.7.9. Номер дома</w:t>
            </w:r>
            <w:r>
              <w:br/>
            </w:r>
            <w:r>
              <w:rPr>
                <w:rFonts w:ascii="Times New Roman"/>
                <w:b w:val="false"/>
                <w:i w:val="false"/>
                <w:color w:val="000000"/>
                <w:sz w:val="20"/>
              </w:rPr>
              <w:t>
(csdo:BuildingNumberId)</w:t>
            </w:r>
          </w:p>
          <w:bookmarkEnd w:id="181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812"/>
          <w:p>
            <w:pPr>
              <w:spacing w:after="20"/>
              <w:ind w:left="20"/>
              <w:jc w:val="both"/>
            </w:pPr>
            <w:r>
              <w:rPr>
                <w:rFonts w:ascii="Times New Roman"/>
                <w:b w:val="false"/>
                <w:i w:val="false"/>
                <w:color w:val="000000"/>
                <w:sz w:val="20"/>
              </w:rPr>
              <w:t>
15.7.10. Номер помещения</w:t>
            </w:r>
            <w:r>
              <w:br/>
            </w:r>
            <w:r>
              <w:rPr>
                <w:rFonts w:ascii="Times New Roman"/>
                <w:b w:val="false"/>
                <w:i w:val="false"/>
                <w:color w:val="000000"/>
                <w:sz w:val="20"/>
              </w:rPr>
              <w:t>
(csdo:RoomNumberId)</w:t>
            </w:r>
          </w:p>
          <w:bookmarkEnd w:id="18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813"/>
          <w:p>
            <w:pPr>
              <w:spacing w:after="20"/>
              <w:ind w:left="20"/>
              <w:jc w:val="both"/>
            </w:pPr>
            <w:r>
              <w:rPr>
                <w:rFonts w:ascii="Times New Roman"/>
                <w:b w:val="false"/>
                <w:i w:val="false"/>
                <w:color w:val="000000"/>
                <w:sz w:val="20"/>
              </w:rPr>
              <w:t>
15.7.11. Почтовый индекс</w:t>
            </w:r>
            <w:r>
              <w:br/>
            </w:r>
            <w:r>
              <w:rPr>
                <w:rFonts w:ascii="Times New Roman"/>
                <w:b w:val="false"/>
                <w:i w:val="false"/>
                <w:color w:val="000000"/>
                <w:sz w:val="20"/>
              </w:rPr>
              <w:t>
(csdo:PostCode)</w:t>
            </w:r>
          </w:p>
          <w:bookmarkEnd w:id="181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814"/>
          <w:p>
            <w:pPr>
              <w:spacing w:after="20"/>
              <w:ind w:left="20"/>
              <w:jc w:val="both"/>
            </w:pPr>
            <w:r>
              <w:rPr>
                <w:rFonts w:ascii="Times New Roman"/>
                <w:b w:val="false"/>
                <w:i w:val="false"/>
                <w:color w:val="000000"/>
                <w:sz w:val="20"/>
              </w:rPr>
              <w:t>
15.7.12. Номер абонентского ящика</w:t>
            </w:r>
            <w:r>
              <w:br/>
            </w:r>
            <w:r>
              <w:rPr>
                <w:rFonts w:ascii="Times New Roman"/>
                <w:b w:val="false"/>
                <w:i w:val="false"/>
                <w:color w:val="000000"/>
                <w:sz w:val="20"/>
              </w:rPr>
              <w:t>
(csdo:PostOfficeBoxId)</w:t>
            </w:r>
          </w:p>
          <w:bookmarkEnd w:id="18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815"/>
          <w:p>
            <w:pPr>
              <w:spacing w:after="20"/>
              <w:ind w:left="20"/>
              <w:jc w:val="both"/>
            </w:pPr>
            <w:r>
              <w:rPr>
                <w:rFonts w:ascii="Times New Roman"/>
                <w:b w:val="false"/>
                <w:i w:val="false"/>
                <w:color w:val="000000"/>
                <w:sz w:val="20"/>
              </w:rPr>
              <w:t>
15.8. Представитель агента</w:t>
            </w:r>
            <w:r>
              <w:br/>
            </w:r>
            <w:r>
              <w:rPr>
                <w:rFonts w:ascii="Times New Roman"/>
                <w:b w:val="false"/>
                <w:i w:val="false"/>
                <w:color w:val="000000"/>
                <w:sz w:val="20"/>
              </w:rPr>
              <w:t>
(cacdo:AgentRepresentativeDetails)</w:t>
            </w:r>
          </w:p>
          <w:bookmarkEnd w:id="181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"Представитель агента (cacdo:AgentRepresentativeDetails)"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816"/>
          <w:p>
            <w:pPr>
              <w:spacing w:after="20"/>
              <w:ind w:left="20"/>
              <w:jc w:val="both"/>
            </w:pPr>
            <w:r>
              <w:rPr>
                <w:rFonts w:ascii="Times New Roman"/>
                <w:b w:val="false"/>
                <w:i w:val="false"/>
                <w:color w:val="000000"/>
                <w:sz w:val="20"/>
              </w:rPr>
              <w:t>
15.8.1. ФИО</w:t>
            </w:r>
            <w:r>
              <w:br/>
            </w:r>
            <w:r>
              <w:rPr>
                <w:rFonts w:ascii="Times New Roman"/>
                <w:b w:val="false"/>
                <w:i w:val="false"/>
                <w:color w:val="000000"/>
                <w:sz w:val="20"/>
              </w:rPr>
              <w:t>
(ccdo:FullNameDetails)</w:t>
            </w:r>
          </w:p>
          <w:bookmarkEnd w:id="18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B.039.00599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817"/>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81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818"/>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8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819"/>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81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820"/>
          <w:p>
            <w:pPr>
              <w:spacing w:after="20"/>
              <w:ind w:left="20"/>
              <w:jc w:val="both"/>
            </w:pPr>
            <w:r>
              <w:rPr>
                <w:rFonts w:ascii="Times New Roman"/>
                <w:b w:val="false"/>
                <w:i w:val="false"/>
                <w:color w:val="000000"/>
                <w:sz w:val="20"/>
              </w:rPr>
              <w:t>
15.8.2. Наименование должности</w:t>
            </w:r>
            <w:r>
              <w:br/>
            </w:r>
            <w:r>
              <w:rPr>
                <w:rFonts w:ascii="Times New Roman"/>
                <w:b w:val="false"/>
                <w:i w:val="false"/>
                <w:color w:val="000000"/>
                <w:sz w:val="20"/>
              </w:rPr>
              <w:t>
(csdo:PositionName)</w:t>
            </w:r>
          </w:p>
          <w:bookmarkEnd w:id="18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821"/>
          <w:p>
            <w:pPr>
              <w:spacing w:after="20"/>
              <w:ind w:left="20"/>
              <w:jc w:val="both"/>
            </w:pPr>
            <w:r>
              <w:rPr>
                <w:rFonts w:ascii="Times New Roman"/>
                <w:b w:val="false"/>
                <w:i w:val="false"/>
                <w:color w:val="000000"/>
                <w:sz w:val="20"/>
              </w:rPr>
              <w:t>
15.8.3. Контактный реквизит</w:t>
            </w:r>
            <w:r>
              <w:br/>
            </w:r>
            <w:r>
              <w:rPr>
                <w:rFonts w:ascii="Times New Roman"/>
                <w:b w:val="false"/>
                <w:i w:val="false"/>
                <w:color w:val="000000"/>
                <w:sz w:val="20"/>
              </w:rPr>
              <w:t>
(ccdo:CommunicationDetails)</w:t>
            </w:r>
          </w:p>
          <w:bookmarkEnd w:id="182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 быть заполнено не менее 1 экземпляра реквизита "Контактный реквизит (ccdo:CommunicationDetails)" в составе которого реквизит "Код вида связи (csdo:CommunicationChannelCode)" содержит значение "ТЕ"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822"/>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(csdo:CommunicationChannelCode)</w:t>
            </w:r>
          </w:p>
          <w:bookmarkEnd w:id="182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823"/>
          <w:p>
            <w:pPr>
              <w:spacing w:after="20"/>
              <w:ind w:left="20"/>
              <w:jc w:val="both"/>
            </w:pPr>
            <w:r>
              <w:rPr>
                <w:rFonts w:ascii="Times New Roman"/>
                <w:b w:val="false"/>
                <w:i w:val="false"/>
                <w:color w:val="000000"/>
                <w:sz w:val="20"/>
              </w:rPr>
              <w:t>
реквизит "Код вида связи (csdo:CommunicationChannelCode)"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AO – единый указатель ресурса в информационно-телекоммуникационной сети "Интернет" (URL);</w:t>
            </w:r>
            <w:r>
              <w:br/>
            </w:r>
            <w:r>
              <w:rPr>
                <w:rFonts w:ascii="Times New Roman"/>
                <w:b w:val="false"/>
                <w:i w:val="false"/>
                <w:color w:val="000000"/>
                <w:sz w:val="20"/>
              </w:rPr>
              <w:t>
</w:t>
            </w:r>
            <w:r>
              <w:rPr>
                <w:rFonts w:ascii="Times New Roman"/>
                <w:b w:val="false"/>
                <w:i w:val="false"/>
                <w:color w:val="000000"/>
                <w:sz w:val="20"/>
              </w:rPr>
              <w:t>EM – электронная почта;</w:t>
            </w:r>
            <w:r>
              <w:br/>
            </w:r>
            <w:r>
              <w:rPr>
                <w:rFonts w:ascii="Times New Roman"/>
                <w:b w:val="false"/>
                <w:i w:val="false"/>
                <w:color w:val="000000"/>
                <w:sz w:val="20"/>
              </w:rPr>
              <w:t>
</w:t>
            </w:r>
            <w:r>
              <w:rPr>
                <w:rFonts w:ascii="Times New Roman"/>
                <w:b w:val="false"/>
                <w:i w:val="false"/>
                <w:color w:val="000000"/>
                <w:sz w:val="20"/>
              </w:rPr>
              <w:t>FX – телефакс;</w:t>
            </w:r>
            <w:r>
              <w:br/>
            </w:r>
            <w:r>
              <w:rPr>
                <w:rFonts w:ascii="Times New Roman"/>
                <w:b w:val="false"/>
                <w:i w:val="false"/>
                <w:color w:val="000000"/>
                <w:sz w:val="20"/>
              </w:rPr>
              <w:t>
</w:t>
            </w:r>
            <w:r>
              <w:rPr>
                <w:rFonts w:ascii="Times New Roman"/>
                <w:b w:val="false"/>
                <w:i w:val="false"/>
                <w:color w:val="000000"/>
                <w:sz w:val="20"/>
              </w:rPr>
              <w:t>TE – телефон;</w:t>
            </w:r>
            <w:r>
              <w:br/>
            </w:r>
            <w:r>
              <w:rPr>
                <w:rFonts w:ascii="Times New Roman"/>
                <w:b w:val="false"/>
                <w:i w:val="false"/>
                <w:color w:val="000000"/>
                <w:sz w:val="20"/>
              </w:rPr>
              <w:t>
</w:t>
            </w:r>
            <w:r>
              <w:rPr>
                <w:rFonts w:ascii="Times New Roman"/>
                <w:b w:val="false"/>
                <w:i w:val="false"/>
                <w:color w:val="000000"/>
                <w:sz w:val="20"/>
              </w:rPr>
              <w:t>TG – телеграф;</w:t>
            </w:r>
            <w:r>
              <w:br/>
            </w:r>
            <w:r>
              <w:rPr>
                <w:rFonts w:ascii="Times New Roman"/>
                <w:b w:val="false"/>
                <w:i w:val="false"/>
                <w:color w:val="000000"/>
                <w:sz w:val="20"/>
              </w:rPr>
              <w:t>
TL – телекс</w:t>
            </w:r>
          </w:p>
          <w:bookmarkEnd w:id="182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1824"/>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(csdo:CommunicationChannelName)</w:t>
            </w:r>
          </w:p>
          <w:bookmarkEnd w:id="18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825"/>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(csdo:CommunicationChannelId)</w:t>
            </w:r>
          </w:p>
          <w:bookmarkEnd w:id="18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содержит значение "ТЕ", "FX", реквизит "Идентификатор канала связи (csdo:CommunicationChannelId)" должен быть указан в соответствии с шаблоном: "+ССС РР НННН", где ССС – код страны (от 1 до 3 цифр), РР – национальный код пункта назначения (не менее 2 цифр (код города, поселка и т.п.)) или код оператора мобильной связи, НННН – номер абонента (не менее 4 цифр). Разделителем между группами номера является знак пробела. Длина номера должна составлять не более 15 цифр (символы "+" и пробел не учитываются). Иные символы и разделители не допускаются</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826"/>
          <w:p>
            <w:pPr>
              <w:spacing w:after="20"/>
              <w:ind w:left="20"/>
              <w:jc w:val="both"/>
            </w:pPr>
            <w:r>
              <w:rPr>
                <w:rFonts w:ascii="Times New Roman"/>
                <w:b w:val="false"/>
                <w:i w:val="false"/>
                <w:color w:val="000000"/>
                <w:sz w:val="20"/>
              </w:rPr>
              <w:t>
16. Сведения об объектах, подлежащих контролю</w:t>
            </w:r>
            <w:r>
              <w:br/>
            </w:r>
            <w:r>
              <w:rPr>
                <w:rFonts w:ascii="Times New Roman"/>
                <w:b w:val="false"/>
                <w:i w:val="false"/>
                <w:color w:val="000000"/>
                <w:sz w:val="20"/>
              </w:rPr>
              <w:t>
(cacdo:ControlledItemsDetails)</w:t>
            </w:r>
          </w:p>
          <w:bookmarkEnd w:id="1826"/>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w:t>
            </w:r>
            <w:r>
              <w:br/>
            </w:r>
            <w:r>
              <w:rPr>
                <w:rFonts w:ascii="Times New Roman"/>
                <w:b w:val="false"/>
                <w:i w:val="false"/>
                <w:color w:val="000000"/>
                <w:sz w:val="20"/>
              </w:rPr>
              <w:t>5 н)</w:t>
            </w:r>
            <w:r>
              <w:br/>
            </w:r>
            <w:r>
              <w:rPr>
                <w:rFonts w:ascii="Times New Roman"/>
                <w:b w:val="false"/>
                <w:i w:val="false"/>
                <w:color w:val="000000"/>
                <w:sz w:val="20"/>
              </w:rPr>
              <w:t>5 о)</w:t>
            </w:r>
            <w:r>
              <w:br/>
            </w:r>
            <w:r>
              <w:rPr>
                <w:rFonts w:ascii="Times New Roman"/>
                <w:b w:val="false"/>
                <w:i w:val="false"/>
                <w:color w:val="000000"/>
                <w:sz w:val="20"/>
              </w:rPr>
              <w:t>6 а)</w:t>
            </w:r>
            <w:r>
              <w:br/>
            </w:r>
            <w:r>
              <w:rPr>
                <w:rFonts w:ascii="Times New Roman"/>
                <w:b w:val="false"/>
                <w:i w:val="false"/>
                <w:color w:val="000000"/>
                <w:sz w:val="20"/>
              </w:rPr>
              <w:t>6 б)</w:t>
            </w:r>
            <w:r>
              <w:br/>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"2"</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"3"</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"4"</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"5"</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то реквизит "Сведения об объектах, подлежащих контролю (cacdo:ControlledItemsDetails)"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827"/>
          <w:p>
            <w:pPr>
              <w:spacing w:after="20"/>
              <w:ind w:left="20"/>
              <w:jc w:val="both"/>
            </w:pPr>
            <w:r>
              <w:rPr>
                <w:rFonts w:ascii="Times New Roman"/>
                <w:b w:val="false"/>
                <w:i w:val="false"/>
                <w:color w:val="000000"/>
                <w:sz w:val="20"/>
              </w:rPr>
              <w:t>
16.1. Код вида информации</w:t>
            </w:r>
            <w:r>
              <w:br/>
            </w:r>
            <w:r>
              <w:rPr>
                <w:rFonts w:ascii="Times New Roman"/>
                <w:b w:val="false"/>
                <w:i w:val="false"/>
                <w:color w:val="000000"/>
                <w:sz w:val="20"/>
              </w:rPr>
              <w:t>
(casdo:InformationKindCode)</w:t>
            </w:r>
          </w:p>
          <w:bookmarkEnd w:id="182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828"/>
          <w:p>
            <w:pPr>
              <w:spacing w:after="20"/>
              <w:ind w:left="20"/>
              <w:jc w:val="both"/>
            </w:pPr>
            <w:r>
              <w:rPr>
                <w:rFonts w:ascii="Times New Roman"/>
                <w:b w:val="false"/>
                <w:i w:val="false"/>
                <w:color w:val="000000"/>
                <w:sz w:val="20"/>
              </w:rPr>
              <w:t>
реквизит "Код вида информации (casdo:InformationKindCode)"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припасы;</w:t>
            </w:r>
            <w:r>
              <w:br/>
            </w:r>
            <w:r>
              <w:rPr>
                <w:rFonts w:ascii="Times New Roman"/>
                <w:b w:val="false"/>
                <w:i w:val="false"/>
                <w:color w:val="000000"/>
                <w:sz w:val="20"/>
              </w:rPr>
              <w:t>
</w:t>
            </w:r>
            <w:r>
              <w:rPr>
                <w:rFonts w:ascii="Times New Roman"/>
                <w:b w:val="false"/>
                <w:i w:val="false"/>
                <w:color w:val="000000"/>
                <w:sz w:val="20"/>
              </w:rPr>
              <w:t>2 – лекарственные средства, в составе которых содержатся наркотические, сильнодействующие средства, психотропные и ядовитые вещества;</w:t>
            </w:r>
            <w:r>
              <w:br/>
            </w:r>
            <w:r>
              <w:rPr>
                <w:rFonts w:ascii="Times New Roman"/>
                <w:b w:val="false"/>
                <w:i w:val="false"/>
                <w:color w:val="000000"/>
                <w:sz w:val="20"/>
              </w:rPr>
              <w:t>
3 – опасные товары (исключая оружие и (или) боеприпасы);</w:t>
            </w:r>
            <w:r>
              <w:br/>
            </w:r>
            <w:r>
              <w:rPr>
                <w:rFonts w:ascii="Times New Roman"/>
                <w:b w:val="false"/>
                <w:i w:val="false"/>
                <w:color w:val="000000"/>
                <w:sz w:val="20"/>
              </w:rPr>
              <w:t>4 – запасные части и оборудование;</w:t>
            </w:r>
            <w:r>
              <w:br/>
            </w:r>
            <w:r>
              <w:rPr>
                <w:rFonts w:ascii="Times New Roman"/>
                <w:b w:val="false"/>
                <w:i w:val="false"/>
                <w:color w:val="000000"/>
                <w:sz w:val="20"/>
              </w:rPr>
              <w:t>5 – оружие и (или) боеприпасы</w:t>
            </w:r>
          </w:p>
          <w:bookmarkEnd w:id="182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829"/>
          <w:p>
            <w:pPr>
              <w:spacing w:after="20"/>
              <w:ind w:left="20"/>
              <w:jc w:val="both"/>
            </w:pPr>
            <w:r>
              <w:rPr>
                <w:rFonts w:ascii="Times New Roman"/>
                <w:b w:val="false"/>
                <w:i w:val="false"/>
                <w:color w:val="000000"/>
                <w:sz w:val="20"/>
              </w:rPr>
              <w:t>
16.2. Признак наличия</w:t>
            </w:r>
            <w:r>
              <w:br/>
            </w:r>
            <w:r>
              <w:rPr>
                <w:rFonts w:ascii="Times New Roman"/>
                <w:b w:val="false"/>
                <w:i w:val="false"/>
                <w:color w:val="000000"/>
                <w:sz w:val="20"/>
              </w:rPr>
              <w:t>
(casdo:PresenceIndicator)</w:t>
            </w:r>
          </w:p>
          <w:bookmarkEnd w:id="182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830"/>
          <w:p>
            <w:pPr>
              <w:spacing w:after="20"/>
              <w:ind w:left="20"/>
              <w:jc w:val="both"/>
            </w:pPr>
            <w:r>
              <w:rPr>
                <w:rFonts w:ascii="Times New Roman"/>
                <w:b w:val="false"/>
                <w:i w:val="false"/>
                <w:color w:val="000000"/>
                <w:sz w:val="20"/>
              </w:rPr>
              <w:t>
реквизит "Признак наличия (casdo:PresenceIndicator)" должен содержать 1 из значений:</w:t>
            </w:r>
            <w:r>
              <w:br/>
            </w:r>
            <w:r>
              <w:rPr>
                <w:rFonts w:ascii="Times New Roman"/>
                <w:b w:val="false"/>
                <w:i w:val="false"/>
                <w:color w:val="000000"/>
                <w:sz w:val="20"/>
              </w:rPr>
              <w:t>1 – на борту транспортного средства имеются объекты, подлежащие контролю, код которых указан в реквизите "Код вида информации (casdo:InformationKindCode)";</w:t>
            </w:r>
            <w:r>
              <w:br/>
            </w:r>
            <w:r>
              <w:rPr>
                <w:rFonts w:ascii="Times New Roman"/>
                <w:b w:val="false"/>
                <w:i w:val="false"/>
                <w:color w:val="000000"/>
                <w:sz w:val="20"/>
              </w:rPr>
              <w:t>
0 – на борту транспортного средства отсутствуют объекты, подлежащие контролю, код которых указан в реквизите "Код вида информации (casdo:InformationKindCode)"</w:t>
            </w:r>
          </w:p>
          <w:bookmarkEnd w:id="1830"/>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831"/>
          <w:p>
            <w:pPr>
              <w:spacing w:after="20"/>
              <w:ind w:left="20"/>
              <w:jc w:val="both"/>
            </w:pPr>
            <w:r>
              <w:rPr>
                <w:rFonts w:ascii="Times New Roman"/>
                <w:b w:val="false"/>
                <w:i w:val="false"/>
                <w:color w:val="000000"/>
                <w:sz w:val="20"/>
              </w:rPr>
              <w:t>
16.3. Наименование и количество</w:t>
            </w:r>
            <w:r>
              <w:br/>
            </w:r>
            <w:r>
              <w:rPr>
                <w:rFonts w:ascii="Times New Roman"/>
                <w:b w:val="false"/>
                <w:i w:val="false"/>
                <w:color w:val="000000"/>
                <w:sz w:val="20"/>
              </w:rPr>
              <w:t>
(cacdo:ItemDetails)</w:t>
            </w:r>
          </w:p>
          <w:bookmarkEnd w:id="183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(casdo:PresenceIndicator)" содержит значение "0", то реквизит "Наименование и количество (cacdo:ItemDetails)"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"1" и реквизит "Признак наличия (casdo:PresenceIndicator)" содержит значение "1", то реквизит "Наименование и количество (cacdo:ItemDetails)"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1 из значений "2", "3", "5", то реквизит "Наименование и количество (cacdo:ItemDetails)"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"4" и реквизит "Признак наличия (casdo: PresenceIndicator)" содержит значение "1", то реквизит "Наименование и количество (cacdo:ItemDetails)"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832"/>
          <w:p>
            <w:pPr>
              <w:spacing w:after="20"/>
              <w:ind w:left="20"/>
              <w:jc w:val="both"/>
            </w:pPr>
            <w:r>
              <w:rPr>
                <w:rFonts w:ascii="Times New Roman"/>
                <w:b w:val="false"/>
                <w:i w:val="false"/>
                <w:color w:val="000000"/>
                <w:sz w:val="20"/>
              </w:rPr>
              <w:t>
16.3.1. Наименование товара</w:t>
            </w:r>
            <w:r>
              <w:br/>
            </w:r>
            <w:r>
              <w:rPr>
                <w:rFonts w:ascii="Times New Roman"/>
                <w:b w:val="false"/>
                <w:i w:val="false"/>
                <w:color w:val="000000"/>
                <w:sz w:val="20"/>
              </w:rPr>
              <w:t>
(casdo:GoodsDescriptionText)</w:t>
            </w:r>
          </w:p>
          <w:bookmarkEnd w:id="183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товара (casdo:GoodsDescriptionText)"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833"/>
          <w:p>
            <w:pPr>
              <w:spacing w:after="20"/>
              <w:ind w:left="20"/>
              <w:jc w:val="both"/>
            </w:pPr>
            <w:r>
              <w:rPr>
                <w:rFonts w:ascii="Times New Roman"/>
                <w:b w:val="false"/>
                <w:i w:val="false"/>
                <w:color w:val="000000"/>
                <w:sz w:val="20"/>
              </w:rPr>
              <w:t>
16.3.2. Количество товара</w:t>
            </w:r>
            <w:r>
              <w:br/>
            </w:r>
            <w:r>
              <w:rPr>
                <w:rFonts w:ascii="Times New Roman"/>
                <w:b w:val="false"/>
                <w:i w:val="false"/>
                <w:color w:val="000000"/>
                <w:sz w:val="20"/>
              </w:rPr>
              <w:t>
(cacdo:GoodsMeasureDetails)</w:t>
            </w:r>
          </w:p>
          <w:bookmarkEnd w:id="18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(cacdo:GoodsMeasureDetails)"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834"/>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18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835"/>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18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83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18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837"/>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183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838"/>
          <w:p>
            <w:pPr>
              <w:spacing w:after="20"/>
              <w:ind w:left="20"/>
              <w:jc w:val="both"/>
            </w:pPr>
            <w:r>
              <w:rPr>
                <w:rFonts w:ascii="Times New Roman"/>
                <w:b w:val="false"/>
                <w:i w:val="false"/>
                <w:color w:val="000000"/>
                <w:sz w:val="20"/>
              </w:rPr>
              <w:t>
17. Сведения в целях санитарно-эпидемиологического надзора</w:t>
            </w:r>
            <w:r>
              <w:br/>
            </w:r>
            <w:r>
              <w:rPr>
                <w:rFonts w:ascii="Times New Roman"/>
                <w:b w:val="false"/>
                <w:i w:val="false"/>
                <w:color w:val="000000"/>
                <w:sz w:val="20"/>
              </w:rPr>
              <w:t>
(cacdo:PIVEpidemicControlDetails)</w:t>
            </w:r>
          </w:p>
          <w:bookmarkEnd w:id="183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"04", то реквизит "Сведения в целях санитарно-эпидемиологического надзора (cacdo:PIVEpidemicControlDetails)" должен быть заполнен, иначе реквизит "Сведения в целях санитарно-эпидемиологического надзора (cacdo:PIVEpidemicControlDetails)"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839"/>
          <w:p>
            <w:pPr>
              <w:spacing w:after="20"/>
              <w:ind w:left="20"/>
              <w:jc w:val="both"/>
            </w:pPr>
            <w:r>
              <w:rPr>
                <w:rFonts w:ascii="Times New Roman"/>
                <w:b w:val="false"/>
                <w:i w:val="false"/>
                <w:color w:val="000000"/>
                <w:sz w:val="20"/>
              </w:rPr>
              <w:t>
17.1. Морская медико-санитарная декларация</w:t>
            </w:r>
            <w:r>
              <w:br/>
            </w:r>
            <w:r>
              <w:rPr>
                <w:rFonts w:ascii="Times New Roman"/>
                <w:b w:val="false"/>
                <w:i w:val="false"/>
                <w:color w:val="000000"/>
                <w:sz w:val="20"/>
              </w:rPr>
              <w:t>
(cacdo:MaritimeHealthDeclarationDetails)</w:t>
            </w:r>
          </w:p>
          <w:bookmarkEnd w:id="183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необходимости размещения судна на санитарном рейде (casdo:SanitaryRoadsteadIndicator)" не заполнен и реквизит "Свободная практика в порту (cacdo:FreePracticeDetails)" не заполнен, то реквизит "Морская медико-санитарная декларация (cacdo:MaritimeHealthDeclarationDetails)" должен быть заполнен, иначе реквизит "Морская медико-санитарная декларация (cacdo:MaritimeHealthDeclarationDetails)"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840"/>
          <w:p>
            <w:pPr>
              <w:spacing w:after="20"/>
              <w:ind w:left="20"/>
              <w:jc w:val="both"/>
            </w:pPr>
            <w:r>
              <w:rPr>
                <w:rFonts w:ascii="Times New Roman"/>
                <w:b w:val="false"/>
                <w:i w:val="false"/>
                <w:color w:val="000000"/>
                <w:sz w:val="20"/>
              </w:rPr>
              <w:t>
17.1.1. Признак освобождения от санитарного контроля</w:t>
            </w:r>
            <w:r>
              <w:br/>
            </w:r>
            <w:r>
              <w:rPr>
                <w:rFonts w:ascii="Times New Roman"/>
                <w:b w:val="false"/>
                <w:i w:val="false"/>
                <w:color w:val="000000"/>
                <w:sz w:val="20"/>
              </w:rPr>
              <w:t>
(casdo:SanitaryControlFreeIndicator)</w:t>
            </w:r>
          </w:p>
          <w:bookmarkEnd w:id="18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841"/>
          <w:p>
            <w:pPr>
              <w:spacing w:after="20"/>
              <w:ind w:left="20"/>
              <w:jc w:val="both"/>
            </w:pPr>
            <w:r>
              <w:rPr>
                <w:rFonts w:ascii="Times New Roman"/>
                <w:b w:val="false"/>
                <w:i w:val="false"/>
                <w:color w:val="000000"/>
                <w:sz w:val="20"/>
              </w:rPr>
              <w:t>
реквизит "Признак освобождения от санитарного контроля (casdo:SanitaryControlFreeIndicator)"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для судна имеется свидетельство об освобождении от санитарного контроля;</w:t>
            </w:r>
            <w:r>
              <w:br/>
            </w:r>
            <w:r>
              <w:rPr>
                <w:rFonts w:ascii="Times New Roman"/>
                <w:b w:val="false"/>
                <w:i w:val="false"/>
                <w:color w:val="000000"/>
                <w:sz w:val="20"/>
              </w:rPr>
              <w:t>
0 – для судна отсутствует свидетельство об освобождении от санитарного контроля</w:t>
            </w:r>
          </w:p>
          <w:bookmarkEnd w:id="184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842"/>
          <w:p>
            <w:pPr>
              <w:spacing w:after="20"/>
              <w:ind w:left="20"/>
              <w:jc w:val="both"/>
            </w:pPr>
            <w:r>
              <w:rPr>
                <w:rFonts w:ascii="Times New Roman"/>
                <w:b w:val="false"/>
                <w:i w:val="false"/>
                <w:color w:val="000000"/>
                <w:sz w:val="20"/>
              </w:rPr>
              <w:t>
17.1.2. Свидетельство о санитарном контроле (об освобождении от санитарного контроля)</w:t>
            </w:r>
            <w:r>
              <w:br/>
            </w:r>
            <w:r>
              <w:rPr>
                <w:rFonts w:ascii="Times New Roman"/>
                <w:b w:val="false"/>
                <w:i w:val="false"/>
                <w:color w:val="000000"/>
                <w:sz w:val="20"/>
              </w:rPr>
              <w:t>
(cacdo:SanitaryControlDocDetails)</w:t>
            </w:r>
          </w:p>
          <w:bookmarkEnd w:id="18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освобождения от санитарного контроля (casdo:SanitaryControlFreeIndicator)" содержит значение "1", то реквизит "Свидетельство о санитарном контроле (об освобождении от санитарного контроля) (cacdo:SanitaryControlDocDetails)" должен содержать сведения о свидетельстве об освобождении судна от санитарного контроля, иначе реквизит должен содержать сведения о свидетельстве о прохождении судном санитарного контроля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843"/>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18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84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8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845"/>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184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846"/>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18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847"/>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184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848"/>
          <w:p>
            <w:pPr>
              <w:spacing w:after="20"/>
              <w:ind w:left="20"/>
              <w:jc w:val="both"/>
            </w:pPr>
            <w:r>
              <w:rPr>
                <w:rFonts w:ascii="Times New Roman"/>
                <w:b w:val="false"/>
                <w:i w:val="false"/>
                <w:color w:val="000000"/>
                <w:sz w:val="20"/>
              </w:rPr>
              <w:t xml:space="preserve">
*.5. Наименование уполномоченного органа </w:t>
            </w:r>
            <w:r>
              <w:br/>
            </w:r>
            <w:r>
              <w:rPr>
                <w:rFonts w:ascii="Times New Roman"/>
                <w:b w:val="false"/>
                <w:i w:val="false"/>
                <w:color w:val="000000"/>
                <w:sz w:val="20"/>
              </w:rPr>
              <w:t>
(csdo:AuthorityName)</w:t>
            </w:r>
          </w:p>
          <w:bookmarkEnd w:id="18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849"/>
          <w:p>
            <w:pPr>
              <w:spacing w:after="20"/>
              <w:ind w:left="20"/>
              <w:jc w:val="both"/>
            </w:pPr>
            <w:r>
              <w:rPr>
                <w:rFonts w:ascii="Times New Roman"/>
                <w:b w:val="false"/>
                <w:i w:val="false"/>
                <w:color w:val="000000"/>
                <w:sz w:val="20"/>
              </w:rPr>
              <w:t xml:space="preserve">
*.6. Идентификатор уполномоченного органа </w:t>
            </w:r>
            <w:r>
              <w:br/>
            </w:r>
            <w:r>
              <w:rPr>
                <w:rFonts w:ascii="Times New Roman"/>
                <w:b w:val="false"/>
                <w:i w:val="false"/>
                <w:color w:val="000000"/>
                <w:sz w:val="20"/>
              </w:rPr>
              <w:t>
(csdo:AuthorityId)</w:t>
            </w:r>
          </w:p>
          <w:bookmarkEnd w:id="184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850"/>
          <w:p>
            <w:pPr>
              <w:spacing w:after="20"/>
              <w:ind w:left="20"/>
              <w:jc w:val="both"/>
            </w:pPr>
            <w:r>
              <w:rPr>
                <w:rFonts w:ascii="Times New Roman"/>
                <w:b w:val="false"/>
                <w:i w:val="false"/>
                <w:color w:val="000000"/>
                <w:sz w:val="20"/>
              </w:rPr>
              <w:t>
17.1.3. Признак необходимости проведения повторной инспекции</w:t>
            </w:r>
            <w:r>
              <w:br/>
            </w:r>
            <w:r>
              <w:rPr>
                <w:rFonts w:ascii="Times New Roman"/>
                <w:b w:val="false"/>
                <w:i w:val="false"/>
                <w:color w:val="000000"/>
                <w:sz w:val="20"/>
              </w:rPr>
              <w:t>
(casdo:ReInspectionIndicator)</w:t>
            </w:r>
          </w:p>
          <w:bookmarkEnd w:id="185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851"/>
          <w:p>
            <w:pPr>
              <w:spacing w:after="20"/>
              <w:ind w:left="20"/>
              <w:jc w:val="both"/>
            </w:pPr>
            <w:r>
              <w:rPr>
                <w:rFonts w:ascii="Times New Roman"/>
                <w:b w:val="false"/>
                <w:i w:val="false"/>
                <w:color w:val="000000"/>
                <w:sz w:val="20"/>
              </w:rPr>
              <w:t>
реквизит "Признак необходимости проведения повторной инспекции (casdo:ReInspectionIndicator)"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необходимо проведение повторной инспекции судна;</w:t>
            </w:r>
            <w:r>
              <w:br/>
            </w:r>
            <w:r>
              <w:rPr>
                <w:rFonts w:ascii="Times New Roman"/>
                <w:b w:val="false"/>
                <w:i w:val="false"/>
                <w:color w:val="000000"/>
                <w:sz w:val="20"/>
              </w:rPr>
              <w:t>
0 – отсутствует необходимость проведения повторной инспекции судна</w:t>
            </w:r>
          </w:p>
          <w:bookmarkEnd w:id="185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852"/>
          <w:p>
            <w:pPr>
              <w:spacing w:after="20"/>
              <w:ind w:left="20"/>
              <w:jc w:val="both"/>
            </w:pPr>
            <w:r>
              <w:rPr>
                <w:rFonts w:ascii="Times New Roman"/>
                <w:b w:val="false"/>
                <w:i w:val="false"/>
                <w:color w:val="000000"/>
                <w:sz w:val="20"/>
              </w:rPr>
              <w:t>
17.1.4. Признак посещения зараженной территории</w:t>
            </w:r>
            <w:r>
              <w:br/>
            </w:r>
            <w:r>
              <w:rPr>
                <w:rFonts w:ascii="Times New Roman"/>
                <w:b w:val="false"/>
                <w:i w:val="false"/>
                <w:color w:val="000000"/>
                <w:sz w:val="20"/>
              </w:rPr>
              <w:t>
(casdo:AffectedAreaVisitIndicator)</w:t>
            </w:r>
          </w:p>
          <w:bookmarkEnd w:id="18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853"/>
          <w:p>
            <w:pPr>
              <w:spacing w:after="20"/>
              <w:ind w:left="20"/>
              <w:jc w:val="both"/>
            </w:pPr>
            <w:r>
              <w:rPr>
                <w:rFonts w:ascii="Times New Roman"/>
                <w:b w:val="false"/>
                <w:i w:val="false"/>
                <w:color w:val="000000"/>
                <w:sz w:val="20"/>
              </w:rPr>
              <w:t>
реквизит "Признак посещения зараженной территории (casdo:AffectedAreaVisitIndicator)"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судно заходило на зараженную территорию, определенную Всемирной организацией здравоохранения;</w:t>
            </w:r>
            <w:r>
              <w:br/>
            </w:r>
            <w:r>
              <w:rPr>
                <w:rFonts w:ascii="Times New Roman"/>
                <w:b w:val="false"/>
                <w:i w:val="false"/>
                <w:color w:val="000000"/>
                <w:sz w:val="20"/>
              </w:rPr>
              <w:t>
0 – судно не заходило на зараженную территорию, определенную Всемирной организацией здравоохранения</w:t>
            </w:r>
          </w:p>
          <w:bookmarkEnd w:id="185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854"/>
          <w:p>
            <w:pPr>
              <w:spacing w:after="20"/>
              <w:ind w:left="20"/>
              <w:jc w:val="both"/>
            </w:pPr>
            <w:r>
              <w:rPr>
                <w:rFonts w:ascii="Times New Roman"/>
                <w:b w:val="false"/>
                <w:i w:val="false"/>
                <w:color w:val="000000"/>
                <w:sz w:val="20"/>
              </w:rPr>
              <w:t>
17.1.5. Сведения о заходе в порт на зараженной территории</w:t>
            </w:r>
            <w:r>
              <w:br/>
            </w:r>
            <w:r>
              <w:rPr>
                <w:rFonts w:ascii="Times New Roman"/>
                <w:b w:val="false"/>
                <w:i w:val="false"/>
                <w:color w:val="000000"/>
                <w:sz w:val="20"/>
              </w:rPr>
              <w:t>
(cacdo:AffectedPortDetails)</w:t>
            </w:r>
          </w:p>
          <w:bookmarkEnd w:id="185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посещения зараженной территории (casdo:AffectedAreaVisitIndicator)" содержит значение "1", то реквизит "Сведения о заходе в порт на зараженной территории (cacdo:AffectedPortDetails)" должен быть заполнен, иначе реквизит "Сведения о заходе в порт на зараженной территории (cacdo:AffectedPortDetails)"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855"/>
          <w:p>
            <w:pPr>
              <w:spacing w:after="20"/>
              <w:ind w:left="20"/>
              <w:jc w:val="both"/>
            </w:pPr>
            <w:r>
              <w:rPr>
                <w:rFonts w:ascii="Times New Roman"/>
                <w:b w:val="false"/>
                <w:i w:val="false"/>
                <w:color w:val="000000"/>
                <w:sz w:val="20"/>
              </w:rPr>
              <w:t>
*.1. Наименование (название) места</w:t>
            </w:r>
            <w:r>
              <w:br/>
            </w:r>
            <w:r>
              <w:rPr>
                <w:rFonts w:ascii="Times New Roman"/>
                <w:b w:val="false"/>
                <w:i w:val="false"/>
                <w:color w:val="000000"/>
                <w:sz w:val="20"/>
              </w:rPr>
              <w:t>
(casdo:PlaceName)</w:t>
            </w:r>
          </w:p>
          <w:bookmarkEnd w:id="185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856"/>
          <w:p>
            <w:pPr>
              <w:spacing w:after="20"/>
              <w:ind w:left="20"/>
              <w:jc w:val="both"/>
            </w:pPr>
            <w:r>
              <w:rPr>
                <w:rFonts w:ascii="Times New Roman"/>
                <w:b w:val="false"/>
                <w:i w:val="false"/>
                <w:color w:val="000000"/>
                <w:sz w:val="20"/>
              </w:rPr>
              <w:t>
*.2. Код места или географического пункта</w:t>
            </w:r>
            <w:r>
              <w:br/>
            </w:r>
            <w:r>
              <w:rPr>
                <w:rFonts w:ascii="Times New Roman"/>
                <w:b w:val="false"/>
                <w:i w:val="false"/>
                <w:color w:val="000000"/>
                <w:sz w:val="20"/>
              </w:rPr>
              <w:t>
(casdo:LocationCode)</w:t>
            </w:r>
          </w:p>
          <w:bookmarkEnd w:id="18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857"/>
          <w:p>
            <w:pPr>
              <w:spacing w:after="20"/>
              <w:ind w:left="20"/>
              <w:jc w:val="both"/>
            </w:pPr>
            <w:r>
              <w:rPr>
                <w:rFonts w:ascii="Times New Roman"/>
                <w:b w:val="false"/>
                <w:i w:val="false"/>
                <w:color w:val="000000"/>
                <w:sz w:val="20"/>
              </w:rPr>
              <w:t>
реквизит "Код места или географического пункта</w:t>
            </w:r>
            <w:r>
              <w:br/>
            </w:r>
            <w:r>
              <w:rPr>
                <w:rFonts w:ascii="Times New Roman"/>
                <w:b w:val="false"/>
                <w:i w:val="false"/>
                <w:color w:val="000000"/>
                <w:sz w:val="20"/>
              </w:rPr>
              <w:t>
(casdo:LocationCode)" должен содержать кодовое обозначение порта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bookmarkEnd w:id="185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85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8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859"/>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185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860"/>
          <w:p>
            <w:pPr>
              <w:spacing w:after="20"/>
              <w:ind w:left="20"/>
              <w:jc w:val="both"/>
            </w:pPr>
            <w:r>
              <w:rPr>
                <w:rFonts w:ascii="Times New Roman"/>
                <w:b w:val="false"/>
                <w:i w:val="false"/>
                <w:color w:val="000000"/>
                <w:sz w:val="20"/>
              </w:rPr>
              <w:t>
17.1.6. Признак случаев смерти</w:t>
            </w:r>
            <w:r>
              <w:br/>
            </w:r>
            <w:r>
              <w:rPr>
                <w:rFonts w:ascii="Times New Roman"/>
                <w:b w:val="false"/>
                <w:i w:val="false"/>
                <w:color w:val="000000"/>
                <w:sz w:val="20"/>
              </w:rPr>
              <w:t>
(casdo:DeadIndicator)</w:t>
            </w:r>
          </w:p>
          <w:bookmarkEnd w:id="18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861"/>
          <w:p>
            <w:pPr>
              <w:spacing w:after="20"/>
              <w:ind w:left="20"/>
              <w:jc w:val="both"/>
            </w:pPr>
            <w:r>
              <w:rPr>
                <w:rFonts w:ascii="Times New Roman"/>
                <w:b w:val="false"/>
                <w:i w:val="false"/>
                <w:color w:val="000000"/>
                <w:sz w:val="20"/>
              </w:rPr>
              <w:t>
реквизит "Признак случаев смерти (casdo:DeadIndicator)" должен содержать 1 из значений:</w:t>
            </w:r>
            <w:r>
              <w:br/>
            </w:r>
            <w:r>
              <w:rPr>
                <w:rFonts w:ascii="Times New Roman"/>
                <w:b w:val="false"/>
                <w:i w:val="false"/>
                <w:color w:val="000000"/>
                <w:sz w:val="20"/>
              </w:rPr>
              <w:t>1 – на борту судна имеются случаи смерти по каким-либо причинам, кроме несчастных случаев;</w:t>
            </w:r>
            <w:r>
              <w:br/>
            </w:r>
            <w:r>
              <w:rPr>
                <w:rFonts w:ascii="Times New Roman"/>
                <w:b w:val="false"/>
                <w:i w:val="false"/>
                <w:color w:val="000000"/>
                <w:sz w:val="20"/>
              </w:rPr>
              <w:t>
0 – на борту судна отсутствуют случаи смерти по каким-либо причинам, кроме несчастных случаев</w:t>
            </w:r>
          </w:p>
          <w:bookmarkEnd w:id="186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862"/>
          <w:p>
            <w:pPr>
              <w:spacing w:after="20"/>
              <w:ind w:left="20"/>
              <w:jc w:val="both"/>
            </w:pPr>
            <w:r>
              <w:rPr>
                <w:rFonts w:ascii="Times New Roman"/>
                <w:b w:val="false"/>
                <w:i w:val="false"/>
                <w:color w:val="000000"/>
                <w:sz w:val="20"/>
              </w:rPr>
              <w:t>
17.1.7. Число умерших</w:t>
            </w:r>
            <w:r>
              <w:br/>
            </w:r>
            <w:r>
              <w:rPr>
                <w:rFonts w:ascii="Times New Roman"/>
                <w:b w:val="false"/>
                <w:i w:val="false"/>
                <w:color w:val="000000"/>
                <w:sz w:val="20"/>
              </w:rPr>
              <w:t>
(casdo:DeadQuantity)</w:t>
            </w:r>
          </w:p>
          <w:bookmarkEnd w:id="186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случаев смерти (casdo:DeadIndicator)" содержит значение "1", то реквизит "Число умерших (casdo:DeadQuantity)" должен быть заполнен, иначе реквизит "Число умерших (casdo:DeadQuantity)"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863"/>
          <w:p>
            <w:pPr>
              <w:spacing w:after="20"/>
              <w:ind w:left="20"/>
              <w:jc w:val="both"/>
            </w:pPr>
            <w:r>
              <w:rPr>
                <w:rFonts w:ascii="Times New Roman"/>
                <w:b w:val="false"/>
                <w:i w:val="false"/>
                <w:color w:val="000000"/>
                <w:sz w:val="20"/>
              </w:rPr>
              <w:t>
17.1.8. Признак наличия необычного уровня заболеваемости</w:t>
            </w:r>
            <w:r>
              <w:br/>
            </w:r>
            <w:r>
              <w:rPr>
                <w:rFonts w:ascii="Times New Roman"/>
                <w:b w:val="false"/>
                <w:i w:val="false"/>
                <w:color w:val="000000"/>
                <w:sz w:val="20"/>
              </w:rPr>
              <w:t>
(casdo:AbnormalDiseasePersonIndicator)</w:t>
            </w:r>
          </w:p>
          <w:bookmarkEnd w:id="186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864"/>
          <w:p>
            <w:pPr>
              <w:spacing w:after="20"/>
              <w:ind w:left="20"/>
              <w:jc w:val="both"/>
            </w:pPr>
            <w:r>
              <w:rPr>
                <w:rFonts w:ascii="Times New Roman"/>
                <w:b w:val="false"/>
                <w:i w:val="false"/>
                <w:color w:val="000000"/>
                <w:sz w:val="20"/>
              </w:rPr>
              <w:t>
реквизит "Признак наличия необычного уровня заболеваемости (casdo:AbnormalDiseasePersonIndicator)"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на борту судна отмечен необычно высокий уровень заболеваемости;</w:t>
            </w:r>
            <w:r>
              <w:br/>
            </w:r>
            <w:r>
              <w:rPr>
                <w:rFonts w:ascii="Times New Roman"/>
                <w:b w:val="false"/>
                <w:i w:val="false"/>
                <w:color w:val="000000"/>
                <w:sz w:val="20"/>
              </w:rPr>
              <w:t>
0 – уровень заболеваемости на борту судна находится в пределах обычных значений</w:t>
            </w:r>
          </w:p>
          <w:bookmarkEnd w:id="186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865"/>
          <w:p>
            <w:pPr>
              <w:spacing w:after="20"/>
              <w:ind w:left="20"/>
              <w:jc w:val="both"/>
            </w:pPr>
            <w:r>
              <w:rPr>
                <w:rFonts w:ascii="Times New Roman"/>
                <w:b w:val="false"/>
                <w:i w:val="false"/>
                <w:color w:val="000000"/>
                <w:sz w:val="20"/>
              </w:rPr>
              <w:t>
17.1.9. Признак наличия больного лица</w:t>
            </w:r>
            <w:r>
              <w:br/>
            </w:r>
            <w:r>
              <w:rPr>
                <w:rFonts w:ascii="Times New Roman"/>
                <w:b w:val="false"/>
                <w:i w:val="false"/>
                <w:color w:val="000000"/>
                <w:sz w:val="20"/>
              </w:rPr>
              <w:t>
(casdo:OnBoardDiseasePersonIndicator)</w:t>
            </w:r>
          </w:p>
          <w:bookmarkEnd w:id="186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866"/>
          <w:p>
            <w:pPr>
              <w:spacing w:after="20"/>
              <w:ind w:left="20"/>
              <w:jc w:val="both"/>
            </w:pPr>
            <w:r>
              <w:rPr>
                <w:rFonts w:ascii="Times New Roman"/>
                <w:b w:val="false"/>
                <w:i w:val="false"/>
                <w:color w:val="000000"/>
                <w:sz w:val="20"/>
              </w:rPr>
              <w:t>
реквизит "Признак наличия больного лица (casdo:OnBoardDiseasePersonIndicator)"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на борту судна находится больное лицо;</w:t>
            </w:r>
            <w:r>
              <w:br/>
            </w:r>
            <w:r>
              <w:rPr>
                <w:rFonts w:ascii="Times New Roman"/>
                <w:b w:val="false"/>
                <w:i w:val="false"/>
                <w:color w:val="000000"/>
                <w:sz w:val="20"/>
              </w:rPr>
              <w:t>
0 – на борту судна отсутствует больное лицо</w:t>
            </w:r>
          </w:p>
          <w:bookmarkEnd w:id="186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867"/>
          <w:p>
            <w:pPr>
              <w:spacing w:after="20"/>
              <w:ind w:left="20"/>
              <w:jc w:val="both"/>
            </w:pPr>
            <w:r>
              <w:rPr>
                <w:rFonts w:ascii="Times New Roman"/>
                <w:b w:val="false"/>
                <w:i w:val="false"/>
                <w:color w:val="000000"/>
                <w:sz w:val="20"/>
              </w:rPr>
              <w:t>
17.1.10. Число заболевших</w:t>
            </w:r>
            <w:r>
              <w:br/>
            </w:r>
            <w:r>
              <w:rPr>
                <w:rFonts w:ascii="Times New Roman"/>
                <w:b w:val="false"/>
                <w:i w:val="false"/>
                <w:color w:val="000000"/>
                <w:sz w:val="20"/>
              </w:rPr>
              <w:t>
(casdo:DiseasePersonQuantity)</w:t>
            </w:r>
          </w:p>
          <w:bookmarkEnd w:id="186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то реквизит "Число заболевших (casdo:DiseasePersonQuantity)" должен быть заполнен, иначе реквизит "Число заболевших (casdo:DiseasePersonQuantity)"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868"/>
          <w:p>
            <w:pPr>
              <w:spacing w:after="20"/>
              <w:ind w:left="20"/>
              <w:jc w:val="both"/>
            </w:pPr>
            <w:r>
              <w:rPr>
                <w:rFonts w:ascii="Times New Roman"/>
                <w:b w:val="false"/>
                <w:i w:val="false"/>
                <w:color w:val="000000"/>
                <w:sz w:val="20"/>
              </w:rPr>
              <w:t>
17.1.11. Признак проведения консультации с врачом</w:t>
            </w:r>
            <w:r>
              <w:br/>
            </w:r>
            <w:r>
              <w:rPr>
                <w:rFonts w:ascii="Times New Roman"/>
                <w:b w:val="false"/>
                <w:i w:val="false"/>
                <w:color w:val="000000"/>
                <w:sz w:val="20"/>
              </w:rPr>
              <w:t>
(casdo:MedicalConsultationIndicator)</w:t>
            </w:r>
          </w:p>
          <w:bookmarkEnd w:id="18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869"/>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то реквизит "Признак проведения консультации с врачом (casdo:MedicalConsultationIndicator)"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в отношении больного лица была проведена консультация с врачом;</w:t>
            </w:r>
            <w:r>
              <w:br/>
            </w:r>
            <w:r>
              <w:rPr>
                <w:rFonts w:ascii="Times New Roman"/>
                <w:b w:val="false"/>
                <w:i w:val="false"/>
                <w:color w:val="000000"/>
                <w:sz w:val="20"/>
              </w:rPr>
              <w:t>
0 – в отношении больного лица не проводилась консультация с врачом, иначе реквизит "Признак проведения консультации с врачом (casdo:MedicalConsultationIndicator)" не должен быть заполнен</w:t>
            </w:r>
          </w:p>
          <w:bookmarkEnd w:id="186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870"/>
          <w:p>
            <w:pPr>
              <w:spacing w:after="20"/>
              <w:ind w:left="20"/>
              <w:jc w:val="both"/>
            </w:pPr>
            <w:r>
              <w:rPr>
                <w:rFonts w:ascii="Times New Roman"/>
                <w:b w:val="false"/>
                <w:i w:val="false"/>
                <w:color w:val="000000"/>
                <w:sz w:val="20"/>
              </w:rPr>
              <w:t>
17.1.12. Признак наличия информации о заражении или распространении болезни</w:t>
            </w:r>
            <w:r>
              <w:br/>
            </w:r>
            <w:r>
              <w:rPr>
                <w:rFonts w:ascii="Times New Roman"/>
                <w:b w:val="false"/>
                <w:i w:val="false"/>
                <w:color w:val="000000"/>
                <w:sz w:val="20"/>
              </w:rPr>
              <w:t>
(casdo:DiseaseSpreadIndicator)</w:t>
            </w:r>
          </w:p>
          <w:bookmarkEnd w:id="18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871"/>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то реквизит "Признак наличия информации о заражении или распространении болезни (casdo:DiseaseSpreadIndicator)"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имеется информация об обстоятельствах, ведущих к заражению или распространению болезни;</w:t>
            </w:r>
            <w:r>
              <w:br/>
            </w:r>
            <w:r>
              <w:rPr>
                <w:rFonts w:ascii="Times New Roman"/>
                <w:b w:val="false"/>
                <w:i w:val="false"/>
                <w:color w:val="000000"/>
                <w:sz w:val="20"/>
              </w:rPr>
              <w:t>
0 – отсутствует информация об обстоятельствах, ведущих к заражению или распространению болезни, иначе "Признак наличия информации о заражении или распространении болезни (casdo:DiseaseSpreadIndicator)" не должен быть заполнен</w:t>
            </w:r>
          </w:p>
          <w:bookmarkEnd w:id="187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872"/>
          <w:p>
            <w:pPr>
              <w:spacing w:after="20"/>
              <w:ind w:left="20"/>
              <w:jc w:val="both"/>
            </w:pPr>
            <w:r>
              <w:rPr>
                <w:rFonts w:ascii="Times New Roman"/>
                <w:b w:val="false"/>
                <w:i w:val="false"/>
                <w:color w:val="000000"/>
                <w:sz w:val="20"/>
              </w:rPr>
              <w:t>
17.1.13. Обстоятельства, ведущие к заражению или распространению болезни</w:t>
            </w:r>
            <w:r>
              <w:br/>
            </w:r>
            <w:r>
              <w:rPr>
                <w:rFonts w:ascii="Times New Roman"/>
                <w:b w:val="false"/>
                <w:i w:val="false"/>
                <w:color w:val="000000"/>
                <w:sz w:val="20"/>
              </w:rPr>
              <w:t>
(casdo:DiseaseSpreadText)</w:t>
            </w:r>
          </w:p>
          <w:bookmarkEnd w:id="187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информации о заражении или распространении болезни (casdo:DiseaseSpreadIndicator)" содержит значение "1", то реквизит Обстоятельства, ведущие к заражению или распространению болезни (casdo:DiseaseSpreadText) должен быть заполнен, иначе реквизит Обстоятельства, ведущие к заражению или распространению болезни (casdo:DiseaseSpreadText)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873"/>
          <w:p>
            <w:pPr>
              <w:spacing w:after="20"/>
              <w:ind w:left="20"/>
              <w:jc w:val="both"/>
            </w:pPr>
            <w:r>
              <w:rPr>
                <w:rFonts w:ascii="Times New Roman"/>
                <w:b w:val="false"/>
                <w:i w:val="false"/>
                <w:color w:val="000000"/>
                <w:sz w:val="20"/>
              </w:rPr>
              <w:t>
17.1.14. Признак проведения медико-санитарных мер</w:t>
            </w:r>
            <w:r>
              <w:br/>
            </w:r>
            <w:r>
              <w:rPr>
                <w:rFonts w:ascii="Times New Roman"/>
                <w:b w:val="false"/>
                <w:i w:val="false"/>
                <w:color w:val="000000"/>
                <w:sz w:val="20"/>
              </w:rPr>
              <w:t>
(casdo:SanitaryMeasureIndicator)</w:t>
            </w:r>
          </w:p>
          <w:bookmarkEnd w:id="187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874"/>
          <w:p>
            <w:pPr>
              <w:spacing w:after="20"/>
              <w:ind w:left="20"/>
              <w:jc w:val="both"/>
            </w:pPr>
            <w:r>
              <w:rPr>
                <w:rFonts w:ascii="Times New Roman"/>
                <w:b w:val="false"/>
                <w:i w:val="false"/>
                <w:color w:val="000000"/>
                <w:sz w:val="20"/>
              </w:rPr>
              <w:t>
реквизит "Признак проведения медико-санитарных мер (casdo:SanitaryMeasureIndicator)" должен содержать 1 из значений:</w:t>
            </w:r>
            <w:r>
              <w:br/>
            </w:r>
            <w:r>
              <w:rPr>
                <w:rFonts w:ascii="Times New Roman"/>
                <w:b w:val="false"/>
                <w:i w:val="false"/>
                <w:color w:val="000000"/>
                <w:sz w:val="20"/>
              </w:rPr>
              <w:t>1 – на борту судна проводились медико-санитарные меры;</w:t>
            </w:r>
            <w:r>
              <w:br/>
            </w:r>
            <w:r>
              <w:rPr>
                <w:rFonts w:ascii="Times New Roman"/>
                <w:b w:val="false"/>
                <w:i w:val="false"/>
                <w:color w:val="000000"/>
                <w:sz w:val="20"/>
              </w:rPr>
              <w:t>
0 – на борту сдна не проводились медико-санитарные меры</w:t>
            </w:r>
          </w:p>
          <w:bookmarkEnd w:id="187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875"/>
          <w:p>
            <w:pPr>
              <w:spacing w:after="20"/>
              <w:ind w:left="20"/>
              <w:jc w:val="both"/>
            </w:pPr>
            <w:r>
              <w:rPr>
                <w:rFonts w:ascii="Times New Roman"/>
                <w:b w:val="false"/>
                <w:i w:val="false"/>
                <w:color w:val="000000"/>
                <w:sz w:val="20"/>
              </w:rPr>
              <w:t>
17.1.15. Сведения о медико-санитарных мерах</w:t>
            </w:r>
            <w:r>
              <w:br/>
            </w:r>
            <w:r>
              <w:rPr>
                <w:rFonts w:ascii="Times New Roman"/>
                <w:b w:val="false"/>
                <w:i w:val="false"/>
                <w:color w:val="000000"/>
                <w:sz w:val="20"/>
              </w:rPr>
              <w:t>
(cacdo:SanitaryMeasureDetails)</w:t>
            </w:r>
          </w:p>
          <w:bookmarkEnd w:id="187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876"/>
          <w:p>
            <w:pPr>
              <w:spacing w:after="20"/>
              <w:ind w:left="20"/>
              <w:jc w:val="both"/>
            </w:pPr>
            <w:r>
              <w:rPr>
                <w:rFonts w:ascii="Times New Roman"/>
                <w:b w:val="false"/>
                <w:i w:val="false"/>
                <w:color w:val="000000"/>
                <w:sz w:val="20"/>
              </w:rPr>
              <w:t>
если реквизит "Признак проведения медико-санитарных мер (casdo:SanitaryMeasureIndicator)" содержит значение "1", то реквизит "Сведения о медико-манитарных мерах</w:t>
            </w:r>
            <w:r>
              <w:br/>
            </w:r>
            <w:r>
              <w:rPr>
                <w:rFonts w:ascii="Times New Roman"/>
                <w:b w:val="false"/>
                <w:i w:val="false"/>
                <w:color w:val="000000"/>
                <w:sz w:val="20"/>
              </w:rPr>
              <w:t>
</w:t>
            </w:r>
            <w:r>
              <w:rPr>
                <w:rFonts w:ascii="Times New Roman"/>
                <w:b w:val="false"/>
                <w:i w:val="false"/>
                <w:color w:val="000000"/>
                <w:sz w:val="20"/>
              </w:rPr>
              <w:t>(cacdo:SanitaryMeasureDetails)" должен быть заполнен, иначе реквизит "Сведения о медико-манитарных мерах</w:t>
            </w:r>
            <w:r>
              <w:br/>
            </w:r>
            <w:r>
              <w:rPr>
                <w:rFonts w:ascii="Times New Roman"/>
                <w:b w:val="false"/>
                <w:i w:val="false"/>
                <w:color w:val="000000"/>
                <w:sz w:val="20"/>
              </w:rPr>
              <w:t>
(cacdo:SanitaryMeasureDetails)" не должен быть заполне</w:t>
            </w:r>
          </w:p>
          <w:bookmarkEnd w:id="187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877"/>
          <w:p>
            <w:pPr>
              <w:spacing w:after="20"/>
              <w:ind w:left="20"/>
              <w:jc w:val="both"/>
            </w:pPr>
            <w:r>
              <w:rPr>
                <w:rFonts w:ascii="Times New Roman"/>
                <w:b w:val="false"/>
                <w:i w:val="false"/>
                <w:color w:val="000000"/>
                <w:sz w:val="20"/>
              </w:rPr>
              <w:t>
*.1. Код принятой медико-санитарной меры</w:t>
            </w:r>
            <w:r>
              <w:br/>
            </w:r>
            <w:r>
              <w:rPr>
                <w:rFonts w:ascii="Times New Roman"/>
                <w:b w:val="false"/>
                <w:i w:val="false"/>
                <w:color w:val="000000"/>
                <w:sz w:val="20"/>
              </w:rPr>
              <w:t>
(casdo:SanitaryMeasureCode)</w:t>
            </w:r>
          </w:p>
          <w:bookmarkEnd w:id="187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878"/>
          <w:p>
            <w:pPr>
              <w:spacing w:after="20"/>
              <w:ind w:left="20"/>
              <w:jc w:val="both"/>
            </w:pPr>
            <w:r>
              <w:rPr>
                <w:rFonts w:ascii="Times New Roman"/>
                <w:b w:val="false"/>
                <w:i w:val="false"/>
                <w:color w:val="000000"/>
                <w:sz w:val="20"/>
              </w:rPr>
              <w:t>
реквизит "Код принятой медико-санитарной меры</w:t>
            </w:r>
            <w:r>
              <w:br/>
            </w:r>
            <w:r>
              <w:rPr>
                <w:rFonts w:ascii="Times New Roman"/>
                <w:b w:val="false"/>
                <w:i w:val="false"/>
                <w:color w:val="000000"/>
                <w:sz w:val="20"/>
              </w:rPr>
              <w:t>
</w:t>
            </w:r>
            <w:r>
              <w:rPr>
                <w:rFonts w:ascii="Times New Roman"/>
                <w:b w:val="false"/>
                <w:i w:val="false"/>
                <w:color w:val="000000"/>
                <w:sz w:val="20"/>
              </w:rPr>
              <w:t>(casdo:SanitaryMeasureCode)" должен содержать 1 из значений:</w:t>
            </w:r>
            <w:r>
              <w:br/>
            </w:r>
            <w:r>
              <w:rPr>
                <w:rFonts w:ascii="Times New Roman"/>
                <w:b w:val="false"/>
                <w:i w:val="false"/>
                <w:color w:val="000000"/>
                <w:sz w:val="20"/>
              </w:rPr>
              <w:t xml:space="preserve">1 – карантин; </w:t>
            </w:r>
            <w:r>
              <w:br/>
            </w:r>
            <w:r>
              <w:rPr>
                <w:rFonts w:ascii="Times New Roman"/>
                <w:b w:val="false"/>
                <w:i w:val="false"/>
                <w:color w:val="000000"/>
                <w:sz w:val="20"/>
              </w:rPr>
              <w:t>
</w:t>
            </w:r>
            <w:r>
              <w:rPr>
                <w:rFonts w:ascii="Times New Roman"/>
                <w:b w:val="false"/>
                <w:i w:val="false"/>
                <w:color w:val="000000"/>
                <w:sz w:val="20"/>
              </w:rPr>
              <w:t>2 – изоляция;</w:t>
            </w:r>
            <w:r>
              <w:br/>
            </w:r>
            <w:r>
              <w:rPr>
                <w:rFonts w:ascii="Times New Roman"/>
                <w:b w:val="false"/>
                <w:i w:val="false"/>
                <w:color w:val="000000"/>
                <w:sz w:val="20"/>
              </w:rPr>
              <w:t>
</w:t>
            </w:r>
            <w:r>
              <w:rPr>
                <w:rFonts w:ascii="Times New Roman"/>
                <w:b w:val="false"/>
                <w:i w:val="false"/>
                <w:color w:val="000000"/>
                <w:sz w:val="20"/>
              </w:rPr>
              <w:t xml:space="preserve">3 – дезинфекция; </w:t>
            </w:r>
            <w:r>
              <w:br/>
            </w:r>
            <w:r>
              <w:rPr>
                <w:rFonts w:ascii="Times New Roman"/>
                <w:b w:val="false"/>
                <w:i w:val="false"/>
                <w:color w:val="000000"/>
                <w:sz w:val="20"/>
              </w:rPr>
              <w:t>
</w:t>
            </w:r>
            <w:r>
              <w:rPr>
                <w:rFonts w:ascii="Times New Roman"/>
                <w:b w:val="false"/>
                <w:i w:val="false"/>
                <w:color w:val="000000"/>
                <w:sz w:val="20"/>
              </w:rPr>
              <w:t>4 – деконтаминация;</w:t>
            </w:r>
            <w:r>
              <w:br/>
            </w:r>
            <w:r>
              <w:rPr>
                <w:rFonts w:ascii="Times New Roman"/>
                <w:b w:val="false"/>
                <w:i w:val="false"/>
                <w:color w:val="000000"/>
                <w:sz w:val="20"/>
              </w:rPr>
              <w:t>
9 - иное</w:t>
            </w:r>
          </w:p>
          <w:bookmarkEnd w:id="187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879"/>
          <w:p>
            <w:pPr>
              <w:spacing w:after="20"/>
              <w:ind w:left="20"/>
              <w:jc w:val="both"/>
            </w:pPr>
            <w:r>
              <w:rPr>
                <w:rFonts w:ascii="Times New Roman"/>
                <w:b w:val="false"/>
                <w:i w:val="false"/>
                <w:color w:val="000000"/>
                <w:sz w:val="20"/>
              </w:rPr>
              <w:t>
*.2. Описание</w:t>
            </w:r>
            <w:r>
              <w:br/>
            </w:r>
            <w:r>
              <w:rPr>
                <w:rFonts w:ascii="Times New Roman"/>
                <w:b w:val="false"/>
                <w:i w:val="false"/>
                <w:color w:val="000000"/>
                <w:sz w:val="20"/>
              </w:rPr>
              <w:t>
(csdo:DescriptionText)</w:t>
            </w:r>
          </w:p>
          <w:bookmarkEnd w:id="187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880"/>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188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881"/>
          <w:p>
            <w:pPr>
              <w:spacing w:after="20"/>
              <w:ind w:left="20"/>
              <w:jc w:val="both"/>
            </w:pPr>
            <w:r>
              <w:rPr>
                <w:rFonts w:ascii="Times New Roman"/>
                <w:b w:val="false"/>
                <w:i w:val="false"/>
                <w:color w:val="000000"/>
                <w:sz w:val="20"/>
              </w:rPr>
              <w:t>
значение реквизита "Дата</w:t>
            </w:r>
            <w:r>
              <w:br/>
            </w:r>
            <w:r>
              <w:rPr>
                <w:rFonts w:ascii="Times New Roman"/>
                <w:b w:val="false"/>
                <w:i w:val="false"/>
                <w:color w:val="000000"/>
                <w:sz w:val="20"/>
              </w:rPr>
              <w:t>
(csdo:EventDate)" должно соответствовать шаблону: YYYY-MM-DD</w:t>
            </w:r>
          </w:p>
          <w:bookmarkEnd w:id="188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1882"/>
          <w:p>
            <w:pPr>
              <w:spacing w:after="20"/>
              <w:ind w:left="20"/>
              <w:jc w:val="both"/>
            </w:pPr>
            <w:r>
              <w:rPr>
                <w:rFonts w:ascii="Times New Roman"/>
                <w:b w:val="false"/>
                <w:i w:val="false"/>
                <w:color w:val="000000"/>
                <w:sz w:val="20"/>
              </w:rPr>
              <w:t>
*.4. Место проведения медико-санитарных мер</w:t>
            </w:r>
            <w:r>
              <w:br/>
            </w:r>
            <w:r>
              <w:rPr>
                <w:rFonts w:ascii="Times New Roman"/>
                <w:b w:val="false"/>
                <w:i w:val="false"/>
                <w:color w:val="000000"/>
                <w:sz w:val="20"/>
              </w:rPr>
              <w:t>
(cacdo:SanitaryMeasureLocationDetails)</w:t>
            </w:r>
          </w:p>
          <w:bookmarkEnd w:id="188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883"/>
          <w:p>
            <w:pPr>
              <w:spacing w:after="20"/>
              <w:ind w:left="20"/>
              <w:jc w:val="both"/>
            </w:pPr>
            <w:r>
              <w:rPr>
                <w:rFonts w:ascii="Times New Roman"/>
                <w:b w:val="false"/>
                <w:i w:val="false"/>
                <w:color w:val="000000"/>
                <w:sz w:val="20"/>
              </w:rPr>
              <w:t>
для реквизита "Место проведения медико-санитарных мер</w:t>
            </w:r>
            <w:r>
              <w:br/>
            </w:r>
            <w:r>
              <w:rPr>
                <w:rFonts w:ascii="Times New Roman"/>
                <w:b w:val="false"/>
                <w:i w:val="false"/>
                <w:color w:val="000000"/>
                <w:sz w:val="20"/>
              </w:rPr>
              <w:t>
</w:t>
            </w:r>
            <w:r>
              <w:rPr>
                <w:rFonts w:ascii="Times New Roman"/>
                <w:b w:val="false"/>
                <w:i w:val="false"/>
                <w:color w:val="000000"/>
                <w:sz w:val="20"/>
              </w:rPr>
              <w:t>(cacdo:SanitaryMeasureLocationDetails)" должно быть заполнено не менее 1 из реквизитов:</w:t>
            </w:r>
            <w:r>
              <w:br/>
            </w:r>
            <w:r>
              <w:rPr>
                <w:rFonts w:ascii="Times New Roman"/>
                <w:b w:val="false"/>
                <w:i w:val="false"/>
                <w:color w:val="000000"/>
                <w:sz w:val="20"/>
              </w:rPr>
              <w:t>"Наименование (название) места (casdo:PlaceName)",</w:t>
            </w:r>
            <w:r>
              <w:br/>
            </w:r>
            <w:r>
              <w:rPr>
                <w:rFonts w:ascii="Times New Roman"/>
                <w:b w:val="false"/>
                <w:i w:val="false"/>
                <w:color w:val="000000"/>
                <w:sz w:val="20"/>
              </w:rPr>
              <w:t>
"Код места или географического пункта (casdo:LocationCode)"</w:t>
            </w:r>
          </w:p>
          <w:bookmarkEnd w:id="188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884"/>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18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885"/>
          <w:p>
            <w:pPr>
              <w:spacing w:after="20"/>
              <w:ind w:left="20"/>
              <w:jc w:val="both"/>
            </w:pPr>
            <w:r>
              <w:rPr>
                <w:rFonts w:ascii="Times New Roman"/>
                <w:b w:val="false"/>
                <w:i w:val="false"/>
                <w:color w:val="000000"/>
                <w:sz w:val="20"/>
              </w:rPr>
              <w:t>
если реквизит "Код страны</w:t>
            </w:r>
            <w:r>
              <w:br/>
            </w:r>
            <w:r>
              <w:rPr>
                <w:rFonts w:ascii="Times New Roman"/>
                <w:b w:val="false"/>
                <w:i w:val="false"/>
                <w:color w:val="000000"/>
                <w:sz w:val="20"/>
              </w:rPr>
              <w:t>
(csdo:UnifiedCountryCode)" заполнен, то он должен содержать двухбуквенное значение кода страны места проведения медико-санитарных мер в соответствии с классификатором стран мира</w:t>
            </w:r>
          </w:p>
          <w:bookmarkEnd w:id="188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88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8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887"/>
          <w:p>
            <w:pPr>
              <w:spacing w:after="20"/>
              <w:ind w:left="20"/>
              <w:jc w:val="both"/>
            </w:pPr>
            <w:r>
              <w:rPr>
                <w:rFonts w:ascii="Times New Roman"/>
                <w:b w:val="false"/>
                <w:i w:val="false"/>
                <w:color w:val="000000"/>
                <w:sz w:val="20"/>
              </w:rPr>
              <w:t>
*.4.2. Наименование (название) места</w:t>
            </w:r>
            <w:r>
              <w:br/>
            </w:r>
            <w:r>
              <w:rPr>
                <w:rFonts w:ascii="Times New Roman"/>
                <w:b w:val="false"/>
                <w:i w:val="false"/>
                <w:color w:val="000000"/>
                <w:sz w:val="20"/>
              </w:rPr>
              <w:t>
(casdo:PlaceName)</w:t>
            </w:r>
          </w:p>
          <w:bookmarkEnd w:id="188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888"/>
          <w:p>
            <w:pPr>
              <w:spacing w:after="20"/>
              <w:ind w:left="20"/>
              <w:jc w:val="both"/>
            </w:pPr>
            <w:r>
              <w:rPr>
                <w:rFonts w:ascii="Times New Roman"/>
                <w:b w:val="false"/>
                <w:i w:val="false"/>
                <w:color w:val="000000"/>
                <w:sz w:val="20"/>
              </w:rPr>
              <w:t>
*.4.3. Код места или географического пункта</w:t>
            </w:r>
            <w:r>
              <w:br/>
            </w:r>
            <w:r>
              <w:rPr>
                <w:rFonts w:ascii="Times New Roman"/>
                <w:b w:val="false"/>
                <w:i w:val="false"/>
                <w:color w:val="000000"/>
                <w:sz w:val="20"/>
              </w:rPr>
              <w:t>
(casdo:LocationCode)</w:t>
            </w:r>
          </w:p>
          <w:bookmarkEnd w:id="188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или географического пункта (casdo:LocationCode)" заполнен, то он должен содержать кодовое обозначение порта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88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88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890"/>
          <w:p>
            <w:pPr>
              <w:spacing w:after="20"/>
              <w:ind w:left="20"/>
              <w:jc w:val="both"/>
            </w:pPr>
            <w:r>
              <w:rPr>
                <w:rFonts w:ascii="Times New Roman"/>
                <w:b w:val="false"/>
                <w:i w:val="false"/>
                <w:color w:val="000000"/>
                <w:sz w:val="20"/>
              </w:rPr>
              <w:t>
17.1.16. Признак наличия безбилетных пассажиров</w:t>
            </w:r>
            <w:r>
              <w:br/>
            </w:r>
            <w:r>
              <w:rPr>
                <w:rFonts w:ascii="Times New Roman"/>
                <w:b w:val="false"/>
                <w:i w:val="false"/>
                <w:color w:val="000000"/>
                <w:sz w:val="20"/>
              </w:rPr>
              <w:t>
(casdo:StowawaysIndicator)</w:t>
            </w:r>
          </w:p>
          <w:bookmarkEnd w:id="189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891"/>
          <w:p>
            <w:pPr>
              <w:spacing w:after="20"/>
              <w:ind w:left="20"/>
              <w:jc w:val="both"/>
            </w:pPr>
            <w:r>
              <w:rPr>
                <w:rFonts w:ascii="Times New Roman"/>
                <w:b w:val="false"/>
                <w:i w:val="false"/>
                <w:color w:val="000000"/>
                <w:sz w:val="20"/>
              </w:rPr>
              <w:t>
реквизит "Признак наличия безбилетных пассажиров</w:t>
            </w:r>
            <w:r>
              <w:br/>
            </w:r>
            <w:r>
              <w:rPr>
                <w:rFonts w:ascii="Times New Roman"/>
                <w:b w:val="false"/>
                <w:i w:val="false"/>
                <w:color w:val="000000"/>
                <w:sz w:val="20"/>
              </w:rPr>
              <w:t>
</w:t>
            </w:r>
            <w:r>
              <w:rPr>
                <w:rFonts w:ascii="Times New Roman"/>
                <w:b w:val="false"/>
                <w:i w:val="false"/>
                <w:color w:val="000000"/>
                <w:sz w:val="20"/>
              </w:rPr>
              <w:t>(casdo:StowawaysIndicator)"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на борту судна присутствуют безбилетные пассажиры;</w:t>
            </w:r>
            <w:r>
              <w:br/>
            </w:r>
            <w:r>
              <w:rPr>
                <w:rFonts w:ascii="Times New Roman"/>
                <w:b w:val="false"/>
                <w:i w:val="false"/>
                <w:color w:val="000000"/>
                <w:sz w:val="20"/>
              </w:rPr>
              <w:t>
0 – на борту судна отсутствуют безбилетные пассажиры</w:t>
            </w:r>
          </w:p>
          <w:bookmarkEnd w:id="189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892"/>
          <w:p>
            <w:pPr>
              <w:spacing w:after="20"/>
              <w:ind w:left="20"/>
              <w:jc w:val="both"/>
            </w:pPr>
            <w:r>
              <w:rPr>
                <w:rFonts w:ascii="Times New Roman"/>
                <w:b w:val="false"/>
                <w:i w:val="false"/>
                <w:color w:val="000000"/>
                <w:sz w:val="20"/>
              </w:rPr>
              <w:t>
17.1.17. Дата посадки на корабль</w:t>
            </w:r>
            <w:r>
              <w:br/>
            </w:r>
            <w:r>
              <w:rPr>
                <w:rFonts w:ascii="Times New Roman"/>
                <w:b w:val="false"/>
                <w:i w:val="false"/>
                <w:color w:val="000000"/>
                <w:sz w:val="20"/>
              </w:rPr>
              <w:t>
(casdo:EmbarkationDate)</w:t>
            </w:r>
          </w:p>
          <w:bookmarkEnd w:id="189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безбилетных пассажиров (casdo:StowawaysIndicator)" содержит значение "1", то реквизит "Дата посадки на корабль (casdo:EmbarkationDate)" должен быть заполнен, иначе реквизит "Дата посадки на корабль (casdo:EmbarkationDate)"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посадки на корабль (casdo:EmbarkationDate)" заполнен, то должен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893"/>
          <w:p>
            <w:pPr>
              <w:spacing w:after="20"/>
              <w:ind w:left="20"/>
              <w:jc w:val="both"/>
            </w:pPr>
            <w:r>
              <w:rPr>
                <w:rFonts w:ascii="Times New Roman"/>
                <w:b w:val="false"/>
                <w:i w:val="false"/>
                <w:color w:val="000000"/>
                <w:sz w:val="20"/>
              </w:rPr>
              <w:t>
17.1.18. Признак наличия больных животных</w:t>
            </w:r>
            <w:r>
              <w:br/>
            </w:r>
            <w:r>
              <w:rPr>
                <w:rFonts w:ascii="Times New Roman"/>
                <w:b w:val="false"/>
                <w:i w:val="false"/>
                <w:color w:val="000000"/>
                <w:sz w:val="20"/>
              </w:rPr>
              <w:t>
(casdo:SickAnimalIndicator)</w:t>
            </w:r>
          </w:p>
          <w:bookmarkEnd w:id="189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1894"/>
          <w:p>
            <w:pPr>
              <w:spacing w:after="20"/>
              <w:ind w:left="20"/>
              <w:jc w:val="both"/>
            </w:pPr>
            <w:r>
              <w:rPr>
                <w:rFonts w:ascii="Times New Roman"/>
                <w:b w:val="false"/>
                <w:i w:val="false"/>
                <w:color w:val="000000"/>
                <w:sz w:val="20"/>
              </w:rPr>
              <w:t>
реквизит "Признак наличия больных животных (casdo:SickAnimalIndicator)"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на борту судна присутствуют больные животные;</w:t>
            </w:r>
            <w:r>
              <w:br/>
            </w:r>
            <w:r>
              <w:rPr>
                <w:rFonts w:ascii="Times New Roman"/>
                <w:b w:val="false"/>
                <w:i w:val="false"/>
                <w:color w:val="000000"/>
                <w:sz w:val="20"/>
              </w:rPr>
              <w:t>
0 – на борту судна отсутствуют больные животные</w:t>
            </w:r>
          </w:p>
          <w:bookmarkEnd w:id="1894"/>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895"/>
          <w:p>
            <w:pPr>
              <w:spacing w:after="20"/>
              <w:ind w:left="20"/>
              <w:jc w:val="both"/>
            </w:pPr>
            <w:r>
              <w:rPr>
                <w:rFonts w:ascii="Times New Roman"/>
                <w:b w:val="false"/>
                <w:i w:val="false"/>
                <w:color w:val="000000"/>
                <w:sz w:val="20"/>
              </w:rPr>
              <w:t>
17.2. Признак необходимости размещения судна на санитарном рейде</w:t>
            </w:r>
            <w:r>
              <w:br/>
            </w:r>
            <w:r>
              <w:rPr>
                <w:rFonts w:ascii="Times New Roman"/>
                <w:b w:val="false"/>
                <w:i w:val="false"/>
                <w:color w:val="000000"/>
                <w:sz w:val="20"/>
              </w:rPr>
              <w:t>
(casdo:SanitaryRoadsteadIndicator)</w:t>
            </w:r>
          </w:p>
          <w:bookmarkEnd w:id="189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"Морская медико-санитарная декларация (cacdo:MaritimeHealthDeclarationDetails)" не заполнен, то реквизит "Признак необходимости размещения судна на санитарном рейде (casdo:SanitaryRoadsteadIndicator)" должен быть заполнен, иначе реквизит "Признак необходимости размещения судна на санитарном рейде (casdo:SanitaryRoadsteadIndicator)"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896"/>
          <w:p>
            <w:pPr>
              <w:spacing w:after="20"/>
              <w:ind w:left="20"/>
              <w:jc w:val="both"/>
            </w:pPr>
            <w:r>
              <w:rPr>
                <w:rFonts w:ascii="Times New Roman"/>
                <w:b w:val="false"/>
                <w:i w:val="false"/>
                <w:color w:val="000000"/>
                <w:sz w:val="20"/>
              </w:rPr>
              <w:t>
если реквизит "Признак необходимости размещения на судна санитарном рейде (casdo:SanitaryRoadsteadIndicator)" заполнен, то реквизит "Признак необходимости размещения на судна санитарном рейде (casdo:SanitaryRoadsteadIndicator)"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необходимо размещение судна на санитарном рейде;</w:t>
            </w:r>
            <w:r>
              <w:br/>
            </w:r>
            <w:r>
              <w:rPr>
                <w:rFonts w:ascii="Times New Roman"/>
                <w:b w:val="false"/>
                <w:i w:val="false"/>
                <w:color w:val="000000"/>
                <w:sz w:val="20"/>
              </w:rPr>
              <w:t>
0 – отсутствует необходимость размещения судна на санитарном рейде</w:t>
            </w:r>
          </w:p>
          <w:bookmarkEnd w:id="189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897"/>
          <w:p>
            <w:pPr>
              <w:spacing w:after="20"/>
              <w:ind w:left="20"/>
              <w:jc w:val="both"/>
            </w:pPr>
            <w:r>
              <w:rPr>
                <w:rFonts w:ascii="Times New Roman"/>
                <w:b w:val="false"/>
                <w:i w:val="false"/>
                <w:color w:val="000000"/>
                <w:sz w:val="20"/>
              </w:rPr>
              <w:t>
17.3. Свободная практика в порту</w:t>
            </w:r>
            <w:r>
              <w:br/>
            </w:r>
            <w:r>
              <w:rPr>
                <w:rFonts w:ascii="Times New Roman"/>
                <w:b w:val="false"/>
                <w:i w:val="false"/>
                <w:color w:val="000000"/>
                <w:sz w:val="20"/>
              </w:rPr>
              <w:t>
(cacdo:FreePracticeDetails)</w:t>
            </w:r>
          </w:p>
          <w:bookmarkEnd w:id="189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"Морская медико-санитарная декларация (cacdo:MaritimeHealthDeclarationDetails)" не заполнен, то реквизит "Свободная практика в порту (cacdo:FreePracticeDetails)" должен быть заполнен, иначе реквизит "Свободная практика в порту (cacdo:FreePracticeDetails)"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898"/>
          <w:p>
            <w:pPr>
              <w:spacing w:after="20"/>
              <w:ind w:left="20"/>
              <w:jc w:val="both"/>
            </w:pPr>
            <w:r>
              <w:rPr>
                <w:rFonts w:ascii="Times New Roman"/>
                <w:b w:val="false"/>
                <w:i w:val="false"/>
                <w:color w:val="000000"/>
                <w:sz w:val="20"/>
              </w:rPr>
              <w:t>
17.3.1. Признак ограничения свободной практики</w:t>
            </w:r>
            <w:r>
              <w:br/>
            </w:r>
            <w:r>
              <w:rPr>
                <w:rFonts w:ascii="Times New Roman"/>
                <w:b w:val="false"/>
                <w:i w:val="false"/>
                <w:color w:val="000000"/>
                <w:sz w:val="20"/>
              </w:rPr>
              <w:t>
(casdo:FreePracticeRestrictionIndicator)</w:t>
            </w:r>
          </w:p>
          <w:bookmarkEnd w:id="189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899"/>
          <w:p>
            <w:pPr>
              <w:spacing w:after="20"/>
              <w:ind w:left="20"/>
              <w:jc w:val="both"/>
            </w:pPr>
            <w:r>
              <w:rPr>
                <w:rFonts w:ascii="Times New Roman"/>
                <w:b w:val="false"/>
                <w:i w:val="false"/>
                <w:color w:val="000000"/>
                <w:sz w:val="20"/>
              </w:rPr>
              <w:t>
реквизит "Признак ограничения свободной практики (casdo:FreePracticeRestrictionIndicator)"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необходимо ограничение свободной практики в порту для пассажиров и членов экипажа;</w:t>
            </w:r>
            <w:r>
              <w:br/>
            </w:r>
            <w:r>
              <w:rPr>
                <w:rFonts w:ascii="Times New Roman"/>
                <w:b w:val="false"/>
                <w:i w:val="false"/>
                <w:color w:val="000000"/>
                <w:sz w:val="20"/>
              </w:rPr>
              <w:t>
0 – отсутствует необходимость ограничения свободной практики в порту для пассажиров и членов экипажа</w:t>
            </w:r>
          </w:p>
          <w:bookmarkEnd w:id="189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900"/>
          <w:p>
            <w:pPr>
              <w:spacing w:after="20"/>
              <w:ind w:left="20"/>
              <w:jc w:val="both"/>
            </w:pPr>
            <w:r>
              <w:rPr>
                <w:rFonts w:ascii="Times New Roman"/>
                <w:b w:val="false"/>
                <w:i w:val="false"/>
                <w:color w:val="000000"/>
                <w:sz w:val="20"/>
              </w:rPr>
              <w:t>
17.3.2. Документ</w:t>
            </w:r>
            <w:r>
              <w:br/>
            </w:r>
            <w:r>
              <w:rPr>
                <w:rFonts w:ascii="Times New Roman"/>
                <w:b w:val="false"/>
                <w:i w:val="false"/>
                <w:color w:val="000000"/>
                <w:sz w:val="20"/>
              </w:rPr>
              <w:t>
(ccdo:DocV4Details)</w:t>
            </w:r>
          </w:p>
          <w:bookmarkEnd w:id="190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901"/>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190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90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9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903"/>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190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904"/>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190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905"/>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190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906"/>
          <w:p>
            <w:pPr>
              <w:spacing w:after="20"/>
              <w:ind w:left="20"/>
              <w:jc w:val="both"/>
            </w:pPr>
            <w:r>
              <w:rPr>
                <w:rFonts w:ascii="Times New Roman"/>
                <w:b w:val="false"/>
                <w:i w:val="false"/>
                <w:color w:val="000000"/>
                <w:sz w:val="20"/>
              </w:rPr>
              <w:t>
18. Заболевшее лицо</w:t>
            </w:r>
            <w:r>
              <w:br/>
            </w:r>
            <w:r>
              <w:rPr>
                <w:rFonts w:ascii="Times New Roman"/>
                <w:b w:val="false"/>
                <w:i w:val="false"/>
                <w:color w:val="000000"/>
                <w:sz w:val="20"/>
              </w:rPr>
              <w:t>
(cacdo:PIVDiseasedPersonDetails)</w:t>
            </w:r>
          </w:p>
          <w:bookmarkEnd w:id="1906"/>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в составе реквизта "Морская медико-санитарная декларация (cacdo:MaritimeHealthDeclarationDetails)" содержит значение "1", то реквизит "Заболевшее лицо (cacdo:PIVDiseasedPersonDetails)" должен быть заполнен, иначе реквизит "Заболевшее лицо (cacdo:PIVDiseasedPersonDetails)"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 реквизита "Заболевшее лицо (cacdo:PIVDiseasedPersonDetails)" должно быть равно значению, указанному в реквизите "Число заболевших (casdo:DiseasePersonQuantity)"</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907"/>
          <w:p>
            <w:pPr>
              <w:spacing w:after="20"/>
              <w:ind w:left="20"/>
              <w:jc w:val="both"/>
            </w:pPr>
            <w:r>
              <w:rPr>
                <w:rFonts w:ascii="Times New Roman"/>
                <w:b w:val="false"/>
                <w:i w:val="false"/>
                <w:color w:val="000000"/>
                <w:sz w:val="20"/>
              </w:rPr>
              <w:t>
18.1. ФИО</w:t>
            </w:r>
            <w:r>
              <w:br/>
            </w:r>
            <w:r>
              <w:rPr>
                <w:rFonts w:ascii="Times New Roman"/>
                <w:b w:val="false"/>
                <w:i w:val="false"/>
                <w:color w:val="000000"/>
                <w:sz w:val="20"/>
              </w:rPr>
              <w:t>
(ccdo:FullNameDetails)</w:t>
            </w:r>
          </w:p>
          <w:bookmarkEnd w:id="190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908"/>
          <w:p>
            <w:pPr>
              <w:spacing w:after="20"/>
              <w:ind w:left="20"/>
              <w:jc w:val="both"/>
            </w:pPr>
            <w:r>
              <w:rPr>
                <w:rFonts w:ascii="Times New Roman"/>
                <w:b w:val="false"/>
                <w:i w:val="false"/>
                <w:color w:val="000000"/>
                <w:sz w:val="20"/>
              </w:rPr>
              <w:t>
18.1.1. Имя</w:t>
            </w:r>
            <w:r>
              <w:br/>
            </w:r>
            <w:r>
              <w:rPr>
                <w:rFonts w:ascii="Times New Roman"/>
                <w:b w:val="false"/>
                <w:i w:val="false"/>
                <w:color w:val="000000"/>
                <w:sz w:val="20"/>
              </w:rPr>
              <w:t>
(csdo:FirstName)</w:t>
            </w:r>
          </w:p>
          <w:bookmarkEnd w:id="190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1909"/>
          <w:p>
            <w:pPr>
              <w:spacing w:after="20"/>
              <w:ind w:left="20"/>
              <w:jc w:val="both"/>
            </w:pPr>
            <w:r>
              <w:rPr>
                <w:rFonts w:ascii="Times New Roman"/>
                <w:b w:val="false"/>
                <w:i w:val="false"/>
                <w:color w:val="000000"/>
                <w:sz w:val="20"/>
              </w:rPr>
              <w:t>
18.1.2. Отчество</w:t>
            </w:r>
            <w:r>
              <w:br/>
            </w:r>
            <w:r>
              <w:rPr>
                <w:rFonts w:ascii="Times New Roman"/>
                <w:b w:val="false"/>
                <w:i w:val="false"/>
                <w:color w:val="000000"/>
                <w:sz w:val="20"/>
              </w:rPr>
              <w:t>
(csdo:MiddleName)</w:t>
            </w:r>
          </w:p>
          <w:bookmarkEnd w:id="190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910"/>
          <w:p>
            <w:pPr>
              <w:spacing w:after="20"/>
              <w:ind w:left="20"/>
              <w:jc w:val="both"/>
            </w:pPr>
            <w:r>
              <w:rPr>
                <w:rFonts w:ascii="Times New Roman"/>
                <w:b w:val="false"/>
                <w:i w:val="false"/>
                <w:color w:val="000000"/>
                <w:sz w:val="20"/>
              </w:rPr>
              <w:t>
18.1.3. Фамилия</w:t>
            </w:r>
            <w:r>
              <w:br/>
            </w:r>
            <w:r>
              <w:rPr>
                <w:rFonts w:ascii="Times New Roman"/>
                <w:b w:val="false"/>
                <w:i w:val="false"/>
                <w:color w:val="000000"/>
                <w:sz w:val="20"/>
              </w:rPr>
              <w:t>
(csdo:LastName)</w:t>
            </w:r>
          </w:p>
          <w:bookmarkEnd w:id="19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911"/>
          <w:p>
            <w:pPr>
              <w:spacing w:after="20"/>
              <w:ind w:left="20"/>
              <w:jc w:val="both"/>
            </w:pPr>
            <w:r>
              <w:rPr>
                <w:rFonts w:ascii="Times New Roman"/>
                <w:b w:val="false"/>
                <w:i w:val="false"/>
                <w:color w:val="000000"/>
                <w:sz w:val="20"/>
              </w:rPr>
              <w:t>
18.2. Код роли</w:t>
            </w:r>
            <w:r>
              <w:br/>
            </w:r>
            <w:r>
              <w:rPr>
                <w:rFonts w:ascii="Times New Roman"/>
                <w:b w:val="false"/>
                <w:i w:val="false"/>
                <w:color w:val="000000"/>
                <w:sz w:val="20"/>
              </w:rPr>
              <w:t>
(casdo:RoleCode)</w:t>
            </w:r>
          </w:p>
          <w:bookmarkEnd w:id="191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912"/>
          <w:p>
            <w:pPr>
              <w:spacing w:after="20"/>
              <w:ind w:left="20"/>
              <w:jc w:val="both"/>
            </w:pPr>
            <w:r>
              <w:rPr>
                <w:rFonts w:ascii="Times New Roman"/>
                <w:b w:val="false"/>
                <w:i w:val="false"/>
                <w:color w:val="000000"/>
                <w:sz w:val="20"/>
              </w:rPr>
              <w:t>
реквизит "Код роли (casdo:RoleCode)"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член экипажа;</w:t>
            </w:r>
            <w:r>
              <w:br/>
            </w:r>
            <w:r>
              <w:rPr>
                <w:rFonts w:ascii="Times New Roman"/>
                <w:b w:val="false"/>
                <w:i w:val="false"/>
                <w:color w:val="000000"/>
                <w:sz w:val="20"/>
              </w:rPr>
              <w:t>
2 – пассажир</w:t>
            </w:r>
          </w:p>
          <w:bookmarkEnd w:id="191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913"/>
          <w:p>
            <w:pPr>
              <w:spacing w:after="20"/>
              <w:ind w:left="20"/>
              <w:jc w:val="both"/>
            </w:pPr>
            <w:r>
              <w:rPr>
                <w:rFonts w:ascii="Times New Roman"/>
                <w:b w:val="false"/>
                <w:i w:val="false"/>
                <w:color w:val="000000"/>
                <w:sz w:val="20"/>
              </w:rPr>
              <w:t>
18.3. Код страны гражданства</w:t>
            </w:r>
            <w:r>
              <w:br/>
            </w:r>
            <w:r>
              <w:rPr>
                <w:rFonts w:ascii="Times New Roman"/>
                <w:b w:val="false"/>
                <w:i w:val="false"/>
                <w:color w:val="000000"/>
                <w:sz w:val="20"/>
              </w:rPr>
              <w:t>
(csdo:NationalityCountryCode)</w:t>
            </w:r>
          </w:p>
          <w:bookmarkEnd w:id="191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гражданства (csdo:NationalityCountryCode)" должен содержать двухбуквенное значение кода страны гражданства заболевшего лица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91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9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(codeListId)" реквизита "Код страны гражданства (csdo:NationalityCountryCode)"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915"/>
          <w:p>
            <w:pPr>
              <w:spacing w:after="20"/>
              <w:ind w:left="20"/>
              <w:jc w:val="both"/>
            </w:pPr>
            <w:r>
              <w:rPr>
                <w:rFonts w:ascii="Times New Roman"/>
                <w:b w:val="false"/>
                <w:i w:val="false"/>
                <w:color w:val="000000"/>
                <w:sz w:val="20"/>
              </w:rPr>
              <w:t>
18.4. Место и дата посадки</w:t>
            </w:r>
            <w:r>
              <w:br/>
            </w:r>
            <w:r>
              <w:rPr>
                <w:rFonts w:ascii="Times New Roman"/>
                <w:b w:val="false"/>
                <w:i w:val="false"/>
                <w:color w:val="000000"/>
                <w:sz w:val="20"/>
              </w:rPr>
              <w:t>
(cacdo:EmbarkationPlaceDetails)</w:t>
            </w:r>
          </w:p>
          <w:bookmarkEnd w:id="191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916"/>
          <w:p>
            <w:pPr>
              <w:spacing w:after="20"/>
              <w:ind w:left="20"/>
              <w:jc w:val="both"/>
            </w:pPr>
            <w:r>
              <w:rPr>
                <w:rFonts w:ascii="Times New Roman"/>
                <w:b w:val="false"/>
                <w:i w:val="false"/>
                <w:color w:val="000000"/>
                <w:sz w:val="20"/>
              </w:rPr>
              <w:t>
18.4.1. Код места или географического пункта</w:t>
            </w:r>
            <w:r>
              <w:br/>
            </w:r>
            <w:r>
              <w:rPr>
                <w:rFonts w:ascii="Times New Roman"/>
                <w:b w:val="false"/>
                <w:i w:val="false"/>
                <w:color w:val="000000"/>
                <w:sz w:val="20"/>
              </w:rPr>
              <w:t>
(casdo:LocationCode)</w:t>
            </w:r>
          </w:p>
          <w:bookmarkEnd w:id="19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порта посадки соответствии с классификатором, идентификатор которого указан в атрибуте "идентификатор справочника (классификатора) (атрибут codeListId)"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91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91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918"/>
          <w:p>
            <w:pPr>
              <w:spacing w:after="20"/>
              <w:ind w:left="20"/>
              <w:jc w:val="both"/>
            </w:pPr>
            <w:r>
              <w:rPr>
                <w:rFonts w:ascii="Times New Roman"/>
                <w:b w:val="false"/>
                <w:i w:val="false"/>
                <w:color w:val="000000"/>
                <w:sz w:val="20"/>
              </w:rPr>
              <w:t>
18.4.2. Дата</w:t>
            </w:r>
            <w:r>
              <w:br/>
            </w:r>
            <w:r>
              <w:rPr>
                <w:rFonts w:ascii="Times New Roman"/>
                <w:b w:val="false"/>
                <w:i w:val="false"/>
                <w:color w:val="000000"/>
                <w:sz w:val="20"/>
              </w:rPr>
              <w:t>
(csdo:EventDate)</w:t>
            </w:r>
          </w:p>
          <w:bookmarkEnd w:id="191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919"/>
          <w:p>
            <w:pPr>
              <w:spacing w:after="20"/>
              <w:ind w:left="20"/>
              <w:jc w:val="both"/>
            </w:pPr>
            <w:r>
              <w:rPr>
                <w:rFonts w:ascii="Times New Roman"/>
                <w:b w:val="false"/>
                <w:i w:val="false"/>
                <w:color w:val="000000"/>
                <w:sz w:val="20"/>
              </w:rPr>
              <w:t>
18.5. Место и дата высадки</w:t>
            </w:r>
            <w:r>
              <w:br/>
            </w:r>
            <w:r>
              <w:rPr>
                <w:rFonts w:ascii="Times New Roman"/>
                <w:b w:val="false"/>
                <w:i w:val="false"/>
                <w:color w:val="000000"/>
                <w:sz w:val="20"/>
              </w:rPr>
              <w:t>
(cacdo:DisembarkationPlaceDetails)</w:t>
            </w:r>
          </w:p>
          <w:bookmarkEnd w:id="191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больного (casdo:DiseasedPersonLocationCode)" содержит значение "2", то реквизит "Место и дата высадки (cacdo:DisembarkationPlaceDetails)" должен быть заполнен, иначе реквизит "Место и дата высадки (cacdo:DisembarkationPlaceDetails)"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1920"/>
          <w:p>
            <w:pPr>
              <w:spacing w:after="20"/>
              <w:ind w:left="20"/>
              <w:jc w:val="both"/>
            </w:pPr>
            <w:r>
              <w:rPr>
                <w:rFonts w:ascii="Times New Roman"/>
                <w:b w:val="false"/>
                <w:i w:val="false"/>
                <w:color w:val="000000"/>
                <w:sz w:val="20"/>
              </w:rPr>
              <w:t>
18.5.1. Код места или географического пункта</w:t>
            </w:r>
            <w:r>
              <w:br/>
            </w:r>
            <w:r>
              <w:rPr>
                <w:rFonts w:ascii="Times New Roman"/>
                <w:b w:val="false"/>
                <w:i w:val="false"/>
                <w:color w:val="000000"/>
                <w:sz w:val="20"/>
              </w:rPr>
              <w:t>
(casdo:LocationCode)</w:t>
            </w:r>
          </w:p>
          <w:bookmarkEnd w:id="19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порта высадки соответствии с классификатором, идентификатор которого указан в атрибуте "идентификатор справочника (классификатора) (атрибут codeListId)"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92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92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922"/>
          <w:p>
            <w:pPr>
              <w:spacing w:after="20"/>
              <w:ind w:left="20"/>
              <w:jc w:val="both"/>
            </w:pPr>
            <w:r>
              <w:rPr>
                <w:rFonts w:ascii="Times New Roman"/>
                <w:b w:val="false"/>
                <w:i w:val="false"/>
                <w:color w:val="000000"/>
                <w:sz w:val="20"/>
              </w:rPr>
              <w:t>
18.5.2. Дата</w:t>
            </w:r>
            <w:r>
              <w:br/>
            </w:r>
            <w:r>
              <w:rPr>
                <w:rFonts w:ascii="Times New Roman"/>
                <w:b w:val="false"/>
                <w:i w:val="false"/>
                <w:color w:val="000000"/>
                <w:sz w:val="20"/>
              </w:rPr>
              <w:t>
(csdo:EventDate)</w:t>
            </w:r>
          </w:p>
          <w:bookmarkEnd w:id="192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B.039.00831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923"/>
          <w:p>
            <w:pPr>
              <w:spacing w:after="20"/>
              <w:ind w:left="20"/>
              <w:jc w:val="both"/>
            </w:pPr>
            <w:r>
              <w:rPr>
                <w:rFonts w:ascii="Times New Roman"/>
                <w:b w:val="false"/>
                <w:i w:val="false"/>
                <w:color w:val="000000"/>
                <w:sz w:val="20"/>
              </w:rPr>
              <w:t>
18.6. Возраст</w:t>
            </w:r>
            <w:r>
              <w:br/>
            </w:r>
            <w:r>
              <w:rPr>
                <w:rFonts w:ascii="Times New Roman"/>
                <w:b w:val="false"/>
                <w:i w:val="false"/>
                <w:color w:val="000000"/>
                <w:sz w:val="20"/>
              </w:rPr>
              <w:t>
(csdo:AgeDuration)</w:t>
            </w:r>
          </w:p>
          <w:bookmarkEnd w:id="192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1924"/>
          <w:p>
            <w:pPr>
              <w:spacing w:after="20"/>
              <w:ind w:left="20"/>
              <w:jc w:val="both"/>
            </w:pPr>
            <w:r>
              <w:rPr>
                <w:rFonts w:ascii="Times New Roman"/>
                <w:b w:val="false"/>
                <w:i w:val="false"/>
                <w:color w:val="000000"/>
                <w:sz w:val="20"/>
              </w:rPr>
              <w:t>
18.7. Пол</w:t>
            </w:r>
            <w:r>
              <w:br/>
            </w:r>
            <w:r>
              <w:rPr>
                <w:rFonts w:ascii="Times New Roman"/>
                <w:b w:val="false"/>
                <w:i w:val="false"/>
                <w:color w:val="000000"/>
                <w:sz w:val="20"/>
              </w:rPr>
              <w:t>
(csdo:SexCode)</w:t>
            </w:r>
          </w:p>
          <w:bookmarkEnd w:id="19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1925"/>
          <w:p>
            <w:pPr>
              <w:spacing w:after="20"/>
              <w:ind w:left="20"/>
              <w:jc w:val="both"/>
            </w:pPr>
            <w:r>
              <w:rPr>
                <w:rFonts w:ascii="Times New Roman"/>
                <w:b w:val="false"/>
                <w:i w:val="false"/>
                <w:color w:val="000000"/>
                <w:sz w:val="20"/>
              </w:rPr>
              <w:t>
реквизит "Пол (csdo:SexCode)"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M – мужской;</w:t>
            </w:r>
            <w:r>
              <w:br/>
            </w:r>
            <w:r>
              <w:rPr>
                <w:rFonts w:ascii="Times New Roman"/>
                <w:b w:val="false"/>
                <w:i w:val="false"/>
                <w:color w:val="000000"/>
                <w:sz w:val="20"/>
              </w:rPr>
              <w:t>
F – женский</w:t>
            </w:r>
          </w:p>
          <w:bookmarkEnd w:id="192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1926"/>
          <w:p>
            <w:pPr>
              <w:spacing w:after="20"/>
              <w:ind w:left="20"/>
              <w:jc w:val="both"/>
            </w:pPr>
            <w:r>
              <w:rPr>
                <w:rFonts w:ascii="Times New Roman"/>
                <w:b w:val="false"/>
                <w:i w:val="false"/>
                <w:color w:val="000000"/>
                <w:sz w:val="20"/>
              </w:rPr>
              <w:t>
18.8. Признак подтверждения заболевания</w:t>
            </w:r>
            <w:r>
              <w:br/>
            </w:r>
            <w:r>
              <w:rPr>
                <w:rFonts w:ascii="Times New Roman"/>
                <w:b w:val="false"/>
                <w:i w:val="false"/>
                <w:color w:val="000000"/>
                <w:sz w:val="20"/>
              </w:rPr>
              <w:t>
(casdo:DiseaseConfirmCode)</w:t>
            </w:r>
          </w:p>
          <w:bookmarkEnd w:id="192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927"/>
          <w:p>
            <w:pPr>
              <w:spacing w:after="20"/>
              <w:ind w:left="20"/>
              <w:jc w:val="both"/>
            </w:pPr>
            <w:r>
              <w:rPr>
                <w:rFonts w:ascii="Times New Roman"/>
                <w:b w:val="false"/>
                <w:i w:val="false"/>
                <w:color w:val="000000"/>
                <w:sz w:val="20"/>
              </w:rPr>
              <w:t>
реквизит "Признак подтверждения заболевания</w:t>
            </w:r>
            <w:r>
              <w:br/>
            </w:r>
            <w:r>
              <w:rPr>
                <w:rFonts w:ascii="Times New Roman"/>
                <w:b w:val="false"/>
                <w:i w:val="false"/>
                <w:color w:val="000000"/>
                <w:sz w:val="20"/>
              </w:rPr>
              <w:t>
</w:t>
            </w:r>
            <w:r>
              <w:rPr>
                <w:rFonts w:ascii="Times New Roman"/>
                <w:b w:val="false"/>
                <w:i w:val="false"/>
                <w:color w:val="000000"/>
                <w:sz w:val="20"/>
              </w:rPr>
              <w:t>(casdo:DiseaseConfirmCode)"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имеется подозрение на заболевание;</w:t>
            </w:r>
            <w:r>
              <w:br/>
            </w:r>
            <w:r>
              <w:rPr>
                <w:rFonts w:ascii="Times New Roman"/>
                <w:b w:val="false"/>
                <w:i w:val="false"/>
                <w:color w:val="000000"/>
                <w:sz w:val="20"/>
              </w:rPr>
              <w:t>
2 – заболевание подтверждено</w:t>
            </w:r>
          </w:p>
          <w:bookmarkEnd w:id="192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928"/>
          <w:p>
            <w:pPr>
              <w:spacing w:after="20"/>
              <w:ind w:left="20"/>
              <w:jc w:val="both"/>
            </w:pPr>
            <w:r>
              <w:rPr>
                <w:rFonts w:ascii="Times New Roman"/>
                <w:b w:val="false"/>
                <w:i w:val="false"/>
                <w:color w:val="000000"/>
                <w:sz w:val="20"/>
              </w:rPr>
              <w:t>
18.9. Характер болезни</w:t>
            </w:r>
            <w:r>
              <w:br/>
            </w:r>
            <w:r>
              <w:rPr>
                <w:rFonts w:ascii="Times New Roman"/>
                <w:b w:val="false"/>
                <w:i w:val="false"/>
                <w:color w:val="000000"/>
                <w:sz w:val="20"/>
              </w:rPr>
              <w:t>
(casdo:DiseaseDescriptionText)</w:t>
            </w:r>
          </w:p>
          <w:bookmarkEnd w:id="192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929"/>
          <w:p>
            <w:pPr>
              <w:spacing w:after="20"/>
              <w:ind w:left="20"/>
              <w:jc w:val="both"/>
            </w:pPr>
            <w:r>
              <w:rPr>
                <w:rFonts w:ascii="Times New Roman"/>
                <w:b w:val="false"/>
                <w:i w:val="false"/>
                <w:color w:val="000000"/>
                <w:sz w:val="20"/>
              </w:rPr>
              <w:t>
18.10. Дата проявления симптомов болезни</w:t>
            </w:r>
            <w:r>
              <w:br/>
            </w:r>
            <w:r>
              <w:rPr>
                <w:rFonts w:ascii="Times New Roman"/>
                <w:b w:val="false"/>
                <w:i w:val="false"/>
                <w:color w:val="000000"/>
                <w:sz w:val="20"/>
              </w:rPr>
              <w:t>
(casdo:DiseaseDate)</w:t>
            </w:r>
          </w:p>
          <w:bookmarkEnd w:id="192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проявления симптомов болезни (casdo:DiseaseDate)"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930"/>
          <w:p>
            <w:pPr>
              <w:spacing w:after="20"/>
              <w:ind w:left="20"/>
              <w:jc w:val="both"/>
            </w:pPr>
            <w:r>
              <w:rPr>
                <w:rFonts w:ascii="Times New Roman"/>
                <w:b w:val="false"/>
                <w:i w:val="false"/>
                <w:color w:val="000000"/>
                <w:sz w:val="20"/>
              </w:rPr>
              <w:t>
18.11. Лечение</w:t>
            </w:r>
            <w:r>
              <w:br/>
            </w:r>
            <w:r>
              <w:rPr>
                <w:rFonts w:ascii="Times New Roman"/>
                <w:b w:val="false"/>
                <w:i w:val="false"/>
                <w:color w:val="000000"/>
                <w:sz w:val="20"/>
              </w:rPr>
              <w:t>
(casdo:TreatmentDescriptionText)</w:t>
            </w:r>
          </w:p>
          <w:bookmarkEnd w:id="19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931"/>
          <w:p>
            <w:pPr>
              <w:spacing w:after="20"/>
              <w:ind w:left="20"/>
              <w:jc w:val="both"/>
            </w:pPr>
            <w:r>
              <w:rPr>
                <w:rFonts w:ascii="Times New Roman"/>
                <w:b w:val="false"/>
                <w:i w:val="false"/>
                <w:color w:val="000000"/>
                <w:sz w:val="20"/>
              </w:rPr>
              <w:t>
18.12. Признак информирования</w:t>
            </w:r>
            <w:r>
              <w:br/>
            </w:r>
            <w:r>
              <w:rPr>
                <w:rFonts w:ascii="Times New Roman"/>
                <w:b w:val="false"/>
                <w:i w:val="false"/>
                <w:color w:val="000000"/>
                <w:sz w:val="20"/>
              </w:rPr>
              <w:t>
(casdo:InformationIndicator)</w:t>
            </w:r>
          </w:p>
          <w:bookmarkEnd w:id="193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1932"/>
          <w:p>
            <w:pPr>
              <w:spacing w:after="20"/>
              <w:ind w:left="20"/>
              <w:jc w:val="both"/>
            </w:pPr>
            <w:r>
              <w:rPr>
                <w:rFonts w:ascii="Times New Roman"/>
                <w:b w:val="false"/>
                <w:i w:val="false"/>
                <w:color w:val="000000"/>
                <w:sz w:val="20"/>
              </w:rPr>
              <w:t>
реквизит "Признак информирования</w:t>
            </w:r>
            <w:r>
              <w:br/>
            </w:r>
            <w:r>
              <w:rPr>
                <w:rFonts w:ascii="Times New Roman"/>
                <w:b w:val="false"/>
                <w:i w:val="false"/>
                <w:color w:val="000000"/>
                <w:sz w:val="20"/>
              </w:rPr>
              <w:t>
</w:t>
            </w:r>
            <w:r>
              <w:rPr>
                <w:rFonts w:ascii="Times New Roman"/>
                <w:b w:val="false"/>
                <w:i w:val="false"/>
                <w:color w:val="000000"/>
                <w:sz w:val="20"/>
              </w:rPr>
              <w:t>(casdo:InformationIndicator)"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врач в порту проинформирован о больном лице;</w:t>
            </w:r>
            <w:r>
              <w:br/>
            </w:r>
            <w:r>
              <w:rPr>
                <w:rFonts w:ascii="Times New Roman"/>
                <w:b w:val="false"/>
                <w:i w:val="false"/>
                <w:color w:val="000000"/>
                <w:sz w:val="20"/>
              </w:rPr>
              <w:t>
0 – информация о больном лице врачу в порту не предоставлялась</w:t>
            </w:r>
          </w:p>
          <w:bookmarkEnd w:id="193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933"/>
          <w:p>
            <w:pPr>
              <w:spacing w:after="20"/>
              <w:ind w:left="20"/>
              <w:jc w:val="both"/>
            </w:pPr>
            <w:r>
              <w:rPr>
                <w:rFonts w:ascii="Times New Roman"/>
                <w:b w:val="false"/>
                <w:i w:val="false"/>
                <w:color w:val="000000"/>
                <w:sz w:val="20"/>
              </w:rPr>
              <w:t>
18.13. Код исхода болезни</w:t>
            </w:r>
            <w:r>
              <w:br/>
            </w:r>
            <w:r>
              <w:rPr>
                <w:rFonts w:ascii="Times New Roman"/>
                <w:b w:val="false"/>
                <w:i w:val="false"/>
                <w:color w:val="000000"/>
                <w:sz w:val="20"/>
              </w:rPr>
              <w:t>
(casdo:DiseaseOutcomeCode)</w:t>
            </w:r>
          </w:p>
          <w:bookmarkEnd w:id="19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934"/>
          <w:p>
            <w:pPr>
              <w:spacing w:after="20"/>
              <w:ind w:left="20"/>
              <w:jc w:val="both"/>
            </w:pPr>
            <w:r>
              <w:rPr>
                <w:rFonts w:ascii="Times New Roman"/>
                <w:b w:val="false"/>
                <w:i w:val="false"/>
                <w:color w:val="000000"/>
                <w:sz w:val="20"/>
              </w:rPr>
              <w:t>
реквизит "Код исхода болезни</w:t>
            </w:r>
            <w:r>
              <w:br/>
            </w:r>
            <w:r>
              <w:rPr>
                <w:rFonts w:ascii="Times New Roman"/>
                <w:b w:val="false"/>
                <w:i w:val="false"/>
                <w:color w:val="000000"/>
                <w:sz w:val="20"/>
              </w:rPr>
              <w:t>
</w:t>
            </w:r>
            <w:r>
              <w:rPr>
                <w:rFonts w:ascii="Times New Roman"/>
                <w:b w:val="false"/>
                <w:i w:val="false"/>
                <w:color w:val="000000"/>
                <w:sz w:val="20"/>
              </w:rPr>
              <w:t>(casdo:DiseaseOutcomeCode)"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больной выздоровел;</w:t>
            </w:r>
            <w:r>
              <w:br/>
            </w:r>
            <w:r>
              <w:rPr>
                <w:rFonts w:ascii="Times New Roman"/>
                <w:b w:val="false"/>
                <w:i w:val="false"/>
                <w:color w:val="000000"/>
                <w:sz w:val="20"/>
              </w:rPr>
              <w:t>
</w:t>
            </w:r>
            <w:r>
              <w:rPr>
                <w:rFonts w:ascii="Times New Roman"/>
                <w:b w:val="false"/>
                <w:i w:val="false"/>
                <w:color w:val="000000"/>
                <w:sz w:val="20"/>
              </w:rPr>
              <w:t>2 – больной продолжает болеть;</w:t>
            </w:r>
            <w:r>
              <w:br/>
            </w:r>
            <w:r>
              <w:rPr>
                <w:rFonts w:ascii="Times New Roman"/>
                <w:b w:val="false"/>
                <w:i w:val="false"/>
                <w:color w:val="000000"/>
                <w:sz w:val="20"/>
              </w:rPr>
              <w:t>
3 – больной умер</w:t>
            </w:r>
          </w:p>
          <w:bookmarkEnd w:id="193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935"/>
          <w:p>
            <w:pPr>
              <w:spacing w:after="20"/>
              <w:ind w:left="20"/>
              <w:jc w:val="both"/>
            </w:pPr>
            <w:r>
              <w:rPr>
                <w:rFonts w:ascii="Times New Roman"/>
                <w:b w:val="false"/>
                <w:i w:val="false"/>
                <w:color w:val="000000"/>
                <w:sz w:val="20"/>
              </w:rPr>
              <w:t>
18.14. Код места нахождения больного</w:t>
            </w:r>
            <w:r>
              <w:br/>
            </w:r>
            <w:r>
              <w:rPr>
                <w:rFonts w:ascii="Times New Roman"/>
                <w:b w:val="false"/>
                <w:i w:val="false"/>
                <w:color w:val="000000"/>
                <w:sz w:val="20"/>
              </w:rPr>
              <w:t>
(casdo:DiseasedPersonLocationCode)</w:t>
            </w:r>
          </w:p>
          <w:bookmarkEnd w:id="19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B.039.00690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936"/>
          <w:p>
            <w:pPr>
              <w:spacing w:after="20"/>
              <w:ind w:left="20"/>
              <w:jc w:val="both"/>
            </w:pPr>
            <w:r>
              <w:rPr>
                <w:rFonts w:ascii="Times New Roman"/>
                <w:b w:val="false"/>
                <w:i w:val="false"/>
                <w:color w:val="000000"/>
                <w:sz w:val="20"/>
              </w:rPr>
              <w:t>
реквизит "Код места нахождения больного</w:t>
            </w:r>
            <w:r>
              <w:br/>
            </w:r>
            <w:r>
              <w:rPr>
                <w:rFonts w:ascii="Times New Roman"/>
                <w:b w:val="false"/>
                <w:i w:val="false"/>
                <w:color w:val="000000"/>
                <w:sz w:val="20"/>
              </w:rPr>
              <w:t>
</w:t>
            </w:r>
            <w:r>
              <w:rPr>
                <w:rFonts w:ascii="Times New Roman"/>
                <w:b w:val="false"/>
                <w:i w:val="false"/>
                <w:color w:val="000000"/>
                <w:sz w:val="20"/>
              </w:rPr>
              <w:t>(casdo:DiseasedPersonLocationCode)"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больной находится на борту судна;</w:t>
            </w:r>
            <w:r>
              <w:br/>
            </w:r>
            <w:r>
              <w:rPr>
                <w:rFonts w:ascii="Times New Roman"/>
                <w:b w:val="false"/>
                <w:i w:val="false"/>
                <w:color w:val="000000"/>
                <w:sz w:val="20"/>
              </w:rPr>
              <w:t>
</w:t>
            </w:r>
            <w:r>
              <w:rPr>
                <w:rFonts w:ascii="Times New Roman"/>
                <w:b w:val="false"/>
                <w:i w:val="false"/>
                <w:color w:val="000000"/>
                <w:sz w:val="20"/>
              </w:rPr>
              <w:t>2 – больной покинул судно;</w:t>
            </w:r>
            <w:r>
              <w:br/>
            </w:r>
            <w:r>
              <w:rPr>
                <w:rFonts w:ascii="Times New Roman"/>
                <w:b w:val="false"/>
                <w:i w:val="false"/>
                <w:color w:val="000000"/>
                <w:sz w:val="20"/>
              </w:rPr>
              <w:t>
3 – погребен в море</w:t>
            </w:r>
          </w:p>
          <w:bookmarkEnd w:id="1936"/>
        </w:tc>
      </w:tr>
    </w:tbl>
    <w:bookmarkStart w:name="z2101" w:id="1937"/>
    <w:p>
      <w:pPr>
        <w:spacing w:after="0"/>
        <w:ind w:left="0"/>
        <w:jc w:val="both"/>
      </w:pPr>
      <w:r>
        <w:rPr>
          <w:rFonts w:ascii="Times New Roman"/>
          <w:b w:val="false"/>
          <w:i w:val="false"/>
          <w:color w:val="000000"/>
          <w:sz w:val="28"/>
        </w:rPr>
        <w:t>
      *Для вложенных реквизитов, входящих в сложный реквизит, применяется в случае заполнения этого сложного реквизита. Для атрибутов простого реквизита применяется в случае заполнения этого простого реквизита.</w:t>
      </w:r>
    </w:p>
    <w:bookmarkEnd w:id="1937"/>
    <w:bookmarkStart w:name="z2102" w:id="1938"/>
    <w:p>
      <w:pPr>
        <w:spacing w:after="0"/>
        <w:ind w:left="0"/>
        <w:jc w:val="both"/>
      </w:pPr>
      <w:r>
        <w:rPr>
          <w:rFonts w:ascii="Times New Roman"/>
          <w:b w:val="false"/>
          <w:i w:val="false"/>
          <w:color w:val="000000"/>
          <w:sz w:val="28"/>
        </w:rPr>
        <w:t xml:space="preserve">
      **Значение идентификатора указывается в соответствии со следующим шаблоном: 1ZZZ – для справочника, 2ZZZ – для классификатора, где ZZZ – код справочника (классификатора) по реестру нормативно-справочной информации Евразийского экономического союза, сформированному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ноября 2015 г. № 155.".</w:t>
      </w:r>
    </w:p>
    <w:bookmarkEnd w:id="1938"/>
    <w:bookmarkStart w:name="z2103" w:id="193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структуре</w:t>
      </w:r>
      <w:r>
        <w:rPr>
          <w:rFonts w:ascii="Times New Roman"/>
          <w:b w:val="false"/>
          <w:i w:val="false"/>
          <w:color w:val="000000"/>
          <w:sz w:val="28"/>
        </w:rPr>
        <w:t xml:space="preserve"> и формате предварительной информации о товарах, предполагаемых к ввозу на таможенную территорию Евразийского экономического союза воздушным транспортом, утвержденных Решением Коллегии Евразийской экономической комиссии от 28 ноября 2018 г. № 192:</w:t>
      </w:r>
    </w:p>
    <w:bookmarkEnd w:id="1939"/>
    <w:bookmarkStart w:name="z2104" w:id="1940"/>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таблице 1</w:t>
      </w:r>
      <w:r>
        <w:rPr>
          <w:rFonts w:ascii="Times New Roman"/>
          <w:b w:val="false"/>
          <w:i w:val="false"/>
          <w:color w:val="000000"/>
          <w:sz w:val="28"/>
        </w:rPr>
        <w:t>:</w:t>
      </w:r>
    </w:p>
    <w:bookmarkEnd w:id="1940"/>
    <w:bookmarkStart w:name="z2105" w:id="1941"/>
    <w:p>
      <w:pPr>
        <w:spacing w:after="0"/>
        <w:ind w:left="0"/>
        <w:jc w:val="both"/>
      </w:pPr>
      <w:r>
        <w:rPr>
          <w:rFonts w:ascii="Times New Roman"/>
          <w:b w:val="false"/>
          <w:i w:val="false"/>
          <w:color w:val="000000"/>
          <w:sz w:val="28"/>
        </w:rPr>
        <w:t>
      в позиции 3 в графе 3 цифры "1.0.0" заменить цифрами "1.1.0";</w:t>
      </w:r>
    </w:p>
    <w:bookmarkEnd w:id="1941"/>
    <w:bookmarkStart w:name="z2106" w:id="1942"/>
    <w:p>
      <w:pPr>
        <w:spacing w:after="0"/>
        <w:ind w:left="0"/>
        <w:jc w:val="both"/>
      </w:pPr>
      <w:r>
        <w:rPr>
          <w:rFonts w:ascii="Times New Roman"/>
          <w:b w:val="false"/>
          <w:i w:val="false"/>
          <w:color w:val="000000"/>
          <w:sz w:val="28"/>
        </w:rPr>
        <w:t>
      позицию 4 в графе 3 изложить в следующей редакции:</w:t>
      </w:r>
    </w:p>
    <w:bookmarkEnd w:id="1942"/>
    <w:bookmarkStart w:name="z2107" w:id="1943"/>
    <w:p>
      <w:pPr>
        <w:spacing w:after="0"/>
        <w:ind w:left="0"/>
        <w:jc w:val="both"/>
      </w:pPr>
      <w:r>
        <w:rPr>
          <w:rFonts w:ascii="Times New Roman"/>
          <w:b w:val="false"/>
          <w:i w:val="false"/>
          <w:color w:val="000000"/>
          <w:sz w:val="28"/>
        </w:rPr>
        <w:t>
      "urn:EEC:R:040:AirPreliminaryInformation:v1.1.0";</w:t>
      </w:r>
    </w:p>
    <w:bookmarkEnd w:id="1943"/>
    <w:bookmarkStart w:name="z2108" w:id="1944"/>
    <w:p>
      <w:pPr>
        <w:spacing w:after="0"/>
        <w:ind w:left="0"/>
        <w:jc w:val="both"/>
      </w:pPr>
      <w:r>
        <w:rPr>
          <w:rFonts w:ascii="Times New Roman"/>
          <w:b w:val="false"/>
          <w:i w:val="false"/>
          <w:color w:val="000000"/>
          <w:sz w:val="28"/>
        </w:rPr>
        <w:t>
      позицию 6 в графе 3 изложить в следующей редакции:</w:t>
      </w:r>
    </w:p>
    <w:bookmarkEnd w:id="1944"/>
    <w:bookmarkStart w:name="z2109" w:id="1945"/>
    <w:p>
      <w:pPr>
        <w:spacing w:after="0"/>
        <w:ind w:left="0"/>
        <w:jc w:val="both"/>
      </w:pPr>
      <w:r>
        <w:rPr>
          <w:rFonts w:ascii="Times New Roman"/>
          <w:b w:val="false"/>
          <w:i w:val="false"/>
          <w:color w:val="000000"/>
          <w:sz w:val="28"/>
        </w:rPr>
        <w:t>
      "EEC_R_040_AirPreliminaryInformation_v1.1.0.xsd";</w:t>
      </w:r>
    </w:p>
    <w:bookmarkEnd w:id="1945"/>
    <w:bookmarkStart w:name="z2110" w:id="1946"/>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таблицу 3</w:t>
      </w:r>
      <w:r>
        <w:rPr>
          <w:rFonts w:ascii="Times New Roman"/>
          <w:b w:val="false"/>
          <w:i w:val="false"/>
          <w:color w:val="000000"/>
          <w:sz w:val="28"/>
        </w:rPr>
        <w:t xml:space="preserve"> изложить в следующей редакции:</w:t>
      </w:r>
    </w:p>
    <w:bookmarkEnd w:id="1946"/>
    <w:bookmarkStart w:name="z2111" w:id="1947"/>
    <w:p>
      <w:pPr>
        <w:spacing w:after="0"/>
        <w:ind w:left="0"/>
        <w:jc w:val="both"/>
      </w:pPr>
      <w:r>
        <w:rPr>
          <w:rFonts w:ascii="Times New Roman"/>
          <w:b w:val="false"/>
          <w:i w:val="false"/>
          <w:color w:val="000000"/>
          <w:sz w:val="28"/>
        </w:rPr>
        <w:t>
      "Таблица 3</w:t>
      </w:r>
    </w:p>
    <w:bookmarkEnd w:id="1947"/>
    <w:bookmarkStart w:name="z2112" w:id="1948"/>
    <w:p>
      <w:pPr>
        <w:spacing w:after="0"/>
        <w:ind w:left="0"/>
        <w:jc w:val="left"/>
      </w:pPr>
      <w:r>
        <w:rPr>
          <w:rFonts w:ascii="Times New Roman"/>
          <w:b/>
          <w:i w:val="false"/>
          <w:color w:val="000000"/>
        </w:rPr>
        <w:t xml:space="preserve"> Реквизитный состав структуры предварительной информации о товарах, ввозимых воздушным транспортом</w:t>
      </w:r>
    </w:p>
    <w:bookmarkEnd w:id="1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
        <w:gridCol w:w="54"/>
        <w:gridCol w:w="54"/>
        <w:gridCol w:w="65"/>
        <w:gridCol w:w="69"/>
        <w:gridCol w:w="73"/>
        <w:gridCol w:w="4988"/>
        <w:gridCol w:w="2030"/>
        <w:gridCol w:w="2193"/>
        <w:gridCol w:w="2193"/>
        <w:gridCol w:w="5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949"/>
          <w:p>
            <w:pPr>
              <w:spacing w:after="20"/>
              <w:ind w:left="20"/>
              <w:jc w:val="both"/>
            </w:pPr>
            <w:r>
              <w:rPr>
                <w:rFonts w:ascii="Times New Roman"/>
                <w:b w:val="false"/>
                <w:i w:val="false"/>
                <w:color w:val="000000"/>
                <w:sz w:val="20"/>
              </w:rPr>
              <w:t>
1. Код электронного документа (сведений)</w:t>
            </w:r>
            <w:r>
              <w:br/>
            </w:r>
            <w:r>
              <w:rPr>
                <w:rFonts w:ascii="Times New Roman"/>
                <w:b w:val="false"/>
                <w:i w:val="false"/>
                <w:color w:val="000000"/>
                <w:sz w:val="20"/>
              </w:rPr>
              <w:t>
(csdo:EDocCode)</w:t>
            </w:r>
          </w:p>
          <w:bookmarkEnd w:id="19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950"/>
          <w:p>
            <w:pPr>
              <w:spacing w:after="20"/>
              <w:ind w:left="20"/>
              <w:jc w:val="both"/>
            </w:pPr>
            <w:r>
              <w:rPr>
                <w:rFonts w:ascii="Times New Roman"/>
                <w:b w:val="false"/>
                <w:i w:val="false"/>
                <w:color w:val="000000"/>
                <w:sz w:val="20"/>
              </w:rPr>
              <w:t>
2. Идентификатор электронного документа (сведений)</w:t>
            </w:r>
            <w:r>
              <w:br/>
            </w:r>
            <w:r>
              <w:rPr>
                <w:rFonts w:ascii="Times New Roman"/>
                <w:b w:val="false"/>
                <w:i w:val="false"/>
                <w:color w:val="000000"/>
                <w:sz w:val="20"/>
              </w:rPr>
              <w:t>
(csdo:EDocId)</w:t>
            </w:r>
          </w:p>
          <w:bookmarkEnd w:id="19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951"/>
          <w:p>
            <w:pPr>
              <w:spacing w:after="20"/>
              <w:ind w:left="20"/>
              <w:jc w:val="both"/>
            </w:pPr>
            <w:r>
              <w:rPr>
                <w:rFonts w:ascii="Times New Roman"/>
                <w:b w:val="false"/>
                <w:i w:val="false"/>
                <w:color w:val="000000"/>
                <w:sz w:val="20"/>
              </w:rPr>
              <w:t>
3. Идентификатор исходного электронного документа (сведений)</w:t>
            </w:r>
            <w:r>
              <w:br/>
            </w:r>
            <w:r>
              <w:rPr>
                <w:rFonts w:ascii="Times New Roman"/>
                <w:b w:val="false"/>
                <w:i w:val="false"/>
                <w:color w:val="000000"/>
                <w:sz w:val="20"/>
              </w:rPr>
              <w:t>
(csdo:EDocRefId)</w:t>
            </w:r>
          </w:p>
          <w:bookmarkEnd w:id="19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952"/>
          <w:p>
            <w:pPr>
              <w:spacing w:after="20"/>
              <w:ind w:left="20"/>
              <w:jc w:val="both"/>
            </w:pPr>
            <w:r>
              <w:rPr>
                <w:rFonts w:ascii="Times New Roman"/>
                <w:b w:val="false"/>
                <w:i w:val="false"/>
                <w:color w:val="000000"/>
                <w:sz w:val="20"/>
              </w:rPr>
              <w:t>
4. Дата и время электронного документа (сведений)</w:t>
            </w:r>
            <w:r>
              <w:br/>
            </w:r>
            <w:r>
              <w:rPr>
                <w:rFonts w:ascii="Times New Roman"/>
                <w:b w:val="false"/>
                <w:i w:val="false"/>
                <w:color w:val="000000"/>
                <w:sz w:val="20"/>
              </w:rPr>
              <w:t>
(csdo:EDocDateTime)</w:t>
            </w:r>
          </w:p>
          <w:bookmarkEnd w:id="19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953"/>
          <w:p>
            <w:pPr>
              <w:spacing w:after="20"/>
              <w:ind w:left="20"/>
              <w:jc w:val="both"/>
            </w:pPr>
            <w:r>
              <w:rPr>
                <w:rFonts w:ascii="Times New Roman"/>
                <w:b w:val="false"/>
                <w:i w:val="false"/>
                <w:color w:val="000000"/>
                <w:sz w:val="20"/>
              </w:rPr>
              <w:t>
5. Признак электронного документа</w:t>
            </w:r>
            <w:r>
              <w:br/>
            </w:r>
            <w:r>
              <w:rPr>
                <w:rFonts w:ascii="Times New Roman"/>
                <w:b w:val="false"/>
                <w:i w:val="false"/>
                <w:color w:val="000000"/>
                <w:sz w:val="20"/>
              </w:rPr>
              <w:t>
(casdo:EDocIndicatorCode)</w:t>
            </w:r>
          </w:p>
          <w:bookmarkEnd w:id="19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1954"/>
          <w:p>
            <w:pPr>
              <w:spacing w:after="20"/>
              <w:ind w:left="20"/>
              <w:jc w:val="both"/>
            </w:pPr>
            <w:r>
              <w:rPr>
                <w:rFonts w:ascii="Times New Roman"/>
                <w:b w:val="false"/>
                <w:i w:val="false"/>
                <w:color w:val="000000"/>
                <w:sz w:val="20"/>
              </w:rPr>
              <w:t>
6. Регистрационный номер предварительной информации</w:t>
            </w:r>
            <w:r>
              <w:br/>
            </w:r>
            <w:r>
              <w:rPr>
                <w:rFonts w:ascii="Times New Roman"/>
                <w:b w:val="false"/>
                <w:i w:val="false"/>
                <w:color w:val="000000"/>
                <w:sz w:val="20"/>
              </w:rPr>
              <w:t>
(cacdo:PreliminaryInformationIdDetails)</w:t>
            </w:r>
          </w:p>
          <w:bookmarkEnd w:id="19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содержащей обязательный состав сведений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955"/>
          <w:p>
            <w:pPr>
              <w:spacing w:after="20"/>
              <w:ind w:left="20"/>
              <w:jc w:val="both"/>
            </w:pPr>
            <w:r>
              <w:rPr>
                <w:rFonts w:ascii="Times New Roman"/>
                <w:b w:val="false"/>
                <w:i w:val="false"/>
                <w:color w:val="000000"/>
                <w:sz w:val="20"/>
              </w:rPr>
              <w:t>
M.CA.CDT.01183</w:t>
            </w:r>
            <w:r>
              <w:br/>
            </w:r>
            <w:r>
              <w:rPr>
                <w:rFonts w:ascii="Times New Roman"/>
                <w:b w:val="false"/>
                <w:i w:val="false"/>
                <w:color w:val="000000"/>
                <w:sz w:val="20"/>
              </w:rPr>
              <w:t>
Определяется областями значений вложенных элементов</w:t>
            </w:r>
          </w:p>
          <w:bookmarkEnd w:id="195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956"/>
          <w:p>
            <w:pPr>
              <w:spacing w:after="20"/>
              <w:ind w:left="20"/>
              <w:jc w:val="both"/>
            </w:pPr>
            <w:r>
              <w:rPr>
                <w:rFonts w:ascii="Times New Roman"/>
                <w:b w:val="false"/>
                <w:i w:val="false"/>
                <w:color w:val="000000"/>
                <w:sz w:val="20"/>
              </w:rPr>
              <w:t>
6.1. Код страны</w:t>
            </w:r>
            <w:r>
              <w:br/>
            </w:r>
            <w:r>
              <w:rPr>
                <w:rFonts w:ascii="Times New Roman"/>
                <w:b w:val="false"/>
                <w:i w:val="false"/>
                <w:color w:val="000000"/>
                <w:sz w:val="20"/>
              </w:rPr>
              <w:t>
(csdo:UnifiedCountryCode)</w:t>
            </w:r>
          </w:p>
          <w:bookmarkEnd w:id="19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95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9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958"/>
          <w:p>
            <w:pPr>
              <w:spacing w:after="20"/>
              <w:ind w:left="20"/>
              <w:jc w:val="both"/>
            </w:pPr>
            <w:r>
              <w:rPr>
                <w:rFonts w:ascii="Times New Roman"/>
                <w:b w:val="false"/>
                <w:i w:val="false"/>
                <w:color w:val="000000"/>
                <w:sz w:val="20"/>
              </w:rPr>
              <w:t>
6.2. Дата</w:t>
            </w:r>
            <w:r>
              <w:br/>
            </w:r>
            <w:r>
              <w:rPr>
                <w:rFonts w:ascii="Times New Roman"/>
                <w:b w:val="false"/>
                <w:i w:val="false"/>
                <w:color w:val="000000"/>
                <w:sz w:val="20"/>
              </w:rPr>
              <w:t>
(csdo:EventDate)</w:t>
            </w:r>
          </w:p>
          <w:bookmarkEnd w:id="19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959"/>
          <w:p>
            <w:pPr>
              <w:spacing w:after="20"/>
              <w:ind w:left="20"/>
              <w:jc w:val="both"/>
            </w:pPr>
            <w:r>
              <w:rPr>
                <w:rFonts w:ascii="Times New Roman"/>
                <w:b w:val="false"/>
                <w:i w:val="false"/>
                <w:color w:val="000000"/>
                <w:sz w:val="20"/>
              </w:rPr>
              <w:t>
6.3. Порядковый номер предварительной информации</w:t>
            </w:r>
            <w:r>
              <w:br/>
            </w:r>
            <w:r>
              <w:rPr>
                <w:rFonts w:ascii="Times New Roman"/>
                <w:b w:val="false"/>
                <w:i w:val="false"/>
                <w:color w:val="000000"/>
                <w:sz w:val="20"/>
              </w:rPr>
              <w:t>
(casdo:PreliminaryInformationSeqId)</w:t>
            </w:r>
          </w:p>
          <w:bookmarkEnd w:id="19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960"/>
          <w:p>
            <w:pPr>
              <w:spacing w:after="20"/>
              <w:ind w:left="20"/>
              <w:jc w:val="both"/>
            </w:pPr>
            <w:r>
              <w:rPr>
                <w:rFonts w:ascii="Times New Roman"/>
                <w:b w:val="false"/>
                <w:i w:val="false"/>
                <w:color w:val="000000"/>
                <w:sz w:val="20"/>
              </w:rPr>
              <w:t>
7. Ссылочный номер предварительной информации</w:t>
            </w:r>
            <w:r>
              <w:br/>
            </w:r>
            <w:r>
              <w:rPr>
                <w:rFonts w:ascii="Times New Roman"/>
                <w:b w:val="false"/>
                <w:i w:val="false"/>
                <w:color w:val="000000"/>
                <w:sz w:val="20"/>
              </w:rPr>
              <w:t>
(cacdo:RefPreliminaryInformationIdDetails)</w:t>
            </w:r>
          </w:p>
          <w:bookmarkEnd w:id="19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в отношении которой осуществляется повторное представление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961"/>
          <w:p>
            <w:pPr>
              <w:spacing w:after="20"/>
              <w:ind w:left="20"/>
              <w:jc w:val="both"/>
            </w:pPr>
            <w:r>
              <w:rPr>
                <w:rFonts w:ascii="Times New Roman"/>
                <w:b w:val="false"/>
                <w:i w:val="false"/>
                <w:color w:val="000000"/>
                <w:sz w:val="20"/>
              </w:rPr>
              <w:t>
M.CA.CDT.01183</w:t>
            </w:r>
            <w:r>
              <w:br/>
            </w:r>
            <w:r>
              <w:rPr>
                <w:rFonts w:ascii="Times New Roman"/>
                <w:b w:val="false"/>
                <w:i w:val="false"/>
                <w:color w:val="000000"/>
                <w:sz w:val="20"/>
              </w:rPr>
              <w:t>
Определяется областями значений вложенных элементов</w:t>
            </w:r>
          </w:p>
          <w:bookmarkEnd w:id="196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962"/>
          <w:p>
            <w:pPr>
              <w:spacing w:after="20"/>
              <w:ind w:left="20"/>
              <w:jc w:val="both"/>
            </w:pPr>
            <w:r>
              <w:rPr>
                <w:rFonts w:ascii="Times New Roman"/>
                <w:b w:val="false"/>
                <w:i w:val="false"/>
                <w:color w:val="000000"/>
                <w:sz w:val="20"/>
              </w:rPr>
              <w:t>
7.1. Код страны</w:t>
            </w:r>
            <w:r>
              <w:br/>
            </w:r>
            <w:r>
              <w:rPr>
                <w:rFonts w:ascii="Times New Roman"/>
                <w:b w:val="false"/>
                <w:i w:val="false"/>
                <w:color w:val="000000"/>
                <w:sz w:val="20"/>
              </w:rPr>
              <w:t>
(csdo:UnifiedCountryCode)</w:t>
            </w:r>
          </w:p>
          <w:bookmarkEnd w:id="19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96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9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964"/>
          <w:p>
            <w:pPr>
              <w:spacing w:after="20"/>
              <w:ind w:left="20"/>
              <w:jc w:val="both"/>
            </w:pPr>
            <w:r>
              <w:rPr>
                <w:rFonts w:ascii="Times New Roman"/>
                <w:b w:val="false"/>
                <w:i w:val="false"/>
                <w:color w:val="000000"/>
                <w:sz w:val="20"/>
              </w:rPr>
              <w:t>
7.2. Дата</w:t>
            </w:r>
            <w:r>
              <w:br/>
            </w:r>
            <w:r>
              <w:rPr>
                <w:rFonts w:ascii="Times New Roman"/>
                <w:b w:val="false"/>
                <w:i w:val="false"/>
                <w:color w:val="000000"/>
                <w:sz w:val="20"/>
              </w:rPr>
              <w:t>
(csdo:EventDate)</w:t>
            </w:r>
          </w:p>
          <w:bookmarkEnd w:id="19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965"/>
          <w:p>
            <w:pPr>
              <w:spacing w:after="20"/>
              <w:ind w:left="20"/>
              <w:jc w:val="both"/>
            </w:pPr>
            <w:r>
              <w:rPr>
                <w:rFonts w:ascii="Times New Roman"/>
                <w:b w:val="false"/>
                <w:i w:val="false"/>
                <w:color w:val="000000"/>
                <w:sz w:val="20"/>
              </w:rPr>
              <w:t>
7.3. Порядковый номер предварительной информации</w:t>
            </w:r>
            <w:r>
              <w:br/>
            </w:r>
            <w:r>
              <w:rPr>
                <w:rFonts w:ascii="Times New Roman"/>
                <w:b w:val="false"/>
                <w:i w:val="false"/>
                <w:color w:val="000000"/>
                <w:sz w:val="20"/>
              </w:rPr>
              <w:t>
(casdo:PreliminaryInformationSeqId)</w:t>
            </w:r>
          </w:p>
          <w:bookmarkEnd w:id="19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966"/>
          <w:p>
            <w:pPr>
              <w:spacing w:after="20"/>
              <w:ind w:left="20"/>
              <w:jc w:val="both"/>
            </w:pPr>
            <w:r>
              <w:rPr>
                <w:rFonts w:ascii="Times New Roman"/>
                <w:b w:val="false"/>
                <w:i w:val="false"/>
                <w:color w:val="000000"/>
                <w:sz w:val="20"/>
              </w:rPr>
              <w:t>
8. Цель представления предварительной информации</w:t>
            </w:r>
            <w:r>
              <w:br/>
            </w:r>
            <w:r>
              <w:rPr>
                <w:rFonts w:ascii="Times New Roman"/>
                <w:b w:val="false"/>
                <w:i w:val="false"/>
                <w:color w:val="000000"/>
                <w:sz w:val="20"/>
              </w:rPr>
              <w:t>
(casdo:PreliminaryInformationUsageCode)</w:t>
            </w:r>
          </w:p>
          <w:bookmarkEnd w:id="19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представления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967"/>
          <w:p>
            <w:pPr>
              <w:spacing w:after="20"/>
              <w:ind w:left="20"/>
              <w:jc w:val="both"/>
            </w:pPr>
            <w:r>
              <w:rPr>
                <w:rFonts w:ascii="Times New Roman"/>
                <w:b w:val="false"/>
                <w:i w:val="false"/>
                <w:color w:val="000000"/>
                <w:sz w:val="20"/>
              </w:rPr>
              <w:t>
9. Дата и время прибытия</w:t>
            </w:r>
            <w:r>
              <w:br/>
            </w:r>
            <w:r>
              <w:rPr>
                <w:rFonts w:ascii="Times New Roman"/>
                <w:b w:val="false"/>
                <w:i w:val="false"/>
                <w:color w:val="000000"/>
                <w:sz w:val="20"/>
              </w:rPr>
              <w:t>
(casdo:ArrivalDateTime)</w:t>
            </w:r>
          </w:p>
          <w:bookmarkEnd w:id="19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(расчетные) дата и время прибытия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1968"/>
          <w:p>
            <w:pPr>
              <w:spacing w:after="20"/>
              <w:ind w:left="20"/>
              <w:jc w:val="both"/>
            </w:pPr>
            <w:r>
              <w:rPr>
                <w:rFonts w:ascii="Times New Roman"/>
                <w:b w:val="false"/>
                <w:i w:val="false"/>
                <w:color w:val="000000"/>
                <w:sz w:val="20"/>
              </w:rPr>
              <w:t>
10. Место прибытия на таможенную территорию Евразийского экономического союза</w:t>
            </w:r>
            <w:r>
              <w:br/>
            </w:r>
            <w:r>
              <w:rPr>
                <w:rFonts w:ascii="Times New Roman"/>
                <w:b w:val="false"/>
                <w:i w:val="false"/>
                <w:color w:val="000000"/>
                <w:sz w:val="20"/>
              </w:rPr>
              <w:t>
(cacdo:PIAREntryCheckPointDetails)</w:t>
            </w:r>
          </w:p>
          <w:bookmarkEnd w:id="19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прибытия товаров на таможенную территорию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1969"/>
          <w:p>
            <w:pPr>
              <w:spacing w:after="20"/>
              <w:ind w:left="20"/>
              <w:jc w:val="both"/>
            </w:pPr>
            <w:r>
              <w:rPr>
                <w:rFonts w:ascii="Times New Roman"/>
                <w:b w:val="false"/>
                <w:i w:val="false"/>
                <w:color w:val="000000"/>
                <w:sz w:val="20"/>
              </w:rPr>
              <w:t>
M.CA.CDT.01124</w:t>
            </w:r>
            <w:r>
              <w:br/>
            </w:r>
            <w:r>
              <w:rPr>
                <w:rFonts w:ascii="Times New Roman"/>
                <w:b w:val="false"/>
                <w:i w:val="false"/>
                <w:color w:val="000000"/>
                <w:sz w:val="20"/>
              </w:rPr>
              <w:t>
Определяется областями значений вложенных элементов</w:t>
            </w:r>
          </w:p>
          <w:bookmarkEnd w:id="196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970"/>
          <w:p>
            <w:pPr>
              <w:spacing w:after="20"/>
              <w:ind w:left="20"/>
              <w:jc w:val="both"/>
            </w:pPr>
            <w:r>
              <w:rPr>
                <w:rFonts w:ascii="Times New Roman"/>
                <w:b w:val="false"/>
                <w:i w:val="false"/>
                <w:color w:val="000000"/>
                <w:sz w:val="20"/>
              </w:rPr>
              <w:t>
10.1. Код таможенного органа</w:t>
            </w:r>
            <w:r>
              <w:br/>
            </w:r>
            <w:r>
              <w:rPr>
                <w:rFonts w:ascii="Times New Roman"/>
                <w:b w:val="false"/>
                <w:i w:val="false"/>
                <w:color w:val="000000"/>
                <w:sz w:val="20"/>
              </w:rPr>
              <w:t>
(csdo:CustomsOfficeCode)</w:t>
            </w:r>
          </w:p>
          <w:bookmarkEnd w:id="19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1971"/>
          <w:p>
            <w:pPr>
              <w:spacing w:after="20"/>
              <w:ind w:left="20"/>
              <w:jc w:val="both"/>
            </w:pPr>
            <w:r>
              <w:rPr>
                <w:rFonts w:ascii="Times New Roman"/>
                <w:b w:val="false"/>
                <w:i w:val="false"/>
                <w:color w:val="000000"/>
                <w:sz w:val="20"/>
              </w:rPr>
              <w:t>
10.2. Код места или географического пункта</w:t>
            </w:r>
            <w:r>
              <w:br/>
            </w:r>
            <w:r>
              <w:rPr>
                <w:rFonts w:ascii="Times New Roman"/>
                <w:b w:val="false"/>
                <w:i w:val="false"/>
                <w:color w:val="000000"/>
                <w:sz w:val="20"/>
              </w:rPr>
              <w:t>
(casdo:LocationCode)</w:t>
            </w:r>
          </w:p>
          <w:bookmarkEnd w:id="19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аэропорта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197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9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973"/>
          <w:p>
            <w:pPr>
              <w:spacing w:after="20"/>
              <w:ind w:left="20"/>
              <w:jc w:val="both"/>
            </w:pPr>
            <w:r>
              <w:rPr>
                <w:rFonts w:ascii="Times New Roman"/>
                <w:b w:val="false"/>
                <w:i w:val="false"/>
                <w:color w:val="000000"/>
                <w:sz w:val="20"/>
              </w:rPr>
              <w:t>
10.3. Код пункта пропуска</w:t>
            </w:r>
            <w:r>
              <w:br/>
            </w:r>
            <w:r>
              <w:rPr>
                <w:rFonts w:ascii="Times New Roman"/>
                <w:b w:val="false"/>
                <w:i w:val="false"/>
                <w:color w:val="000000"/>
                <w:sz w:val="20"/>
              </w:rPr>
              <w:t>
(csdo:BorderCheckpointCode)</w:t>
            </w:r>
          </w:p>
          <w:bookmarkEnd w:id="19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пункта пропуска на таможенной границе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974"/>
          <w:p>
            <w:pPr>
              <w:spacing w:after="20"/>
              <w:ind w:left="20"/>
              <w:jc w:val="both"/>
            </w:pPr>
            <w:r>
              <w:rPr>
                <w:rFonts w:ascii="Times New Roman"/>
                <w:b w:val="false"/>
                <w:i w:val="false"/>
                <w:color w:val="000000"/>
                <w:sz w:val="20"/>
              </w:rPr>
              <w:t>
10.4. Наименование пункта пропуска</w:t>
            </w:r>
            <w:r>
              <w:br/>
            </w:r>
            <w:r>
              <w:rPr>
                <w:rFonts w:ascii="Times New Roman"/>
                <w:b w:val="false"/>
                <w:i w:val="false"/>
                <w:color w:val="000000"/>
                <w:sz w:val="20"/>
              </w:rPr>
              <w:t>
(csdo:BorderCheckpointName)</w:t>
            </w:r>
          </w:p>
          <w:bookmarkEnd w:id="19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пункта пропуска на таможенной границе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975"/>
          <w:p>
            <w:pPr>
              <w:spacing w:after="20"/>
              <w:ind w:left="20"/>
              <w:jc w:val="both"/>
            </w:pPr>
            <w:r>
              <w:rPr>
                <w:rFonts w:ascii="Times New Roman"/>
                <w:b w:val="false"/>
                <w:i w:val="false"/>
                <w:color w:val="000000"/>
                <w:sz w:val="20"/>
              </w:rPr>
              <w:t>
11. Лицо, представившее предварительную информацию</w:t>
            </w:r>
            <w:r>
              <w:br/>
            </w:r>
            <w:r>
              <w:rPr>
                <w:rFonts w:ascii="Times New Roman"/>
                <w:b w:val="false"/>
                <w:i w:val="false"/>
                <w:color w:val="000000"/>
                <w:sz w:val="20"/>
              </w:rPr>
              <w:t>
(cacdo:PIDeclarantDetails)</w:t>
            </w:r>
          </w:p>
          <w:bookmarkEnd w:id="19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представившем предварительную информацию</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1976"/>
          <w:p>
            <w:pPr>
              <w:spacing w:after="20"/>
              <w:ind w:left="20"/>
              <w:jc w:val="both"/>
            </w:pPr>
            <w:r>
              <w:rPr>
                <w:rFonts w:ascii="Times New Roman"/>
                <w:b w:val="false"/>
                <w:i w:val="false"/>
                <w:color w:val="000000"/>
                <w:sz w:val="20"/>
              </w:rPr>
              <w:t>
M.CA.CDT.01100</w:t>
            </w:r>
            <w:r>
              <w:br/>
            </w:r>
            <w:r>
              <w:rPr>
                <w:rFonts w:ascii="Times New Roman"/>
                <w:b w:val="false"/>
                <w:i w:val="false"/>
                <w:color w:val="000000"/>
                <w:sz w:val="20"/>
              </w:rPr>
              <w:t>
Определяется областями значений вложенных элементов</w:t>
            </w:r>
          </w:p>
          <w:bookmarkEnd w:id="197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977"/>
          <w:p>
            <w:pPr>
              <w:spacing w:after="20"/>
              <w:ind w:left="20"/>
              <w:jc w:val="both"/>
            </w:pPr>
            <w:r>
              <w:rPr>
                <w:rFonts w:ascii="Times New Roman"/>
                <w:b w:val="false"/>
                <w:i w:val="false"/>
                <w:color w:val="000000"/>
                <w:sz w:val="20"/>
              </w:rPr>
              <w:t>
11.1. Наименование субъекта</w:t>
            </w:r>
            <w:r>
              <w:br/>
            </w:r>
            <w:r>
              <w:rPr>
                <w:rFonts w:ascii="Times New Roman"/>
                <w:b w:val="false"/>
                <w:i w:val="false"/>
                <w:color w:val="000000"/>
                <w:sz w:val="20"/>
              </w:rPr>
              <w:t>
(csdo:SubjectName)</w:t>
            </w:r>
          </w:p>
          <w:bookmarkEnd w:id="19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978"/>
          <w:p>
            <w:pPr>
              <w:spacing w:after="20"/>
              <w:ind w:left="20"/>
              <w:jc w:val="both"/>
            </w:pPr>
            <w:r>
              <w:rPr>
                <w:rFonts w:ascii="Times New Roman"/>
                <w:b w:val="false"/>
                <w:i w:val="false"/>
                <w:color w:val="000000"/>
                <w:sz w:val="20"/>
              </w:rPr>
              <w:t>
11.2. Краткое наименование субъекта</w:t>
            </w:r>
            <w:r>
              <w:br/>
            </w:r>
            <w:r>
              <w:rPr>
                <w:rFonts w:ascii="Times New Roman"/>
                <w:b w:val="false"/>
                <w:i w:val="false"/>
                <w:color w:val="000000"/>
                <w:sz w:val="20"/>
              </w:rPr>
              <w:t>
(csdo:SubjectBriefName)</w:t>
            </w:r>
          </w:p>
          <w:bookmarkEnd w:id="19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979"/>
          <w:p>
            <w:pPr>
              <w:spacing w:after="20"/>
              <w:ind w:left="20"/>
              <w:jc w:val="both"/>
            </w:pPr>
            <w:r>
              <w:rPr>
                <w:rFonts w:ascii="Times New Roman"/>
                <w:b w:val="false"/>
                <w:i w:val="false"/>
                <w:color w:val="000000"/>
                <w:sz w:val="20"/>
              </w:rPr>
              <w:t>
11.3. Уникальный идентификационный таможенный номер</w:t>
            </w:r>
            <w:r>
              <w:br/>
            </w:r>
            <w:r>
              <w:rPr>
                <w:rFonts w:ascii="Times New Roman"/>
                <w:b w:val="false"/>
                <w:i w:val="false"/>
                <w:color w:val="000000"/>
                <w:sz w:val="20"/>
              </w:rPr>
              <w:t>
(casdo:CAUniqueCustomsNumberId)</w:t>
            </w:r>
          </w:p>
          <w:bookmarkEnd w:id="19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98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9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98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9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1982"/>
          <w:p>
            <w:pPr>
              <w:spacing w:after="20"/>
              <w:ind w:left="20"/>
              <w:jc w:val="both"/>
            </w:pPr>
            <w:r>
              <w:rPr>
                <w:rFonts w:ascii="Times New Roman"/>
                <w:b w:val="false"/>
                <w:i w:val="false"/>
                <w:color w:val="000000"/>
                <w:sz w:val="20"/>
              </w:rPr>
              <w:t>
11.4. Идентификатор налогоплательщика</w:t>
            </w:r>
            <w:r>
              <w:br/>
            </w:r>
            <w:r>
              <w:rPr>
                <w:rFonts w:ascii="Times New Roman"/>
                <w:b w:val="false"/>
                <w:i w:val="false"/>
                <w:color w:val="000000"/>
                <w:sz w:val="20"/>
              </w:rPr>
              <w:t>
(csdo:TaxpayerId)</w:t>
            </w:r>
          </w:p>
          <w:bookmarkEnd w:id="19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1983"/>
          <w:p>
            <w:pPr>
              <w:spacing w:after="20"/>
              <w:ind w:left="20"/>
              <w:jc w:val="both"/>
            </w:pPr>
            <w:r>
              <w:rPr>
                <w:rFonts w:ascii="Times New Roman"/>
                <w:b w:val="false"/>
                <w:i w:val="false"/>
                <w:color w:val="000000"/>
                <w:sz w:val="20"/>
              </w:rPr>
              <w:t>
11.5. Код причины постановки на учет</w:t>
            </w:r>
            <w:r>
              <w:br/>
            </w:r>
            <w:r>
              <w:rPr>
                <w:rFonts w:ascii="Times New Roman"/>
                <w:b w:val="false"/>
                <w:i w:val="false"/>
                <w:color w:val="000000"/>
                <w:sz w:val="20"/>
              </w:rPr>
              <w:t>
(csdo:TaxRegistrationReasonCode)</w:t>
            </w:r>
          </w:p>
          <w:bookmarkEnd w:id="19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984"/>
          <w:p>
            <w:pPr>
              <w:spacing w:after="20"/>
              <w:ind w:left="20"/>
              <w:jc w:val="both"/>
            </w:pPr>
            <w:r>
              <w:rPr>
                <w:rFonts w:ascii="Times New Roman"/>
                <w:b w:val="false"/>
                <w:i w:val="false"/>
                <w:color w:val="000000"/>
                <w:sz w:val="20"/>
              </w:rPr>
              <w:t>
11.6. Идентификатор физического лица</w:t>
            </w:r>
            <w:r>
              <w:br/>
            </w:r>
            <w:r>
              <w:rPr>
                <w:rFonts w:ascii="Times New Roman"/>
                <w:b w:val="false"/>
                <w:i w:val="false"/>
                <w:color w:val="000000"/>
                <w:sz w:val="20"/>
              </w:rPr>
              <w:t>
(casdo:PersonId)</w:t>
            </w:r>
          </w:p>
          <w:bookmarkEnd w:id="19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985"/>
          <w:p>
            <w:pPr>
              <w:spacing w:after="20"/>
              <w:ind w:left="20"/>
              <w:jc w:val="both"/>
            </w:pPr>
            <w:r>
              <w:rPr>
                <w:rFonts w:ascii="Times New Roman"/>
                <w:b w:val="false"/>
                <w:i w:val="false"/>
                <w:color w:val="000000"/>
                <w:sz w:val="20"/>
              </w:rPr>
              <w:t>
11.7. Адрес</w:t>
            </w:r>
            <w:r>
              <w:br/>
            </w:r>
            <w:r>
              <w:rPr>
                <w:rFonts w:ascii="Times New Roman"/>
                <w:b w:val="false"/>
                <w:i w:val="false"/>
                <w:color w:val="000000"/>
                <w:sz w:val="20"/>
              </w:rPr>
              <w:t>
(ccdo:SubjectAddressDetails)</w:t>
            </w:r>
          </w:p>
          <w:bookmarkEnd w:id="198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986"/>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198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987"/>
          <w:p>
            <w:pPr>
              <w:spacing w:after="20"/>
              <w:ind w:left="20"/>
              <w:jc w:val="both"/>
            </w:pPr>
            <w:r>
              <w:rPr>
                <w:rFonts w:ascii="Times New Roman"/>
                <w:b w:val="false"/>
                <w:i w:val="false"/>
                <w:color w:val="000000"/>
                <w:sz w:val="20"/>
              </w:rPr>
              <w:t>
11.7.1. Код вида адреса</w:t>
            </w:r>
            <w:r>
              <w:br/>
            </w:r>
            <w:r>
              <w:rPr>
                <w:rFonts w:ascii="Times New Roman"/>
                <w:b w:val="false"/>
                <w:i w:val="false"/>
                <w:color w:val="000000"/>
                <w:sz w:val="20"/>
              </w:rPr>
              <w:t>
(csdo:AddressKindCode)</w:t>
            </w:r>
          </w:p>
          <w:bookmarkEnd w:id="19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988"/>
          <w:p>
            <w:pPr>
              <w:spacing w:after="20"/>
              <w:ind w:left="20"/>
              <w:jc w:val="both"/>
            </w:pPr>
            <w:r>
              <w:rPr>
                <w:rFonts w:ascii="Times New Roman"/>
                <w:b w:val="false"/>
                <w:i w:val="false"/>
                <w:color w:val="000000"/>
                <w:sz w:val="20"/>
              </w:rPr>
              <w:t>
11.7.2. Код страны</w:t>
            </w:r>
            <w:r>
              <w:br/>
            </w:r>
            <w:r>
              <w:rPr>
                <w:rFonts w:ascii="Times New Roman"/>
                <w:b w:val="false"/>
                <w:i w:val="false"/>
                <w:color w:val="000000"/>
                <w:sz w:val="20"/>
              </w:rPr>
              <w:t>
(csdo:UnifiedCountryCode)</w:t>
            </w:r>
          </w:p>
          <w:bookmarkEnd w:id="19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98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9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1990"/>
          <w:p>
            <w:pPr>
              <w:spacing w:after="20"/>
              <w:ind w:left="20"/>
              <w:jc w:val="both"/>
            </w:pPr>
            <w:r>
              <w:rPr>
                <w:rFonts w:ascii="Times New Roman"/>
                <w:b w:val="false"/>
                <w:i w:val="false"/>
                <w:color w:val="000000"/>
                <w:sz w:val="20"/>
              </w:rPr>
              <w:t>
11.7.3. Код территории</w:t>
            </w:r>
            <w:r>
              <w:br/>
            </w:r>
            <w:r>
              <w:rPr>
                <w:rFonts w:ascii="Times New Roman"/>
                <w:b w:val="false"/>
                <w:i w:val="false"/>
                <w:color w:val="000000"/>
                <w:sz w:val="20"/>
              </w:rPr>
              <w:t>
(csdo:TerritoryCode)</w:t>
            </w:r>
          </w:p>
          <w:bookmarkEnd w:id="19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1991"/>
          <w:p>
            <w:pPr>
              <w:spacing w:after="20"/>
              <w:ind w:left="20"/>
              <w:jc w:val="both"/>
            </w:pPr>
            <w:r>
              <w:rPr>
                <w:rFonts w:ascii="Times New Roman"/>
                <w:b w:val="false"/>
                <w:i w:val="false"/>
                <w:color w:val="000000"/>
                <w:sz w:val="20"/>
              </w:rPr>
              <w:t>
11.7.4. Регион</w:t>
            </w:r>
            <w:r>
              <w:br/>
            </w:r>
            <w:r>
              <w:rPr>
                <w:rFonts w:ascii="Times New Roman"/>
                <w:b w:val="false"/>
                <w:i w:val="false"/>
                <w:color w:val="000000"/>
                <w:sz w:val="20"/>
              </w:rPr>
              <w:t>
(csdo:RegionName)</w:t>
            </w:r>
          </w:p>
          <w:bookmarkEnd w:id="19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992"/>
          <w:p>
            <w:pPr>
              <w:spacing w:after="20"/>
              <w:ind w:left="20"/>
              <w:jc w:val="both"/>
            </w:pPr>
            <w:r>
              <w:rPr>
                <w:rFonts w:ascii="Times New Roman"/>
                <w:b w:val="false"/>
                <w:i w:val="false"/>
                <w:color w:val="000000"/>
                <w:sz w:val="20"/>
              </w:rPr>
              <w:t>
11.7.5. Район</w:t>
            </w:r>
            <w:r>
              <w:br/>
            </w:r>
            <w:r>
              <w:rPr>
                <w:rFonts w:ascii="Times New Roman"/>
                <w:b w:val="false"/>
                <w:i w:val="false"/>
                <w:color w:val="000000"/>
                <w:sz w:val="20"/>
              </w:rPr>
              <w:t>
(csdo:DistrictName)</w:t>
            </w:r>
          </w:p>
          <w:bookmarkEnd w:id="19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993"/>
          <w:p>
            <w:pPr>
              <w:spacing w:after="20"/>
              <w:ind w:left="20"/>
              <w:jc w:val="both"/>
            </w:pPr>
            <w:r>
              <w:rPr>
                <w:rFonts w:ascii="Times New Roman"/>
                <w:b w:val="false"/>
                <w:i w:val="false"/>
                <w:color w:val="000000"/>
                <w:sz w:val="20"/>
              </w:rPr>
              <w:t>
11.7.6. Город</w:t>
            </w:r>
            <w:r>
              <w:br/>
            </w:r>
            <w:r>
              <w:rPr>
                <w:rFonts w:ascii="Times New Roman"/>
                <w:b w:val="false"/>
                <w:i w:val="false"/>
                <w:color w:val="000000"/>
                <w:sz w:val="20"/>
              </w:rPr>
              <w:t>
(csdo:CityName)</w:t>
            </w:r>
          </w:p>
          <w:bookmarkEnd w:id="19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994"/>
          <w:p>
            <w:pPr>
              <w:spacing w:after="20"/>
              <w:ind w:left="20"/>
              <w:jc w:val="both"/>
            </w:pPr>
            <w:r>
              <w:rPr>
                <w:rFonts w:ascii="Times New Roman"/>
                <w:b w:val="false"/>
                <w:i w:val="false"/>
                <w:color w:val="000000"/>
                <w:sz w:val="20"/>
              </w:rPr>
              <w:t>
11.7.7. Населенный пункт</w:t>
            </w:r>
            <w:r>
              <w:br/>
            </w:r>
            <w:r>
              <w:rPr>
                <w:rFonts w:ascii="Times New Roman"/>
                <w:b w:val="false"/>
                <w:i w:val="false"/>
                <w:color w:val="000000"/>
                <w:sz w:val="20"/>
              </w:rPr>
              <w:t>
(csdo:SettlementName)</w:t>
            </w:r>
          </w:p>
          <w:bookmarkEnd w:id="19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995"/>
          <w:p>
            <w:pPr>
              <w:spacing w:after="20"/>
              <w:ind w:left="20"/>
              <w:jc w:val="both"/>
            </w:pPr>
            <w:r>
              <w:rPr>
                <w:rFonts w:ascii="Times New Roman"/>
                <w:b w:val="false"/>
                <w:i w:val="false"/>
                <w:color w:val="000000"/>
                <w:sz w:val="20"/>
              </w:rPr>
              <w:t>
11.7.8. Улица</w:t>
            </w:r>
            <w:r>
              <w:br/>
            </w:r>
            <w:r>
              <w:rPr>
                <w:rFonts w:ascii="Times New Roman"/>
                <w:b w:val="false"/>
                <w:i w:val="false"/>
                <w:color w:val="000000"/>
                <w:sz w:val="20"/>
              </w:rPr>
              <w:t>
(csdo:StreetName)</w:t>
            </w:r>
          </w:p>
          <w:bookmarkEnd w:id="19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996"/>
          <w:p>
            <w:pPr>
              <w:spacing w:after="20"/>
              <w:ind w:left="20"/>
              <w:jc w:val="both"/>
            </w:pPr>
            <w:r>
              <w:rPr>
                <w:rFonts w:ascii="Times New Roman"/>
                <w:b w:val="false"/>
                <w:i w:val="false"/>
                <w:color w:val="000000"/>
                <w:sz w:val="20"/>
              </w:rPr>
              <w:t>
11.7.9. Номер дома</w:t>
            </w:r>
            <w:r>
              <w:br/>
            </w:r>
            <w:r>
              <w:rPr>
                <w:rFonts w:ascii="Times New Roman"/>
                <w:b w:val="false"/>
                <w:i w:val="false"/>
                <w:color w:val="000000"/>
                <w:sz w:val="20"/>
              </w:rPr>
              <w:t>
(csdo:BuildingNumberId)</w:t>
            </w:r>
          </w:p>
          <w:bookmarkEnd w:id="199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997"/>
          <w:p>
            <w:pPr>
              <w:spacing w:after="20"/>
              <w:ind w:left="20"/>
              <w:jc w:val="both"/>
            </w:pPr>
            <w:r>
              <w:rPr>
                <w:rFonts w:ascii="Times New Roman"/>
                <w:b w:val="false"/>
                <w:i w:val="false"/>
                <w:color w:val="000000"/>
                <w:sz w:val="20"/>
              </w:rPr>
              <w:t>
11.7.10. Номер помещения</w:t>
            </w:r>
            <w:r>
              <w:br/>
            </w:r>
            <w:r>
              <w:rPr>
                <w:rFonts w:ascii="Times New Roman"/>
                <w:b w:val="false"/>
                <w:i w:val="false"/>
                <w:color w:val="000000"/>
                <w:sz w:val="20"/>
              </w:rPr>
              <w:t>
(csdo:RoomNumberId)</w:t>
            </w:r>
          </w:p>
          <w:bookmarkEnd w:id="19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1998"/>
          <w:p>
            <w:pPr>
              <w:spacing w:after="20"/>
              <w:ind w:left="20"/>
              <w:jc w:val="both"/>
            </w:pPr>
            <w:r>
              <w:rPr>
                <w:rFonts w:ascii="Times New Roman"/>
                <w:b w:val="false"/>
                <w:i w:val="false"/>
                <w:color w:val="000000"/>
                <w:sz w:val="20"/>
              </w:rPr>
              <w:t>
11.7.11. Почтовый индекс</w:t>
            </w:r>
            <w:r>
              <w:br/>
            </w:r>
            <w:r>
              <w:rPr>
                <w:rFonts w:ascii="Times New Roman"/>
                <w:b w:val="false"/>
                <w:i w:val="false"/>
                <w:color w:val="000000"/>
                <w:sz w:val="20"/>
              </w:rPr>
              <w:t>
(csdo:PostCode)</w:t>
            </w:r>
          </w:p>
          <w:bookmarkEnd w:id="19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999"/>
          <w:p>
            <w:pPr>
              <w:spacing w:after="20"/>
              <w:ind w:left="20"/>
              <w:jc w:val="both"/>
            </w:pPr>
            <w:r>
              <w:rPr>
                <w:rFonts w:ascii="Times New Roman"/>
                <w:b w:val="false"/>
                <w:i w:val="false"/>
                <w:color w:val="000000"/>
                <w:sz w:val="20"/>
              </w:rPr>
              <w:t>
11.7.12. Номер абонентского ящика</w:t>
            </w:r>
            <w:r>
              <w:br/>
            </w:r>
            <w:r>
              <w:rPr>
                <w:rFonts w:ascii="Times New Roman"/>
                <w:b w:val="false"/>
                <w:i w:val="false"/>
                <w:color w:val="000000"/>
                <w:sz w:val="20"/>
              </w:rPr>
              <w:t>
(csdo:PostOfficeBoxId)</w:t>
            </w:r>
          </w:p>
          <w:bookmarkEnd w:id="19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2000"/>
          <w:p>
            <w:pPr>
              <w:spacing w:after="20"/>
              <w:ind w:left="20"/>
              <w:jc w:val="both"/>
            </w:pPr>
            <w:r>
              <w:rPr>
                <w:rFonts w:ascii="Times New Roman"/>
                <w:b w:val="false"/>
                <w:i w:val="false"/>
                <w:color w:val="000000"/>
                <w:sz w:val="20"/>
              </w:rPr>
              <w:t>
11.8. Документ, подтверждающий включение лица в реестр</w:t>
            </w:r>
            <w:r>
              <w:br/>
            </w:r>
            <w:r>
              <w:rPr>
                <w:rFonts w:ascii="Times New Roman"/>
                <w:b w:val="false"/>
                <w:i w:val="false"/>
                <w:color w:val="000000"/>
                <w:sz w:val="20"/>
              </w:rPr>
              <w:t>
(cacdo:RegisterDocumentIdDetails)</w:t>
            </w:r>
          </w:p>
          <w:bookmarkEnd w:id="20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лица в реестр таможенных представителей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2001"/>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200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2002"/>
          <w:p>
            <w:pPr>
              <w:spacing w:after="20"/>
              <w:ind w:left="20"/>
              <w:jc w:val="both"/>
            </w:pPr>
            <w:r>
              <w:rPr>
                <w:rFonts w:ascii="Times New Roman"/>
                <w:b w:val="false"/>
                <w:i w:val="false"/>
                <w:color w:val="000000"/>
                <w:sz w:val="20"/>
              </w:rPr>
              <w:t>
11.8.1. Код страны</w:t>
            </w:r>
            <w:r>
              <w:br/>
            </w:r>
            <w:r>
              <w:rPr>
                <w:rFonts w:ascii="Times New Roman"/>
                <w:b w:val="false"/>
                <w:i w:val="false"/>
                <w:color w:val="000000"/>
                <w:sz w:val="20"/>
              </w:rPr>
              <w:t>
(csdo:UnifiedCountryCode)</w:t>
            </w:r>
          </w:p>
          <w:bookmarkEnd w:id="20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200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0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2004"/>
          <w:p>
            <w:pPr>
              <w:spacing w:after="20"/>
              <w:ind w:left="20"/>
              <w:jc w:val="both"/>
            </w:pPr>
            <w:r>
              <w:rPr>
                <w:rFonts w:ascii="Times New Roman"/>
                <w:b w:val="false"/>
                <w:i w:val="false"/>
                <w:color w:val="000000"/>
                <w:sz w:val="20"/>
              </w:rPr>
              <w:t>
11.8.2.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20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2005"/>
          <w:p>
            <w:pPr>
              <w:spacing w:after="20"/>
              <w:ind w:left="20"/>
              <w:jc w:val="both"/>
            </w:pPr>
            <w:r>
              <w:rPr>
                <w:rFonts w:ascii="Times New Roman"/>
                <w:b w:val="false"/>
                <w:i w:val="false"/>
                <w:color w:val="000000"/>
                <w:sz w:val="20"/>
              </w:rPr>
              <w:t>
11.8.3. Код признака перерегистрации документа</w:t>
            </w:r>
            <w:r>
              <w:br/>
            </w:r>
            <w:r>
              <w:rPr>
                <w:rFonts w:ascii="Times New Roman"/>
                <w:b w:val="false"/>
                <w:i w:val="false"/>
                <w:color w:val="000000"/>
                <w:sz w:val="20"/>
              </w:rPr>
              <w:t>
(casdo:ReregistrationCode)</w:t>
            </w:r>
          </w:p>
          <w:bookmarkEnd w:id="20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2006"/>
          <w:p>
            <w:pPr>
              <w:spacing w:after="20"/>
              <w:ind w:left="20"/>
              <w:jc w:val="both"/>
            </w:pPr>
            <w:r>
              <w:rPr>
                <w:rFonts w:ascii="Times New Roman"/>
                <w:b w:val="false"/>
                <w:i w:val="false"/>
                <w:color w:val="000000"/>
                <w:sz w:val="20"/>
              </w:rPr>
              <w:t>
11.8.4. Код типа свидетельства</w:t>
            </w:r>
            <w:r>
              <w:br/>
            </w:r>
            <w:r>
              <w:rPr>
                <w:rFonts w:ascii="Times New Roman"/>
                <w:b w:val="false"/>
                <w:i w:val="false"/>
                <w:color w:val="000000"/>
                <w:sz w:val="20"/>
              </w:rPr>
              <w:t>
(casdo:AEORegistryKindCode)</w:t>
            </w:r>
          </w:p>
          <w:bookmarkEnd w:id="20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2007"/>
          <w:p>
            <w:pPr>
              <w:spacing w:after="20"/>
              <w:ind w:left="20"/>
              <w:jc w:val="both"/>
            </w:pPr>
            <w:r>
              <w:rPr>
                <w:rFonts w:ascii="Times New Roman"/>
                <w:b w:val="false"/>
                <w:i w:val="false"/>
                <w:color w:val="000000"/>
                <w:sz w:val="20"/>
              </w:rPr>
              <w:t>
11.9. Признак совпадения сведений</w:t>
            </w:r>
            <w:r>
              <w:br/>
            </w:r>
            <w:r>
              <w:rPr>
                <w:rFonts w:ascii="Times New Roman"/>
                <w:b w:val="false"/>
                <w:i w:val="false"/>
                <w:color w:val="000000"/>
                <w:sz w:val="20"/>
              </w:rPr>
              <w:t>
(casdo:EqualIndicator)</w:t>
            </w:r>
          </w:p>
          <w:bookmarkEnd w:id="20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лица, представившего предварительную информацию, с перевозчиком, осуществляющим ввоз товаров на таможенную территорию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2008"/>
          <w:p>
            <w:pPr>
              <w:spacing w:after="20"/>
              <w:ind w:left="20"/>
              <w:jc w:val="both"/>
            </w:pPr>
            <w:r>
              <w:rPr>
                <w:rFonts w:ascii="Times New Roman"/>
                <w:b w:val="false"/>
                <w:i w:val="false"/>
                <w:color w:val="000000"/>
                <w:sz w:val="20"/>
              </w:rPr>
              <w:t>
12. Транспортное средство</w:t>
            </w:r>
            <w:r>
              <w:br/>
            </w:r>
            <w:r>
              <w:rPr>
                <w:rFonts w:ascii="Times New Roman"/>
                <w:b w:val="false"/>
                <w:i w:val="false"/>
                <w:color w:val="000000"/>
                <w:sz w:val="20"/>
              </w:rPr>
              <w:t>
(cacdo:PIARBorderTransportDetails)</w:t>
            </w:r>
          </w:p>
          <w:bookmarkEnd w:id="20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 прибывающем на таможенную территорию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2009"/>
          <w:p>
            <w:pPr>
              <w:spacing w:after="20"/>
              <w:ind w:left="20"/>
              <w:jc w:val="both"/>
            </w:pPr>
            <w:r>
              <w:rPr>
                <w:rFonts w:ascii="Times New Roman"/>
                <w:b w:val="false"/>
                <w:i w:val="false"/>
                <w:color w:val="000000"/>
                <w:sz w:val="20"/>
              </w:rPr>
              <w:t>
M.CA.CDT.01112</w:t>
            </w:r>
            <w:r>
              <w:br/>
            </w:r>
            <w:r>
              <w:rPr>
                <w:rFonts w:ascii="Times New Roman"/>
                <w:b w:val="false"/>
                <w:i w:val="false"/>
                <w:color w:val="000000"/>
                <w:sz w:val="20"/>
              </w:rPr>
              <w:t>
Определяется областями значений вложенных элементов</w:t>
            </w:r>
          </w:p>
          <w:bookmarkEnd w:id="200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2010"/>
          <w:p>
            <w:pPr>
              <w:spacing w:after="20"/>
              <w:ind w:left="20"/>
              <w:jc w:val="both"/>
            </w:pPr>
            <w:r>
              <w:rPr>
                <w:rFonts w:ascii="Times New Roman"/>
                <w:b w:val="false"/>
                <w:i w:val="false"/>
                <w:color w:val="000000"/>
                <w:sz w:val="20"/>
              </w:rPr>
              <w:t>
12.1. Код вида транспорта</w:t>
            </w:r>
            <w:r>
              <w:br/>
            </w:r>
            <w:r>
              <w:rPr>
                <w:rFonts w:ascii="Times New Roman"/>
                <w:b w:val="false"/>
                <w:i w:val="false"/>
                <w:color w:val="000000"/>
                <w:sz w:val="20"/>
              </w:rPr>
              <w:t>
(csdo:UnifiedTransportModeCode)</w:t>
            </w:r>
          </w:p>
          <w:bookmarkEnd w:id="20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201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0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2012"/>
          <w:p>
            <w:pPr>
              <w:spacing w:after="20"/>
              <w:ind w:left="20"/>
              <w:jc w:val="both"/>
            </w:pPr>
            <w:r>
              <w:rPr>
                <w:rFonts w:ascii="Times New Roman"/>
                <w:b w:val="false"/>
                <w:i w:val="false"/>
                <w:color w:val="000000"/>
                <w:sz w:val="20"/>
              </w:rPr>
              <w:t>
12.2. Количество транспортных средств</w:t>
            </w:r>
            <w:r>
              <w:br/>
            </w:r>
            <w:r>
              <w:rPr>
                <w:rFonts w:ascii="Times New Roman"/>
                <w:b w:val="false"/>
                <w:i w:val="false"/>
                <w:color w:val="000000"/>
                <w:sz w:val="20"/>
              </w:rPr>
              <w:t>
(casdo:TransportMeansQuantity)</w:t>
            </w:r>
          </w:p>
          <w:bookmarkEnd w:id="20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2013"/>
          <w:p>
            <w:pPr>
              <w:spacing w:after="20"/>
              <w:ind w:left="20"/>
              <w:jc w:val="both"/>
            </w:pPr>
            <w:r>
              <w:rPr>
                <w:rFonts w:ascii="Times New Roman"/>
                <w:b w:val="false"/>
                <w:i w:val="false"/>
                <w:color w:val="000000"/>
                <w:sz w:val="20"/>
              </w:rPr>
              <w:t>
12.3. Признак контейнерных перевозок</w:t>
            </w:r>
            <w:r>
              <w:br/>
            </w:r>
            <w:r>
              <w:rPr>
                <w:rFonts w:ascii="Times New Roman"/>
                <w:b w:val="false"/>
                <w:i w:val="false"/>
                <w:color w:val="000000"/>
                <w:sz w:val="20"/>
              </w:rPr>
              <w:t>
(casdo:ContainerIndicator)</w:t>
            </w:r>
          </w:p>
          <w:bookmarkEnd w:id="20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контейнерных перевозок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2014"/>
          <w:p>
            <w:pPr>
              <w:spacing w:after="20"/>
              <w:ind w:left="20"/>
              <w:jc w:val="both"/>
            </w:pPr>
            <w:r>
              <w:rPr>
                <w:rFonts w:ascii="Times New Roman"/>
                <w:b w:val="false"/>
                <w:i w:val="false"/>
                <w:color w:val="000000"/>
                <w:sz w:val="20"/>
              </w:rPr>
              <w:t>
12.4. Регистрационный номер транспортного средства</w:t>
            </w:r>
            <w:r>
              <w:br/>
            </w:r>
            <w:r>
              <w:rPr>
                <w:rFonts w:ascii="Times New Roman"/>
                <w:b w:val="false"/>
                <w:i w:val="false"/>
                <w:color w:val="000000"/>
                <w:sz w:val="20"/>
              </w:rPr>
              <w:t>
(csdo:TransportMeansRegId)</w:t>
            </w:r>
          </w:p>
          <w:bookmarkEnd w:id="20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знак и код государства принадлежности воздушного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201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0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201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0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2017"/>
          <w:p>
            <w:pPr>
              <w:spacing w:after="20"/>
              <w:ind w:left="20"/>
              <w:jc w:val="both"/>
            </w:pPr>
            <w:r>
              <w:rPr>
                <w:rFonts w:ascii="Times New Roman"/>
                <w:b w:val="false"/>
                <w:i w:val="false"/>
                <w:color w:val="000000"/>
                <w:sz w:val="20"/>
              </w:rPr>
              <w:t>
12.5. Рейс воздушного судна</w:t>
            </w:r>
            <w:r>
              <w:br/>
            </w:r>
            <w:r>
              <w:rPr>
                <w:rFonts w:ascii="Times New Roman"/>
                <w:b w:val="false"/>
                <w:i w:val="false"/>
                <w:color w:val="000000"/>
                <w:sz w:val="20"/>
              </w:rPr>
              <w:t>
(cacdo:FlightDetails)</w:t>
            </w:r>
          </w:p>
          <w:bookmarkEnd w:id="20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рейсе воздушного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2018"/>
          <w:p>
            <w:pPr>
              <w:spacing w:after="20"/>
              <w:ind w:left="20"/>
              <w:jc w:val="both"/>
            </w:pPr>
            <w:r>
              <w:rPr>
                <w:rFonts w:ascii="Times New Roman"/>
                <w:b w:val="false"/>
                <w:i w:val="false"/>
                <w:color w:val="000000"/>
                <w:sz w:val="20"/>
              </w:rPr>
              <w:t>
M.CA.CDT.01107</w:t>
            </w:r>
            <w:r>
              <w:br/>
            </w:r>
            <w:r>
              <w:rPr>
                <w:rFonts w:ascii="Times New Roman"/>
                <w:b w:val="false"/>
                <w:i w:val="false"/>
                <w:color w:val="000000"/>
                <w:sz w:val="20"/>
              </w:rPr>
              <w:t>
Определяется областями значений вложенных элементов</w:t>
            </w:r>
          </w:p>
          <w:bookmarkEnd w:id="201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2019"/>
          <w:p>
            <w:pPr>
              <w:spacing w:after="20"/>
              <w:ind w:left="20"/>
              <w:jc w:val="both"/>
            </w:pPr>
            <w:r>
              <w:rPr>
                <w:rFonts w:ascii="Times New Roman"/>
                <w:b w:val="false"/>
                <w:i w:val="false"/>
                <w:color w:val="000000"/>
                <w:sz w:val="20"/>
              </w:rPr>
              <w:t>
12.5.1. Идентификатор авиакомпании</w:t>
            </w:r>
            <w:r>
              <w:br/>
            </w:r>
            <w:r>
              <w:rPr>
                <w:rFonts w:ascii="Times New Roman"/>
                <w:b w:val="false"/>
                <w:i w:val="false"/>
                <w:color w:val="000000"/>
                <w:sz w:val="20"/>
              </w:rPr>
              <w:t>
(casdo:AirlineId)</w:t>
            </w:r>
          </w:p>
          <w:bookmarkEnd w:id="20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авиакомпании, присвоенный Международной ассоциацией воздушного транспорта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2020"/>
          <w:p>
            <w:pPr>
              <w:spacing w:after="20"/>
              <w:ind w:left="20"/>
              <w:jc w:val="both"/>
            </w:pPr>
            <w:r>
              <w:rPr>
                <w:rFonts w:ascii="Times New Roman"/>
                <w:b w:val="false"/>
                <w:i w:val="false"/>
                <w:color w:val="000000"/>
                <w:sz w:val="20"/>
              </w:rPr>
              <w:t>
12.5.2. Номер рейса</w:t>
            </w:r>
            <w:r>
              <w:br/>
            </w:r>
            <w:r>
              <w:rPr>
                <w:rFonts w:ascii="Times New Roman"/>
                <w:b w:val="false"/>
                <w:i w:val="false"/>
                <w:color w:val="000000"/>
                <w:sz w:val="20"/>
              </w:rPr>
              <w:t>
(casdo:FlightId)</w:t>
            </w:r>
          </w:p>
          <w:bookmarkEnd w:id="20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рейса воздушного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2021"/>
          <w:p>
            <w:pPr>
              <w:spacing w:after="20"/>
              <w:ind w:left="20"/>
              <w:jc w:val="both"/>
            </w:pPr>
            <w:r>
              <w:rPr>
                <w:rFonts w:ascii="Times New Roman"/>
                <w:b w:val="false"/>
                <w:i w:val="false"/>
                <w:color w:val="000000"/>
                <w:sz w:val="20"/>
              </w:rPr>
              <w:t>
12.5.3. Дата</w:t>
            </w:r>
            <w:r>
              <w:br/>
            </w:r>
            <w:r>
              <w:rPr>
                <w:rFonts w:ascii="Times New Roman"/>
                <w:b w:val="false"/>
                <w:i w:val="false"/>
                <w:color w:val="000000"/>
                <w:sz w:val="20"/>
              </w:rPr>
              <w:t>
(csdo:EventDate)</w:t>
            </w:r>
          </w:p>
          <w:bookmarkEnd w:id="20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 которую выполняется рейс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2022"/>
          <w:p>
            <w:pPr>
              <w:spacing w:after="20"/>
              <w:ind w:left="20"/>
              <w:jc w:val="both"/>
            </w:pPr>
            <w:r>
              <w:rPr>
                <w:rFonts w:ascii="Times New Roman"/>
                <w:b w:val="false"/>
                <w:i w:val="false"/>
                <w:color w:val="000000"/>
                <w:sz w:val="20"/>
              </w:rPr>
              <w:t>
12.6. Дата и время отправления</w:t>
            </w:r>
            <w:r>
              <w:br/>
            </w:r>
            <w:r>
              <w:rPr>
                <w:rFonts w:ascii="Times New Roman"/>
                <w:b w:val="false"/>
                <w:i w:val="false"/>
                <w:color w:val="000000"/>
                <w:sz w:val="20"/>
              </w:rPr>
              <w:t>
(casdo:DepartureDateTime)</w:t>
            </w:r>
          </w:p>
          <w:bookmarkEnd w:id="20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дата и время вылета в аэропорт прибытия на таможенной территории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2023"/>
          <w:p>
            <w:pPr>
              <w:spacing w:after="20"/>
              <w:ind w:left="20"/>
              <w:jc w:val="both"/>
            </w:pPr>
            <w:r>
              <w:rPr>
                <w:rFonts w:ascii="Times New Roman"/>
                <w:b w:val="false"/>
                <w:i w:val="false"/>
                <w:color w:val="000000"/>
                <w:sz w:val="20"/>
              </w:rPr>
              <w:t>
12.7. Пункт маршрута</w:t>
            </w:r>
            <w:r>
              <w:br/>
            </w:r>
            <w:r>
              <w:rPr>
                <w:rFonts w:ascii="Times New Roman"/>
                <w:b w:val="false"/>
                <w:i w:val="false"/>
                <w:color w:val="000000"/>
                <w:sz w:val="20"/>
              </w:rPr>
              <w:t>
(cacdo:PIItineraryPointDetails)</w:t>
            </w:r>
          </w:p>
          <w:bookmarkEnd w:id="20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маршруте полета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2024"/>
          <w:p>
            <w:pPr>
              <w:spacing w:after="20"/>
              <w:ind w:left="20"/>
              <w:jc w:val="both"/>
            </w:pPr>
            <w:r>
              <w:rPr>
                <w:rFonts w:ascii="Times New Roman"/>
                <w:b w:val="false"/>
                <w:i w:val="false"/>
                <w:color w:val="000000"/>
                <w:sz w:val="20"/>
              </w:rPr>
              <w:t>
M.CA.CDT.01143</w:t>
            </w:r>
            <w:r>
              <w:br/>
            </w:r>
            <w:r>
              <w:rPr>
                <w:rFonts w:ascii="Times New Roman"/>
                <w:b w:val="false"/>
                <w:i w:val="false"/>
                <w:color w:val="000000"/>
                <w:sz w:val="20"/>
              </w:rPr>
              <w:t>
Определяется областями значений вложенных элементов</w:t>
            </w:r>
          </w:p>
          <w:bookmarkEnd w:id="202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2025"/>
          <w:p>
            <w:pPr>
              <w:spacing w:after="20"/>
              <w:ind w:left="20"/>
              <w:jc w:val="both"/>
            </w:pPr>
            <w:r>
              <w:rPr>
                <w:rFonts w:ascii="Times New Roman"/>
                <w:b w:val="false"/>
                <w:i w:val="false"/>
                <w:color w:val="000000"/>
                <w:sz w:val="20"/>
              </w:rPr>
              <w:t>
12.7.1. Код места или географического пункта</w:t>
            </w:r>
            <w:r>
              <w:br/>
            </w:r>
            <w:r>
              <w:rPr>
                <w:rFonts w:ascii="Times New Roman"/>
                <w:b w:val="false"/>
                <w:i w:val="false"/>
                <w:color w:val="000000"/>
                <w:sz w:val="20"/>
              </w:rPr>
              <w:t>
(casdo:LocationCode)</w:t>
            </w:r>
          </w:p>
          <w:bookmarkEnd w:id="20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пункта маршрута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202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0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2027"/>
          <w:p>
            <w:pPr>
              <w:spacing w:after="20"/>
              <w:ind w:left="20"/>
              <w:jc w:val="both"/>
            </w:pPr>
            <w:r>
              <w:rPr>
                <w:rFonts w:ascii="Times New Roman"/>
                <w:b w:val="false"/>
                <w:i w:val="false"/>
                <w:color w:val="000000"/>
                <w:sz w:val="20"/>
              </w:rPr>
              <w:t>
12.7.2. Порядковый номер</w:t>
            </w:r>
            <w:r>
              <w:br/>
            </w:r>
            <w:r>
              <w:rPr>
                <w:rFonts w:ascii="Times New Roman"/>
                <w:b w:val="false"/>
                <w:i w:val="false"/>
                <w:color w:val="000000"/>
                <w:sz w:val="20"/>
              </w:rPr>
              <w:t>
(csdo:ObjectOrdinal)</w:t>
            </w:r>
          </w:p>
          <w:bookmarkEnd w:id="20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пункта маршрута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2028"/>
          <w:p>
            <w:pPr>
              <w:spacing w:after="20"/>
              <w:ind w:left="20"/>
              <w:jc w:val="both"/>
            </w:pPr>
            <w:r>
              <w:rPr>
                <w:rFonts w:ascii="Times New Roman"/>
                <w:b w:val="false"/>
                <w:i w:val="false"/>
                <w:color w:val="000000"/>
                <w:sz w:val="20"/>
              </w:rPr>
              <w:t>
12.8. Код цели ввоза транспортного средства</w:t>
            </w:r>
            <w:r>
              <w:br/>
            </w:r>
            <w:r>
              <w:rPr>
                <w:rFonts w:ascii="Times New Roman"/>
                <w:b w:val="false"/>
                <w:i w:val="false"/>
                <w:color w:val="000000"/>
                <w:sz w:val="20"/>
              </w:rPr>
              <w:t>
(casdo:TransportMeansEntryPurposeCode)</w:t>
            </w:r>
          </w:p>
          <w:bookmarkEnd w:id="20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ввоза транспортного средства международной перевозки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2029"/>
          <w:p>
            <w:pPr>
              <w:spacing w:after="20"/>
              <w:ind w:left="20"/>
              <w:jc w:val="both"/>
            </w:pPr>
            <w:r>
              <w:rPr>
                <w:rFonts w:ascii="Times New Roman"/>
                <w:b w:val="false"/>
                <w:i w:val="false"/>
                <w:color w:val="000000"/>
                <w:sz w:val="20"/>
              </w:rPr>
              <w:t>
12.9. Код типа транспортного средства международной перевозки</w:t>
            </w:r>
            <w:r>
              <w:br/>
            </w:r>
            <w:r>
              <w:rPr>
                <w:rFonts w:ascii="Times New Roman"/>
                <w:b w:val="false"/>
                <w:i w:val="false"/>
                <w:color w:val="000000"/>
                <w:sz w:val="20"/>
              </w:rPr>
              <w:t>
(casdo:TransportTypeCode)</w:t>
            </w:r>
          </w:p>
          <w:bookmarkEnd w:id="20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 международной перевозки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20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0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2031"/>
          <w:p>
            <w:pPr>
              <w:spacing w:after="20"/>
              <w:ind w:left="20"/>
              <w:jc w:val="both"/>
            </w:pPr>
            <w:r>
              <w:rPr>
                <w:rFonts w:ascii="Times New Roman"/>
                <w:b w:val="false"/>
                <w:i w:val="false"/>
                <w:color w:val="000000"/>
                <w:sz w:val="20"/>
              </w:rPr>
              <w:t>
12.10. Код марки транспортного средства</w:t>
            </w:r>
            <w:r>
              <w:br/>
            </w:r>
            <w:r>
              <w:rPr>
                <w:rFonts w:ascii="Times New Roman"/>
                <w:b w:val="false"/>
                <w:i w:val="false"/>
                <w:color w:val="000000"/>
                <w:sz w:val="20"/>
              </w:rPr>
              <w:t>
(csdo:VehicleMakeCode)</w:t>
            </w:r>
          </w:p>
          <w:bookmarkEnd w:id="20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203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0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2033"/>
          <w:p>
            <w:pPr>
              <w:spacing w:after="20"/>
              <w:ind w:left="20"/>
              <w:jc w:val="both"/>
            </w:pPr>
            <w:r>
              <w:rPr>
                <w:rFonts w:ascii="Times New Roman"/>
                <w:b w:val="false"/>
                <w:i w:val="false"/>
                <w:color w:val="000000"/>
                <w:sz w:val="20"/>
              </w:rPr>
              <w:t>
12.11. Наименование марки транспортного средства</w:t>
            </w:r>
            <w:r>
              <w:br/>
            </w:r>
            <w:r>
              <w:rPr>
                <w:rFonts w:ascii="Times New Roman"/>
                <w:b w:val="false"/>
                <w:i w:val="false"/>
                <w:color w:val="000000"/>
                <w:sz w:val="20"/>
              </w:rPr>
              <w:t>
(csdo:VehicleMakeName)</w:t>
            </w:r>
          </w:p>
          <w:bookmarkEnd w:id="20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марки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2034"/>
          <w:p>
            <w:pPr>
              <w:spacing w:after="20"/>
              <w:ind w:left="20"/>
              <w:jc w:val="both"/>
            </w:pPr>
            <w:r>
              <w:rPr>
                <w:rFonts w:ascii="Times New Roman"/>
                <w:b w:val="false"/>
                <w:i w:val="false"/>
                <w:color w:val="000000"/>
                <w:sz w:val="20"/>
              </w:rPr>
              <w:t>
12.12. Наименование модели транспортного средства</w:t>
            </w:r>
            <w:r>
              <w:br/>
            </w:r>
            <w:r>
              <w:rPr>
                <w:rFonts w:ascii="Times New Roman"/>
                <w:b w:val="false"/>
                <w:i w:val="false"/>
                <w:color w:val="000000"/>
                <w:sz w:val="20"/>
              </w:rPr>
              <w:t>
(casdo:VehicleModelName)</w:t>
            </w:r>
          </w:p>
          <w:bookmarkEnd w:id="20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2035"/>
          <w:p>
            <w:pPr>
              <w:spacing w:after="20"/>
              <w:ind w:left="20"/>
              <w:jc w:val="both"/>
            </w:pPr>
            <w:r>
              <w:rPr>
                <w:rFonts w:ascii="Times New Roman"/>
                <w:b w:val="false"/>
                <w:i w:val="false"/>
                <w:color w:val="000000"/>
                <w:sz w:val="20"/>
              </w:rPr>
              <w:t>
12.13. Эксплуатант воздушного судна</w:t>
            </w:r>
            <w:r>
              <w:br/>
            </w:r>
            <w:r>
              <w:rPr>
                <w:rFonts w:ascii="Times New Roman"/>
                <w:b w:val="false"/>
                <w:i w:val="false"/>
                <w:color w:val="000000"/>
                <w:sz w:val="20"/>
              </w:rPr>
              <w:t>
(cacdo:OperatorDetails)</w:t>
            </w:r>
          </w:p>
          <w:bookmarkEnd w:id="20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эксплуатанте воздушного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2036"/>
          <w:p>
            <w:pPr>
              <w:spacing w:after="20"/>
              <w:ind w:left="20"/>
              <w:jc w:val="both"/>
            </w:pPr>
            <w:r>
              <w:rPr>
                <w:rFonts w:ascii="Times New Roman"/>
                <w:b w:val="false"/>
                <w:i w:val="false"/>
                <w:color w:val="000000"/>
                <w:sz w:val="20"/>
              </w:rPr>
              <w:t>
M.CA.CDT.01109</w:t>
            </w:r>
            <w:r>
              <w:br/>
            </w:r>
            <w:r>
              <w:rPr>
                <w:rFonts w:ascii="Times New Roman"/>
                <w:b w:val="false"/>
                <w:i w:val="false"/>
                <w:color w:val="000000"/>
                <w:sz w:val="20"/>
              </w:rPr>
              <w:t>
Определяется областями значений вложенных элементов</w:t>
            </w:r>
          </w:p>
          <w:bookmarkEnd w:id="203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2037"/>
          <w:p>
            <w:pPr>
              <w:spacing w:after="20"/>
              <w:ind w:left="20"/>
              <w:jc w:val="both"/>
            </w:pPr>
            <w:r>
              <w:rPr>
                <w:rFonts w:ascii="Times New Roman"/>
                <w:b w:val="false"/>
                <w:i w:val="false"/>
                <w:color w:val="000000"/>
                <w:sz w:val="20"/>
              </w:rPr>
              <w:t>
12.13.1. Наименование субъекта</w:t>
            </w:r>
            <w:r>
              <w:br/>
            </w:r>
            <w:r>
              <w:rPr>
                <w:rFonts w:ascii="Times New Roman"/>
                <w:b w:val="false"/>
                <w:i w:val="false"/>
                <w:color w:val="000000"/>
                <w:sz w:val="20"/>
              </w:rPr>
              <w:t>
(csdo:SubjectName)</w:t>
            </w:r>
          </w:p>
          <w:bookmarkEnd w:id="20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2038"/>
          <w:p>
            <w:pPr>
              <w:spacing w:after="20"/>
              <w:ind w:left="20"/>
              <w:jc w:val="both"/>
            </w:pPr>
            <w:r>
              <w:rPr>
                <w:rFonts w:ascii="Times New Roman"/>
                <w:b w:val="false"/>
                <w:i w:val="false"/>
                <w:color w:val="000000"/>
                <w:sz w:val="20"/>
              </w:rPr>
              <w:t>
12.13.2. Краткое наименование субъекта</w:t>
            </w:r>
            <w:r>
              <w:br/>
            </w:r>
            <w:r>
              <w:rPr>
                <w:rFonts w:ascii="Times New Roman"/>
                <w:b w:val="false"/>
                <w:i w:val="false"/>
                <w:color w:val="000000"/>
                <w:sz w:val="20"/>
              </w:rPr>
              <w:t>
(csdo:SubjectBriefName)</w:t>
            </w:r>
          </w:p>
          <w:bookmarkEnd w:id="20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2039"/>
          <w:p>
            <w:pPr>
              <w:spacing w:after="20"/>
              <w:ind w:left="20"/>
              <w:jc w:val="both"/>
            </w:pPr>
            <w:r>
              <w:rPr>
                <w:rFonts w:ascii="Times New Roman"/>
                <w:b w:val="false"/>
                <w:i w:val="false"/>
                <w:color w:val="000000"/>
                <w:sz w:val="20"/>
              </w:rPr>
              <w:t>
12.13.3. Уникальный идентификационный таможенный номер</w:t>
            </w:r>
            <w:r>
              <w:br/>
            </w:r>
            <w:r>
              <w:rPr>
                <w:rFonts w:ascii="Times New Roman"/>
                <w:b w:val="false"/>
                <w:i w:val="false"/>
                <w:color w:val="000000"/>
                <w:sz w:val="20"/>
              </w:rPr>
              <w:t>
(casdo:CAUniqueCustomsNumberId)</w:t>
            </w:r>
          </w:p>
          <w:bookmarkEnd w:id="20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204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0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204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0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2042"/>
          <w:p>
            <w:pPr>
              <w:spacing w:after="20"/>
              <w:ind w:left="20"/>
              <w:jc w:val="both"/>
            </w:pPr>
            <w:r>
              <w:rPr>
                <w:rFonts w:ascii="Times New Roman"/>
                <w:b w:val="false"/>
                <w:i w:val="false"/>
                <w:color w:val="000000"/>
                <w:sz w:val="20"/>
              </w:rPr>
              <w:t>
12.13.4. Идентификатор налогоплательщика</w:t>
            </w:r>
            <w:r>
              <w:br/>
            </w:r>
            <w:r>
              <w:rPr>
                <w:rFonts w:ascii="Times New Roman"/>
                <w:b w:val="false"/>
                <w:i w:val="false"/>
                <w:color w:val="000000"/>
                <w:sz w:val="20"/>
              </w:rPr>
              <w:t>
(csdo:TaxpayerId)</w:t>
            </w:r>
          </w:p>
          <w:bookmarkEnd w:id="20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2043"/>
          <w:p>
            <w:pPr>
              <w:spacing w:after="20"/>
              <w:ind w:left="20"/>
              <w:jc w:val="both"/>
            </w:pPr>
            <w:r>
              <w:rPr>
                <w:rFonts w:ascii="Times New Roman"/>
                <w:b w:val="false"/>
                <w:i w:val="false"/>
                <w:color w:val="000000"/>
                <w:sz w:val="20"/>
              </w:rPr>
              <w:t>
12.13.5. Код причины постановки на учет</w:t>
            </w:r>
            <w:r>
              <w:br/>
            </w:r>
            <w:r>
              <w:rPr>
                <w:rFonts w:ascii="Times New Roman"/>
                <w:b w:val="false"/>
                <w:i w:val="false"/>
                <w:color w:val="000000"/>
                <w:sz w:val="20"/>
              </w:rPr>
              <w:t>
(csdo:TaxRegistrationReasonCode)</w:t>
            </w:r>
          </w:p>
          <w:bookmarkEnd w:id="20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2044"/>
          <w:p>
            <w:pPr>
              <w:spacing w:after="20"/>
              <w:ind w:left="20"/>
              <w:jc w:val="both"/>
            </w:pPr>
            <w:r>
              <w:rPr>
                <w:rFonts w:ascii="Times New Roman"/>
                <w:b w:val="false"/>
                <w:i w:val="false"/>
                <w:color w:val="000000"/>
                <w:sz w:val="20"/>
              </w:rPr>
              <w:t>
12.13.6. Идентификатор физического лица</w:t>
            </w:r>
            <w:r>
              <w:br/>
            </w:r>
            <w:r>
              <w:rPr>
                <w:rFonts w:ascii="Times New Roman"/>
                <w:b w:val="false"/>
                <w:i w:val="false"/>
                <w:color w:val="000000"/>
                <w:sz w:val="20"/>
              </w:rPr>
              <w:t>
(casdo:PersonId)</w:t>
            </w:r>
          </w:p>
          <w:bookmarkEnd w:id="20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2045"/>
          <w:p>
            <w:pPr>
              <w:spacing w:after="20"/>
              <w:ind w:left="20"/>
              <w:jc w:val="both"/>
            </w:pPr>
            <w:r>
              <w:rPr>
                <w:rFonts w:ascii="Times New Roman"/>
                <w:b w:val="false"/>
                <w:i w:val="false"/>
                <w:color w:val="000000"/>
                <w:sz w:val="20"/>
              </w:rPr>
              <w:t>
12.13.7. Адрес</w:t>
            </w:r>
            <w:r>
              <w:br/>
            </w:r>
            <w:r>
              <w:rPr>
                <w:rFonts w:ascii="Times New Roman"/>
                <w:b w:val="false"/>
                <w:i w:val="false"/>
                <w:color w:val="000000"/>
                <w:sz w:val="20"/>
              </w:rPr>
              <w:t>
(ccdo:SubjectAddressDetails)</w:t>
            </w:r>
          </w:p>
          <w:bookmarkEnd w:id="20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2046"/>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04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2047"/>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0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2048"/>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0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204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0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2050"/>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0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2051"/>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0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2052"/>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0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2053"/>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0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2054"/>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0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2055"/>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0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2056"/>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0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2057"/>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0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2058"/>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0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2059"/>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0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2060"/>
          <w:p>
            <w:pPr>
              <w:spacing w:after="20"/>
              <w:ind w:left="20"/>
              <w:jc w:val="both"/>
            </w:pPr>
            <w:r>
              <w:rPr>
                <w:rFonts w:ascii="Times New Roman"/>
                <w:b w:val="false"/>
                <w:i w:val="false"/>
                <w:color w:val="000000"/>
                <w:sz w:val="20"/>
              </w:rPr>
              <w:t>
12.13.8. Идентификатор авиакомпании</w:t>
            </w:r>
            <w:r>
              <w:br/>
            </w:r>
            <w:r>
              <w:rPr>
                <w:rFonts w:ascii="Times New Roman"/>
                <w:b w:val="false"/>
                <w:i w:val="false"/>
                <w:color w:val="000000"/>
                <w:sz w:val="20"/>
              </w:rPr>
              <w:t>
(casdo:AirlineId)</w:t>
            </w:r>
          </w:p>
          <w:bookmarkEnd w:id="20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авиакомпании, присвоенный Международной ассоциацией воздушного транспорта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2061"/>
          <w:p>
            <w:pPr>
              <w:spacing w:after="20"/>
              <w:ind w:left="20"/>
              <w:jc w:val="both"/>
            </w:pPr>
            <w:r>
              <w:rPr>
                <w:rFonts w:ascii="Times New Roman"/>
                <w:b w:val="false"/>
                <w:i w:val="false"/>
                <w:color w:val="000000"/>
                <w:sz w:val="20"/>
              </w:rPr>
              <w:t>
12.14. Количество членов экипажа</w:t>
            </w:r>
            <w:r>
              <w:br/>
            </w:r>
            <w:r>
              <w:rPr>
                <w:rFonts w:ascii="Times New Roman"/>
                <w:b w:val="false"/>
                <w:i w:val="false"/>
                <w:color w:val="000000"/>
                <w:sz w:val="20"/>
              </w:rPr>
              <w:t>
(casdo:CrewQuantity)</w:t>
            </w:r>
          </w:p>
          <w:bookmarkEnd w:id="20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членов экипажа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2062"/>
          <w:p>
            <w:pPr>
              <w:spacing w:after="20"/>
              <w:ind w:left="20"/>
              <w:jc w:val="both"/>
            </w:pPr>
            <w:r>
              <w:rPr>
                <w:rFonts w:ascii="Times New Roman"/>
                <w:b w:val="false"/>
                <w:i w:val="false"/>
                <w:color w:val="000000"/>
                <w:sz w:val="20"/>
              </w:rPr>
              <w:t>
12.15. Количество пассажиров</w:t>
            </w:r>
            <w:r>
              <w:br/>
            </w:r>
            <w:r>
              <w:rPr>
                <w:rFonts w:ascii="Times New Roman"/>
                <w:b w:val="false"/>
                <w:i w:val="false"/>
                <w:color w:val="000000"/>
                <w:sz w:val="20"/>
              </w:rPr>
              <w:t>
(casdo:PassengersQuantity)</w:t>
            </w:r>
          </w:p>
          <w:bookmarkEnd w:id="20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пассажиров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2063"/>
          <w:p>
            <w:pPr>
              <w:spacing w:after="20"/>
              <w:ind w:left="20"/>
              <w:jc w:val="both"/>
            </w:pPr>
            <w:r>
              <w:rPr>
                <w:rFonts w:ascii="Times New Roman"/>
                <w:b w:val="false"/>
                <w:i w:val="false"/>
                <w:color w:val="000000"/>
                <w:sz w:val="20"/>
              </w:rPr>
              <w:t>
12.16. Командир воздушного судна</w:t>
            </w:r>
            <w:r>
              <w:br/>
            </w:r>
            <w:r>
              <w:rPr>
                <w:rFonts w:ascii="Times New Roman"/>
                <w:b w:val="false"/>
                <w:i w:val="false"/>
                <w:color w:val="000000"/>
                <w:sz w:val="20"/>
              </w:rPr>
              <w:t>
(cacdo:PIARMasterDetails)</w:t>
            </w:r>
          </w:p>
          <w:bookmarkEnd w:id="20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командире воздушного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2064"/>
          <w:p>
            <w:pPr>
              <w:spacing w:after="20"/>
              <w:ind w:left="20"/>
              <w:jc w:val="both"/>
            </w:pPr>
            <w:r>
              <w:rPr>
                <w:rFonts w:ascii="Times New Roman"/>
                <w:b w:val="false"/>
                <w:i w:val="false"/>
                <w:color w:val="000000"/>
                <w:sz w:val="20"/>
              </w:rPr>
              <w:t>
M.CA.CDT.01116</w:t>
            </w:r>
            <w:r>
              <w:br/>
            </w:r>
            <w:r>
              <w:rPr>
                <w:rFonts w:ascii="Times New Roman"/>
                <w:b w:val="false"/>
                <w:i w:val="false"/>
                <w:color w:val="000000"/>
                <w:sz w:val="20"/>
              </w:rPr>
              <w:t>
Определяется областями значений вложенных элементов</w:t>
            </w:r>
          </w:p>
          <w:bookmarkEnd w:id="206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2065"/>
          <w:p>
            <w:pPr>
              <w:spacing w:after="20"/>
              <w:ind w:left="20"/>
              <w:jc w:val="both"/>
            </w:pPr>
            <w:r>
              <w:rPr>
                <w:rFonts w:ascii="Times New Roman"/>
                <w:b w:val="false"/>
                <w:i w:val="false"/>
                <w:color w:val="000000"/>
                <w:sz w:val="20"/>
              </w:rPr>
              <w:t>
12.16.1. ФИО</w:t>
            </w:r>
            <w:r>
              <w:br/>
            </w:r>
            <w:r>
              <w:rPr>
                <w:rFonts w:ascii="Times New Roman"/>
                <w:b w:val="false"/>
                <w:i w:val="false"/>
                <w:color w:val="000000"/>
                <w:sz w:val="20"/>
              </w:rPr>
              <w:t>
(ccdo:FullNameDetails)</w:t>
            </w:r>
          </w:p>
          <w:bookmarkEnd w:id="20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2066"/>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206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2067"/>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20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2068"/>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20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2069"/>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20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2070"/>
          <w:p>
            <w:pPr>
              <w:spacing w:after="20"/>
              <w:ind w:left="20"/>
              <w:jc w:val="both"/>
            </w:pPr>
            <w:r>
              <w:rPr>
                <w:rFonts w:ascii="Times New Roman"/>
                <w:b w:val="false"/>
                <w:i w:val="false"/>
                <w:color w:val="000000"/>
                <w:sz w:val="20"/>
              </w:rPr>
              <w:t>
12.17. Член экипажа транспортного средства</w:t>
            </w:r>
            <w:r>
              <w:br/>
            </w:r>
            <w:r>
              <w:rPr>
                <w:rFonts w:ascii="Times New Roman"/>
                <w:b w:val="false"/>
                <w:i w:val="false"/>
                <w:color w:val="000000"/>
                <w:sz w:val="20"/>
              </w:rPr>
              <w:t>
(cacdo:PIARCrewMemberDetails)</w:t>
            </w:r>
          </w:p>
          <w:bookmarkEnd w:id="20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члене экипажа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2071"/>
          <w:p>
            <w:pPr>
              <w:spacing w:after="20"/>
              <w:ind w:left="20"/>
              <w:jc w:val="both"/>
            </w:pPr>
            <w:r>
              <w:rPr>
                <w:rFonts w:ascii="Times New Roman"/>
                <w:b w:val="false"/>
                <w:i w:val="false"/>
                <w:color w:val="000000"/>
                <w:sz w:val="20"/>
              </w:rPr>
              <w:t>
M.CA.CDT.01116</w:t>
            </w:r>
            <w:r>
              <w:br/>
            </w:r>
            <w:r>
              <w:rPr>
                <w:rFonts w:ascii="Times New Roman"/>
                <w:b w:val="false"/>
                <w:i w:val="false"/>
                <w:color w:val="000000"/>
                <w:sz w:val="20"/>
              </w:rPr>
              <w:t>
Определяется областями значений вложенных элементов</w:t>
            </w:r>
          </w:p>
          <w:bookmarkEnd w:id="207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2072"/>
          <w:p>
            <w:pPr>
              <w:spacing w:after="20"/>
              <w:ind w:left="20"/>
              <w:jc w:val="both"/>
            </w:pPr>
            <w:r>
              <w:rPr>
                <w:rFonts w:ascii="Times New Roman"/>
                <w:b w:val="false"/>
                <w:i w:val="false"/>
                <w:color w:val="000000"/>
                <w:sz w:val="20"/>
              </w:rPr>
              <w:t>
12.17.1. ФИО</w:t>
            </w:r>
            <w:r>
              <w:br/>
            </w:r>
            <w:r>
              <w:rPr>
                <w:rFonts w:ascii="Times New Roman"/>
                <w:b w:val="false"/>
                <w:i w:val="false"/>
                <w:color w:val="000000"/>
                <w:sz w:val="20"/>
              </w:rPr>
              <w:t>
(ccdo:FullNameDetails)</w:t>
            </w:r>
          </w:p>
          <w:bookmarkEnd w:id="20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2073"/>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207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2074"/>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20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2075"/>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20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2076"/>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20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2077"/>
          <w:p>
            <w:pPr>
              <w:spacing w:after="20"/>
              <w:ind w:left="20"/>
              <w:jc w:val="both"/>
            </w:pPr>
            <w:r>
              <w:rPr>
                <w:rFonts w:ascii="Times New Roman"/>
                <w:b w:val="false"/>
                <w:i w:val="false"/>
                <w:color w:val="000000"/>
                <w:sz w:val="20"/>
              </w:rPr>
              <w:t>
12.18. Пассажир</w:t>
            </w:r>
            <w:r>
              <w:br/>
            </w:r>
            <w:r>
              <w:rPr>
                <w:rFonts w:ascii="Times New Roman"/>
                <w:b w:val="false"/>
                <w:i w:val="false"/>
                <w:color w:val="000000"/>
                <w:sz w:val="20"/>
              </w:rPr>
              <w:t>
(cacdo:PIARPassengerDetails)</w:t>
            </w:r>
          </w:p>
          <w:bookmarkEnd w:id="20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пассажире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2078"/>
          <w:p>
            <w:pPr>
              <w:spacing w:after="20"/>
              <w:ind w:left="20"/>
              <w:jc w:val="both"/>
            </w:pPr>
            <w:r>
              <w:rPr>
                <w:rFonts w:ascii="Times New Roman"/>
                <w:b w:val="false"/>
                <w:i w:val="false"/>
                <w:color w:val="000000"/>
                <w:sz w:val="20"/>
              </w:rPr>
              <w:t>
M.CA.CDT.01116</w:t>
            </w:r>
            <w:r>
              <w:br/>
            </w:r>
            <w:r>
              <w:rPr>
                <w:rFonts w:ascii="Times New Roman"/>
                <w:b w:val="false"/>
                <w:i w:val="false"/>
                <w:color w:val="000000"/>
                <w:sz w:val="20"/>
              </w:rPr>
              <w:t>
Определяется областями значений вложенных элементов</w:t>
            </w:r>
          </w:p>
          <w:bookmarkEnd w:id="207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2079"/>
          <w:p>
            <w:pPr>
              <w:spacing w:after="20"/>
              <w:ind w:left="20"/>
              <w:jc w:val="both"/>
            </w:pPr>
            <w:r>
              <w:rPr>
                <w:rFonts w:ascii="Times New Roman"/>
                <w:b w:val="false"/>
                <w:i w:val="false"/>
                <w:color w:val="000000"/>
                <w:sz w:val="20"/>
              </w:rPr>
              <w:t>
12.18.1. ФИО</w:t>
            </w:r>
            <w:r>
              <w:br/>
            </w:r>
            <w:r>
              <w:rPr>
                <w:rFonts w:ascii="Times New Roman"/>
                <w:b w:val="false"/>
                <w:i w:val="false"/>
                <w:color w:val="000000"/>
                <w:sz w:val="20"/>
              </w:rPr>
              <w:t>
(ccdo:FullNameDetails)</w:t>
            </w:r>
          </w:p>
          <w:bookmarkEnd w:id="20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2080"/>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208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2081"/>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20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2082"/>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20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2083"/>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20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2084"/>
          <w:p>
            <w:pPr>
              <w:spacing w:after="20"/>
              <w:ind w:left="20"/>
              <w:jc w:val="both"/>
            </w:pPr>
            <w:r>
              <w:rPr>
                <w:rFonts w:ascii="Times New Roman"/>
                <w:b w:val="false"/>
                <w:i w:val="false"/>
                <w:color w:val="000000"/>
                <w:sz w:val="20"/>
              </w:rPr>
              <w:t>
13. Товарная партия</w:t>
            </w:r>
            <w:r>
              <w:br/>
            </w:r>
            <w:r>
              <w:rPr>
                <w:rFonts w:ascii="Times New Roman"/>
                <w:b w:val="false"/>
                <w:i w:val="false"/>
                <w:color w:val="000000"/>
                <w:sz w:val="20"/>
              </w:rPr>
              <w:t>
(cacdo:PIARConsignmentDetails)</w:t>
            </w:r>
          </w:p>
          <w:bookmarkEnd w:id="20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товарной партии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2085"/>
          <w:p>
            <w:pPr>
              <w:spacing w:after="20"/>
              <w:ind w:left="20"/>
              <w:jc w:val="both"/>
            </w:pPr>
            <w:r>
              <w:rPr>
                <w:rFonts w:ascii="Times New Roman"/>
                <w:b w:val="false"/>
                <w:i w:val="false"/>
                <w:color w:val="000000"/>
                <w:sz w:val="20"/>
              </w:rPr>
              <w:t>
M.CA.CDT.01113</w:t>
            </w:r>
            <w:r>
              <w:br/>
            </w:r>
            <w:r>
              <w:rPr>
                <w:rFonts w:ascii="Times New Roman"/>
                <w:b w:val="false"/>
                <w:i w:val="false"/>
                <w:color w:val="000000"/>
                <w:sz w:val="20"/>
              </w:rPr>
              <w:t>
Определяется областями значений вложенных элементов</w:t>
            </w:r>
          </w:p>
          <w:bookmarkEnd w:id="208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2086"/>
          <w:p>
            <w:pPr>
              <w:spacing w:after="20"/>
              <w:ind w:left="20"/>
              <w:jc w:val="both"/>
            </w:pPr>
            <w:r>
              <w:rPr>
                <w:rFonts w:ascii="Times New Roman"/>
                <w:b w:val="false"/>
                <w:i w:val="false"/>
                <w:color w:val="000000"/>
                <w:sz w:val="20"/>
              </w:rPr>
              <w:t>
13.1. Цель представления предварительной информации</w:t>
            </w:r>
            <w:r>
              <w:br/>
            </w:r>
            <w:r>
              <w:rPr>
                <w:rFonts w:ascii="Times New Roman"/>
                <w:b w:val="false"/>
                <w:i w:val="false"/>
                <w:color w:val="000000"/>
                <w:sz w:val="20"/>
              </w:rPr>
              <w:t>
(casdo:PreliminaryInformationUsageCode)</w:t>
            </w:r>
          </w:p>
          <w:bookmarkEnd w:id="208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представления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2087"/>
          <w:p>
            <w:pPr>
              <w:spacing w:after="20"/>
              <w:ind w:left="20"/>
              <w:jc w:val="both"/>
            </w:pPr>
            <w:r>
              <w:rPr>
                <w:rFonts w:ascii="Times New Roman"/>
                <w:b w:val="false"/>
                <w:i w:val="false"/>
                <w:color w:val="000000"/>
                <w:sz w:val="20"/>
              </w:rPr>
              <w:t>
13.2. Транспортный (перевозочный) документ</w:t>
            </w:r>
            <w:r>
              <w:br/>
            </w:r>
            <w:r>
              <w:rPr>
                <w:rFonts w:ascii="Times New Roman"/>
                <w:b w:val="false"/>
                <w:i w:val="false"/>
                <w:color w:val="000000"/>
                <w:sz w:val="20"/>
              </w:rPr>
              <w:t>
(cacdo:TransportDocumentDetails)</w:t>
            </w:r>
          </w:p>
          <w:bookmarkEnd w:id="20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(перевозочном) документе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2088"/>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208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2089"/>
          <w:p>
            <w:pPr>
              <w:spacing w:after="20"/>
              <w:ind w:left="20"/>
              <w:jc w:val="both"/>
            </w:pPr>
            <w:r>
              <w:rPr>
                <w:rFonts w:ascii="Times New Roman"/>
                <w:b w:val="false"/>
                <w:i w:val="false"/>
                <w:color w:val="000000"/>
                <w:sz w:val="20"/>
              </w:rPr>
              <w:t>
13.2.1. Код вида документа</w:t>
            </w:r>
            <w:r>
              <w:br/>
            </w:r>
            <w:r>
              <w:rPr>
                <w:rFonts w:ascii="Times New Roman"/>
                <w:b w:val="false"/>
                <w:i w:val="false"/>
                <w:color w:val="000000"/>
                <w:sz w:val="20"/>
              </w:rPr>
              <w:t>
(csdo:DocKindCode)</w:t>
            </w:r>
          </w:p>
          <w:bookmarkEnd w:id="20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209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0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2091"/>
          <w:p>
            <w:pPr>
              <w:spacing w:after="20"/>
              <w:ind w:left="20"/>
              <w:jc w:val="both"/>
            </w:pPr>
            <w:r>
              <w:rPr>
                <w:rFonts w:ascii="Times New Roman"/>
                <w:b w:val="false"/>
                <w:i w:val="false"/>
                <w:color w:val="000000"/>
                <w:sz w:val="20"/>
              </w:rPr>
              <w:t>
13.2.2. Наименование документа</w:t>
            </w:r>
            <w:r>
              <w:br/>
            </w:r>
            <w:r>
              <w:rPr>
                <w:rFonts w:ascii="Times New Roman"/>
                <w:b w:val="false"/>
                <w:i w:val="false"/>
                <w:color w:val="000000"/>
                <w:sz w:val="20"/>
              </w:rPr>
              <w:t>
(csdo:DocName)</w:t>
            </w:r>
          </w:p>
          <w:bookmarkEnd w:id="20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2092"/>
          <w:p>
            <w:pPr>
              <w:spacing w:after="20"/>
              <w:ind w:left="20"/>
              <w:jc w:val="both"/>
            </w:pPr>
            <w:r>
              <w:rPr>
                <w:rFonts w:ascii="Times New Roman"/>
                <w:b w:val="false"/>
                <w:i w:val="false"/>
                <w:color w:val="000000"/>
                <w:sz w:val="20"/>
              </w:rPr>
              <w:t>
13.2.3. Номер документа</w:t>
            </w:r>
            <w:r>
              <w:br/>
            </w:r>
            <w:r>
              <w:rPr>
                <w:rFonts w:ascii="Times New Roman"/>
                <w:b w:val="false"/>
                <w:i w:val="false"/>
                <w:color w:val="000000"/>
                <w:sz w:val="20"/>
              </w:rPr>
              <w:t>
(csdo:DocId)</w:t>
            </w:r>
          </w:p>
          <w:bookmarkEnd w:id="20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2093"/>
          <w:p>
            <w:pPr>
              <w:spacing w:after="20"/>
              <w:ind w:left="20"/>
              <w:jc w:val="both"/>
            </w:pPr>
            <w:r>
              <w:rPr>
                <w:rFonts w:ascii="Times New Roman"/>
                <w:b w:val="false"/>
                <w:i w:val="false"/>
                <w:color w:val="000000"/>
                <w:sz w:val="20"/>
              </w:rPr>
              <w:t>
13.2.4. Дата документа</w:t>
            </w:r>
            <w:r>
              <w:br/>
            </w:r>
            <w:r>
              <w:rPr>
                <w:rFonts w:ascii="Times New Roman"/>
                <w:b w:val="false"/>
                <w:i w:val="false"/>
                <w:color w:val="000000"/>
                <w:sz w:val="20"/>
              </w:rPr>
              <w:t>
(csdo:DocCreationDate)</w:t>
            </w:r>
          </w:p>
          <w:bookmarkEnd w:id="20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2094"/>
          <w:p>
            <w:pPr>
              <w:spacing w:after="20"/>
              <w:ind w:left="20"/>
              <w:jc w:val="both"/>
            </w:pPr>
            <w:r>
              <w:rPr>
                <w:rFonts w:ascii="Times New Roman"/>
                <w:b w:val="false"/>
                <w:i w:val="false"/>
                <w:color w:val="000000"/>
                <w:sz w:val="20"/>
              </w:rPr>
              <w:t>
13.3. Регистрационный номер таможенного документа</w:t>
            </w:r>
            <w:r>
              <w:br/>
            </w:r>
            <w:r>
              <w:rPr>
                <w:rFonts w:ascii="Times New Roman"/>
                <w:b w:val="false"/>
                <w:i w:val="false"/>
                <w:color w:val="000000"/>
                <w:sz w:val="20"/>
              </w:rPr>
              <w:t>
(cacdo:CustomsDocIdDetails)</w:t>
            </w:r>
          </w:p>
          <w:bookmarkEnd w:id="20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таможенной декларации, в соответствии с которой осуществлено предварительное таможенное декларирование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2095"/>
          <w:p>
            <w:pPr>
              <w:spacing w:after="20"/>
              <w:ind w:left="20"/>
              <w:jc w:val="both"/>
            </w:pPr>
            <w:r>
              <w:rPr>
                <w:rFonts w:ascii="Times New Roman"/>
                <w:b w:val="false"/>
                <w:i w:val="false"/>
                <w:color w:val="000000"/>
                <w:sz w:val="20"/>
              </w:rPr>
              <w:t>
M.CA.CDT.00433</w:t>
            </w:r>
            <w:r>
              <w:br/>
            </w:r>
            <w:r>
              <w:rPr>
                <w:rFonts w:ascii="Times New Roman"/>
                <w:b w:val="false"/>
                <w:i w:val="false"/>
                <w:color w:val="000000"/>
                <w:sz w:val="20"/>
              </w:rPr>
              <w:t>
Определяется областями значений вложенных элементов</w:t>
            </w:r>
          </w:p>
          <w:bookmarkEnd w:id="209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2096"/>
          <w:p>
            <w:pPr>
              <w:spacing w:after="20"/>
              <w:ind w:left="20"/>
              <w:jc w:val="both"/>
            </w:pPr>
            <w:r>
              <w:rPr>
                <w:rFonts w:ascii="Times New Roman"/>
                <w:b w:val="false"/>
                <w:i w:val="false"/>
                <w:color w:val="000000"/>
                <w:sz w:val="20"/>
              </w:rPr>
              <w:t>
13.3.1. Код таможенного органа</w:t>
            </w:r>
            <w:r>
              <w:br/>
            </w:r>
            <w:r>
              <w:rPr>
                <w:rFonts w:ascii="Times New Roman"/>
                <w:b w:val="false"/>
                <w:i w:val="false"/>
                <w:color w:val="000000"/>
                <w:sz w:val="20"/>
              </w:rPr>
              <w:t>
(csdo:CustomsOfficeCode)</w:t>
            </w:r>
          </w:p>
          <w:bookmarkEnd w:id="209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2097"/>
          <w:p>
            <w:pPr>
              <w:spacing w:after="20"/>
              <w:ind w:left="20"/>
              <w:jc w:val="both"/>
            </w:pPr>
            <w:r>
              <w:rPr>
                <w:rFonts w:ascii="Times New Roman"/>
                <w:b w:val="false"/>
                <w:i w:val="false"/>
                <w:color w:val="000000"/>
                <w:sz w:val="20"/>
              </w:rPr>
              <w:t>
13.3.2. Дата документа</w:t>
            </w:r>
            <w:r>
              <w:br/>
            </w:r>
            <w:r>
              <w:rPr>
                <w:rFonts w:ascii="Times New Roman"/>
                <w:b w:val="false"/>
                <w:i w:val="false"/>
                <w:color w:val="000000"/>
                <w:sz w:val="20"/>
              </w:rPr>
              <w:t>
(csdo:DocCreationDate)</w:t>
            </w:r>
          </w:p>
          <w:bookmarkEnd w:id="20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2098"/>
          <w:p>
            <w:pPr>
              <w:spacing w:after="20"/>
              <w:ind w:left="20"/>
              <w:jc w:val="both"/>
            </w:pPr>
            <w:r>
              <w:rPr>
                <w:rFonts w:ascii="Times New Roman"/>
                <w:b w:val="false"/>
                <w:i w:val="false"/>
                <w:color w:val="000000"/>
                <w:sz w:val="20"/>
              </w:rPr>
              <w:t>
13.3.3. Номер таможенного документа по журналу регистрации</w:t>
            </w:r>
            <w:r>
              <w:br/>
            </w:r>
            <w:r>
              <w:rPr>
                <w:rFonts w:ascii="Times New Roman"/>
                <w:b w:val="false"/>
                <w:i w:val="false"/>
                <w:color w:val="000000"/>
                <w:sz w:val="20"/>
              </w:rPr>
              <w:t>
(casdo:CustomsDocumentId)</w:t>
            </w:r>
          </w:p>
          <w:bookmarkEnd w:id="20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2099"/>
          <w:p>
            <w:pPr>
              <w:spacing w:after="20"/>
              <w:ind w:left="20"/>
              <w:jc w:val="both"/>
            </w:pPr>
            <w:r>
              <w:rPr>
                <w:rFonts w:ascii="Times New Roman"/>
                <w:b w:val="false"/>
                <w:i w:val="false"/>
                <w:color w:val="000000"/>
                <w:sz w:val="20"/>
              </w:rPr>
              <w:t>
13.3.4. Порядковый номер</w:t>
            </w:r>
            <w:r>
              <w:br/>
            </w:r>
            <w:r>
              <w:rPr>
                <w:rFonts w:ascii="Times New Roman"/>
                <w:b w:val="false"/>
                <w:i w:val="false"/>
                <w:color w:val="000000"/>
                <w:sz w:val="20"/>
              </w:rPr>
              <w:t>
(casdo:CustomsDocumentOrdinalId)</w:t>
            </w:r>
          </w:p>
          <w:bookmarkEnd w:id="20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2100"/>
          <w:p>
            <w:pPr>
              <w:spacing w:after="20"/>
              <w:ind w:left="20"/>
              <w:jc w:val="both"/>
            </w:pPr>
            <w:r>
              <w:rPr>
                <w:rFonts w:ascii="Times New Roman"/>
                <w:b w:val="false"/>
                <w:i w:val="false"/>
                <w:color w:val="000000"/>
                <w:sz w:val="20"/>
              </w:rPr>
              <w:t>
13.4. Тип декларации</w:t>
            </w:r>
            <w:r>
              <w:br/>
            </w:r>
            <w:r>
              <w:rPr>
                <w:rFonts w:ascii="Times New Roman"/>
                <w:b w:val="false"/>
                <w:i w:val="false"/>
                <w:color w:val="000000"/>
                <w:sz w:val="20"/>
              </w:rPr>
              <w:t>
(casdo:DeclarationKindCode)</w:t>
            </w:r>
          </w:p>
          <w:bookmarkEnd w:id="21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таможенной декларации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2101"/>
          <w:p>
            <w:pPr>
              <w:spacing w:after="20"/>
              <w:ind w:left="20"/>
              <w:jc w:val="both"/>
            </w:pPr>
            <w:r>
              <w:rPr>
                <w:rFonts w:ascii="Times New Roman"/>
                <w:b w:val="false"/>
                <w:i w:val="false"/>
                <w:color w:val="000000"/>
                <w:sz w:val="20"/>
              </w:rPr>
              <w:t>
13.5. Код особенности перевозки (транспортировки) товаров</w:t>
            </w:r>
            <w:r>
              <w:br/>
            </w:r>
            <w:r>
              <w:rPr>
                <w:rFonts w:ascii="Times New Roman"/>
                <w:b w:val="false"/>
                <w:i w:val="false"/>
                <w:color w:val="000000"/>
                <w:sz w:val="20"/>
              </w:rPr>
              <w:t>
(casdo:TransitProcedureCode)</w:t>
            </w:r>
          </w:p>
          <w:bookmarkEnd w:id="21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особенности перевозки (транспортировки) товаров при применении таможенной процедуры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2102"/>
          <w:p>
            <w:pPr>
              <w:spacing w:after="20"/>
              <w:ind w:left="20"/>
              <w:jc w:val="both"/>
            </w:pPr>
            <w:r>
              <w:rPr>
                <w:rFonts w:ascii="Times New Roman"/>
                <w:b w:val="false"/>
                <w:i w:val="false"/>
                <w:color w:val="000000"/>
                <w:sz w:val="20"/>
              </w:rPr>
              <w:t>
13.6. Код предназначения товаров, декларируемых в транзитной декларации</w:t>
            </w:r>
            <w:r>
              <w:br/>
            </w:r>
            <w:r>
              <w:rPr>
                <w:rFonts w:ascii="Times New Roman"/>
                <w:b w:val="false"/>
                <w:i w:val="false"/>
                <w:color w:val="000000"/>
                <w:sz w:val="20"/>
              </w:rPr>
              <w:t>
(casdo:TransitFeatureCode)</w:t>
            </w:r>
          </w:p>
          <w:bookmarkEnd w:id="21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предназначения товаров, отражающее особенности заполнения транзитной декларации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2103"/>
          <w:p>
            <w:pPr>
              <w:spacing w:after="20"/>
              <w:ind w:left="20"/>
              <w:jc w:val="both"/>
            </w:pPr>
            <w:r>
              <w:rPr>
                <w:rFonts w:ascii="Times New Roman"/>
                <w:b w:val="false"/>
                <w:i w:val="false"/>
                <w:color w:val="000000"/>
                <w:sz w:val="20"/>
              </w:rPr>
              <w:t>
13.7. Количество отгрузочных спецификаций</w:t>
            </w:r>
            <w:r>
              <w:br/>
            </w:r>
            <w:r>
              <w:rPr>
                <w:rFonts w:ascii="Times New Roman"/>
                <w:b w:val="false"/>
                <w:i w:val="false"/>
                <w:color w:val="000000"/>
                <w:sz w:val="20"/>
              </w:rPr>
              <w:t>
(casdo:LoadingListsQuantity)</w:t>
            </w:r>
          </w:p>
          <w:bookmarkEnd w:id="21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отгрузочных спецификаций или транспортных (перевозочных), коммерческих и (или) иных документов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2104"/>
          <w:p>
            <w:pPr>
              <w:spacing w:after="20"/>
              <w:ind w:left="20"/>
              <w:jc w:val="both"/>
            </w:pPr>
            <w:r>
              <w:rPr>
                <w:rFonts w:ascii="Times New Roman"/>
                <w:b w:val="false"/>
                <w:i w:val="false"/>
                <w:color w:val="000000"/>
                <w:sz w:val="20"/>
              </w:rPr>
              <w:t>
13.8. Количество листов отгрузочных спецификаций</w:t>
            </w:r>
            <w:r>
              <w:br/>
            </w:r>
            <w:r>
              <w:rPr>
                <w:rFonts w:ascii="Times New Roman"/>
                <w:b w:val="false"/>
                <w:i w:val="false"/>
                <w:color w:val="000000"/>
                <w:sz w:val="20"/>
              </w:rPr>
              <w:t>
(casdo:LoadingListsPageQuantity)</w:t>
            </w:r>
          </w:p>
          <w:bookmarkEnd w:id="21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отгрузочных спецификаций или транспортных (перевозочных), коммерческих и (или) иных документов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2105"/>
          <w:p>
            <w:pPr>
              <w:spacing w:after="20"/>
              <w:ind w:left="20"/>
              <w:jc w:val="both"/>
            </w:pPr>
            <w:r>
              <w:rPr>
                <w:rFonts w:ascii="Times New Roman"/>
                <w:b w:val="false"/>
                <w:i w:val="false"/>
                <w:color w:val="000000"/>
                <w:sz w:val="20"/>
              </w:rPr>
              <w:t>
13.9. Количество товаров</w:t>
            </w:r>
            <w:r>
              <w:br/>
            </w:r>
            <w:r>
              <w:rPr>
                <w:rFonts w:ascii="Times New Roman"/>
                <w:b w:val="false"/>
                <w:i w:val="false"/>
                <w:color w:val="000000"/>
                <w:sz w:val="20"/>
              </w:rPr>
              <w:t>
(casdo:GoodsQuantity)</w:t>
            </w:r>
          </w:p>
          <w:bookmarkEnd w:id="21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товаров по транспортному (перевозочному) документу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2106"/>
          <w:p>
            <w:pPr>
              <w:spacing w:after="20"/>
              <w:ind w:left="20"/>
              <w:jc w:val="both"/>
            </w:pPr>
            <w:r>
              <w:rPr>
                <w:rFonts w:ascii="Times New Roman"/>
                <w:b w:val="false"/>
                <w:i w:val="false"/>
                <w:color w:val="000000"/>
                <w:sz w:val="20"/>
              </w:rPr>
              <w:t>
13.10. Количество грузовых мест</w:t>
            </w:r>
            <w:r>
              <w:br/>
            </w:r>
            <w:r>
              <w:rPr>
                <w:rFonts w:ascii="Times New Roman"/>
                <w:b w:val="false"/>
                <w:i w:val="false"/>
                <w:color w:val="000000"/>
                <w:sz w:val="20"/>
              </w:rPr>
              <w:t>
(casdo:CargoQuantity)</w:t>
            </w:r>
          </w:p>
          <w:bookmarkEnd w:id="21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2107"/>
          <w:p>
            <w:pPr>
              <w:spacing w:after="20"/>
              <w:ind w:left="20"/>
              <w:jc w:val="both"/>
            </w:pPr>
            <w:r>
              <w:rPr>
                <w:rFonts w:ascii="Times New Roman"/>
                <w:b w:val="false"/>
                <w:i w:val="false"/>
                <w:color w:val="000000"/>
                <w:sz w:val="20"/>
              </w:rPr>
              <w:t>
13.11. Страна отправления</w:t>
            </w:r>
            <w:r>
              <w:br/>
            </w:r>
            <w:r>
              <w:rPr>
                <w:rFonts w:ascii="Times New Roman"/>
                <w:b w:val="false"/>
                <w:i w:val="false"/>
                <w:color w:val="000000"/>
                <w:sz w:val="20"/>
              </w:rPr>
              <w:t>
(cacdo:DepartureCountryDetails)</w:t>
            </w:r>
          </w:p>
          <w:bookmarkEnd w:id="21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отправления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2108"/>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210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2109"/>
          <w:p>
            <w:pPr>
              <w:spacing w:after="20"/>
              <w:ind w:left="20"/>
              <w:jc w:val="both"/>
            </w:pPr>
            <w:r>
              <w:rPr>
                <w:rFonts w:ascii="Times New Roman"/>
                <w:b w:val="false"/>
                <w:i w:val="false"/>
                <w:color w:val="000000"/>
                <w:sz w:val="20"/>
              </w:rPr>
              <w:t>
13.11.1. Код страны</w:t>
            </w:r>
            <w:r>
              <w:br/>
            </w:r>
            <w:r>
              <w:rPr>
                <w:rFonts w:ascii="Times New Roman"/>
                <w:b w:val="false"/>
                <w:i w:val="false"/>
                <w:color w:val="000000"/>
                <w:sz w:val="20"/>
              </w:rPr>
              <w:t>
(casdo:CACountryCode)</w:t>
            </w:r>
          </w:p>
          <w:bookmarkEnd w:id="21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211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2111"/>
          <w:p>
            <w:pPr>
              <w:spacing w:after="20"/>
              <w:ind w:left="20"/>
              <w:jc w:val="both"/>
            </w:pPr>
            <w:r>
              <w:rPr>
                <w:rFonts w:ascii="Times New Roman"/>
                <w:b w:val="false"/>
                <w:i w:val="false"/>
                <w:color w:val="000000"/>
                <w:sz w:val="20"/>
              </w:rPr>
              <w:t>
13.11.2. Краткое название страны</w:t>
            </w:r>
            <w:r>
              <w:br/>
            </w:r>
            <w:r>
              <w:rPr>
                <w:rFonts w:ascii="Times New Roman"/>
                <w:b w:val="false"/>
                <w:i w:val="false"/>
                <w:color w:val="000000"/>
                <w:sz w:val="20"/>
              </w:rPr>
              <w:t>
(casdo:ShortCountryName)</w:t>
            </w:r>
          </w:p>
          <w:bookmarkEnd w:id="21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2112"/>
          <w:p>
            <w:pPr>
              <w:spacing w:after="20"/>
              <w:ind w:left="20"/>
              <w:jc w:val="both"/>
            </w:pPr>
            <w:r>
              <w:rPr>
                <w:rFonts w:ascii="Times New Roman"/>
                <w:b w:val="false"/>
                <w:i w:val="false"/>
                <w:color w:val="000000"/>
                <w:sz w:val="20"/>
              </w:rPr>
              <w:t>
13.11.3. Код территории</w:t>
            </w:r>
            <w:r>
              <w:br/>
            </w:r>
            <w:r>
              <w:rPr>
                <w:rFonts w:ascii="Times New Roman"/>
                <w:b w:val="false"/>
                <w:i w:val="false"/>
                <w:color w:val="000000"/>
                <w:sz w:val="20"/>
              </w:rPr>
              <w:t>
(csdo:TerritoryCode)</w:t>
            </w:r>
          </w:p>
          <w:bookmarkEnd w:id="21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2113"/>
          <w:p>
            <w:pPr>
              <w:spacing w:after="20"/>
              <w:ind w:left="20"/>
              <w:jc w:val="both"/>
            </w:pPr>
            <w:r>
              <w:rPr>
                <w:rFonts w:ascii="Times New Roman"/>
                <w:b w:val="false"/>
                <w:i w:val="false"/>
                <w:color w:val="000000"/>
                <w:sz w:val="20"/>
              </w:rPr>
              <w:t>
13.12. Страна назначения</w:t>
            </w:r>
            <w:r>
              <w:br/>
            </w:r>
            <w:r>
              <w:rPr>
                <w:rFonts w:ascii="Times New Roman"/>
                <w:b w:val="false"/>
                <w:i w:val="false"/>
                <w:color w:val="000000"/>
                <w:sz w:val="20"/>
              </w:rPr>
              <w:t>
(cacdo:DestinationCountryDetails)</w:t>
            </w:r>
          </w:p>
          <w:bookmarkEnd w:id="21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назначения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2114"/>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211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2115"/>
          <w:p>
            <w:pPr>
              <w:spacing w:after="20"/>
              <w:ind w:left="20"/>
              <w:jc w:val="both"/>
            </w:pPr>
            <w:r>
              <w:rPr>
                <w:rFonts w:ascii="Times New Roman"/>
                <w:b w:val="false"/>
                <w:i w:val="false"/>
                <w:color w:val="000000"/>
                <w:sz w:val="20"/>
              </w:rPr>
              <w:t>
13.12.1. Код страны</w:t>
            </w:r>
            <w:r>
              <w:br/>
            </w:r>
            <w:r>
              <w:rPr>
                <w:rFonts w:ascii="Times New Roman"/>
                <w:b w:val="false"/>
                <w:i w:val="false"/>
                <w:color w:val="000000"/>
                <w:sz w:val="20"/>
              </w:rPr>
              <w:t>
(casdo:CACountryCode)</w:t>
            </w:r>
          </w:p>
          <w:bookmarkEnd w:id="21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211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2117"/>
          <w:p>
            <w:pPr>
              <w:spacing w:after="20"/>
              <w:ind w:left="20"/>
              <w:jc w:val="both"/>
            </w:pPr>
            <w:r>
              <w:rPr>
                <w:rFonts w:ascii="Times New Roman"/>
                <w:b w:val="false"/>
                <w:i w:val="false"/>
                <w:color w:val="000000"/>
                <w:sz w:val="20"/>
              </w:rPr>
              <w:t>
13.12.2. Краткое название страны</w:t>
            </w:r>
            <w:r>
              <w:br/>
            </w:r>
            <w:r>
              <w:rPr>
                <w:rFonts w:ascii="Times New Roman"/>
                <w:b w:val="false"/>
                <w:i w:val="false"/>
                <w:color w:val="000000"/>
                <w:sz w:val="20"/>
              </w:rPr>
              <w:t>
(casdo:ShortCountryName)</w:t>
            </w:r>
          </w:p>
          <w:bookmarkEnd w:id="21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2118"/>
          <w:p>
            <w:pPr>
              <w:spacing w:after="20"/>
              <w:ind w:left="20"/>
              <w:jc w:val="both"/>
            </w:pPr>
            <w:r>
              <w:rPr>
                <w:rFonts w:ascii="Times New Roman"/>
                <w:b w:val="false"/>
                <w:i w:val="false"/>
                <w:color w:val="000000"/>
                <w:sz w:val="20"/>
              </w:rPr>
              <w:t>
13.12.3. Код территории</w:t>
            </w:r>
            <w:r>
              <w:br/>
            </w:r>
            <w:r>
              <w:rPr>
                <w:rFonts w:ascii="Times New Roman"/>
                <w:b w:val="false"/>
                <w:i w:val="false"/>
                <w:color w:val="000000"/>
                <w:sz w:val="20"/>
              </w:rPr>
              <w:t>
(csdo:TerritoryCode)</w:t>
            </w:r>
          </w:p>
          <w:bookmarkEnd w:id="21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2119"/>
          <w:p>
            <w:pPr>
              <w:spacing w:after="20"/>
              <w:ind w:left="20"/>
              <w:jc w:val="both"/>
            </w:pPr>
            <w:r>
              <w:rPr>
                <w:rFonts w:ascii="Times New Roman"/>
                <w:b w:val="false"/>
                <w:i w:val="false"/>
                <w:color w:val="000000"/>
                <w:sz w:val="20"/>
              </w:rPr>
              <w:t>
13.13. Стоимость</w:t>
            </w:r>
            <w:r>
              <w:br/>
            </w:r>
            <w:r>
              <w:rPr>
                <w:rFonts w:ascii="Times New Roman"/>
                <w:b w:val="false"/>
                <w:i w:val="false"/>
                <w:color w:val="000000"/>
                <w:sz w:val="20"/>
              </w:rPr>
              <w:t>
(casdo:CAInvoiceValueAmount)</w:t>
            </w:r>
          </w:p>
          <w:bookmarkEnd w:id="21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2120"/>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21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2121"/>
          <w:p>
            <w:pPr>
              <w:spacing w:after="20"/>
              <w:ind w:left="20"/>
              <w:jc w:val="both"/>
            </w:pPr>
            <w:r>
              <w:rPr>
                <w:rFonts w:ascii="Times New Roman"/>
                <w:b w:val="false"/>
                <w:i w:val="false"/>
                <w:color w:val="000000"/>
                <w:sz w:val="20"/>
              </w:rPr>
              <w:t>
б) идентификатор классификатора валют</w:t>
            </w:r>
            <w:r>
              <w:br/>
            </w:r>
            <w:r>
              <w:rPr>
                <w:rFonts w:ascii="Times New Roman"/>
                <w:b w:val="false"/>
                <w:i w:val="false"/>
                <w:color w:val="000000"/>
                <w:sz w:val="20"/>
              </w:rPr>
              <w:t>
(атрибут currencyCodeListId)</w:t>
            </w:r>
          </w:p>
          <w:bookmarkEnd w:id="21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справочника (классификатора)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2122"/>
          <w:p>
            <w:pPr>
              <w:spacing w:after="20"/>
              <w:ind w:left="20"/>
              <w:jc w:val="both"/>
            </w:pPr>
            <w:r>
              <w:rPr>
                <w:rFonts w:ascii="Times New Roman"/>
                <w:b w:val="false"/>
                <w:i w:val="false"/>
                <w:color w:val="000000"/>
                <w:sz w:val="20"/>
              </w:rPr>
              <w:t>
13.14. Масса брутто</w:t>
            </w:r>
            <w:r>
              <w:br/>
            </w:r>
            <w:r>
              <w:rPr>
                <w:rFonts w:ascii="Times New Roman"/>
                <w:b w:val="false"/>
                <w:i w:val="false"/>
                <w:color w:val="000000"/>
                <w:sz w:val="20"/>
              </w:rPr>
              <w:t>
(csdo:UnifiedGrossMassMeasure)</w:t>
            </w:r>
          </w:p>
          <w:bookmarkEnd w:id="21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брутто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2123"/>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1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212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1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2125"/>
          <w:p>
            <w:pPr>
              <w:spacing w:after="20"/>
              <w:ind w:left="20"/>
              <w:jc w:val="both"/>
            </w:pPr>
            <w:r>
              <w:rPr>
                <w:rFonts w:ascii="Times New Roman"/>
                <w:b w:val="false"/>
                <w:i w:val="false"/>
                <w:color w:val="000000"/>
                <w:sz w:val="20"/>
              </w:rPr>
              <w:t>
13.15. Признак наличия международных почтовых отправлений</w:t>
            </w:r>
            <w:r>
              <w:br/>
            </w:r>
            <w:r>
              <w:rPr>
                <w:rFonts w:ascii="Times New Roman"/>
                <w:b w:val="false"/>
                <w:i w:val="false"/>
                <w:color w:val="000000"/>
                <w:sz w:val="20"/>
              </w:rPr>
              <w:t>
(casdo:InternationalMailCode)</w:t>
            </w:r>
          </w:p>
          <w:bookmarkEnd w:id="21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международных почтовых отправлений или экспресс-грузов на борту воздушного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2126"/>
          <w:p>
            <w:pPr>
              <w:spacing w:after="20"/>
              <w:ind w:left="20"/>
              <w:jc w:val="both"/>
            </w:pPr>
            <w:r>
              <w:rPr>
                <w:rFonts w:ascii="Times New Roman"/>
                <w:b w:val="false"/>
                <w:i w:val="false"/>
                <w:color w:val="000000"/>
                <w:sz w:val="20"/>
              </w:rPr>
              <w:t>
13.16. Отправитель</w:t>
            </w:r>
            <w:r>
              <w:br/>
            </w:r>
            <w:r>
              <w:rPr>
                <w:rFonts w:ascii="Times New Roman"/>
                <w:b w:val="false"/>
                <w:i w:val="false"/>
                <w:color w:val="000000"/>
                <w:sz w:val="20"/>
              </w:rPr>
              <w:t>
(cacdo:PIConsignorDetails)</w:t>
            </w:r>
          </w:p>
          <w:bookmarkEnd w:id="21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отправителе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2127"/>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212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2128"/>
          <w:p>
            <w:pPr>
              <w:spacing w:after="20"/>
              <w:ind w:left="20"/>
              <w:jc w:val="both"/>
            </w:pPr>
            <w:r>
              <w:rPr>
                <w:rFonts w:ascii="Times New Roman"/>
                <w:b w:val="false"/>
                <w:i w:val="false"/>
                <w:color w:val="000000"/>
                <w:sz w:val="20"/>
              </w:rPr>
              <w:t>
13.16.1. Наименование субъекта</w:t>
            </w:r>
            <w:r>
              <w:br/>
            </w:r>
            <w:r>
              <w:rPr>
                <w:rFonts w:ascii="Times New Roman"/>
                <w:b w:val="false"/>
                <w:i w:val="false"/>
                <w:color w:val="000000"/>
                <w:sz w:val="20"/>
              </w:rPr>
              <w:t>
(csdo:SubjectName)</w:t>
            </w:r>
          </w:p>
          <w:bookmarkEnd w:id="21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2129"/>
          <w:p>
            <w:pPr>
              <w:spacing w:after="20"/>
              <w:ind w:left="20"/>
              <w:jc w:val="both"/>
            </w:pPr>
            <w:r>
              <w:rPr>
                <w:rFonts w:ascii="Times New Roman"/>
                <w:b w:val="false"/>
                <w:i w:val="false"/>
                <w:color w:val="000000"/>
                <w:sz w:val="20"/>
              </w:rPr>
              <w:t>
13.16.2. Краткое наименование субъекта</w:t>
            </w:r>
            <w:r>
              <w:br/>
            </w:r>
            <w:r>
              <w:rPr>
                <w:rFonts w:ascii="Times New Roman"/>
                <w:b w:val="false"/>
                <w:i w:val="false"/>
                <w:color w:val="000000"/>
                <w:sz w:val="20"/>
              </w:rPr>
              <w:t>
(csdo:SubjectBriefName)</w:t>
            </w:r>
          </w:p>
          <w:bookmarkEnd w:id="21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2130"/>
          <w:p>
            <w:pPr>
              <w:spacing w:after="20"/>
              <w:ind w:left="20"/>
              <w:jc w:val="both"/>
            </w:pPr>
            <w:r>
              <w:rPr>
                <w:rFonts w:ascii="Times New Roman"/>
                <w:b w:val="false"/>
                <w:i w:val="false"/>
                <w:color w:val="000000"/>
                <w:sz w:val="20"/>
              </w:rPr>
              <w:t>
13.16.3. Уникальный идентификационный таможенный номер</w:t>
            </w:r>
            <w:r>
              <w:br/>
            </w:r>
            <w:r>
              <w:rPr>
                <w:rFonts w:ascii="Times New Roman"/>
                <w:b w:val="false"/>
                <w:i w:val="false"/>
                <w:color w:val="000000"/>
                <w:sz w:val="20"/>
              </w:rPr>
              <w:t>
(casdo:CAUniqueCustomsNumberId)</w:t>
            </w:r>
          </w:p>
          <w:bookmarkEnd w:id="21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213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1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213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1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2133"/>
          <w:p>
            <w:pPr>
              <w:spacing w:after="20"/>
              <w:ind w:left="20"/>
              <w:jc w:val="both"/>
            </w:pPr>
            <w:r>
              <w:rPr>
                <w:rFonts w:ascii="Times New Roman"/>
                <w:b w:val="false"/>
                <w:i w:val="false"/>
                <w:color w:val="000000"/>
                <w:sz w:val="20"/>
              </w:rPr>
              <w:t>
13.16.4. Идентификатор налогоплательщика</w:t>
            </w:r>
            <w:r>
              <w:br/>
            </w:r>
            <w:r>
              <w:rPr>
                <w:rFonts w:ascii="Times New Roman"/>
                <w:b w:val="false"/>
                <w:i w:val="false"/>
                <w:color w:val="000000"/>
                <w:sz w:val="20"/>
              </w:rPr>
              <w:t>
(csdo:TaxpayerId)</w:t>
            </w:r>
          </w:p>
          <w:bookmarkEnd w:id="21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2134"/>
          <w:p>
            <w:pPr>
              <w:spacing w:after="20"/>
              <w:ind w:left="20"/>
              <w:jc w:val="both"/>
            </w:pPr>
            <w:r>
              <w:rPr>
                <w:rFonts w:ascii="Times New Roman"/>
                <w:b w:val="false"/>
                <w:i w:val="false"/>
                <w:color w:val="000000"/>
                <w:sz w:val="20"/>
              </w:rPr>
              <w:t>
13.16.5. Код причины постановки на учет</w:t>
            </w:r>
            <w:r>
              <w:br/>
            </w:r>
            <w:r>
              <w:rPr>
                <w:rFonts w:ascii="Times New Roman"/>
                <w:b w:val="false"/>
                <w:i w:val="false"/>
                <w:color w:val="000000"/>
                <w:sz w:val="20"/>
              </w:rPr>
              <w:t>
(csdo:TaxRegistrationReasonCode)</w:t>
            </w:r>
          </w:p>
          <w:bookmarkEnd w:id="21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2135"/>
          <w:p>
            <w:pPr>
              <w:spacing w:after="20"/>
              <w:ind w:left="20"/>
              <w:jc w:val="both"/>
            </w:pPr>
            <w:r>
              <w:rPr>
                <w:rFonts w:ascii="Times New Roman"/>
                <w:b w:val="false"/>
                <w:i w:val="false"/>
                <w:color w:val="000000"/>
                <w:sz w:val="20"/>
              </w:rPr>
              <w:t>
13.16.6. Идентификатор физического лица</w:t>
            </w:r>
            <w:r>
              <w:br/>
            </w:r>
            <w:r>
              <w:rPr>
                <w:rFonts w:ascii="Times New Roman"/>
                <w:b w:val="false"/>
                <w:i w:val="false"/>
                <w:color w:val="000000"/>
                <w:sz w:val="20"/>
              </w:rPr>
              <w:t>
(casdo:PersonId)</w:t>
            </w:r>
          </w:p>
          <w:bookmarkEnd w:id="21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2136"/>
          <w:p>
            <w:pPr>
              <w:spacing w:after="20"/>
              <w:ind w:left="20"/>
              <w:jc w:val="both"/>
            </w:pPr>
            <w:r>
              <w:rPr>
                <w:rFonts w:ascii="Times New Roman"/>
                <w:b w:val="false"/>
                <w:i w:val="false"/>
                <w:color w:val="000000"/>
                <w:sz w:val="20"/>
              </w:rPr>
              <w:t>
13.16.7. Адрес</w:t>
            </w:r>
            <w:r>
              <w:br/>
            </w:r>
            <w:r>
              <w:rPr>
                <w:rFonts w:ascii="Times New Roman"/>
                <w:b w:val="false"/>
                <w:i w:val="false"/>
                <w:color w:val="000000"/>
                <w:sz w:val="20"/>
              </w:rPr>
              <w:t>
(ccdo:SubjectAddressDetails)</w:t>
            </w:r>
          </w:p>
          <w:bookmarkEnd w:id="21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2137"/>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13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213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1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213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1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214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214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1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2142"/>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1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2143"/>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1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2144"/>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1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2145"/>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1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2146"/>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1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2147"/>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1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2148"/>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1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2149"/>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1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2150"/>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1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2151"/>
          <w:p>
            <w:pPr>
              <w:spacing w:after="20"/>
              <w:ind w:left="20"/>
              <w:jc w:val="both"/>
            </w:pPr>
            <w:r>
              <w:rPr>
                <w:rFonts w:ascii="Times New Roman"/>
                <w:b w:val="false"/>
                <w:i w:val="false"/>
                <w:color w:val="000000"/>
                <w:sz w:val="20"/>
              </w:rPr>
              <w:t>
13.17. Получатель</w:t>
            </w:r>
            <w:r>
              <w:br/>
            </w:r>
            <w:r>
              <w:rPr>
                <w:rFonts w:ascii="Times New Roman"/>
                <w:b w:val="false"/>
                <w:i w:val="false"/>
                <w:color w:val="000000"/>
                <w:sz w:val="20"/>
              </w:rPr>
              <w:t>
(cacdo:PIConsigneeDetails)</w:t>
            </w:r>
          </w:p>
          <w:bookmarkEnd w:id="21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получателе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2152"/>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215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2153"/>
          <w:p>
            <w:pPr>
              <w:spacing w:after="20"/>
              <w:ind w:left="20"/>
              <w:jc w:val="both"/>
            </w:pPr>
            <w:r>
              <w:rPr>
                <w:rFonts w:ascii="Times New Roman"/>
                <w:b w:val="false"/>
                <w:i w:val="false"/>
                <w:color w:val="000000"/>
                <w:sz w:val="20"/>
              </w:rPr>
              <w:t>
13.17.1. Наименование субъекта</w:t>
            </w:r>
            <w:r>
              <w:br/>
            </w:r>
            <w:r>
              <w:rPr>
                <w:rFonts w:ascii="Times New Roman"/>
                <w:b w:val="false"/>
                <w:i w:val="false"/>
                <w:color w:val="000000"/>
                <w:sz w:val="20"/>
              </w:rPr>
              <w:t>
(csdo:SubjectName)</w:t>
            </w:r>
          </w:p>
          <w:bookmarkEnd w:id="21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2154"/>
          <w:p>
            <w:pPr>
              <w:spacing w:after="20"/>
              <w:ind w:left="20"/>
              <w:jc w:val="both"/>
            </w:pPr>
            <w:r>
              <w:rPr>
                <w:rFonts w:ascii="Times New Roman"/>
                <w:b w:val="false"/>
                <w:i w:val="false"/>
                <w:color w:val="000000"/>
                <w:sz w:val="20"/>
              </w:rPr>
              <w:t>
13.17.2. Краткое наименование субъекта</w:t>
            </w:r>
            <w:r>
              <w:br/>
            </w:r>
            <w:r>
              <w:rPr>
                <w:rFonts w:ascii="Times New Roman"/>
                <w:b w:val="false"/>
                <w:i w:val="false"/>
                <w:color w:val="000000"/>
                <w:sz w:val="20"/>
              </w:rPr>
              <w:t>
(csdo:SubjectBriefName)</w:t>
            </w:r>
          </w:p>
          <w:bookmarkEnd w:id="21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2155"/>
          <w:p>
            <w:pPr>
              <w:spacing w:after="20"/>
              <w:ind w:left="20"/>
              <w:jc w:val="both"/>
            </w:pPr>
            <w:r>
              <w:rPr>
                <w:rFonts w:ascii="Times New Roman"/>
                <w:b w:val="false"/>
                <w:i w:val="false"/>
                <w:color w:val="000000"/>
                <w:sz w:val="20"/>
              </w:rPr>
              <w:t>
13.17.3. Уникальный идентификационный таможенный номер</w:t>
            </w:r>
            <w:r>
              <w:br/>
            </w:r>
            <w:r>
              <w:rPr>
                <w:rFonts w:ascii="Times New Roman"/>
                <w:b w:val="false"/>
                <w:i w:val="false"/>
                <w:color w:val="000000"/>
                <w:sz w:val="20"/>
              </w:rPr>
              <w:t>
(casdo:CAUniqueCustomsNumberId)</w:t>
            </w:r>
          </w:p>
          <w:bookmarkEnd w:id="21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215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1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215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1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2158"/>
          <w:p>
            <w:pPr>
              <w:spacing w:after="20"/>
              <w:ind w:left="20"/>
              <w:jc w:val="both"/>
            </w:pPr>
            <w:r>
              <w:rPr>
                <w:rFonts w:ascii="Times New Roman"/>
                <w:b w:val="false"/>
                <w:i w:val="false"/>
                <w:color w:val="000000"/>
                <w:sz w:val="20"/>
              </w:rPr>
              <w:t>
13.17.4. Идентификатор налогоплательщика</w:t>
            </w:r>
            <w:r>
              <w:br/>
            </w:r>
            <w:r>
              <w:rPr>
                <w:rFonts w:ascii="Times New Roman"/>
                <w:b w:val="false"/>
                <w:i w:val="false"/>
                <w:color w:val="000000"/>
                <w:sz w:val="20"/>
              </w:rPr>
              <w:t>
(csdo:TaxpayerId)</w:t>
            </w:r>
          </w:p>
          <w:bookmarkEnd w:id="21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2159"/>
          <w:p>
            <w:pPr>
              <w:spacing w:after="20"/>
              <w:ind w:left="20"/>
              <w:jc w:val="both"/>
            </w:pPr>
            <w:r>
              <w:rPr>
                <w:rFonts w:ascii="Times New Roman"/>
                <w:b w:val="false"/>
                <w:i w:val="false"/>
                <w:color w:val="000000"/>
                <w:sz w:val="20"/>
              </w:rPr>
              <w:t>
13.17.5. Код причины постановки на учет</w:t>
            </w:r>
            <w:r>
              <w:br/>
            </w:r>
            <w:r>
              <w:rPr>
                <w:rFonts w:ascii="Times New Roman"/>
                <w:b w:val="false"/>
                <w:i w:val="false"/>
                <w:color w:val="000000"/>
                <w:sz w:val="20"/>
              </w:rPr>
              <w:t>
(csdo:TaxRegistrationReasonCode)</w:t>
            </w:r>
          </w:p>
          <w:bookmarkEnd w:id="21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2160"/>
          <w:p>
            <w:pPr>
              <w:spacing w:after="20"/>
              <w:ind w:left="20"/>
              <w:jc w:val="both"/>
            </w:pPr>
            <w:r>
              <w:rPr>
                <w:rFonts w:ascii="Times New Roman"/>
                <w:b w:val="false"/>
                <w:i w:val="false"/>
                <w:color w:val="000000"/>
                <w:sz w:val="20"/>
              </w:rPr>
              <w:t>
13.17.6. Идентификатор физического лица</w:t>
            </w:r>
            <w:r>
              <w:br/>
            </w:r>
            <w:r>
              <w:rPr>
                <w:rFonts w:ascii="Times New Roman"/>
                <w:b w:val="false"/>
                <w:i w:val="false"/>
                <w:color w:val="000000"/>
                <w:sz w:val="20"/>
              </w:rPr>
              <w:t>
(casdo:PersonId)</w:t>
            </w:r>
          </w:p>
          <w:bookmarkEnd w:id="21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2161"/>
          <w:p>
            <w:pPr>
              <w:spacing w:after="20"/>
              <w:ind w:left="20"/>
              <w:jc w:val="both"/>
            </w:pPr>
            <w:r>
              <w:rPr>
                <w:rFonts w:ascii="Times New Roman"/>
                <w:b w:val="false"/>
                <w:i w:val="false"/>
                <w:color w:val="000000"/>
                <w:sz w:val="20"/>
              </w:rPr>
              <w:t>
13.17.7. Адрес</w:t>
            </w:r>
            <w:r>
              <w:br/>
            </w:r>
            <w:r>
              <w:rPr>
                <w:rFonts w:ascii="Times New Roman"/>
                <w:b w:val="false"/>
                <w:i w:val="false"/>
                <w:color w:val="000000"/>
                <w:sz w:val="20"/>
              </w:rPr>
              <w:t>
(ccdo:SubjectAddressDetails)</w:t>
            </w:r>
          </w:p>
          <w:bookmarkEnd w:id="21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2162"/>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16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2163"/>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1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216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1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216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2166"/>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1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2167"/>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1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2168"/>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1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2169"/>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1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2170"/>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1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2171"/>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1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217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1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2173"/>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1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2174"/>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1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2175"/>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1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2176"/>
          <w:p>
            <w:pPr>
              <w:spacing w:after="20"/>
              <w:ind w:left="20"/>
              <w:jc w:val="both"/>
            </w:pPr>
            <w:r>
              <w:rPr>
                <w:rFonts w:ascii="Times New Roman"/>
                <w:b w:val="false"/>
                <w:i w:val="false"/>
                <w:color w:val="000000"/>
                <w:sz w:val="20"/>
              </w:rPr>
              <w:t>
13.18. Место погрузки товаров</w:t>
            </w:r>
            <w:r>
              <w:br/>
            </w:r>
            <w:r>
              <w:rPr>
                <w:rFonts w:ascii="Times New Roman"/>
                <w:b w:val="false"/>
                <w:i w:val="false"/>
                <w:color w:val="000000"/>
                <w:sz w:val="20"/>
              </w:rPr>
              <w:t>
(cacdo:PIARLoadingLocationDetails)</w:t>
            </w:r>
          </w:p>
          <w:bookmarkEnd w:id="21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аэропорте погрузки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2177"/>
          <w:p>
            <w:pPr>
              <w:spacing w:after="20"/>
              <w:ind w:left="20"/>
              <w:jc w:val="both"/>
            </w:pPr>
            <w:r>
              <w:rPr>
                <w:rFonts w:ascii="Times New Roman"/>
                <w:b w:val="false"/>
                <w:i w:val="false"/>
                <w:color w:val="000000"/>
                <w:sz w:val="20"/>
              </w:rPr>
              <w:t>
M.CA.CDT.01140</w:t>
            </w:r>
            <w:r>
              <w:br/>
            </w:r>
            <w:r>
              <w:rPr>
                <w:rFonts w:ascii="Times New Roman"/>
                <w:b w:val="false"/>
                <w:i w:val="false"/>
                <w:color w:val="000000"/>
                <w:sz w:val="20"/>
              </w:rPr>
              <w:t>
Определяется областями значений вложенных элементов</w:t>
            </w:r>
          </w:p>
          <w:bookmarkEnd w:id="217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2178"/>
          <w:p>
            <w:pPr>
              <w:spacing w:after="20"/>
              <w:ind w:left="20"/>
              <w:jc w:val="both"/>
            </w:pPr>
            <w:r>
              <w:rPr>
                <w:rFonts w:ascii="Times New Roman"/>
                <w:b w:val="false"/>
                <w:i w:val="false"/>
                <w:color w:val="000000"/>
                <w:sz w:val="20"/>
              </w:rPr>
              <w:t>
13.18.1. Код места или географического пункта</w:t>
            </w:r>
            <w:r>
              <w:br/>
            </w:r>
            <w:r>
              <w:rPr>
                <w:rFonts w:ascii="Times New Roman"/>
                <w:b w:val="false"/>
                <w:i w:val="false"/>
                <w:color w:val="000000"/>
                <w:sz w:val="20"/>
              </w:rPr>
              <w:t>
(casdo:LocationCode)</w:t>
            </w:r>
          </w:p>
          <w:bookmarkEnd w:id="21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217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2180"/>
          <w:p>
            <w:pPr>
              <w:spacing w:after="20"/>
              <w:ind w:left="20"/>
              <w:jc w:val="both"/>
            </w:pPr>
            <w:r>
              <w:rPr>
                <w:rFonts w:ascii="Times New Roman"/>
                <w:b w:val="false"/>
                <w:i w:val="false"/>
                <w:color w:val="000000"/>
                <w:sz w:val="20"/>
              </w:rPr>
              <w:t>
13.19. Место выгрузки товаров</w:t>
            </w:r>
            <w:r>
              <w:br/>
            </w:r>
            <w:r>
              <w:rPr>
                <w:rFonts w:ascii="Times New Roman"/>
                <w:b w:val="false"/>
                <w:i w:val="false"/>
                <w:color w:val="000000"/>
                <w:sz w:val="20"/>
              </w:rPr>
              <w:t>
(cacdo:PIARUnloadingLocationDetails)</w:t>
            </w:r>
          </w:p>
          <w:bookmarkEnd w:id="21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аэропорте выгрузки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2181"/>
          <w:p>
            <w:pPr>
              <w:spacing w:after="20"/>
              <w:ind w:left="20"/>
              <w:jc w:val="both"/>
            </w:pPr>
            <w:r>
              <w:rPr>
                <w:rFonts w:ascii="Times New Roman"/>
                <w:b w:val="false"/>
                <w:i w:val="false"/>
                <w:color w:val="000000"/>
                <w:sz w:val="20"/>
              </w:rPr>
              <w:t>
M.CA.CDT.01140</w:t>
            </w:r>
            <w:r>
              <w:br/>
            </w:r>
            <w:r>
              <w:rPr>
                <w:rFonts w:ascii="Times New Roman"/>
                <w:b w:val="false"/>
                <w:i w:val="false"/>
                <w:color w:val="000000"/>
                <w:sz w:val="20"/>
              </w:rPr>
              <w:t>
Определяется областями значений вложенных элементов</w:t>
            </w:r>
          </w:p>
          <w:bookmarkEnd w:id="218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2182"/>
          <w:p>
            <w:pPr>
              <w:spacing w:after="20"/>
              <w:ind w:left="20"/>
              <w:jc w:val="both"/>
            </w:pPr>
            <w:r>
              <w:rPr>
                <w:rFonts w:ascii="Times New Roman"/>
                <w:b w:val="false"/>
                <w:i w:val="false"/>
                <w:color w:val="000000"/>
                <w:sz w:val="20"/>
              </w:rPr>
              <w:t>
13.19.1. Код места или географического пункта</w:t>
            </w:r>
            <w:r>
              <w:br/>
            </w:r>
            <w:r>
              <w:rPr>
                <w:rFonts w:ascii="Times New Roman"/>
                <w:b w:val="false"/>
                <w:i w:val="false"/>
                <w:color w:val="000000"/>
                <w:sz w:val="20"/>
              </w:rPr>
              <w:t>
(casdo:LocationCode)</w:t>
            </w:r>
          </w:p>
          <w:bookmarkEnd w:id="21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218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2184"/>
          <w:p>
            <w:pPr>
              <w:spacing w:after="20"/>
              <w:ind w:left="20"/>
              <w:jc w:val="both"/>
            </w:pPr>
            <w:r>
              <w:rPr>
                <w:rFonts w:ascii="Times New Roman"/>
                <w:b w:val="false"/>
                <w:i w:val="false"/>
                <w:color w:val="000000"/>
                <w:sz w:val="20"/>
              </w:rPr>
              <w:t>
13.20. Таможенный орган назначения</w:t>
            </w:r>
            <w:r>
              <w:br/>
            </w:r>
            <w:r>
              <w:rPr>
                <w:rFonts w:ascii="Times New Roman"/>
                <w:b w:val="false"/>
                <w:i w:val="false"/>
                <w:color w:val="000000"/>
                <w:sz w:val="20"/>
              </w:rPr>
              <w:t>
(cacdo:DestinationCustomsOfficeDetails)</w:t>
            </w:r>
          </w:p>
          <w:bookmarkEnd w:id="21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 назначения, указываемые при принятии решения в отношении подкарантинной продукции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2185"/>
          <w:p>
            <w:pPr>
              <w:spacing w:after="20"/>
              <w:ind w:left="20"/>
              <w:jc w:val="both"/>
            </w:pPr>
            <w:r>
              <w:rPr>
                <w:rFonts w:ascii="Times New Roman"/>
                <w:b w:val="false"/>
                <w:i w:val="false"/>
                <w:color w:val="000000"/>
                <w:sz w:val="20"/>
              </w:rPr>
              <w:t>
M.CA.CDT.00019</w:t>
            </w:r>
            <w:r>
              <w:br/>
            </w:r>
            <w:r>
              <w:rPr>
                <w:rFonts w:ascii="Times New Roman"/>
                <w:b w:val="false"/>
                <w:i w:val="false"/>
                <w:color w:val="000000"/>
                <w:sz w:val="20"/>
              </w:rPr>
              <w:t>
Определяется областями значений вложенных элементов</w:t>
            </w:r>
          </w:p>
          <w:bookmarkEnd w:id="218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2186"/>
          <w:p>
            <w:pPr>
              <w:spacing w:after="20"/>
              <w:ind w:left="20"/>
              <w:jc w:val="both"/>
            </w:pPr>
            <w:r>
              <w:rPr>
                <w:rFonts w:ascii="Times New Roman"/>
                <w:b w:val="false"/>
                <w:i w:val="false"/>
                <w:color w:val="000000"/>
                <w:sz w:val="20"/>
              </w:rPr>
              <w:t>
13.20.1. Код таможенного органа</w:t>
            </w:r>
            <w:r>
              <w:br/>
            </w:r>
            <w:r>
              <w:rPr>
                <w:rFonts w:ascii="Times New Roman"/>
                <w:b w:val="false"/>
                <w:i w:val="false"/>
                <w:color w:val="000000"/>
                <w:sz w:val="20"/>
              </w:rPr>
              <w:t>
(csdo:CustomsOfficeCode)</w:t>
            </w:r>
          </w:p>
          <w:bookmarkEnd w:id="218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2187"/>
          <w:p>
            <w:pPr>
              <w:spacing w:after="20"/>
              <w:ind w:left="20"/>
              <w:jc w:val="both"/>
            </w:pPr>
            <w:r>
              <w:rPr>
                <w:rFonts w:ascii="Times New Roman"/>
                <w:b w:val="false"/>
                <w:i w:val="false"/>
                <w:color w:val="000000"/>
                <w:sz w:val="20"/>
              </w:rPr>
              <w:t>
13.20.2. Наименование таможенного органа</w:t>
            </w:r>
            <w:r>
              <w:br/>
            </w:r>
            <w:r>
              <w:rPr>
                <w:rFonts w:ascii="Times New Roman"/>
                <w:b w:val="false"/>
                <w:i w:val="false"/>
                <w:color w:val="000000"/>
                <w:sz w:val="20"/>
              </w:rPr>
              <w:t>
(csdo:CustomsOfficeName)</w:t>
            </w:r>
          </w:p>
          <w:bookmarkEnd w:id="21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2188"/>
          <w:p>
            <w:pPr>
              <w:spacing w:after="20"/>
              <w:ind w:left="20"/>
              <w:jc w:val="both"/>
            </w:pPr>
            <w:r>
              <w:rPr>
                <w:rFonts w:ascii="Times New Roman"/>
                <w:b w:val="false"/>
                <w:i w:val="false"/>
                <w:color w:val="000000"/>
                <w:sz w:val="20"/>
              </w:rPr>
              <w:t>
13.20.3. Код страны</w:t>
            </w:r>
            <w:r>
              <w:br/>
            </w:r>
            <w:r>
              <w:rPr>
                <w:rFonts w:ascii="Times New Roman"/>
                <w:b w:val="false"/>
                <w:i w:val="false"/>
                <w:color w:val="000000"/>
                <w:sz w:val="20"/>
              </w:rPr>
              <w:t>
(csdo:UnifiedCountryCode)</w:t>
            </w:r>
          </w:p>
          <w:bookmarkEnd w:id="21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218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2190"/>
          <w:p>
            <w:pPr>
              <w:spacing w:after="20"/>
              <w:ind w:left="20"/>
              <w:jc w:val="both"/>
            </w:pPr>
            <w:r>
              <w:rPr>
                <w:rFonts w:ascii="Times New Roman"/>
                <w:b w:val="false"/>
                <w:i w:val="false"/>
                <w:color w:val="000000"/>
                <w:sz w:val="20"/>
              </w:rPr>
              <w:t>
13.21. Контейнер</w:t>
            </w:r>
            <w:r>
              <w:br/>
            </w:r>
            <w:r>
              <w:rPr>
                <w:rFonts w:ascii="Times New Roman"/>
                <w:b w:val="false"/>
                <w:i w:val="false"/>
                <w:color w:val="000000"/>
                <w:sz w:val="20"/>
              </w:rPr>
              <w:t>
(cacdo:PIContainerDetails)</w:t>
            </w:r>
          </w:p>
          <w:bookmarkEnd w:id="21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2191"/>
          <w:p>
            <w:pPr>
              <w:spacing w:after="20"/>
              <w:ind w:left="20"/>
              <w:jc w:val="both"/>
            </w:pPr>
            <w:r>
              <w:rPr>
                <w:rFonts w:ascii="Times New Roman"/>
                <w:b w:val="false"/>
                <w:i w:val="false"/>
                <w:color w:val="000000"/>
                <w:sz w:val="20"/>
              </w:rPr>
              <w:t>
M.CA.CDT.01120</w:t>
            </w:r>
            <w:r>
              <w:br/>
            </w:r>
            <w:r>
              <w:rPr>
                <w:rFonts w:ascii="Times New Roman"/>
                <w:b w:val="false"/>
                <w:i w:val="false"/>
                <w:color w:val="000000"/>
                <w:sz w:val="20"/>
              </w:rPr>
              <w:t>
Определяется областями значений вложенных элементов</w:t>
            </w:r>
          </w:p>
          <w:bookmarkEnd w:id="219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2192"/>
          <w:p>
            <w:pPr>
              <w:spacing w:after="20"/>
              <w:ind w:left="20"/>
              <w:jc w:val="both"/>
            </w:pPr>
            <w:r>
              <w:rPr>
                <w:rFonts w:ascii="Times New Roman"/>
                <w:b w:val="false"/>
                <w:i w:val="false"/>
                <w:color w:val="000000"/>
                <w:sz w:val="20"/>
              </w:rPr>
              <w:t>
13.21.1. Идентификатор контейнера</w:t>
            </w:r>
            <w:r>
              <w:br/>
            </w:r>
            <w:r>
              <w:rPr>
                <w:rFonts w:ascii="Times New Roman"/>
                <w:b w:val="false"/>
                <w:i w:val="false"/>
                <w:color w:val="000000"/>
                <w:sz w:val="20"/>
              </w:rPr>
              <w:t>
(casdo:ContainerId)</w:t>
            </w:r>
          </w:p>
          <w:bookmarkEnd w:id="21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2193"/>
          <w:p>
            <w:pPr>
              <w:spacing w:after="20"/>
              <w:ind w:left="20"/>
              <w:jc w:val="both"/>
            </w:pPr>
            <w:r>
              <w:rPr>
                <w:rFonts w:ascii="Times New Roman"/>
                <w:b w:val="false"/>
                <w:i w:val="false"/>
                <w:color w:val="000000"/>
                <w:sz w:val="20"/>
              </w:rPr>
              <w:t>
13.21.2. Код страны</w:t>
            </w:r>
            <w:r>
              <w:br/>
            </w:r>
            <w:r>
              <w:rPr>
                <w:rFonts w:ascii="Times New Roman"/>
                <w:b w:val="false"/>
                <w:i w:val="false"/>
                <w:color w:val="000000"/>
                <w:sz w:val="20"/>
              </w:rPr>
              <w:t>
(casdo:CACountryCode)</w:t>
            </w:r>
          </w:p>
          <w:bookmarkEnd w:id="21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219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2195"/>
          <w:p>
            <w:pPr>
              <w:spacing w:after="20"/>
              <w:ind w:left="20"/>
              <w:jc w:val="both"/>
            </w:pPr>
            <w:r>
              <w:rPr>
                <w:rFonts w:ascii="Times New Roman"/>
                <w:b w:val="false"/>
                <w:i w:val="false"/>
                <w:color w:val="000000"/>
                <w:sz w:val="20"/>
              </w:rPr>
              <w:t>
13.22. Сведения о средствах идентификации</w:t>
            </w:r>
            <w:r>
              <w:br/>
            </w:r>
            <w:r>
              <w:rPr>
                <w:rFonts w:ascii="Times New Roman"/>
                <w:b w:val="false"/>
                <w:i w:val="false"/>
                <w:color w:val="000000"/>
                <w:sz w:val="20"/>
              </w:rPr>
              <w:t>
(cacdo:SealDetails)</w:t>
            </w:r>
          </w:p>
          <w:bookmarkEnd w:id="21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средствах идентификации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2196"/>
          <w:p>
            <w:pPr>
              <w:spacing w:after="20"/>
              <w:ind w:left="20"/>
              <w:jc w:val="both"/>
            </w:pPr>
            <w:r>
              <w:rPr>
                <w:rFonts w:ascii="Times New Roman"/>
                <w:b w:val="false"/>
                <w:i w:val="false"/>
                <w:color w:val="000000"/>
                <w:sz w:val="20"/>
              </w:rPr>
              <w:t>
M.CA.CDT.00199</w:t>
            </w:r>
            <w:r>
              <w:br/>
            </w:r>
            <w:r>
              <w:rPr>
                <w:rFonts w:ascii="Times New Roman"/>
                <w:b w:val="false"/>
                <w:i w:val="false"/>
                <w:color w:val="000000"/>
                <w:sz w:val="20"/>
              </w:rPr>
              <w:t>
Определяется областями значений вложенных элементов</w:t>
            </w:r>
          </w:p>
          <w:bookmarkEnd w:id="219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2197"/>
          <w:p>
            <w:pPr>
              <w:spacing w:after="20"/>
              <w:ind w:left="20"/>
              <w:jc w:val="both"/>
            </w:pPr>
            <w:r>
              <w:rPr>
                <w:rFonts w:ascii="Times New Roman"/>
                <w:b w:val="false"/>
                <w:i w:val="false"/>
                <w:color w:val="000000"/>
                <w:sz w:val="20"/>
              </w:rPr>
              <w:t>
13.22.1. Количество средств идентификации</w:t>
            </w:r>
            <w:r>
              <w:br/>
            </w:r>
            <w:r>
              <w:rPr>
                <w:rFonts w:ascii="Times New Roman"/>
                <w:b w:val="false"/>
                <w:i w:val="false"/>
                <w:color w:val="000000"/>
                <w:sz w:val="20"/>
              </w:rPr>
              <w:t>
(casdo:SealQuantity)</w:t>
            </w:r>
          </w:p>
          <w:bookmarkEnd w:id="21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средств идентификации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2198"/>
          <w:p>
            <w:pPr>
              <w:spacing w:after="20"/>
              <w:ind w:left="20"/>
              <w:jc w:val="both"/>
            </w:pPr>
            <w:r>
              <w:rPr>
                <w:rFonts w:ascii="Times New Roman"/>
                <w:b w:val="false"/>
                <w:i w:val="false"/>
                <w:color w:val="000000"/>
                <w:sz w:val="20"/>
              </w:rPr>
              <w:t>
13.22.2. Номер пломбиратора</w:t>
            </w:r>
            <w:r>
              <w:br/>
            </w:r>
            <w:r>
              <w:rPr>
                <w:rFonts w:ascii="Times New Roman"/>
                <w:b w:val="false"/>
                <w:i w:val="false"/>
                <w:color w:val="000000"/>
                <w:sz w:val="20"/>
              </w:rPr>
              <w:t>
(casdo:SealDeviceId)</w:t>
            </w:r>
          </w:p>
          <w:bookmarkEnd w:id="21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пломбиратора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2199"/>
          <w:p>
            <w:pPr>
              <w:spacing w:after="20"/>
              <w:ind w:left="20"/>
              <w:jc w:val="both"/>
            </w:pPr>
            <w:r>
              <w:rPr>
                <w:rFonts w:ascii="Times New Roman"/>
                <w:b w:val="false"/>
                <w:i w:val="false"/>
                <w:color w:val="000000"/>
                <w:sz w:val="20"/>
              </w:rPr>
              <w:t>
13.22.3. Идентификатор защитной пломбы</w:t>
            </w:r>
            <w:r>
              <w:br/>
            </w:r>
            <w:r>
              <w:rPr>
                <w:rFonts w:ascii="Times New Roman"/>
                <w:b w:val="false"/>
                <w:i w:val="false"/>
                <w:color w:val="000000"/>
                <w:sz w:val="20"/>
              </w:rPr>
              <w:t>
(csdo:SealId)</w:t>
            </w:r>
          </w:p>
          <w:bookmarkEnd w:id="21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пломбы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2200"/>
          <w:p>
            <w:pPr>
              <w:spacing w:after="20"/>
              <w:ind w:left="20"/>
              <w:jc w:val="both"/>
            </w:pPr>
            <w:r>
              <w:rPr>
                <w:rFonts w:ascii="Times New Roman"/>
                <w:b w:val="false"/>
                <w:i w:val="false"/>
                <w:color w:val="000000"/>
                <w:sz w:val="20"/>
              </w:rPr>
              <w:t>
13.22.4. Описание</w:t>
            </w:r>
            <w:r>
              <w:br/>
            </w:r>
            <w:r>
              <w:rPr>
                <w:rFonts w:ascii="Times New Roman"/>
                <w:b w:val="false"/>
                <w:i w:val="false"/>
                <w:color w:val="000000"/>
                <w:sz w:val="20"/>
              </w:rPr>
              <w:t>
(csdo:DescriptionText)</w:t>
            </w:r>
          </w:p>
          <w:bookmarkEnd w:id="22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отличительных признаков средств идентификации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2201"/>
          <w:p>
            <w:pPr>
              <w:spacing w:after="20"/>
              <w:ind w:left="20"/>
              <w:jc w:val="both"/>
            </w:pPr>
            <w:r>
              <w:rPr>
                <w:rFonts w:ascii="Times New Roman"/>
                <w:b w:val="false"/>
                <w:i w:val="false"/>
                <w:color w:val="000000"/>
                <w:sz w:val="20"/>
              </w:rPr>
              <w:t>
13.23. Транспортные средства при транзите</w:t>
            </w:r>
            <w:r>
              <w:br/>
            </w:r>
            <w:r>
              <w:rPr>
                <w:rFonts w:ascii="Times New Roman"/>
                <w:b w:val="false"/>
                <w:i w:val="false"/>
                <w:color w:val="000000"/>
                <w:sz w:val="20"/>
              </w:rPr>
              <w:t>
(cacdo:PITransitTransportMeansDetails)</w:t>
            </w:r>
          </w:p>
          <w:bookmarkEnd w:id="22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транспортных средствах, используемых при перевозке товаров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2202"/>
          <w:p>
            <w:pPr>
              <w:spacing w:after="20"/>
              <w:ind w:left="20"/>
              <w:jc w:val="both"/>
            </w:pPr>
            <w:r>
              <w:rPr>
                <w:rFonts w:ascii="Times New Roman"/>
                <w:b w:val="false"/>
                <w:i w:val="false"/>
                <w:color w:val="000000"/>
                <w:sz w:val="20"/>
              </w:rPr>
              <w:t>
M.CA.CDT.01136</w:t>
            </w:r>
            <w:r>
              <w:br/>
            </w:r>
            <w:r>
              <w:rPr>
                <w:rFonts w:ascii="Times New Roman"/>
                <w:b w:val="false"/>
                <w:i w:val="false"/>
                <w:color w:val="000000"/>
                <w:sz w:val="20"/>
              </w:rPr>
              <w:t>
Определяется областями значений вложенных элементов</w:t>
            </w:r>
          </w:p>
          <w:bookmarkEnd w:id="220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2203"/>
          <w:p>
            <w:pPr>
              <w:spacing w:after="20"/>
              <w:ind w:left="20"/>
              <w:jc w:val="both"/>
            </w:pPr>
            <w:r>
              <w:rPr>
                <w:rFonts w:ascii="Times New Roman"/>
                <w:b w:val="false"/>
                <w:i w:val="false"/>
                <w:color w:val="000000"/>
                <w:sz w:val="20"/>
              </w:rPr>
              <w:t>
13.23.1. Признак совпадения сведений</w:t>
            </w:r>
            <w:r>
              <w:br/>
            </w:r>
            <w:r>
              <w:rPr>
                <w:rFonts w:ascii="Times New Roman"/>
                <w:b w:val="false"/>
                <w:i w:val="false"/>
                <w:color w:val="000000"/>
                <w:sz w:val="20"/>
              </w:rPr>
              <w:t>
(casdo:EqualIndicator)</w:t>
            </w:r>
          </w:p>
          <w:bookmarkEnd w:id="22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транспортных средств, прибывающих на таможенную территорию Евразийского экономического союза, с транспортными средствами, осуществляющими перевозку товаров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2204"/>
          <w:p>
            <w:pPr>
              <w:spacing w:after="20"/>
              <w:ind w:left="20"/>
              <w:jc w:val="both"/>
            </w:pPr>
            <w:r>
              <w:rPr>
                <w:rFonts w:ascii="Times New Roman"/>
                <w:b w:val="false"/>
                <w:i w:val="false"/>
                <w:color w:val="000000"/>
                <w:sz w:val="20"/>
              </w:rPr>
              <w:t>
13.23.2. Код вида транспорта</w:t>
            </w:r>
            <w:r>
              <w:br/>
            </w:r>
            <w:r>
              <w:rPr>
                <w:rFonts w:ascii="Times New Roman"/>
                <w:b w:val="false"/>
                <w:i w:val="false"/>
                <w:color w:val="000000"/>
                <w:sz w:val="20"/>
              </w:rPr>
              <w:t>
(csdo:UnifiedTransportModeCode)</w:t>
            </w:r>
          </w:p>
          <w:bookmarkEnd w:id="22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220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2206"/>
          <w:p>
            <w:pPr>
              <w:spacing w:after="20"/>
              <w:ind w:left="20"/>
              <w:jc w:val="both"/>
            </w:pPr>
            <w:r>
              <w:rPr>
                <w:rFonts w:ascii="Times New Roman"/>
                <w:b w:val="false"/>
                <w:i w:val="false"/>
                <w:color w:val="000000"/>
                <w:sz w:val="20"/>
              </w:rPr>
              <w:t>
13.23.3. Количество транспортных средств</w:t>
            </w:r>
            <w:r>
              <w:br/>
            </w:r>
            <w:r>
              <w:rPr>
                <w:rFonts w:ascii="Times New Roman"/>
                <w:b w:val="false"/>
                <w:i w:val="false"/>
                <w:color w:val="000000"/>
                <w:sz w:val="20"/>
              </w:rPr>
              <w:t>
(casdo:TransportMeansQuantity)</w:t>
            </w:r>
          </w:p>
          <w:bookmarkEnd w:id="22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2207"/>
          <w:p>
            <w:pPr>
              <w:spacing w:after="20"/>
              <w:ind w:left="20"/>
              <w:jc w:val="both"/>
            </w:pPr>
            <w:r>
              <w:rPr>
                <w:rFonts w:ascii="Times New Roman"/>
                <w:b w:val="false"/>
                <w:i w:val="false"/>
                <w:color w:val="000000"/>
                <w:sz w:val="20"/>
              </w:rPr>
              <w:t>
13.23.4. Информация о транспортном средстве</w:t>
            </w:r>
            <w:r>
              <w:br/>
            </w:r>
            <w:r>
              <w:rPr>
                <w:rFonts w:ascii="Times New Roman"/>
                <w:b w:val="false"/>
                <w:i w:val="false"/>
                <w:color w:val="000000"/>
                <w:sz w:val="20"/>
              </w:rPr>
              <w:t>
(cacdo:TransportMeansRegistrationIdDetails)</w:t>
            </w:r>
          </w:p>
          <w:bookmarkEnd w:id="22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2208"/>
          <w:p>
            <w:pPr>
              <w:spacing w:after="20"/>
              <w:ind w:left="20"/>
              <w:jc w:val="both"/>
            </w:pPr>
            <w:r>
              <w:rPr>
                <w:rFonts w:ascii="Times New Roman"/>
                <w:b w:val="false"/>
                <w:i w:val="false"/>
                <w:color w:val="000000"/>
                <w:sz w:val="20"/>
              </w:rPr>
              <w:t>
M.CA.CDT.00321</w:t>
            </w:r>
            <w:r>
              <w:br/>
            </w:r>
            <w:r>
              <w:rPr>
                <w:rFonts w:ascii="Times New Roman"/>
                <w:b w:val="false"/>
                <w:i w:val="false"/>
                <w:color w:val="000000"/>
                <w:sz w:val="20"/>
              </w:rPr>
              <w:t>
Определяется областями значений вложенных элементов</w:t>
            </w:r>
          </w:p>
          <w:bookmarkEnd w:id="220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2209"/>
          <w:p>
            <w:pPr>
              <w:spacing w:after="20"/>
              <w:ind w:left="20"/>
              <w:jc w:val="both"/>
            </w:pPr>
            <w:r>
              <w:rPr>
                <w:rFonts w:ascii="Times New Roman"/>
                <w:b w:val="false"/>
                <w:i w:val="false"/>
                <w:color w:val="000000"/>
                <w:sz w:val="20"/>
              </w:rPr>
              <w:t>
*.1. Регистрационный номер транспортного средства</w:t>
            </w:r>
            <w:r>
              <w:br/>
            </w:r>
            <w:r>
              <w:rPr>
                <w:rFonts w:ascii="Times New Roman"/>
                <w:b w:val="false"/>
                <w:i w:val="false"/>
                <w:color w:val="000000"/>
                <w:sz w:val="20"/>
              </w:rPr>
              <w:t>
(csdo:TransportMeansRegId)</w:t>
            </w:r>
          </w:p>
          <w:bookmarkEnd w:id="22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 наименование судна, номер авиарейса, номер поезда, номер железнодорожного вагона (платформ, цистерн и т.п.)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221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2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221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2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2212"/>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22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221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2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221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2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2215"/>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22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221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2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221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2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2218"/>
          <w:p>
            <w:pPr>
              <w:spacing w:after="20"/>
              <w:ind w:left="20"/>
              <w:jc w:val="both"/>
            </w:pPr>
            <w:r>
              <w:rPr>
                <w:rFonts w:ascii="Times New Roman"/>
                <w:b w:val="false"/>
                <w:i w:val="false"/>
                <w:color w:val="000000"/>
                <w:sz w:val="20"/>
              </w:rPr>
              <w:t>
*.4. Номер документа</w:t>
            </w:r>
            <w:r>
              <w:br/>
            </w:r>
            <w:r>
              <w:rPr>
                <w:rFonts w:ascii="Times New Roman"/>
                <w:b w:val="false"/>
                <w:i w:val="false"/>
                <w:color w:val="000000"/>
                <w:sz w:val="20"/>
              </w:rPr>
              <w:t>
(csdo:DocId)</w:t>
            </w:r>
          </w:p>
          <w:bookmarkEnd w:id="22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2219"/>
          <w:p>
            <w:pPr>
              <w:spacing w:after="20"/>
              <w:ind w:left="20"/>
              <w:jc w:val="both"/>
            </w:pPr>
            <w:r>
              <w:rPr>
                <w:rFonts w:ascii="Times New Roman"/>
                <w:b w:val="false"/>
                <w:i w:val="false"/>
                <w:color w:val="000000"/>
                <w:sz w:val="20"/>
              </w:rPr>
              <w:t>
*.5. Идентификационный номер транспортного средства</w:t>
            </w:r>
            <w:r>
              <w:br/>
            </w:r>
            <w:r>
              <w:rPr>
                <w:rFonts w:ascii="Times New Roman"/>
                <w:b w:val="false"/>
                <w:i w:val="false"/>
                <w:color w:val="000000"/>
                <w:sz w:val="20"/>
              </w:rPr>
              <w:t>
(csdo:VehicleId)</w:t>
            </w:r>
          </w:p>
          <w:bookmarkEnd w:id="22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2220"/>
          <w:p>
            <w:pPr>
              <w:spacing w:after="20"/>
              <w:ind w:left="20"/>
              <w:jc w:val="both"/>
            </w:pPr>
            <w:r>
              <w:rPr>
                <w:rFonts w:ascii="Times New Roman"/>
                <w:b w:val="false"/>
                <w:i w:val="false"/>
                <w:color w:val="000000"/>
                <w:sz w:val="20"/>
              </w:rPr>
              <w:t>
*.6. Код типа транспортного средства международной перевозки</w:t>
            </w:r>
            <w:r>
              <w:br/>
            </w:r>
            <w:r>
              <w:rPr>
                <w:rFonts w:ascii="Times New Roman"/>
                <w:b w:val="false"/>
                <w:i w:val="false"/>
                <w:color w:val="000000"/>
                <w:sz w:val="20"/>
              </w:rPr>
              <w:t>
(casdo:TransportTypeCode)</w:t>
            </w:r>
          </w:p>
          <w:bookmarkEnd w:id="22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222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2222"/>
          <w:p>
            <w:pPr>
              <w:spacing w:after="20"/>
              <w:ind w:left="20"/>
              <w:jc w:val="both"/>
            </w:pPr>
            <w:r>
              <w:rPr>
                <w:rFonts w:ascii="Times New Roman"/>
                <w:b w:val="false"/>
                <w:i w:val="false"/>
                <w:color w:val="000000"/>
                <w:sz w:val="20"/>
              </w:rPr>
              <w:t>
*.7. Код марки транспортного средства</w:t>
            </w:r>
            <w:r>
              <w:br/>
            </w:r>
            <w:r>
              <w:rPr>
                <w:rFonts w:ascii="Times New Roman"/>
                <w:b w:val="false"/>
                <w:i w:val="false"/>
                <w:color w:val="000000"/>
                <w:sz w:val="20"/>
              </w:rPr>
              <w:t>
(csdo:VehicleMakeCode)</w:t>
            </w:r>
          </w:p>
          <w:bookmarkEnd w:id="22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222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2224"/>
          <w:p>
            <w:pPr>
              <w:spacing w:after="20"/>
              <w:ind w:left="20"/>
              <w:jc w:val="both"/>
            </w:pPr>
            <w:r>
              <w:rPr>
                <w:rFonts w:ascii="Times New Roman"/>
                <w:b w:val="false"/>
                <w:i w:val="false"/>
                <w:color w:val="000000"/>
                <w:sz w:val="20"/>
              </w:rPr>
              <w:t>
13.24. Таможенный орган и пункт назначения</w:t>
            </w:r>
            <w:r>
              <w:br/>
            </w:r>
            <w:r>
              <w:rPr>
                <w:rFonts w:ascii="Times New Roman"/>
                <w:b w:val="false"/>
                <w:i w:val="false"/>
                <w:color w:val="000000"/>
                <w:sz w:val="20"/>
              </w:rPr>
              <w:t>
(cacdo:TransitTerminationDetails)</w:t>
            </w:r>
          </w:p>
          <w:bookmarkEnd w:id="22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предполагаемом таможенном органе и пункте назначения при осуществлении перевозки товаров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2225"/>
          <w:p>
            <w:pPr>
              <w:spacing w:after="20"/>
              <w:ind w:left="20"/>
              <w:jc w:val="both"/>
            </w:pPr>
            <w:r>
              <w:rPr>
                <w:rFonts w:ascii="Times New Roman"/>
                <w:b w:val="false"/>
                <w:i w:val="false"/>
                <w:color w:val="000000"/>
                <w:sz w:val="20"/>
              </w:rPr>
              <w:t>
M.CA.CDT.00191</w:t>
            </w:r>
            <w:r>
              <w:br/>
            </w:r>
            <w:r>
              <w:rPr>
                <w:rFonts w:ascii="Times New Roman"/>
                <w:b w:val="false"/>
                <w:i w:val="false"/>
                <w:color w:val="000000"/>
                <w:sz w:val="20"/>
              </w:rPr>
              <w:t>
Определяется областями значений вложенных элементов</w:t>
            </w:r>
          </w:p>
          <w:bookmarkEnd w:id="222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2226"/>
          <w:p>
            <w:pPr>
              <w:spacing w:after="20"/>
              <w:ind w:left="20"/>
              <w:jc w:val="both"/>
            </w:pPr>
            <w:r>
              <w:rPr>
                <w:rFonts w:ascii="Times New Roman"/>
                <w:b w:val="false"/>
                <w:i w:val="false"/>
                <w:color w:val="000000"/>
                <w:sz w:val="20"/>
              </w:rPr>
              <w:t>
13.24.1. Таможенный орган</w:t>
            </w:r>
            <w:r>
              <w:br/>
            </w:r>
            <w:r>
              <w:rPr>
                <w:rFonts w:ascii="Times New Roman"/>
                <w:b w:val="false"/>
                <w:i w:val="false"/>
                <w:color w:val="000000"/>
                <w:sz w:val="20"/>
              </w:rPr>
              <w:t>
(ccdo:CustomsOfficeDetails)</w:t>
            </w:r>
          </w:p>
          <w:bookmarkEnd w:id="22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2227"/>
          <w:p>
            <w:pPr>
              <w:spacing w:after="20"/>
              <w:ind w:left="20"/>
              <w:jc w:val="both"/>
            </w:pPr>
            <w:r>
              <w:rPr>
                <w:rFonts w:ascii="Times New Roman"/>
                <w:b w:val="false"/>
                <w:i w:val="false"/>
                <w:color w:val="000000"/>
                <w:sz w:val="20"/>
              </w:rPr>
              <w:t>
M.CDT.00104</w:t>
            </w:r>
            <w:r>
              <w:br/>
            </w:r>
            <w:r>
              <w:rPr>
                <w:rFonts w:ascii="Times New Roman"/>
                <w:b w:val="false"/>
                <w:i w:val="false"/>
                <w:color w:val="000000"/>
                <w:sz w:val="20"/>
              </w:rPr>
              <w:t>
Определяется областями значений вложенных элементов</w:t>
            </w:r>
          </w:p>
          <w:bookmarkEnd w:id="222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2228"/>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22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2229"/>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22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2230"/>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22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223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2232"/>
          <w:p>
            <w:pPr>
              <w:spacing w:after="20"/>
              <w:ind w:left="20"/>
              <w:jc w:val="both"/>
            </w:pPr>
            <w:r>
              <w:rPr>
                <w:rFonts w:ascii="Times New Roman"/>
                <w:b w:val="false"/>
                <w:i w:val="false"/>
                <w:color w:val="000000"/>
                <w:sz w:val="20"/>
              </w:rPr>
              <w:t>
13.24.2. Номер (идентификатор) зоны таможенного контроля</w:t>
            </w:r>
            <w:r>
              <w:br/>
            </w:r>
            <w:r>
              <w:rPr>
                <w:rFonts w:ascii="Times New Roman"/>
                <w:b w:val="false"/>
                <w:i w:val="false"/>
                <w:color w:val="000000"/>
                <w:sz w:val="20"/>
              </w:rPr>
              <w:t>
(casdo:CustomsControlZoneId)</w:t>
            </w:r>
          </w:p>
          <w:bookmarkEnd w:id="22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(регистрационный номер) зоны таможенного контроля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2233"/>
          <w:p>
            <w:pPr>
              <w:spacing w:after="20"/>
              <w:ind w:left="20"/>
              <w:jc w:val="both"/>
            </w:pPr>
            <w:r>
              <w:rPr>
                <w:rFonts w:ascii="Times New Roman"/>
                <w:b w:val="false"/>
                <w:i w:val="false"/>
                <w:color w:val="000000"/>
                <w:sz w:val="20"/>
              </w:rPr>
              <w:t>
13.24.3. Документ, подтверждающий включение лица в реестр</w:t>
            </w:r>
            <w:r>
              <w:br/>
            </w:r>
            <w:r>
              <w:rPr>
                <w:rFonts w:ascii="Times New Roman"/>
                <w:b w:val="false"/>
                <w:i w:val="false"/>
                <w:color w:val="000000"/>
                <w:sz w:val="20"/>
              </w:rPr>
              <w:t>
(cacdo:RegisterDocumentIdDetails)</w:t>
            </w:r>
          </w:p>
          <w:bookmarkEnd w:id="22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включении в реестр уполномоченных экономических операторов или владельцев складов временного хранения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2234"/>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223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2235"/>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22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223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2237"/>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22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2238"/>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22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2239"/>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22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2240"/>
          <w:p>
            <w:pPr>
              <w:spacing w:after="20"/>
              <w:ind w:left="20"/>
              <w:jc w:val="both"/>
            </w:pPr>
            <w:r>
              <w:rPr>
                <w:rFonts w:ascii="Times New Roman"/>
                <w:b w:val="false"/>
                <w:i w:val="false"/>
                <w:color w:val="000000"/>
                <w:sz w:val="20"/>
              </w:rPr>
              <w:t>
13.24.4. Адрес</w:t>
            </w:r>
            <w:r>
              <w:br/>
            </w:r>
            <w:r>
              <w:rPr>
                <w:rFonts w:ascii="Times New Roman"/>
                <w:b w:val="false"/>
                <w:i w:val="false"/>
                <w:color w:val="000000"/>
                <w:sz w:val="20"/>
              </w:rPr>
              <w:t>
(ccdo:SubjectAddressDetails)</w:t>
            </w:r>
          </w:p>
          <w:bookmarkEnd w:id="22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помещений, открытых площадок или иных территорий уполномоченного экономического оператора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2241"/>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24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2242"/>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2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2243"/>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2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224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2245"/>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2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2246"/>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2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2247"/>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2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2248"/>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2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2249"/>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2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2250"/>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2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2251"/>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2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2252"/>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2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2253"/>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2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2254"/>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2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2255"/>
          <w:p>
            <w:pPr>
              <w:spacing w:after="20"/>
              <w:ind w:left="20"/>
              <w:jc w:val="both"/>
            </w:pPr>
            <w:r>
              <w:rPr>
                <w:rFonts w:ascii="Times New Roman"/>
                <w:b w:val="false"/>
                <w:i w:val="false"/>
                <w:color w:val="000000"/>
                <w:sz w:val="20"/>
              </w:rPr>
              <w:t>
13.25. Грузовые операции</w:t>
            </w:r>
            <w:r>
              <w:br/>
            </w:r>
            <w:r>
              <w:rPr>
                <w:rFonts w:ascii="Times New Roman"/>
                <w:b w:val="false"/>
                <w:i w:val="false"/>
                <w:color w:val="000000"/>
                <w:sz w:val="20"/>
              </w:rPr>
              <w:t>
(cacdo:PITranshipmentDetails)</w:t>
            </w:r>
          </w:p>
          <w:bookmarkEnd w:id="22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планируемых грузовых операциях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2256"/>
          <w:p>
            <w:pPr>
              <w:spacing w:after="20"/>
              <w:ind w:left="20"/>
              <w:jc w:val="both"/>
            </w:pPr>
            <w:r>
              <w:rPr>
                <w:rFonts w:ascii="Times New Roman"/>
                <w:b w:val="false"/>
                <w:i w:val="false"/>
                <w:color w:val="000000"/>
                <w:sz w:val="20"/>
              </w:rPr>
              <w:t>
M.CA.CDT.01137</w:t>
            </w:r>
            <w:r>
              <w:br/>
            </w:r>
            <w:r>
              <w:rPr>
                <w:rFonts w:ascii="Times New Roman"/>
                <w:b w:val="false"/>
                <w:i w:val="false"/>
                <w:color w:val="000000"/>
                <w:sz w:val="20"/>
              </w:rPr>
              <w:t>
Определяется областями значений вложенных элементов</w:t>
            </w:r>
          </w:p>
          <w:bookmarkEnd w:id="225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2257"/>
          <w:p>
            <w:pPr>
              <w:spacing w:after="20"/>
              <w:ind w:left="20"/>
              <w:jc w:val="both"/>
            </w:pPr>
            <w:r>
              <w:rPr>
                <w:rFonts w:ascii="Times New Roman"/>
                <w:b w:val="false"/>
                <w:i w:val="false"/>
                <w:color w:val="000000"/>
                <w:sz w:val="20"/>
              </w:rPr>
              <w:t>
13.25.1. Код вида грузовой операции</w:t>
            </w:r>
            <w:r>
              <w:br/>
            </w:r>
            <w:r>
              <w:rPr>
                <w:rFonts w:ascii="Times New Roman"/>
                <w:b w:val="false"/>
                <w:i w:val="false"/>
                <w:color w:val="000000"/>
                <w:sz w:val="20"/>
              </w:rPr>
              <w:t>
(casdo:CargoOperationKindCode)</w:t>
            </w:r>
          </w:p>
          <w:bookmarkEnd w:id="22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грузовой операции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2258"/>
          <w:p>
            <w:pPr>
              <w:spacing w:after="20"/>
              <w:ind w:left="20"/>
              <w:jc w:val="both"/>
            </w:pPr>
            <w:r>
              <w:rPr>
                <w:rFonts w:ascii="Times New Roman"/>
                <w:b w:val="false"/>
                <w:i w:val="false"/>
                <w:color w:val="000000"/>
                <w:sz w:val="20"/>
              </w:rPr>
              <w:t>
13.25.2. Признак контейнерных перевозок</w:t>
            </w:r>
            <w:r>
              <w:br/>
            </w:r>
            <w:r>
              <w:rPr>
                <w:rFonts w:ascii="Times New Roman"/>
                <w:b w:val="false"/>
                <w:i w:val="false"/>
                <w:color w:val="000000"/>
                <w:sz w:val="20"/>
              </w:rPr>
              <w:t>
(casdo:ContainerIndicator)</w:t>
            </w:r>
          </w:p>
          <w:bookmarkEnd w:id="22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перегрузки товаров из одного контейнера в другой при перевозке товаров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2259"/>
          <w:p>
            <w:pPr>
              <w:spacing w:after="20"/>
              <w:ind w:left="20"/>
              <w:jc w:val="both"/>
            </w:pPr>
            <w:r>
              <w:rPr>
                <w:rFonts w:ascii="Times New Roman"/>
                <w:b w:val="false"/>
                <w:i w:val="false"/>
                <w:color w:val="000000"/>
                <w:sz w:val="20"/>
              </w:rPr>
              <w:t>
13.25.3. Код страны</w:t>
            </w:r>
            <w:r>
              <w:br/>
            </w:r>
            <w:r>
              <w:rPr>
                <w:rFonts w:ascii="Times New Roman"/>
                <w:b w:val="false"/>
                <w:i w:val="false"/>
                <w:color w:val="000000"/>
                <w:sz w:val="20"/>
              </w:rPr>
              <w:t>
(casdo:CACountryCode)</w:t>
            </w:r>
          </w:p>
          <w:bookmarkEnd w:id="22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совершается грузовая операция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226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2261"/>
          <w:p>
            <w:pPr>
              <w:spacing w:after="20"/>
              <w:ind w:left="20"/>
              <w:jc w:val="both"/>
            </w:pPr>
            <w:r>
              <w:rPr>
                <w:rFonts w:ascii="Times New Roman"/>
                <w:b w:val="false"/>
                <w:i w:val="false"/>
                <w:color w:val="000000"/>
                <w:sz w:val="20"/>
              </w:rPr>
              <w:t>
13.25.4. Краткое название страны</w:t>
            </w:r>
            <w:r>
              <w:br/>
            </w:r>
            <w:r>
              <w:rPr>
                <w:rFonts w:ascii="Times New Roman"/>
                <w:b w:val="false"/>
                <w:i w:val="false"/>
                <w:color w:val="000000"/>
                <w:sz w:val="20"/>
              </w:rPr>
              <w:t>
(casdo:ShortCountryName)</w:t>
            </w:r>
          </w:p>
          <w:bookmarkEnd w:id="22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 в которой совершается грузовая операция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2262"/>
          <w:p>
            <w:pPr>
              <w:spacing w:after="20"/>
              <w:ind w:left="20"/>
              <w:jc w:val="both"/>
            </w:pPr>
            <w:r>
              <w:rPr>
                <w:rFonts w:ascii="Times New Roman"/>
                <w:b w:val="false"/>
                <w:i w:val="false"/>
                <w:color w:val="000000"/>
                <w:sz w:val="20"/>
              </w:rPr>
              <w:t>
13.25.5. Наименование (название) места</w:t>
            </w:r>
            <w:r>
              <w:br/>
            </w:r>
            <w:r>
              <w:rPr>
                <w:rFonts w:ascii="Times New Roman"/>
                <w:b w:val="false"/>
                <w:i w:val="false"/>
                <w:color w:val="000000"/>
                <w:sz w:val="20"/>
              </w:rPr>
              <w:t>
(casdo:PlaceName)</w:t>
            </w:r>
          </w:p>
          <w:bookmarkEnd w:id="22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совершения грузовой операции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2263"/>
          <w:p>
            <w:pPr>
              <w:spacing w:after="20"/>
              <w:ind w:left="20"/>
              <w:jc w:val="both"/>
            </w:pPr>
            <w:r>
              <w:rPr>
                <w:rFonts w:ascii="Times New Roman"/>
                <w:b w:val="false"/>
                <w:i w:val="false"/>
                <w:color w:val="000000"/>
                <w:sz w:val="20"/>
              </w:rPr>
              <w:t>
13.25.6. Таможенный орган</w:t>
            </w:r>
            <w:r>
              <w:br/>
            </w:r>
            <w:r>
              <w:rPr>
                <w:rFonts w:ascii="Times New Roman"/>
                <w:b w:val="false"/>
                <w:i w:val="false"/>
                <w:color w:val="000000"/>
                <w:sz w:val="20"/>
              </w:rPr>
              <w:t>
(ccdo:CustomsOfficeDetails)</w:t>
            </w:r>
          </w:p>
          <w:bookmarkEnd w:id="22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в зоне действия которого совершается грузовая операция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2264"/>
          <w:p>
            <w:pPr>
              <w:spacing w:after="20"/>
              <w:ind w:left="20"/>
              <w:jc w:val="both"/>
            </w:pPr>
            <w:r>
              <w:rPr>
                <w:rFonts w:ascii="Times New Roman"/>
                <w:b w:val="false"/>
                <w:i w:val="false"/>
                <w:color w:val="000000"/>
                <w:sz w:val="20"/>
              </w:rPr>
              <w:t>
M.CDT.00104</w:t>
            </w:r>
            <w:r>
              <w:br/>
            </w:r>
            <w:r>
              <w:rPr>
                <w:rFonts w:ascii="Times New Roman"/>
                <w:b w:val="false"/>
                <w:i w:val="false"/>
                <w:color w:val="000000"/>
                <w:sz w:val="20"/>
              </w:rPr>
              <w:t>
Определяется областями значений вложенных элементов</w:t>
            </w:r>
          </w:p>
          <w:bookmarkEnd w:id="226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2265"/>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22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2266"/>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22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2267"/>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22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226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2269"/>
          <w:p>
            <w:pPr>
              <w:spacing w:after="20"/>
              <w:ind w:left="20"/>
              <w:jc w:val="both"/>
            </w:pPr>
            <w:r>
              <w:rPr>
                <w:rFonts w:ascii="Times New Roman"/>
                <w:b w:val="false"/>
                <w:i w:val="false"/>
                <w:color w:val="000000"/>
                <w:sz w:val="20"/>
              </w:rPr>
              <w:t>
13.25.7. Транспортное средство при перегрузке товаров</w:t>
            </w:r>
            <w:r>
              <w:br/>
            </w:r>
            <w:r>
              <w:rPr>
                <w:rFonts w:ascii="Times New Roman"/>
                <w:b w:val="false"/>
                <w:i w:val="false"/>
                <w:color w:val="000000"/>
                <w:sz w:val="20"/>
              </w:rPr>
              <w:t>
(cacdo:TranshipmentTransportDetails)</w:t>
            </w:r>
          </w:p>
          <w:bookmarkEnd w:id="22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новом транспортном средстве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2270"/>
          <w:p>
            <w:pPr>
              <w:spacing w:after="20"/>
              <w:ind w:left="20"/>
              <w:jc w:val="both"/>
            </w:pPr>
            <w:r>
              <w:rPr>
                <w:rFonts w:ascii="Times New Roman"/>
                <w:b w:val="false"/>
                <w:i w:val="false"/>
                <w:color w:val="000000"/>
                <w:sz w:val="20"/>
              </w:rPr>
              <w:t>
M.CA.CDT.00214</w:t>
            </w:r>
            <w:r>
              <w:br/>
            </w:r>
            <w:r>
              <w:rPr>
                <w:rFonts w:ascii="Times New Roman"/>
                <w:b w:val="false"/>
                <w:i w:val="false"/>
                <w:color w:val="000000"/>
                <w:sz w:val="20"/>
              </w:rPr>
              <w:t>
Определяется областями значений вложенных элементов</w:t>
            </w:r>
          </w:p>
          <w:bookmarkEnd w:id="227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2271"/>
          <w:p>
            <w:pPr>
              <w:spacing w:after="20"/>
              <w:ind w:left="20"/>
              <w:jc w:val="both"/>
            </w:pPr>
            <w:r>
              <w:rPr>
                <w:rFonts w:ascii="Times New Roman"/>
                <w:b w:val="false"/>
                <w:i w:val="false"/>
                <w:color w:val="000000"/>
                <w:sz w:val="20"/>
              </w:rPr>
              <w:t>
*.1. Код вида транспорта</w:t>
            </w:r>
            <w:r>
              <w:br/>
            </w:r>
            <w:r>
              <w:rPr>
                <w:rFonts w:ascii="Times New Roman"/>
                <w:b w:val="false"/>
                <w:i w:val="false"/>
                <w:color w:val="000000"/>
                <w:sz w:val="20"/>
              </w:rPr>
              <w:t>
(csdo:UnifiedTransportModeCode)</w:t>
            </w:r>
          </w:p>
          <w:bookmarkEnd w:id="22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227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2273"/>
          <w:p>
            <w:pPr>
              <w:spacing w:after="20"/>
              <w:ind w:left="20"/>
              <w:jc w:val="both"/>
            </w:pPr>
            <w:r>
              <w:rPr>
                <w:rFonts w:ascii="Times New Roman"/>
                <w:b w:val="false"/>
                <w:i w:val="false"/>
                <w:color w:val="000000"/>
                <w:sz w:val="20"/>
              </w:rPr>
              <w:t>
*.2. Код страны регистрации транспортного средства</w:t>
            </w:r>
            <w:r>
              <w:br/>
            </w:r>
            <w:r>
              <w:rPr>
                <w:rFonts w:ascii="Times New Roman"/>
                <w:b w:val="false"/>
                <w:i w:val="false"/>
                <w:color w:val="000000"/>
                <w:sz w:val="20"/>
              </w:rPr>
              <w:t>
(casdo:RegistrationNationalityCode)</w:t>
            </w:r>
          </w:p>
          <w:bookmarkEnd w:id="22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227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2275"/>
          <w:p>
            <w:pPr>
              <w:spacing w:after="20"/>
              <w:ind w:left="20"/>
              <w:jc w:val="both"/>
            </w:pPr>
            <w:r>
              <w:rPr>
                <w:rFonts w:ascii="Times New Roman"/>
                <w:b w:val="false"/>
                <w:i w:val="false"/>
                <w:color w:val="000000"/>
                <w:sz w:val="20"/>
              </w:rPr>
              <w:t>
*.3. Количество транспортных средств</w:t>
            </w:r>
            <w:r>
              <w:br/>
            </w:r>
            <w:r>
              <w:rPr>
                <w:rFonts w:ascii="Times New Roman"/>
                <w:b w:val="false"/>
                <w:i w:val="false"/>
                <w:color w:val="000000"/>
                <w:sz w:val="20"/>
              </w:rPr>
              <w:t>
(casdo:TransportMeansQuantity)</w:t>
            </w:r>
          </w:p>
          <w:bookmarkEnd w:id="22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2276"/>
          <w:p>
            <w:pPr>
              <w:spacing w:after="20"/>
              <w:ind w:left="20"/>
              <w:jc w:val="both"/>
            </w:pPr>
            <w:r>
              <w:rPr>
                <w:rFonts w:ascii="Times New Roman"/>
                <w:b w:val="false"/>
                <w:i w:val="false"/>
                <w:color w:val="000000"/>
                <w:sz w:val="20"/>
              </w:rPr>
              <w:t>
*.4. Информация о транспортном средстве</w:t>
            </w:r>
            <w:r>
              <w:br/>
            </w:r>
            <w:r>
              <w:rPr>
                <w:rFonts w:ascii="Times New Roman"/>
                <w:b w:val="false"/>
                <w:i w:val="false"/>
                <w:color w:val="000000"/>
                <w:sz w:val="20"/>
              </w:rPr>
              <w:t>
(cacdo:TransportMeansRegistrationIdDetails)</w:t>
            </w:r>
          </w:p>
          <w:bookmarkEnd w:id="22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2277"/>
          <w:p>
            <w:pPr>
              <w:spacing w:after="20"/>
              <w:ind w:left="20"/>
              <w:jc w:val="both"/>
            </w:pPr>
            <w:r>
              <w:rPr>
                <w:rFonts w:ascii="Times New Roman"/>
                <w:b w:val="false"/>
                <w:i w:val="false"/>
                <w:color w:val="000000"/>
                <w:sz w:val="20"/>
              </w:rPr>
              <w:t>
M.CA.CDT.00321</w:t>
            </w:r>
            <w:r>
              <w:br/>
            </w:r>
            <w:r>
              <w:rPr>
                <w:rFonts w:ascii="Times New Roman"/>
                <w:b w:val="false"/>
                <w:i w:val="false"/>
                <w:color w:val="000000"/>
                <w:sz w:val="20"/>
              </w:rPr>
              <w:t>
Определяется областями значений вложенных элементов</w:t>
            </w:r>
          </w:p>
          <w:bookmarkEnd w:id="227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2278"/>
          <w:p>
            <w:pPr>
              <w:spacing w:after="20"/>
              <w:ind w:left="20"/>
              <w:jc w:val="both"/>
            </w:pPr>
            <w:r>
              <w:rPr>
                <w:rFonts w:ascii="Times New Roman"/>
                <w:b w:val="false"/>
                <w:i w:val="false"/>
                <w:color w:val="000000"/>
                <w:sz w:val="20"/>
              </w:rPr>
              <w:t>
*.4.1. Регистрационный номер транспортного средства</w:t>
            </w:r>
            <w:r>
              <w:br/>
            </w:r>
            <w:r>
              <w:rPr>
                <w:rFonts w:ascii="Times New Roman"/>
                <w:b w:val="false"/>
                <w:i w:val="false"/>
                <w:color w:val="000000"/>
                <w:sz w:val="20"/>
              </w:rPr>
              <w:t>
(csdo:TransportMeansRegId)</w:t>
            </w:r>
          </w:p>
          <w:bookmarkEnd w:id="22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 наименование судна, номер авиарейса, номер поезда, номер железнодорожного вагона (платформ, цистерн и т.п.)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2279"/>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2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228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2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2281"/>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22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228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2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228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2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2284"/>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22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228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28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228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28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2287"/>
          <w:p>
            <w:pPr>
              <w:spacing w:after="20"/>
              <w:ind w:left="20"/>
              <w:jc w:val="both"/>
            </w:pPr>
            <w:r>
              <w:rPr>
                <w:rFonts w:ascii="Times New Roman"/>
                <w:b w:val="false"/>
                <w:i w:val="false"/>
                <w:color w:val="000000"/>
                <w:sz w:val="20"/>
              </w:rPr>
              <w:t>
*.4.4. Номер документа</w:t>
            </w:r>
            <w:r>
              <w:br/>
            </w:r>
            <w:r>
              <w:rPr>
                <w:rFonts w:ascii="Times New Roman"/>
                <w:b w:val="false"/>
                <w:i w:val="false"/>
                <w:color w:val="000000"/>
                <w:sz w:val="20"/>
              </w:rPr>
              <w:t>
(csdo:DocId)</w:t>
            </w:r>
          </w:p>
          <w:bookmarkEnd w:id="22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2288"/>
          <w:p>
            <w:pPr>
              <w:spacing w:after="20"/>
              <w:ind w:left="20"/>
              <w:jc w:val="both"/>
            </w:pPr>
            <w:r>
              <w:rPr>
                <w:rFonts w:ascii="Times New Roman"/>
                <w:b w:val="false"/>
                <w:i w:val="false"/>
                <w:color w:val="000000"/>
                <w:sz w:val="20"/>
              </w:rPr>
              <w:t>
*.4.5. Идентификационный номер транспортного средства</w:t>
            </w:r>
            <w:r>
              <w:br/>
            </w:r>
            <w:r>
              <w:rPr>
                <w:rFonts w:ascii="Times New Roman"/>
                <w:b w:val="false"/>
                <w:i w:val="false"/>
                <w:color w:val="000000"/>
                <w:sz w:val="20"/>
              </w:rPr>
              <w:t>
(csdo:VehicleId)</w:t>
            </w:r>
          </w:p>
          <w:bookmarkEnd w:id="22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2289"/>
          <w:p>
            <w:pPr>
              <w:spacing w:after="20"/>
              <w:ind w:left="20"/>
              <w:jc w:val="both"/>
            </w:pPr>
            <w:r>
              <w:rPr>
                <w:rFonts w:ascii="Times New Roman"/>
                <w:b w:val="false"/>
                <w:i w:val="false"/>
                <w:color w:val="000000"/>
                <w:sz w:val="20"/>
              </w:rPr>
              <w:t>
*.4.6. Код типа транспортного средства международной перевозки</w:t>
            </w:r>
            <w:r>
              <w:br/>
            </w:r>
            <w:r>
              <w:rPr>
                <w:rFonts w:ascii="Times New Roman"/>
                <w:b w:val="false"/>
                <w:i w:val="false"/>
                <w:color w:val="000000"/>
                <w:sz w:val="20"/>
              </w:rPr>
              <w:t>
(casdo:TransportTypeCode)</w:t>
            </w:r>
          </w:p>
          <w:bookmarkEnd w:id="22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229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2291"/>
          <w:p>
            <w:pPr>
              <w:spacing w:after="20"/>
              <w:ind w:left="20"/>
              <w:jc w:val="both"/>
            </w:pPr>
            <w:r>
              <w:rPr>
                <w:rFonts w:ascii="Times New Roman"/>
                <w:b w:val="false"/>
                <w:i w:val="false"/>
                <w:color w:val="000000"/>
                <w:sz w:val="20"/>
              </w:rPr>
              <w:t>
*.4.7. Код марки транспортного средства</w:t>
            </w:r>
            <w:r>
              <w:br/>
            </w:r>
            <w:r>
              <w:rPr>
                <w:rFonts w:ascii="Times New Roman"/>
                <w:b w:val="false"/>
                <w:i w:val="false"/>
                <w:color w:val="000000"/>
                <w:sz w:val="20"/>
              </w:rPr>
              <w:t>
(csdo:VehicleMakeCode)</w:t>
            </w:r>
          </w:p>
          <w:bookmarkEnd w:id="22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229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2293"/>
          <w:p>
            <w:pPr>
              <w:spacing w:after="20"/>
              <w:ind w:left="20"/>
              <w:jc w:val="both"/>
            </w:pPr>
            <w:r>
              <w:rPr>
                <w:rFonts w:ascii="Times New Roman"/>
                <w:b w:val="false"/>
                <w:i w:val="false"/>
                <w:color w:val="000000"/>
                <w:sz w:val="20"/>
              </w:rPr>
              <w:t>
13.25.8. Идентификатор контейнера</w:t>
            </w:r>
            <w:r>
              <w:br/>
            </w:r>
            <w:r>
              <w:rPr>
                <w:rFonts w:ascii="Times New Roman"/>
                <w:b w:val="false"/>
                <w:i w:val="false"/>
                <w:color w:val="000000"/>
                <w:sz w:val="20"/>
              </w:rPr>
              <w:t>
(casdo:ContainerId)</w:t>
            </w:r>
          </w:p>
          <w:bookmarkEnd w:id="22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нового контейнера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2294"/>
          <w:p>
            <w:pPr>
              <w:spacing w:after="20"/>
              <w:ind w:left="20"/>
              <w:jc w:val="both"/>
            </w:pPr>
            <w:r>
              <w:rPr>
                <w:rFonts w:ascii="Times New Roman"/>
                <w:b w:val="false"/>
                <w:i w:val="false"/>
                <w:color w:val="000000"/>
                <w:sz w:val="20"/>
              </w:rPr>
              <w:t>
13.25.9. Описание</w:t>
            </w:r>
            <w:r>
              <w:br/>
            </w:r>
            <w:r>
              <w:rPr>
                <w:rFonts w:ascii="Times New Roman"/>
                <w:b w:val="false"/>
                <w:i w:val="false"/>
                <w:color w:val="000000"/>
                <w:sz w:val="20"/>
              </w:rPr>
              <w:t>
(csdo:DescriptionText)</w:t>
            </w:r>
          </w:p>
          <w:bookmarkEnd w:id="22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грузовой операции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2295"/>
          <w:p>
            <w:pPr>
              <w:spacing w:after="20"/>
              <w:ind w:left="20"/>
              <w:jc w:val="both"/>
            </w:pPr>
            <w:r>
              <w:rPr>
                <w:rFonts w:ascii="Times New Roman"/>
                <w:b w:val="false"/>
                <w:i w:val="false"/>
                <w:color w:val="000000"/>
                <w:sz w:val="20"/>
              </w:rPr>
              <w:t>
13.26. Место временного хранения товара</w:t>
            </w:r>
            <w:r>
              <w:br/>
            </w:r>
            <w:r>
              <w:rPr>
                <w:rFonts w:ascii="Times New Roman"/>
                <w:b w:val="false"/>
                <w:i w:val="false"/>
                <w:color w:val="000000"/>
                <w:sz w:val="20"/>
              </w:rPr>
              <w:t>
(cacdo:UnloadWarehouseDetails)</w:t>
            </w:r>
          </w:p>
          <w:bookmarkEnd w:id="22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планируемом месте временного хранения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2296"/>
          <w:p>
            <w:pPr>
              <w:spacing w:after="20"/>
              <w:ind w:left="20"/>
              <w:jc w:val="both"/>
            </w:pPr>
            <w:r>
              <w:rPr>
                <w:rFonts w:ascii="Times New Roman"/>
                <w:b w:val="false"/>
                <w:i w:val="false"/>
                <w:color w:val="000000"/>
                <w:sz w:val="20"/>
              </w:rPr>
              <w:t>
M.CA.CDT.01121</w:t>
            </w:r>
            <w:r>
              <w:br/>
            </w:r>
            <w:r>
              <w:rPr>
                <w:rFonts w:ascii="Times New Roman"/>
                <w:b w:val="false"/>
                <w:i w:val="false"/>
                <w:color w:val="000000"/>
                <w:sz w:val="20"/>
              </w:rPr>
              <w:t>
Определяется областями значений вложенных элементов</w:t>
            </w:r>
          </w:p>
          <w:bookmarkEnd w:id="229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2297"/>
          <w:p>
            <w:pPr>
              <w:spacing w:after="20"/>
              <w:ind w:left="20"/>
              <w:jc w:val="both"/>
            </w:pPr>
            <w:r>
              <w:rPr>
                <w:rFonts w:ascii="Times New Roman"/>
                <w:b w:val="false"/>
                <w:i w:val="false"/>
                <w:color w:val="000000"/>
                <w:sz w:val="20"/>
              </w:rPr>
              <w:t>
13.26.1. Код места нахождения товаров</w:t>
            </w:r>
            <w:r>
              <w:br/>
            </w:r>
            <w:r>
              <w:rPr>
                <w:rFonts w:ascii="Times New Roman"/>
                <w:b w:val="false"/>
                <w:i w:val="false"/>
                <w:color w:val="000000"/>
                <w:sz w:val="20"/>
              </w:rPr>
              <w:t>
(casdo:GoodsLocationCode)</w:t>
            </w:r>
          </w:p>
          <w:bookmarkEnd w:id="22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планируемого места хранения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229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2299"/>
          <w:p>
            <w:pPr>
              <w:spacing w:after="20"/>
              <w:ind w:left="20"/>
              <w:jc w:val="both"/>
            </w:pPr>
            <w:r>
              <w:rPr>
                <w:rFonts w:ascii="Times New Roman"/>
                <w:b w:val="false"/>
                <w:i w:val="false"/>
                <w:color w:val="000000"/>
                <w:sz w:val="20"/>
              </w:rPr>
              <w:t>
13.26.2. Наименование (название) места</w:t>
            </w:r>
            <w:r>
              <w:br/>
            </w:r>
            <w:r>
              <w:rPr>
                <w:rFonts w:ascii="Times New Roman"/>
                <w:b w:val="false"/>
                <w:i w:val="false"/>
                <w:color w:val="000000"/>
                <w:sz w:val="20"/>
              </w:rPr>
              <w:t>
(casdo:PlaceName)</w:t>
            </w:r>
          </w:p>
          <w:bookmarkEnd w:id="22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планируемого места временного хранения товаров (наименование терминала порта)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2300"/>
          <w:p>
            <w:pPr>
              <w:spacing w:after="20"/>
              <w:ind w:left="20"/>
              <w:jc w:val="both"/>
            </w:pPr>
            <w:r>
              <w:rPr>
                <w:rFonts w:ascii="Times New Roman"/>
                <w:b w:val="false"/>
                <w:i w:val="false"/>
                <w:color w:val="000000"/>
                <w:sz w:val="20"/>
              </w:rPr>
              <w:t>
13.26.3. Сведения о документе, определяющем место нахождения товара</w:t>
            </w:r>
            <w:r>
              <w:br/>
            </w:r>
            <w:r>
              <w:rPr>
                <w:rFonts w:ascii="Times New Roman"/>
                <w:b w:val="false"/>
                <w:i w:val="false"/>
                <w:color w:val="000000"/>
                <w:sz w:val="20"/>
              </w:rPr>
              <w:t>
(cacdo:GoodsLocationDocDetails)</w:t>
            </w:r>
          </w:p>
          <w:bookmarkEnd w:id="23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разрешающем временное хранение товаров, или о разрешении на временное хранение в ином месте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2301"/>
          <w:p>
            <w:pPr>
              <w:spacing w:after="20"/>
              <w:ind w:left="20"/>
              <w:jc w:val="both"/>
            </w:pPr>
            <w:r>
              <w:rPr>
                <w:rFonts w:ascii="Times New Roman"/>
                <w:b w:val="false"/>
                <w:i w:val="false"/>
                <w:color w:val="000000"/>
                <w:sz w:val="20"/>
              </w:rPr>
              <w:t>
M.CA.CDT.00005</w:t>
            </w:r>
            <w:r>
              <w:br/>
            </w:r>
            <w:r>
              <w:rPr>
                <w:rFonts w:ascii="Times New Roman"/>
                <w:b w:val="false"/>
                <w:i w:val="false"/>
                <w:color w:val="000000"/>
                <w:sz w:val="20"/>
              </w:rPr>
              <w:t>
Определяется областями значений вложенных элементов</w:t>
            </w:r>
          </w:p>
          <w:bookmarkEnd w:id="230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2302"/>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23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230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3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2304"/>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23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2305"/>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23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2306"/>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23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2307"/>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23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2308"/>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23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2309"/>
          <w:p>
            <w:pPr>
              <w:spacing w:after="20"/>
              <w:ind w:left="20"/>
              <w:jc w:val="both"/>
            </w:pPr>
            <w:r>
              <w:rPr>
                <w:rFonts w:ascii="Times New Roman"/>
                <w:b w:val="false"/>
                <w:i w:val="false"/>
                <w:color w:val="000000"/>
                <w:sz w:val="20"/>
              </w:rPr>
              <w:t>
13.26.4. Документ, подтверждающий включение лица в реестр</w:t>
            </w:r>
            <w:r>
              <w:br/>
            </w:r>
            <w:r>
              <w:rPr>
                <w:rFonts w:ascii="Times New Roman"/>
                <w:b w:val="false"/>
                <w:i w:val="false"/>
                <w:color w:val="000000"/>
                <w:sz w:val="20"/>
              </w:rPr>
              <w:t>
(cacdo:RegisterDocumentIdDetails)</w:t>
            </w:r>
          </w:p>
          <w:bookmarkEnd w:id="23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владельцев складов временного хранения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2310"/>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231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2311"/>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23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23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3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2313"/>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23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2314"/>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23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2315"/>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23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2316"/>
          <w:p>
            <w:pPr>
              <w:spacing w:after="20"/>
              <w:ind w:left="20"/>
              <w:jc w:val="both"/>
            </w:pPr>
            <w:r>
              <w:rPr>
                <w:rFonts w:ascii="Times New Roman"/>
                <w:b w:val="false"/>
                <w:i w:val="false"/>
                <w:color w:val="000000"/>
                <w:sz w:val="20"/>
              </w:rPr>
              <w:t>
13.26.5. Дата помещения товара на склад</w:t>
            </w:r>
            <w:r>
              <w:br/>
            </w:r>
            <w:r>
              <w:rPr>
                <w:rFonts w:ascii="Times New Roman"/>
                <w:b w:val="false"/>
                <w:i w:val="false"/>
                <w:color w:val="000000"/>
                <w:sz w:val="20"/>
              </w:rPr>
              <w:t>
(casdo:WarehouseDate)</w:t>
            </w:r>
          </w:p>
          <w:bookmarkEnd w:id="23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помещения товаров на временное хранение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2317"/>
          <w:p>
            <w:pPr>
              <w:spacing w:after="20"/>
              <w:ind w:left="20"/>
              <w:jc w:val="both"/>
            </w:pPr>
            <w:r>
              <w:rPr>
                <w:rFonts w:ascii="Times New Roman"/>
                <w:b w:val="false"/>
                <w:i w:val="false"/>
                <w:color w:val="000000"/>
                <w:sz w:val="20"/>
              </w:rPr>
              <w:t>
13.26.6. Условия хранения товаров</w:t>
            </w:r>
            <w:r>
              <w:br/>
            </w:r>
            <w:r>
              <w:rPr>
                <w:rFonts w:ascii="Times New Roman"/>
                <w:b w:val="false"/>
                <w:i w:val="false"/>
                <w:color w:val="000000"/>
                <w:sz w:val="20"/>
              </w:rPr>
              <w:t>
(cacdo:StorageRequirementDetails)</w:t>
            </w:r>
          </w:p>
          <w:bookmarkEnd w:id="23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особых условиях хранения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2318"/>
          <w:p>
            <w:pPr>
              <w:spacing w:after="20"/>
              <w:ind w:left="20"/>
              <w:jc w:val="both"/>
            </w:pPr>
            <w:r>
              <w:rPr>
                <w:rFonts w:ascii="Times New Roman"/>
                <w:b w:val="false"/>
                <w:i w:val="false"/>
                <w:color w:val="000000"/>
                <w:sz w:val="20"/>
              </w:rPr>
              <w:t>
M.CA.CDT.01125</w:t>
            </w:r>
            <w:r>
              <w:br/>
            </w:r>
            <w:r>
              <w:rPr>
                <w:rFonts w:ascii="Times New Roman"/>
                <w:b w:val="false"/>
                <w:i w:val="false"/>
                <w:color w:val="000000"/>
                <w:sz w:val="20"/>
              </w:rPr>
              <w:t>
Определяется областями значений вложенных элементов</w:t>
            </w:r>
          </w:p>
          <w:bookmarkEnd w:id="231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2319"/>
          <w:p>
            <w:pPr>
              <w:spacing w:after="20"/>
              <w:ind w:left="20"/>
              <w:jc w:val="both"/>
            </w:pPr>
            <w:r>
              <w:rPr>
                <w:rFonts w:ascii="Times New Roman"/>
                <w:b w:val="false"/>
                <w:i w:val="false"/>
                <w:color w:val="000000"/>
                <w:sz w:val="20"/>
              </w:rPr>
              <w:t>
*.1. Признак необходимости особых условий хранения</w:t>
            </w:r>
            <w:r>
              <w:br/>
            </w:r>
            <w:r>
              <w:rPr>
                <w:rFonts w:ascii="Times New Roman"/>
                <w:b w:val="false"/>
                <w:i w:val="false"/>
                <w:color w:val="000000"/>
                <w:sz w:val="20"/>
              </w:rPr>
              <w:t>
(casdo:SpecialStorageRequirementIndicator)</w:t>
            </w:r>
          </w:p>
          <w:bookmarkEnd w:id="23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необходимости обеспечения особых условий хранения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2320"/>
          <w:p>
            <w:pPr>
              <w:spacing w:after="20"/>
              <w:ind w:left="20"/>
              <w:jc w:val="both"/>
            </w:pPr>
            <w:r>
              <w:rPr>
                <w:rFonts w:ascii="Times New Roman"/>
                <w:b w:val="false"/>
                <w:i w:val="false"/>
                <w:color w:val="000000"/>
                <w:sz w:val="20"/>
              </w:rPr>
              <w:t>
*.2. Описание</w:t>
            </w:r>
            <w:r>
              <w:br/>
            </w:r>
            <w:r>
              <w:rPr>
                <w:rFonts w:ascii="Times New Roman"/>
                <w:b w:val="false"/>
                <w:i w:val="false"/>
                <w:color w:val="000000"/>
                <w:sz w:val="20"/>
              </w:rPr>
              <w:t>
(csdo:DescriptionText)</w:t>
            </w:r>
          </w:p>
          <w:bookmarkEnd w:id="23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особых условий хранения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2321"/>
          <w:p>
            <w:pPr>
              <w:spacing w:after="20"/>
              <w:ind w:left="20"/>
              <w:jc w:val="both"/>
            </w:pPr>
            <w:r>
              <w:rPr>
                <w:rFonts w:ascii="Times New Roman"/>
                <w:b w:val="false"/>
                <w:i w:val="false"/>
                <w:color w:val="000000"/>
                <w:sz w:val="20"/>
              </w:rPr>
              <w:t>
13.27. Товар</w:t>
            </w:r>
            <w:r>
              <w:br/>
            </w:r>
            <w:r>
              <w:rPr>
                <w:rFonts w:ascii="Times New Roman"/>
                <w:b w:val="false"/>
                <w:i w:val="false"/>
                <w:color w:val="000000"/>
                <w:sz w:val="20"/>
              </w:rPr>
              <w:t>
(cacdo:PIARConsignmentItemDetails)</w:t>
            </w:r>
          </w:p>
          <w:bookmarkEnd w:id="23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2322"/>
          <w:p>
            <w:pPr>
              <w:spacing w:after="20"/>
              <w:ind w:left="20"/>
              <w:jc w:val="both"/>
            </w:pPr>
            <w:r>
              <w:rPr>
                <w:rFonts w:ascii="Times New Roman"/>
                <w:b w:val="false"/>
                <w:i w:val="false"/>
                <w:color w:val="000000"/>
                <w:sz w:val="20"/>
              </w:rPr>
              <w:t>
M.CA.CDT.01114</w:t>
            </w:r>
            <w:r>
              <w:br/>
            </w:r>
            <w:r>
              <w:rPr>
                <w:rFonts w:ascii="Times New Roman"/>
                <w:b w:val="false"/>
                <w:i w:val="false"/>
                <w:color w:val="000000"/>
                <w:sz w:val="20"/>
              </w:rPr>
              <w:t>
Определяется областями значений вложенных элементов</w:t>
            </w:r>
          </w:p>
          <w:bookmarkEnd w:id="232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2323"/>
          <w:p>
            <w:pPr>
              <w:spacing w:after="20"/>
              <w:ind w:left="20"/>
              <w:jc w:val="both"/>
            </w:pPr>
            <w:r>
              <w:rPr>
                <w:rFonts w:ascii="Times New Roman"/>
                <w:b w:val="false"/>
                <w:i w:val="false"/>
                <w:color w:val="000000"/>
                <w:sz w:val="20"/>
              </w:rPr>
              <w:t>
13.27.1. Порядковый номер товара</w:t>
            </w:r>
            <w:r>
              <w:br/>
            </w:r>
            <w:r>
              <w:rPr>
                <w:rFonts w:ascii="Times New Roman"/>
                <w:b w:val="false"/>
                <w:i w:val="false"/>
                <w:color w:val="000000"/>
                <w:sz w:val="20"/>
              </w:rPr>
              <w:t>
(casdo:ConsignmentItemOrdinal)</w:t>
            </w:r>
          </w:p>
          <w:bookmarkEnd w:id="23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2324"/>
          <w:p>
            <w:pPr>
              <w:spacing w:after="20"/>
              <w:ind w:left="20"/>
              <w:jc w:val="both"/>
            </w:pPr>
            <w:r>
              <w:rPr>
                <w:rFonts w:ascii="Times New Roman"/>
                <w:b w:val="false"/>
                <w:i w:val="false"/>
                <w:color w:val="000000"/>
                <w:sz w:val="20"/>
              </w:rPr>
              <w:t>
13.27.2. Код товара по ТН ВЭД ЕАЭС</w:t>
            </w:r>
            <w:r>
              <w:br/>
            </w:r>
            <w:r>
              <w:rPr>
                <w:rFonts w:ascii="Times New Roman"/>
                <w:b w:val="false"/>
                <w:i w:val="false"/>
                <w:color w:val="000000"/>
                <w:sz w:val="20"/>
              </w:rPr>
              <w:t>
(csdo:CommodityCode)</w:t>
            </w:r>
          </w:p>
          <w:bookmarkEnd w:id="23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2325"/>
          <w:p>
            <w:pPr>
              <w:spacing w:after="20"/>
              <w:ind w:left="20"/>
              <w:jc w:val="both"/>
            </w:pPr>
            <w:r>
              <w:rPr>
                <w:rFonts w:ascii="Times New Roman"/>
                <w:b w:val="false"/>
                <w:i w:val="false"/>
                <w:color w:val="000000"/>
                <w:sz w:val="20"/>
              </w:rPr>
              <w:t>
13.27.3. Наименование товара</w:t>
            </w:r>
            <w:r>
              <w:br/>
            </w:r>
            <w:r>
              <w:rPr>
                <w:rFonts w:ascii="Times New Roman"/>
                <w:b w:val="false"/>
                <w:i w:val="false"/>
                <w:color w:val="000000"/>
                <w:sz w:val="20"/>
              </w:rPr>
              <w:t>
(casdo:GoodsDescriptionText)</w:t>
            </w:r>
          </w:p>
          <w:bookmarkEnd w:id="23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 включая коммерческое, фирменное или иное традиционное наименование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2326"/>
          <w:p>
            <w:pPr>
              <w:spacing w:after="20"/>
              <w:ind w:left="20"/>
              <w:jc w:val="both"/>
            </w:pPr>
            <w:r>
              <w:rPr>
                <w:rFonts w:ascii="Times New Roman"/>
                <w:b w:val="false"/>
                <w:i w:val="false"/>
                <w:color w:val="000000"/>
                <w:sz w:val="20"/>
              </w:rPr>
              <w:t>
13.27.4. Масса брутто</w:t>
            </w:r>
            <w:r>
              <w:br/>
            </w:r>
            <w:r>
              <w:rPr>
                <w:rFonts w:ascii="Times New Roman"/>
                <w:b w:val="false"/>
                <w:i w:val="false"/>
                <w:color w:val="000000"/>
                <w:sz w:val="20"/>
              </w:rPr>
              <w:t>
(csdo:UnifiedGrossMassMeasure)</w:t>
            </w:r>
          </w:p>
          <w:bookmarkEnd w:id="23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брутто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2327"/>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3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232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3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2329"/>
          <w:p>
            <w:pPr>
              <w:spacing w:after="20"/>
              <w:ind w:left="20"/>
              <w:jc w:val="both"/>
            </w:pPr>
            <w:r>
              <w:rPr>
                <w:rFonts w:ascii="Times New Roman"/>
                <w:b w:val="false"/>
                <w:i w:val="false"/>
                <w:color w:val="000000"/>
                <w:sz w:val="20"/>
              </w:rPr>
              <w:t>
13.27.5. Масса нетто</w:t>
            </w:r>
            <w:r>
              <w:br/>
            </w:r>
            <w:r>
              <w:rPr>
                <w:rFonts w:ascii="Times New Roman"/>
                <w:b w:val="false"/>
                <w:i w:val="false"/>
                <w:color w:val="000000"/>
                <w:sz w:val="20"/>
              </w:rPr>
              <w:t>
(csdo:UnifiedNetMassMeasure)</w:t>
            </w:r>
          </w:p>
          <w:bookmarkEnd w:id="23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нетто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233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3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233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3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2332"/>
          <w:p>
            <w:pPr>
              <w:spacing w:after="20"/>
              <w:ind w:left="20"/>
              <w:jc w:val="both"/>
            </w:pPr>
            <w:r>
              <w:rPr>
                <w:rFonts w:ascii="Times New Roman"/>
                <w:b w:val="false"/>
                <w:i w:val="false"/>
                <w:color w:val="000000"/>
                <w:sz w:val="20"/>
              </w:rPr>
              <w:t>
13.27.6. Количество товара</w:t>
            </w:r>
            <w:r>
              <w:br/>
            </w:r>
            <w:r>
              <w:rPr>
                <w:rFonts w:ascii="Times New Roman"/>
                <w:b w:val="false"/>
                <w:i w:val="false"/>
                <w:color w:val="000000"/>
                <w:sz w:val="20"/>
              </w:rPr>
              <w:t>
(cacdo:GoodsMeasureDetails)</w:t>
            </w:r>
          </w:p>
          <w:bookmarkEnd w:id="23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с указанием дополнительной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2333"/>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233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2334"/>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23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2335"/>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3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233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3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2337"/>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23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2338"/>
          <w:p>
            <w:pPr>
              <w:spacing w:after="20"/>
              <w:ind w:left="20"/>
              <w:jc w:val="both"/>
            </w:pPr>
            <w:r>
              <w:rPr>
                <w:rFonts w:ascii="Times New Roman"/>
                <w:b w:val="false"/>
                <w:i w:val="false"/>
                <w:color w:val="000000"/>
                <w:sz w:val="20"/>
              </w:rPr>
              <w:t>
13.27.7. Порядковый номер товара в декларации на товары</w:t>
            </w:r>
            <w:r>
              <w:br/>
            </w:r>
            <w:r>
              <w:rPr>
                <w:rFonts w:ascii="Times New Roman"/>
                <w:b w:val="false"/>
                <w:i w:val="false"/>
                <w:color w:val="000000"/>
                <w:sz w:val="20"/>
              </w:rPr>
              <w:t>
(casdo:DTConsignmentItemOrdinal)</w:t>
            </w:r>
          </w:p>
          <w:bookmarkEnd w:id="23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товара в таможенной декларации, в соответствии с которой осуществлено предварительное таможенное декларирование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2339"/>
          <w:p>
            <w:pPr>
              <w:spacing w:after="20"/>
              <w:ind w:left="20"/>
              <w:jc w:val="both"/>
            </w:pPr>
            <w:r>
              <w:rPr>
                <w:rFonts w:ascii="Times New Roman"/>
                <w:b w:val="false"/>
                <w:i w:val="false"/>
                <w:color w:val="000000"/>
                <w:sz w:val="20"/>
              </w:rPr>
              <w:t>
13.27.8. Уникальный идентификатор товарной партии</w:t>
            </w:r>
            <w:r>
              <w:br/>
            </w:r>
            <w:r>
              <w:rPr>
                <w:rFonts w:ascii="Times New Roman"/>
                <w:b w:val="false"/>
                <w:i w:val="false"/>
                <w:color w:val="000000"/>
                <w:sz w:val="20"/>
              </w:rPr>
              <w:t>
(casdo:UCRId)</w:t>
            </w:r>
          </w:p>
          <w:bookmarkEnd w:id="23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присвоенный товарной партии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 w:id="2340"/>
          <w:p>
            <w:pPr>
              <w:spacing w:after="20"/>
              <w:ind w:left="20"/>
              <w:jc w:val="both"/>
            </w:pPr>
            <w:r>
              <w:rPr>
                <w:rFonts w:ascii="Times New Roman"/>
                <w:b w:val="false"/>
                <w:i w:val="false"/>
                <w:color w:val="000000"/>
                <w:sz w:val="20"/>
              </w:rPr>
              <w:t>
13.27.9. Признак продукции военного назначения</w:t>
            </w:r>
            <w:r>
              <w:br/>
            </w:r>
            <w:r>
              <w:rPr>
                <w:rFonts w:ascii="Times New Roman"/>
                <w:b w:val="false"/>
                <w:i w:val="false"/>
                <w:color w:val="000000"/>
                <w:sz w:val="20"/>
              </w:rPr>
              <w:t>
(casdo:GoodsMilitaryIndicator)</w:t>
            </w:r>
          </w:p>
          <w:bookmarkEnd w:id="23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продукции военного назначения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2341"/>
          <w:p>
            <w:pPr>
              <w:spacing w:after="20"/>
              <w:ind w:left="20"/>
              <w:jc w:val="both"/>
            </w:pPr>
            <w:r>
              <w:rPr>
                <w:rFonts w:ascii="Times New Roman"/>
                <w:b w:val="false"/>
                <w:i w:val="false"/>
                <w:color w:val="000000"/>
                <w:sz w:val="20"/>
              </w:rPr>
              <w:t>
13.27.10.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w:t>
            </w:r>
          </w:p>
          <w:bookmarkEnd w:id="23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единице измерения, отличной от основной и дополнительной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 w:id="2342"/>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234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2343"/>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23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2344"/>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3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 w:id="234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3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 w:id="2346"/>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23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2347"/>
          <w:p>
            <w:pPr>
              <w:spacing w:after="20"/>
              <w:ind w:left="20"/>
              <w:jc w:val="both"/>
            </w:pPr>
            <w:r>
              <w:rPr>
                <w:rFonts w:ascii="Times New Roman"/>
                <w:b w:val="false"/>
                <w:i w:val="false"/>
                <w:color w:val="000000"/>
                <w:sz w:val="20"/>
              </w:rPr>
              <w:t>
13.27.11. Наименование места происхождения</w:t>
            </w:r>
            <w:r>
              <w:br/>
            </w:r>
            <w:r>
              <w:rPr>
                <w:rFonts w:ascii="Times New Roman"/>
                <w:b w:val="false"/>
                <w:i w:val="false"/>
                <w:color w:val="000000"/>
                <w:sz w:val="20"/>
              </w:rPr>
              <w:t>
(casdo:ProductionPlaceName)</w:t>
            </w:r>
          </w:p>
          <w:bookmarkEnd w:id="23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происхождения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2348"/>
          <w:p>
            <w:pPr>
              <w:spacing w:after="20"/>
              <w:ind w:left="20"/>
              <w:jc w:val="both"/>
            </w:pPr>
            <w:r>
              <w:rPr>
                <w:rFonts w:ascii="Times New Roman"/>
                <w:b w:val="false"/>
                <w:i w:val="false"/>
                <w:color w:val="000000"/>
                <w:sz w:val="20"/>
              </w:rPr>
              <w:t>
13.27.12. Маркировка товара</w:t>
            </w:r>
            <w:r>
              <w:br/>
            </w:r>
            <w:r>
              <w:rPr>
                <w:rFonts w:ascii="Times New Roman"/>
                <w:b w:val="false"/>
                <w:i w:val="false"/>
                <w:color w:val="000000"/>
                <w:sz w:val="20"/>
              </w:rPr>
              <w:t>
(casdo:GoodsLabelDescriptionText)</w:t>
            </w:r>
          </w:p>
          <w:bookmarkEnd w:id="23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2349"/>
          <w:p>
            <w:pPr>
              <w:spacing w:after="20"/>
              <w:ind w:left="20"/>
              <w:jc w:val="both"/>
            </w:pPr>
            <w:r>
              <w:rPr>
                <w:rFonts w:ascii="Times New Roman"/>
                <w:b w:val="false"/>
                <w:i w:val="false"/>
                <w:color w:val="000000"/>
                <w:sz w:val="20"/>
              </w:rPr>
              <w:t>
13.27.13. Назначение и область применения товара</w:t>
            </w:r>
            <w:r>
              <w:br/>
            </w:r>
            <w:r>
              <w:rPr>
                <w:rFonts w:ascii="Times New Roman"/>
                <w:b w:val="false"/>
                <w:i w:val="false"/>
                <w:color w:val="000000"/>
                <w:sz w:val="20"/>
              </w:rPr>
              <w:t>
(casdo:GoodsUsageDescriptionText)</w:t>
            </w:r>
          </w:p>
          <w:bookmarkEnd w:id="23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назначения и области применения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2350"/>
          <w:p>
            <w:pPr>
              <w:spacing w:after="20"/>
              <w:ind w:left="20"/>
              <w:jc w:val="both"/>
            </w:pPr>
            <w:r>
              <w:rPr>
                <w:rFonts w:ascii="Times New Roman"/>
                <w:b w:val="false"/>
                <w:i w:val="false"/>
                <w:color w:val="000000"/>
                <w:sz w:val="20"/>
              </w:rPr>
              <w:t>
13.27.14. Производитель</w:t>
            </w:r>
            <w:r>
              <w:br/>
            </w:r>
            <w:r>
              <w:rPr>
                <w:rFonts w:ascii="Times New Roman"/>
                <w:b w:val="false"/>
                <w:i w:val="false"/>
                <w:color w:val="000000"/>
                <w:sz w:val="20"/>
              </w:rPr>
              <w:t>
(cacdo:ManufacturerDetails)</w:t>
            </w:r>
          </w:p>
          <w:bookmarkEnd w:id="23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2351"/>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235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2352"/>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23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2353"/>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23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2354"/>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23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 w:id="235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3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235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3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2357"/>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23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2358"/>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23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2359"/>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23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2360"/>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23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2361"/>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36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2362"/>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23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2363"/>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23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236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3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2365"/>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23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2366"/>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23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2367"/>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23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2368"/>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23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2369"/>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23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2370"/>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23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2371"/>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23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2372"/>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23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2373"/>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23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2374"/>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23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2375"/>
          <w:p>
            <w:pPr>
              <w:spacing w:after="20"/>
              <w:ind w:left="20"/>
              <w:jc w:val="both"/>
            </w:pPr>
            <w:r>
              <w:rPr>
                <w:rFonts w:ascii="Times New Roman"/>
                <w:b w:val="false"/>
                <w:i w:val="false"/>
                <w:color w:val="000000"/>
                <w:sz w:val="20"/>
              </w:rPr>
              <w:t>
13.27.15. Предприятие, выпустившее товары в оборот</w:t>
            </w:r>
            <w:r>
              <w:br/>
            </w:r>
            <w:r>
              <w:rPr>
                <w:rFonts w:ascii="Times New Roman"/>
                <w:b w:val="false"/>
                <w:i w:val="false"/>
                <w:color w:val="000000"/>
                <w:sz w:val="20"/>
              </w:rPr>
              <w:t>
(cacdo:VetReleaseOrganizationDetails)</w:t>
            </w:r>
          </w:p>
          <w:bookmarkEnd w:id="23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предприятии, выпустившем в оборот товары, подлежащие ветеринарному контролю</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2376"/>
          <w:p>
            <w:pPr>
              <w:spacing w:after="20"/>
              <w:ind w:left="20"/>
              <w:jc w:val="both"/>
            </w:pPr>
            <w:r>
              <w:rPr>
                <w:rFonts w:ascii="Times New Roman"/>
                <w:b w:val="false"/>
                <w:i w:val="false"/>
                <w:color w:val="000000"/>
                <w:sz w:val="20"/>
              </w:rPr>
              <w:t>
M.CA.CDT.01128</w:t>
            </w:r>
            <w:r>
              <w:br/>
            </w:r>
            <w:r>
              <w:rPr>
                <w:rFonts w:ascii="Times New Roman"/>
                <w:b w:val="false"/>
                <w:i w:val="false"/>
                <w:color w:val="000000"/>
                <w:sz w:val="20"/>
              </w:rPr>
              <w:t>
Определяется областями значений вложенных элементов</w:t>
            </w:r>
          </w:p>
          <w:bookmarkEnd w:id="237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2377"/>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23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2378"/>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r>
              <w:br/>
            </w:r>
            <w:r>
              <w:rPr>
                <w:rFonts w:ascii="Times New Roman"/>
                <w:b w:val="false"/>
                <w:i w:val="false"/>
                <w:color w:val="000000"/>
                <w:sz w:val="20"/>
              </w:rPr>
              <w:t>
(casdo:VeterinaryOrganizationId)</w:t>
            </w:r>
          </w:p>
          <w:bookmarkEnd w:id="23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предприятия, выпустившего в оборот товары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2379"/>
          <w:p>
            <w:pPr>
              <w:spacing w:after="20"/>
              <w:ind w:left="20"/>
              <w:jc w:val="both"/>
            </w:pPr>
            <w:r>
              <w:rPr>
                <w:rFonts w:ascii="Times New Roman"/>
                <w:b w:val="false"/>
                <w:i w:val="false"/>
                <w:color w:val="000000"/>
                <w:sz w:val="20"/>
              </w:rPr>
              <w:t>
13.27.16. Груз, грузовые места, поддоны и упаковка товаров</w:t>
            </w:r>
            <w:r>
              <w:br/>
            </w:r>
            <w:r>
              <w:rPr>
                <w:rFonts w:ascii="Times New Roman"/>
                <w:b w:val="false"/>
                <w:i w:val="false"/>
                <w:color w:val="000000"/>
                <w:sz w:val="20"/>
              </w:rPr>
              <w:t>
(cacdo:CargoPackagePalletDetails)</w:t>
            </w:r>
          </w:p>
          <w:bookmarkEnd w:id="23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грузовых местах, поддонах и упаковке товаров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2380"/>
          <w:p>
            <w:pPr>
              <w:spacing w:after="20"/>
              <w:ind w:left="20"/>
              <w:jc w:val="both"/>
            </w:pPr>
            <w:r>
              <w:rPr>
                <w:rFonts w:ascii="Times New Roman"/>
                <w:b w:val="false"/>
                <w:i w:val="false"/>
                <w:color w:val="000000"/>
                <w:sz w:val="20"/>
              </w:rPr>
              <w:t>
M.CA.CDT.00119</w:t>
            </w:r>
            <w:r>
              <w:br/>
            </w:r>
            <w:r>
              <w:rPr>
                <w:rFonts w:ascii="Times New Roman"/>
                <w:b w:val="false"/>
                <w:i w:val="false"/>
                <w:color w:val="000000"/>
                <w:sz w:val="20"/>
              </w:rPr>
              <w:t>
Определяется областями значений вложенных элементов</w:t>
            </w:r>
          </w:p>
          <w:bookmarkEnd w:id="238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2381"/>
          <w:p>
            <w:pPr>
              <w:spacing w:after="20"/>
              <w:ind w:left="20"/>
              <w:jc w:val="both"/>
            </w:pPr>
            <w:r>
              <w:rPr>
                <w:rFonts w:ascii="Times New Roman"/>
                <w:b w:val="false"/>
                <w:i w:val="false"/>
                <w:color w:val="000000"/>
                <w:sz w:val="20"/>
              </w:rPr>
              <w:t>
*.1. Код вида информации об упаковке товара</w:t>
            </w:r>
            <w:r>
              <w:br/>
            </w:r>
            <w:r>
              <w:rPr>
                <w:rFonts w:ascii="Times New Roman"/>
                <w:b w:val="false"/>
                <w:i w:val="false"/>
                <w:color w:val="000000"/>
                <w:sz w:val="20"/>
              </w:rPr>
              <w:t>
(casdo:PackageAvailabilityCode)</w:t>
            </w:r>
          </w:p>
          <w:bookmarkEnd w:id="23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об упаковке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 w:id="2382"/>
          <w:p>
            <w:pPr>
              <w:spacing w:after="20"/>
              <w:ind w:left="20"/>
              <w:jc w:val="both"/>
            </w:pPr>
            <w:r>
              <w:rPr>
                <w:rFonts w:ascii="Times New Roman"/>
                <w:b w:val="false"/>
                <w:i w:val="false"/>
                <w:color w:val="000000"/>
                <w:sz w:val="20"/>
              </w:rPr>
              <w:t>
*.2. Количество грузовых мест</w:t>
            </w:r>
            <w:r>
              <w:br/>
            </w:r>
            <w:r>
              <w:rPr>
                <w:rFonts w:ascii="Times New Roman"/>
                <w:b w:val="false"/>
                <w:i w:val="false"/>
                <w:color w:val="000000"/>
                <w:sz w:val="20"/>
              </w:rPr>
              <w:t>
(casdo:CargoQuantity)</w:t>
            </w:r>
          </w:p>
          <w:bookmarkEnd w:id="23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 занятых товаром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2383"/>
          <w:p>
            <w:pPr>
              <w:spacing w:after="20"/>
              <w:ind w:left="20"/>
              <w:jc w:val="both"/>
            </w:pPr>
            <w:r>
              <w:rPr>
                <w:rFonts w:ascii="Times New Roman"/>
                <w:b w:val="false"/>
                <w:i w:val="false"/>
                <w:color w:val="000000"/>
                <w:sz w:val="20"/>
              </w:rPr>
              <w:t>
*.3. Количество грузовых мест, частично занятых товаром</w:t>
            </w:r>
            <w:r>
              <w:br/>
            </w:r>
            <w:r>
              <w:rPr>
                <w:rFonts w:ascii="Times New Roman"/>
                <w:b w:val="false"/>
                <w:i w:val="false"/>
                <w:color w:val="000000"/>
                <w:sz w:val="20"/>
              </w:rPr>
              <w:t>
(casdo:CargoPartQuantity)</w:t>
            </w:r>
          </w:p>
          <w:bookmarkEnd w:id="23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грузовых мест, частично занятых товаром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2384"/>
          <w:p>
            <w:pPr>
              <w:spacing w:after="20"/>
              <w:ind w:left="20"/>
              <w:jc w:val="both"/>
            </w:pPr>
            <w:r>
              <w:rPr>
                <w:rFonts w:ascii="Times New Roman"/>
                <w:b w:val="false"/>
                <w:i w:val="false"/>
                <w:color w:val="000000"/>
                <w:sz w:val="20"/>
              </w:rPr>
              <w:t>
*.4. Вид грузовых мест</w:t>
            </w:r>
            <w:r>
              <w:br/>
            </w:r>
            <w:r>
              <w:rPr>
                <w:rFonts w:ascii="Times New Roman"/>
                <w:b w:val="false"/>
                <w:i w:val="false"/>
                <w:color w:val="000000"/>
                <w:sz w:val="20"/>
              </w:rPr>
              <w:t>
(casdo:CargoKindName)</w:t>
            </w:r>
          </w:p>
          <w:bookmarkEnd w:id="23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грузовых мест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2385"/>
          <w:p>
            <w:pPr>
              <w:spacing w:after="20"/>
              <w:ind w:left="20"/>
              <w:jc w:val="both"/>
            </w:pPr>
            <w:r>
              <w:rPr>
                <w:rFonts w:ascii="Times New Roman"/>
                <w:b w:val="false"/>
                <w:i w:val="false"/>
                <w:color w:val="000000"/>
                <w:sz w:val="20"/>
              </w:rPr>
              <w:t>
*.5. Сведения о грузе, таре, упаковке, поддоне</w:t>
            </w:r>
            <w:r>
              <w:br/>
            </w:r>
            <w:r>
              <w:rPr>
                <w:rFonts w:ascii="Times New Roman"/>
                <w:b w:val="false"/>
                <w:i w:val="false"/>
                <w:color w:val="000000"/>
                <w:sz w:val="20"/>
              </w:rPr>
              <w:t>
(cacdo:PackagePalletDetails)</w:t>
            </w:r>
          </w:p>
          <w:bookmarkEnd w:id="238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таре, упаковке, поддоне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2386"/>
          <w:p>
            <w:pPr>
              <w:spacing w:after="20"/>
              <w:ind w:left="20"/>
              <w:jc w:val="both"/>
            </w:pPr>
            <w:r>
              <w:rPr>
                <w:rFonts w:ascii="Times New Roman"/>
                <w:b w:val="false"/>
                <w:i w:val="false"/>
                <w:color w:val="000000"/>
                <w:sz w:val="20"/>
              </w:rPr>
              <w:t>
M.CA.CDT.00388</w:t>
            </w:r>
            <w:r>
              <w:br/>
            </w:r>
            <w:r>
              <w:rPr>
                <w:rFonts w:ascii="Times New Roman"/>
                <w:b w:val="false"/>
                <w:i w:val="false"/>
                <w:color w:val="000000"/>
                <w:sz w:val="20"/>
              </w:rPr>
              <w:t>
Определяется областями значений вложенных элементов</w:t>
            </w:r>
          </w:p>
          <w:bookmarkEnd w:id="238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2387"/>
          <w:p>
            <w:pPr>
              <w:spacing w:after="20"/>
              <w:ind w:left="20"/>
              <w:jc w:val="both"/>
            </w:pPr>
            <w:r>
              <w:rPr>
                <w:rFonts w:ascii="Times New Roman"/>
                <w:b w:val="false"/>
                <w:i w:val="false"/>
                <w:color w:val="000000"/>
                <w:sz w:val="20"/>
              </w:rPr>
              <w:t>
*.5.1. Код вида информации о грузовом месте (упаковке)</w:t>
            </w:r>
            <w:r>
              <w:br/>
            </w:r>
            <w:r>
              <w:rPr>
                <w:rFonts w:ascii="Times New Roman"/>
                <w:b w:val="false"/>
                <w:i w:val="false"/>
                <w:color w:val="000000"/>
                <w:sz w:val="20"/>
              </w:rPr>
              <w:t>
(casdo:CargoPackageInfoKindCode)</w:t>
            </w:r>
          </w:p>
          <w:bookmarkEnd w:id="23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 грузе, грузовых местах, упаковках, поддонах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2388"/>
          <w:p>
            <w:pPr>
              <w:spacing w:after="20"/>
              <w:ind w:left="20"/>
              <w:jc w:val="both"/>
            </w:pPr>
            <w:r>
              <w:rPr>
                <w:rFonts w:ascii="Times New Roman"/>
                <w:b w:val="false"/>
                <w:i w:val="false"/>
                <w:color w:val="000000"/>
                <w:sz w:val="20"/>
              </w:rPr>
              <w:t>
*.5.2. Код вида упаковки</w:t>
            </w:r>
            <w:r>
              <w:br/>
            </w:r>
            <w:r>
              <w:rPr>
                <w:rFonts w:ascii="Times New Roman"/>
                <w:b w:val="false"/>
                <w:i w:val="false"/>
                <w:color w:val="000000"/>
                <w:sz w:val="20"/>
              </w:rPr>
              <w:t>
(csdo:PackageKindCode)</w:t>
            </w:r>
          </w:p>
          <w:bookmarkEnd w:id="23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груза, упаковки или упаковочного материала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238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3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2390"/>
          <w:p>
            <w:pPr>
              <w:spacing w:after="20"/>
              <w:ind w:left="20"/>
              <w:jc w:val="both"/>
            </w:pPr>
            <w:r>
              <w:rPr>
                <w:rFonts w:ascii="Times New Roman"/>
                <w:b w:val="false"/>
                <w:i w:val="false"/>
                <w:color w:val="000000"/>
                <w:sz w:val="20"/>
              </w:rPr>
              <w:t>
*.5.3. Количество упаковок</w:t>
            </w:r>
            <w:r>
              <w:br/>
            </w:r>
            <w:r>
              <w:rPr>
                <w:rFonts w:ascii="Times New Roman"/>
                <w:b w:val="false"/>
                <w:i w:val="false"/>
                <w:color w:val="000000"/>
                <w:sz w:val="20"/>
              </w:rPr>
              <w:t>
(csdo:PackageQuantity)</w:t>
            </w:r>
          </w:p>
          <w:bookmarkEnd w:id="23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упаковок, поддонов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2391"/>
          <w:p>
            <w:pPr>
              <w:spacing w:after="20"/>
              <w:ind w:left="20"/>
              <w:jc w:val="both"/>
            </w:pPr>
            <w:r>
              <w:rPr>
                <w:rFonts w:ascii="Times New Roman"/>
                <w:b w:val="false"/>
                <w:i w:val="false"/>
                <w:color w:val="000000"/>
                <w:sz w:val="20"/>
              </w:rPr>
              <w:t>
*.5.4. Описание грузового места</w:t>
            </w:r>
            <w:r>
              <w:br/>
            </w:r>
            <w:r>
              <w:rPr>
                <w:rFonts w:ascii="Times New Roman"/>
                <w:b w:val="false"/>
                <w:i w:val="false"/>
                <w:color w:val="000000"/>
                <w:sz w:val="20"/>
              </w:rPr>
              <w:t>
(casdo:CargoDescriptionText)</w:t>
            </w:r>
          </w:p>
          <w:bookmarkEnd w:id="23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груза, поддона, грузового места или маркировки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2392"/>
          <w:p>
            <w:pPr>
              <w:spacing w:after="20"/>
              <w:ind w:left="20"/>
              <w:jc w:val="both"/>
            </w:pPr>
            <w:r>
              <w:rPr>
                <w:rFonts w:ascii="Times New Roman"/>
                <w:b w:val="false"/>
                <w:i w:val="false"/>
                <w:color w:val="000000"/>
                <w:sz w:val="20"/>
              </w:rPr>
              <w:t>
13.27.17. Контейнер</w:t>
            </w:r>
            <w:r>
              <w:br/>
            </w:r>
            <w:r>
              <w:rPr>
                <w:rFonts w:ascii="Times New Roman"/>
                <w:b w:val="false"/>
                <w:i w:val="false"/>
                <w:color w:val="000000"/>
                <w:sz w:val="20"/>
              </w:rPr>
              <w:t>
(cacdo:PIContainerDetails)</w:t>
            </w:r>
          </w:p>
          <w:bookmarkEnd w:id="23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2393"/>
          <w:p>
            <w:pPr>
              <w:spacing w:after="20"/>
              <w:ind w:left="20"/>
              <w:jc w:val="both"/>
            </w:pPr>
            <w:r>
              <w:rPr>
                <w:rFonts w:ascii="Times New Roman"/>
                <w:b w:val="false"/>
                <w:i w:val="false"/>
                <w:color w:val="000000"/>
                <w:sz w:val="20"/>
              </w:rPr>
              <w:t>
M.CA.CDT.01120</w:t>
            </w:r>
            <w:r>
              <w:br/>
            </w:r>
            <w:r>
              <w:rPr>
                <w:rFonts w:ascii="Times New Roman"/>
                <w:b w:val="false"/>
                <w:i w:val="false"/>
                <w:color w:val="000000"/>
                <w:sz w:val="20"/>
              </w:rPr>
              <w:t>
Определяется областями значений вложенных элементов</w:t>
            </w:r>
          </w:p>
          <w:bookmarkEnd w:id="239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2394"/>
          <w:p>
            <w:pPr>
              <w:spacing w:after="20"/>
              <w:ind w:left="20"/>
              <w:jc w:val="both"/>
            </w:pPr>
            <w:r>
              <w:rPr>
                <w:rFonts w:ascii="Times New Roman"/>
                <w:b w:val="false"/>
                <w:i w:val="false"/>
                <w:color w:val="000000"/>
                <w:sz w:val="20"/>
              </w:rPr>
              <w:t>
*.1. Идентификатор контейнера</w:t>
            </w:r>
            <w:r>
              <w:br/>
            </w:r>
            <w:r>
              <w:rPr>
                <w:rFonts w:ascii="Times New Roman"/>
                <w:b w:val="false"/>
                <w:i w:val="false"/>
                <w:color w:val="000000"/>
                <w:sz w:val="20"/>
              </w:rPr>
              <w:t>
(casdo:ContainerId)</w:t>
            </w:r>
          </w:p>
          <w:bookmarkEnd w:id="23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2395"/>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(casdo:CACountryCode)</w:t>
            </w:r>
          </w:p>
          <w:bookmarkEnd w:id="23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239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39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2397"/>
          <w:p>
            <w:pPr>
              <w:spacing w:after="20"/>
              <w:ind w:left="20"/>
              <w:jc w:val="both"/>
            </w:pPr>
            <w:r>
              <w:rPr>
                <w:rFonts w:ascii="Times New Roman"/>
                <w:b w:val="false"/>
                <w:i w:val="false"/>
                <w:color w:val="000000"/>
                <w:sz w:val="20"/>
              </w:rPr>
              <w:t>
13.27.18. Страна происхождения</w:t>
            </w:r>
            <w:r>
              <w:br/>
            </w:r>
            <w:r>
              <w:rPr>
                <w:rFonts w:ascii="Times New Roman"/>
                <w:b w:val="false"/>
                <w:i w:val="false"/>
                <w:color w:val="000000"/>
                <w:sz w:val="20"/>
              </w:rPr>
              <w:t>
(cacdo:OriginCountryDetails)</w:t>
            </w:r>
          </w:p>
          <w:bookmarkEnd w:id="23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происхождения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2398"/>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239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2399"/>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23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240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4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 w:id="2401"/>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24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240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4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2403"/>
          <w:p>
            <w:pPr>
              <w:spacing w:after="20"/>
              <w:ind w:left="20"/>
              <w:jc w:val="both"/>
            </w:pPr>
            <w:r>
              <w:rPr>
                <w:rFonts w:ascii="Times New Roman"/>
                <w:b w:val="false"/>
                <w:i w:val="false"/>
                <w:color w:val="000000"/>
                <w:sz w:val="20"/>
              </w:rPr>
              <w:t>
13.27.19. Стоимость</w:t>
            </w:r>
            <w:r>
              <w:br/>
            </w:r>
            <w:r>
              <w:rPr>
                <w:rFonts w:ascii="Times New Roman"/>
                <w:b w:val="false"/>
                <w:i w:val="false"/>
                <w:color w:val="000000"/>
                <w:sz w:val="20"/>
              </w:rPr>
              <w:t>
(casdo:CAValueAmount)</w:t>
            </w:r>
          </w:p>
          <w:bookmarkEnd w:id="24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(цена)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2404"/>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24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240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24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2406"/>
          <w:p>
            <w:pPr>
              <w:spacing w:after="20"/>
              <w:ind w:left="20"/>
              <w:jc w:val="both"/>
            </w:pPr>
            <w:r>
              <w:rPr>
                <w:rFonts w:ascii="Times New Roman"/>
                <w:b w:val="false"/>
                <w:i w:val="false"/>
                <w:color w:val="000000"/>
                <w:sz w:val="20"/>
              </w:rPr>
              <w:t>
13.27.20. Предшествующий документ</w:t>
            </w:r>
            <w:r>
              <w:br/>
            </w:r>
            <w:r>
              <w:rPr>
                <w:rFonts w:ascii="Times New Roman"/>
                <w:b w:val="false"/>
                <w:i w:val="false"/>
                <w:color w:val="000000"/>
                <w:sz w:val="20"/>
              </w:rPr>
              <w:t>
(cacdo:PIPrecedingDocDetails)</w:t>
            </w:r>
          </w:p>
          <w:bookmarkEnd w:id="24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предшествующем документе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2407"/>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240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2408"/>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24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240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4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2410"/>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24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2411"/>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24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 w:id="2412"/>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24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2413"/>
          <w:p>
            <w:pPr>
              <w:spacing w:after="20"/>
              <w:ind w:left="20"/>
              <w:jc w:val="both"/>
            </w:pPr>
            <w:r>
              <w:rPr>
                <w:rFonts w:ascii="Times New Roman"/>
                <w:b w:val="false"/>
                <w:i w:val="false"/>
                <w:color w:val="000000"/>
                <w:sz w:val="20"/>
              </w:rPr>
              <w:t>
13.27.21. Дополнительный документ (сведения)</w:t>
            </w:r>
            <w:r>
              <w:br/>
            </w:r>
            <w:r>
              <w:rPr>
                <w:rFonts w:ascii="Times New Roman"/>
                <w:b w:val="false"/>
                <w:i w:val="false"/>
                <w:color w:val="000000"/>
                <w:sz w:val="20"/>
              </w:rPr>
              <w:t>
(cacdo:PIGoodsDocDetails)</w:t>
            </w:r>
          </w:p>
          <w:bookmarkEnd w:id="24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и (или) документы (сведения из документов)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2414"/>
          <w:p>
            <w:pPr>
              <w:spacing w:after="20"/>
              <w:ind w:left="20"/>
              <w:jc w:val="both"/>
            </w:pPr>
            <w:r>
              <w:rPr>
                <w:rFonts w:ascii="Times New Roman"/>
                <w:b w:val="false"/>
                <w:i w:val="false"/>
                <w:color w:val="000000"/>
                <w:sz w:val="20"/>
              </w:rPr>
              <w:t>
M.CA.CDT.01126</w:t>
            </w:r>
            <w:r>
              <w:br/>
            </w:r>
            <w:r>
              <w:rPr>
                <w:rFonts w:ascii="Times New Roman"/>
                <w:b w:val="false"/>
                <w:i w:val="false"/>
                <w:color w:val="000000"/>
                <w:sz w:val="20"/>
              </w:rPr>
              <w:t>
Определяется областями значений вложенных элементов</w:t>
            </w:r>
          </w:p>
          <w:bookmarkEnd w:id="241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2415"/>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24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241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4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2417"/>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24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2418"/>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24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2419"/>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24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2420"/>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24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2421"/>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242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2422"/>
          <w:p>
            <w:pPr>
              <w:spacing w:after="20"/>
              <w:ind w:left="20"/>
              <w:jc w:val="both"/>
            </w:pPr>
            <w:r>
              <w:rPr>
                <w:rFonts w:ascii="Times New Roman"/>
                <w:b w:val="false"/>
                <w:i w:val="false"/>
                <w:color w:val="000000"/>
                <w:sz w:val="20"/>
              </w:rPr>
              <w:t>
*.7. Код страны</w:t>
            </w:r>
            <w:r>
              <w:br/>
            </w:r>
            <w:r>
              <w:rPr>
                <w:rFonts w:ascii="Times New Roman"/>
                <w:b w:val="false"/>
                <w:i w:val="false"/>
                <w:color w:val="000000"/>
                <w:sz w:val="20"/>
              </w:rPr>
              <w:t>
(csdo:UnifiedCountryCode)</w:t>
            </w:r>
          </w:p>
          <w:bookmarkEnd w:id="24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242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4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2424"/>
          <w:p>
            <w:pPr>
              <w:spacing w:after="20"/>
              <w:ind w:left="20"/>
              <w:jc w:val="both"/>
            </w:pPr>
            <w:r>
              <w:rPr>
                <w:rFonts w:ascii="Times New Roman"/>
                <w:b w:val="false"/>
                <w:i w:val="false"/>
                <w:color w:val="000000"/>
                <w:sz w:val="20"/>
              </w:rPr>
              <w:t>
*.8. Наименование уполномоченного органа</w:t>
            </w:r>
            <w:r>
              <w:br/>
            </w:r>
            <w:r>
              <w:rPr>
                <w:rFonts w:ascii="Times New Roman"/>
                <w:b w:val="false"/>
                <w:i w:val="false"/>
                <w:color w:val="000000"/>
                <w:sz w:val="20"/>
              </w:rPr>
              <w:t>
(csdo:AuthorityName)</w:t>
            </w:r>
          </w:p>
          <w:bookmarkEnd w:id="24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органа,либо организации выдавшей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2425"/>
          <w:p>
            <w:pPr>
              <w:spacing w:after="20"/>
              <w:ind w:left="20"/>
              <w:jc w:val="both"/>
            </w:pPr>
            <w:r>
              <w:rPr>
                <w:rFonts w:ascii="Times New Roman"/>
                <w:b w:val="false"/>
                <w:i w:val="false"/>
                <w:color w:val="000000"/>
                <w:sz w:val="20"/>
              </w:rPr>
              <w:t>
*.9. Идентификатор уполномоченного органа</w:t>
            </w:r>
            <w:r>
              <w:br/>
            </w:r>
            <w:r>
              <w:rPr>
                <w:rFonts w:ascii="Times New Roman"/>
                <w:b w:val="false"/>
                <w:i w:val="false"/>
                <w:color w:val="000000"/>
                <w:sz w:val="20"/>
              </w:rPr>
              <w:t>
(csdo:AuthorityId)</w:t>
            </w:r>
          </w:p>
          <w:bookmarkEnd w:id="24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государственный или межгосударственный орган (организацию), выдавший или утвердивший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2426"/>
          <w:p>
            <w:pPr>
              <w:spacing w:after="20"/>
              <w:ind w:left="20"/>
              <w:jc w:val="both"/>
            </w:pPr>
            <w:r>
              <w:rPr>
                <w:rFonts w:ascii="Times New Roman"/>
                <w:b w:val="false"/>
                <w:i w:val="false"/>
                <w:color w:val="000000"/>
                <w:sz w:val="20"/>
              </w:rPr>
              <w:t>
*.10. Номер бланка документа</w:t>
            </w:r>
            <w:r>
              <w:br/>
            </w:r>
            <w:r>
              <w:rPr>
                <w:rFonts w:ascii="Times New Roman"/>
                <w:b w:val="false"/>
                <w:i w:val="false"/>
                <w:color w:val="000000"/>
                <w:sz w:val="20"/>
              </w:rPr>
              <w:t>
(csdo:FormNumberId)</w:t>
            </w:r>
          </w:p>
          <w:bookmarkEnd w:id="24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типографский номер бланка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2427"/>
          <w:p>
            <w:pPr>
              <w:spacing w:after="20"/>
              <w:ind w:left="20"/>
              <w:jc w:val="both"/>
            </w:pPr>
            <w:r>
              <w:rPr>
                <w:rFonts w:ascii="Times New Roman"/>
                <w:b w:val="false"/>
                <w:i w:val="false"/>
                <w:color w:val="000000"/>
                <w:sz w:val="20"/>
              </w:rPr>
              <w:t>
*.11. Учетная серия</w:t>
            </w:r>
            <w:r>
              <w:br/>
            </w:r>
            <w:r>
              <w:rPr>
                <w:rFonts w:ascii="Times New Roman"/>
                <w:b w:val="false"/>
                <w:i w:val="false"/>
                <w:color w:val="000000"/>
                <w:sz w:val="20"/>
              </w:rPr>
              <w:t>
(casdo:RegistrationSeriesId)</w:t>
            </w:r>
          </w:p>
          <w:bookmarkEnd w:id="24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серия корма или кормовой добавки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 w:id="2428"/>
          <w:p>
            <w:pPr>
              <w:spacing w:after="20"/>
              <w:ind w:left="20"/>
              <w:jc w:val="both"/>
            </w:pPr>
            <w:r>
              <w:rPr>
                <w:rFonts w:ascii="Times New Roman"/>
                <w:b w:val="false"/>
                <w:i w:val="false"/>
                <w:color w:val="000000"/>
                <w:sz w:val="20"/>
              </w:rPr>
              <w:t>
*.12. Код товара по ТН ВЭД ЕАЭС</w:t>
            </w:r>
            <w:r>
              <w:br/>
            </w:r>
            <w:r>
              <w:rPr>
                <w:rFonts w:ascii="Times New Roman"/>
                <w:b w:val="false"/>
                <w:i w:val="false"/>
                <w:color w:val="000000"/>
                <w:sz w:val="20"/>
              </w:rPr>
              <w:t>
(csdo:CommodityCode)</w:t>
            </w:r>
          </w:p>
          <w:bookmarkEnd w:id="24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 указанное в разрешительном документе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 w:id="2429"/>
          <w:p>
            <w:pPr>
              <w:spacing w:after="20"/>
              <w:ind w:left="20"/>
              <w:jc w:val="both"/>
            </w:pPr>
            <w:r>
              <w:rPr>
                <w:rFonts w:ascii="Times New Roman"/>
                <w:b w:val="false"/>
                <w:i w:val="false"/>
                <w:color w:val="000000"/>
                <w:sz w:val="20"/>
              </w:rPr>
              <w:t>
*.13. Наименование товара</w:t>
            </w:r>
            <w:r>
              <w:br/>
            </w:r>
            <w:r>
              <w:rPr>
                <w:rFonts w:ascii="Times New Roman"/>
                <w:b w:val="false"/>
                <w:i w:val="false"/>
                <w:color w:val="000000"/>
                <w:sz w:val="20"/>
              </w:rPr>
              <w:t>
(casdo:GoodsDescriptionText)</w:t>
            </w:r>
          </w:p>
          <w:bookmarkEnd w:id="24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товара, указанное в документе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 w:id="2430"/>
          <w:p>
            <w:pPr>
              <w:spacing w:after="20"/>
              <w:ind w:left="20"/>
              <w:jc w:val="both"/>
            </w:pPr>
            <w:r>
              <w:rPr>
                <w:rFonts w:ascii="Times New Roman"/>
                <w:b w:val="false"/>
                <w:i w:val="false"/>
                <w:color w:val="000000"/>
                <w:sz w:val="20"/>
              </w:rPr>
              <w:t>
*.14. Маркировка товара</w:t>
            </w:r>
            <w:r>
              <w:br/>
            </w:r>
            <w:r>
              <w:rPr>
                <w:rFonts w:ascii="Times New Roman"/>
                <w:b w:val="false"/>
                <w:i w:val="false"/>
                <w:color w:val="000000"/>
                <w:sz w:val="20"/>
              </w:rPr>
              <w:t>
(casdo:GoodsLabelDescriptionText)</w:t>
            </w:r>
          </w:p>
          <w:bookmarkEnd w:id="24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2431"/>
          <w:p>
            <w:pPr>
              <w:spacing w:after="20"/>
              <w:ind w:left="20"/>
              <w:jc w:val="both"/>
            </w:pPr>
            <w:r>
              <w:rPr>
                <w:rFonts w:ascii="Times New Roman"/>
                <w:b w:val="false"/>
                <w:i w:val="false"/>
                <w:color w:val="000000"/>
                <w:sz w:val="20"/>
              </w:rPr>
              <w:t>
*.15. Производитель</w:t>
            </w:r>
            <w:r>
              <w:br/>
            </w:r>
            <w:r>
              <w:rPr>
                <w:rFonts w:ascii="Times New Roman"/>
                <w:b w:val="false"/>
                <w:i w:val="false"/>
                <w:color w:val="000000"/>
                <w:sz w:val="20"/>
              </w:rPr>
              <w:t>
(cacdo:ManufacturerDetails)</w:t>
            </w:r>
          </w:p>
          <w:bookmarkEnd w:id="24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2432"/>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243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2433"/>
          <w:p>
            <w:pPr>
              <w:spacing w:after="20"/>
              <w:ind w:left="20"/>
              <w:jc w:val="both"/>
            </w:pPr>
            <w:r>
              <w:rPr>
                <w:rFonts w:ascii="Times New Roman"/>
                <w:b w:val="false"/>
                <w:i w:val="false"/>
                <w:color w:val="000000"/>
                <w:sz w:val="20"/>
              </w:rPr>
              <w:t>
*.15.1. Наименование субъекта</w:t>
            </w:r>
            <w:r>
              <w:br/>
            </w:r>
            <w:r>
              <w:rPr>
                <w:rFonts w:ascii="Times New Roman"/>
                <w:b w:val="false"/>
                <w:i w:val="false"/>
                <w:color w:val="000000"/>
                <w:sz w:val="20"/>
              </w:rPr>
              <w:t>
(csdo:SubjectName)</w:t>
            </w:r>
          </w:p>
          <w:bookmarkEnd w:id="24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2434"/>
          <w:p>
            <w:pPr>
              <w:spacing w:after="20"/>
              <w:ind w:left="20"/>
              <w:jc w:val="both"/>
            </w:pPr>
            <w:r>
              <w:rPr>
                <w:rFonts w:ascii="Times New Roman"/>
                <w:b w:val="false"/>
                <w:i w:val="false"/>
                <w:color w:val="000000"/>
                <w:sz w:val="20"/>
              </w:rPr>
              <w:t>
*.15.2. Краткое наименование субъекта</w:t>
            </w:r>
            <w:r>
              <w:br/>
            </w:r>
            <w:r>
              <w:rPr>
                <w:rFonts w:ascii="Times New Roman"/>
                <w:b w:val="false"/>
                <w:i w:val="false"/>
                <w:color w:val="000000"/>
                <w:sz w:val="20"/>
              </w:rPr>
              <w:t>
(csdo:SubjectBriefName)</w:t>
            </w:r>
          </w:p>
          <w:bookmarkEnd w:id="24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2435"/>
          <w:p>
            <w:pPr>
              <w:spacing w:after="20"/>
              <w:ind w:left="20"/>
              <w:jc w:val="both"/>
            </w:pPr>
            <w:r>
              <w:rPr>
                <w:rFonts w:ascii="Times New Roman"/>
                <w:b w:val="false"/>
                <w:i w:val="false"/>
                <w:color w:val="000000"/>
                <w:sz w:val="20"/>
              </w:rPr>
              <w:t>
*.15.3. Уникальный идентификационный таможенный номер</w:t>
            </w:r>
            <w:r>
              <w:br/>
            </w:r>
            <w:r>
              <w:rPr>
                <w:rFonts w:ascii="Times New Roman"/>
                <w:b w:val="false"/>
                <w:i w:val="false"/>
                <w:color w:val="000000"/>
                <w:sz w:val="20"/>
              </w:rPr>
              <w:t>
(casdo:CAUniqueCustomsNumberId)</w:t>
            </w:r>
          </w:p>
          <w:bookmarkEnd w:id="243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243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4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243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4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2438"/>
          <w:p>
            <w:pPr>
              <w:spacing w:after="20"/>
              <w:ind w:left="20"/>
              <w:jc w:val="both"/>
            </w:pPr>
            <w:r>
              <w:rPr>
                <w:rFonts w:ascii="Times New Roman"/>
                <w:b w:val="false"/>
                <w:i w:val="false"/>
                <w:color w:val="000000"/>
                <w:sz w:val="20"/>
              </w:rPr>
              <w:t>
*.15.4. Идентификатор налогоплательщика</w:t>
            </w:r>
            <w:r>
              <w:br/>
            </w:r>
            <w:r>
              <w:rPr>
                <w:rFonts w:ascii="Times New Roman"/>
                <w:b w:val="false"/>
                <w:i w:val="false"/>
                <w:color w:val="000000"/>
                <w:sz w:val="20"/>
              </w:rPr>
              <w:t>
(csdo:TaxpayerId)</w:t>
            </w:r>
          </w:p>
          <w:bookmarkEnd w:id="24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2439"/>
          <w:p>
            <w:pPr>
              <w:spacing w:after="20"/>
              <w:ind w:left="20"/>
              <w:jc w:val="both"/>
            </w:pPr>
            <w:r>
              <w:rPr>
                <w:rFonts w:ascii="Times New Roman"/>
                <w:b w:val="false"/>
                <w:i w:val="false"/>
                <w:color w:val="000000"/>
                <w:sz w:val="20"/>
              </w:rPr>
              <w:t>
*.15.5. Код причины постановки на учет</w:t>
            </w:r>
            <w:r>
              <w:br/>
            </w:r>
            <w:r>
              <w:rPr>
                <w:rFonts w:ascii="Times New Roman"/>
                <w:b w:val="false"/>
                <w:i w:val="false"/>
                <w:color w:val="000000"/>
                <w:sz w:val="20"/>
              </w:rPr>
              <w:t>
(csdo:TaxRegistrationReasonCode)</w:t>
            </w:r>
          </w:p>
          <w:bookmarkEnd w:id="24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2440"/>
          <w:p>
            <w:pPr>
              <w:spacing w:after="20"/>
              <w:ind w:left="20"/>
              <w:jc w:val="both"/>
            </w:pPr>
            <w:r>
              <w:rPr>
                <w:rFonts w:ascii="Times New Roman"/>
                <w:b w:val="false"/>
                <w:i w:val="false"/>
                <w:color w:val="000000"/>
                <w:sz w:val="20"/>
              </w:rPr>
              <w:t>
*.15.6. Идентификатор физического лица</w:t>
            </w:r>
            <w:r>
              <w:br/>
            </w:r>
            <w:r>
              <w:rPr>
                <w:rFonts w:ascii="Times New Roman"/>
                <w:b w:val="false"/>
                <w:i w:val="false"/>
                <w:color w:val="000000"/>
                <w:sz w:val="20"/>
              </w:rPr>
              <w:t>
(casdo:PersonId)</w:t>
            </w:r>
          </w:p>
          <w:bookmarkEnd w:id="24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2441"/>
          <w:p>
            <w:pPr>
              <w:spacing w:after="20"/>
              <w:ind w:left="20"/>
              <w:jc w:val="both"/>
            </w:pPr>
            <w:r>
              <w:rPr>
                <w:rFonts w:ascii="Times New Roman"/>
                <w:b w:val="false"/>
                <w:i w:val="false"/>
                <w:color w:val="000000"/>
                <w:sz w:val="20"/>
              </w:rPr>
              <w:t>
*.15.7. Адрес</w:t>
            </w:r>
            <w:r>
              <w:br/>
            </w:r>
            <w:r>
              <w:rPr>
                <w:rFonts w:ascii="Times New Roman"/>
                <w:b w:val="false"/>
                <w:i w:val="false"/>
                <w:color w:val="000000"/>
                <w:sz w:val="20"/>
              </w:rPr>
              <w:t>
(ccdo:SubjectAddressDetails)</w:t>
            </w:r>
          </w:p>
          <w:bookmarkEnd w:id="24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2442"/>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44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2443"/>
          <w:p>
            <w:pPr>
              <w:spacing w:after="20"/>
              <w:ind w:left="20"/>
              <w:jc w:val="both"/>
            </w:pPr>
            <w:r>
              <w:rPr>
                <w:rFonts w:ascii="Times New Roman"/>
                <w:b w:val="false"/>
                <w:i w:val="false"/>
                <w:color w:val="000000"/>
                <w:sz w:val="20"/>
              </w:rPr>
              <w:t>
*.15.7.1. Код вида адреса</w:t>
            </w:r>
            <w:r>
              <w:br/>
            </w:r>
            <w:r>
              <w:rPr>
                <w:rFonts w:ascii="Times New Roman"/>
                <w:b w:val="false"/>
                <w:i w:val="false"/>
                <w:color w:val="000000"/>
                <w:sz w:val="20"/>
              </w:rPr>
              <w:t>
(csdo:AddressKindCode)</w:t>
            </w:r>
          </w:p>
          <w:bookmarkEnd w:id="24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2444"/>
          <w:p>
            <w:pPr>
              <w:spacing w:after="20"/>
              <w:ind w:left="20"/>
              <w:jc w:val="both"/>
            </w:pPr>
            <w:r>
              <w:rPr>
                <w:rFonts w:ascii="Times New Roman"/>
                <w:b w:val="false"/>
                <w:i w:val="false"/>
                <w:color w:val="000000"/>
                <w:sz w:val="20"/>
              </w:rPr>
              <w:t>
*.15.7.2. Код страны</w:t>
            </w:r>
            <w:r>
              <w:br/>
            </w:r>
            <w:r>
              <w:rPr>
                <w:rFonts w:ascii="Times New Roman"/>
                <w:b w:val="false"/>
                <w:i w:val="false"/>
                <w:color w:val="000000"/>
                <w:sz w:val="20"/>
              </w:rPr>
              <w:t>
(csdo:UnifiedCountryCode)</w:t>
            </w:r>
          </w:p>
          <w:bookmarkEnd w:id="24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244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4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2446"/>
          <w:p>
            <w:pPr>
              <w:spacing w:after="20"/>
              <w:ind w:left="20"/>
              <w:jc w:val="both"/>
            </w:pPr>
            <w:r>
              <w:rPr>
                <w:rFonts w:ascii="Times New Roman"/>
                <w:b w:val="false"/>
                <w:i w:val="false"/>
                <w:color w:val="000000"/>
                <w:sz w:val="20"/>
              </w:rPr>
              <w:t>
*.15.7.3. Код территории</w:t>
            </w:r>
            <w:r>
              <w:br/>
            </w:r>
            <w:r>
              <w:rPr>
                <w:rFonts w:ascii="Times New Roman"/>
                <w:b w:val="false"/>
                <w:i w:val="false"/>
                <w:color w:val="000000"/>
                <w:sz w:val="20"/>
              </w:rPr>
              <w:t>
(csdo:TerritoryCode)</w:t>
            </w:r>
          </w:p>
          <w:bookmarkEnd w:id="24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2447"/>
          <w:p>
            <w:pPr>
              <w:spacing w:after="20"/>
              <w:ind w:left="20"/>
              <w:jc w:val="both"/>
            </w:pPr>
            <w:r>
              <w:rPr>
                <w:rFonts w:ascii="Times New Roman"/>
                <w:b w:val="false"/>
                <w:i w:val="false"/>
                <w:color w:val="000000"/>
                <w:sz w:val="20"/>
              </w:rPr>
              <w:t>
*.15.7.4. Регион</w:t>
            </w:r>
            <w:r>
              <w:br/>
            </w:r>
            <w:r>
              <w:rPr>
                <w:rFonts w:ascii="Times New Roman"/>
                <w:b w:val="false"/>
                <w:i w:val="false"/>
                <w:color w:val="000000"/>
                <w:sz w:val="20"/>
              </w:rPr>
              <w:t>
(csdo:RegionName)</w:t>
            </w:r>
          </w:p>
          <w:bookmarkEnd w:id="24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2448"/>
          <w:p>
            <w:pPr>
              <w:spacing w:after="20"/>
              <w:ind w:left="20"/>
              <w:jc w:val="both"/>
            </w:pPr>
            <w:r>
              <w:rPr>
                <w:rFonts w:ascii="Times New Roman"/>
                <w:b w:val="false"/>
                <w:i w:val="false"/>
                <w:color w:val="000000"/>
                <w:sz w:val="20"/>
              </w:rPr>
              <w:t>
*.15.7.5. Район</w:t>
            </w:r>
            <w:r>
              <w:br/>
            </w:r>
            <w:r>
              <w:rPr>
                <w:rFonts w:ascii="Times New Roman"/>
                <w:b w:val="false"/>
                <w:i w:val="false"/>
                <w:color w:val="000000"/>
                <w:sz w:val="20"/>
              </w:rPr>
              <w:t>
(csdo:DistrictName)</w:t>
            </w:r>
          </w:p>
          <w:bookmarkEnd w:id="24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2449"/>
          <w:p>
            <w:pPr>
              <w:spacing w:after="20"/>
              <w:ind w:left="20"/>
              <w:jc w:val="both"/>
            </w:pPr>
            <w:r>
              <w:rPr>
                <w:rFonts w:ascii="Times New Roman"/>
                <w:b w:val="false"/>
                <w:i w:val="false"/>
                <w:color w:val="000000"/>
                <w:sz w:val="20"/>
              </w:rPr>
              <w:t>
*.15.7.6. Город</w:t>
            </w:r>
            <w:r>
              <w:br/>
            </w:r>
            <w:r>
              <w:rPr>
                <w:rFonts w:ascii="Times New Roman"/>
                <w:b w:val="false"/>
                <w:i w:val="false"/>
                <w:color w:val="000000"/>
                <w:sz w:val="20"/>
              </w:rPr>
              <w:t>
(csdo:CityName)</w:t>
            </w:r>
          </w:p>
          <w:bookmarkEnd w:id="24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2450"/>
          <w:p>
            <w:pPr>
              <w:spacing w:after="20"/>
              <w:ind w:left="20"/>
              <w:jc w:val="both"/>
            </w:pPr>
            <w:r>
              <w:rPr>
                <w:rFonts w:ascii="Times New Roman"/>
                <w:b w:val="false"/>
                <w:i w:val="false"/>
                <w:color w:val="000000"/>
                <w:sz w:val="20"/>
              </w:rPr>
              <w:t>
*.15.7.7. Населенный пункт</w:t>
            </w:r>
            <w:r>
              <w:br/>
            </w:r>
            <w:r>
              <w:rPr>
                <w:rFonts w:ascii="Times New Roman"/>
                <w:b w:val="false"/>
                <w:i w:val="false"/>
                <w:color w:val="000000"/>
                <w:sz w:val="20"/>
              </w:rPr>
              <w:t>
(csdo:SettlementName)</w:t>
            </w:r>
          </w:p>
          <w:bookmarkEnd w:id="24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2451"/>
          <w:p>
            <w:pPr>
              <w:spacing w:after="20"/>
              <w:ind w:left="20"/>
              <w:jc w:val="both"/>
            </w:pPr>
            <w:r>
              <w:rPr>
                <w:rFonts w:ascii="Times New Roman"/>
                <w:b w:val="false"/>
                <w:i w:val="false"/>
                <w:color w:val="000000"/>
                <w:sz w:val="20"/>
              </w:rPr>
              <w:t>
*.15.7.8. Улица</w:t>
            </w:r>
            <w:r>
              <w:br/>
            </w:r>
            <w:r>
              <w:rPr>
                <w:rFonts w:ascii="Times New Roman"/>
                <w:b w:val="false"/>
                <w:i w:val="false"/>
                <w:color w:val="000000"/>
                <w:sz w:val="20"/>
              </w:rPr>
              <w:t>
(csdo:StreetName)</w:t>
            </w:r>
          </w:p>
          <w:bookmarkEnd w:id="24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2452"/>
          <w:p>
            <w:pPr>
              <w:spacing w:after="20"/>
              <w:ind w:left="20"/>
              <w:jc w:val="both"/>
            </w:pPr>
            <w:r>
              <w:rPr>
                <w:rFonts w:ascii="Times New Roman"/>
                <w:b w:val="false"/>
                <w:i w:val="false"/>
                <w:color w:val="000000"/>
                <w:sz w:val="20"/>
              </w:rPr>
              <w:t>
*.15.7.9. Номер дома</w:t>
            </w:r>
            <w:r>
              <w:br/>
            </w:r>
            <w:r>
              <w:rPr>
                <w:rFonts w:ascii="Times New Roman"/>
                <w:b w:val="false"/>
                <w:i w:val="false"/>
                <w:color w:val="000000"/>
                <w:sz w:val="20"/>
              </w:rPr>
              <w:t>
(csdo:BuildingNumberId)</w:t>
            </w:r>
          </w:p>
          <w:bookmarkEnd w:id="24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2453"/>
          <w:p>
            <w:pPr>
              <w:spacing w:after="20"/>
              <w:ind w:left="20"/>
              <w:jc w:val="both"/>
            </w:pPr>
            <w:r>
              <w:rPr>
                <w:rFonts w:ascii="Times New Roman"/>
                <w:b w:val="false"/>
                <w:i w:val="false"/>
                <w:color w:val="000000"/>
                <w:sz w:val="20"/>
              </w:rPr>
              <w:t>
*.15.7.10. Номер помещения</w:t>
            </w:r>
            <w:r>
              <w:br/>
            </w:r>
            <w:r>
              <w:rPr>
                <w:rFonts w:ascii="Times New Roman"/>
                <w:b w:val="false"/>
                <w:i w:val="false"/>
                <w:color w:val="000000"/>
                <w:sz w:val="20"/>
              </w:rPr>
              <w:t>
(csdo:RoomNumberId)</w:t>
            </w:r>
          </w:p>
          <w:bookmarkEnd w:id="24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2454"/>
          <w:p>
            <w:pPr>
              <w:spacing w:after="20"/>
              <w:ind w:left="20"/>
              <w:jc w:val="both"/>
            </w:pPr>
            <w:r>
              <w:rPr>
                <w:rFonts w:ascii="Times New Roman"/>
                <w:b w:val="false"/>
                <w:i w:val="false"/>
                <w:color w:val="000000"/>
                <w:sz w:val="20"/>
              </w:rPr>
              <w:t>
*.15.7.11. Почтовый индекс</w:t>
            </w:r>
            <w:r>
              <w:br/>
            </w:r>
            <w:r>
              <w:rPr>
                <w:rFonts w:ascii="Times New Roman"/>
                <w:b w:val="false"/>
                <w:i w:val="false"/>
                <w:color w:val="000000"/>
                <w:sz w:val="20"/>
              </w:rPr>
              <w:t>
(csdo:PostCode)</w:t>
            </w:r>
          </w:p>
          <w:bookmarkEnd w:id="24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2455"/>
          <w:p>
            <w:pPr>
              <w:spacing w:after="20"/>
              <w:ind w:left="20"/>
              <w:jc w:val="both"/>
            </w:pPr>
            <w:r>
              <w:rPr>
                <w:rFonts w:ascii="Times New Roman"/>
                <w:b w:val="false"/>
                <w:i w:val="false"/>
                <w:color w:val="000000"/>
                <w:sz w:val="20"/>
              </w:rPr>
              <w:t>
*.15.7.12. Номер абонентского ящика</w:t>
            </w:r>
            <w:r>
              <w:br/>
            </w:r>
            <w:r>
              <w:rPr>
                <w:rFonts w:ascii="Times New Roman"/>
                <w:b w:val="false"/>
                <w:i w:val="false"/>
                <w:color w:val="000000"/>
                <w:sz w:val="20"/>
              </w:rPr>
              <w:t>
(csdo:PostOfficeBoxId)</w:t>
            </w:r>
          </w:p>
          <w:bookmarkEnd w:id="24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2456"/>
          <w:p>
            <w:pPr>
              <w:spacing w:after="20"/>
              <w:ind w:left="20"/>
              <w:jc w:val="both"/>
            </w:pPr>
            <w:r>
              <w:rPr>
                <w:rFonts w:ascii="Times New Roman"/>
                <w:b w:val="false"/>
                <w:i w:val="false"/>
                <w:color w:val="000000"/>
                <w:sz w:val="20"/>
              </w:rPr>
              <w:t>
*.16. Сведения об обеззараживании</w:t>
            </w:r>
            <w:r>
              <w:br/>
            </w:r>
            <w:r>
              <w:rPr>
                <w:rFonts w:ascii="Times New Roman"/>
                <w:b w:val="false"/>
                <w:i w:val="false"/>
                <w:color w:val="000000"/>
                <w:sz w:val="20"/>
              </w:rPr>
              <w:t>
(cacdo:GoodsDisinfectionDetails)</w:t>
            </w:r>
          </w:p>
          <w:bookmarkEnd w:id="24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обеззараживании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2457"/>
          <w:p>
            <w:pPr>
              <w:spacing w:after="20"/>
              <w:ind w:left="20"/>
              <w:jc w:val="both"/>
            </w:pPr>
            <w:r>
              <w:rPr>
                <w:rFonts w:ascii="Times New Roman"/>
                <w:b w:val="false"/>
                <w:i w:val="false"/>
                <w:color w:val="000000"/>
                <w:sz w:val="20"/>
              </w:rPr>
              <w:t>
M.CA.CDT.01130</w:t>
            </w:r>
            <w:r>
              <w:br/>
            </w:r>
            <w:r>
              <w:rPr>
                <w:rFonts w:ascii="Times New Roman"/>
                <w:b w:val="false"/>
                <w:i w:val="false"/>
                <w:color w:val="000000"/>
                <w:sz w:val="20"/>
              </w:rPr>
              <w:t>
Определяется областями значений вложенных элементов</w:t>
            </w:r>
          </w:p>
          <w:bookmarkEnd w:id="245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 w:id="2458"/>
          <w:p>
            <w:pPr>
              <w:spacing w:after="20"/>
              <w:ind w:left="20"/>
              <w:jc w:val="both"/>
            </w:pPr>
            <w:r>
              <w:rPr>
                <w:rFonts w:ascii="Times New Roman"/>
                <w:b w:val="false"/>
                <w:i w:val="false"/>
                <w:color w:val="000000"/>
                <w:sz w:val="20"/>
              </w:rPr>
              <w:t>
*.16.1. Признак проведения обеззараживания</w:t>
            </w:r>
            <w:r>
              <w:br/>
            </w:r>
            <w:r>
              <w:rPr>
                <w:rFonts w:ascii="Times New Roman"/>
                <w:b w:val="false"/>
                <w:i w:val="false"/>
                <w:color w:val="000000"/>
                <w:sz w:val="20"/>
              </w:rPr>
              <w:t>
(casdo:DisinfectionIndicator)</w:t>
            </w:r>
          </w:p>
          <w:bookmarkEnd w:id="24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обеззараживания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2459"/>
          <w:p>
            <w:pPr>
              <w:spacing w:after="20"/>
              <w:ind w:left="20"/>
              <w:jc w:val="both"/>
            </w:pPr>
            <w:r>
              <w:rPr>
                <w:rFonts w:ascii="Times New Roman"/>
                <w:b w:val="false"/>
                <w:i w:val="false"/>
                <w:color w:val="000000"/>
                <w:sz w:val="20"/>
              </w:rPr>
              <w:t>
*.16.2. Сведения о проведенном обеззараживании</w:t>
            </w:r>
            <w:r>
              <w:br/>
            </w:r>
            <w:r>
              <w:rPr>
                <w:rFonts w:ascii="Times New Roman"/>
                <w:b w:val="false"/>
                <w:i w:val="false"/>
                <w:color w:val="000000"/>
                <w:sz w:val="20"/>
              </w:rPr>
              <w:t>
(cacdo:DisinfectionDetails)</w:t>
            </w:r>
          </w:p>
          <w:bookmarkEnd w:id="24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проведенного обеззараживания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2460"/>
          <w:p>
            <w:pPr>
              <w:spacing w:after="20"/>
              <w:ind w:left="20"/>
              <w:jc w:val="both"/>
            </w:pPr>
            <w:r>
              <w:rPr>
                <w:rFonts w:ascii="Times New Roman"/>
                <w:b w:val="false"/>
                <w:i w:val="false"/>
                <w:color w:val="000000"/>
                <w:sz w:val="20"/>
              </w:rPr>
              <w:t>
M.CA.CDT.01192</w:t>
            </w:r>
            <w:r>
              <w:br/>
            </w:r>
            <w:r>
              <w:rPr>
                <w:rFonts w:ascii="Times New Roman"/>
                <w:b w:val="false"/>
                <w:i w:val="false"/>
                <w:color w:val="000000"/>
                <w:sz w:val="20"/>
              </w:rPr>
              <w:t>
Определяется областями значений вложенных элементов</w:t>
            </w:r>
          </w:p>
          <w:bookmarkEnd w:id="246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2461"/>
          <w:p>
            <w:pPr>
              <w:spacing w:after="20"/>
              <w:ind w:left="20"/>
              <w:jc w:val="both"/>
            </w:pPr>
            <w:r>
              <w:rPr>
                <w:rFonts w:ascii="Times New Roman"/>
                <w:b w:val="false"/>
                <w:i w:val="false"/>
                <w:color w:val="000000"/>
                <w:sz w:val="20"/>
              </w:rPr>
              <w:t>
*.16.2.1. Дата</w:t>
            </w:r>
            <w:r>
              <w:br/>
            </w:r>
            <w:r>
              <w:rPr>
                <w:rFonts w:ascii="Times New Roman"/>
                <w:b w:val="false"/>
                <w:i w:val="false"/>
                <w:color w:val="000000"/>
                <w:sz w:val="20"/>
              </w:rPr>
              <w:t>
(csdo:EventDate)</w:t>
            </w:r>
          </w:p>
          <w:bookmarkEnd w:id="24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обеззараживания (дезинфекции)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2462"/>
          <w:p>
            <w:pPr>
              <w:spacing w:after="20"/>
              <w:ind w:left="20"/>
              <w:jc w:val="both"/>
            </w:pPr>
            <w:r>
              <w:rPr>
                <w:rFonts w:ascii="Times New Roman"/>
                <w:b w:val="false"/>
                <w:i w:val="false"/>
                <w:color w:val="000000"/>
                <w:sz w:val="20"/>
              </w:rPr>
              <w:t>
*.16.2.2. Продолжительность обработки</w:t>
            </w:r>
            <w:r>
              <w:br/>
            </w:r>
            <w:r>
              <w:rPr>
                <w:rFonts w:ascii="Times New Roman"/>
                <w:b w:val="false"/>
                <w:i w:val="false"/>
                <w:color w:val="000000"/>
                <w:sz w:val="20"/>
              </w:rPr>
              <w:t>
(casdo:ExpositionDuration)</w:t>
            </w:r>
          </w:p>
          <w:bookmarkEnd w:id="24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проведения обеззараживания (экспозиция)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2463"/>
          <w:p>
            <w:pPr>
              <w:spacing w:after="20"/>
              <w:ind w:left="20"/>
              <w:jc w:val="both"/>
            </w:pPr>
            <w:r>
              <w:rPr>
                <w:rFonts w:ascii="Times New Roman"/>
                <w:b w:val="false"/>
                <w:i w:val="false"/>
                <w:color w:val="000000"/>
                <w:sz w:val="20"/>
              </w:rPr>
              <w:t>
*.16.2.3. Способ обработки</w:t>
            </w:r>
            <w:r>
              <w:br/>
            </w:r>
            <w:r>
              <w:rPr>
                <w:rFonts w:ascii="Times New Roman"/>
                <w:b w:val="false"/>
                <w:i w:val="false"/>
                <w:color w:val="000000"/>
                <w:sz w:val="20"/>
              </w:rPr>
              <w:t>
(casdo:DisinfectionMethodName)</w:t>
            </w:r>
          </w:p>
          <w:bookmarkEnd w:id="24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способа обработки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2464"/>
          <w:p>
            <w:pPr>
              <w:spacing w:after="20"/>
              <w:ind w:left="20"/>
              <w:jc w:val="both"/>
            </w:pPr>
            <w:r>
              <w:rPr>
                <w:rFonts w:ascii="Times New Roman"/>
                <w:b w:val="false"/>
                <w:i w:val="false"/>
                <w:color w:val="000000"/>
                <w:sz w:val="20"/>
              </w:rPr>
              <w:t>
*.16.2.4. Наименование химического вещества (субстанции)</w:t>
            </w:r>
            <w:r>
              <w:br/>
            </w:r>
            <w:r>
              <w:rPr>
                <w:rFonts w:ascii="Times New Roman"/>
                <w:b w:val="false"/>
                <w:i w:val="false"/>
                <w:color w:val="000000"/>
                <w:sz w:val="20"/>
              </w:rPr>
              <w:t>
(casdo:ChemicalName)</w:t>
            </w:r>
          </w:p>
          <w:bookmarkEnd w:id="24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химиката (действующего вещества)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2465"/>
          <w:p>
            <w:pPr>
              <w:spacing w:after="20"/>
              <w:ind w:left="20"/>
              <w:jc w:val="both"/>
            </w:pPr>
            <w:r>
              <w:rPr>
                <w:rFonts w:ascii="Times New Roman"/>
                <w:b w:val="false"/>
                <w:i w:val="false"/>
                <w:color w:val="000000"/>
                <w:sz w:val="20"/>
              </w:rPr>
              <w:t>
*.16.2.5. Температура обработки</w:t>
            </w:r>
            <w:r>
              <w:br/>
            </w:r>
            <w:r>
              <w:rPr>
                <w:rFonts w:ascii="Times New Roman"/>
                <w:b w:val="false"/>
                <w:i w:val="false"/>
                <w:color w:val="000000"/>
                <w:sz w:val="20"/>
              </w:rPr>
              <w:t>
(casdo:TemperatureMeasure)</w:t>
            </w:r>
          </w:p>
          <w:bookmarkEnd w:id="24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при проведении обеззараживания (дезинфекции)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2466"/>
          <w:p>
            <w:pPr>
              <w:spacing w:after="20"/>
              <w:ind w:left="20"/>
              <w:jc w:val="both"/>
            </w:pPr>
            <w:r>
              <w:rPr>
                <w:rFonts w:ascii="Times New Roman"/>
                <w:b w:val="false"/>
                <w:i w:val="false"/>
                <w:color w:val="000000"/>
                <w:sz w:val="20"/>
              </w:rPr>
              <w:t>
*.16.2.6. Концентрация вещества</w:t>
            </w:r>
            <w:r>
              <w:br/>
            </w:r>
            <w:r>
              <w:rPr>
                <w:rFonts w:ascii="Times New Roman"/>
                <w:b w:val="false"/>
                <w:i w:val="false"/>
                <w:color w:val="000000"/>
                <w:sz w:val="20"/>
              </w:rPr>
              <w:t>
(casdo:ConcentrationMeasure)</w:t>
            </w:r>
          </w:p>
          <w:bookmarkEnd w:id="24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химиката (действующего вещества), примененного при обеззараживании (дезинфекции)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2467"/>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46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246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4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2469"/>
          <w:p>
            <w:pPr>
              <w:spacing w:after="20"/>
              <w:ind w:left="20"/>
              <w:jc w:val="both"/>
            </w:pPr>
            <w:r>
              <w:rPr>
                <w:rFonts w:ascii="Times New Roman"/>
                <w:b w:val="false"/>
                <w:i w:val="false"/>
                <w:color w:val="000000"/>
                <w:sz w:val="20"/>
              </w:rPr>
              <w:t>
*.16.2.7. Доза вещества</w:t>
            </w:r>
            <w:r>
              <w:br/>
            </w:r>
            <w:r>
              <w:rPr>
                <w:rFonts w:ascii="Times New Roman"/>
                <w:b w:val="false"/>
                <w:i w:val="false"/>
                <w:color w:val="000000"/>
                <w:sz w:val="20"/>
              </w:rPr>
              <w:t>
(casdo:DoseMeasure)</w:t>
            </w:r>
          </w:p>
          <w:bookmarkEnd w:id="24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химиката (действующего вещества), примененного при обеззараживании (дезинфекции)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247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4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247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4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2472"/>
          <w:p>
            <w:pPr>
              <w:spacing w:after="20"/>
              <w:ind w:left="20"/>
              <w:jc w:val="both"/>
            </w:pPr>
            <w:r>
              <w:rPr>
                <w:rFonts w:ascii="Times New Roman"/>
                <w:b w:val="false"/>
                <w:i w:val="false"/>
                <w:color w:val="000000"/>
                <w:sz w:val="20"/>
              </w:rPr>
              <w:t>
*.16.2.8. Описание</w:t>
            </w:r>
            <w:r>
              <w:br/>
            </w:r>
            <w:r>
              <w:rPr>
                <w:rFonts w:ascii="Times New Roman"/>
                <w:b w:val="false"/>
                <w:i w:val="false"/>
                <w:color w:val="000000"/>
                <w:sz w:val="20"/>
              </w:rPr>
              <w:t>
(csdo:DescriptionText)</w:t>
            </w:r>
          </w:p>
          <w:bookmarkEnd w:id="24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2473"/>
          <w:p>
            <w:pPr>
              <w:spacing w:after="20"/>
              <w:ind w:left="20"/>
              <w:jc w:val="both"/>
            </w:pPr>
            <w:r>
              <w:rPr>
                <w:rFonts w:ascii="Times New Roman"/>
                <w:b w:val="false"/>
                <w:i w:val="false"/>
                <w:color w:val="000000"/>
                <w:sz w:val="20"/>
              </w:rPr>
              <w:t>
13.27.22. Место и дата отгрузки товара</w:t>
            </w:r>
            <w:r>
              <w:br/>
            </w:r>
            <w:r>
              <w:rPr>
                <w:rFonts w:ascii="Times New Roman"/>
                <w:b w:val="false"/>
                <w:i w:val="false"/>
                <w:color w:val="000000"/>
                <w:sz w:val="20"/>
              </w:rPr>
              <w:t>
(cacdo:PIShipmentLocationDetails)</w:t>
            </w:r>
          </w:p>
          <w:bookmarkEnd w:id="24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и дате отгрузки товара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2474"/>
          <w:p>
            <w:pPr>
              <w:spacing w:after="20"/>
              <w:ind w:left="20"/>
              <w:jc w:val="both"/>
            </w:pPr>
            <w:r>
              <w:rPr>
                <w:rFonts w:ascii="Times New Roman"/>
                <w:b w:val="false"/>
                <w:i w:val="false"/>
                <w:color w:val="000000"/>
                <w:sz w:val="20"/>
              </w:rPr>
              <w:t>
M.CA.CDT.01145</w:t>
            </w:r>
            <w:r>
              <w:br/>
            </w:r>
            <w:r>
              <w:rPr>
                <w:rFonts w:ascii="Times New Roman"/>
                <w:b w:val="false"/>
                <w:i w:val="false"/>
                <w:color w:val="000000"/>
                <w:sz w:val="20"/>
              </w:rPr>
              <w:t>
Определяется областями значений вложенных элементов</w:t>
            </w:r>
          </w:p>
          <w:bookmarkEnd w:id="247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2475"/>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24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247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4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2477"/>
          <w:p>
            <w:pPr>
              <w:spacing w:after="20"/>
              <w:ind w:left="20"/>
              <w:jc w:val="both"/>
            </w:pPr>
            <w:r>
              <w:rPr>
                <w:rFonts w:ascii="Times New Roman"/>
                <w:b w:val="false"/>
                <w:i w:val="false"/>
                <w:color w:val="000000"/>
                <w:sz w:val="20"/>
              </w:rPr>
              <w:t>
*.2. Код места или географического пункта</w:t>
            </w:r>
            <w:r>
              <w:br/>
            </w:r>
            <w:r>
              <w:rPr>
                <w:rFonts w:ascii="Times New Roman"/>
                <w:b w:val="false"/>
                <w:i w:val="false"/>
                <w:color w:val="000000"/>
                <w:sz w:val="20"/>
              </w:rPr>
              <w:t>
(casdo:LocationCode)</w:t>
            </w:r>
          </w:p>
          <w:bookmarkEnd w:id="24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отгрузки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247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4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2479"/>
          <w:p>
            <w:pPr>
              <w:spacing w:after="20"/>
              <w:ind w:left="20"/>
              <w:jc w:val="both"/>
            </w:pPr>
            <w:r>
              <w:rPr>
                <w:rFonts w:ascii="Times New Roman"/>
                <w:b w:val="false"/>
                <w:i w:val="false"/>
                <w:color w:val="000000"/>
                <w:sz w:val="20"/>
              </w:rPr>
              <w:t>
*.3. Регион</w:t>
            </w:r>
            <w:r>
              <w:br/>
            </w:r>
            <w:r>
              <w:rPr>
                <w:rFonts w:ascii="Times New Roman"/>
                <w:b w:val="false"/>
                <w:i w:val="false"/>
                <w:color w:val="000000"/>
                <w:sz w:val="20"/>
              </w:rPr>
              <w:t>
(csdo:RegionName)</w:t>
            </w:r>
          </w:p>
          <w:bookmarkEnd w:id="24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2480"/>
          <w:p>
            <w:pPr>
              <w:spacing w:after="20"/>
              <w:ind w:left="20"/>
              <w:jc w:val="both"/>
            </w:pPr>
            <w:r>
              <w:rPr>
                <w:rFonts w:ascii="Times New Roman"/>
                <w:b w:val="false"/>
                <w:i w:val="false"/>
                <w:color w:val="000000"/>
                <w:sz w:val="20"/>
              </w:rPr>
              <w:t>
*.4. Район</w:t>
            </w:r>
            <w:r>
              <w:br/>
            </w:r>
            <w:r>
              <w:rPr>
                <w:rFonts w:ascii="Times New Roman"/>
                <w:b w:val="false"/>
                <w:i w:val="false"/>
                <w:color w:val="000000"/>
                <w:sz w:val="20"/>
              </w:rPr>
              <w:t>
(csdo:DistrictName)</w:t>
            </w:r>
          </w:p>
          <w:bookmarkEnd w:id="24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2481"/>
          <w:p>
            <w:pPr>
              <w:spacing w:after="20"/>
              <w:ind w:left="20"/>
              <w:jc w:val="both"/>
            </w:pPr>
            <w:r>
              <w:rPr>
                <w:rFonts w:ascii="Times New Roman"/>
                <w:b w:val="false"/>
                <w:i w:val="false"/>
                <w:color w:val="000000"/>
                <w:sz w:val="20"/>
              </w:rPr>
              <w:t>
*.5. Город</w:t>
            </w:r>
            <w:r>
              <w:br/>
            </w:r>
            <w:r>
              <w:rPr>
                <w:rFonts w:ascii="Times New Roman"/>
                <w:b w:val="false"/>
                <w:i w:val="false"/>
                <w:color w:val="000000"/>
                <w:sz w:val="20"/>
              </w:rPr>
              <w:t>
(csdo:CityName)</w:t>
            </w:r>
          </w:p>
          <w:bookmarkEnd w:id="24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2482"/>
          <w:p>
            <w:pPr>
              <w:spacing w:after="20"/>
              <w:ind w:left="20"/>
              <w:jc w:val="both"/>
            </w:pPr>
            <w:r>
              <w:rPr>
                <w:rFonts w:ascii="Times New Roman"/>
                <w:b w:val="false"/>
                <w:i w:val="false"/>
                <w:color w:val="000000"/>
                <w:sz w:val="20"/>
              </w:rPr>
              <w:t>
*.6. Населенный пункт</w:t>
            </w:r>
            <w:r>
              <w:br/>
            </w:r>
            <w:r>
              <w:rPr>
                <w:rFonts w:ascii="Times New Roman"/>
                <w:b w:val="false"/>
                <w:i w:val="false"/>
                <w:color w:val="000000"/>
                <w:sz w:val="20"/>
              </w:rPr>
              <w:t>
(csdo:SettlementName)</w:t>
            </w:r>
          </w:p>
          <w:bookmarkEnd w:id="24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2483"/>
          <w:p>
            <w:pPr>
              <w:spacing w:after="20"/>
              <w:ind w:left="20"/>
              <w:jc w:val="both"/>
            </w:pPr>
            <w:r>
              <w:rPr>
                <w:rFonts w:ascii="Times New Roman"/>
                <w:b w:val="false"/>
                <w:i w:val="false"/>
                <w:color w:val="000000"/>
                <w:sz w:val="20"/>
              </w:rPr>
              <w:t>
*.7. Дата</w:t>
            </w:r>
            <w:r>
              <w:br/>
            </w:r>
            <w:r>
              <w:rPr>
                <w:rFonts w:ascii="Times New Roman"/>
                <w:b w:val="false"/>
                <w:i w:val="false"/>
                <w:color w:val="000000"/>
                <w:sz w:val="20"/>
              </w:rPr>
              <w:t>
(csdo:EventDate)</w:t>
            </w:r>
          </w:p>
          <w:bookmarkEnd w:id="24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2484"/>
          <w:p>
            <w:pPr>
              <w:spacing w:after="20"/>
              <w:ind w:left="20"/>
              <w:jc w:val="both"/>
            </w:pPr>
            <w:r>
              <w:rPr>
                <w:rFonts w:ascii="Times New Roman"/>
                <w:b w:val="false"/>
                <w:i w:val="false"/>
                <w:color w:val="000000"/>
                <w:sz w:val="20"/>
              </w:rPr>
              <w:t>
13.28. Мера обеспечения соблюдения таможенного транзита</w:t>
            </w:r>
            <w:r>
              <w:br/>
            </w:r>
            <w:r>
              <w:rPr>
                <w:rFonts w:ascii="Times New Roman"/>
                <w:b w:val="false"/>
                <w:i w:val="false"/>
                <w:color w:val="000000"/>
                <w:sz w:val="20"/>
              </w:rPr>
              <w:t>
(cacdo:TransitGuaranteeDetails)</w:t>
            </w:r>
          </w:p>
          <w:bookmarkEnd w:id="24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мере обеспечения соблюдения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 w:id="2485"/>
          <w:p>
            <w:pPr>
              <w:spacing w:after="20"/>
              <w:ind w:left="20"/>
              <w:jc w:val="both"/>
            </w:pPr>
            <w:r>
              <w:rPr>
                <w:rFonts w:ascii="Times New Roman"/>
                <w:b w:val="false"/>
                <w:i w:val="false"/>
                <w:color w:val="000000"/>
                <w:sz w:val="20"/>
              </w:rPr>
              <w:t>
M.CA.CDT.00195</w:t>
            </w:r>
            <w:r>
              <w:br/>
            </w:r>
            <w:r>
              <w:rPr>
                <w:rFonts w:ascii="Times New Roman"/>
                <w:b w:val="false"/>
                <w:i w:val="false"/>
                <w:color w:val="000000"/>
                <w:sz w:val="20"/>
              </w:rPr>
              <w:t>
Определяется областями значений вложенных элементов</w:t>
            </w:r>
          </w:p>
          <w:bookmarkEnd w:id="248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2486"/>
          <w:p>
            <w:pPr>
              <w:spacing w:after="20"/>
              <w:ind w:left="20"/>
              <w:jc w:val="both"/>
            </w:pPr>
            <w:r>
              <w:rPr>
                <w:rFonts w:ascii="Times New Roman"/>
                <w:b w:val="false"/>
                <w:i w:val="false"/>
                <w:color w:val="000000"/>
                <w:sz w:val="20"/>
              </w:rPr>
              <w:t>
13.28.1. Код меры обеспечения соблюдения таможенного транзита</w:t>
            </w:r>
            <w:r>
              <w:br/>
            </w:r>
            <w:r>
              <w:rPr>
                <w:rFonts w:ascii="Times New Roman"/>
                <w:b w:val="false"/>
                <w:i w:val="false"/>
                <w:color w:val="000000"/>
                <w:sz w:val="20"/>
              </w:rPr>
              <w:t>
(casdo:TransitGuaranteeMeasureCode)</w:t>
            </w:r>
          </w:p>
          <w:bookmarkEnd w:id="248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меры обеспечения соблюдения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248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4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2488"/>
          <w:p>
            <w:pPr>
              <w:spacing w:after="20"/>
              <w:ind w:left="20"/>
              <w:jc w:val="both"/>
            </w:pPr>
            <w:r>
              <w:rPr>
                <w:rFonts w:ascii="Times New Roman"/>
                <w:b w:val="false"/>
                <w:i w:val="false"/>
                <w:color w:val="000000"/>
                <w:sz w:val="20"/>
              </w:rPr>
              <w:t>
13.28.2. Сумма (размер) обеспечения</w:t>
            </w:r>
            <w:r>
              <w:br/>
            </w:r>
            <w:r>
              <w:rPr>
                <w:rFonts w:ascii="Times New Roman"/>
                <w:b w:val="false"/>
                <w:i w:val="false"/>
                <w:color w:val="000000"/>
                <w:sz w:val="20"/>
              </w:rPr>
              <w:t>
(casdo:GuaranteeAmount)</w:t>
            </w:r>
          </w:p>
          <w:bookmarkEnd w:id="24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(размер) обеспечения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 w:id="2489"/>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24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 w:id="249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24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2491"/>
          <w:p>
            <w:pPr>
              <w:spacing w:after="20"/>
              <w:ind w:left="20"/>
              <w:jc w:val="both"/>
            </w:pPr>
            <w:r>
              <w:rPr>
                <w:rFonts w:ascii="Times New Roman"/>
                <w:b w:val="false"/>
                <w:i w:val="false"/>
                <w:color w:val="000000"/>
                <w:sz w:val="20"/>
              </w:rPr>
              <w:t>
13.28.3. Регистрационный номер сертификата обеспечения исполнения обязанности по уплате таможенных пошлин, налогов</w:t>
            </w:r>
            <w:r>
              <w:br/>
            </w:r>
            <w:r>
              <w:rPr>
                <w:rFonts w:ascii="Times New Roman"/>
                <w:b w:val="false"/>
                <w:i w:val="false"/>
                <w:color w:val="000000"/>
                <w:sz w:val="20"/>
              </w:rPr>
              <w:t>
(cacdo:GuaranteeCertificateIdDetails)</w:t>
            </w:r>
          </w:p>
          <w:bookmarkEnd w:id="24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сертификата обеспечения исполнения обязанности по уплате таможенных пошлин, налогов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2492"/>
          <w:p>
            <w:pPr>
              <w:spacing w:after="20"/>
              <w:ind w:left="20"/>
              <w:jc w:val="both"/>
            </w:pPr>
            <w:r>
              <w:rPr>
                <w:rFonts w:ascii="Times New Roman"/>
                <w:b w:val="false"/>
                <w:i w:val="false"/>
                <w:color w:val="000000"/>
                <w:sz w:val="20"/>
              </w:rPr>
              <w:t>
M.CA.CDT.00258</w:t>
            </w:r>
            <w:r>
              <w:br/>
            </w:r>
            <w:r>
              <w:rPr>
                <w:rFonts w:ascii="Times New Roman"/>
                <w:b w:val="false"/>
                <w:i w:val="false"/>
                <w:color w:val="000000"/>
                <w:sz w:val="20"/>
              </w:rPr>
              <w:t>
Определяется областями значений вложенных элементов</w:t>
            </w:r>
          </w:p>
          <w:bookmarkEnd w:id="249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2493"/>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24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2494"/>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24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2495"/>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24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2496"/>
          <w:p>
            <w:pPr>
              <w:spacing w:after="20"/>
              <w:ind w:left="20"/>
              <w:jc w:val="both"/>
            </w:pPr>
            <w:r>
              <w:rPr>
                <w:rFonts w:ascii="Times New Roman"/>
                <w:b w:val="false"/>
                <w:i w:val="false"/>
                <w:color w:val="000000"/>
                <w:sz w:val="20"/>
              </w:rPr>
              <w:t>
13.28.4. Документ, подтверждающий применение мер обеспечения соблюдения таможенного транзита</w:t>
            </w:r>
            <w:r>
              <w:br/>
            </w:r>
            <w:r>
              <w:rPr>
                <w:rFonts w:ascii="Times New Roman"/>
                <w:b w:val="false"/>
                <w:i w:val="false"/>
                <w:color w:val="000000"/>
                <w:sz w:val="20"/>
              </w:rPr>
              <w:t>
(cacdo:TransitGuaranteeDocDetails)</w:t>
            </w:r>
          </w:p>
          <w:bookmarkEnd w:id="249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применение мер обеспечения соблюдения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2497"/>
          <w:p>
            <w:pPr>
              <w:spacing w:after="20"/>
              <w:ind w:left="20"/>
              <w:jc w:val="both"/>
            </w:pPr>
            <w:r>
              <w:rPr>
                <w:rFonts w:ascii="Times New Roman"/>
                <w:b w:val="false"/>
                <w:i w:val="false"/>
                <w:color w:val="000000"/>
                <w:sz w:val="20"/>
              </w:rPr>
              <w:t>
M.CA.CDT.00005</w:t>
            </w:r>
            <w:r>
              <w:br/>
            </w:r>
            <w:r>
              <w:rPr>
                <w:rFonts w:ascii="Times New Roman"/>
                <w:b w:val="false"/>
                <w:i w:val="false"/>
                <w:color w:val="000000"/>
                <w:sz w:val="20"/>
              </w:rPr>
              <w:t>
Определяется областями значений вложенных элементов</w:t>
            </w:r>
          </w:p>
          <w:bookmarkEnd w:id="249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 w:id="2498"/>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24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 w:id="249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4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2500"/>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25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5" w:id="2501"/>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25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2502"/>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25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7" w:id="2503"/>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25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8" w:id="2504"/>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25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2505"/>
          <w:p>
            <w:pPr>
              <w:spacing w:after="20"/>
              <w:ind w:left="20"/>
              <w:jc w:val="both"/>
            </w:pPr>
            <w:r>
              <w:rPr>
                <w:rFonts w:ascii="Times New Roman"/>
                <w:b w:val="false"/>
                <w:i w:val="false"/>
                <w:color w:val="000000"/>
                <w:sz w:val="20"/>
              </w:rPr>
              <w:t>
13.28.5. Код гарантии</w:t>
            </w:r>
            <w:r>
              <w:br/>
            </w:r>
            <w:r>
              <w:rPr>
                <w:rFonts w:ascii="Times New Roman"/>
                <w:b w:val="false"/>
                <w:i w:val="false"/>
                <w:color w:val="000000"/>
                <w:sz w:val="20"/>
              </w:rPr>
              <w:t>
(casdo:NationalGuaranteeCode)</w:t>
            </w:r>
          </w:p>
          <w:bookmarkEnd w:id="25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гарантии, указанное в соответствии с законодательством государства-члена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0" w:id="2506"/>
          <w:p>
            <w:pPr>
              <w:spacing w:after="20"/>
              <w:ind w:left="20"/>
              <w:jc w:val="both"/>
            </w:pPr>
            <w:r>
              <w:rPr>
                <w:rFonts w:ascii="Times New Roman"/>
                <w:b w:val="false"/>
                <w:i w:val="false"/>
                <w:color w:val="000000"/>
                <w:sz w:val="20"/>
              </w:rPr>
              <w:t>
13.28.6. Код страны, в которой гарантия не применяется</w:t>
            </w:r>
            <w:r>
              <w:br/>
            </w:r>
            <w:r>
              <w:rPr>
                <w:rFonts w:ascii="Times New Roman"/>
                <w:b w:val="false"/>
                <w:i w:val="false"/>
                <w:color w:val="000000"/>
                <w:sz w:val="20"/>
              </w:rPr>
              <w:t>
(casdo:NonGuaranteeCountryCode)</w:t>
            </w:r>
          </w:p>
          <w:bookmarkEnd w:id="25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гарантия недействительна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1" w:id="250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5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2" w:id="2508"/>
          <w:p>
            <w:pPr>
              <w:spacing w:after="20"/>
              <w:ind w:left="20"/>
              <w:jc w:val="both"/>
            </w:pPr>
            <w:r>
              <w:rPr>
                <w:rFonts w:ascii="Times New Roman"/>
                <w:b w:val="false"/>
                <w:i w:val="false"/>
                <w:color w:val="000000"/>
                <w:sz w:val="20"/>
              </w:rPr>
              <w:t>
13.28.7. Документ, подтверждающий включение лица в реестр</w:t>
            </w:r>
            <w:r>
              <w:br/>
            </w:r>
            <w:r>
              <w:rPr>
                <w:rFonts w:ascii="Times New Roman"/>
                <w:b w:val="false"/>
                <w:i w:val="false"/>
                <w:color w:val="000000"/>
                <w:sz w:val="20"/>
              </w:rPr>
              <w:t>
(cacdo:RegisterDocumentIdDetails)</w:t>
            </w:r>
          </w:p>
          <w:bookmarkEnd w:id="25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таможенных перевозчиков или в реестр уполномоченных экономических операторов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3" w:id="2509"/>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250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4" w:id="2510"/>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25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251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5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2512"/>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25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7" w:id="2513"/>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25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2514"/>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25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9" w:id="2515"/>
          <w:p>
            <w:pPr>
              <w:spacing w:after="20"/>
              <w:ind w:left="20"/>
              <w:jc w:val="both"/>
            </w:pPr>
            <w:r>
              <w:rPr>
                <w:rFonts w:ascii="Times New Roman"/>
                <w:b w:val="false"/>
                <w:i w:val="false"/>
                <w:color w:val="000000"/>
                <w:sz w:val="20"/>
              </w:rPr>
              <w:t>
13.28.8. Краткое наименование субъекта</w:t>
            </w:r>
            <w:r>
              <w:br/>
            </w:r>
            <w:r>
              <w:rPr>
                <w:rFonts w:ascii="Times New Roman"/>
                <w:b w:val="false"/>
                <w:i w:val="false"/>
                <w:color w:val="000000"/>
                <w:sz w:val="20"/>
              </w:rPr>
              <w:t>
(csdo:SubjectBriefName)</w:t>
            </w:r>
          </w:p>
          <w:bookmarkEnd w:id="25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гаранта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2516"/>
          <w:p>
            <w:pPr>
              <w:spacing w:after="20"/>
              <w:ind w:left="20"/>
              <w:jc w:val="both"/>
            </w:pPr>
            <w:r>
              <w:rPr>
                <w:rFonts w:ascii="Times New Roman"/>
                <w:b w:val="false"/>
                <w:i w:val="false"/>
                <w:color w:val="000000"/>
                <w:sz w:val="20"/>
              </w:rPr>
              <w:t>
13.28.9. Идентификатор налогоплательщика</w:t>
            </w:r>
            <w:r>
              <w:br/>
            </w:r>
            <w:r>
              <w:rPr>
                <w:rFonts w:ascii="Times New Roman"/>
                <w:b w:val="false"/>
                <w:i w:val="false"/>
                <w:color w:val="000000"/>
                <w:sz w:val="20"/>
              </w:rPr>
              <w:t>
(csdo:TaxpayerId)</w:t>
            </w:r>
          </w:p>
          <w:bookmarkEnd w:id="251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юридического или физического лица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2517"/>
          <w:p>
            <w:pPr>
              <w:spacing w:after="20"/>
              <w:ind w:left="20"/>
              <w:jc w:val="both"/>
            </w:pPr>
            <w:r>
              <w:rPr>
                <w:rFonts w:ascii="Times New Roman"/>
                <w:b w:val="false"/>
                <w:i w:val="false"/>
                <w:color w:val="000000"/>
                <w:sz w:val="20"/>
              </w:rPr>
              <w:t>
13.28.10. Идентификатор банка</w:t>
            </w:r>
            <w:r>
              <w:br/>
            </w:r>
            <w:r>
              <w:rPr>
                <w:rFonts w:ascii="Times New Roman"/>
                <w:b w:val="false"/>
                <w:i w:val="false"/>
                <w:color w:val="000000"/>
                <w:sz w:val="20"/>
              </w:rPr>
              <w:t>
(csdo:BankId)</w:t>
            </w:r>
          </w:p>
          <w:bookmarkEnd w:id="25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банка, используемый в платежных документах (платежное поручение, аккредитив)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2" w:id="2518"/>
          <w:p>
            <w:pPr>
              <w:spacing w:after="20"/>
              <w:ind w:left="20"/>
              <w:jc w:val="both"/>
            </w:pPr>
            <w:r>
              <w:rPr>
                <w:rFonts w:ascii="Times New Roman"/>
                <w:b w:val="false"/>
                <w:i w:val="false"/>
                <w:color w:val="000000"/>
                <w:sz w:val="20"/>
              </w:rPr>
              <w:t>
13.28.11. Поручительство</w:t>
            </w:r>
            <w:r>
              <w:br/>
            </w:r>
            <w:r>
              <w:rPr>
                <w:rFonts w:ascii="Times New Roman"/>
                <w:b w:val="false"/>
                <w:i w:val="false"/>
                <w:color w:val="000000"/>
                <w:sz w:val="20"/>
              </w:rPr>
              <w:t>
(cacdo:SuretyDetails)</w:t>
            </w:r>
          </w:p>
          <w:bookmarkEnd w:id="25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поручительство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2519"/>
          <w:p>
            <w:pPr>
              <w:spacing w:after="20"/>
              <w:ind w:left="20"/>
              <w:jc w:val="both"/>
            </w:pPr>
            <w:r>
              <w:rPr>
                <w:rFonts w:ascii="Times New Roman"/>
                <w:b w:val="false"/>
                <w:i w:val="false"/>
                <w:color w:val="000000"/>
                <w:sz w:val="20"/>
              </w:rPr>
              <w:t>
M.CA.CDT.00198</w:t>
            </w:r>
            <w:r>
              <w:br/>
            </w:r>
            <w:r>
              <w:rPr>
                <w:rFonts w:ascii="Times New Roman"/>
                <w:b w:val="false"/>
                <w:i w:val="false"/>
                <w:color w:val="000000"/>
                <w:sz w:val="20"/>
              </w:rPr>
              <w:t>
Определяется областями значений вложенных элементов</w:t>
            </w:r>
          </w:p>
          <w:bookmarkEnd w:id="251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2520"/>
          <w:p>
            <w:pPr>
              <w:spacing w:after="20"/>
              <w:ind w:left="20"/>
              <w:jc w:val="both"/>
            </w:pPr>
            <w:r>
              <w:rPr>
                <w:rFonts w:ascii="Times New Roman"/>
                <w:b w:val="false"/>
                <w:i w:val="false"/>
                <w:color w:val="000000"/>
                <w:sz w:val="20"/>
              </w:rPr>
              <w:t>
*.1. Генеральный договор поручительства</w:t>
            </w:r>
            <w:r>
              <w:br/>
            </w:r>
            <w:r>
              <w:rPr>
                <w:rFonts w:ascii="Times New Roman"/>
                <w:b w:val="false"/>
                <w:i w:val="false"/>
                <w:color w:val="000000"/>
                <w:sz w:val="20"/>
              </w:rPr>
              <w:t>
(cacdo:SuretyMainContractDetails)</w:t>
            </w:r>
          </w:p>
          <w:bookmarkEnd w:id="25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генеральном договоре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5" w:id="2521"/>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252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2522"/>
          <w:p>
            <w:pPr>
              <w:spacing w:after="20"/>
              <w:ind w:left="20"/>
              <w:jc w:val="both"/>
            </w:pPr>
            <w:r>
              <w:rPr>
                <w:rFonts w:ascii="Times New Roman"/>
                <w:b w:val="false"/>
                <w:i w:val="false"/>
                <w:color w:val="000000"/>
                <w:sz w:val="20"/>
              </w:rPr>
              <w:t>
*.1.1. Код вида документа</w:t>
            </w:r>
            <w:r>
              <w:br/>
            </w:r>
            <w:r>
              <w:rPr>
                <w:rFonts w:ascii="Times New Roman"/>
                <w:b w:val="false"/>
                <w:i w:val="false"/>
                <w:color w:val="000000"/>
                <w:sz w:val="20"/>
              </w:rPr>
              <w:t>
(csdo:DocKindCode)</w:t>
            </w:r>
          </w:p>
          <w:bookmarkEnd w:id="25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252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5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8" w:id="2524"/>
          <w:p>
            <w:pPr>
              <w:spacing w:after="20"/>
              <w:ind w:left="20"/>
              <w:jc w:val="both"/>
            </w:pPr>
            <w:r>
              <w:rPr>
                <w:rFonts w:ascii="Times New Roman"/>
                <w:b w:val="false"/>
                <w:i w:val="false"/>
                <w:color w:val="000000"/>
                <w:sz w:val="20"/>
              </w:rPr>
              <w:t>
*.1.2. Наименование документа</w:t>
            </w:r>
            <w:r>
              <w:br/>
            </w:r>
            <w:r>
              <w:rPr>
                <w:rFonts w:ascii="Times New Roman"/>
                <w:b w:val="false"/>
                <w:i w:val="false"/>
                <w:color w:val="000000"/>
                <w:sz w:val="20"/>
              </w:rPr>
              <w:t>
(csdo:DocName)</w:t>
            </w:r>
          </w:p>
          <w:bookmarkEnd w:id="25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9" w:id="2525"/>
          <w:p>
            <w:pPr>
              <w:spacing w:after="20"/>
              <w:ind w:left="20"/>
              <w:jc w:val="both"/>
            </w:pPr>
            <w:r>
              <w:rPr>
                <w:rFonts w:ascii="Times New Roman"/>
                <w:b w:val="false"/>
                <w:i w:val="false"/>
                <w:color w:val="000000"/>
                <w:sz w:val="20"/>
              </w:rPr>
              <w:t>
*.1.3. Номер документа</w:t>
            </w:r>
            <w:r>
              <w:br/>
            </w:r>
            <w:r>
              <w:rPr>
                <w:rFonts w:ascii="Times New Roman"/>
                <w:b w:val="false"/>
                <w:i w:val="false"/>
                <w:color w:val="000000"/>
                <w:sz w:val="20"/>
              </w:rPr>
              <w:t>
(csdo:DocId)</w:t>
            </w:r>
          </w:p>
          <w:bookmarkEnd w:id="25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2526"/>
          <w:p>
            <w:pPr>
              <w:spacing w:after="20"/>
              <w:ind w:left="20"/>
              <w:jc w:val="both"/>
            </w:pPr>
            <w:r>
              <w:rPr>
                <w:rFonts w:ascii="Times New Roman"/>
                <w:b w:val="false"/>
                <w:i w:val="false"/>
                <w:color w:val="000000"/>
                <w:sz w:val="20"/>
              </w:rPr>
              <w:t>
*.1.4. Дата документа</w:t>
            </w:r>
            <w:r>
              <w:br/>
            </w:r>
            <w:r>
              <w:rPr>
                <w:rFonts w:ascii="Times New Roman"/>
                <w:b w:val="false"/>
                <w:i w:val="false"/>
                <w:color w:val="000000"/>
                <w:sz w:val="20"/>
              </w:rPr>
              <w:t>
(csdo:DocCreationDate)</w:t>
            </w:r>
          </w:p>
          <w:bookmarkEnd w:id="25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2527"/>
          <w:p>
            <w:pPr>
              <w:spacing w:after="20"/>
              <w:ind w:left="20"/>
              <w:jc w:val="both"/>
            </w:pPr>
            <w:r>
              <w:rPr>
                <w:rFonts w:ascii="Times New Roman"/>
                <w:b w:val="false"/>
                <w:i w:val="false"/>
                <w:color w:val="000000"/>
                <w:sz w:val="20"/>
              </w:rPr>
              <w:t>
*.2. Договор поручительства</w:t>
            </w:r>
            <w:r>
              <w:br/>
            </w:r>
            <w:r>
              <w:rPr>
                <w:rFonts w:ascii="Times New Roman"/>
                <w:b w:val="false"/>
                <w:i w:val="false"/>
                <w:color w:val="000000"/>
                <w:sz w:val="20"/>
              </w:rPr>
              <w:t>
(cacdo:SuretyContractDetails)</w:t>
            </w:r>
          </w:p>
          <w:bookmarkEnd w:id="25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поручительства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2528"/>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252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2529"/>
          <w:p>
            <w:pPr>
              <w:spacing w:after="20"/>
              <w:ind w:left="20"/>
              <w:jc w:val="both"/>
            </w:pPr>
            <w:r>
              <w:rPr>
                <w:rFonts w:ascii="Times New Roman"/>
                <w:b w:val="false"/>
                <w:i w:val="false"/>
                <w:color w:val="000000"/>
                <w:sz w:val="20"/>
              </w:rPr>
              <w:t>
*.2.1. Код вида документа</w:t>
            </w:r>
            <w:r>
              <w:br/>
            </w:r>
            <w:r>
              <w:rPr>
                <w:rFonts w:ascii="Times New Roman"/>
                <w:b w:val="false"/>
                <w:i w:val="false"/>
                <w:color w:val="000000"/>
                <w:sz w:val="20"/>
              </w:rPr>
              <w:t>
(csdo:DocKindCode)</w:t>
            </w:r>
          </w:p>
          <w:bookmarkEnd w:id="25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25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5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5" w:id="2531"/>
          <w:p>
            <w:pPr>
              <w:spacing w:after="20"/>
              <w:ind w:left="20"/>
              <w:jc w:val="both"/>
            </w:pPr>
            <w:r>
              <w:rPr>
                <w:rFonts w:ascii="Times New Roman"/>
                <w:b w:val="false"/>
                <w:i w:val="false"/>
                <w:color w:val="000000"/>
                <w:sz w:val="20"/>
              </w:rPr>
              <w:t>
*.2.2. Наименование документа</w:t>
            </w:r>
            <w:r>
              <w:br/>
            </w:r>
            <w:r>
              <w:rPr>
                <w:rFonts w:ascii="Times New Roman"/>
                <w:b w:val="false"/>
                <w:i w:val="false"/>
                <w:color w:val="000000"/>
                <w:sz w:val="20"/>
              </w:rPr>
              <w:t>
(csdo:DocName)</w:t>
            </w:r>
          </w:p>
          <w:bookmarkEnd w:id="25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6" w:id="2532"/>
          <w:p>
            <w:pPr>
              <w:spacing w:after="20"/>
              <w:ind w:left="20"/>
              <w:jc w:val="both"/>
            </w:pPr>
            <w:r>
              <w:rPr>
                <w:rFonts w:ascii="Times New Roman"/>
                <w:b w:val="false"/>
                <w:i w:val="false"/>
                <w:color w:val="000000"/>
                <w:sz w:val="20"/>
              </w:rPr>
              <w:t>
*.2.3. Номер документа</w:t>
            </w:r>
            <w:r>
              <w:br/>
            </w:r>
            <w:r>
              <w:rPr>
                <w:rFonts w:ascii="Times New Roman"/>
                <w:b w:val="false"/>
                <w:i w:val="false"/>
                <w:color w:val="000000"/>
                <w:sz w:val="20"/>
              </w:rPr>
              <w:t>
(csdo:DocId)</w:t>
            </w:r>
          </w:p>
          <w:bookmarkEnd w:id="25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7" w:id="2533"/>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25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2534"/>
          <w:p>
            <w:pPr>
              <w:spacing w:after="20"/>
              <w:ind w:left="20"/>
              <w:jc w:val="both"/>
            </w:pPr>
            <w:r>
              <w:rPr>
                <w:rFonts w:ascii="Times New Roman"/>
                <w:b w:val="false"/>
                <w:i w:val="false"/>
                <w:color w:val="000000"/>
                <w:sz w:val="20"/>
              </w:rPr>
              <w:t>
*.3. Дополнение к договору поручительства</w:t>
            </w:r>
            <w:r>
              <w:br/>
            </w:r>
            <w:r>
              <w:rPr>
                <w:rFonts w:ascii="Times New Roman"/>
                <w:b w:val="false"/>
                <w:i w:val="false"/>
                <w:color w:val="000000"/>
                <w:sz w:val="20"/>
              </w:rPr>
              <w:t>
(cacdo:AddSuretyContractDetails)</w:t>
            </w:r>
          </w:p>
          <w:bookmarkEnd w:id="25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дополнении к договору поручительства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2535"/>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253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2536"/>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25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1" w:id="253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5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2538"/>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25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2539"/>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25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2540"/>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25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2541"/>
          <w:p>
            <w:pPr>
              <w:spacing w:after="20"/>
              <w:ind w:left="20"/>
              <w:jc w:val="both"/>
            </w:pPr>
            <w:r>
              <w:rPr>
                <w:rFonts w:ascii="Times New Roman"/>
                <w:b w:val="false"/>
                <w:i w:val="false"/>
                <w:color w:val="000000"/>
                <w:sz w:val="20"/>
              </w:rPr>
              <w:t>
13.28.12. Адрес</w:t>
            </w:r>
            <w:r>
              <w:br/>
            </w:r>
            <w:r>
              <w:rPr>
                <w:rFonts w:ascii="Times New Roman"/>
                <w:b w:val="false"/>
                <w:i w:val="false"/>
                <w:color w:val="000000"/>
                <w:sz w:val="20"/>
              </w:rPr>
              <w:t>
(ccdo:SubjectAddressDetails)</w:t>
            </w:r>
          </w:p>
          <w:bookmarkEnd w:id="25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гаранта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2542"/>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542"/>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2543"/>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5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8" w:id="254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5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 w:id="254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54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2546"/>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5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2547"/>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5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2548"/>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5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3" w:id="2549"/>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5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4" w:id="2550"/>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5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2551"/>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5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255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5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2553"/>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5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2554"/>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5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2555"/>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5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2556"/>
          <w:p>
            <w:pPr>
              <w:spacing w:after="20"/>
              <w:ind w:left="20"/>
              <w:jc w:val="both"/>
            </w:pPr>
            <w:r>
              <w:rPr>
                <w:rFonts w:ascii="Times New Roman"/>
                <w:b w:val="false"/>
                <w:i w:val="false"/>
                <w:color w:val="000000"/>
                <w:sz w:val="20"/>
              </w:rPr>
              <w:t>
13.29. Декларант таможенной процедуры таможенного транзита</w:t>
            </w:r>
            <w:r>
              <w:br/>
            </w:r>
            <w:r>
              <w:rPr>
                <w:rFonts w:ascii="Times New Roman"/>
                <w:b w:val="false"/>
                <w:i w:val="false"/>
                <w:color w:val="000000"/>
                <w:sz w:val="20"/>
              </w:rPr>
              <w:t>
(cacdo:PITransitDeclarantDetails)</w:t>
            </w:r>
          </w:p>
          <w:bookmarkEnd w:id="25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декларанте таможенной процедуры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2557"/>
          <w:p>
            <w:pPr>
              <w:spacing w:after="20"/>
              <w:ind w:left="20"/>
              <w:jc w:val="both"/>
            </w:pPr>
            <w:r>
              <w:rPr>
                <w:rFonts w:ascii="Times New Roman"/>
                <w:b w:val="false"/>
                <w:i w:val="false"/>
                <w:color w:val="000000"/>
                <w:sz w:val="20"/>
              </w:rPr>
              <w:t>
M.CA.CDT.01188</w:t>
            </w:r>
            <w:r>
              <w:br/>
            </w:r>
            <w:r>
              <w:rPr>
                <w:rFonts w:ascii="Times New Roman"/>
                <w:b w:val="false"/>
                <w:i w:val="false"/>
                <w:color w:val="000000"/>
                <w:sz w:val="20"/>
              </w:rPr>
              <w:t>
Определяется областями значений вложенных элементов</w:t>
            </w:r>
          </w:p>
          <w:bookmarkEnd w:id="255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2" w:id="2558"/>
          <w:p>
            <w:pPr>
              <w:spacing w:after="20"/>
              <w:ind w:left="20"/>
              <w:jc w:val="both"/>
            </w:pPr>
            <w:r>
              <w:rPr>
                <w:rFonts w:ascii="Times New Roman"/>
                <w:b w:val="false"/>
                <w:i w:val="false"/>
                <w:color w:val="000000"/>
                <w:sz w:val="20"/>
              </w:rPr>
              <w:t>
13.29.1. Наименование субъекта</w:t>
            </w:r>
            <w:r>
              <w:br/>
            </w:r>
            <w:r>
              <w:rPr>
                <w:rFonts w:ascii="Times New Roman"/>
                <w:b w:val="false"/>
                <w:i w:val="false"/>
                <w:color w:val="000000"/>
                <w:sz w:val="20"/>
              </w:rPr>
              <w:t>
(csdo:SubjectName)</w:t>
            </w:r>
          </w:p>
          <w:bookmarkEnd w:id="25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2559"/>
          <w:p>
            <w:pPr>
              <w:spacing w:after="20"/>
              <w:ind w:left="20"/>
              <w:jc w:val="both"/>
            </w:pPr>
            <w:r>
              <w:rPr>
                <w:rFonts w:ascii="Times New Roman"/>
                <w:b w:val="false"/>
                <w:i w:val="false"/>
                <w:color w:val="000000"/>
                <w:sz w:val="20"/>
              </w:rPr>
              <w:t>
13.29.2. Краткое наименование субъекта</w:t>
            </w:r>
            <w:r>
              <w:br/>
            </w:r>
            <w:r>
              <w:rPr>
                <w:rFonts w:ascii="Times New Roman"/>
                <w:b w:val="false"/>
                <w:i w:val="false"/>
                <w:color w:val="000000"/>
                <w:sz w:val="20"/>
              </w:rPr>
              <w:t>
(csdo:SubjectBriefName)</w:t>
            </w:r>
          </w:p>
          <w:bookmarkEnd w:id="25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2560"/>
          <w:p>
            <w:pPr>
              <w:spacing w:after="20"/>
              <w:ind w:left="20"/>
              <w:jc w:val="both"/>
            </w:pPr>
            <w:r>
              <w:rPr>
                <w:rFonts w:ascii="Times New Roman"/>
                <w:b w:val="false"/>
                <w:i w:val="false"/>
                <w:color w:val="000000"/>
                <w:sz w:val="20"/>
              </w:rPr>
              <w:t>
13.29.3. Уникальный идентификационный таможенный номер</w:t>
            </w:r>
            <w:r>
              <w:br/>
            </w:r>
            <w:r>
              <w:rPr>
                <w:rFonts w:ascii="Times New Roman"/>
                <w:b w:val="false"/>
                <w:i w:val="false"/>
                <w:color w:val="000000"/>
                <w:sz w:val="20"/>
              </w:rPr>
              <w:t>
(casdo:CAUniqueCustomsNumberId)</w:t>
            </w:r>
          </w:p>
          <w:bookmarkEnd w:id="256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256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5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256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5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2563"/>
          <w:p>
            <w:pPr>
              <w:spacing w:after="20"/>
              <w:ind w:left="20"/>
              <w:jc w:val="both"/>
            </w:pPr>
            <w:r>
              <w:rPr>
                <w:rFonts w:ascii="Times New Roman"/>
                <w:b w:val="false"/>
                <w:i w:val="false"/>
                <w:color w:val="000000"/>
                <w:sz w:val="20"/>
              </w:rPr>
              <w:t>
13.29.4. Идентификатор налогоплательщика</w:t>
            </w:r>
            <w:r>
              <w:br/>
            </w:r>
            <w:r>
              <w:rPr>
                <w:rFonts w:ascii="Times New Roman"/>
                <w:b w:val="false"/>
                <w:i w:val="false"/>
                <w:color w:val="000000"/>
                <w:sz w:val="20"/>
              </w:rPr>
              <w:t>
(csdo:TaxpayerId)</w:t>
            </w:r>
          </w:p>
          <w:bookmarkEnd w:id="25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2564"/>
          <w:p>
            <w:pPr>
              <w:spacing w:after="20"/>
              <w:ind w:left="20"/>
              <w:jc w:val="both"/>
            </w:pPr>
            <w:r>
              <w:rPr>
                <w:rFonts w:ascii="Times New Roman"/>
                <w:b w:val="false"/>
                <w:i w:val="false"/>
                <w:color w:val="000000"/>
                <w:sz w:val="20"/>
              </w:rPr>
              <w:t>
13.29.5. Код причины постановки на учет</w:t>
            </w:r>
            <w:r>
              <w:br/>
            </w:r>
            <w:r>
              <w:rPr>
                <w:rFonts w:ascii="Times New Roman"/>
                <w:b w:val="false"/>
                <w:i w:val="false"/>
                <w:color w:val="000000"/>
                <w:sz w:val="20"/>
              </w:rPr>
              <w:t>
(csdo:TaxRegistrationReasonCode)</w:t>
            </w:r>
          </w:p>
          <w:bookmarkEnd w:id="256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2565"/>
          <w:p>
            <w:pPr>
              <w:spacing w:after="20"/>
              <w:ind w:left="20"/>
              <w:jc w:val="both"/>
            </w:pPr>
            <w:r>
              <w:rPr>
                <w:rFonts w:ascii="Times New Roman"/>
                <w:b w:val="false"/>
                <w:i w:val="false"/>
                <w:color w:val="000000"/>
                <w:sz w:val="20"/>
              </w:rPr>
              <w:t>
13.29.6. Идентификатор физического лица</w:t>
            </w:r>
            <w:r>
              <w:br/>
            </w:r>
            <w:r>
              <w:rPr>
                <w:rFonts w:ascii="Times New Roman"/>
                <w:b w:val="false"/>
                <w:i w:val="false"/>
                <w:color w:val="000000"/>
                <w:sz w:val="20"/>
              </w:rPr>
              <w:t>
(casdo:PersonId)</w:t>
            </w:r>
          </w:p>
          <w:bookmarkEnd w:id="25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2566"/>
          <w:p>
            <w:pPr>
              <w:spacing w:after="20"/>
              <w:ind w:left="20"/>
              <w:jc w:val="both"/>
            </w:pPr>
            <w:r>
              <w:rPr>
                <w:rFonts w:ascii="Times New Roman"/>
                <w:b w:val="false"/>
                <w:i w:val="false"/>
                <w:color w:val="000000"/>
                <w:sz w:val="20"/>
              </w:rPr>
              <w:t>
13.29.7. Адрес</w:t>
            </w:r>
            <w:r>
              <w:br/>
            </w:r>
            <w:r>
              <w:rPr>
                <w:rFonts w:ascii="Times New Roman"/>
                <w:b w:val="false"/>
                <w:i w:val="false"/>
                <w:color w:val="000000"/>
                <w:sz w:val="20"/>
              </w:rPr>
              <w:t>
(ccdo:SubjectAddressDetails)</w:t>
            </w:r>
          </w:p>
          <w:bookmarkEnd w:id="25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2567"/>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56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256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5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256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5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257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5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257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5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2572"/>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5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2573"/>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57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2574"/>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5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2575"/>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5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2576"/>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5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2577"/>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5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2578"/>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5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2579"/>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5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 w:id="2580"/>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58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2581"/>
          <w:p>
            <w:pPr>
              <w:spacing w:after="20"/>
              <w:ind w:left="20"/>
              <w:jc w:val="both"/>
            </w:pPr>
            <w:r>
              <w:rPr>
                <w:rFonts w:ascii="Times New Roman"/>
                <w:b w:val="false"/>
                <w:i w:val="false"/>
                <w:color w:val="000000"/>
                <w:sz w:val="20"/>
              </w:rPr>
              <w:t>
13.29.8. Признак совпадения сведений</w:t>
            </w:r>
            <w:r>
              <w:br/>
            </w:r>
            <w:r>
              <w:rPr>
                <w:rFonts w:ascii="Times New Roman"/>
                <w:b w:val="false"/>
                <w:i w:val="false"/>
                <w:color w:val="000000"/>
                <w:sz w:val="20"/>
              </w:rPr>
              <w:t>
(casdo:EqualIndicator)</w:t>
            </w:r>
          </w:p>
          <w:bookmarkEnd w:id="25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декларанта таможенной процедуры таможенного транзита с перевозчиком, осуществляющим перевозку товаров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2582"/>
          <w:p>
            <w:pPr>
              <w:spacing w:after="20"/>
              <w:ind w:left="20"/>
              <w:jc w:val="both"/>
            </w:pPr>
            <w:r>
              <w:rPr>
                <w:rFonts w:ascii="Times New Roman"/>
                <w:b w:val="false"/>
                <w:i w:val="false"/>
                <w:color w:val="000000"/>
                <w:sz w:val="20"/>
              </w:rPr>
              <w:t>
13.30. Перевозчик товаров по таможенной территории Евразийского экономического союза</w:t>
            </w:r>
            <w:r>
              <w:br/>
            </w:r>
            <w:r>
              <w:rPr>
                <w:rFonts w:ascii="Times New Roman"/>
                <w:b w:val="false"/>
                <w:i w:val="false"/>
                <w:color w:val="000000"/>
                <w:sz w:val="20"/>
              </w:rPr>
              <w:t>
(cacdo:PIUnionCarrierDetails)</w:t>
            </w:r>
          </w:p>
          <w:bookmarkEnd w:id="25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перевозку товаров по таможенной территории Евразийского экономического союза, в том числе в соответствии с таможенной процедурой таможенного транзита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2583"/>
          <w:p>
            <w:pPr>
              <w:spacing w:after="20"/>
              <w:ind w:left="20"/>
              <w:jc w:val="both"/>
            </w:pPr>
            <w:r>
              <w:rPr>
                <w:rFonts w:ascii="Times New Roman"/>
                <w:b w:val="false"/>
                <w:i w:val="false"/>
                <w:color w:val="000000"/>
                <w:sz w:val="20"/>
              </w:rPr>
              <w:t>
M.CA.CDT.01144</w:t>
            </w:r>
            <w:r>
              <w:br/>
            </w:r>
            <w:r>
              <w:rPr>
                <w:rFonts w:ascii="Times New Roman"/>
                <w:b w:val="false"/>
                <w:i w:val="false"/>
                <w:color w:val="000000"/>
                <w:sz w:val="20"/>
              </w:rPr>
              <w:t>
Определяется областями значений вложенных элементов</w:t>
            </w:r>
          </w:p>
          <w:bookmarkEnd w:id="258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2584"/>
          <w:p>
            <w:pPr>
              <w:spacing w:after="20"/>
              <w:ind w:left="20"/>
              <w:jc w:val="both"/>
            </w:pPr>
            <w:r>
              <w:rPr>
                <w:rFonts w:ascii="Times New Roman"/>
                <w:b w:val="false"/>
                <w:i w:val="false"/>
                <w:color w:val="000000"/>
                <w:sz w:val="20"/>
              </w:rPr>
              <w:t>
13.30.1. Наименование субъекта</w:t>
            </w:r>
            <w:r>
              <w:br/>
            </w:r>
            <w:r>
              <w:rPr>
                <w:rFonts w:ascii="Times New Roman"/>
                <w:b w:val="false"/>
                <w:i w:val="false"/>
                <w:color w:val="000000"/>
                <w:sz w:val="20"/>
              </w:rPr>
              <w:t>
(csdo:SubjectName)</w:t>
            </w:r>
          </w:p>
          <w:bookmarkEnd w:id="25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2585"/>
          <w:p>
            <w:pPr>
              <w:spacing w:after="20"/>
              <w:ind w:left="20"/>
              <w:jc w:val="both"/>
            </w:pPr>
            <w:r>
              <w:rPr>
                <w:rFonts w:ascii="Times New Roman"/>
                <w:b w:val="false"/>
                <w:i w:val="false"/>
                <w:color w:val="000000"/>
                <w:sz w:val="20"/>
              </w:rPr>
              <w:t>
13.30.2. Краткое наименование субъекта</w:t>
            </w:r>
            <w:r>
              <w:br/>
            </w:r>
            <w:r>
              <w:rPr>
                <w:rFonts w:ascii="Times New Roman"/>
                <w:b w:val="false"/>
                <w:i w:val="false"/>
                <w:color w:val="000000"/>
                <w:sz w:val="20"/>
              </w:rPr>
              <w:t>
(csdo:SubjectBriefName)</w:t>
            </w:r>
          </w:p>
          <w:bookmarkEnd w:id="258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2586"/>
          <w:p>
            <w:pPr>
              <w:spacing w:after="20"/>
              <w:ind w:left="20"/>
              <w:jc w:val="both"/>
            </w:pPr>
            <w:r>
              <w:rPr>
                <w:rFonts w:ascii="Times New Roman"/>
                <w:b w:val="false"/>
                <w:i w:val="false"/>
                <w:color w:val="000000"/>
                <w:sz w:val="20"/>
              </w:rPr>
              <w:t>
13.30.3. Уникальный идентификационный таможенный номер</w:t>
            </w:r>
            <w:r>
              <w:br/>
            </w:r>
            <w:r>
              <w:rPr>
                <w:rFonts w:ascii="Times New Roman"/>
                <w:b w:val="false"/>
                <w:i w:val="false"/>
                <w:color w:val="000000"/>
                <w:sz w:val="20"/>
              </w:rPr>
              <w:t>
(casdo:CAUniqueCustomsNumberId)</w:t>
            </w:r>
          </w:p>
          <w:bookmarkEnd w:id="258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258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5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258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58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2589"/>
          <w:p>
            <w:pPr>
              <w:spacing w:after="20"/>
              <w:ind w:left="20"/>
              <w:jc w:val="both"/>
            </w:pPr>
            <w:r>
              <w:rPr>
                <w:rFonts w:ascii="Times New Roman"/>
                <w:b w:val="false"/>
                <w:i w:val="false"/>
                <w:color w:val="000000"/>
                <w:sz w:val="20"/>
              </w:rPr>
              <w:t>
13.30.4. Идентификатор налогоплательщика</w:t>
            </w:r>
            <w:r>
              <w:br/>
            </w:r>
            <w:r>
              <w:rPr>
                <w:rFonts w:ascii="Times New Roman"/>
                <w:b w:val="false"/>
                <w:i w:val="false"/>
                <w:color w:val="000000"/>
                <w:sz w:val="20"/>
              </w:rPr>
              <w:t>
(csdo:TaxpayerId)</w:t>
            </w:r>
          </w:p>
          <w:bookmarkEnd w:id="25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2590"/>
          <w:p>
            <w:pPr>
              <w:spacing w:after="20"/>
              <w:ind w:left="20"/>
              <w:jc w:val="both"/>
            </w:pPr>
            <w:r>
              <w:rPr>
                <w:rFonts w:ascii="Times New Roman"/>
                <w:b w:val="false"/>
                <w:i w:val="false"/>
                <w:color w:val="000000"/>
                <w:sz w:val="20"/>
              </w:rPr>
              <w:t>
13.30.5. Код причины постановки на учет</w:t>
            </w:r>
            <w:r>
              <w:br/>
            </w:r>
            <w:r>
              <w:rPr>
                <w:rFonts w:ascii="Times New Roman"/>
                <w:b w:val="false"/>
                <w:i w:val="false"/>
                <w:color w:val="000000"/>
                <w:sz w:val="20"/>
              </w:rPr>
              <w:t>
(csdo:TaxRegistrationReasonCode)</w:t>
            </w:r>
          </w:p>
          <w:bookmarkEnd w:id="25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2591"/>
          <w:p>
            <w:pPr>
              <w:spacing w:after="20"/>
              <w:ind w:left="20"/>
              <w:jc w:val="both"/>
            </w:pPr>
            <w:r>
              <w:rPr>
                <w:rFonts w:ascii="Times New Roman"/>
                <w:b w:val="false"/>
                <w:i w:val="false"/>
                <w:color w:val="000000"/>
                <w:sz w:val="20"/>
              </w:rPr>
              <w:t>
13.30.6. Идентификатор физического лица</w:t>
            </w:r>
            <w:r>
              <w:br/>
            </w:r>
            <w:r>
              <w:rPr>
                <w:rFonts w:ascii="Times New Roman"/>
                <w:b w:val="false"/>
                <w:i w:val="false"/>
                <w:color w:val="000000"/>
                <w:sz w:val="20"/>
              </w:rPr>
              <w:t>
(casdo:PersonId)</w:t>
            </w:r>
          </w:p>
          <w:bookmarkEnd w:id="25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2592"/>
          <w:p>
            <w:pPr>
              <w:spacing w:after="20"/>
              <w:ind w:left="20"/>
              <w:jc w:val="both"/>
            </w:pPr>
            <w:r>
              <w:rPr>
                <w:rFonts w:ascii="Times New Roman"/>
                <w:b w:val="false"/>
                <w:i w:val="false"/>
                <w:color w:val="000000"/>
                <w:sz w:val="20"/>
              </w:rPr>
              <w:t>
13.30.7. Адрес</w:t>
            </w:r>
            <w:r>
              <w:br/>
            </w:r>
            <w:r>
              <w:rPr>
                <w:rFonts w:ascii="Times New Roman"/>
                <w:b w:val="false"/>
                <w:i w:val="false"/>
                <w:color w:val="000000"/>
                <w:sz w:val="20"/>
              </w:rPr>
              <w:t>
(ccdo:SubjectAddressDetails)</w:t>
            </w:r>
          </w:p>
          <w:bookmarkEnd w:id="25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7" w:id="2593"/>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59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2594"/>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59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2595"/>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59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259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59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2597"/>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59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2598"/>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59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2599"/>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59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2600"/>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60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2601"/>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60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2602"/>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60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2603"/>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60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2604"/>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60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2605"/>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60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2606"/>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60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2607"/>
          <w:p>
            <w:pPr>
              <w:spacing w:after="20"/>
              <w:ind w:left="20"/>
              <w:jc w:val="both"/>
            </w:pPr>
            <w:r>
              <w:rPr>
                <w:rFonts w:ascii="Times New Roman"/>
                <w:b w:val="false"/>
                <w:i w:val="false"/>
                <w:color w:val="000000"/>
                <w:sz w:val="20"/>
              </w:rPr>
              <w:t>
13.30.8. Представитель перевозчика</w:t>
            </w:r>
            <w:r>
              <w:br/>
            </w:r>
            <w:r>
              <w:rPr>
                <w:rFonts w:ascii="Times New Roman"/>
                <w:b w:val="false"/>
                <w:i w:val="false"/>
                <w:color w:val="000000"/>
                <w:sz w:val="20"/>
              </w:rPr>
              <w:t>
(cacdo:CarrierRepresentativeDetails)</w:t>
            </w:r>
          </w:p>
          <w:bookmarkEnd w:id="26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являющимся сотрудником или уполномоченным представителем перевозчика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2608"/>
          <w:p>
            <w:pPr>
              <w:spacing w:after="20"/>
              <w:ind w:left="20"/>
              <w:jc w:val="both"/>
            </w:pPr>
            <w:r>
              <w:rPr>
                <w:rFonts w:ascii="Times New Roman"/>
                <w:b w:val="false"/>
                <w:i w:val="false"/>
                <w:color w:val="000000"/>
                <w:sz w:val="20"/>
              </w:rPr>
              <w:t>
M.CA.CDT.00304</w:t>
            </w:r>
            <w:r>
              <w:br/>
            </w:r>
            <w:r>
              <w:rPr>
                <w:rFonts w:ascii="Times New Roman"/>
                <w:b w:val="false"/>
                <w:i w:val="false"/>
                <w:color w:val="000000"/>
                <w:sz w:val="20"/>
              </w:rPr>
              <w:t>
Определяется областями значений вложенных элементов</w:t>
            </w:r>
          </w:p>
          <w:bookmarkEnd w:id="260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2609"/>
          <w:p>
            <w:pPr>
              <w:spacing w:after="20"/>
              <w:ind w:left="20"/>
              <w:jc w:val="both"/>
            </w:pPr>
            <w:r>
              <w:rPr>
                <w:rFonts w:ascii="Times New Roman"/>
                <w:b w:val="false"/>
                <w:i w:val="false"/>
                <w:color w:val="000000"/>
                <w:sz w:val="20"/>
              </w:rPr>
              <w:t>
*.1. ФИО</w:t>
            </w:r>
            <w:r>
              <w:br/>
            </w:r>
            <w:r>
              <w:rPr>
                <w:rFonts w:ascii="Times New Roman"/>
                <w:b w:val="false"/>
                <w:i w:val="false"/>
                <w:color w:val="000000"/>
                <w:sz w:val="20"/>
              </w:rPr>
              <w:t>
(ccdo:FullNameDetails)</w:t>
            </w:r>
          </w:p>
          <w:bookmarkEnd w:id="26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2610"/>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261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2611"/>
          <w:p>
            <w:pPr>
              <w:spacing w:after="20"/>
              <w:ind w:left="20"/>
              <w:jc w:val="both"/>
            </w:pPr>
            <w:r>
              <w:rPr>
                <w:rFonts w:ascii="Times New Roman"/>
                <w:b w:val="false"/>
                <w:i w:val="false"/>
                <w:color w:val="000000"/>
                <w:sz w:val="20"/>
              </w:rPr>
              <w:t>
*.1.1. Имя</w:t>
            </w:r>
            <w:r>
              <w:br/>
            </w:r>
            <w:r>
              <w:rPr>
                <w:rFonts w:ascii="Times New Roman"/>
                <w:b w:val="false"/>
                <w:i w:val="false"/>
                <w:color w:val="000000"/>
                <w:sz w:val="20"/>
              </w:rPr>
              <w:t>
(csdo:FirstName)</w:t>
            </w:r>
          </w:p>
          <w:bookmarkEnd w:id="26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2612"/>
          <w:p>
            <w:pPr>
              <w:spacing w:after="20"/>
              <w:ind w:left="20"/>
              <w:jc w:val="both"/>
            </w:pPr>
            <w:r>
              <w:rPr>
                <w:rFonts w:ascii="Times New Roman"/>
                <w:b w:val="false"/>
                <w:i w:val="false"/>
                <w:color w:val="000000"/>
                <w:sz w:val="20"/>
              </w:rPr>
              <w:t>
*.1.2. Отчество</w:t>
            </w:r>
            <w:r>
              <w:br/>
            </w:r>
            <w:r>
              <w:rPr>
                <w:rFonts w:ascii="Times New Roman"/>
                <w:b w:val="false"/>
                <w:i w:val="false"/>
                <w:color w:val="000000"/>
                <w:sz w:val="20"/>
              </w:rPr>
              <w:t>
(csdo:MiddleName)</w:t>
            </w:r>
          </w:p>
          <w:bookmarkEnd w:id="261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2613"/>
          <w:p>
            <w:pPr>
              <w:spacing w:after="20"/>
              <w:ind w:left="20"/>
              <w:jc w:val="both"/>
            </w:pPr>
            <w:r>
              <w:rPr>
                <w:rFonts w:ascii="Times New Roman"/>
                <w:b w:val="false"/>
                <w:i w:val="false"/>
                <w:color w:val="000000"/>
                <w:sz w:val="20"/>
              </w:rPr>
              <w:t>
*.1.3. Фамилия</w:t>
            </w:r>
            <w:r>
              <w:br/>
            </w:r>
            <w:r>
              <w:rPr>
                <w:rFonts w:ascii="Times New Roman"/>
                <w:b w:val="false"/>
                <w:i w:val="false"/>
                <w:color w:val="000000"/>
                <w:sz w:val="20"/>
              </w:rPr>
              <w:t>
(csdo:LastName)</w:t>
            </w:r>
          </w:p>
          <w:bookmarkEnd w:id="261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2614"/>
          <w:p>
            <w:pPr>
              <w:spacing w:after="20"/>
              <w:ind w:left="20"/>
              <w:jc w:val="both"/>
            </w:pPr>
            <w:r>
              <w:rPr>
                <w:rFonts w:ascii="Times New Roman"/>
                <w:b w:val="false"/>
                <w:i w:val="false"/>
                <w:color w:val="000000"/>
                <w:sz w:val="20"/>
              </w:rPr>
              <w:t>
*.2. Наименование должности</w:t>
            </w:r>
            <w:r>
              <w:br/>
            </w:r>
            <w:r>
              <w:rPr>
                <w:rFonts w:ascii="Times New Roman"/>
                <w:b w:val="false"/>
                <w:i w:val="false"/>
                <w:color w:val="000000"/>
                <w:sz w:val="20"/>
              </w:rPr>
              <w:t>
(csdo:PositionName)</w:t>
            </w:r>
          </w:p>
          <w:bookmarkEnd w:id="261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2615"/>
          <w:p>
            <w:pPr>
              <w:spacing w:after="20"/>
              <w:ind w:left="20"/>
              <w:jc w:val="both"/>
            </w:pPr>
            <w:r>
              <w:rPr>
                <w:rFonts w:ascii="Times New Roman"/>
                <w:b w:val="false"/>
                <w:i w:val="false"/>
                <w:color w:val="000000"/>
                <w:sz w:val="20"/>
              </w:rPr>
              <w:t>
*.3. Контактный реквизит</w:t>
            </w:r>
            <w:r>
              <w:br/>
            </w:r>
            <w:r>
              <w:rPr>
                <w:rFonts w:ascii="Times New Roman"/>
                <w:b w:val="false"/>
                <w:i w:val="false"/>
                <w:color w:val="000000"/>
                <w:sz w:val="20"/>
              </w:rPr>
              <w:t>
(ccdo:CommunicationDetails)</w:t>
            </w:r>
          </w:p>
          <w:bookmarkEnd w:id="261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должностного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2616"/>
          <w:p>
            <w:pPr>
              <w:spacing w:after="20"/>
              <w:ind w:left="20"/>
              <w:jc w:val="both"/>
            </w:pPr>
            <w:r>
              <w:rPr>
                <w:rFonts w:ascii="Times New Roman"/>
                <w:b w:val="false"/>
                <w:i w:val="false"/>
                <w:color w:val="000000"/>
                <w:sz w:val="20"/>
              </w:rPr>
              <w:t>
M.CDT.00003</w:t>
            </w:r>
            <w:r>
              <w:br/>
            </w:r>
            <w:r>
              <w:rPr>
                <w:rFonts w:ascii="Times New Roman"/>
                <w:b w:val="false"/>
                <w:i w:val="false"/>
                <w:color w:val="000000"/>
                <w:sz w:val="20"/>
              </w:rPr>
              <w:t>
Определяется областями значений вложенных элементов</w:t>
            </w:r>
          </w:p>
          <w:bookmarkEnd w:id="261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2617"/>
          <w:p>
            <w:pPr>
              <w:spacing w:after="20"/>
              <w:ind w:left="20"/>
              <w:jc w:val="both"/>
            </w:pPr>
            <w:r>
              <w:rPr>
                <w:rFonts w:ascii="Times New Roman"/>
                <w:b w:val="false"/>
                <w:i w:val="false"/>
                <w:color w:val="000000"/>
                <w:sz w:val="20"/>
              </w:rPr>
              <w:t>
*.3.1. Код вида связи</w:t>
            </w:r>
            <w:r>
              <w:br/>
            </w:r>
            <w:r>
              <w:rPr>
                <w:rFonts w:ascii="Times New Roman"/>
                <w:b w:val="false"/>
                <w:i w:val="false"/>
                <w:color w:val="000000"/>
                <w:sz w:val="20"/>
              </w:rPr>
              <w:t>
(csdo:CommunicationChannelCode)</w:t>
            </w:r>
          </w:p>
          <w:bookmarkEnd w:id="261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2618"/>
          <w:p>
            <w:pPr>
              <w:spacing w:after="20"/>
              <w:ind w:left="20"/>
              <w:jc w:val="both"/>
            </w:pPr>
            <w:r>
              <w:rPr>
                <w:rFonts w:ascii="Times New Roman"/>
                <w:b w:val="false"/>
                <w:i w:val="false"/>
                <w:color w:val="000000"/>
                <w:sz w:val="20"/>
              </w:rPr>
              <w:t>
*.3.2. Наименование вида связи</w:t>
            </w:r>
            <w:r>
              <w:br/>
            </w:r>
            <w:r>
              <w:rPr>
                <w:rFonts w:ascii="Times New Roman"/>
                <w:b w:val="false"/>
                <w:i w:val="false"/>
                <w:color w:val="000000"/>
                <w:sz w:val="20"/>
              </w:rPr>
              <w:t>
(csdo:CommunicationChannelName)</w:t>
            </w:r>
          </w:p>
          <w:bookmarkEnd w:id="261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2619"/>
          <w:p>
            <w:pPr>
              <w:spacing w:after="20"/>
              <w:ind w:left="20"/>
              <w:jc w:val="both"/>
            </w:pPr>
            <w:r>
              <w:rPr>
                <w:rFonts w:ascii="Times New Roman"/>
                <w:b w:val="false"/>
                <w:i w:val="false"/>
                <w:color w:val="000000"/>
                <w:sz w:val="20"/>
              </w:rPr>
              <w:t>
*.3.3. Идентификатор канала связи</w:t>
            </w:r>
            <w:r>
              <w:br/>
            </w:r>
            <w:r>
              <w:rPr>
                <w:rFonts w:ascii="Times New Roman"/>
                <w:b w:val="false"/>
                <w:i w:val="false"/>
                <w:color w:val="000000"/>
                <w:sz w:val="20"/>
              </w:rPr>
              <w:t>
(csdo:CommunicationChannelId)</w:t>
            </w:r>
          </w:p>
          <w:bookmarkEnd w:id="261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2620"/>
          <w:p>
            <w:pPr>
              <w:spacing w:after="20"/>
              <w:ind w:left="20"/>
              <w:jc w:val="both"/>
            </w:pPr>
            <w:r>
              <w:rPr>
                <w:rFonts w:ascii="Times New Roman"/>
                <w:b w:val="false"/>
                <w:i w:val="false"/>
                <w:color w:val="000000"/>
                <w:sz w:val="20"/>
              </w:rPr>
              <w:t>
*.4. Удостоверение личности</w:t>
            </w:r>
            <w:r>
              <w:br/>
            </w:r>
            <w:r>
              <w:rPr>
                <w:rFonts w:ascii="Times New Roman"/>
                <w:b w:val="false"/>
                <w:i w:val="false"/>
                <w:color w:val="000000"/>
                <w:sz w:val="20"/>
              </w:rPr>
              <w:t>
(ccdo:IdentityDocV3Details)</w:t>
            </w:r>
          </w:p>
          <w:bookmarkEnd w:id="262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2621"/>
          <w:p>
            <w:pPr>
              <w:spacing w:after="20"/>
              <w:ind w:left="20"/>
              <w:jc w:val="both"/>
            </w:pPr>
            <w:r>
              <w:rPr>
                <w:rFonts w:ascii="Times New Roman"/>
                <w:b w:val="false"/>
                <w:i w:val="false"/>
                <w:color w:val="000000"/>
                <w:sz w:val="20"/>
              </w:rPr>
              <w:t>
M.CDT.00062</w:t>
            </w:r>
            <w:r>
              <w:br/>
            </w:r>
            <w:r>
              <w:rPr>
                <w:rFonts w:ascii="Times New Roman"/>
                <w:b w:val="false"/>
                <w:i w:val="false"/>
                <w:color w:val="000000"/>
                <w:sz w:val="20"/>
              </w:rPr>
              <w:t>
Определяется областями значений вложенных элементов</w:t>
            </w:r>
          </w:p>
          <w:bookmarkEnd w:id="262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2622"/>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262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262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62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2624"/>
          <w:p>
            <w:pPr>
              <w:spacing w:after="20"/>
              <w:ind w:left="20"/>
              <w:jc w:val="both"/>
            </w:pPr>
            <w:r>
              <w:rPr>
                <w:rFonts w:ascii="Times New Roman"/>
                <w:b w:val="false"/>
                <w:i w:val="false"/>
                <w:color w:val="000000"/>
                <w:sz w:val="20"/>
              </w:rPr>
              <w:t>
*.4.2. Код вида документа, удостоверяющего личность</w:t>
            </w:r>
            <w:r>
              <w:br/>
            </w:r>
            <w:r>
              <w:rPr>
                <w:rFonts w:ascii="Times New Roman"/>
                <w:b w:val="false"/>
                <w:i w:val="false"/>
                <w:color w:val="000000"/>
                <w:sz w:val="20"/>
              </w:rPr>
              <w:t>
(csdo:IdentityDocKindCode)</w:t>
            </w:r>
          </w:p>
          <w:bookmarkEnd w:id="262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262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62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2626"/>
          <w:p>
            <w:pPr>
              <w:spacing w:after="20"/>
              <w:ind w:left="20"/>
              <w:jc w:val="both"/>
            </w:pPr>
            <w:r>
              <w:rPr>
                <w:rFonts w:ascii="Times New Roman"/>
                <w:b w:val="false"/>
                <w:i w:val="false"/>
                <w:color w:val="000000"/>
                <w:sz w:val="20"/>
              </w:rPr>
              <w:t>
*.4.3. Наименование вида документа</w:t>
            </w:r>
            <w:r>
              <w:br/>
            </w:r>
            <w:r>
              <w:rPr>
                <w:rFonts w:ascii="Times New Roman"/>
                <w:b w:val="false"/>
                <w:i w:val="false"/>
                <w:color w:val="000000"/>
                <w:sz w:val="20"/>
              </w:rPr>
              <w:t>
(csdo:DocKindName)</w:t>
            </w:r>
          </w:p>
          <w:bookmarkEnd w:id="262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2627"/>
          <w:p>
            <w:pPr>
              <w:spacing w:after="20"/>
              <w:ind w:left="20"/>
              <w:jc w:val="both"/>
            </w:pPr>
            <w:r>
              <w:rPr>
                <w:rFonts w:ascii="Times New Roman"/>
                <w:b w:val="false"/>
                <w:i w:val="false"/>
                <w:color w:val="000000"/>
                <w:sz w:val="20"/>
              </w:rPr>
              <w:t>
*.4.4. Серия документа</w:t>
            </w:r>
            <w:r>
              <w:br/>
            </w:r>
            <w:r>
              <w:rPr>
                <w:rFonts w:ascii="Times New Roman"/>
                <w:b w:val="false"/>
                <w:i w:val="false"/>
                <w:color w:val="000000"/>
                <w:sz w:val="20"/>
              </w:rPr>
              <w:t>
(csdo:DocSeriesId)</w:t>
            </w:r>
          </w:p>
          <w:bookmarkEnd w:id="262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2628"/>
          <w:p>
            <w:pPr>
              <w:spacing w:after="20"/>
              <w:ind w:left="20"/>
              <w:jc w:val="both"/>
            </w:pPr>
            <w:r>
              <w:rPr>
                <w:rFonts w:ascii="Times New Roman"/>
                <w:b w:val="false"/>
                <w:i w:val="false"/>
                <w:color w:val="000000"/>
                <w:sz w:val="20"/>
              </w:rPr>
              <w:t>
*.4.5. Номер документа</w:t>
            </w:r>
            <w:r>
              <w:br/>
            </w:r>
            <w:r>
              <w:rPr>
                <w:rFonts w:ascii="Times New Roman"/>
                <w:b w:val="false"/>
                <w:i w:val="false"/>
                <w:color w:val="000000"/>
                <w:sz w:val="20"/>
              </w:rPr>
              <w:t>
(csdo:DocId)</w:t>
            </w:r>
          </w:p>
          <w:bookmarkEnd w:id="262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2629"/>
          <w:p>
            <w:pPr>
              <w:spacing w:after="20"/>
              <w:ind w:left="20"/>
              <w:jc w:val="both"/>
            </w:pPr>
            <w:r>
              <w:rPr>
                <w:rFonts w:ascii="Times New Roman"/>
                <w:b w:val="false"/>
                <w:i w:val="false"/>
                <w:color w:val="000000"/>
                <w:sz w:val="20"/>
              </w:rPr>
              <w:t>
*.4.6. Дата документа</w:t>
            </w:r>
            <w:r>
              <w:br/>
            </w:r>
            <w:r>
              <w:rPr>
                <w:rFonts w:ascii="Times New Roman"/>
                <w:b w:val="false"/>
                <w:i w:val="false"/>
                <w:color w:val="000000"/>
                <w:sz w:val="20"/>
              </w:rPr>
              <w:t>
(csdo:DocCreationDate)</w:t>
            </w:r>
          </w:p>
          <w:bookmarkEnd w:id="262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2630"/>
          <w:p>
            <w:pPr>
              <w:spacing w:after="20"/>
              <w:ind w:left="20"/>
              <w:jc w:val="both"/>
            </w:pPr>
            <w:r>
              <w:rPr>
                <w:rFonts w:ascii="Times New Roman"/>
                <w:b w:val="false"/>
                <w:i w:val="false"/>
                <w:color w:val="000000"/>
                <w:sz w:val="20"/>
              </w:rPr>
              <w:t>
*.4.7. Дата истечения срока действия документа</w:t>
            </w:r>
            <w:r>
              <w:br/>
            </w:r>
            <w:r>
              <w:rPr>
                <w:rFonts w:ascii="Times New Roman"/>
                <w:b w:val="false"/>
                <w:i w:val="false"/>
                <w:color w:val="000000"/>
                <w:sz w:val="20"/>
              </w:rPr>
              <w:t>
(csdo:DocValidityDate)</w:t>
            </w:r>
          </w:p>
          <w:bookmarkEnd w:id="263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2631"/>
          <w:p>
            <w:pPr>
              <w:spacing w:after="20"/>
              <w:ind w:left="20"/>
              <w:jc w:val="both"/>
            </w:pPr>
            <w:r>
              <w:rPr>
                <w:rFonts w:ascii="Times New Roman"/>
                <w:b w:val="false"/>
                <w:i w:val="false"/>
                <w:color w:val="000000"/>
                <w:sz w:val="20"/>
              </w:rPr>
              <w:t>
*.4.8. Идентификатор уполномоченного органа</w:t>
            </w:r>
            <w:r>
              <w:br/>
            </w:r>
            <w:r>
              <w:rPr>
                <w:rFonts w:ascii="Times New Roman"/>
                <w:b w:val="false"/>
                <w:i w:val="false"/>
                <w:color w:val="000000"/>
                <w:sz w:val="20"/>
              </w:rPr>
              <w:t>
(csdo:AuthorityId)</w:t>
            </w:r>
          </w:p>
          <w:bookmarkEnd w:id="263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2632"/>
          <w:p>
            <w:pPr>
              <w:spacing w:after="20"/>
              <w:ind w:left="20"/>
              <w:jc w:val="both"/>
            </w:pPr>
            <w:r>
              <w:rPr>
                <w:rFonts w:ascii="Times New Roman"/>
                <w:b w:val="false"/>
                <w:i w:val="false"/>
                <w:color w:val="000000"/>
                <w:sz w:val="20"/>
              </w:rPr>
              <w:t>
*.4.9. Наименование уполномоченного органа</w:t>
            </w:r>
            <w:r>
              <w:br/>
            </w:r>
            <w:r>
              <w:rPr>
                <w:rFonts w:ascii="Times New Roman"/>
                <w:b w:val="false"/>
                <w:i w:val="false"/>
                <w:color w:val="000000"/>
                <w:sz w:val="20"/>
              </w:rPr>
              <w:t>
(csdo:AuthorityName)</w:t>
            </w:r>
          </w:p>
          <w:bookmarkEnd w:id="263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2633"/>
          <w:p>
            <w:pPr>
              <w:spacing w:after="20"/>
              <w:ind w:left="20"/>
              <w:jc w:val="both"/>
            </w:pPr>
            <w:r>
              <w:rPr>
                <w:rFonts w:ascii="Times New Roman"/>
                <w:b w:val="false"/>
                <w:i w:val="false"/>
                <w:color w:val="000000"/>
                <w:sz w:val="20"/>
              </w:rPr>
              <w:t>
*.5. Код роли</w:t>
            </w:r>
            <w:r>
              <w:br/>
            </w:r>
            <w:r>
              <w:rPr>
                <w:rFonts w:ascii="Times New Roman"/>
                <w:b w:val="false"/>
                <w:i w:val="false"/>
                <w:color w:val="000000"/>
                <w:sz w:val="20"/>
              </w:rPr>
              <w:t>
(casdo:RoleCode)</w:t>
            </w:r>
          </w:p>
          <w:bookmarkEnd w:id="263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выполняемой лицом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2634"/>
          <w:p>
            <w:pPr>
              <w:spacing w:after="20"/>
              <w:ind w:left="20"/>
              <w:jc w:val="both"/>
            </w:pPr>
            <w:r>
              <w:rPr>
                <w:rFonts w:ascii="Times New Roman"/>
                <w:b w:val="false"/>
                <w:i w:val="false"/>
                <w:color w:val="000000"/>
                <w:sz w:val="20"/>
              </w:rPr>
              <w:t>
14. Перевозчик</w:t>
            </w:r>
            <w:r>
              <w:br/>
            </w:r>
            <w:r>
              <w:rPr>
                <w:rFonts w:ascii="Times New Roman"/>
                <w:b w:val="false"/>
                <w:i w:val="false"/>
                <w:color w:val="000000"/>
                <w:sz w:val="20"/>
              </w:rPr>
              <w:t>
(cacdo:PICarrierDetails)</w:t>
            </w:r>
          </w:p>
          <w:bookmarkEnd w:id="263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ввоз товаров на таможенную территорию Евразийского экономического союза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9" w:id="2635"/>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263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2636"/>
          <w:p>
            <w:pPr>
              <w:spacing w:after="20"/>
              <w:ind w:left="20"/>
              <w:jc w:val="both"/>
            </w:pPr>
            <w:r>
              <w:rPr>
                <w:rFonts w:ascii="Times New Roman"/>
                <w:b w:val="false"/>
                <w:i w:val="false"/>
                <w:color w:val="000000"/>
                <w:sz w:val="20"/>
              </w:rPr>
              <w:t>
14.1. Наименование субъекта</w:t>
            </w:r>
            <w:r>
              <w:br/>
            </w:r>
            <w:r>
              <w:rPr>
                <w:rFonts w:ascii="Times New Roman"/>
                <w:b w:val="false"/>
                <w:i w:val="false"/>
                <w:color w:val="000000"/>
                <w:sz w:val="20"/>
              </w:rPr>
              <w:t>
(csdo:SubjectName)</w:t>
            </w:r>
          </w:p>
          <w:bookmarkEnd w:id="263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2637"/>
          <w:p>
            <w:pPr>
              <w:spacing w:after="20"/>
              <w:ind w:left="20"/>
              <w:jc w:val="both"/>
            </w:pPr>
            <w:r>
              <w:rPr>
                <w:rFonts w:ascii="Times New Roman"/>
                <w:b w:val="false"/>
                <w:i w:val="false"/>
                <w:color w:val="000000"/>
                <w:sz w:val="20"/>
              </w:rPr>
              <w:t>
14.2. Краткое наименование субъекта</w:t>
            </w:r>
            <w:r>
              <w:br/>
            </w:r>
            <w:r>
              <w:rPr>
                <w:rFonts w:ascii="Times New Roman"/>
                <w:b w:val="false"/>
                <w:i w:val="false"/>
                <w:color w:val="000000"/>
                <w:sz w:val="20"/>
              </w:rPr>
              <w:t>
(csdo:SubjectBriefName)</w:t>
            </w:r>
          </w:p>
          <w:bookmarkEnd w:id="263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2638"/>
          <w:p>
            <w:pPr>
              <w:spacing w:after="20"/>
              <w:ind w:left="20"/>
              <w:jc w:val="both"/>
            </w:pPr>
            <w:r>
              <w:rPr>
                <w:rFonts w:ascii="Times New Roman"/>
                <w:b w:val="false"/>
                <w:i w:val="false"/>
                <w:color w:val="000000"/>
                <w:sz w:val="20"/>
              </w:rPr>
              <w:t>
14.3. Уникальный идентификационный таможенный номер</w:t>
            </w:r>
            <w:r>
              <w:br/>
            </w:r>
            <w:r>
              <w:rPr>
                <w:rFonts w:ascii="Times New Roman"/>
                <w:b w:val="false"/>
                <w:i w:val="false"/>
                <w:color w:val="000000"/>
                <w:sz w:val="20"/>
              </w:rPr>
              <w:t>
(casdo:CAUniqueCustomsNumberId)</w:t>
            </w:r>
          </w:p>
          <w:bookmarkEnd w:id="263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2639"/>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63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264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64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2641"/>
          <w:p>
            <w:pPr>
              <w:spacing w:after="20"/>
              <w:ind w:left="20"/>
              <w:jc w:val="both"/>
            </w:pPr>
            <w:r>
              <w:rPr>
                <w:rFonts w:ascii="Times New Roman"/>
                <w:b w:val="false"/>
                <w:i w:val="false"/>
                <w:color w:val="000000"/>
                <w:sz w:val="20"/>
              </w:rPr>
              <w:t>
14.4. Идентификатор налогоплательщика</w:t>
            </w:r>
            <w:r>
              <w:br/>
            </w:r>
            <w:r>
              <w:rPr>
                <w:rFonts w:ascii="Times New Roman"/>
                <w:b w:val="false"/>
                <w:i w:val="false"/>
                <w:color w:val="000000"/>
                <w:sz w:val="20"/>
              </w:rPr>
              <w:t>
(csdo:TaxpayerId)</w:t>
            </w:r>
          </w:p>
          <w:bookmarkEnd w:id="26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2642"/>
          <w:p>
            <w:pPr>
              <w:spacing w:after="20"/>
              <w:ind w:left="20"/>
              <w:jc w:val="both"/>
            </w:pPr>
            <w:r>
              <w:rPr>
                <w:rFonts w:ascii="Times New Roman"/>
                <w:b w:val="false"/>
                <w:i w:val="false"/>
                <w:color w:val="000000"/>
                <w:sz w:val="20"/>
              </w:rPr>
              <w:t>
14.5. Код причины постановки на учет</w:t>
            </w:r>
            <w:r>
              <w:br/>
            </w:r>
            <w:r>
              <w:rPr>
                <w:rFonts w:ascii="Times New Roman"/>
                <w:b w:val="false"/>
                <w:i w:val="false"/>
                <w:color w:val="000000"/>
                <w:sz w:val="20"/>
              </w:rPr>
              <w:t>
(csdo:TaxRegistrationReasonCode)</w:t>
            </w:r>
          </w:p>
          <w:bookmarkEnd w:id="26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2643"/>
          <w:p>
            <w:pPr>
              <w:spacing w:after="20"/>
              <w:ind w:left="20"/>
              <w:jc w:val="both"/>
            </w:pPr>
            <w:r>
              <w:rPr>
                <w:rFonts w:ascii="Times New Roman"/>
                <w:b w:val="false"/>
                <w:i w:val="false"/>
                <w:color w:val="000000"/>
                <w:sz w:val="20"/>
              </w:rPr>
              <w:t>
14.6. Идентификатор физического лица</w:t>
            </w:r>
            <w:r>
              <w:br/>
            </w:r>
            <w:r>
              <w:rPr>
                <w:rFonts w:ascii="Times New Roman"/>
                <w:b w:val="false"/>
                <w:i w:val="false"/>
                <w:color w:val="000000"/>
                <w:sz w:val="20"/>
              </w:rPr>
              <w:t>
(casdo:PersonId)</w:t>
            </w:r>
          </w:p>
          <w:bookmarkEnd w:id="26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2644"/>
          <w:p>
            <w:pPr>
              <w:spacing w:after="20"/>
              <w:ind w:left="20"/>
              <w:jc w:val="both"/>
            </w:pPr>
            <w:r>
              <w:rPr>
                <w:rFonts w:ascii="Times New Roman"/>
                <w:b w:val="false"/>
                <w:i w:val="false"/>
                <w:color w:val="000000"/>
                <w:sz w:val="20"/>
              </w:rPr>
              <w:t>
14.7. Адрес</w:t>
            </w:r>
            <w:r>
              <w:br/>
            </w:r>
            <w:r>
              <w:rPr>
                <w:rFonts w:ascii="Times New Roman"/>
                <w:b w:val="false"/>
                <w:i w:val="false"/>
                <w:color w:val="000000"/>
                <w:sz w:val="20"/>
              </w:rPr>
              <w:t>
(ccdo:SubjectAddressDetails)</w:t>
            </w:r>
          </w:p>
          <w:bookmarkEnd w:id="26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2645"/>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2645"/>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2646"/>
          <w:p>
            <w:pPr>
              <w:spacing w:after="20"/>
              <w:ind w:left="20"/>
              <w:jc w:val="both"/>
            </w:pPr>
            <w:r>
              <w:rPr>
                <w:rFonts w:ascii="Times New Roman"/>
                <w:b w:val="false"/>
                <w:i w:val="false"/>
                <w:color w:val="000000"/>
                <w:sz w:val="20"/>
              </w:rPr>
              <w:t>
14.7.1. Код вида адреса</w:t>
            </w:r>
            <w:r>
              <w:br/>
            </w:r>
            <w:r>
              <w:rPr>
                <w:rFonts w:ascii="Times New Roman"/>
                <w:b w:val="false"/>
                <w:i w:val="false"/>
                <w:color w:val="000000"/>
                <w:sz w:val="20"/>
              </w:rPr>
              <w:t>
(csdo:AddressKindCode)</w:t>
            </w:r>
          </w:p>
          <w:bookmarkEnd w:id="264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2647"/>
          <w:p>
            <w:pPr>
              <w:spacing w:after="20"/>
              <w:ind w:left="20"/>
              <w:jc w:val="both"/>
            </w:pPr>
            <w:r>
              <w:rPr>
                <w:rFonts w:ascii="Times New Roman"/>
                <w:b w:val="false"/>
                <w:i w:val="false"/>
                <w:color w:val="000000"/>
                <w:sz w:val="20"/>
              </w:rPr>
              <w:t>
14.7.2. Код страны</w:t>
            </w:r>
            <w:r>
              <w:br/>
            </w:r>
            <w:r>
              <w:rPr>
                <w:rFonts w:ascii="Times New Roman"/>
                <w:b w:val="false"/>
                <w:i w:val="false"/>
                <w:color w:val="000000"/>
                <w:sz w:val="20"/>
              </w:rPr>
              <w:t>
(csdo:UnifiedCountryCode)</w:t>
            </w:r>
          </w:p>
          <w:bookmarkEnd w:id="264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264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64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2649"/>
          <w:p>
            <w:pPr>
              <w:spacing w:after="20"/>
              <w:ind w:left="20"/>
              <w:jc w:val="both"/>
            </w:pPr>
            <w:r>
              <w:rPr>
                <w:rFonts w:ascii="Times New Roman"/>
                <w:b w:val="false"/>
                <w:i w:val="false"/>
                <w:color w:val="000000"/>
                <w:sz w:val="20"/>
              </w:rPr>
              <w:t>
14.7.3. Код территории</w:t>
            </w:r>
            <w:r>
              <w:br/>
            </w:r>
            <w:r>
              <w:rPr>
                <w:rFonts w:ascii="Times New Roman"/>
                <w:b w:val="false"/>
                <w:i w:val="false"/>
                <w:color w:val="000000"/>
                <w:sz w:val="20"/>
              </w:rPr>
              <w:t>
(csdo:TerritoryCode)</w:t>
            </w:r>
          </w:p>
          <w:bookmarkEnd w:id="264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2650"/>
          <w:p>
            <w:pPr>
              <w:spacing w:after="20"/>
              <w:ind w:left="20"/>
              <w:jc w:val="both"/>
            </w:pPr>
            <w:r>
              <w:rPr>
                <w:rFonts w:ascii="Times New Roman"/>
                <w:b w:val="false"/>
                <w:i w:val="false"/>
                <w:color w:val="000000"/>
                <w:sz w:val="20"/>
              </w:rPr>
              <w:t>
14.7.4. Регион</w:t>
            </w:r>
            <w:r>
              <w:br/>
            </w:r>
            <w:r>
              <w:rPr>
                <w:rFonts w:ascii="Times New Roman"/>
                <w:b w:val="false"/>
                <w:i w:val="false"/>
                <w:color w:val="000000"/>
                <w:sz w:val="20"/>
              </w:rPr>
              <w:t>
(csdo:RegionName)</w:t>
            </w:r>
          </w:p>
          <w:bookmarkEnd w:id="265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2651"/>
          <w:p>
            <w:pPr>
              <w:spacing w:after="20"/>
              <w:ind w:left="20"/>
              <w:jc w:val="both"/>
            </w:pPr>
            <w:r>
              <w:rPr>
                <w:rFonts w:ascii="Times New Roman"/>
                <w:b w:val="false"/>
                <w:i w:val="false"/>
                <w:color w:val="000000"/>
                <w:sz w:val="20"/>
              </w:rPr>
              <w:t>
14.7.5. Район</w:t>
            </w:r>
            <w:r>
              <w:br/>
            </w:r>
            <w:r>
              <w:rPr>
                <w:rFonts w:ascii="Times New Roman"/>
                <w:b w:val="false"/>
                <w:i w:val="false"/>
                <w:color w:val="000000"/>
                <w:sz w:val="20"/>
              </w:rPr>
              <w:t>
(csdo:DistrictName)</w:t>
            </w:r>
          </w:p>
          <w:bookmarkEnd w:id="265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 w:id="2652"/>
          <w:p>
            <w:pPr>
              <w:spacing w:after="20"/>
              <w:ind w:left="20"/>
              <w:jc w:val="both"/>
            </w:pPr>
            <w:r>
              <w:rPr>
                <w:rFonts w:ascii="Times New Roman"/>
                <w:b w:val="false"/>
                <w:i w:val="false"/>
                <w:color w:val="000000"/>
                <w:sz w:val="20"/>
              </w:rPr>
              <w:t>
14.7.6. Город</w:t>
            </w:r>
            <w:r>
              <w:br/>
            </w:r>
            <w:r>
              <w:rPr>
                <w:rFonts w:ascii="Times New Roman"/>
                <w:b w:val="false"/>
                <w:i w:val="false"/>
                <w:color w:val="000000"/>
                <w:sz w:val="20"/>
              </w:rPr>
              <w:t>
(csdo:CityName)</w:t>
            </w:r>
          </w:p>
          <w:bookmarkEnd w:id="265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2653"/>
          <w:p>
            <w:pPr>
              <w:spacing w:after="20"/>
              <w:ind w:left="20"/>
              <w:jc w:val="both"/>
            </w:pPr>
            <w:r>
              <w:rPr>
                <w:rFonts w:ascii="Times New Roman"/>
                <w:b w:val="false"/>
                <w:i w:val="false"/>
                <w:color w:val="000000"/>
                <w:sz w:val="20"/>
              </w:rPr>
              <w:t>
14.7.7. Населенный пункт</w:t>
            </w:r>
            <w:r>
              <w:br/>
            </w:r>
            <w:r>
              <w:rPr>
                <w:rFonts w:ascii="Times New Roman"/>
                <w:b w:val="false"/>
                <w:i w:val="false"/>
                <w:color w:val="000000"/>
                <w:sz w:val="20"/>
              </w:rPr>
              <w:t>
(csdo:SettlementName)</w:t>
            </w:r>
          </w:p>
          <w:bookmarkEnd w:id="265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8" w:id="2654"/>
          <w:p>
            <w:pPr>
              <w:spacing w:after="20"/>
              <w:ind w:left="20"/>
              <w:jc w:val="both"/>
            </w:pPr>
            <w:r>
              <w:rPr>
                <w:rFonts w:ascii="Times New Roman"/>
                <w:b w:val="false"/>
                <w:i w:val="false"/>
                <w:color w:val="000000"/>
                <w:sz w:val="20"/>
              </w:rPr>
              <w:t>
14.7.8. Улица</w:t>
            </w:r>
            <w:r>
              <w:br/>
            </w:r>
            <w:r>
              <w:rPr>
                <w:rFonts w:ascii="Times New Roman"/>
                <w:b w:val="false"/>
                <w:i w:val="false"/>
                <w:color w:val="000000"/>
                <w:sz w:val="20"/>
              </w:rPr>
              <w:t>
(csdo:StreetName)</w:t>
            </w:r>
          </w:p>
          <w:bookmarkEnd w:id="265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2655"/>
          <w:p>
            <w:pPr>
              <w:spacing w:after="20"/>
              <w:ind w:left="20"/>
              <w:jc w:val="both"/>
            </w:pPr>
            <w:r>
              <w:rPr>
                <w:rFonts w:ascii="Times New Roman"/>
                <w:b w:val="false"/>
                <w:i w:val="false"/>
                <w:color w:val="000000"/>
                <w:sz w:val="20"/>
              </w:rPr>
              <w:t>
14.7.9. Номер дома</w:t>
            </w:r>
            <w:r>
              <w:br/>
            </w:r>
            <w:r>
              <w:rPr>
                <w:rFonts w:ascii="Times New Roman"/>
                <w:b w:val="false"/>
                <w:i w:val="false"/>
                <w:color w:val="000000"/>
                <w:sz w:val="20"/>
              </w:rPr>
              <w:t>
(csdo:BuildingNumberId)</w:t>
            </w:r>
          </w:p>
          <w:bookmarkEnd w:id="265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2656"/>
          <w:p>
            <w:pPr>
              <w:spacing w:after="20"/>
              <w:ind w:left="20"/>
              <w:jc w:val="both"/>
            </w:pPr>
            <w:r>
              <w:rPr>
                <w:rFonts w:ascii="Times New Roman"/>
                <w:b w:val="false"/>
                <w:i w:val="false"/>
                <w:color w:val="000000"/>
                <w:sz w:val="20"/>
              </w:rPr>
              <w:t>
14.7.10. Номер помещения</w:t>
            </w:r>
            <w:r>
              <w:br/>
            </w:r>
            <w:r>
              <w:rPr>
                <w:rFonts w:ascii="Times New Roman"/>
                <w:b w:val="false"/>
                <w:i w:val="false"/>
                <w:color w:val="000000"/>
                <w:sz w:val="20"/>
              </w:rPr>
              <w:t>
(csdo:RoomNumberId)</w:t>
            </w:r>
          </w:p>
          <w:bookmarkEnd w:id="265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2657"/>
          <w:p>
            <w:pPr>
              <w:spacing w:after="20"/>
              <w:ind w:left="20"/>
              <w:jc w:val="both"/>
            </w:pPr>
            <w:r>
              <w:rPr>
                <w:rFonts w:ascii="Times New Roman"/>
                <w:b w:val="false"/>
                <w:i w:val="false"/>
                <w:color w:val="000000"/>
                <w:sz w:val="20"/>
              </w:rPr>
              <w:t>
14.7.11. Почтовый индекс</w:t>
            </w:r>
            <w:r>
              <w:br/>
            </w:r>
            <w:r>
              <w:rPr>
                <w:rFonts w:ascii="Times New Roman"/>
                <w:b w:val="false"/>
                <w:i w:val="false"/>
                <w:color w:val="000000"/>
                <w:sz w:val="20"/>
              </w:rPr>
              <w:t>
(csdo:PostCode)</w:t>
            </w:r>
          </w:p>
          <w:bookmarkEnd w:id="265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 w:id="2658"/>
          <w:p>
            <w:pPr>
              <w:spacing w:after="20"/>
              <w:ind w:left="20"/>
              <w:jc w:val="both"/>
            </w:pPr>
            <w:r>
              <w:rPr>
                <w:rFonts w:ascii="Times New Roman"/>
                <w:b w:val="false"/>
                <w:i w:val="false"/>
                <w:color w:val="000000"/>
                <w:sz w:val="20"/>
              </w:rPr>
              <w:t>
14.7.12. Номер абонентского ящика</w:t>
            </w:r>
            <w:r>
              <w:br/>
            </w:r>
            <w:r>
              <w:rPr>
                <w:rFonts w:ascii="Times New Roman"/>
                <w:b w:val="false"/>
                <w:i w:val="false"/>
                <w:color w:val="000000"/>
                <w:sz w:val="20"/>
              </w:rPr>
              <w:t>
(csdo:PostOfficeBoxId)</w:t>
            </w:r>
          </w:p>
          <w:bookmarkEnd w:id="265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2659"/>
          <w:p>
            <w:pPr>
              <w:spacing w:after="20"/>
              <w:ind w:left="20"/>
              <w:jc w:val="both"/>
            </w:pPr>
            <w:r>
              <w:rPr>
                <w:rFonts w:ascii="Times New Roman"/>
                <w:b w:val="false"/>
                <w:i w:val="false"/>
                <w:color w:val="000000"/>
                <w:sz w:val="20"/>
              </w:rPr>
              <w:t>
15. Сведения об объектах, подлежащих контролю</w:t>
            </w:r>
            <w:r>
              <w:br/>
            </w:r>
            <w:r>
              <w:rPr>
                <w:rFonts w:ascii="Times New Roman"/>
                <w:b w:val="false"/>
                <w:i w:val="false"/>
                <w:color w:val="000000"/>
                <w:sz w:val="20"/>
              </w:rPr>
              <w:t>
(cacdo:ControlledItemsDetails)</w:t>
            </w:r>
          </w:p>
          <w:bookmarkEnd w:id="265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припасах, лекарственных средствах, опасных грузах, запасных частях и оборудовании, оружии и (или) боеприпасах, подлежащие указанию при предоставлении предварительной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M.CA.CDE.00591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2660"/>
          <w:p>
            <w:pPr>
              <w:spacing w:after="20"/>
              <w:ind w:left="20"/>
              <w:jc w:val="both"/>
            </w:pPr>
            <w:r>
              <w:rPr>
                <w:rFonts w:ascii="Times New Roman"/>
                <w:b w:val="false"/>
                <w:i w:val="false"/>
                <w:color w:val="000000"/>
                <w:sz w:val="20"/>
              </w:rPr>
              <w:t>
M.CA.CDT.00486</w:t>
            </w:r>
            <w:r>
              <w:br/>
            </w:r>
            <w:r>
              <w:rPr>
                <w:rFonts w:ascii="Times New Roman"/>
                <w:b w:val="false"/>
                <w:i w:val="false"/>
                <w:color w:val="000000"/>
                <w:sz w:val="20"/>
              </w:rPr>
              <w:t>
Определяется областями значений вложенных элементов</w:t>
            </w:r>
          </w:p>
          <w:bookmarkEnd w:id="266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2661"/>
          <w:p>
            <w:pPr>
              <w:spacing w:after="20"/>
              <w:ind w:left="20"/>
              <w:jc w:val="both"/>
            </w:pPr>
            <w:r>
              <w:rPr>
                <w:rFonts w:ascii="Times New Roman"/>
                <w:b w:val="false"/>
                <w:i w:val="false"/>
                <w:color w:val="000000"/>
                <w:sz w:val="20"/>
              </w:rPr>
              <w:t>
15.1. Код вида информации</w:t>
            </w:r>
            <w:r>
              <w:br/>
            </w:r>
            <w:r>
              <w:rPr>
                <w:rFonts w:ascii="Times New Roman"/>
                <w:b w:val="false"/>
                <w:i w:val="false"/>
                <w:color w:val="000000"/>
                <w:sz w:val="20"/>
              </w:rPr>
              <w:t>
(casdo:InformationKindCode)</w:t>
            </w:r>
          </w:p>
          <w:bookmarkEnd w:id="266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2662"/>
          <w:p>
            <w:pPr>
              <w:spacing w:after="20"/>
              <w:ind w:left="20"/>
              <w:jc w:val="both"/>
            </w:pPr>
            <w:r>
              <w:rPr>
                <w:rFonts w:ascii="Times New Roman"/>
                <w:b w:val="false"/>
                <w:i w:val="false"/>
                <w:color w:val="000000"/>
                <w:sz w:val="20"/>
              </w:rPr>
              <w:t>
15.2. Признак наличия</w:t>
            </w:r>
            <w:r>
              <w:br/>
            </w:r>
            <w:r>
              <w:rPr>
                <w:rFonts w:ascii="Times New Roman"/>
                <w:b w:val="false"/>
                <w:i w:val="false"/>
                <w:color w:val="000000"/>
                <w:sz w:val="20"/>
              </w:rPr>
              <w:t>
(casdo:PresenceIndicator)</w:t>
            </w:r>
          </w:p>
          <w:bookmarkEnd w:id="266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2663"/>
          <w:p>
            <w:pPr>
              <w:spacing w:after="20"/>
              <w:ind w:left="20"/>
              <w:jc w:val="both"/>
            </w:pPr>
            <w:r>
              <w:rPr>
                <w:rFonts w:ascii="Times New Roman"/>
                <w:b w:val="false"/>
                <w:i w:val="false"/>
                <w:color w:val="000000"/>
                <w:sz w:val="20"/>
              </w:rPr>
              <w:t>
15.3. Наименование и количество</w:t>
            </w:r>
            <w:r>
              <w:br/>
            </w:r>
            <w:r>
              <w:rPr>
                <w:rFonts w:ascii="Times New Roman"/>
                <w:b w:val="false"/>
                <w:i w:val="false"/>
                <w:color w:val="000000"/>
                <w:sz w:val="20"/>
              </w:rPr>
              <w:t>
(cacdo:ItemDetails)</w:t>
            </w:r>
          </w:p>
          <w:bookmarkEnd w:id="266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наименовании (описании) и количестве объектов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2664"/>
          <w:p>
            <w:pPr>
              <w:spacing w:after="20"/>
              <w:ind w:left="20"/>
              <w:jc w:val="both"/>
            </w:pPr>
            <w:r>
              <w:rPr>
                <w:rFonts w:ascii="Times New Roman"/>
                <w:b w:val="false"/>
                <w:i w:val="false"/>
                <w:color w:val="000000"/>
                <w:sz w:val="20"/>
              </w:rPr>
              <w:t>
M.CA.CDT.00482</w:t>
            </w:r>
            <w:r>
              <w:br/>
            </w:r>
            <w:r>
              <w:rPr>
                <w:rFonts w:ascii="Times New Roman"/>
                <w:b w:val="false"/>
                <w:i w:val="false"/>
                <w:color w:val="000000"/>
                <w:sz w:val="20"/>
              </w:rPr>
              <w:t>
Определяется областями значений вложенных элементов</w:t>
            </w:r>
          </w:p>
          <w:bookmarkEnd w:id="2664"/>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2665"/>
          <w:p>
            <w:pPr>
              <w:spacing w:after="20"/>
              <w:ind w:left="20"/>
              <w:jc w:val="both"/>
            </w:pPr>
            <w:r>
              <w:rPr>
                <w:rFonts w:ascii="Times New Roman"/>
                <w:b w:val="false"/>
                <w:i w:val="false"/>
                <w:color w:val="000000"/>
                <w:sz w:val="20"/>
              </w:rPr>
              <w:t>
15.3.1. Наименование товара</w:t>
            </w:r>
            <w:r>
              <w:br/>
            </w:r>
            <w:r>
              <w:rPr>
                <w:rFonts w:ascii="Times New Roman"/>
                <w:b w:val="false"/>
                <w:i w:val="false"/>
                <w:color w:val="000000"/>
                <w:sz w:val="20"/>
              </w:rPr>
              <w:t>
(casdo:GoodsDescriptionText)</w:t>
            </w:r>
          </w:p>
          <w:bookmarkEnd w:id="266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описание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2666"/>
          <w:p>
            <w:pPr>
              <w:spacing w:after="20"/>
              <w:ind w:left="20"/>
              <w:jc w:val="both"/>
            </w:pPr>
            <w:r>
              <w:rPr>
                <w:rFonts w:ascii="Times New Roman"/>
                <w:b w:val="false"/>
                <w:i w:val="false"/>
                <w:color w:val="000000"/>
                <w:sz w:val="20"/>
              </w:rPr>
              <w:t>
15.3.2. Количество товара</w:t>
            </w:r>
            <w:r>
              <w:br/>
            </w:r>
            <w:r>
              <w:rPr>
                <w:rFonts w:ascii="Times New Roman"/>
                <w:b w:val="false"/>
                <w:i w:val="false"/>
                <w:color w:val="000000"/>
                <w:sz w:val="20"/>
              </w:rPr>
              <w:t>
(cacdo:GoodsMeasureDetails)</w:t>
            </w:r>
          </w:p>
          <w:bookmarkEnd w:id="266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2667"/>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266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2668"/>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266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3" w:id="2669"/>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66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267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67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2671"/>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267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2672"/>
          <w:p>
            <w:pPr>
              <w:spacing w:after="20"/>
              <w:ind w:left="20"/>
              <w:jc w:val="both"/>
            </w:pPr>
            <w:r>
              <w:rPr>
                <w:rFonts w:ascii="Times New Roman"/>
                <w:b w:val="false"/>
                <w:i w:val="false"/>
                <w:color w:val="000000"/>
                <w:sz w:val="20"/>
              </w:rPr>
              <w:t>
16. Сведения, представляемые в целях санитарно-эпидемиологического надзора</w:t>
            </w:r>
            <w:r>
              <w:br/>
            </w:r>
            <w:r>
              <w:rPr>
                <w:rFonts w:ascii="Times New Roman"/>
                <w:b w:val="false"/>
                <w:i w:val="false"/>
                <w:color w:val="000000"/>
                <w:sz w:val="20"/>
              </w:rPr>
              <w:t>
(cacdo:PIAREpidemicControlDetails)</w:t>
            </w:r>
          </w:p>
          <w:bookmarkEnd w:id="267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представляемые в целях санитарно-эпидемиологического надзора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2673"/>
          <w:p>
            <w:pPr>
              <w:spacing w:after="20"/>
              <w:ind w:left="20"/>
              <w:jc w:val="both"/>
            </w:pPr>
            <w:r>
              <w:rPr>
                <w:rFonts w:ascii="Times New Roman"/>
                <w:b w:val="false"/>
                <w:i w:val="false"/>
                <w:color w:val="000000"/>
                <w:sz w:val="20"/>
              </w:rPr>
              <w:t>
M.CA.CDT.01127</w:t>
            </w:r>
            <w:r>
              <w:br/>
            </w:r>
            <w:r>
              <w:rPr>
                <w:rFonts w:ascii="Times New Roman"/>
                <w:b w:val="false"/>
                <w:i w:val="false"/>
                <w:color w:val="000000"/>
                <w:sz w:val="20"/>
              </w:rPr>
              <w:t>
Определяется областями значений вложенных элементов</w:t>
            </w:r>
          </w:p>
          <w:bookmarkEnd w:id="2673"/>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2674"/>
          <w:p>
            <w:pPr>
              <w:spacing w:after="20"/>
              <w:ind w:left="20"/>
              <w:jc w:val="both"/>
            </w:pPr>
            <w:r>
              <w:rPr>
                <w:rFonts w:ascii="Times New Roman"/>
                <w:b w:val="false"/>
                <w:i w:val="false"/>
                <w:color w:val="000000"/>
                <w:sz w:val="20"/>
              </w:rPr>
              <w:t>
16.1. Признак наличия больного лица</w:t>
            </w:r>
            <w:r>
              <w:br/>
            </w:r>
            <w:r>
              <w:rPr>
                <w:rFonts w:ascii="Times New Roman"/>
                <w:b w:val="false"/>
                <w:i w:val="false"/>
                <w:color w:val="000000"/>
                <w:sz w:val="20"/>
              </w:rPr>
              <w:t>
(casdo:OnBoardDiseasePersonIndicator)</w:t>
            </w:r>
          </w:p>
          <w:bookmarkEnd w:id="26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больного лица или лица с подозрением на заболевание на борту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2675"/>
          <w:p>
            <w:pPr>
              <w:spacing w:after="20"/>
              <w:ind w:left="20"/>
              <w:jc w:val="both"/>
            </w:pPr>
            <w:r>
              <w:rPr>
                <w:rFonts w:ascii="Times New Roman"/>
                <w:b w:val="false"/>
                <w:i w:val="false"/>
                <w:color w:val="000000"/>
                <w:sz w:val="20"/>
              </w:rPr>
              <w:t>
16.2. Число заболевших</w:t>
            </w:r>
            <w:r>
              <w:br/>
            </w:r>
            <w:r>
              <w:rPr>
                <w:rFonts w:ascii="Times New Roman"/>
                <w:b w:val="false"/>
                <w:i w:val="false"/>
                <w:color w:val="000000"/>
                <w:sz w:val="20"/>
              </w:rPr>
              <w:t>
(casdo:DiseasePersonQuantity)</w:t>
            </w:r>
          </w:p>
          <w:bookmarkEnd w:id="26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заболевших и лиц с подозрением на инфекционные заболевания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2676"/>
          <w:p>
            <w:pPr>
              <w:spacing w:after="20"/>
              <w:ind w:left="20"/>
              <w:jc w:val="both"/>
            </w:pPr>
            <w:r>
              <w:rPr>
                <w:rFonts w:ascii="Times New Roman"/>
                <w:b w:val="false"/>
                <w:i w:val="false"/>
                <w:color w:val="000000"/>
                <w:sz w:val="20"/>
              </w:rPr>
              <w:t>
16.3. Сведения о проведении дезинсекции</w:t>
            </w:r>
            <w:r>
              <w:br/>
            </w:r>
            <w:r>
              <w:rPr>
                <w:rFonts w:ascii="Times New Roman"/>
                <w:b w:val="false"/>
                <w:i w:val="false"/>
                <w:color w:val="000000"/>
                <w:sz w:val="20"/>
              </w:rPr>
              <w:t>
(cacdo:PIARPestControlDetails)</w:t>
            </w:r>
          </w:p>
          <w:bookmarkEnd w:id="26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проведении дезинсекции на борту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2677"/>
          <w:p>
            <w:pPr>
              <w:spacing w:after="20"/>
              <w:ind w:left="20"/>
              <w:jc w:val="both"/>
            </w:pPr>
            <w:r>
              <w:rPr>
                <w:rFonts w:ascii="Times New Roman"/>
                <w:b w:val="false"/>
                <w:i w:val="false"/>
                <w:color w:val="000000"/>
                <w:sz w:val="20"/>
              </w:rPr>
              <w:t>
M.CA.CDT.01139</w:t>
            </w:r>
            <w:r>
              <w:br/>
            </w:r>
            <w:r>
              <w:rPr>
                <w:rFonts w:ascii="Times New Roman"/>
                <w:b w:val="false"/>
                <w:i w:val="false"/>
                <w:color w:val="000000"/>
                <w:sz w:val="20"/>
              </w:rPr>
              <w:t>
Определяется областями значений вложенных элементов</w:t>
            </w:r>
          </w:p>
          <w:bookmarkEnd w:id="2677"/>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2678"/>
          <w:p>
            <w:pPr>
              <w:spacing w:after="20"/>
              <w:ind w:left="20"/>
              <w:jc w:val="both"/>
            </w:pPr>
            <w:r>
              <w:rPr>
                <w:rFonts w:ascii="Times New Roman"/>
                <w:b w:val="false"/>
                <w:i w:val="false"/>
                <w:color w:val="000000"/>
                <w:sz w:val="20"/>
              </w:rPr>
              <w:t>
16.3.1. Признак проведения дезинсекции</w:t>
            </w:r>
            <w:r>
              <w:br/>
            </w:r>
            <w:r>
              <w:rPr>
                <w:rFonts w:ascii="Times New Roman"/>
                <w:b w:val="false"/>
                <w:i w:val="false"/>
                <w:color w:val="000000"/>
                <w:sz w:val="20"/>
              </w:rPr>
              <w:t>
(casdo:DisinfestationIndicator)</w:t>
            </w:r>
          </w:p>
          <w:bookmarkEnd w:id="267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дезинсекции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2679"/>
          <w:p>
            <w:pPr>
              <w:spacing w:after="20"/>
              <w:ind w:left="20"/>
              <w:jc w:val="both"/>
            </w:pPr>
            <w:r>
              <w:rPr>
                <w:rFonts w:ascii="Times New Roman"/>
                <w:b w:val="false"/>
                <w:i w:val="false"/>
                <w:color w:val="000000"/>
                <w:sz w:val="20"/>
              </w:rPr>
              <w:t>
16.3.2. Сведения о дезинсекции</w:t>
            </w:r>
            <w:r>
              <w:br/>
            </w:r>
            <w:r>
              <w:rPr>
                <w:rFonts w:ascii="Times New Roman"/>
                <w:b w:val="false"/>
                <w:i w:val="false"/>
                <w:color w:val="000000"/>
                <w:sz w:val="20"/>
              </w:rPr>
              <w:t>
(cacdo:PIARDisinfestationDetails)</w:t>
            </w:r>
          </w:p>
          <w:bookmarkEnd w:id="267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дезинсекции транспортного средства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2680"/>
          <w:p>
            <w:pPr>
              <w:spacing w:after="20"/>
              <w:ind w:left="20"/>
              <w:jc w:val="both"/>
            </w:pPr>
            <w:r>
              <w:rPr>
                <w:rFonts w:ascii="Times New Roman"/>
                <w:b w:val="false"/>
                <w:i w:val="false"/>
                <w:color w:val="000000"/>
                <w:sz w:val="20"/>
              </w:rPr>
              <w:t>
M.CA.CDT.01123</w:t>
            </w:r>
            <w:r>
              <w:br/>
            </w:r>
            <w:r>
              <w:rPr>
                <w:rFonts w:ascii="Times New Roman"/>
                <w:b w:val="false"/>
                <w:i w:val="false"/>
                <w:color w:val="000000"/>
                <w:sz w:val="20"/>
              </w:rPr>
              <w:t>
Определяется областями значений вложенных элементов</w:t>
            </w:r>
          </w:p>
          <w:bookmarkEnd w:id="268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 w:id="2681"/>
          <w:p>
            <w:pPr>
              <w:spacing w:after="20"/>
              <w:ind w:left="20"/>
              <w:jc w:val="both"/>
            </w:pPr>
            <w:r>
              <w:rPr>
                <w:rFonts w:ascii="Times New Roman"/>
                <w:b w:val="false"/>
                <w:i w:val="false"/>
                <w:color w:val="000000"/>
                <w:sz w:val="20"/>
              </w:rPr>
              <w:t>
*.1. Код вида проведенной дезинсекции</w:t>
            </w:r>
            <w:r>
              <w:br/>
            </w:r>
            <w:r>
              <w:rPr>
                <w:rFonts w:ascii="Times New Roman"/>
                <w:b w:val="false"/>
                <w:i w:val="false"/>
                <w:color w:val="000000"/>
                <w:sz w:val="20"/>
              </w:rPr>
              <w:t>
(casdo:DisinfestationKindCode)</w:t>
            </w:r>
          </w:p>
          <w:bookmarkEnd w:id="268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дезинсекции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2682"/>
          <w:p>
            <w:pPr>
              <w:spacing w:after="20"/>
              <w:ind w:left="20"/>
              <w:jc w:val="both"/>
            </w:pPr>
            <w:r>
              <w:rPr>
                <w:rFonts w:ascii="Times New Roman"/>
                <w:b w:val="false"/>
                <w:i w:val="false"/>
                <w:color w:val="000000"/>
                <w:sz w:val="20"/>
              </w:rPr>
              <w:t>
*.2. Описание метода дезинсекции</w:t>
            </w:r>
            <w:r>
              <w:br/>
            </w:r>
            <w:r>
              <w:rPr>
                <w:rFonts w:ascii="Times New Roman"/>
                <w:b w:val="false"/>
                <w:i w:val="false"/>
                <w:color w:val="000000"/>
                <w:sz w:val="20"/>
              </w:rPr>
              <w:t>
(casdo:DisinfestationMethodText)</w:t>
            </w:r>
          </w:p>
          <w:bookmarkEnd w:id="268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метода дезинсекции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2683"/>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268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дезинсекции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2684"/>
          <w:p>
            <w:pPr>
              <w:spacing w:after="20"/>
              <w:ind w:left="20"/>
              <w:jc w:val="both"/>
            </w:pPr>
            <w:r>
              <w:rPr>
                <w:rFonts w:ascii="Times New Roman"/>
                <w:b w:val="false"/>
                <w:i w:val="false"/>
                <w:color w:val="000000"/>
                <w:sz w:val="20"/>
              </w:rPr>
              <w:t>
*.4. Наименование химического вещества (субстанции)</w:t>
            </w:r>
            <w:r>
              <w:br/>
            </w:r>
            <w:r>
              <w:rPr>
                <w:rFonts w:ascii="Times New Roman"/>
                <w:b w:val="false"/>
                <w:i w:val="false"/>
                <w:color w:val="000000"/>
                <w:sz w:val="20"/>
              </w:rPr>
              <w:t>
(casdo:ChemicalName)</w:t>
            </w:r>
          </w:p>
          <w:bookmarkEnd w:id="268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субстанции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2685"/>
          <w:p>
            <w:pPr>
              <w:spacing w:after="20"/>
              <w:ind w:left="20"/>
              <w:jc w:val="both"/>
            </w:pPr>
            <w:r>
              <w:rPr>
                <w:rFonts w:ascii="Times New Roman"/>
                <w:b w:val="false"/>
                <w:i w:val="false"/>
                <w:color w:val="000000"/>
                <w:sz w:val="20"/>
              </w:rPr>
              <w:t>
17. Заболевшее лицо</w:t>
            </w:r>
            <w:r>
              <w:br/>
            </w:r>
            <w:r>
              <w:rPr>
                <w:rFonts w:ascii="Times New Roman"/>
                <w:b w:val="false"/>
                <w:i w:val="false"/>
                <w:color w:val="000000"/>
                <w:sz w:val="20"/>
              </w:rPr>
              <w:t>
(cacdo:PIARDiseasedPersonDetails)</w:t>
            </w:r>
          </w:p>
          <w:bookmarkEnd w:id="268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у которого выявлено заболевание или обнаружено подозрение на заболевание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2686"/>
          <w:p>
            <w:pPr>
              <w:spacing w:after="20"/>
              <w:ind w:left="20"/>
              <w:jc w:val="both"/>
            </w:pPr>
            <w:r>
              <w:rPr>
                <w:rFonts w:ascii="Times New Roman"/>
                <w:b w:val="false"/>
                <w:i w:val="false"/>
                <w:color w:val="000000"/>
                <w:sz w:val="20"/>
              </w:rPr>
              <w:t>
M.CA.CDT.01122</w:t>
            </w:r>
            <w:r>
              <w:br/>
            </w:r>
            <w:r>
              <w:rPr>
                <w:rFonts w:ascii="Times New Roman"/>
                <w:b w:val="false"/>
                <w:i w:val="false"/>
                <w:color w:val="000000"/>
                <w:sz w:val="20"/>
              </w:rPr>
              <w:t>
Определяется областями значений вложенных элементов</w:t>
            </w:r>
          </w:p>
          <w:bookmarkEnd w:id="2686"/>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1" w:id="2687"/>
          <w:p>
            <w:pPr>
              <w:spacing w:after="20"/>
              <w:ind w:left="20"/>
              <w:jc w:val="both"/>
            </w:pPr>
            <w:r>
              <w:rPr>
                <w:rFonts w:ascii="Times New Roman"/>
                <w:b w:val="false"/>
                <w:i w:val="false"/>
                <w:color w:val="000000"/>
                <w:sz w:val="20"/>
              </w:rPr>
              <w:t>
17.1. ФИО</w:t>
            </w:r>
            <w:r>
              <w:br/>
            </w:r>
            <w:r>
              <w:rPr>
                <w:rFonts w:ascii="Times New Roman"/>
                <w:b w:val="false"/>
                <w:i w:val="false"/>
                <w:color w:val="000000"/>
                <w:sz w:val="20"/>
              </w:rPr>
              <w:t>
(ccdo:FullNameDetails)</w:t>
            </w:r>
          </w:p>
          <w:bookmarkEnd w:id="268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2688"/>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2688"/>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2689"/>
          <w:p>
            <w:pPr>
              <w:spacing w:after="20"/>
              <w:ind w:left="20"/>
              <w:jc w:val="both"/>
            </w:pPr>
            <w:r>
              <w:rPr>
                <w:rFonts w:ascii="Times New Roman"/>
                <w:b w:val="false"/>
                <w:i w:val="false"/>
                <w:color w:val="000000"/>
                <w:sz w:val="20"/>
              </w:rPr>
              <w:t>
17.1.1. Имя</w:t>
            </w:r>
            <w:r>
              <w:br/>
            </w:r>
            <w:r>
              <w:rPr>
                <w:rFonts w:ascii="Times New Roman"/>
                <w:b w:val="false"/>
                <w:i w:val="false"/>
                <w:color w:val="000000"/>
                <w:sz w:val="20"/>
              </w:rPr>
              <w:t>
(csdo:FirstName)</w:t>
            </w:r>
          </w:p>
          <w:bookmarkEnd w:id="268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2690"/>
          <w:p>
            <w:pPr>
              <w:spacing w:after="20"/>
              <w:ind w:left="20"/>
              <w:jc w:val="both"/>
            </w:pPr>
            <w:r>
              <w:rPr>
                <w:rFonts w:ascii="Times New Roman"/>
                <w:b w:val="false"/>
                <w:i w:val="false"/>
                <w:color w:val="000000"/>
                <w:sz w:val="20"/>
              </w:rPr>
              <w:t>
17.1.2. Отчество</w:t>
            </w:r>
            <w:r>
              <w:br/>
            </w:r>
            <w:r>
              <w:rPr>
                <w:rFonts w:ascii="Times New Roman"/>
                <w:b w:val="false"/>
                <w:i w:val="false"/>
                <w:color w:val="000000"/>
                <w:sz w:val="20"/>
              </w:rPr>
              <w:t>
(csdo:MiddleName)</w:t>
            </w:r>
          </w:p>
          <w:bookmarkEnd w:id="269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2691"/>
          <w:p>
            <w:pPr>
              <w:spacing w:after="20"/>
              <w:ind w:left="20"/>
              <w:jc w:val="both"/>
            </w:pPr>
            <w:r>
              <w:rPr>
                <w:rFonts w:ascii="Times New Roman"/>
                <w:b w:val="false"/>
                <w:i w:val="false"/>
                <w:color w:val="000000"/>
                <w:sz w:val="20"/>
              </w:rPr>
              <w:t>
17.1.3. Фамилия</w:t>
            </w:r>
            <w:r>
              <w:br/>
            </w:r>
            <w:r>
              <w:rPr>
                <w:rFonts w:ascii="Times New Roman"/>
                <w:b w:val="false"/>
                <w:i w:val="false"/>
                <w:color w:val="000000"/>
                <w:sz w:val="20"/>
              </w:rPr>
              <w:t>
(csdo:LastName)</w:t>
            </w:r>
          </w:p>
          <w:bookmarkEnd w:id="269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2692"/>
          <w:p>
            <w:pPr>
              <w:spacing w:after="20"/>
              <w:ind w:left="20"/>
              <w:jc w:val="both"/>
            </w:pPr>
            <w:r>
              <w:rPr>
                <w:rFonts w:ascii="Times New Roman"/>
                <w:b w:val="false"/>
                <w:i w:val="false"/>
                <w:color w:val="000000"/>
                <w:sz w:val="20"/>
              </w:rPr>
              <w:t>
17.2. Код роли</w:t>
            </w:r>
            <w:r>
              <w:br/>
            </w:r>
            <w:r>
              <w:rPr>
                <w:rFonts w:ascii="Times New Roman"/>
                <w:b w:val="false"/>
                <w:i w:val="false"/>
                <w:color w:val="000000"/>
                <w:sz w:val="20"/>
              </w:rPr>
              <w:t>
(casdo:RoleCode)</w:t>
            </w:r>
          </w:p>
          <w:bookmarkEnd w:id="269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лица на борту судна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2693"/>
          <w:p>
            <w:pPr>
              <w:spacing w:after="20"/>
              <w:ind w:left="20"/>
              <w:jc w:val="both"/>
            </w:pPr>
            <w:r>
              <w:rPr>
                <w:rFonts w:ascii="Times New Roman"/>
                <w:b w:val="false"/>
                <w:i w:val="false"/>
                <w:color w:val="000000"/>
                <w:sz w:val="20"/>
              </w:rPr>
              <w:t>
17.3. Характер болезни</w:t>
            </w:r>
            <w:r>
              <w:br/>
            </w:r>
            <w:r>
              <w:rPr>
                <w:rFonts w:ascii="Times New Roman"/>
                <w:b w:val="false"/>
                <w:i w:val="false"/>
                <w:color w:val="000000"/>
                <w:sz w:val="20"/>
              </w:rPr>
              <w:t>
(casdo:DiseaseDescriptionText)</w:t>
            </w:r>
          </w:p>
          <w:bookmarkEnd w:id="269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болезни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58" w:id="2694"/>
    <w:p>
      <w:pPr>
        <w:spacing w:after="0"/>
        <w:ind w:left="0"/>
        <w:jc w:val="both"/>
      </w:pPr>
      <w:r>
        <w:rPr>
          <w:rFonts w:ascii="Times New Roman"/>
          <w:b w:val="false"/>
          <w:i w:val="false"/>
          <w:color w:val="000000"/>
          <w:sz w:val="28"/>
        </w:rPr>
        <w:t>
      ";</w:t>
      </w:r>
    </w:p>
    <w:bookmarkEnd w:id="2694"/>
    <w:bookmarkStart w:name="z2859" w:id="26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таблицу 7</w:t>
      </w:r>
      <w:r>
        <w:rPr>
          <w:rFonts w:ascii="Times New Roman"/>
          <w:b w:val="false"/>
          <w:i w:val="false"/>
          <w:color w:val="000000"/>
          <w:sz w:val="28"/>
        </w:rPr>
        <w:t xml:space="preserve"> изложить в следующей редакции:</w:t>
      </w:r>
    </w:p>
    <w:bookmarkEnd w:id="2695"/>
    <w:bookmarkStart w:name="z2860" w:id="2696"/>
    <w:p>
      <w:pPr>
        <w:spacing w:after="0"/>
        <w:ind w:left="0"/>
        <w:jc w:val="both"/>
      </w:pPr>
      <w:r>
        <w:rPr>
          <w:rFonts w:ascii="Times New Roman"/>
          <w:b w:val="false"/>
          <w:i w:val="false"/>
          <w:color w:val="000000"/>
          <w:sz w:val="28"/>
        </w:rPr>
        <w:t>
      "Таблица 7</w:t>
      </w:r>
    </w:p>
    <w:bookmarkEnd w:id="2696"/>
    <w:bookmarkStart w:name="z2861" w:id="2697"/>
    <w:p>
      <w:pPr>
        <w:spacing w:after="0"/>
        <w:ind w:left="0"/>
        <w:jc w:val="left"/>
      </w:pPr>
      <w:r>
        <w:rPr>
          <w:rFonts w:ascii="Times New Roman"/>
          <w:b/>
          <w:i w:val="false"/>
          <w:color w:val="000000"/>
        </w:rPr>
        <w:t xml:space="preserve"> Общие простые типы данных, используемые в структуре предварительной информации о товарах, ввозимых воздушным транспортом</w:t>
      </w:r>
    </w:p>
    <w:bookmarkEnd w:id="2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650"/>
        <w:gridCol w:w="4157"/>
        <w:gridCol w:w="641"/>
        <w:gridCol w:w="884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2698"/>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Шаблон: [A-Z0-9][A-Z0-9 -]{1,8}[A-Z0-9]</w:t>
            </w:r>
          </w:p>
          <w:bookmarkEnd w:id="269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связи_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2699"/>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1000</w:t>
            </w:r>
          </w:p>
          <w:bookmarkEnd w:id="269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2700"/>
          <w:p>
            <w:pPr>
              <w:spacing w:after="20"/>
              <w:ind w:left="20"/>
              <w:jc w:val="both"/>
            </w:pPr>
            <w:r>
              <w:rPr>
                <w:rFonts w:ascii="Times New Roman"/>
                <w:b w:val="false"/>
                <w:i w:val="false"/>
                <w:color w:val="000000"/>
                <w:sz w:val="20"/>
              </w:rPr>
              <w:t xml:space="preserve">
значение идентификатора в соответствии с правилами, принятыми в стране регистрации налогоплательщика.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270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банка. Шаблон: [0-9]{9}|[A-Z]{6}[A-Z0-9]{2}|[A-Z]{6}[A-Z0-9]{5}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TaxRegistrationReasonCodeType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постановки на налоговый учет_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7" w:id="2701"/>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Шаблон: \d{9}</w:t>
            </w:r>
          </w:p>
          <w:bookmarkEnd w:id="270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2702"/>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17</w:t>
            </w:r>
          </w:p>
          <w:bookmarkEnd w:id="270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120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2703"/>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120</w:t>
            </w:r>
          </w:p>
          <w:bookmarkEnd w:id="270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300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2704"/>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300</w:t>
            </w:r>
          </w:p>
          <w:bookmarkEnd w:id="270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ЕАЭС_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2705"/>
          <w:p>
            <w:pPr>
              <w:spacing w:after="20"/>
              <w:ind w:left="20"/>
              <w:jc w:val="both"/>
            </w:pPr>
            <w:r>
              <w:rPr>
                <w:rFonts w:ascii="Times New Roman"/>
                <w:b w:val="false"/>
                <w:i w:val="false"/>
                <w:color w:val="000000"/>
                <w:sz w:val="20"/>
              </w:rPr>
              <w:t xml:space="preserve">
значение кода из ТН ВЭД ЕАЭС на уровне 2, 4, 6, 8, 9 или 10 знаков. </w:t>
            </w:r>
            <w:r>
              <w:br/>
            </w:r>
            <w:r>
              <w:rPr>
                <w:rFonts w:ascii="Times New Roman"/>
                <w:b w:val="false"/>
                <w:i w:val="false"/>
                <w:color w:val="000000"/>
                <w:sz w:val="20"/>
              </w:rPr>
              <w:t>
Шаблон: \d{2}|\d{4}|\d{6}|\d{8,10}</w:t>
            </w:r>
          </w:p>
          <w:bookmarkEnd w:id="270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2706"/>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270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2707"/>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250</w:t>
            </w:r>
          </w:p>
          <w:bookmarkEnd w:id="270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40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2708"/>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270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250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2709"/>
          <w:p>
            <w:pPr>
              <w:spacing w:after="20"/>
              <w:ind w:left="20"/>
              <w:jc w:val="both"/>
            </w:pPr>
            <w:r>
              <w:rPr>
                <w:rFonts w:ascii="Times New Roman"/>
                <w:b w:val="false"/>
                <w:i w:val="false"/>
                <w:color w:val="000000"/>
                <w:sz w:val="20"/>
              </w:rPr>
              <w:t xml:space="preserve">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250</w:t>
            </w:r>
          </w:p>
          <w:bookmarkEnd w:id="270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MeasurementUnitCodeType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2710"/>
          <w:p>
            <w:pPr>
              <w:spacing w:after="20"/>
              <w:ind w:left="20"/>
              <w:jc w:val="both"/>
            </w:pPr>
            <w:r>
              <w:rPr>
                <w:rFonts w:ascii="Times New Roman"/>
                <w:b w:val="false"/>
                <w:i w:val="false"/>
                <w:color w:val="000000"/>
                <w:sz w:val="20"/>
              </w:rPr>
              <w:t xml:space="preserve">
буквенно-цифровой код. </w:t>
            </w:r>
            <w:r>
              <w:br/>
            </w:r>
            <w:r>
              <w:rPr>
                <w:rFonts w:ascii="Times New Roman"/>
                <w:b w:val="false"/>
                <w:i w:val="false"/>
                <w:color w:val="000000"/>
                <w:sz w:val="20"/>
              </w:rPr>
              <w:t>
Шаблон: [0-9A-Z]{2,3}|\d{3,4}</w:t>
            </w:r>
          </w:p>
          <w:bookmarkEnd w:id="27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4000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2711"/>
          <w:p>
            <w:pPr>
              <w:spacing w:after="20"/>
              <w:ind w:left="20"/>
              <w:jc w:val="both"/>
            </w:pPr>
            <w:r>
              <w:rPr>
                <w:rFonts w:ascii="Times New Roman"/>
                <w:b w:val="false"/>
                <w:i w:val="false"/>
                <w:color w:val="000000"/>
                <w:sz w:val="20"/>
              </w:rPr>
              <w:t xml:space="preserve">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4000</w:t>
            </w:r>
          </w:p>
          <w:bookmarkEnd w:id="27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(классификатор)_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2712"/>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27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8" w:id="2713"/>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27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2714"/>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w:t>
            </w:r>
          </w:p>
          <w:bookmarkEnd w:id="27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Четырехзначное.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2715"/>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4</w:t>
            </w:r>
          </w:p>
          <w:bookmarkEnd w:id="27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3" w:id="2716"/>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27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BorderCheckpointCodeType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пропуска_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2717"/>
          <w:p>
            <w:pPr>
              <w:spacing w:after="20"/>
              <w:ind w:left="20"/>
              <w:jc w:val="both"/>
            </w:pPr>
            <w:r>
              <w:rPr>
                <w:rFonts w:ascii="Times New Roman"/>
                <w:b w:val="false"/>
                <w:i w:val="false"/>
                <w:color w:val="000000"/>
                <w:sz w:val="20"/>
              </w:rPr>
              <w:t xml:space="preserve">
значение кода из перечня пунктов пропуска через таможенную границу государств – членов Евразийского экономического союза.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18</w:t>
            </w:r>
          </w:p>
          <w:bookmarkEnd w:id="27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2718"/>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27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9" w:id="2719"/>
          <w:p>
            <w:pPr>
              <w:spacing w:after="20"/>
              <w:ind w:left="20"/>
              <w:jc w:val="both"/>
            </w:pPr>
            <w:r>
              <w:rPr>
                <w:rFonts w:ascii="Times New Roman"/>
                <w:b w:val="false"/>
                <w:i w:val="false"/>
                <w:color w:val="000000"/>
                <w:sz w:val="20"/>
              </w:rPr>
              <w:t xml:space="preserve">
значение кода вида упаковки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[A-Z0-9]{2}</w:t>
            </w:r>
          </w:p>
          <w:bookmarkEnd w:id="27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Трехзначный.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0" w:id="2720"/>
          <w:p>
            <w:pPr>
              <w:spacing w:after="20"/>
              <w:ind w:left="20"/>
              <w:jc w:val="both"/>
            </w:pPr>
            <w:r>
              <w:rPr>
                <w:rFonts w:ascii="Times New Roman"/>
                <w:b w:val="false"/>
                <w:i w:val="false"/>
                <w:color w:val="000000"/>
                <w:sz w:val="20"/>
              </w:rPr>
              <w:t>
целое неотрицательное число в десятичной системе счисления.</w:t>
            </w:r>
            <w:r>
              <w:br/>
            </w:r>
            <w:r>
              <w:rPr>
                <w:rFonts w:ascii="Times New Roman"/>
                <w:b w:val="false"/>
                <w:i w:val="false"/>
                <w:color w:val="000000"/>
                <w:sz w:val="20"/>
              </w:rPr>
              <w:t>
Макс. кол-во цифр: 3</w:t>
            </w:r>
          </w:p>
          <w:bookmarkEnd w:id="27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40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1" w:id="2721"/>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272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со ссылкой на справочник (классификатор)_ Код. Двухбуквенный.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2722"/>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p>
          <w:bookmarkEnd w:id="272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величина_ Измерение: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2723"/>
          <w:p>
            <w:pPr>
              <w:spacing w:after="20"/>
              <w:ind w:left="20"/>
              <w:jc w:val="both"/>
            </w:pPr>
            <w:r>
              <w:rPr>
                <w:rFonts w:ascii="Times New Roman"/>
                <w:b w:val="false"/>
                <w:i w:val="false"/>
                <w:color w:val="000000"/>
                <w:sz w:val="20"/>
              </w:rPr>
              <w:t xml:space="preserve">
число в десятичной системе счисления. </w:t>
            </w:r>
            <w:r>
              <w:br/>
            </w:r>
            <w:r>
              <w:rPr>
                <w:rFonts w:ascii="Times New Roman"/>
                <w:b w:val="false"/>
                <w:i w:val="false"/>
                <w:color w:val="000000"/>
                <w:sz w:val="20"/>
              </w:rPr>
              <w:t>
</w:t>
            </w:r>
            <w:r>
              <w:rPr>
                <w:rFonts w:ascii="Times New Roman"/>
                <w:b w:val="false"/>
                <w:i w:val="false"/>
                <w:color w:val="000000"/>
                <w:sz w:val="20"/>
              </w:rPr>
              <w:t xml:space="preserve">Макс. кол-во цифр: 24. </w:t>
            </w:r>
            <w:r>
              <w:br/>
            </w:r>
            <w:r>
              <w:rPr>
                <w:rFonts w:ascii="Times New Roman"/>
                <w:b w:val="false"/>
                <w:i w:val="false"/>
                <w:color w:val="000000"/>
                <w:sz w:val="20"/>
              </w:rPr>
              <w:t>
Макс. кол-во дроб. цифр: 6</w:t>
            </w:r>
          </w:p>
          <w:bookmarkEnd w:id="272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6" w:id="2724"/>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500</w:t>
            </w:r>
          </w:p>
          <w:bookmarkEnd w:id="272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2725"/>
          <w:p>
            <w:pPr>
              <w:spacing w:after="20"/>
              <w:ind w:left="20"/>
              <w:jc w:val="both"/>
            </w:pPr>
            <w:r>
              <w:rPr>
                <w:rFonts w:ascii="Times New Roman"/>
                <w:b w:val="false"/>
                <w:i w:val="false"/>
                <w:color w:val="000000"/>
                <w:sz w:val="20"/>
              </w:rPr>
              <w:t>
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272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CurrencyCodeV3Type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Буквенный: вариант 3.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2726"/>
          <w:p>
            <w:pPr>
              <w:spacing w:after="20"/>
              <w:ind w:left="20"/>
              <w:jc w:val="both"/>
            </w:pPr>
            <w:r>
              <w:rPr>
                <w:rFonts w:ascii="Times New Roman"/>
                <w:b w:val="false"/>
                <w:i w:val="false"/>
                <w:color w:val="000000"/>
                <w:sz w:val="20"/>
              </w:rPr>
              <w:t xml:space="preserve">
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[A-Z]{3}</w:t>
            </w:r>
          </w:p>
          <w:bookmarkEnd w:id="272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Quantity5Type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Пятизначное.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2727"/>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5</w:t>
            </w:r>
          </w:p>
          <w:bookmarkEnd w:id="272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Quantity8Type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Восьмизначное.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2728"/>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8</w:t>
            </w:r>
          </w:p>
          <w:bookmarkEnd w:id="272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без ссылки на справочник (классификатор)_ Код. Двухбуквенный.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2729"/>
          <w:p>
            <w:pPr>
              <w:spacing w:after="20"/>
              <w:ind w:left="20"/>
              <w:jc w:val="both"/>
            </w:pPr>
            <w:r>
              <w:rPr>
                <w:rFonts w:ascii="Times New Roman"/>
                <w:b w:val="false"/>
                <w:i w:val="false"/>
                <w:color w:val="000000"/>
                <w:sz w:val="20"/>
              </w:rPr>
              <w:t xml:space="preserve">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[A-Z]{2}</w:t>
            </w:r>
          </w:p>
          <w:bookmarkEnd w:id="272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2730"/>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273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2731"/>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17</w:t>
            </w:r>
          </w:p>
          <w:bookmarkEnd w:id="273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адреса_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2732"/>
          <w:p>
            <w:pPr>
              <w:spacing w:after="20"/>
              <w:ind w:left="20"/>
              <w:jc w:val="both"/>
            </w:pPr>
            <w:r>
              <w:rPr>
                <w:rFonts w:ascii="Times New Roman"/>
                <w:b w:val="false"/>
                <w:i w:val="false"/>
                <w:color w:val="000000"/>
                <w:sz w:val="20"/>
              </w:rPr>
              <w:t xml:space="preserve">
значение кода в соответствии с классификатором видов адресов.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273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коммуникационной среды_ Код: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2733"/>
          <w:p>
            <w:pPr>
              <w:spacing w:after="20"/>
              <w:ind w:left="20"/>
              <w:jc w:val="both"/>
            </w:pPr>
            <w:r>
              <w:rPr>
                <w:rFonts w:ascii="Times New Roman"/>
                <w:b w:val="false"/>
                <w:i w:val="false"/>
                <w:color w:val="000000"/>
                <w:sz w:val="20"/>
              </w:rPr>
              <w:t xml:space="preserve">
значение кода в соответствии с классификатором видов связи.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273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2" w:id="2734"/>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Длина: 1</w:t>
            </w:r>
          </w:p>
          <w:bookmarkEnd w:id="273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 символа.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2735"/>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Длина: 2</w:t>
            </w:r>
          </w:p>
          <w:bookmarkEnd w:id="273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25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2736"/>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w:t>
            </w:r>
          </w:p>
          <w:bookmarkEnd w:id="273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6" w:id="2737"/>
          <w:p>
            <w:pPr>
              <w:spacing w:after="20"/>
              <w:ind w:left="20"/>
              <w:jc w:val="both"/>
            </w:pPr>
            <w:r>
              <w:rPr>
                <w:rFonts w:ascii="Times New Roman"/>
                <w:b w:val="false"/>
                <w:i w:val="false"/>
                <w:color w:val="000000"/>
                <w:sz w:val="20"/>
              </w:rPr>
              <w:t xml:space="preserve">
значение кода в соответствии с классификатором таможенных органов государств – членов Евразийского экономического союза. </w:t>
            </w:r>
            <w:r>
              <w:br/>
            </w:r>
            <w:r>
              <w:rPr>
                <w:rFonts w:ascii="Times New Roman"/>
                <w:b w:val="false"/>
                <w:i w:val="false"/>
                <w:color w:val="000000"/>
                <w:sz w:val="20"/>
              </w:rPr>
              <w:t>
Шаблон: [0-9]{2}|[0-9]{5}|[0-9]{8}</w:t>
            </w:r>
          </w:p>
          <w:bookmarkEnd w:id="273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транспортного средства_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2738"/>
          <w:p>
            <w:pPr>
              <w:spacing w:after="20"/>
              <w:ind w:left="20"/>
              <w:jc w:val="both"/>
            </w:pPr>
            <w:r>
              <w:rPr>
                <w:rFonts w:ascii="Times New Roman"/>
                <w:b w:val="false"/>
                <w:i w:val="false"/>
                <w:color w:val="000000"/>
                <w:sz w:val="20"/>
              </w:rPr>
              <w:t xml:space="preserve">
значение кода марки дорожного транспортного средства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\d{3}</w:t>
            </w:r>
          </w:p>
          <w:bookmarkEnd w:id="273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8" w:id="2739"/>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w:t>
            </w:r>
          </w:p>
          <w:bookmarkEnd w:id="273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 1 до 3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2740"/>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3</w:t>
            </w:r>
          </w:p>
          <w:bookmarkEnd w:id="274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2" w:id="2741"/>
          <w:p>
            <w:pPr>
              <w:spacing w:after="20"/>
              <w:ind w:left="20"/>
              <w:jc w:val="both"/>
            </w:pPr>
            <w:r>
              <w:rPr>
                <w:rFonts w:ascii="Times New Roman"/>
                <w:b w:val="false"/>
                <w:i w:val="false"/>
                <w:color w:val="000000"/>
                <w:sz w:val="20"/>
              </w:rPr>
              <w:t xml:space="preserve">
значение кода в соответствии с реестром структур электронных документов и сведений. </w:t>
            </w:r>
            <w:r>
              <w:br/>
            </w:r>
            <w:r>
              <w:rPr>
                <w:rFonts w:ascii="Times New Roman"/>
                <w:b w:val="false"/>
                <w:i w:val="false"/>
                <w:color w:val="000000"/>
                <w:sz w:val="20"/>
              </w:rPr>
              <w:t>
Шаблон: R(\.[A-Z]{2}\.[A-Z]{2}\.[0-9]{2})?\.[0-9]{3}</w:t>
            </w:r>
          </w:p>
          <w:bookmarkEnd w:id="274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 уникальный_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2742"/>
          <w:p>
            <w:pPr>
              <w:spacing w:after="20"/>
              <w:ind w:left="20"/>
              <w:jc w:val="both"/>
            </w:pP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2742"/>
        </w:tc>
      </w:tr>
    </w:tbl>
    <w:bookmarkStart w:name="z2934" w:id="2743"/>
    <w:p>
      <w:pPr>
        <w:spacing w:after="0"/>
        <w:ind w:left="0"/>
        <w:jc w:val="both"/>
      </w:pPr>
      <w:r>
        <w:rPr>
          <w:rFonts w:ascii="Times New Roman"/>
          <w:b w:val="false"/>
          <w:i w:val="false"/>
          <w:color w:val="000000"/>
          <w:sz w:val="28"/>
        </w:rPr>
        <w:t>
      ";</w:t>
      </w:r>
    </w:p>
    <w:bookmarkEnd w:id="2743"/>
    <w:bookmarkStart w:name="z2935" w:id="2744"/>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таблицу 9</w:t>
      </w:r>
      <w:r>
        <w:rPr>
          <w:rFonts w:ascii="Times New Roman"/>
          <w:b w:val="false"/>
          <w:i w:val="false"/>
          <w:color w:val="000000"/>
          <w:sz w:val="28"/>
        </w:rPr>
        <w:t xml:space="preserve"> изложить в следующей редакции:</w:t>
      </w:r>
    </w:p>
    <w:bookmarkEnd w:id="2744"/>
    <w:bookmarkStart w:name="z2936" w:id="2745"/>
    <w:p>
      <w:pPr>
        <w:spacing w:after="0"/>
        <w:ind w:left="0"/>
        <w:jc w:val="both"/>
      </w:pPr>
      <w:r>
        <w:rPr>
          <w:rFonts w:ascii="Times New Roman"/>
          <w:b w:val="false"/>
          <w:i w:val="false"/>
          <w:color w:val="000000"/>
          <w:sz w:val="28"/>
        </w:rPr>
        <w:t>
      "Таблица 9</w:t>
      </w:r>
    </w:p>
    <w:bookmarkEnd w:id="2745"/>
    <w:bookmarkStart w:name="z2937" w:id="2746"/>
    <w:p>
      <w:pPr>
        <w:spacing w:after="0"/>
        <w:ind w:left="0"/>
        <w:jc w:val="left"/>
      </w:pPr>
      <w:r>
        <w:rPr>
          <w:rFonts w:ascii="Times New Roman"/>
          <w:b/>
          <w:i w:val="false"/>
          <w:color w:val="000000"/>
        </w:rPr>
        <w:t xml:space="preserve"> Прикладные простые типы данных предметной области "Таможенное администрирование", используемые в структуре предварительной информации о товарах, ввозимых воздушным транспортом</w:t>
      </w:r>
    </w:p>
    <w:bookmarkEnd w:id="2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2341"/>
        <w:gridCol w:w="4512"/>
        <w:gridCol w:w="1221"/>
        <w:gridCol w:w="3807"/>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PaymentAmountWithCurrencyType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валюты_ Денежная сумма.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2747"/>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20.</w:t>
            </w:r>
            <w:r>
              <w:br/>
            </w:r>
            <w:r>
              <w:rPr>
                <w:rFonts w:ascii="Times New Roman"/>
                <w:b w:val="false"/>
                <w:i w:val="false"/>
                <w:color w:val="000000"/>
                <w:sz w:val="20"/>
              </w:rPr>
              <w:t>
Макс. кол-во дроб. цифр: 2</w:t>
            </w:r>
          </w:p>
          <w:bookmarkEnd w:id="2747"/>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GoodsLocationCodeType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товаров_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2748"/>
          <w:p>
            <w:pPr>
              <w:spacing w:after="20"/>
              <w:ind w:left="20"/>
              <w:jc w:val="both"/>
            </w:pPr>
            <w:r>
              <w:rPr>
                <w:rFonts w:ascii="Times New Roman"/>
                <w:b w:val="false"/>
                <w:i w:val="false"/>
                <w:color w:val="000000"/>
                <w:sz w:val="20"/>
              </w:rPr>
              <w:t>
значение кода места нахождения товаров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Длина: 2</w:t>
            </w:r>
          </w:p>
          <w:bookmarkEnd w:id="2748"/>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TransitGuaranteeMeasureCodeType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обеспечения соблюдения таможенного транзита_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2749"/>
          <w:p>
            <w:pPr>
              <w:spacing w:after="20"/>
              <w:ind w:left="20"/>
              <w:jc w:val="both"/>
            </w:pPr>
            <w:r>
              <w:rPr>
                <w:rFonts w:ascii="Times New Roman"/>
                <w:b w:val="false"/>
                <w:i w:val="false"/>
                <w:color w:val="000000"/>
                <w:sz w:val="20"/>
              </w:rPr>
              <w:t>
значение кода меры обеспечения соблюдения таможенного транзита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Длина: 2</w:t>
            </w:r>
          </w:p>
          <w:bookmarkEnd w:id="2749"/>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2750"/>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5.</w:t>
            </w:r>
            <w:r>
              <w:br/>
            </w:r>
            <w:r>
              <w:rPr>
                <w:rFonts w:ascii="Times New Roman"/>
                <w:b w:val="false"/>
                <w:i w:val="false"/>
                <w:color w:val="000000"/>
                <w:sz w:val="20"/>
              </w:rPr>
              <w:t>
Макс. длина: 7</w:t>
            </w:r>
          </w:p>
          <w:bookmarkEnd w:id="2750"/>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перерегистрации документа_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4" w:id="2751"/>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\d{1}|\d{2}|\d{3}|[А-Я]{1}</w:t>
            </w:r>
          </w:p>
          <w:bookmarkEnd w:id="2751"/>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2752"/>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2752"/>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CargoPackageInfoCodeType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 о грузе_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7" w:id="2753"/>
          <w:p>
            <w:pPr>
              <w:spacing w:after="20"/>
              <w:ind w:left="20"/>
              <w:jc w:val="both"/>
            </w:pPr>
            <w:r>
              <w:rPr>
                <w:rFonts w:ascii="Times New Roman"/>
                <w:b w:val="false"/>
                <w:i w:val="false"/>
                <w:color w:val="000000"/>
                <w:sz w:val="20"/>
              </w:rPr>
              <w:t>
значение кода в соответствии с перечнем видов информации о грузе, грузовых местах и упаковке.</w:t>
            </w:r>
            <w:r>
              <w:br/>
            </w:r>
            <w:r>
              <w:rPr>
                <w:rFonts w:ascii="Times New Roman"/>
                <w:b w:val="false"/>
                <w:i w:val="false"/>
                <w:color w:val="000000"/>
                <w:sz w:val="20"/>
              </w:rPr>
              <w:t>
Длина: 1</w:t>
            </w:r>
          </w:p>
          <w:bookmarkEnd w:id="2753"/>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4 символов.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2754"/>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w:t>
            </w:r>
          </w:p>
          <w:bookmarkEnd w:id="2754"/>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Id10Type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10 символов.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 w:id="275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w:t>
            </w:r>
          </w:p>
          <w:bookmarkEnd w:id="2755"/>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 w:id="2756"/>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или кода, определенного нормативными правовыми актами, регламентирующими порядок заполнения документа (сведений).</w:t>
            </w:r>
            <w:r>
              <w:br/>
            </w:r>
            <w:r>
              <w:rPr>
                <w:rFonts w:ascii="Times New Roman"/>
                <w:b w:val="false"/>
                <w:i w:val="false"/>
                <w:color w:val="000000"/>
                <w:sz w:val="20"/>
              </w:rPr>
              <w:t>
Шаблон: ([A-Z]{2})|(\d{2})</w:t>
            </w:r>
          </w:p>
          <w:bookmarkEnd w:id="2756"/>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 символов.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2757"/>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w:t>
            </w:r>
          </w:p>
          <w:bookmarkEnd w:id="2757"/>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таможенный номер_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2758"/>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w:t>
            </w:r>
          </w:p>
          <w:bookmarkEnd w:id="2758"/>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7" w:id="2759"/>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физического лица.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2759"/>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CAAmountWithCurrencyType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кода валюты_ Денежная сумма.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2760"/>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20.</w:t>
            </w:r>
            <w:r>
              <w:br/>
            </w:r>
            <w:r>
              <w:rPr>
                <w:rFonts w:ascii="Times New Roman"/>
                <w:b w:val="false"/>
                <w:i w:val="false"/>
                <w:color w:val="000000"/>
                <w:sz w:val="20"/>
              </w:rPr>
              <w:t>
Макс. кол-во дроб. цифр: 2</w:t>
            </w:r>
          </w:p>
          <w:bookmarkEnd w:id="2760"/>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EDocIndicatorCodeType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2761"/>
          <w:p>
            <w:pPr>
              <w:spacing w:after="20"/>
              <w:ind w:left="20"/>
              <w:jc w:val="both"/>
            </w:pPr>
            <w:r>
              <w:rPr>
                <w:rFonts w:ascii="Times New Roman"/>
                <w:b w:val="false"/>
                <w:i w:val="false"/>
                <w:color w:val="000000"/>
                <w:sz w:val="20"/>
              </w:rPr>
              <w:t>
кодовое обозначение признака представления электронного документа.</w:t>
            </w:r>
            <w:r>
              <w:br/>
            </w:r>
            <w:r>
              <w:rPr>
                <w:rFonts w:ascii="Times New Roman"/>
                <w:b w:val="false"/>
                <w:i w:val="false"/>
                <w:color w:val="000000"/>
                <w:sz w:val="20"/>
              </w:rPr>
              <w:t>
Шаблон: (ЭД)|(ОО)</w:t>
            </w:r>
          </w:p>
          <w:bookmarkEnd w:id="2761"/>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TransportTypeCodeType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транспортного средства международной перевозки_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2762"/>
          <w:p>
            <w:pPr>
              <w:spacing w:after="20"/>
              <w:ind w:left="20"/>
              <w:jc w:val="both"/>
            </w:pPr>
            <w:r>
              <w:rPr>
                <w:rFonts w:ascii="Times New Roman"/>
                <w:b w:val="false"/>
                <w:i w:val="false"/>
                <w:color w:val="000000"/>
                <w:sz w:val="20"/>
              </w:rPr>
              <w:t>
значение кода типа транспортного средства международной перевозки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\d{3}</w:t>
            </w:r>
          </w:p>
          <w:bookmarkEnd w:id="2762"/>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M.CA.SDT.00210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Id35Type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35 символов.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2763"/>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35</w:t>
            </w:r>
          </w:p>
          <w:bookmarkEnd w:id="2763"/>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MeasureUnitAbbreviationCodeType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2764"/>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2764"/>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TransitProcedureCodeType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Особенность перемещения в транзитной декларации 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7" w:id="276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Длина: 2</w:t>
            </w:r>
          </w:p>
          <w:bookmarkEnd w:id="2765"/>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нахождения со ссылкой на справочник (классификатор)_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2766"/>
          <w:p>
            <w:pPr>
              <w:spacing w:after="20"/>
              <w:ind w:left="20"/>
              <w:jc w:val="both"/>
            </w:pPr>
            <w:r>
              <w:rPr>
                <w:rFonts w:ascii="Times New Roman"/>
                <w:b w:val="false"/>
                <w:i w:val="false"/>
                <w:color w:val="000000"/>
                <w:sz w:val="20"/>
              </w:rPr>
              <w:t>
значение кода места нахождения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[A-Z]{3}|[А-Я]{3}|[0-9A-Z]{5}</w:t>
            </w:r>
          </w:p>
          <w:bookmarkEnd w:id="2766"/>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Id3Type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3 символов.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2767"/>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w:t>
            </w:r>
          </w:p>
          <w:bookmarkEnd w:id="2767"/>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PreliminaryInformationSeqIdType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предварительной информации _Идентификатор.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2768"/>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Длина: 9</w:t>
            </w:r>
          </w:p>
          <w:bookmarkEnd w:id="2768"/>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TemperatureMeasureType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термической обработки_ Измерение.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2769"/>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r>
              <w:br/>
            </w:r>
            <w:r>
              <w:rPr>
                <w:rFonts w:ascii="Times New Roman"/>
                <w:b w:val="false"/>
                <w:i w:val="false"/>
                <w:color w:val="000000"/>
                <w:sz w:val="20"/>
              </w:rPr>
              <w:t>
Макс. кол-во дроб. цифр: 1</w:t>
            </w:r>
          </w:p>
          <w:bookmarkEnd w:id="2769"/>
        </w:tc>
      </w:tr>
    </w:tbl>
    <w:bookmarkStart w:name="z2974" w:id="2770"/>
    <w:p>
      <w:pPr>
        <w:spacing w:after="0"/>
        <w:ind w:left="0"/>
        <w:jc w:val="both"/>
      </w:pPr>
      <w:r>
        <w:rPr>
          <w:rFonts w:ascii="Times New Roman"/>
          <w:b w:val="false"/>
          <w:i w:val="false"/>
          <w:color w:val="000000"/>
          <w:sz w:val="28"/>
        </w:rPr>
        <w:t>
      ";</w:t>
      </w:r>
    </w:p>
    <w:bookmarkEnd w:id="2770"/>
    <w:bookmarkStart w:name="z2975" w:id="2771"/>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таблицу 10</w:t>
      </w:r>
      <w:r>
        <w:rPr>
          <w:rFonts w:ascii="Times New Roman"/>
          <w:b w:val="false"/>
          <w:i w:val="false"/>
          <w:color w:val="000000"/>
          <w:sz w:val="28"/>
        </w:rPr>
        <w:t xml:space="preserve"> изложить в следующей редакции:</w:t>
      </w:r>
    </w:p>
    <w:bookmarkEnd w:id="2771"/>
    <w:bookmarkStart w:name="z2976" w:id="2772"/>
    <w:p>
      <w:pPr>
        <w:spacing w:after="0"/>
        <w:ind w:left="0"/>
        <w:jc w:val="both"/>
      </w:pPr>
      <w:r>
        <w:rPr>
          <w:rFonts w:ascii="Times New Roman"/>
          <w:b w:val="false"/>
          <w:i w:val="false"/>
          <w:color w:val="000000"/>
          <w:sz w:val="28"/>
        </w:rPr>
        <w:t>
      "Таблица 10</w:t>
      </w:r>
    </w:p>
    <w:bookmarkEnd w:id="2772"/>
    <w:bookmarkStart w:name="z2977" w:id="2773"/>
    <w:p>
      <w:pPr>
        <w:spacing w:after="0"/>
        <w:ind w:left="0"/>
        <w:jc w:val="left"/>
      </w:pPr>
      <w:r>
        <w:rPr>
          <w:rFonts w:ascii="Times New Roman"/>
          <w:b/>
          <w:i w:val="false"/>
          <w:color w:val="000000"/>
        </w:rPr>
        <w:t xml:space="preserve"> Описание формирования реквизитов структуры предварительной информации о товарах, ввозимых воздушным транспортом</w:t>
      </w:r>
    </w:p>
    <w:bookmarkEnd w:id="2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53"/>
        <w:gridCol w:w="63"/>
        <w:gridCol w:w="67"/>
        <w:gridCol w:w="71"/>
        <w:gridCol w:w="4815"/>
        <w:gridCol w:w="330"/>
        <w:gridCol w:w="508"/>
        <w:gridCol w:w="1487"/>
        <w:gridCol w:w="241"/>
        <w:gridCol w:w="982"/>
        <w:gridCol w:w="9065"/>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(пункты) Порядка</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правила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правила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правила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2774"/>
          <w:p>
            <w:pPr>
              <w:spacing w:after="20"/>
              <w:ind w:left="20"/>
              <w:jc w:val="both"/>
            </w:pPr>
            <w:r>
              <w:rPr>
                <w:rFonts w:ascii="Times New Roman"/>
                <w:b w:val="false"/>
                <w:i w:val="false"/>
                <w:color w:val="000000"/>
                <w:sz w:val="20"/>
              </w:rPr>
              <w:t>
1. Код электронного документа (сведений)</w:t>
            </w:r>
            <w:r>
              <w:br/>
            </w:r>
            <w:r>
              <w:rPr>
                <w:rFonts w:ascii="Times New Roman"/>
                <w:b w:val="false"/>
                <w:i w:val="false"/>
                <w:color w:val="000000"/>
                <w:sz w:val="20"/>
              </w:rPr>
              <w:t>
(csdo:EDocCode)</w:t>
            </w:r>
          </w:p>
          <w:bookmarkEnd w:id="27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электронного документа (сведений) (csdo:EDocCode)" должен содержать значение "R.040"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2775"/>
          <w:p>
            <w:pPr>
              <w:spacing w:after="20"/>
              <w:ind w:left="20"/>
              <w:jc w:val="both"/>
            </w:pPr>
            <w:r>
              <w:rPr>
                <w:rFonts w:ascii="Times New Roman"/>
                <w:b w:val="false"/>
                <w:i w:val="false"/>
                <w:color w:val="000000"/>
                <w:sz w:val="20"/>
              </w:rPr>
              <w:t>
2. Идентификатор электронного документа (сведений)</w:t>
            </w:r>
            <w:r>
              <w:br/>
            </w:r>
            <w:r>
              <w:rPr>
                <w:rFonts w:ascii="Times New Roman"/>
                <w:b w:val="false"/>
                <w:i w:val="false"/>
                <w:color w:val="000000"/>
                <w:sz w:val="20"/>
              </w:rPr>
              <w:t>
(csdo:EDocId)</w:t>
            </w:r>
          </w:p>
          <w:bookmarkEnd w:id="27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"Идентификатор электронного документа (сведений) (csdo:EDocId)"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2776"/>
          <w:p>
            <w:pPr>
              <w:spacing w:after="20"/>
              <w:ind w:left="20"/>
              <w:jc w:val="both"/>
            </w:pPr>
            <w:r>
              <w:rPr>
                <w:rFonts w:ascii="Times New Roman"/>
                <w:b w:val="false"/>
                <w:i w:val="false"/>
                <w:color w:val="000000"/>
                <w:sz w:val="20"/>
              </w:rPr>
              <w:t>
3. Идентификатор исходного электронного документа (сведений)</w:t>
            </w:r>
            <w:r>
              <w:br/>
            </w:r>
            <w:r>
              <w:rPr>
                <w:rFonts w:ascii="Times New Roman"/>
                <w:b w:val="false"/>
                <w:i w:val="false"/>
                <w:color w:val="000000"/>
                <w:sz w:val="20"/>
              </w:rPr>
              <w:t>
(csdo:EDocRefId)</w:t>
            </w:r>
          </w:p>
          <w:bookmarkEnd w:id="27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исходного электронного документа (сведений) (csdo:EDocRefId)" заполнен, то значение реквизита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2777"/>
          <w:p>
            <w:pPr>
              <w:spacing w:after="20"/>
              <w:ind w:left="20"/>
              <w:jc w:val="both"/>
            </w:pPr>
            <w:r>
              <w:rPr>
                <w:rFonts w:ascii="Times New Roman"/>
                <w:b w:val="false"/>
                <w:i w:val="false"/>
                <w:color w:val="000000"/>
                <w:sz w:val="20"/>
              </w:rPr>
              <w:t>
4. Дата и время электронного документа (сведений)</w:t>
            </w:r>
            <w:r>
              <w:br/>
            </w:r>
            <w:r>
              <w:rPr>
                <w:rFonts w:ascii="Times New Roman"/>
                <w:b w:val="false"/>
                <w:i w:val="false"/>
                <w:color w:val="000000"/>
                <w:sz w:val="20"/>
              </w:rPr>
              <w:t>
(csdo:EDocDateTime)</w:t>
            </w:r>
          </w:p>
          <w:bookmarkEnd w:id="27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электронного документа (сведений)"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2778"/>
          <w:p>
            <w:pPr>
              <w:spacing w:after="20"/>
              <w:ind w:left="20"/>
              <w:jc w:val="both"/>
            </w:pPr>
            <w:r>
              <w:rPr>
                <w:rFonts w:ascii="Times New Roman"/>
                <w:b w:val="false"/>
                <w:i w:val="false"/>
                <w:color w:val="000000"/>
                <w:sz w:val="20"/>
              </w:rPr>
              <w:t>
5. Признак электронного документа</w:t>
            </w:r>
            <w:r>
              <w:br/>
            </w:r>
            <w:r>
              <w:rPr>
                <w:rFonts w:ascii="Times New Roman"/>
                <w:b w:val="false"/>
                <w:i w:val="false"/>
                <w:color w:val="000000"/>
                <w:sz w:val="20"/>
              </w:rPr>
              <w:t>
(casdo:EDocIndicatorCode)</w:t>
            </w:r>
          </w:p>
          <w:bookmarkEnd w:id="27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 w:id="2779"/>
          <w:p>
            <w:pPr>
              <w:spacing w:after="20"/>
              <w:ind w:left="20"/>
              <w:jc w:val="both"/>
            </w:pPr>
            <w:r>
              <w:rPr>
                <w:rFonts w:ascii="Times New Roman"/>
                <w:b w:val="false"/>
                <w:i w:val="false"/>
                <w:color w:val="000000"/>
                <w:sz w:val="20"/>
              </w:rPr>
              <w:t>
реквизит "Признак электронного документа (casdo:EDocIndicatorCode)"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ЭД – если предварительная информация представлена в виде электронного документа;</w:t>
            </w:r>
            <w:r>
              <w:br/>
            </w:r>
            <w:r>
              <w:rPr>
                <w:rFonts w:ascii="Times New Roman"/>
                <w:b w:val="false"/>
                <w:i w:val="false"/>
                <w:color w:val="000000"/>
                <w:sz w:val="20"/>
              </w:rPr>
              <w:t xml:space="preserve">
ОО – в остальных случаях </w:t>
            </w:r>
          </w:p>
          <w:bookmarkEnd w:id="2779"/>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2780"/>
          <w:p>
            <w:pPr>
              <w:spacing w:after="20"/>
              <w:ind w:left="20"/>
              <w:jc w:val="both"/>
            </w:pPr>
            <w:r>
              <w:rPr>
                <w:rFonts w:ascii="Times New Roman"/>
                <w:b w:val="false"/>
                <w:i w:val="false"/>
                <w:color w:val="000000"/>
                <w:sz w:val="20"/>
              </w:rPr>
              <w:t>
6. Регистрационный номер предварительной информации</w:t>
            </w:r>
            <w:r>
              <w:br/>
            </w:r>
            <w:r>
              <w:rPr>
                <w:rFonts w:ascii="Times New Roman"/>
                <w:b w:val="false"/>
                <w:i w:val="false"/>
                <w:color w:val="000000"/>
                <w:sz w:val="20"/>
              </w:rPr>
              <w:t>
(cacdo:PreliminaryInformationIdDetails)</w:t>
            </w:r>
          </w:p>
          <w:bookmarkEnd w:id="278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реквизит "Регистрационный номер предварительной информации (cacdo:PreliminaryInformationIdDetails)"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заполнен, реквизит "Рейс воздушного судна (cacdo:FlightDetails)" не заполнен, то реквизит "Регистрационный номер предварительной информации (cacdo:PreliminaryInformationIdDetails)"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6" w:id="2781"/>
          <w:p>
            <w:pPr>
              <w:spacing w:after="20"/>
              <w:ind w:left="20"/>
              <w:jc w:val="both"/>
            </w:pPr>
            <w:r>
              <w:rPr>
                <w:rFonts w:ascii="Times New Roman"/>
                <w:b w:val="false"/>
                <w:i w:val="false"/>
                <w:color w:val="000000"/>
                <w:sz w:val="20"/>
              </w:rPr>
              <w:t>
6.1. Код страны</w:t>
            </w:r>
            <w:r>
              <w:br/>
            </w:r>
            <w:r>
              <w:rPr>
                <w:rFonts w:ascii="Times New Roman"/>
                <w:b w:val="false"/>
                <w:i w:val="false"/>
                <w:color w:val="000000"/>
                <w:sz w:val="20"/>
              </w:rPr>
              <w:t>
(csdo:UnifiedCountryCode)</w:t>
            </w:r>
          </w:p>
          <w:bookmarkEnd w:id="27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278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7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8" w:id="2783"/>
          <w:p>
            <w:pPr>
              <w:spacing w:after="20"/>
              <w:ind w:left="20"/>
              <w:jc w:val="both"/>
            </w:pPr>
            <w:r>
              <w:rPr>
                <w:rFonts w:ascii="Times New Roman"/>
                <w:b w:val="false"/>
                <w:i w:val="false"/>
                <w:color w:val="000000"/>
                <w:sz w:val="20"/>
              </w:rPr>
              <w:t>
6.2. Дата</w:t>
            </w:r>
            <w:r>
              <w:br/>
            </w:r>
            <w:r>
              <w:rPr>
                <w:rFonts w:ascii="Times New Roman"/>
                <w:b w:val="false"/>
                <w:i w:val="false"/>
                <w:color w:val="000000"/>
                <w:sz w:val="20"/>
              </w:rPr>
              <w:t>
(csdo:EventDate)</w:t>
            </w:r>
          </w:p>
          <w:bookmarkEnd w:id="27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 w:id="2784"/>
          <w:p>
            <w:pPr>
              <w:spacing w:after="20"/>
              <w:ind w:left="20"/>
              <w:jc w:val="both"/>
            </w:pPr>
            <w:r>
              <w:rPr>
                <w:rFonts w:ascii="Times New Roman"/>
                <w:b w:val="false"/>
                <w:i w:val="false"/>
                <w:color w:val="000000"/>
                <w:sz w:val="20"/>
              </w:rPr>
              <w:t>
6.3. Порядковый номер предварительной информации</w:t>
            </w:r>
            <w:r>
              <w:br/>
            </w:r>
            <w:r>
              <w:rPr>
                <w:rFonts w:ascii="Times New Roman"/>
                <w:b w:val="false"/>
                <w:i w:val="false"/>
                <w:color w:val="000000"/>
                <w:sz w:val="20"/>
              </w:rPr>
              <w:t>
(casdo:PreliminaryInformationSeqId)</w:t>
            </w:r>
          </w:p>
          <w:bookmarkEnd w:id="27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 w:id="2785"/>
          <w:p>
            <w:pPr>
              <w:spacing w:after="20"/>
              <w:ind w:left="20"/>
              <w:jc w:val="both"/>
            </w:pPr>
            <w:r>
              <w:rPr>
                <w:rFonts w:ascii="Times New Roman"/>
                <w:b w:val="false"/>
                <w:i w:val="false"/>
                <w:color w:val="000000"/>
                <w:sz w:val="20"/>
              </w:rPr>
              <w:t>
7. Ссылочный номер предварительной информации</w:t>
            </w:r>
            <w:r>
              <w:br/>
            </w:r>
            <w:r>
              <w:rPr>
                <w:rFonts w:ascii="Times New Roman"/>
                <w:b w:val="false"/>
                <w:i w:val="false"/>
                <w:color w:val="000000"/>
                <w:sz w:val="20"/>
              </w:rPr>
              <w:t>
(cacdo:RefPreliminaryInformationIdDetails)</w:t>
            </w:r>
          </w:p>
          <w:bookmarkEnd w:id="27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осуществляется повторное представление ранее поданной предварительной информации, то реквизит "Ссылочный номер предварительной информации (cacdo:RefPreliminaryInformationIdDetails)" должен быть заполнен, иначе реквизит "Ссылочный номер предварительной информации (cacdo:RefPreliminaryInformationIdDetails)"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2786"/>
          <w:p>
            <w:pPr>
              <w:spacing w:after="20"/>
              <w:ind w:left="20"/>
              <w:jc w:val="both"/>
            </w:pPr>
            <w:r>
              <w:rPr>
                <w:rFonts w:ascii="Times New Roman"/>
                <w:b w:val="false"/>
                <w:i w:val="false"/>
                <w:color w:val="000000"/>
                <w:sz w:val="20"/>
              </w:rPr>
              <w:t>
7.1. Код страны</w:t>
            </w:r>
            <w:r>
              <w:br/>
            </w:r>
            <w:r>
              <w:rPr>
                <w:rFonts w:ascii="Times New Roman"/>
                <w:b w:val="false"/>
                <w:i w:val="false"/>
                <w:color w:val="000000"/>
                <w:sz w:val="20"/>
              </w:rPr>
              <w:t>
(csdo:UnifiedCountryCode)</w:t>
            </w:r>
          </w:p>
          <w:bookmarkEnd w:id="27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278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7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2788"/>
          <w:p>
            <w:pPr>
              <w:spacing w:after="20"/>
              <w:ind w:left="20"/>
              <w:jc w:val="both"/>
            </w:pPr>
            <w:r>
              <w:rPr>
                <w:rFonts w:ascii="Times New Roman"/>
                <w:b w:val="false"/>
                <w:i w:val="false"/>
                <w:color w:val="000000"/>
                <w:sz w:val="20"/>
              </w:rPr>
              <w:t>
7.2. Дата</w:t>
            </w:r>
            <w:r>
              <w:br/>
            </w:r>
            <w:r>
              <w:rPr>
                <w:rFonts w:ascii="Times New Roman"/>
                <w:b w:val="false"/>
                <w:i w:val="false"/>
                <w:color w:val="000000"/>
                <w:sz w:val="20"/>
              </w:rPr>
              <w:t>
(csdo:EventDate)</w:t>
            </w:r>
          </w:p>
          <w:bookmarkEnd w:id="27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2789"/>
          <w:p>
            <w:pPr>
              <w:spacing w:after="20"/>
              <w:ind w:left="20"/>
              <w:jc w:val="both"/>
            </w:pPr>
            <w:r>
              <w:rPr>
                <w:rFonts w:ascii="Times New Roman"/>
                <w:b w:val="false"/>
                <w:i w:val="false"/>
                <w:color w:val="000000"/>
                <w:sz w:val="20"/>
              </w:rPr>
              <w:t>
7.3. Порядковый номер предварительной информации</w:t>
            </w:r>
            <w:r>
              <w:br/>
            </w:r>
            <w:r>
              <w:rPr>
                <w:rFonts w:ascii="Times New Roman"/>
                <w:b w:val="false"/>
                <w:i w:val="false"/>
                <w:color w:val="000000"/>
                <w:sz w:val="20"/>
              </w:rPr>
              <w:t>
(casdo:PreliminaryInformationSeqId)</w:t>
            </w:r>
          </w:p>
          <w:bookmarkEnd w:id="27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2790"/>
          <w:p>
            <w:pPr>
              <w:spacing w:after="20"/>
              <w:ind w:left="20"/>
              <w:jc w:val="both"/>
            </w:pPr>
            <w:r>
              <w:rPr>
                <w:rFonts w:ascii="Times New Roman"/>
                <w:b w:val="false"/>
                <w:i w:val="false"/>
                <w:color w:val="000000"/>
                <w:sz w:val="20"/>
              </w:rPr>
              <w:t>
8. Цель представления предварительной информации</w:t>
            </w:r>
            <w:r>
              <w:br/>
            </w:r>
            <w:r>
              <w:rPr>
                <w:rFonts w:ascii="Times New Roman"/>
                <w:b w:val="false"/>
                <w:i w:val="false"/>
                <w:color w:val="000000"/>
                <w:sz w:val="20"/>
              </w:rPr>
              <w:t>
(casdo:PreliminaryInformationUsageCode)</w:t>
            </w:r>
          </w:p>
          <w:bookmarkEnd w:id="279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перечне целей представления предварительной информации о товарах, ввозимых воздушным транспортом,с кодовыми значениями "01", "14", "03", "04",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заполнен, то экземпляр реквизита должен содержать 1 из значений: "01", "14", "03", "04",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остальные экземпляры реквизита "Цель представления предварительной информации (casdo:PreliminaryInformationUsageCode)" не должны содержать значений: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1 из экземпляров реквизита "Цель представления предварительной информации (casdo:PreliminaryInformationUsageCode)" содержит 1 из значений: "03", "04", "14" "15", "16", "17", "18", то 1 из экземпляров реквизита "Цель представления предварительной информации (casdo:PreliminaryInformationUsageCode)" должен содержать значение "01"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279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то реквизит "Цель представления предварительной информации (casdo:PreliminaryInformationUsageCode)" в составе реквизита "Товарная партия</w:t>
            </w:r>
            <w:r>
              <w:br/>
            </w:r>
            <w:r>
              <w:rPr>
                <w:rFonts w:ascii="Times New Roman"/>
                <w:b w:val="false"/>
                <w:i w:val="false"/>
                <w:color w:val="000000"/>
                <w:sz w:val="20"/>
              </w:rPr>
              <w:t>
(cacdo:PIARConsignmentDetails)" должен быть заполнен</w:t>
            </w:r>
          </w:p>
          <w:bookmarkEnd w:id="2791"/>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2792"/>
          <w:p>
            <w:pPr>
              <w:spacing w:after="20"/>
              <w:ind w:left="20"/>
              <w:jc w:val="both"/>
            </w:pPr>
            <w:r>
              <w:rPr>
                <w:rFonts w:ascii="Times New Roman"/>
                <w:b w:val="false"/>
                <w:i w:val="false"/>
                <w:color w:val="000000"/>
                <w:sz w:val="20"/>
              </w:rPr>
              <w:t>
9. Дата и время прибытия</w:t>
            </w:r>
            <w:r>
              <w:br/>
            </w:r>
            <w:r>
              <w:rPr>
                <w:rFonts w:ascii="Times New Roman"/>
                <w:b w:val="false"/>
                <w:i w:val="false"/>
                <w:color w:val="000000"/>
                <w:sz w:val="20"/>
              </w:rPr>
              <w:t>
(casdo:ArrivalDateTime)</w:t>
            </w:r>
          </w:p>
          <w:bookmarkEnd w:id="279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"Дата и время прибытия (casdo:ArrivalDateTime)" должен быть заполнен, иначе реквизит Дата и время прибытия (casdo:ArrivalDateTime)"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 время прибытия (casdo:ArrivalDateTime)" заполнен, то значение реквизита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 w:id="2793"/>
          <w:p>
            <w:pPr>
              <w:spacing w:after="20"/>
              <w:ind w:left="20"/>
              <w:jc w:val="both"/>
            </w:pPr>
            <w:r>
              <w:rPr>
                <w:rFonts w:ascii="Times New Roman"/>
                <w:b w:val="false"/>
                <w:i w:val="false"/>
                <w:color w:val="000000"/>
                <w:sz w:val="20"/>
              </w:rPr>
              <w:t>
10. Место прибытия на таможенную территорию Евразийского экономического союза</w:t>
            </w:r>
            <w:r>
              <w:br/>
            </w:r>
            <w:r>
              <w:rPr>
                <w:rFonts w:ascii="Times New Roman"/>
                <w:b w:val="false"/>
                <w:i w:val="false"/>
                <w:color w:val="000000"/>
                <w:sz w:val="20"/>
              </w:rPr>
              <w:t>
(cacdo:PIAREntryCheckPointDetails)</w:t>
            </w:r>
          </w:p>
          <w:bookmarkEnd w:id="27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279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27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"Место прибытия на таможенную территорию Евразийского экономического союза (cacdo:PIAREntryCheckPointDetails)"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2795"/>
          <w:p>
            <w:pPr>
              <w:spacing w:after="20"/>
              <w:ind w:left="20"/>
              <w:jc w:val="both"/>
            </w:pPr>
            <w:r>
              <w:rPr>
                <w:rFonts w:ascii="Times New Roman"/>
                <w:b w:val="false"/>
                <w:i w:val="false"/>
                <w:color w:val="000000"/>
                <w:sz w:val="20"/>
              </w:rPr>
              <w:t>
10.1. Код таможенного органа</w:t>
            </w:r>
            <w:r>
              <w:br/>
            </w:r>
            <w:r>
              <w:rPr>
                <w:rFonts w:ascii="Times New Roman"/>
                <w:b w:val="false"/>
                <w:i w:val="false"/>
                <w:color w:val="000000"/>
                <w:sz w:val="20"/>
              </w:rPr>
              <w:t>
(csdo:CustomsOfficeCode)</w:t>
            </w:r>
          </w:p>
          <w:bookmarkEnd w:id="279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r>
              <w:rPr>
                <w:rFonts w:ascii="Times New Roman"/>
                <w:b w:val="false"/>
                <w:i w:val="false"/>
                <w:color w:val="000000"/>
                <w:sz w:val="20"/>
              </w:rPr>
              <w:t>6 к)</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1 из значений: "06", "11", "12", "13", то реквизит "Код таможенного органа (csdo:CustomsOfficeCode)" должен быть заполнен, иначе реквизит "Код таможенного органа (csdo:CustomsOfficeCode)"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2796"/>
          <w:p>
            <w:pPr>
              <w:spacing w:after="20"/>
              <w:ind w:left="20"/>
              <w:jc w:val="both"/>
            </w:pPr>
            <w:r>
              <w:rPr>
                <w:rFonts w:ascii="Times New Roman"/>
                <w:b w:val="false"/>
                <w:i w:val="false"/>
                <w:color w:val="000000"/>
                <w:sz w:val="20"/>
              </w:rPr>
              <w:t>
10.2. Код места или географического пункта</w:t>
            </w:r>
            <w:r>
              <w:br/>
            </w:r>
            <w:r>
              <w:rPr>
                <w:rFonts w:ascii="Times New Roman"/>
                <w:b w:val="false"/>
                <w:i w:val="false"/>
                <w:color w:val="000000"/>
                <w:sz w:val="20"/>
              </w:rPr>
              <w:t>
(casdo:LocationCode)</w:t>
            </w:r>
          </w:p>
          <w:bookmarkEnd w:id="279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279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2797"/>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места или географического пункта (casdo:LocationCode)" должен содержать кодовое обозначение аэропорта прибытия на территорию Евразийского экономического союза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должно быть равно значению реквизита "Код места или географического пункта (casdo:LocationCode)" в составе 1 из экземпляров реквизита "Пункт маршрута (cacdo:PIItineraryPointDetails)"</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279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7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2799"/>
          <w:p>
            <w:pPr>
              <w:spacing w:after="20"/>
              <w:ind w:left="20"/>
              <w:jc w:val="both"/>
            </w:pPr>
            <w:r>
              <w:rPr>
                <w:rFonts w:ascii="Times New Roman"/>
                <w:b w:val="false"/>
                <w:i w:val="false"/>
                <w:color w:val="000000"/>
                <w:sz w:val="20"/>
              </w:rPr>
              <w:t>
10.3. Код пункта пропуска</w:t>
            </w:r>
            <w:r>
              <w:br/>
            </w:r>
            <w:r>
              <w:rPr>
                <w:rFonts w:ascii="Times New Roman"/>
                <w:b w:val="false"/>
                <w:i w:val="false"/>
                <w:color w:val="000000"/>
                <w:sz w:val="20"/>
              </w:rPr>
              <w:t>
(csdo:BorderCheckpointCode)</w:t>
            </w:r>
          </w:p>
          <w:bookmarkEnd w:id="27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280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28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(csdo:BorderCheckpointCode)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2801"/>
          <w:p>
            <w:pPr>
              <w:spacing w:after="20"/>
              <w:ind w:left="20"/>
              <w:jc w:val="both"/>
            </w:pPr>
            <w:r>
              <w:rPr>
                <w:rFonts w:ascii="Times New Roman"/>
                <w:b w:val="false"/>
                <w:i w:val="false"/>
                <w:color w:val="000000"/>
                <w:sz w:val="20"/>
              </w:rPr>
              <w:t>
10.4. Наименование пункта пропуска</w:t>
            </w:r>
            <w:r>
              <w:br/>
            </w:r>
            <w:r>
              <w:rPr>
                <w:rFonts w:ascii="Times New Roman"/>
                <w:b w:val="false"/>
                <w:i w:val="false"/>
                <w:color w:val="000000"/>
                <w:sz w:val="20"/>
              </w:rPr>
              <w:t>
(csdo:BorderCheckpointName)</w:t>
            </w:r>
          </w:p>
          <w:bookmarkEnd w:id="28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2802"/>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28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пункта пропуска (csdo:BorderCheckpointName)" заполнен, то должен содержать наименование пункта пропуска в соответствии с классификатором пунктов пропуска, используемым в государстве – члене Евразийского экономического союза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 w:id="2803"/>
          <w:p>
            <w:pPr>
              <w:spacing w:after="20"/>
              <w:ind w:left="20"/>
              <w:jc w:val="both"/>
            </w:pPr>
            <w:r>
              <w:rPr>
                <w:rFonts w:ascii="Times New Roman"/>
                <w:b w:val="false"/>
                <w:i w:val="false"/>
                <w:color w:val="000000"/>
                <w:sz w:val="20"/>
              </w:rPr>
              <w:t>
11. Лицо, представившее предварительную информацию</w:t>
            </w:r>
            <w:r>
              <w:br/>
            </w:r>
            <w:r>
              <w:rPr>
                <w:rFonts w:ascii="Times New Roman"/>
                <w:b w:val="false"/>
                <w:i w:val="false"/>
                <w:color w:val="000000"/>
                <w:sz w:val="20"/>
              </w:rPr>
              <w:t>
(cacdo:PIDeclarantDetails)</w:t>
            </w:r>
          </w:p>
          <w:bookmarkEnd w:id="280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8" w:id="280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2804"/>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"Признак совпадения сведений (casdo:EqualIndicator)" в составе реквизита "Лицо, представившее предварительную информацию (cacdo:PIDeclarantDetails)" должен быть заполнен, иначе реквизит "Признак совпадения сведений (casdo:EqualIndicator)"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2805"/>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"1", то в составе реквизита "Лицо, представившее предварительную информацию (cacdo:PIDeclarantDetails)" должен быть заполнен в точности 1 реквизит: "Признак совпадения сведений </w:t>
            </w:r>
            <w:r>
              <w:br/>
            </w:r>
            <w:r>
              <w:rPr>
                <w:rFonts w:ascii="Times New Roman"/>
                <w:b w:val="false"/>
                <w:i w:val="false"/>
                <w:color w:val="000000"/>
                <w:sz w:val="20"/>
              </w:rPr>
              <w:t>
(casdo:EqualIndicator)". Иные реквизиты в составе реквизита "Лицо, представившее предварительную информацию (cacdo:PIDeclarantDetails)" не должны быть заполнены</w:t>
            </w:r>
          </w:p>
          <w:bookmarkEnd w:id="2805"/>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8" w:id="2806"/>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реквизитов, находящихся в составе реквизита "Лицо, представившее предварительную информацию (cacdo:PIDeclarantDetails)" применяются правила формирования этих реквизитов</w:t>
            </w:r>
          </w:p>
          <w:bookmarkEnd w:id="2806"/>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0" w:id="2807"/>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реквизита "Лицо, представившее предварительную информацию (cacdo:PIDeclarantDetails)" должен быть заполнен в точности 1 из реквизитов: "Наименование субъекта (csdo:SubjectName)", "Краткое наименование субъекта (csdo:SubjectBriefName)"</w:t>
            </w:r>
          </w:p>
          <w:bookmarkEnd w:id="280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2808"/>
          <w:p>
            <w:pPr>
              <w:spacing w:after="20"/>
              <w:ind w:left="20"/>
              <w:jc w:val="both"/>
            </w:pPr>
            <w:r>
              <w:rPr>
                <w:rFonts w:ascii="Times New Roman"/>
                <w:b w:val="false"/>
                <w:i w:val="false"/>
                <w:color w:val="000000"/>
                <w:sz w:val="20"/>
              </w:rPr>
              <w:t>
11.1. Наименование субъекта</w:t>
            </w:r>
            <w:r>
              <w:br/>
            </w:r>
            <w:r>
              <w:rPr>
                <w:rFonts w:ascii="Times New Roman"/>
                <w:b w:val="false"/>
                <w:i w:val="false"/>
                <w:color w:val="000000"/>
                <w:sz w:val="20"/>
              </w:rPr>
              <w:t>
(csdo:SubjectName)</w:t>
            </w:r>
          </w:p>
          <w:bookmarkEnd w:id="28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3" w:id="2809"/>
          <w:p>
            <w:pPr>
              <w:spacing w:after="20"/>
              <w:ind w:left="20"/>
              <w:jc w:val="both"/>
            </w:pPr>
            <w:r>
              <w:rPr>
                <w:rFonts w:ascii="Times New Roman"/>
                <w:b w:val="false"/>
                <w:i w:val="false"/>
                <w:color w:val="000000"/>
                <w:sz w:val="20"/>
              </w:rPr>
              <w:t>
11.2. Краткое наименование субъекта</w:t>
            </w:r>
            <w:r>
              <w:br/>
            </w:r>
            <w:r>
              <w:rPr>
                <w:rFonts w:ascii="Times New Roman"/>
                <w:b w:val="false"/>
                <w:i w:val="false"/>
                <w:color w:val="000000"/>
                <w:sz w:val="20"/>
              </w:rPr>
              <w:t>
(csdo:SubjectBriefName)</w:t>
            </w:r>
          </w:p>
          <w:bookmarkEnd w:id="28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4" w:id="2810"/>
          <w:p>
            <w:pPr>
              <w:spacing w:after="20"/>
              <w:ind w:left="20"/>
              <w:jc w:val="both"/>
            </w:pPr>
            <w:r>
              <w:rPr>
                <w:rFonts w:ascii="Times New Roman"/>
                <w:b w:val="false"/>
                <w:i w:val="false"/>
                <w:color w:val="000000"/>
                <w:sz w:val="20"/>
              </w:rPr>
              <w:t>
11.3. Уникальный идентификационный таможенный номер</w:t>
            </w:r>
            <w:r>
              <w:br/>
            </w:r>
            <w:r>
              <w:rPr>
                <w:rFonts w:ascii="Times New Roman"/>
                <w:b w:val="false"/>
                <w:i w:val="false"/>
                <w:color w:val="000000"/>
                <w:sz w:val="20"/>
              </w:rPr>
              <w:t>
(casdo:CAUniqueCustomsNumberId)</w:t>
            </w:r>
          </w:p>
          <w:bookmarkEnd w:id="281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5" w:id="2811"/>
          <w:p>
            <w:pPr>
              <w:spacing w:after="20"/>
              <w:ind w:left="20"/>
              <w:jc w:val="both"/>
            </w:pPr>
            <w:r>
              <w:rPr>
                <w:rFonts w:ascii="Times New Roman"/>
                <w:b w:val="false"/>
                <w:i w:val="false"/>
                <w:color w:val="000000"/>
                <w:sz w:val="20"/>
              </w:rPr>
              <w:t xml:space="preserve">
AM, </w:t>
            </w:r>
            <w:r>
              <w:br/>
            </w:r>
            <w:r>
              <w:rPr>
                <w:rFonts w:ascii="Times New Roman"/>
                <w:b w:val="false"/>
                <w:i w:val="false"/>
                <w:color w:val="000000"/>
                <w:sz w:val="20"/>
              </w:rPr>
              <w:t>
</w:t>
            </w:r>
            <w:r>
              <w:rPr>
                <w:rFonts w:ascii="Times New Roman"/>
                <w:b w:val="false"/>
                <w:i w:val="false"/>
                <w:color w:val="000000"/>
                <w:sz w:val="20"/>
              </w:rPr>
              <w:t xml:space="preserve">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RU</w:t>
            </w:r>
          </w:p>
          <w:bookmarkEnd w:id="2811"/>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281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8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9" w:id="281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8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2814"/>
          <w:p>
            <w:pPr>
              <w:spacing w:after="20"/>
              <w:ind w:left="20"/>
              <w:jc w:val="both"/>
            </w:pPr>
            <w:r>
              <w:rPr>
                <w:rFonts w:ascii="Times New Roman"/>
                <w:b w:val="false"/>
                <w:i w:val="false"/>
                <w:color w:val="000000"/>
                <w:sz w:val="20"/>
              </w:rPr>
              <w:t>
11.4. Идентификатор налогоплательщика</w:t>
            </w:r>
            <w:r>
              <w:br/>
            </w:r>
            <w:r>
              <w:rPr>
                <w:rFonts w:ascii="Times New Roman"/>
                <w:b w:val="false"/>
                <w:i w:val="false"/>
                <w:color w:val="000000"/>
                <w:sz w:val="20"/>
              </w:rPr>
              <w:t>
(csdo:TaxpayerId)</w:t>
            </w:r>
          </w:p>
          <w:bookmarkEnd w:id="281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2815"/>
          <w:p>
            <w:pPr>
              <w:spacing w:after="20"/>
              <w:ind w:left="20"/>
              <w:jc w:val="both"/>
            </w:pPr>
            <w:r>
              <w:rPr>
                <w:rFonts w:ascii="Times New Roman"/>
                <w:b w:val="false"/>
                <w:i w:val="false"/>
                <w:color w:val="000000"/>
                <w:sz w:val="20"/>
              </w:rPr>
              <w:t>
11.5. Код причины постановки на учет</w:t>
            </w:r>
            <w:r>
              <w:br/>
            </w:r>
            <w:r>
              <w:rPr>
                <w:rFonts w:ascii="Times New Roman"/>
                <w:b w:val="false"/>
                <w:i w:val="false"/>
                <w:color w:val="000000"/>
                <w:sz w:val="20"/>
              </w:rPr>
              <w:t>
(csdo:TaxRegistrationReasonCode)</w:t>
            </w:r>
          </w:p>
          <w:bookmarkEnd w:id="28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предварительная информация представляется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2" w:id="2816"/>
          <w:p>
            <w:pPr>
              <w:spacing w:after="20"/>
              <w:ind w:left="20"/>
              <w:jc w:val="both"/>
            </w:pPr>
            <w:r>
              <w:rPr>
                <w:rFonts w:ascii="Times New Roman"/>
                <w:b w:val="false"/>
                <w:i w:val="false"/>
                <w:color w:val="000000"/>
                <w:sz w:val="20"/>
              </w:rPr>
              <w:t>
11.6. Идентификатор физического лица</w:t>
            </w:r>
            <w:r>
              <w:br/>
            </w:r>
            <w:r>
              <w:rPr>
                <w:rFonts w:ascii="Times New Roman"/>
                <w:b w:val="false"/>
                <w:i w:val="false"/>
                <w:color w:val="000000"/>
                <w:sz w:val="20"/>
              </w:rPr>
              <w:t>
(casdo:PersonId)</w:t>
            </w:r>
          </w:p>
          <w:bookmarkEnd w:id="281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3" w:id="2817"/>
          <w:p>
            <w:pPr>
              <w:spacing w:after="20"/>
              <w:ind w:left="20"/>
              <w:jc w:val="both"/>
            </w:pPr>
            <w:r>
              <w:rPr>
                <w:rFonts w:ascii="Times New Roman"/>
                <w:b w:val="false"/>
                <w:i w:val="false"/>
                <w:color w:val="000000"/>
                <w:sz w:val="20"/>
              </w:rPr>
              <w:t>
11.7. Адрес</w:t>
            </w:r>
            <w:r>
              <w:br/>
            </w:r>
            <w:r>
              <w:rPr>
                <w:rFonts w:ascii="Times New Roman"/>
                <w:b w:val="false"/>
                <w:i w:val="false"/>
                <w:color w:val="000000"/>
                <w:sz w:val="20"/>
              </w:rPr>
              <w:t>
(ccdo:SubjectAddressDetails)</w:t>
            </w:r>
          </w:p>
          <w:bookmarkEnd w:id="281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4" w:id="2818"/>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281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5" w:id="2819"/>
          <w:p>
            <w:pPr>
              <w:spacing w:after="20"/>
              <w:ind w:left="20"/>
              <w:jc w:val="both"/>
            </w:pPr>
            <w:r>
              <w:rPr>
                <w:rFonts w:ascii="Times New Roman"/>
                <w:b w:val="false"/>
                <w:i w:val="false"/>
                <w:color w:val="000000"/>
                <w:sz w:val="20"/>
              </w:rPr>
              <w:t>
11.7.1. Код вида адреса</w:t>
            </w:r>
            <w:r>
              <w:br/>
            </w:r>
            <w:r>
              <w:rPr>
                <w:rFonts w:ascii="Times New Roman"/>
                <w:b w:val="false"/>
                <w:i w:val="false"/>
                <w:color w:val="000000"/>
                <w:sz w:val="20"/>
              </w:rPr>
              <w:t>
(csdo:AddressKindCode)</w:t>
            </w:r>
          </w:p>
          <w:bookmarkEnd w:id="28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6" w:id="2820"/>
          <w:p>
            <w:pPr>
              <w:spacing w:after="20"/>
              <w:ind w:left="20"/>
              <w:jc w:val="both"/>
            </w:pPr>
            <w:r>
              <w:rPr>
                <w:rFonts w:ascii="Times New Roman"/>
                <w:b w:val="false"/>
                <w:i w:val="false"/>
                <w:color w:val="000000"/>
                <w:sz w:val="20"/>
              </w:rPr>
              <w:t>
11.7.2. Код страны</w:t>
            </w:r>
            <w:r>
              <w:br/>
            </w:r>
            <w:r>
              <w:rPr>
                <w:rFonts w:ascii="Times New Roman"/>
                <w:b w:val="false"/>
                <w:i w:val="false"/>
                <w:color w:val="000000"/>
                <w:sz w:val="20"/>
              </w:rPr>
              <w:t>
(csdo:UnifiedCountryCode)</w:t>
            </w:r>
          </w:p>
          <w:bookmarkEnd w:id="28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лица, представившего предварительную информацию,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282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8" w:id="2822"/>
          <w:p>
            <w:pPr>
              <w:spacing w:after="20"/>
              <w:ind w:left="20"/>
              <w:jc w:val="both"/>
            </w:pPr>
            <w:r>
              <w:rPr>
                <w:rFonts w:ascii="Times New Roman"/>
                <w:b w:val="false"/>
                <w:i w:val="false"/>
                <w:color w:val="000000"/>
                <w:sz w:val="20"/>
              </w:rPr>
              <w:t>
11.7.3. Код территории</w:t>
            </w:r>
            <w:r>
              <w:br/>
            </w:r>
            <w:r>
              <w:rPr>
                <w:rFonts w:ascii="Times New Roman"/>
                <w:b w:val="false"/>
                <w:i w:val="false"/>
                <w:color w:val="000000"/>
                <w:sz w:val="20"/>
              </w:rPr>
              <w:t>
(csdo:TerritoryCode)</w:t>
            </w:r>
          </w:p>
          <w:bookmarkEnd w:id="282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282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2823"/>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 w:id="2824"/>
          <w:p>
            <w:pPr>
              <w:spacing w:after="20"/>
              <w:ind w:left="20"/>
              <w:jc w:val="both"/>
            </w:pPr>
            <w:r>
              <w:rPr>
                <w:rFonts w:ascii="Times New Roman"/>
                <w:b w:val="false"/>
                <w:i w:val="false"/>
                <w:color w:val="000000"/>
                <w:sz w:val="20"/>
              </w:rPr>
              <w:t>
11.7.4. Регион</w:t>
            </w:r>
            <w:r>
              <w:br/>
            </w:r>
            <w:r>
              <w:rPr>
                <w:rFonts w:ascii="Times New Roman"/>
                <w:b w:val="false"/>
                <w:i w:val="false"/>
                <w:color w:val="000000"/>
                <w:sz w:val="20"/>
              </w:rPr>
              <w:t>
(csdo:RegionName)</w:t>
            </w:r>
          </w:p>
          <w:bookmarkEnd w:id="28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3" w:id="2825"/>
          <w:p>
            <w:pPr>
              <w:spacing w:after="20"/>
              <w:ind w:left="20"/>
              <w:jc w:val="both"/>
            </w:pPr>
            <w:r>
              <w:rPr>
                <w:rFonts w:ascii="Times New Roman"/>
                <w:b w:val="false"/>
                <w:i w:val="false"/>
                <w:color w:val="000000"/>
                <w:sz w:val="20"/>
              </w:rPr>
              <w:t>
11.7.5. Район</w:t>
            </w:r>
            <w:r>
              <w:br/>
            </w:r>
            <w:r>
              <w:rPr>
                <w:rFonts w:ascii="Times New Roman"/>
                <w:b w:val="false"/>
                <w:i w:val="false"/>
                <w:color w:val="000000"/>
                <w:sz w:val="20"/>
              </w:rPr>
              <w:t>
(csdo:DistrictName)</w:t>
            </w:r>
          </w:p>
          <w:bookmarkEnd w:id="28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2826"/>
          <w:p>
            <w:pPr>
              <w:spacing w:after="20"/>
              <w:ind w:left="20"/>
              <w:jc w:val="both"/>
            </w:pPr>
            <w:r>
              <w:rPr>
                <w:rFonts w:ascii="Times New Roman"/>
                <w:b w:val="false"/>
                <w:i w:val="false"/>
                <w:color w:val="000000"/>
                <w:sz w:val="20"/>
              </w:rPr>
              <w:t>
11.7.6. Город</w:t>
            </w:r>
            <w:r>
              <w:br/>
            </w:r>
            <w:r>
              <w:rPr>
                <w:rFonts w:ascii="Times New Roman"/>
                <w:b w:val="false"/>
                <w:i w:val="false"/>
                <w:color w:val="000000"/>
                <w:sz w:val="20"/>
              </w:rPr>
              <w:t>
(csdo:CityName)</w:t>
            </w:r>
          </w:p>
          <w:bookmarkEnd w:id="28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5" w:id="2827"/>
          <w:p>
            <w:pPr>
              <w:spacing w:after="20"/>
              <w:ind w:left="20"/>
              <w:jc w:val="both"/>
            </w:pPr>
            <w:r>
              <w:rPr>
                <w:rFonts w:ascii="Times New Roman"/>
                <w:b w:val="false"/>
                <w:i w:val="false"/>
                <w:color w:val="000000"/>
                <w:sz w:val="20"/>
              </w:rPr>
              <w:t>
11.7.7. Населенный пункт</w:t>
            </w:r>
            <w:r>
              <w:br/>
            </w:r>
            <w:r>
              <w:rPr>
                <w:rFonts w:ascii="Times New Roman"/>
                <w:b w:val="false"/>
                <w:i w:val="false"/>
                <w:color w:val="000000"/>
                <w:sz w:val="20"/>
              </w:rPr>
              <w:t>
(csdo:SettlementName)</w:t>
            </w:r>
          </w:p>
          <w:bookmarkEnd w:id="28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6" w:id="2828"/>
          <w:p>
            <w:pPr>
              <w:spacing w:after="20"/>
              <w:ind w:left="20"/>
              <w:jc w:val="both"/>
            </w:pPr>
            <w:r>
              <w:rPr>
                <w:rFonts w:ascii="Times New Roman"/>
                <w:b w:val="false"/>
                <w:i w:val="false"/>
                <w:color w:val="000000"/>
                <w:sz w:val="20"/>
              </w:rPr>
              <w:t>
11.7.8. Улица</w:t>
            </w:r>
            <w:r>
              <w:br/>
            </w:r>
            <w:r>
              <w:rPr>
                <w:rFonts w:ascii="Times New Roman"/>
                <w:b w:val="false"/>
                <w:i w:val="false"/>
                <w:color w:val="000000"/>
                <w:sz w:val="20"/>
              </w:rPr>
              <w:t>
(csdo:StreetName)</w:t>
            </w:r>
          </w:p>
          <w:bookmarkEnd w:id="28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2829"/>
          <w:p>
            <w:pPr>
              <w:spacing w:after="20"/>
              <w:ind w:left="20"/>
              <w:jc w:val="both"/>
            </w:pPr>
            <w:r>
              <w:rPr>
                <w:rFonts w:ascii="Times New Roman"/>
                <w:b w:val="false"/>
                <w:i w:val="false"/>
                <w:color w:val="000000"/>
                <w:sz w:val="20"/>
              </w:rPr>
              <w:t>
11.7.9. Номер дома</w:t>
            </w:r>
            <w:r>
              <w:br/>
            </w:r>
            <w:r>
              <w:rPr>
                <w:rFonts w:ascii="Times New Roman"/>
                <w:b w:val="false"/>
                <w:i w:val="false"/>
                <w:color w:val="000000"/>
                <w:sz w:val="20"/>
              </w:rPr>
              <w:t>
(csdo:BuildingNumberId)</w:t>
            </w:r>
          </w:p>
          <w:bookmarkEnd w:id="28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 w:id="2830"/>
          <w:p>
            <w:pPr>
              <w:spacing w:after="20"/>
              <w:ind w:left="20"/>
              <w:jc w:val="both"/>
            </w:pPr>
            <w:r>
              <w:rPr>
                <w:rFonts w:ascii="Times New Roman"/>
                <w:b w:val="false"/>
                <w:i w:val="false"/>
                <w:color w:val="000000"/>
                <w:sz w:val="20"/>
              </w:rPr>
              <w:t>
11.7.10. Номер помещения</w:t>
            </w:r>
            <w:r>
              <w:br/>
            </w:r>
            <w:r>
              <w:rPr>
                <w:rFonts w:ascii="Times New Roman"/>
                <w:b w:val="false"/>
                <w:i w:val="false"/>
                <w:color w:val="000000"/>
                <w:sz w:val="20"/>
              </w:rPr>
              <w:t>
(csdo:RoomNumberId)</w:t>
            </w:r>
          </w:p>
          <w:bookmarkEnd w:id="28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9" w:id="2831"/>
          <w:p>
            <w:pPr>
              <w:spacing w:after="20"/>
              <w:ind w:left="20"/>
              <w:jc w:val="both"/>
            </w:pPr>
            <w:r>
              <w:rPr>
                <w:rFonts w:ascii="Times New Roman"/>
                <w:b w:val="false"/>
                <w:i w:val="false"/>
                <w:color w:val="000000"/>
                <w:sz w:val="20"/>
              </w:rPr>
              <w:t>
11.7.11. Почтовый индекс</w:t>
            </w:r>
            <w:r>
              <w:br/>
            </w:r>
            <w:r>
              <w:rPr>
                <w:rFonts w:ascii="Times New Roman"/>
                <w:b w:val="false"/>
                <w:i w:val="false"/>
                <w:color w:val="000000"/>
                <w:sz w:val="20"/>
              </w:rPr>
              <w:t>
(csdo:PostCode)</w:t>
            </w:r>
          </w:p>
          <w:bookmarkEnd w:id="28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0" w:id="2832"/>
          <w:p>
            <w:pPr>
              <w:spacing w:after="20"/>
              <w:ind w:left="20"/>
              <w:jc w:val="both"/>
            </w:pPr>
            <w:r>
              <w:rPr>
                <w:rFonts w:ascii="Times New Roman"/>
                <w:b w:val="false"/>
                <w:i w:val="false"/>
                <w:color w:val="000000"/>
                <w:sz w:val="20"/>
              </w:rPr>
              <w:t>
11.7.12. Номер абонентского ящика</w:t>
            </w:r>
            <w:r>
              <w:br/>
            </w:r>
            <w:r>
              <w:rPr>
                <w:rFonts w:ascii="Times New Roman"/>
                <w:b w:val="false"/>
                <w:i w:val="false"/>
                <w:color w:val="000000"/>
                <w:sz w:val="20"/>
              </w:rPr>
              <w:t>
(csdo:PostOfficeBoxId)</w:t>
            </w:r>
          </w:p>
          <w:bookmarkEnd w:id="28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 w:id="2833"/>
          <w:p>
            <w:pPr>
              <w:spacing w:after="20"/>
              <w:ind w:left="20"/>
              <w:jc w:val="both"/>
            </w:pPr>
            <w:r>
              <w:rPr>
                <w:rFonts w:ascii="Times New Roman"/>
                <w:b w:val="false"/>
                <w:i w:val="false"/>
                <w:color w:val="000000"/>
                <w:sz w:val="20"/>
              </w:rPr>
              <w:t>
11.8. Документ, подтверждающий включение лица в реестр</w:t>
            </w:r>
            <w:r>
              <w:br/>
            </w:r>
            <w:r>
              <w:rPr>
                <w:rFonts w:ascii="Times New Roman"/>
                <w:b w:val="false"/>
                <w:i w:val="false"/>
                <w:color w:val="000000"/>
                <w:sz w:val="20"/>
              </w:rPr>
              <w:t>
(cacdo:RegisterDocumentIdDetails)</w:t>
            </w:r>
          </w:p>
          <w:bookmarkEnd w:id="28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предварительная информация представляется лицом, включенным в реестр таможенных представителей,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2834"/>
          <w:p>
            <w:pPr>
              <w:spacing w:after="20"/>
              <w:ind w:left="20"/>
              <w:jc w:val="both"/>
            </w:pPr>
            <w:r>
              <w:rPr>
                <w:rFonts w:ascii="Times New Roman"/>
                <w:b w:val="false"/>
                <w:i w:val="false"/>
                <w:color w:val="000000"/>
                <w:sz w:val="20"/>
              </w:rPr>
              <w:t>
11.8.1. Код страны</w:t>
            </w:r>
            <w:r>
              <w:br/>
            </w:r>
            <w:r>
              <w:rPr>
                <w:rFonts w:ascii="Times New Roman"/>
                <w:b w:val="false"/>
                <w:i w:val="false"/>
                <w:color w:val="000000"/>
                <w:sz w:val="20"/>
              </w:rPr>
              <w:t>
(csdo:UnifiedCountryCode)</w:t>
            </w:r>
          </w:p>
          <w:bookmarkEnd w:id="28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лицо, представившее предварительную информацию, в реестр таможенных предстваителей,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3" w:id="283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4" w:id="2836"/>
          <w:p>
            <w:pPr>
              <w:spacing w:after="20"/>
              <w:ind w:left="20"/>
              <w:jc w:val="both"/>
            </w:pPr>
            <w:r>
              <w:rPr>
                <w:rFonts w:ascii="Times New Roman"/>
                <w:b w:val="false"/>
                <w:i w:val="false"/>
                <w:color w:val="000000"/>
                <w:sz w:val="20"/>
              </w:rPr>
              <w:t>
11.8.2.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28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5" w:id="2837"/>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юридического лица в реестр таможенных представителей без указания признака перерегистрации (буквы</w:t>
            </w:r>
            <w:r>
              <w:br/>
            </w:r>
            <w:r>
              <w:rPr>
                <w:rFonts w:ascii="Times New Roman"/>
                <w:b w:val="false"/>
                <w:i w:val="false"/>
                <w:color w:val="000000"/>
                <w:sz w:val="20"/>
              </w:rPr>
              <w:t>
добавления)</w:t>
            </w:r>
          </w:p>
          <w:bookmarkEnd w:id="283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2838"/>
          <w:p>
            <w:pPr>
              <w:spacing w:after="20"/>
              <w:ind w:left="20"/>
              <w:jc w:val="both"/>
            </w:pPr>
            <w:r>
              <w:rPr>
                <w:rFonts w:ascii="Times New Roman"/>
                <w:b w:val="false"/>
                <w:i w:val="false"/>
                <w:color w:val="000000"/>
                <w:sz w:val="20"/>
              </w:rPr>
              <w:t>
11.8.3. Код признака перерегистрации документа</w:t>
            </w:r>
            <w:r>
              <w:br/>
            </w:r>
            <w:r>
              <w:rPr>
                <w:rFonts w:ascii="Times New Roman"/>
                <w:b w:val="false"/>
                <w:i w:val="false"/>
                <w:color w:val="000000"/>
                <w:sz w:val="20"/>
              </w:rPr>
              <w:t>
(casdo:ReregistrationCode)</w:t>
            </w:r>
          </w:p>
          <w:bookmarkEnd w:id="28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юридического лица в реестр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 w:id="2839"/>
          <w:p>
            <w:pPr>
              <w:spacing w:after="20"/>
              <w:ind w:left="20"/>
              <w:jc w:val="both"/>
            </w:pPr>
            <w:r>
              <w:rPr>
                <w:rFonts w:ascii="Times New Roman"/>
                <w:b w:val="false"/>
                <w:i w:val="false"/>
                <w:color w:val="000000"/>
                <w:sz w:val="20"/>
              </w:rPr>
              <w:t>
11.8.4. Код типа свидетельства</w:t>
            </w:r>
            <w:r>
              <w:br/>
            </w:r>
            <w:r>
              <w:rPr>
                <w:rFonts w:ascii="Times New Roman"/>
                <w:b w:val="false"/>
                <w:i w:val="false"/>
                <w:color w:val="000000"/>
                <w:sz w:val="20"/>
              </w:rPr>
              <w:t>
(casdo:AEORegistryKindCode)</w:t>
            </w:r>
          </w:p>
          <w:bookmarkEnd w:id="28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8" w:id="2840"/>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284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 w:id="2841"/>
          <w:p>
            <w:pPr>
              <w:spacing w:after="20"/>
              <w:ind w:left="20"/>
              <w:jc w:val="both"/>
            </w:pPr>
            <w:r>
              <w:rPr>
                <w:rFonts w:ascii="Times New Roman"/>
                <w:b w:val="false"/>
                <w:i w:val="false"/>
                <w:color w:val="000000"/>
                <w:sz w:val="20"/>
              </w:rPr>
              <w:t>
11.9. Признак совпадения сведений</w:t>
            </w:r>
            <w:r>
              <w:br/>
            </w:r>
            <w:r>
              <w:rPr>
                <w:rFonts w:ascii="Times New Roman"/>
                <w:b w:val="false"/>
                <w:i w:val="false"/>
                <w:color w:val="000000"/>
                <w:sz w:val="20"/>
              </w:rPr>
              <w:t>
(casdo:EqualIndicator)</w:t>
            </w:r>
          </w:p>
          <w:bookmarkEnd w:id="28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2842"/>
          <w:p>
            <w:pPr>
              <w:spacing w:after="20"/>
              <w:ind w:left="20"/>
              <w:jc w:val="both"/>
            </w:pPr>
            <w:r>
              <w:rPr>
                <w:rFonts w:ascii="Times New Roman"/>
                <w:b w:val="false"/>
                <w:i w:val="false"/>
                <w:color w:val="000000"/>
                <w:sz w:val="20"/>
              </w:rPr>
              <w:t>
если реквизит "Признак совпадения сведений (casdo:EqualIndicator)" заполнен, то должен содержать 1 из значений:</w:t>
            </w:r>
            <w:r>
              <w:br/>
            </w:r>
            <w:r>
              <w:rPr>
                <w:rFonts w:ascii="Times New Roman"/>
                <w:b w:val="false"/>
                <w:i w:val="false"/>
                <w:color w:val="000000"/>
                <w:sz w:val="20"/>
              </w:rPr>
              <w:t>1 – лицо, представившее предварительную информцию, совпадает с перевозчиком, осуществляющим ввоз товаров на таможенную территорию Евразийского экономического союза;</w:t>
            </w:r>
            <w:r>
              <w:br/>
            </w:r>
            <w:r>
              <w:rPr>
                <w:rFonts w:ascii="Times New Roman"/>
                <w:b w:val="false"/>
                <w:i w:val="false"/>
                <w:color w:val="000000"/>
                <w:sz w:val="20"/>
              </w:rPr>
              <w:t>
0 – лицо, представившее предварительную информцию, не совпадает с перевозчиком, осуществляющим ввоз товаров на таможенную территорию Евразийского экономического союза</w:t>
            </w:r>
          </w:p>
          <w:bookmarkEnd w:id="2842"/>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1" w:id="2843"/>
          <w:p>
            <w:pPr>
              <w:spacing w:after="20"/>
              <w:ind w:left="20"/>
              <w:jc w:val="both"/>
            </w:pPr>
            <w:r>
              <w:rPr>
                <w:rFonts w:ascii="Times New Roman"/>
                <w:b w:val="false"/>
                <w:i w:val="false"/>
                <w:color w:val="000000"/>
                <w:sz w:val="20"/>
              </w:rPr>
              <w:t>
12. Транспортное средство</w:t>
            </w:r>
            <w:r>
              <w:br/>
            </w:r>
            <w:r>
              <w:rPr>
                <w:rFonts w:ascii="Times New Roman"/>
                <w:b w:val="false"/>
                <w:i w:val="false"/>
                <w:color w:val="000000"/>
                <w:sz w:val="20"/>
              </w:rPr>
              <w:t>
(cacdo:PIARBorderTransportDetails)</w:t>
            </w:r>
          </w:p>
          <w:bookmarkEnd w:id="284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2844"/>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6 а)</w:t>
            </w:r>
            <w:r>
              <w:br/>
            </w:r>
            <w:r>
              <w:rPr>
                <w:rFonts w:ascii="Times New Roman"/>
                <w:b w:val="false"/>
                <w:i w:val="false"/>
                <w:color w:val="000000"/>
                <w:sz w:val="20"/>
              </w:rPr>
              <w:t>
</w:t>
            </w:r>
            <w:r>
              <w:rPr>
                <w:rFonts w:ascii="Times New Roman"/>
                <w:b w:val="false"/>
                <w:i w:val="false"/>
                <w:color w:val="000000"/>
                <w:sz w:val="20"/>
              </w:rPr>
              <w:t>6 б)</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28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8" w:id="2845"/>
          <w:p>
            <w:pPr>
              <w:spacing w:after="20"/>
              <w:ind w:left="20"/>
              <w:jc w:val="both"/>
            </w:pPr>
            <w:r>
              <w:rPr>
                <w:rFonts w:ascii="Times New Roman"/>
                <w:b w:val="false"/>
                <w:i w:val="false"/>
                <w:color w:val="000000"/>
                <w:sz w:val="20"/>
              </w:rPr>
              <w:t>
12.1. Код вида транспорта</w:t>
            </w:r>
            <w:r>
              <w:br/>
            </w:r>
            <w:r>
              <w:rPr>
                <w:rFonts w:ascii="Times New Roman"/>
                <w:b w:val="false"/>
                <w:i w:val="false"/>
                <w:color w:val="000000"/>
                <w:sz w:val="20"/>
              </w:rPr>
              <w:t>
(csdo:UnifiedTransportModeCode)</w:t>
            </w:r>
          </w:p>
          <w:bookmarkEnd w:id="28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"Код вида транспорта (csdo:UnifiedTransportModeCode)" должен содержать значение "40", иначе реквизит "Код вида транспорта (csdo:UnifiedTransportModeCode)"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284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Атритбут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2847"/>
          <w:p>
            <w:pPr>
              <w:spacing w:after="20"/>
              <w:ind w:left="20"/>
              <w:jc w:val="both"/>
            </w:pPr>
            <w:r>
              <w:rPr>
                <w:rFonts w:ascii="Times New Roman"/>
                <w:b w:val="false"/>
                <w:i w:val="false"/>
                <w:color w:val="000000"/>
                <w:sz w:val="20"/>
              </w:rPr>
              <w:t>
12.2. Количество транспортных средств</w:t>
            </w:r>
            <w:r>
              <w:br/>
            </w:r>
            <w:r>
              <w:rPr>
                <w:rFonts w:ascii="Times New Roman"/>
                <w:b w:val="false"/>
                <w:i w:val="false"/>
                <w:color w:val="000000"/>
                <w:sz w:val="20"/>
              </w:rPr>
              <w:t>
(casdo:TransportMeansQuantity)</w:t>
            </w:r>
          </w:p>
          <w:bookmarkEnd w:id="28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"Количество транспортных средств (casdo:TransportMeansQuantity)" должен быть заполнен, иначе реквизит "Код вида транспорта (csdo:UnifiedTransportModeCode)"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 w:id="2848"/>
          <w:p>
            <w:pPr>
              <w:spacing w:after="20"/>
              <w:ind w:left="20"/>
              <w:jc w:val="both"/>
            </w:pPr>
            <w:r>
              <w:rPr>
                <w:rFonts w:ascii="Times New Roman"/>
                <w:b w:val="false"/>
                <w:i w:val="false"/>
                <w:color w:val="000000"/>
                <w:sz w:val="20"/>
              </w:rPr>
              <w:t>
12.3. Признак контейнерных перевозок</w:t>
            </w:r>
            <w:r>
              <w:br/>
            </w:r>
            <w:r>
              <w:rPr>
                <w:rFonts w:ascii="Times New Roman"/>
                <w:b w:val="false"/>
                <w:i w:val="false"/>
                <w:color w:val="000000"/>
                <w:sz w:val="20"/>
              </w:rPr>
              <w:t>
(casdo:ContainerIndicator)</w:t>
            </w:r>
          </w:p>
          <w:bookmarkEnd w:id="28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контейнерных перевозок (casdo:ContainerIndicator)" должен содержать 1 из значений: </w:t>
            </w:r>
            <w:r>
              <w:br/>
            </w:r>
            <w:r>
              <w:rPr>
                <w:rFonts w:ascii="Times New Roman"/>
                <w:b w:val="false"/>
                <w:i w:val="false"/>
                <w:color w:val="000000"/>
                <w:sz w:val="20"/>
              </w:rPr>
              <w:t xml:space="preserve">1 – товары перевозятся в контейнере; </w:t>
            </w:r>
            <w:r>
              <w:br/>
            </w:r>
            <w:r>
              <w:rPr>
                <w:rFonts w:ascii="Times New Roman"/>
                <w:b w:val="false"/>
                <w:i w:val="false"/>
                <w:color w:val="000000"/>
                <w:sz w:val="20"/>
              </w:rPr>
              <w:t>0 – товары перевозятся не в контейнере</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2" w:id="2849"/>
          <w:p>
            <w:pPr>
              <w:spacing w:after="20"/>
              <w:ind w:left="20"/>
              <w:jc w:val="both"/>
            </w:pPr>
            <w:r>
              <w:rPr>
                <w:rFonts w:ascii="Times New Roman"/>
                <w:b w:val="false"/>
                <w:i w:val="false"/>
                <w:color w:val="000000"/>
                <w:sz w:val="20"/>
              </w:rPr>
              <w:t>
12.4. Регистрационный номер транспортного средства</w:t>
            </w:r>
            <w:r>
              <w:br/>
            </w:r>
            <w:r>
              <w:rPr>
                <w:rFonts w:ascii="Times New Roman"/>
                <w:b w:val="false"/>
                <w:i w:val="false"/>
                <w:color w:val="000000"/>
                <w:sz w:val="20"/>
              </w:rPr>
              <w:t>
(csdo:TransportMeansRegId)</w:t>
            </w:r>
          </w:p>
          <w:bookmarkEnd w:id="284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3" w:id="2850"/>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p>
          <w:bookmarkEnd w:id="2850"/>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"Регистрационный номер транспортного средства (csdo:TransportMeansRegId)"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"11", то реквизит "Регистрационный номер транспортного средства (csdo:TransportMeansRegId)"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или реквизит "Цель представления предварительной информации информации (casdo:PreliminaryInformationUsageCode)" в составе реквизита "Товарная партия (cacdo:PIARConsignmentDetails)" не содержит значение "11" то реквизит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285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8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Атритбут "код страны (атрибут countryCode)" реквизита "Регистрационный номер транспортного средства (csdo:TransportMeansRegId)" должен содержать двухбуквенный код страны регистрации воздушного судна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6" w:id="285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8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Атритбут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7" w:id="2853"/>
          <w:p>
            <w:pPr>
              <w:spacing w:after="20"/>
              <w:ind w:left="20"/>
              <w:jc w:val="both"/>
            </w:pPr>
            <w:r>
              <w:rPr>
                <w:rFonts w:ascii="Times New Roman"/>
                <w:b w:val="false"/>
                <w:i w:val="false"/>
                <w:color w:val="000000"/>
                <w:sz w:val="20"/>
              </w:rPr>
              <w:t>
12.5. Рейс воздушного судна</w:t>
            </w:r>
            <w:r>
              <w:br/>
            </w:r>
            <w:r>
              <w:rPr>
                <w:rFonts w:ascii="Times New Roman"/>
                <w:b w:val="false"/>
                <w:i w:val="false"/>
                <w:color w:val="000000"/>
                <w:sz w:val="20"/>
              </w:rPr>
              <w:t>
(cacdo:FlightDetails)</w:t>
            </w:r>
          </w:p>
          <w:bookmarkEnd w:id="285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2854"/>
          <w:p>
            <w:pPr>
              <w:spacing w:after="20"/>
              <w:ind w:left="20"/>
              <w:jc w:val="both"/>
            </w:pPr>
            <w:r>
              <w:rPr>
                <w:rFonts w:ascii="Times New Roman"/>
                <w:b w:val="false"/>
                <w:i w:val="false"/>
                <w:color w:val="000000"/>
                <w:sz w:val="20"/>
              </w:rPr>
              <w:t>
5 г)</w:t>
            </w:r>
            <w:r>
              <w:br/>
            </w:r>
            <w:r>
              <w:rPr>
                <w:rFonts w:ascii="Times New Roman"/>
                <w:b w:val="false"/>
                <w:i w:val="false"/>
                <w:color w:val="000000"/>
                <w:sz w:val="20"/>
              </w:rPr>
              <w:t>6 д)</w:t>
            </w:r>
            <w:r>
              <w:br/>
            </w:r>
            <w:r>
              <w:rPr>
                <w:rFonts w:ascii="Times New Roman"/>
                <w:b w:val="false"/>
                <w:i w:val="false"/>
                <w:color w:val="000000"/>
                <w:sz w:val="20"/>
              </w:rPr>
              <w:t>
7 б)</w:t>
            </w:r>
          </w:p>
          <w:bookmarkEnd w:id="2854"/>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"Рейс воздушного судна (cacdo:FlightDetails)"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"Регистрационный номер предварительной информации (cacdo:PreliminaryInformationIdDetails)" не заполнен, то реквизит Рейс воздушного судна (cacdo:FlightDetails)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реквизит "Регистрационный номер предварительной информации (cacdo:PreliminaryInformationIdDetails)" заполнен, реквизит "Цель представления предварительной информации информации (casdo:PreliminaryInformationUsageCode)" в составе реквизита "Товарная партия (cacdo:PIARConsignmentDetails)" заполнен, реквизит "Цель представления предварительной информации информации (casdo:PreliminaryInformationUsageCode)" в составе реквизита "Товарная партия (cacdo:PIARConsignmentDetails)" не содержит значение "06", то реквизит Рейс воздушного судна (cacdo:FlightDetails)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2855"/>
          <w:p>
            <w:pPr>
              <w:spacing w:after="20"/>
              <w:ind w:left="20"/>
              <w:jc w:val="both"/>
            </w:pPr>
            <w:r>
              <w:rPr>
                <w:rFonts w:ascii="Times New Roman"/>
                <w:b w:val="false"/>
                <w:i w:val="false"/>
                <w:color w:val="000000"/>
                <w:sz w:val="20"/>
              </w:rPr>
              <w:t>
12.5.1. Идентификатор авиакомпании</w:t>
            </w:r>
            <w:r>
              <w:br/>
            </w:r>
            <w:r>
              <w:rPr>
                <w:rFonts w:ascii="Times New Roman"/>
                <w:b w:val="false"/>
                <w:i w:val="false"/>
                <w:color w:val="000000"/>
                <w:sz w:val="20"/>
              </w:rPr>
              <w:t>
(casdo:AirlineId)</w:t>
            </w:r>
          </w:p>
          <w:bookmarkEnd w:id="28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0" w:id="2856"/>
          <w:p>
            <w:pPr>
              <w:spacing w:after="20"/>
              <w:ind w:left="20"/>
              <w:jc w:val="both"/>
            </w:pPr>
            <w:r>
              <w:rPr>
                <w:rFonts w:ascii="Times New Roman"/>
                <w:b w:val="false"/>
                <w:i w:val="false"/>
                <w:color w:val="000000"/>
                <w:sz w:val="20"/>
              </w:rPr>
              <w:t>
12.5.2. Номер рейса</w:t>
            </w:r>
            <w:r>
              <w:br/>
            </w:r>
            <w:r>
              <w:rPr>
                <w:rFonts w:ascii="Times New Roman"/>
                <w:b w:val="false"/>
                <w:i w:val="false"/>
                <w:color w:val="000000"/>
                <w:sz w:val="20"/>
              </w:rPr>
              <w:t>
(casdo:FlightId)</w:t>
            </w:r>
          </w:p>
          <w:bookmarkEnd w:id="28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2857"/>
          <w:p>
            <w:pPr>
              <w:spacing w:after="20"/>
              <w:ind w:left="20"/>
              <w:jc w:val="both"/>
            </w:pPr>
            <w:r>
              <w:rPr>
                <w:rFonts w:ascii="Times New Roman"/>
                <w:b w:val="false"/>
                <w:i w:val="false"/>
                <w:color w:val="000000"/>
                <w:sz w:val="20"/>
              </w:rPr>
              <w:t>
12.5.3. Дата</w:t>
            </w:r>
            <w:r>
              <w:br/>
            </w:r>
            <w:r>
              <w:rPr>
                <w:rFonts w:ascii="Times New Roman"/>
                <w:b w:val="false"/>
                <w:i w:val="false"/>
                <w:color w:val="000000"/>
                <w:sz w:val="20"/>
              </w:rPr>
              <w:t>
(csdo:EventDate)</w:t>
            </w:r>
          </w:p>
          <w:bookmarkEnd w:id="28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2" w:id="2858"/>
          <w:p>
            <w:pPr>
              <w:spacing w:after="20"/>
              <w:ind w:left="20"/>
              <w:jc w:val="both"/>
            </w:pPr>
            <w:r>
              <w:rPr>
                <w:rFonts w:ascii="Times New Roman"/>
                <w:b w:val="false"/>
                <w:i w:val="false"/>
                <w:color w:val="000000"/>
                <w:sz w:val="20"/>
              </w:rPr>
              <w:t>
12.6. Дата и время отправления</w:t>
            </w:r>
            <w:r>
              <w:br/>
            </w:r>
            <w:r>
              <w:rPr>
                <w:rFonts w:ascii="Times New Roman"/>
                <w:b w:val="false"/>
                <w:i w:val="false"/>
                <w:color w:val="000000"/>
                <w:sz w:val="20"/>
              </w:rPr>
              <w:t>
(casdo:DepartureDateTime)</w:t>
            </w:r>
          </w:p>
          <w:bookmarkEnd w:id="285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"Дата и время отправления (casdo:DepartureDateTime)" может быть заполнен, иначе реквизит "Дата и время отправления (casdo:DepartureDateTime)" не должен быть заполонен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3" w:id="2859"/>
          <w:p>
            <w:pPr>
              <w:spacing w:after="20"/>
              <w:ind w:left="20"/>
              <w:jc w:val="both"/>
            </w:pPr>
            <w:r>
              <w:rPr>
                <w:rFonts w:ascii="Times New Roman"/>
                <w:b w:val="false"/>
                <w:i w:val="false"/>
                <w:color w:val="000000"/>
                <w:sz w:val="20"/>
              </w:rPr>
              <w:t>
если реквизит "Дата и время отправления (casdo:DepartureDateTime)" заполнен, то значение реквизита должно соответствовать шаблону:</w:t>
            </w:r>
            <w:r>
              <w:br/>
            </w:r>
            <w:r>
              <w:rPr>
                <w:rFonts w:ascii="Times New Roman"/>
                <w:b w:val="false"/>
                <w:i w:val="false"/>
                <w:color w:val="000000"/>
                <w:sz w:val="20"/>
              </w:rPr>
              <w:t>
YYYY-MM-DDThh:mm:ss.ccc±hh:mm, где ccc – символы, обозначающие значение миллисекунд (могут отсутствовать)</w:t>
            </w:r>
          </w:p>
          <w:bookmarkEnd w:id="285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 w:id="2860"/>
          <w:p>
            <w:pPr>
              <w:spacing w:after="20"/>
              <w:ind w:left="20"/>
              <w:jc w:val="both"/>
            </w:pPr>
            <w:r>
              <w:rPr>
                <w:rFonts w:ascii="Times New Roman"/>
                <w:b w:val="false"/>
                <w:i w:val="false"/>
                <w:color w:val="000000"/>
                <w:sz w:val="20"/>
              </w:rPr>
              <w:t>
12.7. Пункт маршрута</w:t>
            </w:r>
            <w:r>
              <w:br/>
            </w:r>
            <w:r>
              <w:rPr>
                <w:rFonts w:ascii="Times New Roman"/>
                <w:b w:val="false"/>
                <w:i w:val="false"/>
                <w:color w:val="000000"/>
                <w:sz w:val="20"/>
              </w:rPr>
              <w:t>
(cacdo:PIItineraryPointDetails)</w:t>
            </w:r>
          </w:p>
          <w:bookmarkEnd w:id="286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"Пункт маршрута (cacdo:PIItineraryPointDetails)" должен быть заполнен, иначе реквизит "Пункт маршрута (cacdo:PIItineraryPointDetails)"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"Пункт маршрута (cacdo:PIItineraryPointDetails)" заполнен, то количество экземпляров реквизита "Пункт маршрута (cacdo:PIItineraryPointDetails)" должно быть не меньше 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5" w:id="2861"/>
          <w:p>
            <w:pPr>
              <w:spacing w:after="20"/>
              <w:ind w:left="20"/>
              <w:jc w:val="both"/>
            </w:pPr>
            <w:r>
              <w:rPr>
                <w:rFonts w:ascii="Times New Roman"/>
                <w:b w:val="false"/>
                <w:i w:val="false"/>
                <w:color w:val="000000"/>
                <w:sz w:val="20"/>
              </w:rPr>
              <w:t>
12.7.1. Код места или географического пункта</w:t>
            </w:r>
            <w:r>
              <w:br/>
            </w:r>
            <w:r>
              <w:rPr>
                <w:rFonts w:ascii="Times New Roman"/>
                <w:b w:val="false"/>
                <w:i w:val="false"/>
                <w:color w:val="000000"/>
                <w:sz w:val="20"/>
              </w:rPr>
              <w:t>
(casdo:LocationCode)</w:t>
            </w:r>
          </w:p>
          <w:bookmarkEnd w:id="28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2862"/>
          <w:p>
            <w:pPr>
              <w:spacing w:after="20"/>
              <w:ind w:left="20"/>
              <w:jc w:val="both"/>
            </w:pPr>
            <w:r>
              <w:rPr>
                <w:rFonts w:ascii="Times New Roman"/>
                <w:b w:val="false"/>
                <w:i w:val="false"/>
                <w:color w:val="000000"/>
                <w:sz w:val="20"/>
              </w:rPr>
              <w:t>
реквизит "Код места или географического пункта</w:t>
            </w:r>
            <w:r>
              <w:br/>
            </w:r>
            <w:r>
              <w:rPr>
                <w:rFonts w:ascii="Times New Roman"/>
                <w:b w:val="false"/>
                <w:i w:val="false"/>
                <w:color w:val="000000"/>
                <w:sz w:val="20"/>
              </w:rPr>
              <w:t>
(casdo:LocationCode)" должен содержать кодовое обозначение аэропорта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bookmarkEnd w:id="286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286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8" w:id="2864"/>
          <w:p>
            <w:pPr>
              <w:spacing w:after="20"/>
              <w:ind w:left="20"/>
              <w:jc w:val="both"/>
            </w:pPr>
            <w:r>
              <w:rPr>
                <w:rFonts w:ascii="Times New Roman"/>
                <w:b w:val="false"/>
                <w:i w:val="false"/>
                <w:color w:val="000000"/>
                <w:sz w:val="20"/>
              </w:rPr>
              <w:t>
12.7.2. Порядковый номер</w:t>
            </w:r>
            <w:r>
              <w:br/>
            </w:r>
            <w:r>
              <w:rPr>
                <w:rFonts w:ascii="Times New Roman"/>
                <w:b w:val="false"/>
                <w:i w:val="false"/>
                <w:color w:val="000000"/>
                <w:sz w:val="20"/>
              </w:rPr>
              <w:t>
(csdo:ObjectOrdinal)</w:t>
            </w:r>
          </w:p>
          <w:bookmarkEnd w:id="28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содержать порядковый номер пункта маршрута начиная со значения "1". Значение "1" соответствует начальному пункту маршрута. Максимальное значение реквизита соответствует конечному пункту маршрута. Порядковые номера пунктов маршрута должны соответствовать порядку их прохождения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9" w:id="2865"/>
          <w:p>
            <w:pPr>
              <w:spacing w:after="20"/>
              <w:ind w:left="20"/>
              <w:jc w:val="both"/>
            </w:pPr>
            <w:r>
              <w:rPr>
                <w:rFonts w:ascii="Times New Roman"/>
                <w:b w:val="false"/>
                <w:i w:val="false"/>
                <w:color w:val="000000"/>
                <w:sz w:val="20"/>
              </w:rPr>
              <w:t>
12.8. Код цели ввоза транспортного средства</w:t>
            </w:r>
            <w:r>
              <w:br/>
            </w:r>
            <w:r>
              <w:rPr>
                <w:rFonts w:ascii="Times New Roman"/>
                <w:b w:val="false"/>
                <w:i w:val="false"/>
                <w:color w:val="000000"/>
                <w:sz w:val="20"/>
              </w:rPr>
              <w:t>
(casdo:TransportMeansEntryPurposeCode)</w:t>
            </w:r>
          </w:p>
          <w:bookmarkEnd w:id="28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"03", то реквизит "Код цели ввоза транспортного средства (casdo:TransportMeansEntryPurposeCode)" должен содержать 1 из значений: </w:t>
            </w:r>
            <w:r>
              <w:br/>
            </w:r>
            <w:r>
              <w:rPr>
                <w:rFonts w:ascii="Times New Roman"/>
                <w:b w:val="false"/>
                <w:i w:val="false"/>
                <w:color w:val="000000"/>
                <w:sz w:val="20"/>
              </w:rPr>
              <w:t xml:space="preserve">1 – для начала международной перевозки грузов, пассажиров и (или) багажа на таможенной территории; </w:t>
            </w:r>
            <w:r>
              <w:br/>
            </w:r>
            <w:r>
              <w:rPr>
                <w:rFonts w:ascii="Times New Roman"/>
                <w:b w:val="false"/>
                <w:i w:val="false"/>
                <w:color w:val="000000"/>
                <w:sz w:val="20"/>
              </w:rPr>
              <w:t>3 – для завершения международной перевозки грузов, пассажиров и (или) багажа на таможенной территории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2866"/>
          <w:p>
            <w:pPr>
              <w:spacing w:after="20"/>
              <w:ind w:left="20"/>
              <w:jc w:val="both"/>
            </w:pPr>
            <w:r>
              <w:rPr>
                <w:rFonts w:ascii="Times New Roman"/>
                <w:b w:val="false"/>
                <w:i w:val="false"/>
                <w:color w:val="000000"/>
                <w:sz w:val="20"/>
              </w:rPr>
              <w:t>
12.9. Код типа транспортного средства международной перевозки</w:t>
            </w:r>
            <w:r>
              <w:br/>
            </w:r>
            <w:r>
              <w:rPr>
                <w:rFonts w:ascii="Times New Roman"/>
                <w:b w:val="false"/>
                <w:i w:val="false"/>
                <w:color w:val="000000"/>
                <w:sz w:val="20"/>
              </w:rPr>
              <w:t>
(casdo:TransportTypeCode)</w:t>
            </w:r>
          </w:p>
          <w:bookmarkEnd w:id="28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1" w:id="286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2" w:id="2868"/>
          <w:p>
            <w:pPr>
              <w:spacing w:after="20"/>
              <w:ind w:left="20"/>
              <w:jc w:val="both"/>
            </w:pPr>
            <w:r>
              <w:rPr>
                <w:rFonts w:ascii="Times New Roman"/>
                <w:b w:val="false"/>
                <w:i w:val="false"/>
                <w:color w:val="000000"/>
                <w:sz w:val="20"/>
              </w:rPr>
              <w:t>
12.10. Код марки транспортного средства</w:t>
            </w:r>
            <w:r>
              <w:br/>
            </w:r>
            <w:r>
              <w:rPr>
                <w:rFonts w:ascii="Times New Roman"/>
                <w:b w:val="false"/>
                <w:i w:val="false"/>
                <w:color w:val="000000"/>
                <w:sz w:val="20"/>
              </w:rPr>
              <w:t>
(csdo:VehicleMakeCode)</w:t>
            </w:r>
          </w:p>
          <w:bookmarkEnd w:id="28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3" w:id="28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2870"/>
          <w:p>
            <w:pPr>
              <w:spacing w:after="20"/>
              <w:ind w:left="20"/>
              <w:jc w:val="both"/>
            </w:pPr>
            <w:r>
              <w:rPr>
                <w:rFonts w:ascii="Times New Roman"/>
                <w:b w:val="false"/>
                <w:i w:val="false"/>
                <w:color w:val="000000"/>
                <w:sz w:val="20"/>
              </w:rPr>
              <w:t>
12.11. Наименование марки транспортного средства</w:t>
            </w:r>
            <w:r>
              <w:br/>
            </w:r>
            <w:r>
              <w:rPr>
                <w:rFonts w:ascii="Times New Roman"/>
                <w:b w:val="false"/>
                <w:i w:val="false"/>
                <w:color w:val="000000"/>
                <w:sz w:val="20"/>
              </w:rPr>
              <w:t>
(csdo:VehicleMakeName)</w:t>
            </w:r>
          </w:p>
          <w:bookmarkEnd w:id="28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реквизит "Наименование марки транспортного средства (csdo:VehicleMakeName)" может быть заполнен, иначе реквизит "Наименование марки транспортного средства (csdo:VehicleMakeName)"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2871"/>
          <w:p>
            <w:pPr>
              <w:spacing w:after="20"/>
              <w:ind w:left="20"/>
              <w:jc w:val="both"/>
            </w:pPr>
            <w:r>
              <w:rPr>
                <w:rFonts w:ascii="Times New Roman"/>
                <w:b w:val="false"/>
                <w:i w:val="false"/>
                <w:color w:val="000000"/>
                <w:sz w:val="20"/>
              </w:rPr>
              <w:t>
12.12. Наименование модели транспортного средства</w:t>
            </w:r>
            <w:r>
              <w:br/>
            </w:r>
            <w:r>
              <w:rPr>
                <w:rFonts w:ascii="Times New Roman"/>
                <w:b w:val="false"/>
                <w:i w:val="false"/>
                <w:color w:val="000000"/>
                <w:sz w:val="20"/>
              </w:rPr>
              <w:t>
(casdo:VehicleModelName)</w:t>
            </w:r>
          </w:p>
          <w:bookmarkEnd w:id="28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реквизит "Наименование модели транспортного средства (casdo:VehicleModelName)" может быть заполнен, иначе реквизит "Наименование модели транспортного средства (casdo:VehicleModelName)"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2872"/>
          <w:p>
            <w:pPr>
              <w:spacing w:after="20"/>
              <w:ind w:left="20"/>
              <w:jc w:val="both"/>
            </w:pPr>
            <w:r>
              <w:rPr>
                <w:rFonts w:ascii="Times New Roman"/>
                <w:b w:val="false"/>
                <w:i w:val="false"/>
                <w:color w:val="000000"/>
                <w:sz w:val="20"/>
              </w:rPr>
              <w:t>
12.13. Эксплуатант воздушного судна</w:t>
            </w:r>
            <w:r>
              <w:br/>
            </w:r>
            <w:r>
              <w:rPr>
                <w:rFonts w:ascii="Times New Roman"/>
                <w:b w:val="false"/>
                <w:i w:val="false"/>
                <w:color w:val="000000"/>
                <w:sz w:val="20"/>
              </w:rPr>
              <w:t>
(cacdo:OperatorDetails)</w:t>
            </w:r>
          </w:p>
          <w:bookmarkEnd w:id="287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"Эксплуатант воздушного судна (cacdo:OperatorDetails)" должен быть заполнен, иначе реквизит "Эксплуатант воздушного судна (cacdo:OperatorDetails)"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7" w:id="2873"/>
          <w:p>
            <w:pPr>
              <w:spacing w:after="20"/>
              <w:ind w:left="20"/>
              <w:jc w:val="both"/>
            </w:pPr>
            <w:r>
              <w:rPr>
                <w:rFonts w:ascii="Times New Roman"/>
                <w:b w:val="false"/>
                <w:i w:val="false"/>
                <w:color w:val="000000"/>
                <w:sz w:val="20"/>
              </w:rPr>
              <w:t>
для реквизита "Эксплуатант воздушного судна</w:t>
            </w:r>
            <w:r>
              <w:br/>
            </w:r>
            <w:r>
              <w:rPr>
                <w:rFonts w:ascii="Times New Roman"/>
                <w:b w:val="false"/>
                <w:i w:val="false"/>
                <w:color w:val="000000"/>
                <w:sz w:val="20"/>
              </w:rPr>
              <w:t>
(cacdo:OperatorDetails)" должен быть заполнен в точности 1 из реквизитов: "Наименование субъекта (csdo:SubjectName)", "Краткое наименование субъекта (csdo:SubjectBriefName)"</w:t>
            </w:r>
          </w:p>
          <w:bookmarkEnd w:id="287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2874"/>
          <w:p>
            <w:pPr>
              <w:spacing w:after="20"/>
              <w:ind w:left="20"/>
              <w:jc w:val="both"/>
            </w:pPr>
            <w:r>
              <w:rPr>
                <w:rFonts w:ascii="Times New Roman"/>
                <w:b w:val="false"/>
                <w:i w:val="false"/>
                <w:color w:val="000000"/>
                <w:sz w:val="20"/>
              </w:rPr>
              <w:t>
12.13.1. Наименование субъекта</w:t>
            </w:r>
            <w:r>
              <w:br/>
            </w:r>
            <w:r>
              <w:rPr>
                <w:rFonts w:ascii="Times New Roman"/>
                <w:b w:val="false"/>
                <w:i w:val="false"/>
                <w:color w:val="000000"/>
                <w:sz w:val="20"/>
              </w:rPr>
              <w:t>
(csdo:SubjectName)</w:t>
            </w:r>
          </w:p>
          <w:bookmarkEnd w:id="28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 w:id="2875"/>
          <w:p>
            <w:pPr>
              <w:spacing w:after="20"/>
              <w:ind w:left="20"/>
              <w:jc w:val="both"/>
            </w:pPr>
            <w:r>
              <w:rPr>
                <w:rFonts w:ascii="Times New Roman"/>
                <w:b w:val="false"/>
                <w:i w:val="false"/>
                <w:color w:val="000000"/>
                <w:sz w:val="20"/>
              </w:rPr>
              <w:t>
12.13.2. Краткое наименование субъекта</w:t>
            </w:r>
            <w:r>
              <w:br/>
            </w:r>
            <w:r>
              <w:rPr>
                <w:rFonts w:ascii="Times New Roman"/>
                <w:b w:val="false"/>
                <w:i w:val="false"/>
                <w:color w:val="000000"/>
                <w:sz w:val="20"/>
              </w:rPr>
              <w:t>
(csdo:SubjectBriefName)</w:t>
            </w:r>
          </w:p>
          <w:bookmarkEnd w:id="28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2876"/>
          <w:p>
            <w:pPr>
              <w:spacing w:after="20"/>
              <w:ind w:left="20"/>
              <w:jc w:val="both"/>
            </w:pPr>
            <w:r>
              <w:rPr>
                <w:rFonts w:ascii="Times New Roman"/>
                <w:b w:val="false"/>
                <w:i w:val="false"/>
                <w:color w:val="000000"/>
                <w:sz w:val="20"/>
              </w:rPr>
              <w:t>
12.13.3. Уникальный идентификационный таможенный номер</w:t>
            </w:r>
            <w:r>
              <w:br/>
            </w:r>
            <w:r>
              <w:rPr>
                <w:rFonts w:ascii="Times New Roman"/>
                <w:b w:val="false"/>
                <w:i w:val="false"/>
                <w:color w:val="000000"/>
                <w:sz w:val="20"/>
              </w:rPr>
              <w:t>
(casdo:CAUniqueCustomsNumberId)</w:t>
            </w:r>
          </w:p>
          <w:bookmarkEnd w:id="287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1" w:id="2877"/>
          <w:p>
            <w:pPr>
              <w:spacing w:after="20"/>
              <w:ind w:left="20"/>
              <w:jc w:val="both"/>
            </w:pPr>
            <w:r>
              <w:rPr>
                <w:rFonts w:ascii="Times New Roman"/>
                <w:b w:val="false"/>
                <w:i w:val="false"/>
                <w:color w:val="000000"/>
                <w:sz w:val="20"/>
              </w:rPr>
              <w:t xml:space="preserve">
AM, </w:t>
            </w:r>
            <w:r>
              <w:br/>
            </w:r>
            <w:r>
              <w:rPr>
                <w:rFonts w:ascii="Times New Roman"/>
                <w:b w:val="false"/>
                <w:i w:val="false"/>
                <w:color w:val="000000"/>
                <w:sz w:val="20"/>
              </w:rPr>
              <w:t>
</w:t>
            </w:r>
            <w:r>
              <w:rPr>
                <w:rFonts w:ascii="Times New Roman"/>
                <w:b w:val="false"/>
                <w:i w:val="false"/>
                <w:color w:val="000000"/>
                <w:sz w:val="20"/>
              </w:rPr>
              <w:t xml:space="preserve">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RU</w:t>
            </w:r>
          </w:p>
          <w:bookmarkEnd w:id="2877"/>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287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8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 w:id="287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8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6" w:id="2880"/>
          <w:p>
            <w:pPr>
              <w:spacing w:after="20"/>
              <w:ind w:left="20"/>
              <w:jc w:val="both"/>
            </w:pPr>
            <w:r>
              <w:rPr>
                <w:rFonts w:ascii="Times New Roman"/>
                <w:b w:val="false"/>
                <w:i w:val="false"/>
                <w:color w:val="000000"/>
                <w:sz w:val="20"/>
              </w:rPr>
              <w:t>
12.13.4. Идентификатор налогоплательщика</w:t>
            </w:r>
            <w:r>
              <w:br/>
            </w:r>
            <w:r>
              <w:rPr>
                <w:rFonts w:ascii="Times New Roman"/>
                <w:b w:val="false"/>
                <w:i w:val="false"/>
                <w:color w:val="000000"/>
                <w:sz w:val="20"/>
              </w:rPr>
              <w:t>
(csdo:TaxpayerId)</w:t>
            </w:r>
          </w:p>
          <w:bookmarkEnd w:id="288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7" w:id="2881"/>
          <w:p>
            <w:pPr>
              <w:spacing w:after="20"/>
              <w:ind w:left="20"/>
              <w:jc w:val="both"/>
            </w:pPr>
            <w:r>
              <w:rPr>
                <w:rFonts w:ascii="Times New Roman"/>
                <w:b w:val="false"/>
                <w:i w:val="false"/>
                <w:color w:val="000000"/>
                <w:sz w:val="20"/>
              </w:rPr>
              <w:t>
12.13.5. Код причины постановки на учет</w:t>
            </w:r>
            <w:r>
              <w:br/>
            </w:r>
            <w:r>
              <w:rPr>
                <w:rFonts w:ascii="Times New Roman"/>
                <w:b w:val="false"/>
                <w:i w:val="false"/>
                <w:color w:val="000000"/>
                <w:sz w:val="20"/>
              </w:rPr>
              <w:t>
(csdo:TaxRegistrationReasonCode)</w:t>
            </w:r>
          </w:p>
          <w:bookmarkEnd w:id="28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эксплуатант воздушного судна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8" w:id="2882"/>
          <w:p>
            <w:pPr>
              <w:spacing w:after="20"/>
              <w:ind w:left="20"/>
              <w:jc w:val="both"/>
            </w:pPr>
            <w:r>
              <w:rPr>
                <w:rFonts w:ascii="Times New Roman"/>
                <w:b w:val="false"/>
                <w:i w:val="false"/>
                <w:color w:val="000000"/>
                <w:sz w:val="20"/>
              </w:rPr>
              <w:t>
12.13.6. Идентификатор физического лица</w:t>
            </w:r>
            <w:r>
              <w:br/>
            </w:r>
            <w:r>
              <w:rPr>
                <w:rFonts w:ascii="Times New Roman"/>
                <w:b w:val="false"/>
                <w:i w:val="false"/>
                <w:color w:val="000000"/>
                <w:sz w:val="20"/>
              </w:rPr>
              <w:t>
(casdo:PersonId)</w:t>
            </w:r>
          </w:p>
          <w:bookmarkEnd w:id="288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2883"/>
          <w:p>
            <w:pPr>
              <w:spacing w:after="20"/>
              <w:ind w:left="20"/>
              <w:jc w:val="both"/>
            </w:pPr>
            <w:r>
              <w:rPr>
                <w:rFonts w:ascii="Times New Roman"/>
                <w:b w:val="false"/>
                <w:i w:val="false"/>
                <w:color w:val="000000"/>
                <w:sz w:val="20"/>
              </w:rPr>
              <w:t>
12.13.7. Адрес</w:t>
            </w:r>
            <w:r>
              <w:br/>
            </w:r>
            <w:r>
              <w:rPr>
                <w:rFonts w:ascii="Times New Roman"/>
                <w:b w:val="false"/>
                <w:i w:val="false"/>
                <w:color w:val="000000"/>
                <w:sz w:val="20"/>
              </w:rPr>
              <w:t>
(ccdo:SubjectAddressDetails)</w:t>
            </w:r>
          </w:p>
          <w:bookmarkEnd w:id="288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0" w:id="2884"/>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288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2885"/>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8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2886"/>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8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эксплуатанта воздушного судна,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3" w:id="288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2888"/>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88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5" w:id="2889"/>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2889"/>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8" w:id="2890"/>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8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9" w:id="2891"/>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8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2892"/>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8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2893"/>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8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сформирован, то реквизит должен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2" w:id="2894"/>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8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3" w:id="2895"/>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8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4" w:id="2896"/>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8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 w:id="2897"/>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8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6" w:id="2898"/>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8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7" w:id="2899"/>
          <w:p>
            <w:pPr>
              <w:spacing w:after="20"/>
              <w:ind w:left="20"/>
              <w:jc w:val="both"/>
            </w:pPr>
            <w:r>
              <w:rPr>
                <w:rFonts w:ascii="Times New Roman"/>
                <w:b w:val="false"/>
                <w:i w:val="false"/>
                <w:color w:val="000000"/>
                <w:sz w:val="20"/>
              </w:rPr>
              <w:t>
12.13.8. Идентификатор авиакомпании</w:t>
            </w:r>
            <w:r>
              <w:br/>
            </w:r>
            <w:r>
              <w:rPr>
                <w:rFonts w:ascii="Times New Roman"/>
                <w:b w:val="false"/>
                <w:i w:val="false"/>
                <w:color w:val="000000"/>
                <w:sz w:val="20"/>
              </w:rPr>
              <w:t>
(casdo:AirlineId)</w:t>
            </w:r>
          </w:p>
          <w:bookmarkEnd w:id="28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авиакомпании (casdo:AirlineId)" заполнен, то должен содержать уникальный код авиакомпании – эксплуатанта воздушного судна, присвоенный Международной ассоциацией воздушного транспорта</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8" w:id="2900"/>
          <w:p>
            <w:pPr>
              <w:spacing w:after="20"/>
              <w:ind w:left="20"/>
              <w:jc w:val="both"/>
            </w:pPr>
            <w:r>
              <w:rPr>
                <w:rFonts w:ascii="Times New Roman"/>
                <w:b w:val="false"/>
                <w:i w:val="false"/>
                <w:color w:val="000000"/>
                <w:sz w:val="20"/>
              </w:rPr>
              <w:t>
12.14. Количество членов экипажа</w:t>
            </w:r>
            <w:r>
              <w:br/>
            </w:r>
            <w:r>
              <w:rPr>
                <w:rFonts w:ascii="Times New Roman"/>
                <w:b w:val="false"/>
                <w:i w:val="false"/>
                <w:color w:val="000000"/>
                <w:sz w:val="20"/>
              </w:rPr>
              <w:t>
(casdo:CrewQuantity)</w:t>
            </w:r>
          </w:p>
          <w:bookmarkEnd w:id="290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2901"/>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2901"/>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"Количество членов экипажа (casdo:CrewQuantity)" должен быть заполнен, иначе реквизит "Количество членов экипажа (casdo:CrewQuantity)"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членов экипажа (casdo:CrewQuantity)" должно быть равно общему числу экземпляров реквизитов "Командир воздушного судна (cacdo:PIARMasterDetails)", "Член экипажа транспортного средства (cacdo:PIARCrewMemberDetails)"</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 w:id="2902"/>
          <w:p>
            <w:pPr>
              <w:spacing w:after="20"/>
              <w:ind w:left="20"/>
              <w:jc w:val="both"/>
            </w:pPr>
            <w:r>
              <w:rPr>
                <w:rFonts w:ascii="Times New Roman"/>
                <w:b w:val="false"/>
                <w:i w:val="false"/>
                <w:color w:val="000000"/>
                <w:sz w:val="20"/>
              </w:rPr>
              <w:t>
12.15. Количество пассажиров</w:t>
            </w:r>
            <w:r>
              <w:br/>
            </w:r>
            <w:r>
              <w:rPr>
                <w:rFonts w:ascii="Times New Roman"/>
                <w:b w:val="false"/>
                <w:i w:val="false"/>
                <w:color w:val="000000"/>
                <w:sz w:val="20"/>
              </w:rPr>
              <w:t>
(casdo:PassengersQuantity)</w:t>
            </w:r>
          </w:p>
          <w:bookmarkEnd w:id="290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 w:id="2903"/>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2903"/>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"Количество пассажиров (casdo:PassengersQuantity)" должен быть заполнен, иначе реквизит "Количество пассажиров (casdo:PassengersQuantity)"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пассажиров (casdo:PassengersQuantity)" должно быть равно числу экземпляров реквизита "Пассажир (cacdo:PIARPassengerDetails)"</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2904"/>
          <w:p>
            <w:pPr>
              <w:spacing w:after="20"/>
              <w:ind w:left="20"/>
              <w:jc w:val="both"/>
            </w:pPr>
            <w:r>
              <w:rPr>
                <w:rFonts w:ascii="Times New Roman"/>
                <w:b w:val="false"/>
                <w:i w:val="false"/>
                <w:color w:val="000000"/>
                <w:sz w:val="20"/>
              </w:rPr>
              <w:t>
12.16. Командир воздушного судна</w:t>
            </w:r>
            <w:r>
              <w:br/>
            </w:r>
            <w:r>
              <w:rPr>
                <w:rFonts w:ascii="Times New Roman"/>
                <w:b w:val="false"/>
                <w:i w:val="false"/>
                <w:color w:val="000000"/>
                <w:sz w:val="20"/>
              </w:rPr>
              <w:t>
(cacdo:PIARMasterDetails)</w:t>
            </w:r>
          </w:p>
          <w:bookmarkEnd w:id="29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3" w:id="2905"/>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29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"Командир воздушного судна (cacdo:PIARMasterDetails)" должен быть заполнен, иначе реквизит "Командир воздушного судна (cacdo:PIARMasterDetails)"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 w:id="2906"/>
          <w:p>
            <w:pPr>
              <w:spacing w:after="20"/>
              <w:ind w:left="20"/>
              <w:jc w:val="both"/>
            </w:pPr>
            <w:r>
              <w:rPr>
                <w:rFonts w:ascii="Times New Roman"/>
                <w:b w:val="false"/>
                <w:i w:val="false"/>
                <w:color w:val="000000"/>
                <w:sz w:val="20"/>
              </w:rPr>
              <w:t>
12.16.1. ФИО</w:t>
            </w:r>
            <w:r>
              <w:br/>
            </w:r>
            <w:r>
              <w:rPr>
                <w:rFonts w:ascii="Times New Roman"/>
                <w:b w:val="false"/>
                <w:i w:val="false"/>
                <w:color w:val="000000"/>
                <w:sz w:val="20"/>
              </w:rPr>
              <w:t>
(ccdo:FullNameDetails)</w:t>
            </w:r>
          </w:p>
          <w:bookmarkEnd w:id="29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 w:id="2907"/>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29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2908"/>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29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2909"/>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29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8" w:id="2910"/>
          <w:p>
            <w:pPr>
              <w:spacing w:after="20"/>
              <w:ind w:left="20"/>
              <w:jc w:val="both"/>
            </w:pPr>
            <w:r>
              <w:rPr>
                <w:rFonts w:ascii="Times New Roman"/>
                <w:b w:val="false"/>
                <w:i w:val="false"/>
                <w:color w:val="000000"/>
                <w:sz w:val="20"/>
              </w:rPr>
              <w:t>
12.17. Член экипажа транспортного средства</w:t>
            </w:r>
            <w:r>
              <w:br/>
            </w:r>
            <w:r>
              <w:rPr>
                <w:rFonts w:ascii="Times New Roman"/>
                <w:b w:val="false"/>
                <w:i w:val="false"/>
                <w:color w:val="000000"/>
                <w:sz w:val="20"/>
              </w:rPr>
              <w:t>
(cacdo:PIARCrewMemberDetails)</w:t>
            </w:r>
          </w:p>
          <w:bookmarkEnd w:id="29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9" w:id="2911"/>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29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"Член экипажа транспортного средства (cacdo:PIARCrewMemberDetails)" может быть заполнен, иначе реквизит "Член экипажа транспортного средства (cacdo:PIARCrewMemberDetails)"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0" w:id="2912"/>
          <w:p>
            <w:pPr>
              <w:spacing w:after="20"/>
              <w:ind w:left="20"/>
              <w:jc w:val="both"/>
            </w:pPr>
            <w:r>
              <w:rPr>
                <w:rFonts w:ascii="Times New Roman"/>
                <w:b w:val="false"/>
                <w:i w:val="false"/>
                <w:color w:val="000000"/>
                <w:sz w:val="20"/>
              </w:rPr>
              <w:t>
12.17.1. ФИО</w:t>
            </w:r>
            <w:r>
              <w:br/>
            </w:r>
            <w:r>
              <w:rPr>
                <w:rFonts w:ascii="Times New Roman"/>
                <w:b w:val="false"/>
                <w:i w:val="false"/>
                <w:color w:val="000000"/>
                <w:sz w:val="20"/>
              </w:rPr>
              <w:t>
(ccdo:FullNameDetails)</w:t>
            </w:r>
          </w:p>
          <w:bookmarkEnd w:id="29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2913"/>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29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2914"/>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29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3" w:id="2915"/>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29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4" w:id="2916"/>
          <w:p>
            <w:pPr>
              <w:spacing w:after="20"/>
              <w:ind w:left="20"/>
              <w:jc w:val="both"/>
            </w:pPr>
            <w:r>
              <w:rPr>
                <w:rFonts w:ascii="Times New Roman"/>
                <w:b w:val="false"/>
                <w:i w:val="false"/>
                <w:color w:val="000000"/>
                <w:sz w:val="20"/>
              </w:rPr>
              <w:t>
12.18. Пассажир</w:t>
            </w:r>
            <w:r>
              <w:br/>
            </w:r>
            <w:r>
              <w:rPr>
                <w:rFonts w:ascii="Times New Roman"/>
                <w:b w:val="false"/>
                <w:i w:val="false"/>
                <w:color w:val="000000"/>
                <w:sz w:val="20"/>
              </w:rPr>
              <w:t>
(cacdo:PIARPassengerDetails)</w:t>
            </w:r>
          </w:p>
          <w:bookmarkEnd w:id="29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 w:id="2917"/>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29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6" w:id="2918"/>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"14", "15", "16", "17", "18", то реквизит "Пассажир (cacdo:PIARPassengerDetails)" может быть заполнен, иначе реквизит "Пассажир</w:t>
            </w:r>
            <w:r>
              <w:br/>
            </w:r>
            <w:r>
              <w:rPr>
                <w:rFonts w:ascii="Times New Roman"/>
                <w:b w:val="false"/>
                <w:i w:val="false"/>
                <w:color w:val="000000"/>
                <w:sz w:val="20"/>
              </w:rPr>
              <w:t>
(cacdo:PIARPassengerDetails)" не должен быть заполнен</w:t>
            </w:r>
          </w:p>
          <w:bookmarkEnd w:id="291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2919"/>
          <w:p>
            <w:pPr>
              <w:spacing w:after="20"/>
              <w:ind w:left="20"/>
              <w:jc w:val="both"/>
            </w:pPr>
            <w:r>
              <w:rPr>
                <w:rFonts w:ascii="Times New Roman"/>
                <w:b w:val="false"/>
                <w:i w:val="false"/>
                <w:color w:val="000000"/>
                <w:sz w:val="20"/>
              </w:rPr>
              <w:t>
12.18.1. ФИО</w:t>
            </w:r>
            <w:r>
              <w:br/>
            </w:r>
            <w:r>
              <w:rPr>
                <w:rFonts w:ascii="Times New Roman"/>
                <w:b w:val="false"/>
                <w:i w:val="false"/>
                <w:color w:val="000000"/>
                <w:sz w:val="20"/>
              </w:rPr>
              <w:t>
(ccdo:FullNameDetails)</w:t>
            </w:r>
          </w:p>
          <w:bookmarkEnd w:id="29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8" w:id="2920"/>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29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2921"/>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29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 w:id="2922"/>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29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 w:id="2923"/>
          <w:p>
            <w:pPr>
              <w:spacing w:after="20"/>
              <w:ind w:left="20"/>
              <w:jc w:val="both"/>
            </w:pPr>
            <w:r>
              <w:rPr>
                <w:rFonts w:ascii="Times New Roman"/>
                <w:b w:val="false"/>
                <w:i w:val="false"/>
                <w:color w:val="000000"/>
                <w:sz w:val="20"/>
              </w:rPr>
              <w:t>
13. Товарная партия</w:t>
            </w:r>
            <w:r>
              <w:br/>
            </w:r>
            <w:r>
              <w:rPr>
                <w:rFonts w:ascii="Times New Roman"/>
                <w:b w:val="false"/>
                <w:i w:val="false"/>
                <w:color w:val="000000"/>
                <w:sz w:val="20"/>
              </w:rPr>
              <w:t>
(cacdo:PIARConsignmentDetails)</w:t>
            </w:r>
          </w:p>
          <w:bookmarkEnd w:id="292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292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 а)</w:t>
            </w:r>
            <w:r>
              <w:br/>
            </w:r>
            <w:r>
              <w:rPr>
                <w:rFonts w:ascii="Times New Roman"/>
                <w:b w:val="false"/>
                <w:i w:val="false"/>
                <w:color w:val="000000"/>
                <w:sz w:val="20"/>
              </w:rPr>
              <w:t>
</w:t>
            </w:r>
            <w:r>
              <w:rPr>
                <w:rFonts w:ascii="Times New Roman"/>
                <w:b w:val="false"/>
                <w:i w:val="false"/>
                <w:color w:val="000000"/>
                <w:sz w:val="20"/>
              </w:rPr>
              <w:t>6 б)</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2924"/>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ходе рейса воздушного судна осуществляется перевозка товаров реквизит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2925"/>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и реквизит "Признак контейнерных перевозок</w:t>
            </w:r>
            <w:r>
              <w:br/>
            </w:r>
            <w:r>
              <w:rPr>
                <w:rFonts w:ascii="Times New Roman"/>
                <w:b w:val="false"/>
                <w:i w:val="false"/>
                <w:color w:val="000000"/>
                <w:sz w:val="20"/>
              </w:rPr>
              <w:t>
</w:t>
            </w:r>
            <w:r>
              <w:rPr>
                <w:rFonts w:ascii="Times New Roman"/>
                <w:b w:val="false"/>
                <w:i w:val="false"/>
                <w:color w:val="000000"/>
                <w:sz w:val="20"/>
              </w:rPr>
              <w:t xml:space="preserve">(casdo:ContainerIndicator)" в составе реквизита "Транспортное средство (cacdo:PIARBorderTransportDetails)" содержит значение "1", </w:t>
            </w:r>
            <w:r>
              <w:br/>
            </w:r>
            <w:r>
              <w:rPr>
                <w:rFonts w:ascii="Times New Roman"/>
                <w:b w:val="false"/>
                <w:i w:val="false"/>
                <w:color w:val="000000"/>
                <w:sz w:val="20"/>
              </w:rPr>
              <w:t>
то для реквизита "Товарная партия (cacdo:PIARConsignmentDetails)" может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w:t>
            </w:r>
          </w:p>
          <w:bookmarkEnd w:id="2925"/>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2926"/>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реквизит "Признак контейнерных перевозок</w:t>
            </w:r>
            <w:r>
              <w:br/>
            </w:r>
            <w:r>
              <w:rPr>
                <w:rFonts w:ascii="Times New Roman"/>
                <w:b w:val="false"/>
                <w:i w:val="false"/>
                <w:color w:val="000000"/>
                <w:sz w:val="20"/>
              </w:rPr>
              <w:t>
</w:t>
            </w:r>
            <w:r>
              <w:rPr>
                <w:rFonts w:ascii="Times New Roman"/>
                <w:b w:val="false"/>
                <w:i w:val="false"/>
                <w:color w:val="000000"/>
                <w:sz w:val="20"/>
              </w:rPr>
              <w:t xml:space="preserve">(casdo:ContainerIndicator)" в составе реквизита "Транспортное средство (cacdo:PIARBorderTransportDetails)" содержит значение "1", </w:t>
            </w:r>
            <w:r>
              <w:br/>
            </w:r>
            <w:r>
              <w:rPr>
                <w:rFonts w:ascii="Times New Roman"/>
                <w:b w:val="false"/>
                <w:i w:val="false"/>
                <w:color w:val="000000"/>
                <w:sz w:val="20"/>
              </w:rPr>
              <w:t>
</w:t>
            </w:r>
            <w:r>
              <w:rPr>
                <w:rFonts w:ascii="Times New Roman"/>
                <w:b w:val="false"/>
                <w:i w:val="false"/>
                <w:color w:val="000000"/>
                <w:sz w:val="20"/>
              </w:rPr>
              <w:t>реквизит "Цель представления предварительной информации (casdo:PreliminaryInformationUsageCode)" в составе реквизита "Товарная партия</w:t>
            </w:r>
            <w:r>
              <w:br/>
            </w:r>
            <w:r>
              <w:rPr>
                <w:rFonts w:ascii="Times New Roman"/>
                <w:b w:val="false"/>
                <w:i w:val="false"/>
                <w:color w:val="000000"/>
                <w:sz w:val="20"/>
              </w:rPr>
              <w:t xml:space="preserve">
(cacdo:PIARConsignmentDetails)" содержит 1 из значений: "11", "12", "13", то для реквизита "Товарная партия (cacdo:PIARConsignmentDetails)" может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 </w:t>
            </w:r>
          </w:p>
          <w:bookmarkEnd w:id="2926"/>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4" w:id="2927"/>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"Признак контейнерных перевозок (casdo:ContainerIndicator)" в составе реквизита "Транспортное средство (cacdo:PIARBorderTransportDetails)" содержит значение "1", реквизит "Регистрационный номер предварительной информации (cacdo:PreliminaryInformationIdDetails)" не заполнен,</w:t>
            </w:r>
            <w:r>
              <w:br/>
            </w:r>
            <w:r>
              <w:rPr>
                <w:rFonts w:ascii="Times New Roman"/>
                <w:b w:val="false"/>
                <w:i w:val="false"/>
                <w:color w:val="000000"/>
                <w:sz w:val="20"/>
              </w:rPr>
              <w:t xml:space="preserve">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"11", "12", "13", то для реквизита "Товарная партия (cacdo:PIARConsignmentDetails)" должен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 </w:t>
            </w:r>
          </w:p>
          <w:bookmarkEnd w:id="2927"/>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5" w:id="2928"/>
          <w:p>
            <w:pPr>
              <w:spacing w:after="20"/>
              <w:ind w:left="20"/>
              <w:jc w:val="both"/>
            </w:pPr>
            <w:r>
              <w:rPr>
                <w:rFonts w:ascii="Times New Roman"/>
                <w:b w:val="false"/>
                <w:i w:val="false"/>
                <w:color w:val="000000"/>
                <w:sz w:val="20"/>
              </w:rPr>
              <w:t>
13.1. Цель представления предварительной информации</w:t>
            </w:r>
            <w:r>
              <w:br/>
            </w:r>
            <w:r>
              <w:rPr>
                <w:rFonts w:ascii="Times New Roman"/>
                <w:b w:val="false"/>
                <w:i w:val="false"/>
                <w:color w:val="000000"/>
                <w:sz w:val="20"/>
              </w:rPr>
              <w:t>
(casdo:PreliminaryInformationUsageCode)</w:t>
            </w:r>
          </w:p>
          <w:bookmarkEnd w:id="292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6" w:id="2929"/>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2929"/>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классификаторе целей представления предварительной информации с кодовыми значениями "05", "06", "11" "12",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293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w:t>
            </w:r>
            <w:r>
              <w:br/>
            </w:r>
            <w:r>
              <w:rPr>
                <w:rFonts w:ascii="Times New Roman"/>
                <w:b w:val="false"/>
                <w:i w:val="false"/>
                <w:color w:val="000000"/>
                <w:sz w:val="20"/>
              </w:rPr>
              <w:t>
(cacdo:PIARConsignmentDetails)" заполнен, то экземпляр реквизита должен содержать 1 из значений: "05", "06", "11" "12", "13"</w:t>
            </w:r>
          </w:p>
          <w:bookmarkEnd w:id="293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1" w:id="2931"/>
          <w:p>
            <w:pPr>
              <w:spacing w:after="20"/>
              <w:ind w:left="20"/>
              <w:jc w:val="both"/>
            </w:pPr>
            <w:r>
              <w:rPr>
                <w:rFonts w:ascii="Times New Roman"/>
                <w:b w:val="false"/>
                <w:i w:val="false"/>
                <w:color w:val="000000"/>
                <w:sz w:val="20"/>
              </w:rPr>
              <w:t>
13.2. Транспортный (перевозочный) документ</w:t>
            </w:r>
            <w:r>
              <w:br/>
            </w:r>
            <w:r>
              <w:rPr>
                <w:rFonts w:ascii="Times New Roman"/>
                <w:b w:val="false"/>
                <w:i w:val="false"/>
                <w:color w:val="000000"/>
                <w:sz w:val="20"/>
              </w:rPr>
              <w:t>
(cacdo:TransportDocumentDetails)</w:t>
            </w:r>
          </w:p>
          <w:bookmarkEnd w:id="29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2" w:id="2932"/>
          <w:p>
            <w:pPr>
              <w:spacing w:after="20"/>
              <w:ind w:left="20"/>
              <w:jc w:val="both"/>
            </w:pPr>
            <w:r>
              <w:rPr>
                <w:rFonts w:ascii="Times New Roman"/>
                <w:b w:val="false"/>
                <w:i w:val="false"/>
                <w:color w:val="000000"/>
                <w:sz w:val="20"/>
              </w:rPr>
              <w:t>
13.2.1. Код вида документа</w:t>
            </w:r>
            <w:r>
              <w:br/>
            </w:r>
            <w:r>
              <w:rPr>
                <w:rFonts w:ascii="Times New Roman"/>
                <w:b w:val="false"/>
                <w:i w:val="false"/>
                <w:color w:val="000000"/>
                <w:sz w:val="20"/>
              </w:rPr>
              <w:t>
(csdo:DocKindCode)</w:t>
            </w:r>
          </w:p>
          <w:bookmarkEnd w:id="29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29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9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2934"/>
          <w:p>
            <w:pPr>
              <w:spacing w:after="20"/>
              <w:ind w:left="20"/>
              <w:jc w:val="both"/>
            </w:pPr>
            <w:r>
              <w:rPr>
                <w:rFonts w:ascii="Times New Roman"/>
                <w:b w:val="false"/>
                <w:i w:val="false"/>
                <w:color w:val="000000"/>
                <w:sz w:val="20"/>
              </w:rPr>
              <w:t>
13.2.2. Наименование документа</w:t>
            </w:r>
            <w:r>
              <w:br/>
            </w:r>
            <w:r>
              <w:rPr>
                <w:rFonts w:ascii="Times New Roman"/>
                <w:b w:val="false"/>
                <w:i w:val="false"/>
                <w:color w:val="000000"/>
                <w:sz w:val="20"/>
              </w:rPr>
              <w:t>
(csdo:DocName)</w:t>
            </w:r>
          </w:p>
          <w:bookmarkEnd w:id="29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 w:id="2935"/>
          <w:p>
            <w:pPr>
              <w:spacing w:after="20"/>
              <w:ind w:left="20"/>
              <w:jc w:val="both"/>
            </w:pPr>
            <w:r>
              <w:rPr>
                <w:rFonts w:ascii="Times New Roman"/>
                <w:b w:val="false"/>
                <w:i w:val="false"/>
                <w:color w:val="000000"/>
                <w:sz w:val="20"/>
              </w:rPr>
              <w:t>
13.2.3. Номер документа</w:t>
            </w:r>
            <w:r>
              <w:br/>
            </w:r>
            <w:r>
              <w:rPr>
                <w:rFonts w:ascii="Times New Roman"/>
                <w:b w:val="false"/>
                <w:i w:val="false"/>
                <w:color w:val="000000"/>
                <w:sz w:val="20"/>
              </w:rPr>
              <w:t>
(csdo:DocId)</w:t>
            </w:r>
          </w:p>
          <w:bookmarkEnd w:id="29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2936"/>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должен быть заполнен</w:t>
            </w:r>
          </w:p>
          <w:bookmarkEnd w:id="293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2937"/>
          <w:p>
            <w:pPr>
              <w:spacing w:after="20"/>
              <w:ind w:left="20"/>
              <w:jc w:val="both"/>
            </w:pPr>
            <w:r>
              <w:rPr>
                <w:rFonts w:ascii="Times New Roman"/>
                <w:b w:val="false"/>
                <w:i w:val="false"/>
                <w:color w:val="000000"/>
                <w:sz w:val="20"/>
              </w:rPr>
              <w:t>
13.2.4. Дата документа</w:t>
            </w:r>
            <w:r>
              <w:br/>
            </w:r>
            <w:r>
              <w:rPr>
                <w:rFonts w:ascii="Times New Roman"/>
                <w:b w:val="false"/>
                <w:i w:val="false"/>
                <w:color w:val="000000"/>
                <w:sz w:val="20"/>
              </w:rPr>
              <w:t>
(csdo:DocCreationDate)</w:t>
            </w:r>
          </w:p>
          <w:bookmarkEnd w:id="293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2938"/>
          <w:p>
            <w:pPr>
              <w:spacing w:after="20"/>
              <w:ind w:left="20"/>
              <w:jc w:val="both"/>
            </w:pPr>
            <w:r>
              <w:rPr>
                <w:rFonts w:ascii="Times New Roman"/>
                <w:b w:val="false"/>
                <w:i w:val="false"/>
                <w:color w:val="000000"/>
                <w:sz w:val="20"/>
              </w:rPr>
              <w:t>
13.3. Регистрационный номер таможенного документа</w:t>
            </w:r>
            <w:r>
              <w:br/>
            </w:r>
            <w:r>
              <w:rPr>
                <w:rFonts w:ascii="Times New Roman"/>
                <w:b w:val="false"/>
                <w:i w:val="false"/>
                <w:color w:val="000000"/>
                <w:sz w:val="20"/>
              </w:rPr>
              <w:t>
(cacdo:CustomsDocIdDetails)</w:t>
            </w:r>
          </w:p>
          <w:bookmarkEnd w:id="29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таможенным органом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статьей 114 ТК ЕАЭС, ревизит "Регистрационный номер таможенного документа (cacdo:CustomsDocIdDetails)"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 w:id="2939"/>
          <w:p>
            <w:pPr>
              <w:spacing w:after="20"/>
              <w:ind w:left="20"/>
              <w:jc w:val="both"/>
            </w:pPr>
            <w:r>
              <w:rPr>
                <w:rFonts w:ascii="Times New Roman"/>
                <w:b w:val="false"/>
                <w:i w:val="false"/>
                <w:color w:val="000000"/>
                <w:sz w:val="20"/>
              </w:rPr>
              <w:t>
13.3.1. Код таможенного органа</w:t>
            </w:r>
            <w:r>
              <w:br/>
            </w:r>
            <w:r>
              <w:rPr>
                <w:rFonts w:ascii="Times New Roman"/>
                <w:b w:val="false"/>
                <w:i w:val="false"/>
                <w:color w:val="000000"/>
                <w:sz w:val="20"/>
              </w:rPr>
              <w:t>
(csdo:CustomsOfficeCode)</w:t>
            </w:r>
          </w:p>
          <w:bookmarkEnd w:id="29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2940"/>
          <w:p>
            <w:pPr>
              <w:spacing w:after="20"/>
              <w:ind w:left="20"/>
              <w:jc w:val="both"/>
            </w:pPr>
            <w:r>
              <w:rPr>
                <w:rFonts w:ascii="Times New Roman"/>
                <w:b w:val="false"/>
                <w:i w:val="false"/>
                <w:color w:val="000000"/>
                <w:sz w:val="20"/>
              </w:rPr>
              <w:t>
13.3.2. Дата документа</w:t>
            </w:r>
            <w:r>
              <w:br/>
            </w:r>
            <w:r>
              <w:rPr>
                <w:rFonts w:ascii="Times New Roman"/>
                <w:b w:val="false"/>
                <w:i w:val="false"/>
                <w:color w:val="000000"/>
                <w:sz w:val="20"/>
              </w:rPr>
              <w:t>
(csdo:DocCreationDate)</w:t>
            </w:r>
          </w:p>
          <w:bookmarkEnd w:id="29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 w:id="2941"/>
          <w:p>
            <w:pPr>
              <w:spacing w:after="20"/>
              <w:ind w:left="20"/>
              <w:jc w:val="both"/>
            </w:pPr>
            <w:r>
              <w:rPr>
                <w:rFonts w:ascii="Times New Roman"/>
                <w:b w:val="false"/>
                <w:i w:val="false"/>
                <w:color w:val="000000"/>
                <w:sz w:val="20"/>
              </w:rPr>
              <w:t>
13.3.3. Номер таможенного документа по журналу регистрации</w:t>
            </w:r>
            <w:r>
              <w:br/>
            </w:r>
            <w:r>
              <w:rPr>
                <w:rFonts w:ascii="Times New Roman"/>
                <w:b w:val="false"/>
                <w:i w:val="false"/>
                <w:color w:val="000000"/>
                <w:sz w:val="20"/>
              </w:rPr>
              <w:t>
(casdo:CustomsDocumentId)</w:t>
            </w:r>
          </w:p>
          <w:bookmarkEnd w:id="29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2942"/>
          <w:p>
            <w:pPr>
              <w:spacing w:after="20"/>
              <w:ind w:left="20"/>
              <w:jc w:val="both"/>
            </w:pPr>
            <w:r>
              <w:rPr>
                <w:rFonts w:ascii="Times New Roman"/>
                <w:b w:val="false"/>
                <w:i w:val="false"/>
                <w:color w:val="000000"/>
                <w:sz w:val="20"/>
              </w:rPr>
              <w:t>
13.3.4. Порядковый номер</w:t>
            </w:r>
            <w:r>
              <w:br/>
            </w:r>
            <w:r>
              <w:rPr>
                <w:rFonts w:ascii="Times New Roman"/>
                <w:b w:val="false"/>
                <w:i w:val="false"/>
                <w:color w:val="000000"/>
                <w:sz w:val="20"/>
              </w:rPr>
              <w:t>
(casdo:CustomsDocumentOrdinalId)</w:t>
            </w:r>
          </w:p>
          <w:bookmarkEnd w:id="29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2943"/>
          <w:p>
            <w:pPr>
              <w:spacing w:after="20"/>
              <w:ind w:left="20"/>
              <w:jc w:val="both"/>
            </w:pPr>
            <w:r>
              <w:rPr>
                <w:rFonts w:ascii="Times New Roman"/>
                <w:b w:val="false"/>
                <w:i w:val="false"/>
                <w:color w:val="000000"/>
                <w:sz w:val="20"/>
              </w:rPr>
              <w:t>
ревизит "Порядковый номер</w:t>
            </w:r>
            <w:r>
              <w:br/>
            </w:r>
            <w:r>
              <w:rPr>
                <w:rFonts w:ascii="Times New Roman"/>
                <w:b w:val="false"/>
                <w:i w:val="false"/>
                <w:color w:val="000000"/>
                <w:sz w:val="20"/>
              </w:rPr>
              <w:t>
(casdo:CustomsDocumentOrdinalId)" не должен быть заполнен</w:t>
            </w:r>
          </w:p>
          <w:bookmarkEnd w:id="294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4" w:id="2944"/>
          <w:p>
            <w:pPr>
              <w:spacing w:after="20"/>
              <w:ind w:left="20"/>
              <w:jc w:val="both"/>
            </w:pPr>
            <w:r>
              <w:rPr>
                <w:rFonts w:ascii="Times New Roman"/>
                <w:b w:val="false"/>
                <w:i w:val="false"/>
                <w:color w:val="000000"/>
                <w:sz w:val="20"/>
              </w:rPr>
              <w:t>
13.4. Тип декларации</w:t>
            </w:r>
            <w:r>
              <w:br/>
            </w:r>
            <w:r>
              <w:rPr>
                <w:rFonts w:ascii="Times New Roman"/>
                <w:b w:val="false"/>
                <w:i w:val="false"/>
                <w:color w:val="000000"/>
                <w:sz w:val="20"/>
              </w:rPr>
              <w:t>
(casdo:DeclarationKindCode)</w:t>
            </w:r>
          </w:p>
          <w:bookmarkEnd w:id="29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"Тип декларации (casdo:DeclarationKindCode)" должен содержать значение </w:t>
            </w:r>
            <w:r>
              <w:br/>
            </w:r>
            <w:r>
              <w:rPr>
                <w:rFonts w:ascii="Times New Roman"/>
                <w:b w:val="false"/>
                <w:i w:val="false"/>
                <w:color w:val="000000"/>
                <w:sz w:val="20"/>
              </w:rPr>
              <w:t>ТТ – перевозка товаров в соответствии с таможенной процедурой таможенного транзита, иначе реквизит "Тип декларации (casdo:DeclarationKindCode)"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2945"/>
          <w:p>
            <w:pPr>
              <w:spacing w:after="20"/>
              <w:ind w:left="20"/>
              <w:jc w:val="both"/>
            </w:pPr>
            <w:r>
              <w:rPr>
                <w:rFonts w:ascii="Times New Roman"/>
                <w:b w:val="false"/>
                <w:i w:val="false"/>
                <w:color w:val="000000"/>
                <w:sz w:val="20"/>
              </w:rPr>
              <w:t>
13.5. Код особенности перевозки (транспортировки) товаров</w:t>
            </w:r>
            <w:r>
              <w:br/>
            </w:r>
            <w:r>
              <w:rPr>
                <w:rFonts w:ascii="Times New Roman"/>
                <w:b w:val="false"/>
                <w:i w:val="false"/>
                <w:color w:val="000000"/>
                <w:sz w:val="20"/>
              </w:rPr>
              <w:t>
(casdo:TransitProcedureCode)</w:t>
            </w:r>
          </w:p>
          <w:bookmarkEnd w:id="29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2946"/>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особенности перевозки (транспортировки) товаров</w:t>
            </w:r>
            <w:r>
              <w:br/>
            </w:r>
            <w:r>
              <w:rPr>
                <w:rFonts w:ascii="Times New Roman"/>
                <w:b w:val="false"/>
                <w:i w:val="false"/>
                <w:color w:val="000000"/>
                <w:sz w:val="20"/>
              </w:rPr>
              <w:t>
</w:t>
            </w:r>
            <w:r>
              <w:rPr>
                <w:rFonts w:ascii="Times New Roman"/>
                <w:b w:val="false"/>
                <w:i w:val="false"/>
                <w:color w:val="000000"/>
                <w:sz w:val="20"/>
              </w:rPr>
              <w:t xml:space="preserve">(casdo:TransitProcedureCode)"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ТР – перевозка товаров от таможенного органа в месте прибытия до таможенного органа в месте убытия;</w:t>
            </w:r>
            <w:r>
              <w:br/>
            </w:r>
            <w:r>
              <w:rPr>
                <w:rFonts w:ascii="Times New Roman"/>
                <w:b w:val="false"/>
                <w:i w:val="false"/>
                <w:color w:val="000000"/>
                <w:sz w:val="20"/>
              </w:rPr>
              <w:t>
</w:t>
            </w:r>
            <w:r>
              <w:rPr>
                <w:rFonts w:ascii="Times New Roman"/>
                <w:b w:val="false"/>
                <w:i w:val="false"/>
                <w:color w:val="000000"/>
                <w:sz w:val="20"/>
              </w:rPr>
              <w:t>ИМ – перевозка товаров от таможенного органа в месте прибытия до внутреннего таможенного органа;</w:t>
            </w:r>
            <w:r>
              <w:br/>
            </w:r>
            <w:r>
              <w:rPr>
                <w:rFonts w:ascii="Times New Roman"/>
                <w:b w:val="false"/>
                <w:i w:val="false"/>
                <w:color w:val="000000"/>
                <w:sz w:val="20"/>
              </w:rPr>
              <w:t xml:space="preserve">
ТС – перевозка товаров между таможенными органами через территории государств, не являющихся членами Евразийского экономического союза, и (или) морем, </w:t>
            </w:r>
            <w:r>
              <w:br/>
            </w:r>
            <w:r>
              <w:rPr>
                <w:rFonts w:ascii="Times New Roman"/>
                <w:b w:val="false"/>
                <w:i w:val="false"/>
                <w:color w:val="000000"/>
                <w:sz w:val="20"/>
              </w:rPr>
              <w:t>иначе реквизит "Код особенности перевозки (транспортировки) товаров (casdo:TransitProcedureCode)" не должен быть заполнен</w:t>
            </w:r>
          </w:p>
          <w:bookmarkEnd w:id="294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 w:id="2947"/>
          <w:p>
            <w:pPr>
              <w:spacing w:after="20"/>
              <w:ind w:left="20"/>
              <w:jc w:val="both"/>
            </w:pPr>
            <w:r>
              <w:rPr>
                <w:rFonts w:ascii="Times New Roman"/>
                <w:b w:val="false"/>
                <w:i w:val="false"/>
                <w:color w:val="000000"/>
                <w:sz w:val="20"/>
              </w:rPr>
              <w:t>
13.6. Код предназначения товаров, декларируемых в транзитной декларации</w:t>
            </w:r>
            <w:r>
              <w:br/>
            </w:r>
            <w:r>
              <w:rPr>
                <w:rFonts w:ascii="Times New Roman"/>
                <w:b w:val="false"/>
                <w:i w:val="false"/>
                <w:color w:val="000000"/>
                <w:sz w:val="20"/>
              </w:rPr>
              <w:t>
(casdo:TransitFeatureCode)</w:t>
            </w:r>
          </w:p>
          <w:bookmarkEnd w:id="294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предназначения товаров, декларируемых в транзитной декларации (casdo:TransitFeatureCode)" может быть заполнен, иначе реквизит "Код предназначения товаров, декларируемых в транзитной декларации (casdo:TransitFeatureCode)"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2948"/>
          <w:p>
            <w:pPr>
              <w:spacing w:after="20"/>
              <w:ind w:left="20"/>
              <w:jc w:val="both"/>
            </w:pPr>
            <w:r>
              <w:rPr>
                <w:rFonts w:ascii="Times New Roman"/>
                <w:b w:val="false"/>
                <w:i w:val="false"/>
                <w:color w:val="000000"/>
                <w:sz w:val="20"/>
              </w:rPr>
              <w:t xml:space="preserve">
если реквизит "Код предназначения товаров, декларируемых в транзитной декларации (casdo:TransitFeatureCode)" заполнен, то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МПО – при таможенном декларировании международных почтовых отправлений;</w:t>
            </w:r>
            <w:r>
              <w:br/>
            </w:r>
            <w:r>
              <w:rPr>
                <w:rFonts w:ascii="Times New Roman"/>
                <w:b w:val="false"/>
                <w:i w:val="false"/>
                <w:color w:val="000000"/>
                <w:sz w:val="20"/>
              </w:rPr>
              <w:t>
</w:t>
            </w:r>
            <w:r>
              <w:rPr>
                <w:rFonts w:ascii="Times New Roman"/>
                <w:b w:val="false"/>
                <w:i w:val="false"/>
                <w:color w:val="000000"/>
                <w:sz w:val="20"/>
              </w:rPr>
              <w:t>ФЛ – при таможенном декларировании товаров для личного пользования и (или) транспортных средств для личного пользования;</w:t>
            </w:r>
            <w:r>
              <w:br/>
            </w:r>
            <w:r>
              <w:rPr>
                <w:rFonts w:ascii="Times New Roman"/>
                <w:b w:val="false"/>
                <w:i w:val="false"/>
                <w:color w:val="000000"/>
                <w:sz w:val="20"/>
              </w:rPr>
              <w:t>
ЧМ – при таможенном декларировании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или при проведении тренировочных мероприятий по подготовке к ним</w:t>
            </w:r>
          </w:p>
          <w:bookmarkEnd w:id="294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2949"/>
          <w:p>
            <w:pPr>
              <w:spacing w:after="20"/>
              <w:ind w:left="20"/>
              <w:jc w:val="both"/>
            </w:pPr>
            <w:r>
              <w:rPr>
                <w:rFonts w:ascii="Times New Roman"/>
                <w:b w:val="false"/>
                <w:i w:val="false"/>
                <w:color w:val="000000"/>
                <w:sz w:val="20"/>
              </w:rPr>
              <w:t>
13.7. Количество отгрузочных спецификаций</w:t>
            </w:r>
            <w:r>
              <w:br/>
            </w:r>
            <w:r>
              <w:rPr>
                <w:rFonts w:ascii="Times New Roman"/>
                <w:b w:val="false"/>
                <w:i w:val="false"/>
                <w:color w:val="000000"/>
                <w:sz w:val="20"/>
              </w:rPr>
              <w:t>
(casdo:LoadingListsQuantity)</w:t>
            </w:r>
          </w:p>
          <w:bookmarkEnd w:id="29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имеются отгрузочные спецификации, то реквизит "Количество отгрузочных спецификаций (casdo:LoadingListsQuantity)" должен быть заполнен, иначе реквизит "Количество отгрузочных спецификаций (casdo:LoadingListsQuantity)"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2950"/>
          <w:p>
            <w:pPr>
              <w:spacing w:after="20"/>
              <w:ind w:left="20"/>
              <w:jc w:val="both"/>
            </w:pPr>
            <w:r>
              <w:rPr>
                <w:rFonts w:ascii="Times New Roman"/>
                <w:b w:val="false"/>
                <w:i w:val="false"/>
                <w:color w:val="000000"/>
                <w:sz w:val="20"/>
              </w:rPr>
              <w:t>
13.8. Количество листов отгрузочных спецификаций</w:t>
            </w:r>
            <w:r>
              <w:br/>
            </w:r>
            <w:r>
              <w:rPr>
                <w:rFonts w:ascii="Times New Roman"/>
                <w:b w:val="false"/>
                <w:i w:val="false"/>
                <w:color w:val="000000"/>
                <w:sz w:val="20"/>
              </w:rPr>
              <w:t>
(casdo:LoadingListsPageQuantity)</w:t>
            </w:r>
          </w:p>
          <w:bookmarkEnd w:id="29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отгрузочных спецификаций (casdo:LoadingListsQuantity)" заполнен, то реквизит "Количество листов отгрузочных спецификаций (casdo:LoadingListsPageQuantity)" должен быть заполнен, иначе рекизит "Количество листов отгрузочных спецификаций (casdo:LoadingListsPageQuantity)"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 w:id="2951"/>
          <w:p>
            <w:pPr>
              <w:spacing w:after="20"/>
              <w:ind w:left="20"/>
              <w:jc w:val="both"/>
            </w:pPr>
            <w:r>
              <w:rPr>
                <w:rFonts w:ascii="Times New Roman"/>
                <w:b w:val="false"/>
                <w:i w:val="false"/>
                <w:color w:val="000000"/>
                <w:sz w:val="20"/>
              </w:rPr>
              <w:t>
13.9. Количество товаров</w:t>
            </w:r>
            <w:r>
              <w:br/>
            </w:r>
            <w:r>
              <w:rPr>
                <w:rFonts w:ascii="Times New Roman"/>
                <w:b w:val="false"/>
                <w:i w:val="false"/>
                <w:color w:val="000000"/>
                <w:sz w:val="20"/>
              </w:rPr>
              <w:t>
(casdo:GoodsQuantity)</w:t>
            </w:r>
          </w:p>
          <w:bookmarkEnd w:id="29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"Число товаров (casdo:GoodsQuantity)" должен быть заполнен, иначе реквизит "Число товаров (casdo:GoodsQuantity)"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2952"/>
          <w:p>
            <w:pPr>
              <w:spacing w:after="20"/>
              <w:ind w:left="20"/>
              <w:jc w:val="both"/>
            </w:pPr>
            <w:r>
              <w:rPr>
                <w:rFonts w:ascii="Times New Roman"/>
                <w:b w:val="false"/>
                <w:i w:val="false"/>
                <w:color w:val="000000"/>
                <w:sz w:val="20"/>
              </w:rPr>
              <w:t>
13.10. Количество грузовых мест</w:t>
            </w:r>
            <w:r>
              <w:br/>
            </w:r>
            <w:r>
              <w:rPr>
                <w:rFonts w:ascii="Times New Roman"/>
                <w:b w:val="false"/>
                <w:i w:val="false"/>
                <w:color w:val="000000"/>
                <w:sz w:val="20"/>
              </w:rPr>
              <w:t>
(casdo:CargoQuantity)</w:t>
            </w:r>
          </w:p>
          <w:bookmarkEnd w:id="295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одно из значений:"05", "06", то реквизит "Количество грузовых мест (casdo:CargoQuantity)" должен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2953"/>
          <w:p>
            <w:pPr>
              <w:spacing w:after="20"/>
              <w:ind w:left="20"/>
              <w:jc w:val="both"/>
            </w:pPr>
            <w:r>
              <w:rPr>
                <w:rFonts w:ascii="Times New Roman"/>
                <w:b w:val="false"/>
                <w:i w:val="false"/>
                <w:color w:val="000000"/>
                <w:sz w:val="20"/>
              </w:rPr>
              <w:t>
13.11. Страна отправления</w:t>
            </w:r>
            <w:r>
              <w:br/>
            </w:r>
            <w:r>
              <w:rPr>
                <w:rFonts w:ascii="Times New Roman"/>
                <w:b w:val="false"/>
                <w:i w:val="false"/>
                <w:color w:val="000000"/>
                <w:sz w:val="20"/>
              </w:rPr>
              <w:t>
(cacdo:DepartureCountryDetails)</w:t>
            </w:r>
          </w:p>
          <w:bookmarkEnd w:id="29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"06" "11", то реквизит "Страна отправления (cacdo:DepartureCountryDetails)" должен быть заполнен, иначе реквизит "Страна отправления (cacdo:DepartureCountryDetails)"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2954"/>
          <w:p>
            <w:pPr>
              <w:spacing w:after="20"/>
              <w:ind w:left="20"/>
              <w:jc w:val="both"/>
            </w:pPr>
            <w:r>
              <w:rPr>
                <w:rFonts w:ascii="Times New Roman"/>
                <w:b w:val="false"/>
                <w:i w:val="false"/>
                <w:color w:val="000000"/>
                <w:sz w:val="20"/>
              </w:rPr>
              <w:t>
13.11.1. Код страны</w:t>
            </w:r>
            <w:r>
              <w:br/>
            </w:r>
            <w:r>
              <w:rPr>
                <w:rFonts w:ascii="Times New Roman"/>
                <w:b w:val="false"/>
                <w:i w:val="false"/>
                <w:color w:val="000000"/>
                <w:sz w:val="20"/>
              </w:rPr>
              <w:t>
(casdo:CACountryCode)</w:t>
            </w:r>
          </w:p>
          <w:bookmarkEnd w:id="29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отправления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0" w:id="295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9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 w:id="2956"/>
          <w:p>
            <w:pPr>
              <w:spacing w:after="20"/>
              <w:ind w:left="20"/>
              <w:jc w:val="both"/>
            </w:pPr>
            <w:r>
              <w:rPr>
                <w:rFonts w:ascii="Times New Roman"/>
                <w:b w:val="false"/>
                <w:i w:val="false"/>
                <w:color w:val="000000"/>
                <w:sz w:val="20"/>
              </w:rPr>
              <w:t>
13.11.2. Краткое название страны</w:t>
            </w:r>
            <w:r>
              <w:br/>
            </w:r>
            <w:r>
              <w:rPr>
                <w:rFonts w:ascii="Times New Roman"/>
                <w:b w:val="false"/>
                <w:i w:val="false"/>
                <w:color w:val="000000"/>
                <w:sz w:val="20"/>
              </w:rPr>
              <w:t>
(casdo:ShortCountryName)</w:t>
            </w:r>
          </w:p>
          <w:bookmarkEnd w:id="29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2957"/>
          <w:p>
            <w:pPr>
              <w:spacing w:after="20"/>
              <w:ind w:left="20"/>
              <w:jc w:val="both"/>
            </w:pPr>
            <w:r>
              <w:rPr>
                <w:rFonts w:ascii="Times New Roman"/>
                <w:b w:val="false"/>
                <w:i w:val="false"/>
                <w:color w:val="000000"/>
                <w:sz w:val="20"/>
              </w:rPr>
              <w:t>
13.11.3. Код территории</w:t>
            </w:r>
            <w:r>
              <w:br/>
            </w:r>
            <w:r>
              <w:rPr>
                <w:rFonts w:ascii="Times New Roman"/>
                <w:b w:val="false"/>
                <w:i w:val="false"/>
                <w:color w:val="000000"/>
                <w:sz w:val="20"/>
              </w:rPr>
              <w:t>
(csdo:TerritoryCode)</w:t>
            </w:r>
          </w:p>
          <w:bookmarkEnd w:id="29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2958"/>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2958"/>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4" w:id="2959"/>
          <w:p>
            <w:pPr>
              <w:spacing w:after="20"/>
              <w:ind w:left="20"/>
              <w:jc w:val="both"/>
            </w:pPr>
            <w:r>
              <w:rPr>
                <w:rFonts w:ascii="Times New Roman"/>
                <w:b w:val="false"/>
                <w:i w:val="false"/>
                <w:color w:val="000000"/>
                <w:sz w:val="20"/>
              </w:rPr>
              <w:t>
13.12. Страна назначения</w:t>
            </w:r>
            <w:r>
              <w:br/>
            </w:r>
            <w:r>
              <w:rPr>
                <w:rFonts w:ascii="Times New Roman"/>
                <w:b w:val="false"/>
                <w:i w:val="false"/>
                <w:color w:val="000000"/>
                <w:sz w:val="20"/>
              </w:rPr>
              <w:t>
(cacdo:DestinationCountryDetails)</w:t>
            </w:r>
          </w:p>
          <w:bookmarkEnd w:id="295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"Страна назначения (cacdo:DestinationCountryDetails)"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"Страна назначения (cacdo:DestinationCountryDetails)"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"06", "11", то реквизит "Страна назначения (cacdo:DestinationCountryDetails)"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5" w:id="2960"/>
          <w:p>
            <w:pPr>
              <w:spacing w:after="20"/>
              <w:ind w:left="20"/>
              <w:jc w:val="both"/>
            </w:pPr>
            <w:r>
              <w:rPr>
                <w:rFonts w:ascii="Times New Roman"/>
                <w:b w:val="false"/>
                <w:i w:val="false"/>
                <w:color w:val="000000"/>
                <w:sz w:val="20"/>
              </w:rPr>
              <w:t>
13.12.1. Код страны</w:t>
            </w:r>
            <w:r>
              <w:br/>
            </w:r>
            <w:r>
              <w:rPr>
                <w:rFonts w:ascii="Times New Roman"/>
                <w:b w:val="false"/>
                <w:i w:val="false"/>
                <w:color w:val="000000"/>
                <w:sz w:val="20"/>
              </w:rPr>
              <w:t>
(casdo:CACountryCode)</w:t>
            </w:r>
          </w:p>
          <w:bookmarkEnd w:id="29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назначения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6" w:id="296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9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7" w:id="2962"/>
          <w:p>
            <w:pPr>
              <w:spacing w:after="20"/>
              <w:ind w:left="20"/>
              <w:jc w:val="both"/>
            </w:pPr>
            <w:r>
              <w:rPr>
                <w:rFonts w:ascii="Times New Roman"/>
                <w:b w:val="false"/>
                <w:i w:val="false"/>
                <w:color w:val="000000"/>
                <w:sz w:val="20"/>
              </w:rPr>
              <w:t>
13.12.2. Краткое название страны</w:t>
            </w:r>
            <w:r>
              <w:br/>
            </w:r>
            <w:r>
              <w:rPr>
                <w:rFonts w:ascii="Times New Roman"/>
                <w:b w:val="false"/>
                <w:i w:val="false"/>
                <w:color w:val="000000"/>
                <w:sz w:val="20"/>
              </w:rPr>
              <w:t>
(casdo:ShortCountryName)</w:t>
            </w:r>
          </w:p>
          <w:bookmarkEnd w:id="29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8" w:id="2963"/>
          <w:p>
            <w:pPr>
              <w:spacing w:after="20"/>
              <w:ind w:left="20"/>
              <w:jc w:val="both"/>
            </w:pPr>
            <w:r>
              <w:rPr>
                <w:rFonts w:ascii="Times New Roman"/>
                <w:b w:val="false"/>
                <w:i w:val="false"/>
                <w:color w:val="000000"/>
                <w:sz w:val="20"/>
              </w:rPr>
              <w:t>
13.12.3. Код территории</w:t>
            </w:r>
            <w:r>
              <w:br/>
            </w:r>
            <w:r>
              <w:rPr>
                <w:rFonts w:ascii="Times New Roman"/>
                <w:b w:val="false"/>
                <w:i w:val="false"/>
                <w:color w:val="000000"/>
                <w:sz w:val="20"/>
              </w:rPr>
              <w:t>
(csdo:TerritoryCode)</w:t>
            </w:r>
          </w:p>
          <w:bookmarkEnd w:id="29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2964"/>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2964"/>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2965"/>
          <w:p>
            <w:pPr>
              <w:spacing w:after="20"/>
              <w:ind w:left="20"/>
              <w:jc w:val="both"/>
            </w:pPr>
            <w:r>
              <w:rPr>
                <w:rFonts w:ascii="Times New Roman"/>
                <w:b w:val="false"/>
                <w:i w:val="false"/>
                <w:color w:val="000000"/>
                <w:sz w:val="20"/>
              </w:rPr>
              <w:t>
13.13. Стоимость</w:t>
            </w:r>
            <w:r>
              <w:br/>
            </w:r>
            <w:r>
              <w:rPr>
                <w:rFonts w:ascii="Times New Roman"/>
                <w:b w:val="false"/>
                <w:i w:val="false"/>
                <w:color w:val="000000"/>
                <w:sz w:val="20"/>
              </w:rPr>
              <w:t>
(casdo:CAInvoiceValueAmount)</w:t>
            </w:r>
          </w:p>
          <w:bookmarkEnd w:id="296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"Стоимость (casdo: CAInvoiceValueAmount)"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"Стоимость (casdo: CAInvoiceValueAmount)"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"05", "06", то реквизит "Стоимость (casdo: CAInvoiceValueAmount)"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2966"/>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29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 CAInvoiceValueAmount)"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2" w:id="2967"/>
          <w:p>
            <w:pPr>
              <w:spacing w:after="20"/>
              <w:ind w:left="20"/>
              <w:jc w:val="both"/>
            </w:pPr>
            <w:r>
              <w:rPr>
                <w:rFonts w:ascii="Times New Roman"/>
                <w:b w:val="false"/>
                <w:i w:val="false"/>
                <w:color w:val="000000"/>
                <w:sz w:val="20"/>
              </w:rPr>
              <w:t>
б) идентификатор классификатора валют</w:t>
            </w:r>
            <w:r>
              <w:br/>
            </w:r>
            <w:r>
              <w:rPr>
                <w:rFonts w:ascii="Times New Roman"/>
                <w:b w:val="false"/>
                <w:i w:val="false"/>
                <w:color w:val="000000"/>
                <w:sz w:val="20"/>
              </w:rPr>
              <w:t>
(атрибут currencyCodeListId)</w:t>
            </w:r>
          </w:p>
          <w:bookmarkEnd w:id="29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"Стоимость (casdo: CAInvoiceValueAmount)" должен содержать значение "2022"</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 w:id="2968"/>
          <w:p>
            <w:pPr>
              <w:spacing w:after="20"/>
              <w:ind w:left="20"/>
              <w:jc w:val="both"/>
            </w:pPr>
            <w:r>
              <w:rPr>
                <w:rFonts w:ascii="Times New Roman"/>
                <w:b w:val="false"/>
                <w:i w:val="false"/>
                <w:color w:val="000000"/>
                <w:sz w:val="20"/>
              </w:rPr>
              <w:t>
13.14. Масса брутто</w:t>
            </w:r>
            <w:r>
              <w:br/>
            </w:r>
            <w:r>
              <w:rPr>
                <w:rFonts w:ascii="Times New Roman"/>
                <w:b w:val="false"/>
                <w:i w:val="false"/>
                <w:color w:val="000000"/>
                <w:sz w:val="20"/>
              </w:rPr>
              <w:t>
(csdo:UnifiedGrossMassMeasure)</w:t>
            </w:r>
          </w:p>
          <w:bookmarkEnd w:id="296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"Масса брутто (csdo:UnifiedGrossMassMeasure)"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реквизит должен содержать общий вес товара по транспортному документу, выраженный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то реквизит "Масса брутто (csdo:UnifiedGrossMassMeasure)"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2969"/>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9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297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9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2971"/>
          <w:p>
            <w:pPr>
              <w:spacing w:after="20"/>
              <w:ind w:left="20"/>
              <w:jc w:val="both"/>
            </w:pPr>
            <w:r>
              <w:rPr>
                <w:rFonts w:ascii="Times New Roman"/>
                <w:b w:val="false"/>
                <w:i w:val="false"/>
                <w:color w:val="000000"/>
                <w:sz w:val="20"/>
              </w:rPr>
              <w:t>
13.15. Признак наличия международных почтовых отправлений</w:t>
            </w:r>
            <w:r>
              <w:br/>
            </w:r>
            <w:r>
              <w:rPr>
                <w:rFonts w:ascii="Times New Roman"/>
                <w:b w:val="false"/>
                <w:i w:val="false"/>
                <w:color w:val="000000"/>
                <w:sz w:val="20"/>
              </w:rPr>
              <w:t>
(casdo:InternationalMailCode)</w:t>
            </w:r>
          </w:p>
          <w:bookmarkEnd w:id="297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1 из значений: "03", "14", "15", "16", "17", "18", то реквизит "Признак наличия международных почтовых отправлений (casdo:InternationalMailCode)" может быть заполнен, иначе реквизит "Признак наличия международных почтовых отправлений (casdo:InternationalMailCode)" не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B.040.00600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7" w:id="2972"/>
          <w:p>
            <w:pPr>
              <w:spacing w:after="20"/>
              <w:ind w:left="20"/>
              <w:jc w:val="both"/>
            </w:pPr>
            <w:r>
              <w:rPr>
                <w:rFonts w:ascii="Times New Roman"/>
                <w:b w:val="false"/>
                <w:i w:val="false"/>
                <w:color w:val="000000"/>
                <w:sz w:val="20"/>
              </w:rPr>
              <w:t xml:space="preserve">
если реквизит "Признак наличия международных почтовых отправлений (casdo:InternationalMailCode)" заполнен, то должен содержать 1 из значений: </w:t>
            </w:r>
            <w:r>
              <w:br/>
            </w:r>
            <w:r>
              <w:rPr>
                <w:rFonts w:ascii="Times New Roman"/>
                <w:b w:val="false"/>
                <w:i w:val="false"/>
                <w:color w:val="000000"/>
                <w:sz w:val="20"/>
              </w:rPr>
              <w:t>МПО – при наличии на борту международных почтовых отправлений;</w:t>
            </w:r>
            <w:r>
              <w:br/>
            </w:r>
            <w:r>
              <w:rPr>
                <w:rFonts w:ascii="Times New Roman"/>
                <w:b w:val="false"/>
                <w:i w:val="false"/>
                <w:color w:val="000000"/>
                <w:sz w:val="20"/>
              </w:rPr>
              <w:t xml:space="preserve">
ЭКГ – при наличии на борту экспресс-грузов </w:t>
            </w:r>
          </w:p>
          <w:bookmarkEnd w:id="2972"/>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2973"/>
          <w:p>
            <w:pPr>
              <w:spacing w:after="20"/>
              <w:ind w:left="20"/>
              <w:jc w:val="both"/>
            </w:pPr>
            <w:r>
              <w:rPr>
                <w:rFonts w:ascii="Times New Roman"/>
                <w:b w:val="false"/>
                <w:i w:val="false"/>
                <w:color w:val="000000"/>
                <w:sz w:val="20"/>
              </w:rPr>
              <w:t>
13.16. Отправитель</w:t>
            </w:r>
            <w:r>
              <w:br/>
            </w:r>
            <w:r>
              <w:rPr>
                <w:rFonts w:ascii="Times New Roman"/>
                <w:b w:val="false"/>
                <w:i w:val="false"/>
                <w:color w:val="000000"/>
                <w:sz w:val="20"/>
              </w:rPr>
              <w:t>
(cacdo:PIConsignorDetails)</w:t>
            </w:r>
          </w:p>
          <w:bookmarkEnd w:id="297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9" w:id="2974"/>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2974"/>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"11", "13", то реквизит "Отправитель (cacdo:PIConsignorDetails)" должен быть заполнен, иначе реквизит "Отправитель (cacdo:PIConsignorDetails)"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"Отправитель (cacdo:PIConsignorDetails)"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 w:id="2975"/>
          <w:p>
            <w:pPr>
              <w:spacing w:after="20"/>
              <w:ind w:left="20"/>
              <w:jc w:val="both"/>
            </w:pPr>
            <w:r>
              <w:rPr>
                <w:rFonts w:ascii="Times New Roman"/>
                <w:b w:val="false"/>
                <w:i w:val="false"/>
                <w:color w:val="000000"/>
                <w:sz w:val="20"/>
              </w:rPr>
              <w:t>
13.16.1. Наименование субъекта</w:t>
            </w:r>
            <w:r>
              <w:br/>
            </w:r>
            <w:r>
              <w:rPr>
                <w:rFonts w:ascii="Times New Roman"/>
                <w:b w:val="false"/>
                <w:i w:val="false"/>
                <w:color w:val="000000"/>
                <w:sz w:val="20"/>
              </w:rPr>
              <w:t>
(csdo:SubjectName)</w:t>
            </w:r>
          </w:p>
          <w:bookmarkEnd w:id="29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4" w:id="2976"/>
          <w:p>
            <w:pPr>
              <w:spacing w:after="20"/>
              <w:ind w:left="20"/>
              <w:jc w:val="both"/>
            </w:pPr>
            <w:r>
              <w:rPr>
                <w:rFonts w:ascii="Times New Roman"/>
                <w:b w:val="false"/>
                <w:i w:val="false"/>
                <w:color w:val="000000"/>
                <w:sz w:val="20"/>
              </w:rPr>
              <w:t>
13.16.2. Краткое наименование субъекта</w:t>
            </w:r>
            <w:r>
              <w:br/>
            </w:r>
            <w:r>
              <w:rPr>
                <w:rFonts w:ascii="Times New Roman"/>
                <w:b w:val="false"/>
                <w:i w:val="false"/>
                <w:color w:val="000000"/>
                <w:sz w:val="20"/>
              </w:rPr>
              <w:t>
(csdo:SubjectBriefName)</w:t>
            </w:r>
          </w:p>
          <w:bookmarkEnd w:id="29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2977"/>
          <w:p>
            <w:pPr>
              <w:spacing w:after="20"/>
              <w:ind w:left="20"/>
              <w:jc w:val="both"/>
            </w:pPr>
            <w:r>
              <w:rPr>
                <w:rFonts w:ascii="Times New Roman"/>
                <w:b w:val="false"/>
                <w:i w:val="false"/>
                <w:color w:val="000000"/>
                <w:sz w:val="20"/>
              </w:rPr>
              <w:t>
13.16.3. Уникальный идентификационный таможенный номер</w:t>
            </w:r>
            <w:r>
              <w:br/>
            </w:r>
            <w:r>
              <w:rPr>
                <w:rFonts w:ascii="Times New Roman"/>
                <w:b w:val="false"/>
                <w:i w:val="false"/>
                <w:color w:val="000000"/>
                <w:sz w:val="20"/>
              </w:rPr>
              <w:t>
(casdo:CAUniqueCustomsNumberId)</w:t>
            </w:r>
          </w:p>
          <w:bookmarkEnd w:id="297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2978"/>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2978"/>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9" w:id="297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297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 w:id="2980"/>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298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298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9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 w:id="298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9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2983"/>
          <w:p>
            <w:pPr>
              <w:spacing w:after="20"/>
              <w:ind w:left="20"/>
              <w:jc w:val="both"/>
            </w:pPr>
            <w:r>
              <w:rPr>
                <w:rFonts w:ascii="Times New Roman"/>
                <w:b w:val="false"/>
                <w:i w:val="false"/>
                <w:color w:val="000000"/>
                <w:sz w:val="20"/>
              </w:rPr>
              <w:t>
13.16.4. Идентификатор налогоплательщика</w:t>
            </w:r>
            <w:r>
              <w:br/>
            </w:r>
            <w:r>
              <w:rPr>
                <w:rFonts w:ascii="Times New Roman"/>
                <w:b w:val="false"/>
                <w:i w:val="false"/>
                <w:color w:val="000000"/>
                <w:sz w:val="20"/>
              </w:rPr>
              <w:t>
(csdo:TaxpayerId)</w:t>
            </w:r>
          </w:p>
          <w:bookmarkEnd w:id="298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2984"/>
          <w:p>
            <w:pPr>
              <w:spacing w:after="20"/>
              <w:ind w:left="20"/>
              <w:jc w:val="both"/>
            </w:pPr>
            <w:r>
              <w:rPr>
                <w:rFonts w:ascii="Times New Roman"/>
                <w:b w:val="false"/>
                <w:i w:val="false"/>
                <w:color w:val="000000"/>
                <w:sz w:val="20"/>
              </w:rPr>
              <w:t>
13.16.5. Код причины постановки на учет</w:t>
            </w:r>
            <w:r>
              <w:br/>
            </w:r>
            <w:r>
              <w:rPr>
                <w:rFonts w:ascii="Times New Roman"/>
                <w:b w:val="false"/>
                <w:i w:val="false"/>
                <w:color w:val="000000"/>
                <w:sz w:val="20"/>
              </w:rPr>
              <w:t>
(csdo:TaxRegistrationReasonCode)</w:t>
            </w:r>
          </w:p>
          <w:bookmarkEnd w:id="29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отправитель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5" w:id="2985"/>
          <w:p>
            <w:pPr>
              <w:spacing w:after="20"/>
              <w:ind w:left="20"/>
              <w:jc w:val="both"/>
            </w:pPr>
            <w:r>
              <w:rPr>
                <w:rFonts w:ascii="Times New Roman"/>
                <w:b w:val="false"/>
                <w:i w:val="false"/>
                <w:color w:val="000000"/>
                <w:sz w:val="20"/>
              </w:rPr>
              <w:t>
13.16.6. Идентификатор физического лица</w:t>
            </w:r>
            <w:r>
              <w:br/>
            </w:r>
            <w:r>
              <w:rPr>
                <w:rFonts w:ascii="Times New Roman"/>
                <w:b w:val="false"/>
                <w:i w:val="false"/>
                <w:color w:val="000000"/>
                <w:sz w:val="20"/>
              </w:rPr>
              <w:t>
(casdo:PersonId)</w:t>
            </w:r>
          </w:p>
          <w:bookmarkEnd w:id="298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2986"/>
          <w:p>
            <w:pPr>
              <w:spacing w:after="20"/>
              <w:ind w:left="20"/>
              <w:jc w:val="both"/>
            </w:pPr>
            <w:r>
              <w:rPr>
                <w:rFonts w:ascii="Times New Roman"/>
                <w:b w:val="false"/>
                <w:i w:val="false"/>
                <w:color w:val="000000"/>
                <w:sz w:val="20"/>
              </w:rPr>
              <w:t>
13.16.7. Адрес</w:t>
            </w:r>
            <w:r>
              <w:br/>
            </w:r>
            <w:r>
              <w:rPr>
                <w:rFonts w:ascii="Times New Roman"/>
                <w:b w:val="false"/>
                <w:i w:val="false"/>
                <w:color w:val="000000"/>
                <w:sz w:val="20"/>
              </w:rPr>
              <w:t>
(ccdo:SubjectAddressDetails)</w:t>
            </w:r>
          </w:p>
          <w:bookmarkEnd w:id="298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2987"/>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298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 w:id="298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9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 w:id="298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9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отправителя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0" w:id="299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9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1" w:id="299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99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299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2992"/>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5" w:id="2993"/>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9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6" w:id="2994"/>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9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 w:id="2995"/>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9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2996"/>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9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 w:id="2997"/>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9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0" w:id="2998"/>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9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1" w:id="2999"/>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9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2" w:id="3000"/>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0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3001"/>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0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4" w:id="3002"/>
          <w:p>
            <w:pPr>
              <w:spacing w:after="20"/>
              <w:ind w:left="20"/>
              <w:jc w:val="both"/>
            </w:pPr>
            <w:r>
              <w:rPr>
                <w:rFonts w:ascii="Times New Roman"/>
                <w:b w:val="false"/>
                <w:i w:val="false"/>
                <w:color w:val="000000"/>
                <w:sz w:val="20"/>
              </w:rPr>
              <w:t>
13.17. Получатель</w:t>
            </w:r>
            <w:r>
              <w:br/>
            </w:r>
            <w:r>
              <w:rPr>
                <w:rFonts w:ascii="Times New Roman"/>
                <w:b w:val="false"/>
                <w:i w:val="false"/>
                <w:color w:val="000000"/>
                <w:sz w:val="20"/>
              </w:rPr>
              <w:t>
(cacdo:PIConsigneeDetails)</w:t>
            </w:r>
          </w:p>
          <w:bookmarkEnd w:id="300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5" w:id="3003"/>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3003"/>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"11", "13", то реквизит "Получатель (cacdo:PIConsigneeDetails)" должен быть заполнен, иначе реквизит "Получатель (cacdo:PIConsigneeDetails)"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"Получатель (cacdo:PIConsigneeDetails)"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9" w:id="3004"/>
          <w:p>
            <w:pPr>
              <w:spacing w:after="20"/>
              <w:ind w:left="20"/>
              <w:jc w:val="both"/>
            </w:pPr>
            <w:r>
              <w:rPr>
                <w:rFonts w:ascii="Times New Roman"/>
                <w:b w:val="false"/>
                <w:i w:val="false"/>
                <w:color w:val="000000"/>
                <w:sz w:val="20"/>
              </w:rPr>
              <w:t>
13.17.1. Наименование субъекта</w:t>
            </w:r>
            <w:r>
              <w:br/>
            </w:r>
            <w:r>
              <w:rPr>
                <w:rFonts w:ascii="Times New Roman"/>
                <w:b w:val="false"/>
                <w:i w:val="false"/>
                <w:color w:val="000000"/>
                <w:sz w:val="20"/>
              </w:rPr>
              <w:t>
(csdo:SubjectName)</w:t>
            </w:r>
          </w:p>
          <w:bookmarkEnd w:id="30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0" w:id="3005"/>
          <w:p>
            <w:pPr>
              <w:spacing w:after="20"/>
              <w:ind w:left="20"/>
              <w:jc w:val="both"/>
            </w:pPr>
            <w:r>
              <w:rPr>
                <w:rFonts w:ascii="Times New Roman"/>
                <w:b w:val="false"/>
                <w:i w:val="false"/>
                <w:color w:val="000000"/>
                <w:sz w:val="20"/>
              </w:rPr>
              <w:t>
13.17.2. Краткое наименование субъекта</w:t>
            </w:r>
            <w:r>
              <w:br/>
            </w:r>
            <w:r>
              <w:rPr>
                <w:rFonts w:ascii="Times New Roman"/>
                <w:b w:val="false"/>
                <w:i w:val="false"/>
                <w:color w:val="000000"/>
                <w:sz w:val="20"/>
              </w:rPr>
              <w:t>
(csdo:SubjectBriefName)</w:t>
            </w:r>
          </w:p>
          <w:bookmarkEnd w:id="30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 w:id="3006"/>
          <w:p>
            <w:pPr>
              <w:spacing w:after="20"/>
              <w:ind w:left="20"/>
              <w:jc w:val="both"/>
            </w:pPr>
            <w:r>
              <w:rPr>
                <w:rFonts w:ascii="Times New Roman"/>
                <w:b w:val="false"/>
                <w:i w:val="false"/>
                <w:color w:val="000000"/>
                <w:sz w:val="20"/>
              </w:rPr>
              <w:t>
13.17.3. Уникальный идентификационный таможенный номер</w:t>
            </w:r>
            <w:r>
              <w:br/>
            </w:r>
            <w:r>
              <w:rPr>
                <w:rFonts w:ascii="Times New Roman"/>
                <w:b w:val="false"/>
                <w:i w:val="false"/>
                <w:color w:val="000000"/>
                <w:sz w:val="20"/>
              </w:rPr>
              <w:t>
(casdo:CAUniqueCustomsNumberId)</w:t>
            </w:r>
          </w:p>
          <w:bookmarkEnd w:id="300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 w:id="300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3007"/>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5" w:id="3008"/>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300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 w:id="300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300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7" w:id="301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0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8" w:id="301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0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 w:id="3012"/>
          <w:p>
            <w:pPr>
              <w:spacing w:after="20"/>
              <w:ind w:left="20"/>
              <w:jc w:val="both"/>
            </w:pPr>
            <w:r>
              <w:rPr>
                <w:rFonts w:ascii="Times New Roman"/>
                <w:b w:val="false"/>
                <w:i w:val="false"/>
                <w:color w:val="000000"/>
                <w:sz w:val="20"/>
              </w:rPr>
              <w:t>
13.17.4. Идентификатор налогоплательщика</w:t>
            </w:r>
            <w:r>
              <w:br/>
            </w:r>
            <w:r>
              <w:rPr>
                <w:rFonts w:ascii="Times New Roman"/>
                <w:b w:val="false"/>
                <w:i w:val="false"/>
                <w:color w:val="000000"/>
                <w:sz w:val="20"/>
              </w:rPr>
              <w:t>
(csdo:TaxpayerId)</w:t>
            </w:r>
          </w:p>
          <w:bookmarkEnd w:id="301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3013"/>
          <w:p>
            <w:pPr>
              <w:spacing w:after="20"/>
              <w:ind w:left="20"/>
              <w:jc w:val="both"/>
            </w:pPr>
            <w:r>
              <w:rPr>
                <w:rFonts w:ascii="Times New Roman"/>
                <w:b w:val="false"/>
                <w:i w:val="false"/>
                <w:color w:val="000000"/>
                <w:sz w:val="20"/>
              </w:rPr>
              <w:t>
13.17.5. Код причины постановки на учет</w:t>
            </w:r>
            <w:r>
              <w:br/>
            </w:r>
            <w:r>
              <w:rPr>
                <w:rFonts w:ascii="Times New Roman"/>
                <w:b w:val="false"/>
                <w:i w:val="false"/>
                <w:color w:val="000000"/>
                <w:sz w:val="20"/>
              </w:rPr>
              <w:t>
(csdo:TaxRegistrationReasonCode)</w:t>
            </w:r>
          </w:p>
          <w:bookmarkEnd w:id="30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3014"/>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получатель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3014"/>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2" w:id="3015"/>
          <w:p>
            <w:pPr>
              <w:spacing w:after="20"/>
              <w:ind w:left="20"/>
              <w:jc w:val="both"/>
            </w:pPr>
            <w:r>
              <w:rPr>
                <w:rFonts w:ascii="Times New Roman"/>
                <w:b w:val="false"/>
                <w:i w:val="false"/>
                <w:color w:val="000000"/>
                <w:sz w:val="20"/>
              </w:rPr>
              <w:t>
13.17.6. Идентификатор физического лица</w:t>
            </w:r>
            <w:r>
              <w:br/>
            </w:r>
            <w:r>
              <w:rPr>
                <w:rFonts w:ascii="Times New Roman"/>
                <w:b w:val="false"/>
                <w:i w:val="false"/>
                <w:color w:val="000000"/>
                <w:sz w:val="20"/>
              </w:rPr>
              <w:t>
(casdo:PersonId)</w:t>
            </w:r>
          </w:p>
          <w:bookmarkEnd w:id="301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3" w:id="3016"/>
          <w:p>
            <w:pPr>
              <w:spacing w:after="20"/>
              <w:ind w:left="20"/>
              <w:jc w:val="both"/>
            </w:pPr>
            <w:r>
              <w:rPr>
                <w:rFonts w:ascii="Times New Roman"/>
                <w:b w:val="false"/>
                <w:i w:val="false"/>
                <w:color w:val="000000"/>
                <w:sz w:val="20"/>
              </w:rPr>
              <w:t>
13.17.7. Адрес</w:t>
            </w:r>
            <w:r>
              <w:br/>
            </w:r>
            <w:r>
              <w:rPr>
                <w:rFonts w:ascii="Times New Roman"/>
                <w:b w:val="false"/>
                <w:i w:val="false"/>
                <w:color w:val="000000"/>
                <w:sz w:val="20"/>
              </w:rPr>
              <w:t>
(ccdo:SubjectAddressDetails)</w:t>
            </w:r>
          </w:p>
          <w:bookmarkEnd w:id="301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 w:id="3017"/>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301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 w:id="301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0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6" w:id="301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0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получателя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7" w:id="302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8" w:id="302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02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9" w:id="302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022"/>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3023"/>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0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3024"/>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0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3025"/>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0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3026"/>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0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3027"/>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0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7" w:id="3028"/>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0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3029"/>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0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9" w:id="3030"/>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0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 w:id="3031"/>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0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3032"/>
          <w:p>
            <w:pPr>
              <w:spacing w:after="20"/>
              <w:ind w:left="20"/>
              <w:jc w:val="both"/>
            </w:pPr>
            <w:r>
              <w:rPr>
                <w:rFonts w:ascii="Times New Roman"/>
                <w:b w:val="false"/>
                <w:i w:val="false"/>
                <w:color w:val="000000"/>
                <w:sz w:val="20"/>
              </w:rPr>
              <w:t>
13.18. Место погрузки товаров</w:t>
            </w:r>
            <w:r>
              <w:br/>
            </w:r>
            <w:r>
              <w:rPr>
                <w:rFonts w:ascii="Times New Roman"/>
                <w:b w:val="false"/>
                <w:i w:val="false"/>
                <w:color w:val="000000"/>
                <w:sz w:val="20"/>
              </w:rPr>
              <w:t>
(cacdo:PIARLoadingLocationDetails)</w:t>
            </w:r>
          </w:p>
          <w:bookmarkEnd w:id="30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ревизит "Место погрузки товаров (cacdo:PIARLoadingLocationDetails)" должен быть заполнен, иначе реквизит "Место погрузки товаров (cacdo:PIARLoadingLocationDetails)"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2" w:id="3033"/>
          <w:p>
            <w:pPr>
              <w:spacing w:after="20"/>
              <w:ind w:left="20"/>
              <w:jc w:val="both"/>
            </w:pPr>
            <w:r>
              <w:rPr>
                <w:rFonts w:ascii="Times New Roman"/>
                <w:b w:val="false"/>
                <w:i w:val="false"/>
                <w:color w:val="000000"/>
                <w:sz w:val="20"/>
              </w:rPr>
              <w:t>
13.18.1. Код места или географического пункта</w:t>
            </w:r>
            <w:r>
              <w:br/>
            </w:r>
            <w:r>
              <w:rPr>
                <w:rFonts w:ascii="Times New Roman"/>
                <w:b w:val="false"/>
                <w:i w:val="false"/>
                <w:color w:val="000000"/>
                <w:sz w:val="20"/>
              </w:rPr>
              <w:t>
(casdo:LocationCode)</w:t>
            </w:r>
          </w:p>
          <w:bookmarkEnd w:id="30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3034"/>
          <w:p>
            <w:pPr>
              <w:spacing w:after="20"/>
              <w:ind w:left="20"/>
              <w:jc w:val="both"/>
            </w:pPr>
            <w:r>
              <w:rPr>
                <w:rFonts w:ascii="Times New Roman"/>
                <w:b w:val="false"/>
                <w:i w:val="false"/>
                <w:color w:val="000000"/>
                <w:sz w:val="20"/>
              </w:rPr>
              <w:t>
реквизит "Код места или географического пункта</w:t>
            </w:r>
            <w:r>
              <w:br/>
            </w:r>
            <w:r>
              <w:rPr>
                <w:rFonts w:ascii="Times New Roman"/>
                <w:b w:val="false"/>
                <w:i w:val="false"/>
                <w:color w:val="000000"/>
                <w:sz w:val="20"/>
              </w:rPr>
              <w:t>
(casdo:LocationCode)" должен содержать кодовое обозначение аэропорта погрузки товаров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bookmarkEnd w:id="303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4" w:id="303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3036"/>
          <w:p>
            <w:pPr>
              <w:spacing w:after="20"/>
              <w:ind w:left="20"/>
              <w:jc w:val="both"/>
            </w:pPr>
            <w:r>
              <w:rPr>
                <w:rFonts w:ascii="Times New Roman"/>
                <w:b w:val="false"/>
                <w:i w:val="false"/>
                <w:color w:val="000000"/>
                <w:sz w:val="20"/>
              </w:rPr>
              <w:t>
13.19. Место выгрузки товаров</w:t>
            </w:r>
            <w:r>
              <w:br/>
            </w:r>
            <w:r>
              <w:rPr>
                <w:rFonts w:ascii="Times New Roman"/>
                <w:b w:val="false"/>
                <w:i w:val="false"/>
                <w:color w:val="000000"/>
                <w:sz w:val="20"/>
              </w:rPr>
              <w:t>
(cacdo:PIARUnloadingLocationDetails)</w:t>
            </w:r>
          </w:p>
          <w:bookmarkEnd w:id="30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ревизит "Место выгрузки товаров (cacdo:PIARUnloadingLocationDetails)" должен быть заполнен, иначе реквизит "Место выгрузки товаров (cacdo:PIARUnloadingLocationDetails)"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 w:id="3037"/>
          <w:p>
            <w:pPr>
              <w:spacing w:after="20"/>
              <w:ind w:left="20"/>
              <w:jc w:val="both"/>
            </w:pPr>
            <w:r>
              <w:rPr>
                <w:rFonts w:ascii="Times New Roman"/>
                <w:b w:val="false"/>
                <w:i w:val="false"/>
                <w:color w:val="000000"/>
                <w:sz w:val="20"/>
              </w:rPr>
              <w:t>
13.19.1. Код места или географического пункта</w:t>
            </w:r>
            <w:r>
              <w:br/>
            </w:r>
            <w:r>
              <w:rPr>
                <w:rFonts w:ascii="Times New Roman"/>
                <w:b w:val="false"/>
                <w:i w:val="false"/>
                <w:color w:val="000000"/>
                <w:sz w:val="20"/>
              </w:rPr>
              <w:t>
(casdo:LocationCode)</w:t>
            </w:r>
          </w:p>
          <w:bookmarkEnd w:id="30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7" w:id="3038"/>
          <w:p>
            <w:pPr>
              <w:spacing w:after="20"/>
              <w:ind w:left="20"/>
              <w:jc w:val="both"/>
            </w:pPr>
            <w:r>
              <w:rPr>
                <w:rFonts w:ascii="Times New Roman"/>
                <w:b w:val="false"/>
                <w:i w:val="false"/>
                <w:color w:val="000000"/>
                <w:sz w:val="20"/>
              </w:rPr>
              <w:t>
реквизит "Код места или географического пункта</w:t>
            </w:r>
            <w:r>
              <w:br/>
            </w:r>
            <w:r>
              <w:rPr>
                <w:rFonts w:ascii="Times New Roman"/>
                <w:b w:val="false"/>
                <w:i w:val="false"/>
                <w:color w:val="000000"/>
                <w:sz w:val="20"/>
              </w:rPr>
              <w:t>
(casdo:LocationCode)" должен содержать кодовое обозначение аэропорта выгрузки товаров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bookmarkEnd w:id="303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303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9" w:id="3040"/>
          <w:p>
            <w:pPr>
              <w:spacing w:after="20"/>
              <w:ind w:left="20"/>
              <w:jc w:val="both"/>
            </w:pPr>
            <w:r>
              <w:rPr>
                <w:rFonts w:ascii="Times New Roman"/>
                <w:b w:val="false"/>
                <w:i w:val="false"/>
                <w:color w:val="000000"/>
                <w:sz w:val="20"/>
              </w:rPr>
              <w:t>
13.20. Таможенный орган назначения</w:t>
            </w:r>
            <w:r>
              <w:br/>
            </w:r>
            <w:r>
              <w:rPr>
                <w:rFonts w:ascii="Times New Roman"/>
                <w:b w:val="false"/>
                <w:i w:val="false"/>
                <w:color w:val="000000"/>
                <w:sz w:val="20"/>
              </w:rPr>
              <w:t>
(cacdo:DestinationCustomsOfficeDetails)</w:t>
            </w:r>
          </w:p>
          <w:bookmarkEnd w:id="30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"Таможенный орган назначения (cacdo:DestinationCustomsOfficeDetails)" может быть заполнен, иначе реквизит "Таможенный орган назначения (cacdo:DestinationCustomsOfficeDetails)"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 w:id="3041"/>
          <w:p>
            <w:pPr>
              <w:spacing w:after="20"/>
              <w:ind w:left="20"/>
              <w:jc w:val="both"/>
            </w:pPr>
            <w:r>
              <w:rPr>
                <w:rFonts w:ascii="Times New Roman"/>
                <w:b w:val="false"/>
                <w:i w:val="false"/>
                <w:color w:val="000000"/>
                <w:sz w:val="20"/>
              </w:rPr>
              <w:t>
13.20.1. Код таможенного органа</w:t>
            </w:r>
            <w:r>
              <w:br/>
            </w:r>
            <w:r>
              <w:rPr>
                <w:rFonts w:ascii="Times New Roman"/>
                <w:b w:val="false"/>
                <w:i w:val="false"/>
                <w:color w:val="000000"/>
                <w:sz w:val="20"/>
              </w:rPr>
              <w:t>
(csdo:CustomsOfficeCode)</w:t>
            </w:r>
          </w:p>
          <w:bookmarkEnd w:id="30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назначения товаров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3042"/>
          <w:p>
            <w:pPr>
              <w:spacing w:after="20"/>
              <w:ind w:left="20"/>
              <w:jc w:val="both"/>
            </w:pPr>
            <w:r>
              <w:rPr>
                <w:rFonts w:ascii="Times New Roman"/>
                <w:b w:val="false"/>
                <w:i w:val="false"/>
                <w:color w:val="000000"/>
                <w:sz w:val="20"/>
              </w:rPr>
              <w:t>
13.20.2. Наименование таможенного органа</w:t>
            </w:r>
            <w:r>
              <w:br/>
            </w:r>
            <w:r>
              <w:rPr>
                <w:rFonts w:ascii="Times New Roman"/>
                <w:b w:val="false"/>
                <w:i w:val="false"/>
                <w:color w:val="000000"/>
                <w:sz w:val="20"/>
              </w:rPr>
              <w:t>
(csdo:CustomsOfficeName)</w:t>
            </w:r>
          </w:p>
          <w:bookmarkEnd w:id="30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 w:id="3043"/>
          <w:p>
            <w:pPr>
              <w:spacing w:after="20"/>
              <w:ind w:left="20"/>
              <w:jc w:val="both"/>
            </w:pPr>
            <w:r>
              <w:rPr>
                <w:rFonts w:ascii="Times New Roman"/>
                <w:b w:val="false"/>
                <w:i w:val="false"/>
                <w:color w:val="000000"/>
                <w:sz w:val="20"/>
              </w:rPr>
              <w:t>
13.20.3. Код страны</w:t>
            </w:r>
            <w:r>
              <w:br/>
            </w:r>
            <w:r>
              <w:rPr>
                <w:rFonts w:ascii="Times New Roman"/>
                <w:b w:val="false"/>
                <w:i w:val="false"/>
                <w:color w:val="000000"/>
                <w:sz w:val="20"/>
              </w:rPr>
              <w:t>
(csdo:UnifiedCountryCode)</w:t>
            </w:r>
          </w:p>
          <w:bookmarkEnd w:id="304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двухбуквенный код страны в которой находится таможенный орган назначения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3" w:id="304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3045"/>
          <w:p>
            <w:pPr>
              <w:spacing w:after="20"/>
              <w:ind w:left="20"/>
              <w:jc w:val="both"/>
            </w:pPr>
            <w:r>
              <w:rPr>
                <w:rFonts w:ascii="Times New Roman"/>
                <w:b w:val="false"/>
                <w:i w:val="false"/>
                <w:color w:val="000000"/>
                <w:sz w:val="20"/>
              </w:rPr>
              <w:t>
13.21. Контейнер</w:t>
            </w:r>
            <w:r>
              <w:br/>
            </w:r>
            <w:r>
              <w:rPr>
                <w:rFonts w:ascii="Times New Roman"/>
                <w:b w:val="false"/>
                <w:i w:val="false"/>
                <w:color w:val="000000"/>
                <w:sz w:val="20"/>
              </w:rPr>
              <w:t>
(cacdo:PIContainerDetails)</w:t>
            </w:r>
          </w:p>
          <w:bookmarkEnd w:id="30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5" w:id="3046"/>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r>
              <w:br/>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w:t>
            </w:r>
            <w:r>
              <w:rPr>
                <w:rFonts w:ascii="Times New Roman"/>
                <w:b w:val="false"/>
                <w:i w:val="false"/>
                <w:color w:val="000000"/>
                <w:sz w:val="20"/>
              </w:rPr>
              <w:t>6 к)</w:t>
            </w:r>
            <w:r>
              <w:br/>
            </w:r>
            <w:r>
              <w:rPr>
                <w:rFonts w:ascii="Times New Roman"/>
                <w:b w:val="false"/>
                <w:i w:val="false"/>
                <w:color w:val="000000"/>
                <w:sz w:val="20"/>
              </w:rPr>
              <w:t xml:space="preserve">
7 </w:t>
            </w:r>
          </w:p>
          <w:bookmarkEnd w:id="30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8" w:id="3047"/>
          <w:p>
            <w:pPr>
              <w:spacing w:after="20"/>
              <w:ind w:left="20"/>
              <w:jc w:val="both"/>
            </w:pPr>
            <w:r>
              <w:rPr>
                <w:rFonts w:ascii="Times New Roman"/>
                <w:b w:val="false"/>
                <w:i w:val="false"/>
                <w:color w:val="000000"/>
                <w:sz w:val="20"/>
              </w:rPr>
              <w:t>
13.21.1. Идентификатор контейнера</w:t>
            </w:r>
            <w:r>
              <w:br/>
            </w:r>
            <w:r>
              <w:rPr>
                <w:rFonts w:ascii="Times New Roman"/>
                <w:b w:val="false"/>
                <w:i w:val="false"/>
                <w:color w:val="000000"/>
                <w:sz w:val="20"/>
              </w:rPr>
              <w:t>
(casdo:ContainerId)</w:t>
            </w:r>
          </w:p>
          <w:bookmarkEnd w:id="30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9" w:id="3048"/>
          <w:p>
            <w:pPr>
              <w:spacing w:after="20"/>
              <w:ind w:left="20"/>
              <w:jc w:val="both"/>
            </w:pPr>
            <w:r>
              <w:rPr>
                <w:rFonts w:ascii="Times New Roman"/>
                <w:b w:val="false"/>
                <w:i w:val="false"/>
                <w:color w:val="000000"/>
                <w:sz w:val="20"/>
              </w:rPr>
              <w:t>
13.21.2. Код страны</w:t>
            </w:r>
            <w:r>
              <w:br/>
            </w:r>
            <w:r>
              <w:rPr>
                <w:rFonts w:ascii="Times New Roman"/>
                <w:b w:val="false"/>
                <w:i w:val="false"/>
                <w:color w:val="000000"/>
                <w:sz w:val="20"/>
              </w:rPr>
              <w:t>
(casdo:CACountryCode)</w:t>
            </w:r>
          </w:p>
          <w:bookmarkEnd w:id="30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304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1" w:id="3050"/>
          <w:p>
            <w:pPr>
              <w:spacing w:after="20"/>
              <w:ind w:left="20"/>
              <w:jc w:val="both"/>
            </w:pPr>
            <w:r>
              <w:rPr>
                <w:rFonts w:ascii="Times New Roman"/>
                <w:b w:val="false"/>
                <w:i w:val="false"/>
                <w:color w:val="000000"/>
                <w:sz w:val="20"/>
              </w:rPr>
              <w:t>
13.22. Сведения о средствах идентификации</w:t>
            </w:r>
            <w:r>
              <w:br/>
            </w:r>
            <w:r>
              <w:rPr>
                <w:rFonts w:ascii="Times New Roman"/>
                <w:b w:val="false"/>
                <w:i w:val="false"/>
                <w:color w:val="000000"/>
                <w:sz w:val="20"/>
              </w:rPr>
              <w:t>
(cacdo:SealDetails)</w:t>
            </w:r>
          </w:p>
          <w:bookmarkEnd w:id="30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средствах идентификации (cacdo:SealDetails)" может быть заполнен, иначе реквизит "Сведения о средствах идентификации (cacdo:SealDetails)"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2" w:id="3051"/>
          <w:p>
            <w:pPr>
              <w:spacing w:after="20"/>
              <w:ind w:left="20"/>
              <w:jc w:val="both"/>
            </w:pPr>
            <w:r>
              <w:rPr>
                <w:rFonts w:ascii="Times New Roman"/>
                <w:b w:val="false"/>
                <w:i w:val="false"/>
                <w:color w:val="000000"/>
                <w:sz w:val="20"/>
              </w:rPr>
              <w:t>
13.22.1. Количество средств идентификации</w:t>
            </w:r>
            <w:r>
              <w:br/>
            </w:r>
            <w:r>
              <w:rPr>
                <w:rFonts w:ascii="Times New Roman"/>
                <w:b w:val="false"/>
                <w:i w:val="false"/>
                <w:color w:val="000000"/>
                <w:sz w:val="20"/>
              </w:rPr>
              <w:t>
(casdo:SealQuantity)</w:t>
            </w:r>
          </w:p>
          <w:bookmarkEnd w:id="30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3" w:id="3052"/>
          <w:p>
            <w:pPr>
              <w:spacing w:after="20"/>
              <w:ind w:left="20"/>
              <w:jc w:val="both"/>
            </w:pPr>
            <w:r>
              <w:rPr>
                <w:rFonts w:ascii="Times New Roman"/>
                <w:b w:val="false"/>
                <w:i w:val="false"/>
                <w:color w:val="000000"/>
                <w:sz w:val="20"/>
              </w:rPr>
              <w:t>
13.22.2. Номер пломбиратора</w:t>
            </w:r>
            <w:r>
              <w:br/>
            </w:r>
            <w:r>
              <w:rPr>
                <w:rFonts w:ascii="Times New Roman"/>
                <w:b w:val="false"/>
                <w:i w:val="false"/>
                <w:color w:val="000000"/>
                <w:sz w:val="20"/>
              </w:rPr>
              <w:t>
(casdo:SealDeviceId)</w:t>
            </w:r>
          </w:p>
          <w:bookmarkEnd w:id="30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3053"/>
          <w:p>
            <w:pPr>
              <w:spacing w:after="20"/>
              <w:ind w:left="20"/>
              <w:jc w:val="both"/>
            </w:pPr>
            <w:r>
              <w:rPr>
                <w:rFonts w:ascii="Times New Roman"/>
                <w:b w:val="false"/>
                <w:i w:val="false"/>
                <w:color w:val="000000"/>
                <w:sz w:val="20"/>
              </w:rPr>
              <w:t>
13.22.3. Идентификатор защитной пломбы</w:t>
            </w:r>
            <w:r>
              <w:br/>
            </w:r>
            <w:r>
              <w:rPr>
                <w:rFonts w:ascii="Times New Roman"/>
                <w:b w:val="false"/>
                <w:i w:val="false"/>
                <w:color w:val="000000"/>
                <w:sz w:val="20"/>
              </w:rPr>
              <w:t>
(csdo:SealId)</w:t>
            </w:r>
          </w:p>
          <w:bookmarkEnd w:id="30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3054"/>
          <w:p>
            <w:pPr>
              <w:spacing w:after="20"/>
              <w:ind w:left="20"/>
              <w:jc w:val="both"/>
            </w:pPr>
            <w:r>
              <w:rPr>
                <w:rFonts w:ascii="Times New Roman"/>
                <w:b w:val="false"/>
                <w:i w:val="false"/>
                <w:color w:val="000000"/>
                <w:sz w:val="20"/>
              </w:rPr>
              <w:t>
13.22.4. Описание</w:t>
            </w:r>
            <w:r>
              <w:br/>
            </w:r>
            <w:r>
              <w:rPr>
                <w:rFonts w:ascii="Times New Roman"/>
                <w:b w:val="false"/>
                <w:i w:val="false"/>
                <w:color w:val="000000"/>
                <w:sz w:val="20"/>
              </w:rPr>
              <w:t>
(csdo:DescriptionText)</w:t>
            </w:r>
          </w:p>
          <w:bookmarkEnd w:id="30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3055"/>
          <w:p>
            <w:pPr>
              <w:spacing w:after="20"/>
              <w:ind w:left="20"/>
              <w:jc w:val="both"/>
            </w:pPr>
            <w:r>
              <w:rPr>
                <w:rFonts w:ascii="Times New Roman"/>
                <w:b w:val="false"/>
                <w:i w:val="false"/>
                <w:color w:val="000000"/>
                <w:sz w:val="20"/>
              </w:rPr>
              <w:t>
13.23. Транспортные средства при транзите</w:t>
            </w:r>
            <w:r>
              <w:br/>
            </w:r>
            <w:r>
              <w:rPr>
                <w:rFonts w:ascii="Times New Roman"/>
                <w:b w:val="false"/>
                <w:i w:val="false"/>
                <w:color w:val="000000"/>
                <w:sz w:val="20"/>
              </w:rPr>
              <w:t>
(cacdo:PITransitTransportMeansDetails)</w:t>
            </w:r>
          </w:p>
          <w:bookmarkEnd w:id="30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"Транспортные средства при транзите (cacdo:PITransitTransportMeansDetails)" должен быть заполнен, иначе реквизит "Транспортные средства при транзите (cacdo:PITransitTransportMeansDetails)"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7" w:id="3056"/>
          <w:p>
            <w:pPr>
              <w:spacing w:after="20"/>
              <w:ind w:left="20"/>
              <w:jc w:val="both"/>
            </w:pPr>
            <w:r>
              <w:rPr>
                <w:rFonts w:ascii="Times New Roman"/>
                <w:b w:val="false"/>
                <w:i w:val="false"/>
                <w:color w:val="000000"/>
                <w:sz w:val="20"/>
              </w:rPr>
              <w:t>
13.23.1. Признак совпадения сведений</w:t>
            </w:r>
            <w:r>
              <w:br/>
            </w:r>
            <w:r>
              <w:rPr>
                <w:rFonts w:ascii="Times New Roman"/>
                <w:b w:val="false"/>
                <w:i w:val="false"/>
                <w:color w:val="000000"/>
                <w:sz w:val="20"/>
              </w:rPr>
              <w:t>
(casdo:EqualIndicator)</w:t>
            </w:r>
          </w:p>
          <w:bookmarkEnd w:id="30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8" w:id="3057"/>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транспортные средства, прибывающие на таможенную территорию Евразийского экономического союза, совпадают с транспортными средствами, осуществляющими перевозку товаров в соответствии с таможенной процедурой таможенного транзита;</w:t>
            </w:r>
            <w:r>
              <w:br/>
            </w:r>
            <w:r>
              <w:rPr>
                <w:rFonts w:ascii="Times New Roman"/>
                <w:b w:val="false"/>
                <w:i w:val="false"/>
                <w:color w:val="000000"/>
                <w:sz w:val="20"/>
              </w:rPr>
              <w:t>
</w:t>
            </w:r>
            <w:r>
              <w:rPr>
                <w:rFonts w:ascii="Times New Roman"/>
                <w:b w:val="false"/>
                <w:i w:val="false"/>
                <w:color w:val="000000"/>
                <w:sz w:val="20"/>
              </w:rPr>
              <w:t xml:space="preserve">0 – транспортные средства, прибывающие на таможенную территорию Евразийского экономического союза, </w:t>
            </w:r>
            <w:r>
              <w:br/>
            </w:r>
            <w:r>
              <w:rPr>
                <w:rFonts w:ascii="Times New Roman"/>
                <w:b w:val="false"/>
                <w:i w:val="false"/>
                <w:color w:val="000000"/>
                <w:sz w:val="20"/>
              </w:rPr>
              <w:t>
не совпадают с транспортными средствами, осуществляющими перевозку товаров в соответствии с таможенной процедурой таможенного транзита</w:t>
            </w:r>
          </w:p>
          <w:bookmarkEnd w:id="305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1" w:id="3058"/>
          <w:p>
            <w:pPr>
              <w:spacing w:after="20"/>
              <w:ind w:left="20"/>
              <w:jc w:val="both"/>
            </w:pPr>
            <w:r>
              <w:rPr>
                <w:rFonts w:ascii="Times New Roman"/>
                <w:b w:val="false"/>
                <w:i w:val="false"/>
                <w:color w:val="000000"/>
                <w:sz w:val="20"/>
              </w:rPr>
              <w:t>
13.23.2. Код вида транспорта</w:t>
            </w:r>
            <w:r>
              <w:br/>
            </w:r>
            <w:r>
              <w:rPr>
                <w:rFonts w:ascii="Times New Roman"/>
                <w:b w:val="false"/>
                <w:i w:val="false"/>
                <w:color w:val="000000"/>
                <w:sz w:val="20"/>
              </w:rPr>
              <w:t>
(csdo:UnifiedTransportModeCode)</w:t>
            </w:r>
          </w:p>
          <w:bookmarkEnd w:id="30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3059"/>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иначе реквизит "Код вида транспорта (csdo:UnifiedTransportModeCode)" не должен быть заполнен</w:t>
            </w:r>
          </w:p>
          <w:bookmarkEnd w:id="305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3" w:id="306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3061"/>
          <w:p>
            <w:pPr>
              <w:spacing w:after="20"/>
              <w:ind w:left="20"/>
              <w:jc w:val="both"/>
            </w:pPr>
            <w:r>
              <w:rPr>
                <w:rFonts w:ascii="Times New Roman"/>
                <w:b w:val="false"/>
                <w:i w:val="false"/>
                <w:color w:val="000000"/>
                <w:sz w:val="20"/>
              </w:rPr>
              <w:t>
13.23.3. Количество транспортных средств</w:t>
            </w:r>
            <w:r>
              <w:br/>
            </w:r>
            <w:r>
              <w:rPr>
                <w:rFonts w:ascii="Times New Roman"/>
                <w:b w:val="false"/>
                <w:i w:val="false"/>
                <w:color w:val="000000"/>
                <w:sz w:val="20"/>
              </w:rPr>
              <w:t>
(casdo:TransportMeansQuantity)</w:t>
            </w:r>
          </w:p>
          <w:bookmarkEnd w:id="30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5" w:id="3062"/>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w:t>
            </w:r>
            <w:r>
              <w:rPr>
                <w:rFonts w:ascii="Times New Roman"/>
                <w:b w:val="false"/>
                <w:i w:val="false"/>
                <w:color w:val="000000"/>
                <w:sz w:val="20"/>
              </w:rPr>
              <w:t>(casdo:EqualIndicator)" содержит значение "0", то реквизит "Количество транспортных средств</w:t>
            </w:r>
            <w:r>
              <w:br/>
            </w:r>
            <w:r>
              <w:rPr>
                <w:rFonts w:ascii="Times New Roman"/>
                <w:b w:val="false"/>
                <w:i w:val="false"/>
                <w:color w:val="000000"/>
                <w:sz w:val="20"/>
              </w:rPr>
              <w:t>
(casdo:TransportMeansQuantity)" должен быть заполнен, иначе реквизит "Количество транспортных средств (casdo:TransportMeansQuantity)" не должен быть заполнен</w:t>
            </w:r>
          </w:p>
          <w:bookmarkEnd w:id="3062"/>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7" w:id="3063"/>
          <w:p>
            <w:pPr>
              <w:spacing w:after="20"/>
              <w:ind w:left="20"/>
              <w:jc w:val="both"/>
            </w:pPr>
            <w:r>
              <w:rPr>
                <w:rFonts w:ascii="Times New Roman"/>
                <w:b w:val="false"/>
                <w:i w:val="false"/>
                <w:color w:val="000000"/>
                <w:sz w:val="20"/>
              </w:rPr>
              <w:t>
13.23.4. Информация о транспортном средстве</w:t>
            </w:r>
            <w:r>
              <w:br/>
            </w:r>
            <w:r>
              <w:rPr>
                <w:rFonts w:ascii="Times New Roman"/>
                <w:b w:val="false"/>
                <w:i w:val="false"/>
                <w:color w:val="000000"/>
                <w:sz w:val="20"/>
              </w:rPr>
              <w:t>
(cacdo:TransportMeansRegistrationIdDetails)</w:t>
            </w:r>
          </w:p>
          <w:bookmarkEnd w:id="306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3064"/>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"Информация о транспортном средстве (cacdo:TransportMeansRegistrationIdDetails)" должен быть заполнен, иначе реквизит "Информация о транспортном средстве (cacdo:TransportMeansRegistrationIdDetails)" не должен быть заполнен</w:t>
            </w:r>
          </w:p>
          <w:bookmarkEnd w:id="306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9" w:id="3065"/>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306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3066"/>
          <w:p>
            <w:pPr>
              <w:spacing w:after="20"/>
              <w:ind w:left="20"/>
              <w:jc w:val="both"/>
            </w:pPr>
            <w:r>
              <w:rPr>
                <w:rFonts w:ascii="Times New Roman"/>
                <w:b w:val="false"/>
                <w:i w:val="false"/>
                <w:color w:val="000000"/>
                <w:sz w:val="20"/>
              </w:rPr>
              <w:t>
*.1. Регистрационный номер транспортного средства</w:t>
            </w:r>
            <w:r>
              <w:br/>
            </w:r>
            <w:r>
              <w:rPr>
                <w:rFonts w:ascii="Times New Roman"/>
                <w:b w:val="false"/>
                <w:i w:val="false"/>
                <w:color w:val="000000"/>
                <w:sz w:val="20"/>
              </w:rPr>
              <w:t>
(csdo:TransportMeansRegId)</w:t>
            </w:r>
          </w:p>
          <w:bookmarkEnd w:id="30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1" w:id="306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0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2" w:id="306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0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3069"/>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306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307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0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307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0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6" w:id="3072"/>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307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KG,KZ,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7" w:id="307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0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8" w:id="307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0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9" w:id="3075"/>
          <w:p>
            <w:pPr>
              <w:spacing w:after="20"/>
              <w:ind w:left="20"/>
              <w:jc w:val="both"/>
            </w:pPr>
            <w:r>
              <w:rPr>
                <w:rFonts w:ascii="Times New Roman"/>
                <w:b w:val="false"/>
                <w:i w:val="false"/>
                <w:color w:val="000000"/>
                <w:sz w:val="20"/>
              </w:rPr>
              <w:t>
*.4. Номер документа</w:t>
            </w:r>
            <w:r>
              <w:br/>
            </w:r>
            <w:r>
              <w:rPr>
                <w:rFonts w:ascii="Times New Roman"/>
                <w:b w:val="false"/>
                <w:i w:val="false"/>
                <w:color w:val="000000"/>
                <w:sz w:val="20"/>
              </w:rPr>
              <w:t>
(csdo:DocId)</w:t>
            </w:r>
          </w:p>
          <w:bookmarkEnd w:id="30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0" w:id="3076"/>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307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3077"/>
          <w:p>
            <w:pPr>
              <w:spacing w:after="20"/>
              <w:ind w:left="20"/>
              <w:jc w:val="both"/>
            </w:pPr>
            <w:r>
              <w:rPr>
                <w:rFonts w:ascii="Times New Roman"/>
                <w:b w:val="false"/>
                <w:i w:val="false"/>
                <w:color w:val="000000"/>
                <w:sz w:val="20"/>
              </w:rPr>
              <w:t>
*.5. Идентификационный номер транспортного средства</w:t>
            </w:r>
            <w:r>
              <w:br/>
            </w:r>
            <w:r>
              <w:rPr>
                <w:rFonts w:ascii="Times New Roman"/>
                <w:b w:val="false"/>
                <w:i w:val="false"/>
                <w:color w:val="000000"/>
                <w:sz w:val="20"/>
              </w:rPr>
              <w:t>
(csdo:VehicleId)</w:t>
            </w:r>
          </w:p>
          <w:bookmarkEnd w:id="30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3078"/>
          <w:p>
            <w:pPr>
              <w:spacing w:after="20"/>
              <w:ind w:left="20"/>
              <w:jc w:val="both"/>
            </w:pPr>
            <w:r>
              <w:rPr>
                <w:rFonts w:ascii="Times New Roman"/>
                <w:b w:val="false"/>
                <w:i w:val="false"/>
                <w:color w:val="000000"/>
                <w:sz w:val="20"/>
              </w:rPr>
              <w:t>
*.6. Код типа транспортного средства международной перевозки</w:t>
            </w:r>
            <w:r>
              <w:br/>
            </w:r>
            <w:r>
              <w:rPr>
                <w:rFonts w:ascii="Times New Roman"/>
                <w:b w:val="false"/>
                <w:i w:val="false"/>
                <w:color w:val="000000"/>
                <w:sz w:val="20"/>
              </w:rPr>
              <w:t>
(casdo:TransportTypeCode)</w:t>
            </w:r>
          </w:p>
          <w:bookmarkEnd w:id="307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3" w:id="307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3080"/>
          <w:p>
            <w:pPr>
              <w:spacing w:after="20"/>
              <w:ind w:left="20"/>
              <w:jc w:val="both"/>
            </w:pPr>
            <w:r>
              <w:rPr>
                <w:rFonts w:ascii="Times New Roman"/>
                <w:b w:val="false"/>
                <w:i w:val="false"/>
                <w:color w:val="000000"/>
                <w:sz w:val="20"/>
              </w:rPr>
              <w:t>
*.7. Код марки транспортного средства</w:t>
            </w:r>
            <w:r>
              <w:br/>
            </w:r>
            <w:r>
              <w:rPr>
                <w:rFonts w:ascii="Times New Roman"/>
                <w:b w:val="false"/>
                <w:i w:val="false"/>
                <w:color w:val="000000"/>
                <w:sz w:val="20"/>
              </w:rPr>
              <w:t>
(csdo:VehicleMakeCode)</w:t>
            </w:r>
          </w:p>
          <w:bookmarkEnd w:id="30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5" w:id="308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6" w:id="3082"/>
          <w:p>
            <w:pPr>
              <w:spacing w:after="20"/>
              <w:ind w:left="20"/>
              <w:jc w:val="both"/>
            </w:pPr>
            <w:r>
              <w:rPr>
                <w:rFonts w:ascii="Times New Roman"/>
                <w:b w:val="false"/>
                <w:i w:val="false"/>
                <w:color w:val="000000"/>
                <w:sz w:val="20"/>
              </w:rPr>
              <w:t>
13.24. Таможенный орган и пункт назначения</w:t>
            </w:r>
            <w:r>
              <w:br/>
            </w:r>
            <w:r>
              <w:rPr>
                <w:rFonts w:ascii="Times New Roman"/>
                <w:b w:val="false"/>
                <w:i w:val="false"/>
                <w:color w:val="000000"/>
                <w:sz w:val="20"/>
              </w:rPr>
              <w:t>
(cacdo:TransitTerminationDetails)</w:t>
            </w:r>
          </w:p>
          <w:bookmarkEnd w:id="30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"Таможенный орган и пункт назначения (cacdo:TransitTerminationDetails)" должен быть заполнен, иначе реквизит "Таможенный орган и пункт назначения (cacdo:TransitTerminationDetails)"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7" w:id="3083"/>
          <w:p>
            <w:pPr>
              <w:spacing w:after="20"/>
              <w:ind w:left="20"/>
              <w:jc w:val="both"/>
            </w:pPr>
            <w:r>
              <w:rPr>
                <w:rFonts w:ascii="Times New Roman"/>
                <w:b w:val="false"/>
                <w:i w:val="false"/>
                <w:color w:val="000000"/>
                <w:sz w:val="20"/>
              </w:rPr>
              <w:t>
13.24.1. Таможенный орган</w:t>
            </w:r>
            <w:r>
              <w:br/>
            </w:r>
            <w:r>
              <w:rPr>
                <w:rFonts w:ascii="Times New Roman"/>
                <w:b w:val="false"/>
                <w:i w:val="false"/>
                <w:color w:val="000000"/>
                <w:sz w:val="20"/>
              </w:rPr>
              <w:t>
(ccdo:CustomsOfficeDetails)</w:t>
            </w:r>
          </w:p>
          <w:bookmarkEnd w:id="30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8" w:id="3084"/>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30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восьмизначный код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9" w:id="3085"/>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30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должен содержать наименование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0" w:id="3086"/>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30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1" w:id="308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3088"/>
          <w:p>
            <w:pPr>
              <w:spacing w:after="20"/>
              <w:ind w:left="20"/>
              <w:jc w:val="both"/>
            </w:pPr>
            <w:r>
              <w:rPr>
                <w:rFonts w:ascii="Times New Roman"/>
                <w:b w:val="false"/>
                <w:i w:val="false"/>
                <w:color w:val="000000"/>
                <w:sz w:val="20"/>
              </w:rPr>
              <w:t>
13.24.2. Номер (идентификатор) зоны таможенного контроля</w:t>
            </w:r>
            <w:r>
              <w:br/>
            </w:r>
            <w:r>
              <w:rPr>
                <w:rFonts w:ascii="Times New Roman"/>
                <w:b w:val="false"/>
                <w:i w:val="false"/>
                <w:color w:val="000000"/>
                <w:sz w:val="20"/>
              </w:rPr>
              <w:t>
(casdo:CustomsControlZoneId)</w:t>
            </w:r>
          </w:p>
          <w:bookmarkEnd w:id="30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3" w:id="3089"/>
          <w:p>
            <w:pPr>
              <w:spacing w:after="20"/>
              <w:ind w:left="20"/>
              <w:jc w:val="both"/>
            </w:pPr>
            <w:r>
              <w:rPr>
                <w:rFonts w:ascii="Times New Roman"/>
                <w:b w:val="false"/>
                <w:i w:val="false"/>
                <w:color w:val="000000"/>
                <w:sz w:val="20"/>
              </w:rPr>
              <w:t>
13.24.3. Документ, подтверждающий включение лица в реестр</w:t>
            </w:r>
            <w:r>
              <w:br/>
            </w:r>
            <w:r>
              <w:rPr>
                <w:rFonts w:ascii="Times New Roman"/>
                <w:b w:val="false"/>
                <w:i w:val="false"/>
                <w:color w:val="000000"/>
                <w:sz w:val="20"/>
              </w:rPr>
              <w:t>
(cacdo:RegisterDocumentIdDetails)</w:t>
            </w:r>
          </w:p>
          <w:bookmarkEnd w:id="30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4" w:id="3090"/>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30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владельцев складов временного хранения,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5" w:id="309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6" w:id="3092"/>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30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7" w:id="3093"/>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(буквы</w:t>
            </w:r>
            <w:r>
              <w:br/>
            </w:r>
            <w:r>
              <w:rPr>
                <w:rFonts w:ascii="Times New Roman"/>
                <w:b w:val="false"/>
                <w:i w:val="false"/>
                <w:color w:val="000000"/>
                <w:sz w:val="20"/>
              </w:rPr>
              <w:t>
добавления)</w:t>
            </w:r>
          </w:p>
          <w:bookmarkEnd w:id="309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8" w:id="3094"/>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30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9" w:id="3095"/>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30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0" w:id="3096"/>
          <w:p>
            <w:pPr>
              <w:spacing w:after="20"/>
              <w:ind w:left="20"/>
              <w:jc w:val="both"/>
            </w:pPr>
            <w:r>
              <w:rPr>
                <w:rFonts w:ascii="Times New Roman"/>
                <w:b w:val="false"/>
                <w:i w:val="false"/>
                <w:color w:val="000000"/>
                <w:sz w:val="20"/>
              </w:rPr>
              <w:t>
13.24.4. Адрес</w:t>
            </w:r>
            <w:r>
              <w:br/>
            </w:r>
            <w:r>
              <w:rPr>
                <w:rFonts w:ascii="Times New Roman"/>
                <w:b w:val="false"/>
                <w:i w:val="false"/>
                <w:color w:val="000000"/>
                <w:sz w:val="20"/>
              </w:rPr>
              <w:t>
(ccdo:SubjectAddressDetails)</w:t>
            </w:r>
          </w:p>
          <w:bookmarkEnd w:id="30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1" w:id="3097"/>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0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"3" – почтовый адрес</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2" w:id="3098"/>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0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адреса места доставки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309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4" w:id="3100"/>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10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3101"/>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101"/>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8" w:id="3102"/>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10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9" w:id="3103"/>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1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3104"/>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1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3105"/>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1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2" w:id="3106"/>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1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3" w:id="3107"/>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1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4" w:id="3108"/>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1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5" w:id="3109"/>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1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6" w:id="3110"/>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1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3111"/>
          <w:p>
            <w:pPr>
              <w:spacing w:after="20"/>
              <w:ind w:left="20"/>
              <w:jc w:val="both"/>
            </w:pPr>
            <w:r>
              <w:rPr>
                <w:rFonts w:ascii="Times New Roman"/>
                <w:b w:val="false"/>
                <w:i w:val="false"/>
                <w:color w:val="000000"/>
                <w:sz w:val="20"/>
              </w:rPr>
              <w:t>
13.25. Грузовые операции</w:t>
            </w:r>
            <w:r>
              <w:br/>
            </w:r>
            <w:r>
              <w:rPr>
                <w:rFonts w:ascii="Times New Roman"/>
                <w:b w:val="false"/>
                <w:i w:val="false"/>
                <w:color w:val="000000"/>
                <w:sz w:val="20"/>
              </w:rPr>
              <w:t>
(cacdo:PITranshipmentDetails)</w:t>
            </w:r>
          </w:p>
          <w:bookmarkEnd w:id="311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8" w:id="3112"/>
          <w:p>
            <w:pPr>
              <w:spacing w:after="20"/>
              <w:ind w:left="20"/>
              <w:jc w:val="both"/>
            </w:pPr>
            <w:r>
              <w:rPr>
                <w:rFonts w:ascii="Times New Roman"/>
                <w:b w:val="false"/>
                <w:i w:val="false"/>
                <w:color w:val="000000"/>
                <w:sz w:val="20"/>
              </w:rPr>
              <w:t>
6 д)</w:t>
            </w:r>
            <w:r>
              <w:br/>
            </w:r>
            <w:r>
              <w:rPr>
                <w:rFonts w:ascii="Times New Roman"/>
                <w:b w:val="false"/>
                <w:i w:val="false"/>
                <w:color w:val="000000"/>
                <w:sz w:val="20"/>
              </w:rPr>
              <w:t>
 </w:t>
            </w:r>
          </w:p>
          <w:bookmarkEnd w:id="3112"/>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"15", "16", "17", "18", то реквизит "Сведения о перегрузке товара (cacdo:TranshipmentDetails)"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перегрузке товара (cacdo:TranshipmentDetails)"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значений: "15", "16", "17", "18"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"06", то реквизит "Сведения о перегрузке товара (cacdo:TranshipmentDetails)"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9" w:id="3113"/>
          <w:p>
            <w:pPr>
              <w:spacing w:after="20"/>
              <w:ind w:left="20"/>
              <w:jc w:val="both"/>
            </w:pPr>
            <w:r>
              <w:rPr>
                <w:rFonts w:ascii="Times New Roman"/>
                <w:b w:val="false"/>
                <w:i w:val="false"/>
                <w:color w:val="000000"/>
                <w:sz w:val="20"/>
              </w:rPr>
              <w:t>
13.25.1. Код вида грузовой операции</w:t>
            </w:r>
            <w:r>
              <w:br/>
            </w:r>
            <w:r>
              <w:rPr>
                <w:rFonts w:ascii="Times New Roman"/>
                <w:b w:val="false"/>
                <w:i w:val="false"/>
                <w:color w:val="000000"/>
                <w:sz w:val="20"/>
              </w:rPr>
              <w:t>
(casdo:CargoOperationKindCode)</w:t>
            </w:r>
          </w:p>
          <w:bookmarkEnd w:id="31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0" w:id="3114"/>
          <w:p>
            <w:pPr>
              <w:spacing w:after="20"/>
              <w:ind w:left="20"/>
              <w:jc w:val="both"/>
            </w:pPr>
            <w:r>
              <w:rPr>
                <w:rFonts w:ascii="Times New Roman"/>
                <w:b w:val="false"/>
                <w:i w:val="false"/>
                <w:color w:val="000000"/>
                <w:sz w:val="20"/>
              </w:rPr>
              <w:t>
реквизит "Код вида грузовой операции (casdo:CargoOperationKindCode)"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разгрузка товаров в месте прибытия;</w:t>
            </w:r>
            <w:r>
              <w:br/>
            </w:r>
            <w:r>
              <w:rPr>
                <w:rFonts w:ascii="Times New Roman"/>
                <w:b w:val="false"/>
                <w:i w:val="false"/>
                <w:color w:val="000000"/>
                <w:sz w:val="20"/>
              </w:rPr>
              <w:t>
</w:t>
            </w:r>
            <w:r>
              <w:rPr>
                <w:rFonts w:ascii="Times New Roman"/>
                <w:b w:val="false"/>
                <w:i w:val="false"/>
                <w:color w:val="000000"/>
                <w:sz w:val="20"/>
              </w:rPr>
              <w:t>2 – перегрузка (перевалка) товаров, замена транспортных средств в месте прибытия;</w:t>
            </w:r>
            <w:r>
              <w:br/>
            </w:r>
            <w:r>
              <w:rPr>
                <w:rFonts w:ascii="Times New Roman"/>
                <w:b w:val="false"/>
                <w:i w:val="false"/>
                <w:color w:val="000000"/>
                <w:sz w:val="20"/>
              </w:rPr>
              <w:t>
3 – перегрузка (перевалка) товаров, замена транспортных средств при перевозке товаров в соответствии с таможенной процедурой таможенного транзита</w:t>
            </w:r>
          </w:p>
          <w:bookmarkEnd w:id="311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3" w:id="3115"/>
          <w:p>
            <w:pPr>
              <w:spacing w:after="20"/>
              <w:ind w:left="20"/>
              <w:jc w:val="both"/>
            </w:pPr>
            <w:r>
              <w:rPr>
                <w:rFonts w:ascii="Times New Roman"/>
                <w:b w:val="false"/>
                <w:i w:val="false"/>
                <w:color w:val="000000"/>
                <w:sz w:val="20"/>
              </w:rPr>
              <w:t>
13.25.2. Признак контейнерных перевозок</w:t>
            </w:r>
            <w:r>
              <w:br/>
            </w:r>
            <w:r>
              <w:rPr>
                <w:rFonts w:ascii="Times New Roman"/>
                <w:b w:val="false"/>
                <w:i w:val="false"/>
                <w:color w:val="000000"/>
                <w:sz w:val="20"/>
              </w:rPr>
              <w:t>
(casdo:ContainerIndicator)</w:t>
            </w:r>
          </w:p>
          <w:bookmarkEnd w:id="31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4" w:id="3116"/>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"Признак контейнерных перевозок (casdo:ContainerIndicator)"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осуществляется перегрузка товаров из одного контейнера в другой;</w:t>
            </w:r>
            <w:r>
              <w:br/>
            </w:r>
            <w:r>
              <w:rPr>
                <w:rFonts w:ascii="Times New Roman"/>
                <w:b w:val="false"/>
                <w:i w:val="false"/>
                <w:color w:val="000000"/>
                <w:sz w:val="20"/>
              </w:rPr>
              <w:t>
0 – остальные случаи;</w:t>
            </w:r>
            <w:r>
              <w:br/>
            </w:r>
            <w:r>
              <w:rPr>
                <w:rFonts w:ascii="Times New Roman"/>
                <w:b w:val="false"/>
                <w:i w:val="false"/>
                <w:color w:val="000000"/>
                <w:sz w:val="20"/>
              </w:rPr>
              <w:t>иначе реквизит "Признак контейнерных перевозок (casdo:ContainerIndicator)" не должен быть заполнен</w:t>
            </w:r>
          </w:p>
          <w:bookmarkEnd w:id="311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6" w:id="3117"/>
          <w:p>
            <w:pPr>
              <w:spacing w:after="20"/>
              <w:ind w:left="20"/>
              <w:jc w:val="both"/>
            </w:pPr>
            <w:r>
              <w:rPr>
                <w:rFonts w:ascii="Times New Roman"/>
                <w:b w:val="false"/>
                <w:i w:val="false"/>
                <w:color w:val="000000"/>
                <w:sz w:val="20"/>
              </w:rPr>
              <w:t>
13.25.3. Код страны</w:t>
            </w:r>
            <w:r>
              <w:br/>
            </w:r>
            <w:r>
              <w:rPr>
                <w:rFonts w:ascii="Times New Roman"/>
                <w:b w:val="false"/>
                <w:i w:val="false"/>
                <w:color w:val="000000"/>
                <w:sz w:val="20"/>
              </w:rPr>
              <w:t>
(casdo:CACountryCode)</w:t>
            </w:r>
          </w:p>
          <w:bookmarkEnd w:id="31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"Код страны (casdo:CACountryCode)" должен содержать двухбуквенное значение кода страны совершения грузовой операции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7" w:id="311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8" w:id="3119"/>
          <w:p>
            <w:pPr>
              <w:spacing w:after="20"/>
              <w:ind w:left="20"/>
              <w:jc w:val="both"/>
            </w:pPr>
            <w:r>
              <w:rPr>
                <w:rFonts w:ascii="Times New Roman"/>
                <w:b w:val="false"/>
                <w:i w:val="false"/>
                <w:color w:val="000000"/>
                <w:sz w:val="20"/>
              </w:rPr>
              <w:t>
13.25.4. Краткое название страны</w:t>
            </w:r>
            <w:r>
              <w:br/>
            </w:r>
            <w:r>
              <w:rPr>
                <w:rFonts w:ascii="Times New Roman"/>
                <w:b w:val="false"/>
                <w:i w:val="false"/>
                <w:color w:val="000000"/>
                <w:sz w:val="20"/>
              </w:rPr>
              <w:t>
(casdo:ShortCountryName)</w:t>
            </w:r>
          </w:p>
          <w:bookmarkEnd w:id="31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9" w:id="3120"/>
          <w:p>
            <w:pPr>
              <w:spacing w:after="20"/>
              <w:ind w:left="20"/>
              <w:jc w:val="both"/>
            </w:pPr>
            <w:r>
              <w:rPr>
                <w:rFonts w:ascii="Times New Roman"/>
                <w:b w:val="false"/>
                <w:i w:val="false"/>
                <w:color w:val="000000"/>
                <w:sz w:val="20"/>
              </w:rPr>
              <w:t>
13.25.5. Наименование (название) места</w:t>
            </w:r>
            <w:r>
              <w:br/>
            </w:r>
            <w:r>
              <w:rPr>
                <w:rFonts w:ascii="Times New Roman"/>
                <w:b w:val="false"/>
                <w:i w:val="false"/>
                <w:color w:val="000000"/>
                <w:sz w:val="20"/>
              </w:rPr>
              <w:t>
(casdo:PlaceName)</w:t>
            </w:r>
          </w:p>
          <w:bookmarkEnd w:id="31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0" w:id="3121"/>
          <w:p>
            <w:pPr>
              <w:spacing w:after="20"/>
              <w:ind w:left="20"/>
              <w:jc w:val="both"/>
            </w:pPr>
            <w:r>
              <w:rPr>
                <w:rFonts w:ascii="Times New Roman"/>
                <w:b w:val="false"/>
                <w:i w:val="false"/>
                <w:color w:val="000000"/>
                <w:sz w:val="20"/>
              </w:rPr>
              <w:t>
13.25.6. Таможенный орган</w:t>
            </w:r>
            <w:r>
              <w:br/>
            </w:r>
            <w:r>
              <w:rPr>
                <w:rFonts w:ascii="Times New Roman"/>
                <w:b w:val="false"/>
                <w:i w:val="false"/>
                <w:color w:val="000000"/>
                <w:sz w:val="20"/>
              </w:rPr>
              <w:t>
(ccdo:CustomsOfficeDetails)</w:t>
            </w:r>
          </w:p>
          <w:bookmarkEnd w:id="31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"Таможенный орган (ccdo:CustomsOfficeDetails)" может быть заполнен, иначе реквизит "Таможенный орган (ccdo:CustomsOfficeDetails)"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1" w:id="3122"/>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31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котором совершаются грузовые операции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2" w:id="3123"/>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31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3" w:id="3124"/>
          <w:p>
            <w:pPr>
              <w:spacing w:after="20"/>
              <w:ind w:left="20"/>
              <w:jc w:val="both"/>
            </w:pPr>
            <w:r>
              <w:rPr>
                <w:rFonts w:ascii="Times New Roman"/>
                <w:b w:val="false"/>
                <w:i w:val="false"/>
                <w:color w:val="000000"/>
                <w:sz w:val="20"/>
              </w:rPr>
              <w:t>
реквизит "Наименование таможенного органа</w:t>
            </w:r>
            <w:r>
              <w:br/>
            </w:r>
            <w:r>
              <w:rPr>
                <w:rFonts w:ascii="Times New Roman"/>
                <w:b w:val="false"/>
                <w:i w:val="false"/>
                <w:color w:val="000000"/>
                <w:sz w:val="20"/>
              </w:rPr>
              <w:t>
(csdo:CustomsOfficeName)" не должен быть заполнен</w:t>
            </w:r>
          </w:p>
          <w:bookmarkEnd w:id="312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4" w:id="3125"/>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31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5" w:id="312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6" w:id="3127"/>
          <w:p>
            <w:pPr>
              <w:spacing w:after="20"/>
              <w:ind w:left="20"/>
              <w:jc w:val="both"/>
            </w:pPr>
            <w:r>
              <w:rPr>
                <w:rFonts w:ascii="Times New Roman"/>
                <w:b w:val="false"/>
                <w:i w:val="false"/>
                <w:color w:val="000000"/>
                <w:sz w:val="20"/>
              </w:rPr>
              <w:t>
13.25.7. Транспортное средство при перегрузке товаров</w:t>
            </w:r>
            <w:r>
              <w:br/>
            </w:r>
            <w:r>
              <w:rPr>
                <w:rFonts w:ascii="Times New Roman"/>
                <w:b w:val="false"/>
                <w:i w:val="false"/>
                <w:color w:val="000000"/>
                <w:sz w:val="20"/>
              </w:rPr>
              <w:t>
(cacdo:TranshipmentTransportDetails)</w:t>
            </w:r>
          </w:p>
          <w:bookmarkEnd w:id="31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"Транспортное средство при перегрузке товаров (cacdo:TranshipmentTransportDetails)" может быть заполнен, иначе реквизит "Транспортное средство при перегрузке товаров (cacdo:TranshipmentTransportDetails)"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7" w:id="3128"/>
          <w:p>
            <w:pPr>
              <w:spacing w:after="20"/>
              <w:ind w:left="20"/>
              <w:jc w:val="both"/>
            </w:pPr>
            <w:r>
              <w:rPr>
                <w:rFonts w:ascii="Times New Roman"/>
                <w:b w:val="false"/>
                <w:i w:val="false"/>
                <w:color w:val="000000"/>
                <w:sz w:val="20"/>
              </w:rPr>
              <w:t>
*.1. Код вида транспорта</w:t>
            </w:r>
            <w:r>
              <w:br/>
            </w:r>
            <w:r>
              <w:rPr>
                <w:rFonts w:ascii="Times New Roman"/>
                <w:b w:val="false"/>
                <w:i w:val="false"/>
                <w:color w:val="000000"/>
                <w:sz w:val="20"/>
              </w:rPr>
              <w:t>
(csdo:UnifiedTransportModeCode)</w:t>
            </w:r>
          </w:p>
          <w:bookmarkEnd w:id="31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8" w:id="312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9" w:id="3130"/>
          <w:p>
            <w:pPr>
              <w:spacing w:after="20"/>
              <w:ind w:left="20"/>
              <w:jc w:val="both"/>
            </w:pPr>
            <w:r>
              <w:rPr>
                <w:rFonts w:ascii="Times New Roman"/>
                <w:b w:val="false"/>
                <w:i w:val="false"/>
                <w:color w:val="000000"/>
                <w:sz w:val="20"/>
              </w:rPr>
              <w:t>
*.2. Код страны регистрации транспортного средства</w:t>
            </w:r>
            <w:r>
              <w:br/>
            </w:r>
            <w:r>
              <w:rPr>
                <w:rFonts w:ascii="Times New Roman"/>
                <w:b w:val="false"/>
                <w:i w:val="false"/>
                <w:color w:val="000000"/>
                <w:sz w:val="20"/>
              </w:rPr>
              <w:t>
(casdo:RegistrationNationalityCode)</w:t>
            </w:r>
          </w:p>
          <w:bookmarkEnd w:id="31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значение "20",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должен содержать значение кода страны регистрации активного транспортного средства в соответствии с классификатором стран мира или значение "00" - неизвестна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0" w:id="313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1" w:id="3132"/>
          <w:p>
            <w:pPr>
              <w:spacing w:after="20"/>
              <w:ind w:left="20"/>
              <w:jc w:val="both"/>
            </w:pPr>
            <w:r>
              <w:rPr>
                <w:rFonts w:ascii="Times New Roman"/>
                <w:b w:val="false"/>
                <w:i w:val="false"/>
                <w:color w:val="000000"/>
                <w:sz w:val="20"/>
              </w:rPr>
              <w:t>
*.3. Количество транспортных средств</w:t>
            </w:r>
            <w:r>
              <w:br/>
            </w:r>
            <w:r>
              <w:rPr>
                <w:rFonts w:ascii="Times New Roman"/>
                <w:b w:val="false"/>
                <w:i w:val="false"/>
                <w:color w:val="000000"/>
                <w:sz w:val="20"/>
              </w:rPr>
              <w:t>
(casdo:TransportMeansQuantity)</w:t>
            </w:r>
          </w:p>
          <w:bookmarkEnd w:id="31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транспортных средств (casdo:TransportMeansQuantity)"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3133"/>
          <w:p>
            <w:pPr>
              <w:spacing w:after="20"/>
              <w:ind w:left="20"/>
              <w:jc w:val="both"/>
            </w:pPr>
            <w:r>
              <w:rPr>
                <w:rFonts w:ascii="Times New Roman"/>
                <w:b w:val="false"/>
                <w:i w:val="false"/>
                <w:color w:val="000000"/>
                <w:sz w:val="20"/>
              </w:rPr>
              <w:t>
*.4. Информация о транспортном средстве</w:t>
            </w:r>
            <w:r>
              <w:br/>
            </w:r>
            <w:r>
              <w:rPr>
                <w:rFonts w:ascii="Times New Roman"/>
                <w:b w:val="false"/>
                <w:i w:val="false"/>
                <w:color w:val="000000"/>
                <w:sz w:val="20"/>
              </w:rPr>
              <w:t>
(cacdo:TransportMeansRegistrationIdDetails)</w:t>
            </w:r>
          </w:p>
          <w:bookmarkEnd w:id="313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3134"/>
          <w:p>
            <w:pPr>
              <w:spacing w:after="20"/>
              <w:ind w:left="20"/>
              <w:jc w:val="both"/>
            </w:pPr>
            <w:r>
              <w:rPr>
                <w:rFonts w:ascii="Times New Roman"/>
                <w:b w:val="false"/>
                <w:i w:val="false"/>
                <w:color w:val="000000"/>
                <w:sz w:val="20"/>
              </w:rPr>
              <w:t>
реквизит "Информация о транспортном средстве</w:t>
            </w:r>
            <w:r>
              <w:br/>
            </w:r>
            <w:r>
              <w:rPr>
                <w:rFonts w:ascii="Times New Roman"/>
                <w:b w:val="false"/>
                <w:i w:val="false"/>
                <w:color w:val="000000"/>
                <w:sz w:val="20"/>
              </w:rPr>
              <w:t>
(cacdo:TransportMeansRegistrationIdDetails)" должен быть заполнен</w:t>
            </w:r>
          </w:p>
          <w:bookmarkEnd w:id="313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3135"/>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313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5" w:id="3136"/>
          <w:p>
            <w:pPr>
              <w:spacing w:after="20"/>
              <w:ind w:left="20"/>
              <w:jc w:val="both"/>
            </w:pPr>
            <w:r>
              <w:rPr>
                <w:rFonts w:ascii="Times New Roman"/>
                <w:b w:val="false"/>
                <w:i w:val="false"/>
                <w:color w:val="000000"/>
                <w:sz w:val="20"/>
              </w:rPr>
              <w:t>
*.4.1. Регистрационный номер транспортного средства</w:t>
            </w:r>
            <w:r>
              <w:br/>
            </w:r>
            <w:r>
              <w:rPr>
                <w:rFonts w:ascii="Times New Roman"/>
                <w:b w:val="false"/>
                <w:i w:val="false"/>
                <w:color w:val="000000"/>
                <w:sz w:val="20"/>
              </w:rPr>
              <w:t>
(csdo:TransportMeansRegId)</w:t>
            </w:r>
          </w:p>
          <w:bookmarkEnd w:id="31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6" w:id="313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1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313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1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8" w:id="3139"/>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313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314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1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314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1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1" w:id="3142"/>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314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"Транспортное средство при перегрузке товаров (cacdo:TranshipmentTransportDetails)"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314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14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3" w:id="314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1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3145"/>
          <w:p>
            <w:pPr>
              <w:spacing w:after="20"/>
              <w:ind w:left="20"/>
              <w:jc w:val="both"/>
            </w:pPr>
            <w:r>
              <w:rPr>
                <w:rFonts w:ascii="Times New Roman"/>
                <w:b w:val="false"/>
                <w:i w:val="false"/>
                <w:color w:val="000000"/>
                <w:sz w:val="20"/>
              </w:rPr>
              <w:t>
*.4.4. Номер документа</w:t>
            </w:r>
            <w:r>
              <w:br/>
            </w:r>
            <w:r>
              <w:rPr>
                <w:rFonts w:ascii="Times New Roman"/>
                <w:b w:val="false"/>
                <w:i w:val="false"/>
                <w:color w:val="000000"/>
                <w:sz w:val="20"/>
              </w:rPr>
              <w:t>
(csdo:DocId)</w:t>
            </w:r>
          </w:p>
          <w:bookmarkEnd w:id="31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3146"/>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314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3147"/>
          <w:p>
            <w:pPr>
              <w:spacing w:after="20"/>
              <w:ind w:left="20"/>
              <w:jc w:val="both"/>
            </w:pPr>
            <w:r>
              <w:rPr>
                <w:rFonts w:ascii="Times New Roman"/>
                <w:b w:val="false"/>
                <w:i w:val="false"/>
                <w:color w:val="000000"/>
                <w:sz w:val="20"/>
              </w:rPr>
              <w:t>
*.4.5. Идентификационный номер транспортного средства</w:t>
            </w:r>
            <w:r>
              <w:br/>
            </w:r>
            <w:r>
              <w:rPr>
                <w:rFonts w:ascii="Times New Roman"/>
                <w:b w:val="false"/>
                <w:i w:val="false"/>
                <w:color w:val="000000"/>
                <w:sz w:val="20"/>
              </w:rPr>
              <w:t>
(csdo:VehicleId)</w:t>
            </w:r>
          </w:p>
          <w:bookmarkEnd w:id="31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3148"/>
          <w:p>
            <w:pPr>
              <w:spacing w:after="20"/>
              <w:ind w:left="20"/>
              <w:jc w:val="both"/>
            </w:pPr>
            <w:r>
              <w:rPr>
                <w:rFonts w:ascii="Times New Roman"/>
                <w:b w:val="false"/>
                <w:i w:val="false"/>
                <w:color w:val="000000"/>
                <w:sz w:val="20"/>
              </w:rPr>
              <w:t>
*.4.6. Код типа транспортного средства международной перевозки</w:t>
            </w:r>
            <w:r>
              <w:br/>
            </w:r>
            <w:r>
              <w:rPr>
                <w:rFonts w:ascii="Times New Roman"/>
                <w:b w:val="false"/>
                <w:i w:val="false"/>
                <w:color w:val="000000"/>
                <w:sz w:val="20"/>
              </w:rPr>
              <w:t>
(casdo:TransportTypeCode)</w:t>
            </w:r>
          </w:p>
          <w:bookmarkEnd w:id="314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314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3150"/>
          <w:p>
            <w:pPr>
              <w:spacing w:after="20"/>
              <w:ind w:left="20"/>
              <w:jc w:val="both"/>
            </w:pPr>
            <w:r>
              <w:rPr>
                <w:rFonts w:ascii="Times New Roman"/>
                <w:b w:val="false"/>
                <w:i w:val="false"/>
                <w:color w:val="000000"/>
                <w:sz w:val="20"/>
              </w:rPr>
              <w:t>
*.4.7. Код марки транспортного средства</w:t>
            </w:r>
            <w:r>
              <w:br/>
            </w:r>
            <w:r>
              <w:rPr>
                <w:rFonts w:ascii="Times New Roman"/>
                <w:b w:val="false"/>
                <w:i w:val="false"/>
                <w:color w:val="000000"/>
                <w:sz w:val="20"/>
              </w:rPr>
              <w:t>
(csdo:VehicleMakeCode)</w:t>
            </w:r>
          </w:p>
          <w:bookmarkEnd w:id="31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315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1" w:id="3152"/>
          <w:p>
            <w:pPr>
              <w:spacing w:after="20"/>
              <w:ind w:left="20"/>
              <w:jc w:val="both"/>
            </w:pPr>
            <w:r>
              <w:rPr>
                <w:rFonts w:ascii="Times New Roman"/>
                <w:b w:val="false"/>
                <w:i w:val="false"/>
                <w:color w:val="000000"/>
                <w:sz w:val="20"/>
              </w:rPr>
              <w:t>
13.25.8. Идентификатор контейнера</w:t>
            </w:r>
            <w:r>
              <w:br/>
            </w:r>
            <w:r>
              <w:rPr>
                <w:rFonts w:ascii="Times New Roman"/>
                <w:b w:val="false"/>
                <w:i w:val="false"/>
                <w:color w:val="000000"/>
                <w:sz w:val="20"/>
              </w:rPr>
              <w:t>
(casdo:ContainerId)</w:t>
            </w:r>
          </w:p>
          <w:bookmarkEnd w:id="31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контейнерных перевозок (casdo:ContainerIndicator)" в составе реквизита "Грузовые операции (cacdo:PITranshipmentDetails)" содержит значение "1", то реквизит "Идентификатор контейнера (casdo:ContainerId)" должен быть заполнен, иначе реквизит "Идентификатор контейнера (casdo:ContainerId)"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3153"/>
          <w:p>
            <w:pPr>
              <w:spacing w:after="20"/>
              <w:ind w:left="20"/>
              <w:jc w:val="both"/>
            </w:pPr>
            <w:r>
              <w:rPr>
                <w:rFonts w:ascii="Times New Roman"/>
                <w:b w:val="false"/>
                <w:i w:val="false"/>
                <w:color w:val="000000"/>
                <w:sz w:val="20"/>
              </w:rPr>
              <w:t>
13.25.9. Описание</w:t>
            </w:r>
            <w:r>
              <w:br/>
            </w:r>
            <w:r>
              <w:rPr>
                <w:rFonts w:ascii="Times New Roman"/>
                <w:b w:val="false"/>
                <w:i w:val="false"/>
                <w:color w:val="000000"/>
                <w:sz w:val="20"/>
              </w:rPr>
              <w:t>
(csdo:DescriptionText)</w:t>
            </w:r>
          </w:p>
          <w:bookmarkEnd w:id="31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"1", "2", реквизит "Описание (csdo:DescriptionText)" может быть заполнен, иначе реквизит "Описание (csdo:DescriptionText)"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3" w:id="3154"/>
          <w:p>
            <w:pPr>
              <w:spacing w:after="20"/>
              <w:ind w:left="20"/>
              <w:jc w:val="both"/>
            </w:pPr>
            <w:r>
              <w:rPr>
                <w:rFonts w:ascii="Times New Roman"/>
                <w:b w:val="false"/>
                <w:i w:val="false"/>
                <w:color w:val="000000"/>
                <w:sz w:val="20"/>
              </w:rPr>
              <w:t>
13.26. Место временного хранения товара</w:t>
            </w:r>
            <w:r>
              <w:br/>
            </w:r>
            <w:r>
              <w:rPr>
                <w:rFonts w:ascii="Times New Roman"/>
                <w:b w:val="false"/>
                <w:i w:val="false"/>
                <w:color w:val="000000"/>
                <w:sz w:val="20"/>
              </w:rPr>
              <w:t>
(cacdo:UnloadWarehouseDetails)</w:t>
            </w:r>
          </w:p>
          <w:bookmarkEnd w:id="31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"Место временного хранения товара (cacdo:UnloadWarehouseDetails)" должен быть заполнен, иначе реквизит "Место временного хранения товара (cacdo:UnloadWarehouseDetails)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3155"/>
          <w:p>
            <w:pPr>
              <w:spacing w:after="20"/>
              <w:ind w:left="20"/>
              <w:jc w:val="both"/>
            </w:pPr>
            <w:r>
              <w:rPr>
                <w:rFonts w:ascii="Times New Roman"/>
                <w:b w:val="false"/>
                <w:i w:val="false"/>
                <w:color w:val="000000"/>
                <w:sz w:val="20"/>
              </w:rPr>
              <w:t>
13.26.1. Код места нахождения товаров</w:t>
            </w:r>
            <w:r>
              <w:br/>
            </w:r>
            <w:r>
              <w:rPr>
                <w:rFonts w:ascii="Times New Roman"/>
                <w:b w:val="false"/>
                <w:i w:val="false"/>
                <w:color w:val="000000"/>
                <w:sz w:val="20"/>
              </w:rPr>
              <w:t>
(casdo:GoodsLocationCode)</w:t>
            </w:r>
          </w:p>
          <w:bookmarkEnd w:id="31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места нахождения товаров (casdo:GoodsLocationCode)" значение кода предполагаемого места хранения товаров в соответствии с классификатором мест нахождения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31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места нахождения товаров (casdo:GoodsLocationCode)" должен содержать значение "2023"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6" w:id="3157"/>
          <w:p>
            <w:pPr>
              <w:spacing w:after="20"/>
              <w:ind w:left="20"/>
              <w:jc w:val="both"/>
            </w:pPr>
            <w:r>
              <w:rPr>
                <w:rFonts w:ascii="Times New Roman"/>
                <w:b w:val="false"/>
                <w:i w:val="false"/>
                <w:color w:val="000000"/>
                <w:sz w:val="20"/>
              </w:rPr>
              <w:t>
13.26.2. Наименование (название) места</w:t>
            </w:r>
            <w:r>
              <w:br/>
            </w:r>
            <w:r>
              <w:rPr>
                <w:rFonts w:ascii="Times New Roman"/>
                <w:b w:val="false"/>
                <w:i w:val="false"/>
                <w:color w:val="000000"/>
                <w:sz w:val="20"/>
              </w:rPr>
              <w:t>
(casdo:PlaceName)</w:t>
            </w:r>
          </w:p>
          <w:bookmarkEnd w:id="31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значения "95", "97" реквизит "Наименование (название) места (casdo:PlaceName)"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3158"/>
          <w:p>
            <w:pPr>
              <w:spacing w:after="20"/>
              <w:ind w:left="20"/>
              <w:jc w:val="both"/>
            </w:pPr>
            <w:r>
              <w:rPr>
                <w:rFonts w:ascii="Times New Roman"/>
                <w:b w:val="false"/>
                <w:i w:val="false"/>
                <w:color w:val="000000"/>
                <w:sz w:val="20"/>
              </w:rPr>
              <w:t>
13.26.3. Сведения о документе, определяющем место нахождения товара</w:t>
            </w:r>
            <w:r>
              <w:br/>
            </w:r>
            <w:r>
              <w:rPr>
                <w:rFonts w:ascii="Times New Roman"/>
                <w:b w:val="false"/>
                <w:i w:val="false"/>
                <w:color w:val="000000"/>
                <w:sz w:val="20"/>
              </w:rPr>
              <w:t>
(cacdo:GoodsLocationDocDetails)</w:t>
            </w:r>
          </w:p>
          <w:bookmarkEnd w:id="31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3159"/>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31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9" w:id="316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0" w:id="3161"/>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31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1" w:id="3162"/>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31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3163"/>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316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3164"/>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31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3165"/>
          <w:p>
            <w:pPr>
              <w:spacing w:after="20"/>
              <w:ind w:left="20"/>
              <w:jc w:val="both"/>
            </w:pPr>
            <w:r>
              <w:rPr>
                <w:rFonts w:ascii="Times New Roman"/>
                <w:b w:val="false"/>
                <w:i w:val="false"/>
                <w:color w:val="000000"/>
                <w:sz w:val="20"/>
              </w:rPr>
              <w:t>
если реквизит "Дата начала срока действия документа</w:t>
            </w:r>
            <w:r>
              <w:br/>
            </w:r>
            <w:r>
              <w:rPr>
                <w:rFonts w:ascii="Times New Roman"/>
                <w:b w:val="false"/>
                <w:i w:val="false"/>
                <w:color w:val="000000"/>
                <w:sz w:val="20"/>
              </w:rPr>
              <w:t>
</w:t>
            </w:r>
            <w:r>
              <w:rPr>
                <w:rFonts w:ascii="Times New Roman"/>
                <w:b w:val="false"/>
                <w:i w:val="false"/>
                <w:color w:val="000000"/>
                <w:sz w:val="20"/>
              </w:rPr>
              <w:t xml:space="preserve">(csdo:DocStartDate)" заполнен, то значение реквизита </w:t>
            </w:r>
            <w:r>
              <w:br/>
            </w:r>
            <w:r>
              <w:rPr>
                <w:rFonts w:ascii="Times New Roman"/>
                <w:b w:val="false"/>
                <w:i w:val="false"/>
                <w:color w:val="000000"/>
                <w:sz w:val="20"/>
              </w:rPr>
              <w:t>
должно соответствовать шаблону: YYYY-MM-DD</w:t>
            </w:r>
          </w:p>
          <w:bookmarkEnd w:id="316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6" w:id="3166"/>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31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3167"/>
          <w:p>
            <w:pPr>
              <w:spacing w:after="20"/>
              <w:ind w:left="20"/>
              <w:jc w:val="both"/>
            </w:pPr>
            <w:r>
              <w:rPr>
                <w:rFonts w:ascii="Times New Roman"/>
                <w:b w:val="false"/>
                <w:i w:val="false"/>
                <w:color w:val="000000"/>
                <w:sz w:val="20"/>
              </w:rPr>
              <w:t>
13.26.4. Документ, подтверждающий включение лица в реестр</w:t>
            </w:r>
            <w:r>
              <w:br/>
            </w:r>
            <w:r>
              <w:rPr>
                <w:rFonts w:ascii="Times New Roman"/>
                <w:b w:val="false"/>
                <w:i w:val="false"/>
                <w:color w:val="000000"/>
                <w:sz w:val="20"/>
              </w:rPr>
              <w:t>
(cacdo:RegisterDocumentIdDetails)</w:t>
            </w:r>
          </w:p>
          <w:bookmarkEnd w:id="31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значение "11" реквизит "Документ, подтверждающий включение лица в реестр (cacdo:RegisterDocumentIdDetails)"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3168"/>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31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владельцев складов временного хранания,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9" w:id="31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0" w:id="3170"/>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31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1" w:id="3171"/>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владельцев складов временного хранания без указания признака перерегистрации (буквы</w:t>
            </w:r>
            <w:r>
              <w:br/>
            </w:r>
            <w:r>
              <w:rPr>
                <w:rFonts w:ascii="Times New Roman"/>
                <w:b w:val="false"/>
                <w:i w:val="false"/>
                <w:color w:val="000000"/>
                <w:sz w:val="20"/>
              </w:rPr>
              <w:t>
добавления)</w:t>
            </w:r>
          </w:p>
          <w:bookmarkEnd w:id="317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3172"/>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31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владельцев складов временного хранания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3173"/>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31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4" w:id="3174"/>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317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5" w:id="3175"/>
          <w:p>
            <w:pPr>
              <w:spacing w:after="20"/>
              <w:ind w:left="20"/>
              <w:jc w:val="both"/>
            </w:pPr>
            <w:r>
              <w:rPr>
                <w:rFonts w:ascii="Times New Roman"/>
                <w:b w:val="false"/>
                <w:i w:val="false"/>
                <w:color w:val="000000"/>
                <w:sz w:val="20"/>
              </w:rPr>
              <w:t>
13.26.5. Дата помещения товара на склад</w:t>
            </w:r>
            <w:r>
              <w:br/>
            </w:r>
            <w:r>
              <w:rPr>
                <w:rFonts w:ascii="Times New Roman"/>
                <w:b w:val="false"/>
                <w:i w:val="false"/>
                <w:color w:val="000000"/>
                <w:sz w:val="20"/>
              </w:rPr>
              <w:t>
(casdo:WarehouseDate)</w:t>
            </w:r>
          </w:p>
          <w:bookmarkEnd w:id="31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помещения товара на склад (casdo:WarehouseDate)"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3176"/>
          <w:p>
            <w:pPr>
              <w:spacing w:after="20"/>
              <w:ind w:left="20"/>
              <w:jc w:val="both"/>
            </w:pPr>
            <w:r>
              <w:rPr>
                <w:rFonts w:ascii="Times New Roman"/>
                <w:b w:val="false"/>
                <w:i w:val="false"/>
                <w:color w:val="000000"/>
                <w:sz w:val="20"/>
              </w:rPr>
              <w:t>
13.26.6. Условия хранения товаров</w:t>
            </w:r>
            <w:r>
              <w:br/>
            </w:r>
            <w:r>
              <w:rPr>
                <w:rFonts w:ascii="Times New Roman"/>
                <w:b w:val="false"/>
                <w:i w:val="false"/>
                <w:color w:val="000000"/>
                <w:sz w:val="20"/>
              </w:rPr>
              <w:t>
(cacdo:StorageRequirementDetails)</w:t>
            </w:r>
          </w:p>
          <w:bookmarkEnd w:id="31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3177"/>
          <w:p>
            <w:pPr>
              <w:spacing w:after="20"/>
              <w:ind w:left="20"/>
              <w:jc w:val="both"/>
            </w:pPr>
            <w:r>
              <w:rPr>
                <w:rFonts w:ascii="Times New Roman"/>
                <w:b w:val="false"/>
                <w:i w:val="false"/>
                <w:color w:val="000000"/>
                <w:sz w:val="20"/>
              </w:rPr>
              <w:t>
*.1. Признак необходимости особых условий хранения</w:t>
            </w:r>
            <w:r>
              <w:br/>
            </w:r>
            <w:r>
              <w:rPr>
                <w:rFonts w:ascii="Times New Roman"/>
                <w:b w:val="false"/>
                <w:i w:val="false"/>
                <w:color w:val="000000"/>
                <w:sz w:val="20"/>
              </w:rPr>
              <w:t>
(casdo:SpecialStorageRequirementIndicator)</w:t>
            </w:r>
          </w:p>
          <w:bookmarkEnd w:id="31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3178"/>
          <w:p>
            <w:pPr>
              <w:spacing w:after="20"/>
              <w:ind w:left="20"/>
              <w:jc w:val="both"/>
            </w:pPr>
            <w:r>
              <w:rPr>
                <w:rFonts w:ascii="Times New Roman"/>
                <w:b w:val="false"/>
                <w:i w:val="false"/>
                <w:color w:val="000000"/>
                <w:sz w:val="20"/>
              </w:rPr>
              <w:t xml:space="preserve">
ревизит "Признак необходимости особых условий хранения (casdo:SpecialStorageRequirementIndicator)" должен содержать 1 из значений: </w:t>
            </w:r>
            <w:r>
              <w:br/>
            </w:r>
            <w:r>
              <w:rPr>
                <w:rFonts w:ascii="Times New Roman"/>
                <w:b w:val="false"/>
                <w:i w:val="false"/>
                <w:color w:val="000000"/>
                <w:sz w:val="20"/>
              </w:rPr>
              <w:t>1 – необходимо обеспечение особых условий временного хранения товаров;</w:t>
            </w:r>
            <w:r>
              <w:br/>
            </w:r>
            <w:r>
              <w:rPr>
                <w:rFonts w:ascii="Times New Roman"/>
                <w:b w:val="false"/>
                <w:i w:val="false"/>
                <w:color w:val="000000"/>
                <w:sz w:val="20"/>
              </w:rPr>
              <w:t>
0 – отсутствует необходимость обеспечения особых условий временного хранения товаров</w:t>
            </w:r>
          </w:p>
          <w:bookmarkEnd w:id="317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9" w:id="3179"/>
          <w:p>
            <w:pPr>
              <w:spacing w:after="20"/>
              <w:ind w:left="20"/>
              <w:jc w:val="both"/>
            </w:pPr>
            <w:r>
              <w:rPr>
                <w:rFonts w:ascii="Times New Roman"/>
                <w:b w:val="false"/>
                <w:i w:val="false"/>
                <w:color w:val="000000"/>
                <w:sz w:val="20"/>
              </w:rPr>
              <w:t>
*.2. Описание</w:t>
            </w:r>
            <w:r>
              <w:br/>
            </w:r>
            <w:r>
              <w:rPr>
                <w:rFonts w:ascii="Times New Roman"/>
                <w:b w:val="false"/>
                <w:i w:val="false"/>
                <w:color w:val="000000"/>
                <w:sz w:val="20"/>
              </w:rPr>
              <w:t>
(csdo:DescriptionText)</w:t>
            </w:r>
          </w:p>
          <w:bookmarkEnd w:id="31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необходимости особых условий хранения (casdo:SpecialStorageRequirementIndicator)" содержит значение "1", то реквизит "Описание (csdo:DescriptionText)", должен быть заполнен, иначе реквизит "Описание (csdo:DescriptionText)"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3180"/>
          <w:p>
            <w:pPr>
              <w:spacing w:after="20"/>
              <w:ind w:left="20"/>
              <w:jc w:val="both"/>
            </w:pPr>
            <w:r>
              <w:rPr>
                <w:rFonts w:ascii="Times New Roman"/>
                <w:b w:val="false"/>
                <w:i w:val="false"/>
                <w:color w:val="000000"/>
                <w:sz w:val="20"/>
              </w:rPr>
              <w:t>
13.27. Товар</w:t>
            </w:r>
            <w:r>
              <w:br/>
            </w:r>
            <w:r>
              <w:rPr>
                <w:rFonts w:ascii="Times New Roman"/>
                <w:b w:val="false"/>
                <w:i w:val="false"/>
                <w:color w:val="000000"/>
                <w:sz w:val="20"/>
              </w:rPr>
              <w:t>
(cacdo:PIARConsignmentItemDetails)</w:t>
            </w:r>
          </w:p>
          <w:bookmarkEnd w:id="31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1" w:id="3181"/>
          <w:p>
            <w:pPr>
              <w:spacing w:after="20"/>
              <w:ind w:left="20"/>
              <w:jc w:val="both"/>
            </w:pPr>
            <w:r>
              <w:rPr>
                <w:rFonts w:ascii="Times New Roman"/>
                <w:b w:val="false"/>
                <w:i w:val="false"/>
                <w:color w:val="000000"/>
                <w:sz w:val="20"/>
              </w:rPr>
              <w:t>
13.27.1. Порядковый номер товара</w:t>
            </w:r>
            <w:r>
              <w:br/>
            </w:r>
            <w:r>
              <w:rPr>
                <w:rFonts w:ascii="Times New Roman"/>
                <w:b w:val="false"/>
                <w:i w:val="false"/>
                <w:color w:val="000000"/>
                <w:sz w:val="20"/>
              </w:rPr>
              <w:t>
(casdo:ConsignmentItemOrdinal)</w:t>
            </w:r>
          </w:p>
          <w:bookmarkEnd w:id="31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3182"/>
          <w:p>
            <w:pPr>
              <w:spacing w:after="20"/>
              <w:ind w:left="20"/>
              <w:jc w:val="both"/>
            </w:pPr>
            <w:r>
              <w:rPr>
                <w:rFonts w:ascii="Times New Roman"/>
                <w:b w:val="false"/>
                <w:i w:val="false"/>
                <w:color w:val="000000"/>
                <w:sz w:val="20"/>
              </w:rPr>
              <w:t>
значение реквизита "Порядковый номер товара (casdo:ConsignmentItemOrdinal)" должно быть уникальным в экеземпляре реквизита "Товарная партия</w:t>
            </w:r>
            <w:r>
              <w:br/>
            </w:r>
            <w:r>
              <w:rPr>
                <w:rFonts w:ascii="Times New Roman"/>
                <w:b w:val="false"/>
                <w:i w:val="false"/>
                <w:color w:val="000000"/>
                <w:sz w:val="20"/>
              </w:rPr>
              <w:t xml:space="preserve">
(cacdo:PIARConsignmentDetails)" </w:t>
            </w:r>
          </w:p>
          <w:bookmarkEnd w:id="3182"/>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3" w:id="3183"/>
          <w:p>
            <w:pPr>
              <w:spacing w:after="20"/>
              <w:ind w:left="20"/>
              <w:jc w:val="both"/>
            </w:pPr>
            <w:r>
              <w:rPr>
                <w:rFonts w:ascii="Times New Roman"/>
                <w:b w:val="false"/>
                <w:i w:val="false"/>
                <w:color w:val="000000"/>
                <w:sz w:val="20"/>
              </w:rPr>
              <w:t>
13.27.2. Код товара по ТН ВЭД ЕАЭС</w:t>
            </w:r>
            <w:r>
              <w:br/>
            </w:r>
            <w:r>
              <w:rPr>
                <w:rFonts w:ascii="Times New Roman"/>
                <w:b w:val="false"/>
                <w:i w:val="false"/>
                <w:color w:val="000000"/>
                <w:sz w:val="20"/>
              </w:rPr>
              <w:t>
(csdo:CommodityCode)</w:t>
            </w:r>
          </w:p>
          <w:bookmarkEnd w:id="318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4" w:id="3184"/>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3184"/>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количество экземпляров реквизита "Цель представления предварительной информации (casdo:PreliminaryInformationUsageCode)" в составе реквизита "Товарная партия (cacdo:PIARConsignmentDetails) равно 1,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"Код товара по ТН ВЭД ЕАЭС (csdo:CommodityCode)" должен соответствовать шаблону "\d{4}|\d{6}|\d{8,10}", иначе реквизит "Код товара по ТН ВЭД ЕАЭС (csdo:CommodityCode)" должен соответствовать шаблону "\d{6}|\d{8,10}"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9" w:id="3185"/>
          <w:p>
            <w:pPr>
              <w:spacing w:after="20"/>
              <w:ind w:left="20"/>
              <w:jc w:val="both"/>
            </w:pPr>
            <w:r>
              <w:rPr>
                <w:rFonts w:ascii="Times New Roman"/>
                <w:b w:val="false"/>
                <w:i w:val="false"/>
                <w:color w:val="000000"/>
                <w:sz w:val="20"/>
              </w:rPr>
              <w:t>
13.27.3. Наименование товара</w:t>
            </w:r>
            <w:r>
              <w:br/>
            </w:r>
            <w:r>
              <w:rPr>
                <w:rFonts w:ascii="Times New Roman"/>
                <w:b w:val="false"/>
                <w:i w:val="false"/>
                <w:color w:val="000000"/>
                <w:sz w:val="20"/>
              </w:rPr>
              <w:t>
(casdo:GoodsDescriptionText)</w:t>
            </w:r>
          </w:p>
          <w:bookmarkEnd w:id="31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3186"/>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31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"13", то реквизит "Наименование товара (casdo:GoodsDescriptionText)" должен быть заполнен, иначе реквизит "Наименование товара (casdo:GoodsDescriptionText)"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3" w:id="3187"/>
          <w:p>
            <w:pPr>
              <w:spacing w:after="20"/>
              <w:ind w:left="20"/>
              <w:jc w:val="both"/>
            </w:pPr>
            <w:r>
              <w:rPr>
                <w:rFonts w:ascii="Times New Roman"/>
                <w:b w:val="false"/>
                <w:i w:val="false"/>
                <w:color w:val="000000"/>
                <w:sz w:val="20"/>
              </w:rPr>
              <w:t>
13.27.4. Масса брутто</w:t>
            </w:r>
            <w:r>
              <w:br/>
            </w:r>
            <w:r>
              <w:rPr>
                <w:rFonts w:ascii="Times New Roman"/>
                <w:b w:val="false"/>
                <w:i w:val="false"/>
                <w:color w:val="000000"/>
                <w:sz w:val="20"/>
              </w:rPr>
              <w:t>
(csdo:UnifiedGrossMassMeasure)</w:t>
            </w:r>
          </w:p>
          <w:bookmarkEnd w:id="318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4" w:id="3188"/>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3188"/>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и реквизит "Количество товара в единице измерения, отличной от основной и дополнительной (cacdo:AddGoodsMeasureDetails)"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и реквизит "Масса нетто (csdo:UnifiedNetMassMeasure)"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значение должно быть выражено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"06", "13", то реквизит "Масса брутто (csdo:UnifiedGrossMassMeasure)"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7" w:id="3189"/>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1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319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1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9" w:id="3191"/>
          <w:p>
            <w:pPr>
              <w:spacing w:after="20"/>
              <w:ind w:left="20"/>
              <w:jc w:val="both"/>
            </w:pPr>
            <w:r>
              <w:rPr>
                <w:rFonts w:ascii="Times New Roman"/>
                <w:b w:val="false"/>
                <w:i w:val="false"/>
                <w:color w:val="000000"/>
                <w:sz w:val="20"/>
              </w:rPr>
              <w:t>
13.27.5. Масса нетто</w:t>
            </w:r>
            <w:r>
              <w:br/>
            </w:r>
            <w:r>
              <w:rPr>
                <w:rFonts w:ascii="Times New Roman"/>
                <w:b w:val="false"/>
                <w:i w:val="false"/>
                <w:color w:val="000000"/>
                <w:sz w:val="20"/>
              </w:rPr>
              <w:t>
(csdo:UnifiedNetMassMeasure)</w:t>
            </w:r>
          </w:p>
          <w:bookmarkEnd w:id="319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0" w:id="3192"/>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6 к)</w:t>
            </w:r>
          </w:p>
          <w:bookmarkEnd w:id="3192"/>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"Масса нетто (csdo:UnifiedNetMassMeasure)"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и реквизит "Масса брутто (csdo:UnifiedGrossMassMeasure)" не заполнен, то реквизит "Масса нетто (csdo:UnifiedNetMassMeasure)"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нетто (csdo:UnifiedNetMassMeasure)" заполнен, то значение реквизита должно быть выражено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"13", то реквизит "Масса нетто (csdo:UnifiedNetMassMeasure)"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3193"/>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1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2" w:id="319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1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3" w:id="3195"/>
          <w:p>
            <w:pPr>
              <w:spacing w:after="20"/>
              <w:ind w:left="20"/>
              <w:jc w:val="both"/>
            </w:pPr>
            <w:r>
              <w:rPr>
                <w:rFonts w:ascii="Times New Roman"/>
                <w:b w:val="false"/>
                <w:i w:val="false"/>
                <w:color w:val="000000"/>
                <w:sz w:val="20"/>
              </w:rPr>
              <w:t>
13.27.6. Количество товара</w:t>
            </w:r>
            <w:r>
              <w:br/>
            </w:r>
            <w:r>
              <w:rPr>
                <w:rFonts w:ascii="Times New Roman"/>
                <w:b w:val="false"/>
                <w:i w:val="false"/>
                <w:color w:val="000000"/>
                <w:sz w:val="20"/>
              </w:rPr>
              <w:t>
(cacdo:GoodsMeasureDetails)</w:t>
            </w:r>
          </w:p>
          <w:bookmarkEnd w:id="31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4" w:id="3196"/>
          <w:p>
            <w:pPr>
              <w:spacing w:after="20"/>
              <w:ind w:left="20"/>
              <w:jc w:val="both"/>
            </w:pPr>
            <w:r>
              <w:rPr>
                <w:rFonts w:ascii="Times New Roman"/>
                <w:b w:val="false"/>
                <w:i w:val="false"/>
                <w:color w:val="000000"/>
                <w:sz w:val="20"/>
              </w:rPr>
              <w:t>
6 е)</w:t>
            </w:r>
            <w:r>
              <w:br/>
            </w:r>
            <w:r>
              <w:rPr>
                <w:rFonts w:ascii="Times New Roman"/>
                <w:b w:val="false"/>
                <w:i w:val="false"/>
                <w:color w:val="000000"/>
                <w:sz w:val="20"/>
              </w:rPr>
              <w:t>
6 д)</w:t>
            </w:r>
          </w:p>
          <w:bookmarkEnd w:id="31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5" w:id="3197"/>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31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товара (cacdo:GoodsMeasureDetails)" заполнен, то реквизит Количество товара с указанием единицы измерения (casdo:GoodsMeasure) должен содержать значение количества товара в единицах измерения, приведенных в классификаторе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6" w:id="3198"/>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1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7" w:id="319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1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8" w:id="3200"/>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32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3201"/>
          <w:p>
            <w:pPr>
              <w:spacing w:after="20"/>
              <w:ind w:left="20"/>
              <w:jc w:val="both"/>
            </w:pPr>
            <w:r>
              <w:rPr>
                <w:rFonts w:ascii="Times New Roman"/>
                <w:b w:val="false"/>
                <w:i w:val="false"/>
                <w:color w:val="000000"/>
                <w:sz w:val="20"/>
              </w:rPr>
              <w:t>
13.27.7. Порядковый номер товара в декларации на товары</w:t>
            </w:r>
            <w:r>
              <w:br/>
            </w:r>
            <w:r>
              <w:rPr>
                <w:rFonts w:ascii="Times New Roman"/>
                <w:b w:val="false"/>
                <w:i w:val="false"/>
                <w:color w:val="000000"/>
                <w:sz w:val="20"/>
              </w:rPr>
              <w:t>
(casdo:DTConsignmentItemOrdinal)</w:t>
            </w:r>
          </w:p>
          <w:bookmarkEnd w:id="32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(cacdo:CustomsDocIdDetails)" заполнен, то реквизит "Порядковый номер товара в декларации на товары (casdo:DTConsignmentItemOrdinal)" должен быть заполнен, иначе реквизит "Порядковый номер товара в декларации на товары (casdo:DTConsignmentItemOrdinal)"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0" w:id="3202"/>
          <w:p>
            <w:pPr>
              <w:spacing w:after="20"/>
              <w:ind w:left="20"/>
              <w:jc w:val="both"/>
            </w:pPr>
            <w:r>
              <w:rPr>
                <w:rFonts w:ascii="Times New Roman"/>
                <w:b w:val="false"/>
                <w:i w:val="false"/>
                <w:color w:val="000000"/>
                <w:sz w:val="20"/>
              </w:rPr>
              <w:t>
13.27.8. Уникальный идентификатор товарной партии</w:t>
            </w:r>
            <w:r>
              <w:br/>
            </w:r>
            <w:r>
              <w:rPr>
                <w:rFonts w:ascii="Times New Roman"/>
                <w:b w:val="false"/>
                <w:i w:val="false"/>
                <w:color w:val="000000"/>
                <w:sz w:val="20"/>
              </w:rPr>
              <w:t>
(casdo:UCRId)</w:t>
            </w:r>
          </w:p>
          <w:bookmarkEnd w:id="320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идентификатор товарной партии (casdo:UCRId)"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кровне содержит значение "01", то реквизит "Уникальный идентификатор товарной партии (casdo:UCRId)" может быть заполнен, иначе реквизит "Уникальный идентификатор товарной партии (casdo:UCRId)"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3203"/>
          <w:p>
            <w:pPr>
              <w:spacing w:after="20"/>
              <w:ind w:left="20"/>
              <w:jc w:val="both"/>
            </w:pPr>
            <w:r>
              <w:rPr>
                <w:rFonts w:ascii="Times New Roman"/>
                <w:b w:val="false"/>
                <w:i w:val="false"/>
                <w:color w:val="000000"/>
                <w:sz w:val="20"/>
              </w:rPr>
              <w:t>
13.27.9. Признак продукции военного назначения</w:t>
            </w:r>
            <w:r>
              <w:br/>
            </w:r>
            <w:r>
              <w:rPr>
                <w:rFonts w:ascii="Times New Roman"/>
                <w:b w:val="false"/>
                <w:i w:val="false"/>
                <w:color w:val="000000"/>
                <w:sz w:val="20"/>
              </w:rPr>
              <w:t>
(casdo:GoodsMilitaryIndicator)</w:t>
            </w:r>
          </w:p>
          <w:bookmarkEnd w:id="32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товар является продукцией военного назначения, то реквизит "Признак продукции военного назначения (casdo:GoodsMilitaryIndicator)" должен содержать значение </w:t>
            </w:r>
            <w:r>
              <w:br/>
            </w:r>
            <w:r>
              <w:rPr>
                <w:rFonts w:ascii="Times New Roman"/>
                <w:b w:val="false"/>
                <w:i w:val="false"/>
                <w:color w:val="000000"/>
                <w:sz w:val="20"/>
              </w:rPr>
              <w:t xml:space="preserve">"1" – товар является продукцией военного назначения, </w:t>
            </w:r>
            <w:r>
              <w:br/>
            </w:r>
            <w:r>
              <w:rPr>
                <w:rFonts w:ascii="Times New Roman"/>
                <w:b w:val="false"/>
                <w:i w:val="false"/>
                <w:color w:val="000000"/>
                <w:sz w:val="20"/>
              </w:rPr>
              <w:t>иначе реквизит "Признак продукции военного назначения (casdo:GoodsMilitaryIndicator)"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2" w:id="3204"/>
          <w:p>
            <w:pPr>
              <w:spacing w:after="20"/>
              <w:ind w:left="20"/>
              <w:jc w:val="both"/>
            </w:pPr>
            <w:r>
              <w:rPr>
                <w:rFonts w:ascii="Times New Roman"/>
                <w:b w:val="false"/>
                <w:i w:val="false"/>
                <w:color w:val="000000"/>
                <w:sz w:val="20"/>
              </w:rPr>
              <w:t>
13.27.10.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w:t>
            </w:r>
          </w:p>
          <w:bookmarkEnd w:id="320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3" w:id="3205"/>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6 е)</w:t>
            </w:r>
          </w:p>
          <w:bookmarkEnd w:id="3205"/>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"Количество товара в единице измерения, отличной от основной и дополнительной (cacdo:AddGoodsMeasureDetails)"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и реквизит "Масса брутто (csdo:UnifiedGrossMassMeasure)" не заполнен, то реквизит "Количество товара в единице измерения, отличной от основной и дополнительной (cacdo:AddGoodsMeasureDetails)"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4" w:id="3206"/>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то реквизит реквизит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 не должен быть заполнен</w:t>
            </w:r>
          </w:p>
          <w:bookmarkEnd w:id="320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5" w:id="3207"/>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32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с указанием единицы измерения (casdo:GoodsMeasure)" должен содержать значение объема товара, выраженное в метрах кубических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3208"/>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2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"113"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320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2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8" w:id="3210"/>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32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3211"/>
          <w:p>
            <w:pPr>
              <w:spacing w:after="20"/>
              <w:ind w:left="20"/>
              <w:jc w:val="both"/>
            </w:pPr>
            <w:r>
              <w:rPr>
                <w:rFonts w:ascii="Times New Roman"/>
                <w:b w:val="false"/>
                <w:i w:val="false"/>
                <w:color w:val="000000"/>
                <w:sz w:val="20"/>
              </w:rPr>
              <w:t>
13.27.11. Наименование места происхождения</w:t>
            </w:r>
            <w:r>
              <w:br/>
            </w:r>
            <w:r>
              <w:rPr>
                <w:rFonts w:ascii="Times New Roman"/>
                <w:b w:val="false"/>
                <w:i w:val="false"/>
                <w:color w:val="000000"/>
                <w:sz w:val="20"/>
              </w:rPr>
              <w:t>
(casdo:ProductionPlaceName)</w:t>
            </w:r>
          </w:p>
          <w:bookmarkEnd w:id="32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"Наименование места происхождения (casdo:ProductionPlaceName)" должен быть заполнен, иначе реквизит "Наименование места происхождения (casdo:ProductionPlaceName)"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0" w:id="3212"/>
          <w:p>
            <w:pPr>
              <w:spacing w:after="20"/>
              <w:ind w:left="20"/>
              <w:jc w:val="both"/>
            </w:pPr>
            <w:r>
              <w:rPr>
                <w:rFonts w:ascii="Times New Roman"/>
                <w:b w:val="false"/>
                <w:i w:val="false"/>
                <w:color w:val="000000"/>
                <w:sz w:val="20"/>
              </w:rPr>
              <w:t>
13.27.12. Маркировка товара</w:t>
            </w:r>
            <w:r>
              <w:br/>
            </w:r>
            <w:r>
              <w:rPr>
                <w:rFonts w:ascii="Times New Roman"/>
                <w:b w:val="false"/>
                <w:i w:val="false"/>
                <w:color w:val="000000"/>
                <w:sz w:val="20"/>
              </w:rPr>
              <w:t>
(casdo:GoodsLabelDescriptionText)</w:t>
            </w:r>
          </w:p>
          <w:bookmarkEnd w:id="32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1" w:id="3213"/>
          <w:p>
            <w:pPr>
              <w:spacing w:after="20"/>
              <w:ind w:left="20"/>
              <w:jc w:val="both"/>
            </w:pPr>
            <w:r>
              <w:rPr>
                <w:rFonts w:ascii="Times New Roman"/>
                <w:b w:val="false"/>
                <w:i w:val="false"/>
                <w:color w:val="000000"/>
                <w:sz w:val="20"/>
              </w:rPr>
              <w:t>
6 и)</w:t>
            </w:r>
            <w:r>
              <w:br/>
            </w:r>
            <w:r>
              <w:rPr>
                <w:rFonts w:ascii="Times New Roman"/>
                <w:b w:val="false"/>
                <w:i w:val="false"/>
                <w:color w:val="000000"/>
                <w:sz w:val="20"/>
              </w:rPr>
              <w:t>
6 к)</w:t>
            </w:r>
          </w:p>
          <w:bookmarkEnd w:id="32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"12", "13", то реквизит "Маркировка товара (casdo:GoodsLabelDescriptionText)" должен быть заполнен, иначе реквизит "Маркировка товара (casdo:GoodsLabelDescriptionText)"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3214"/>
          <w:p>
            <w:pPr>
              <w:spacing w:after="20"/>
              <w:ind w:left="20"/>
              <w:jc w:val="both"/>
            </w:pPr>
            <w:r>
              <w:rPr>
                <w:rFonts w:ascii="Times New Roman"/>
                <w:b w:val="false"/>
                <w:i w:val="false"/>
                <w:color w:val="000000"/>
                <w:sz w:val="20"/>
              </w:rPr>
              <w:t>
13.27.13. Назначение и область применения товара</w:t>
            </w:r>
            <w:r>
              <w:br/>
            </w:r>
            <w:r>
              <w:rPr>
                <w:rFonts w:ascii="Times New Roman"/>
                <w:b w:val="false"/>
                <w:i w:val="false"/>
                <w:color w:val="000000"/>
                <w:sz w:val="20"/>
              </w:rPr>
              <w:t>
(casdo:GoodsUsageDescriptionText)</w:t>
            </w:r>
          </w:p>
          <w:bookmarkEnd w:id="32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"Назначение и область применения товара (casdo:GoodsUsageDescriptionText)" должен быть заполнен, иначе реквизит "Назначение и область применения товара (casdo:GoodsUsageDescriptionText)"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3" w:id="3215"/>
          <w:p>
            <w:pPr>
              <w:spacing w:after="20"/>
              <w:ind w:left="20"/>
              <w:jc w:val="both"/>
            </w:pPr>
            <w:r>
              <w:rPr>
                <w:rFonts w:ascii="Times New Roman"/>
                <w:b w:val="false"/>
                <w:i w:val="false"/>
                <w:color w:val="000000"/>
                <w:sz w:val="20"/>
              </w:rPr>
              <w:t>
13.27.14. Производитель</w:t>
            </w:r>
            <w:r>
              <w:br/>
            </w:r>
            <w:r>
              <w:rPr>
                <w:rFonts w:ascii="Times New Roman"/>
                <w:b w:val="false"/>
                <w:i w:val="false"/>
                <w:color w:val="000000"/>
                <w:sz w:val="20"/>
              </w:rPr>
              <w:t>
(cacdo:ManufacturerDetails)</w:t>
            </w:r>
          </w:p>
          <w:bookmarkEnd w:id="321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4" w:id="3216"/>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3216"/>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"Производитель (cacdo:ManufacturerDetails)"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то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значение "11", "12", то реквизит "Производитель (cacdo:ManufacturerDetails)"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5" w:id="3217"/>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32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6" w:id="3218"/>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32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3219"/>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321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8" w:id="322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3220"/>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1" w:id="322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322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2" w:id="322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322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3" w:id="322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2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322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2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5" w:id="3225"/>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322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6" w:id="3226"/>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32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7" w:id="3227"/>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производитель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3227"/>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8" w:id="3228"/>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322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9" w:id="3229"/>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322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0" w:id="3230"/>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323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1" w:id="3231"/>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32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2" w:id="3232"/>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32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3" w:id="32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3234"/>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323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5" w:id="323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235"/>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8" w:id="3236"/>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32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9" w:id="3237"/>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32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0" w:id="3238"/>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32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1" w:id="3239"/>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32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2" w:id="3240"/>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32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3" w:id="3241"/>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32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4" w:id="3242"/>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32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5" w:id="3243"/>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324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6" w:id="3244"/>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32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7" w:id="3245"/>
          <w:p>
            <w:pPr>
              <w:spacing w:after="20"/>
              <w:ind w:left="20"/>
              <w:jc w:val="both"/>
            </w:pPr>
            <w:r>
              <w:rPr>
                <w:rFonts w:ascii="Times New Roman"/>
                <w:b w:val="false"/>
                <w:i w:val="false"/>
                <w:color w:val="000000"/>
                <w:sz w:val="20"/>
              </w:rPr>
              <w:t>
13.27.15. Предприятие, выпустившее товары в оборот</w:t>
            </w:r>
            <w:r>
              <w:br/>
            </w:r>
            <w:r>
              <w:rPr>
                <w:rFonts w:ascii="Times New Roman"/>
                <w:b w:val="false"/>
                <w:i w:val="false"/>
                <w:color w:val="000000"/>
                <w:sz w:val="20"/>
              </w:rPr>
              <w:t>
(cacdo:VetReleaseOrganizationDetails)</w:t>
            </w:r>
          </w:p>
          <w:bookmarkEnd w:id="32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то реквизит "Предприятие, выпустившее товары в оборот (cacdo:VetReleaseOrganizationDetails)" должен быть заполнен, иначе реквизит "Предприятие, выпустившее товары в оборот (cacdo:VetReleaseOrganizationDetails)"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3246"/>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32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субъекта (csdo:SubjectName)"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3247"/>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r>
              <w:br/>
            </w:r>
            <w:r>
              <w:rPr>
                <w:rFonts w:ascii="Times New Roman"/>
                <w:b w:val="false"/>
                <w:i w:val="false"/>
                <w:color w:val="000000"/>
                <w:sz w:val="20"/>
              </w:rPr>
              <w:t>
(casdo:VeterinaryOrganizationId)</w:t>
            </w:r>
          </w:p>
          <w:bookmarkEnd w:id="32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предприятия, осуществляющего деятельность, подконтрольную ветеринарно-санитарному надзору (casdo:VeterinaryOrganizationId)"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0" w:id="3248"/>
          <w:p>
            <w:pPr>
              <w:spacing w:after="20"/>
              <w:ind w:left="20"/>
              <w:jc w:val="both"/>
            </w:pPr>
            <w:r>
              <w:rPr>
                <w:rFonts w:ascii="Times New Roman"/>
                <w:b w:val="false"/>
                <w:i w:val="false"/>
                <w:color w:val="000000"/>
                <w:sz w:val="20"/>
              </w:rPr>
              <w:t>
13.27.16. Груз, грузовые места, поддоны и упаковка товаров</w:t>
            </w:r>
            <w:r>
              <w:br/>
            </w:r>
            <w:r>
              <w:rPr>
                <w:rFonts w:ascii="Times New Roman"/>
                <w:b w:val="false"/>
                <w:i w:val="false"/>
                <w:color w:val="000000"/>
                <w:sz w:val="20"/>
              </w:rPr>
              <w:t>
(cacdo:CargoPackagePalletDetails)</w:t>
            </w:r>
          </w:p>
          <w:bookmarkEnd w:id="32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r>
              <w:br/>
            </w:r>
            <w:r>
              <w:rPr>
                <w:rFonts w:ascii="Times New Roman"/>
                <w:b w:val="false"/>
                <w:i w:val="false"/>
                <w:color w:val="000000"/>
                <w:sz w:val="20"/>
              </w:rPr>
              <w:t>6 д)</w:t>
            </w:r>
            <w:r>
              <w:br/>
            </w:r>
            <w:r>
              <w:rPr>
                <w:rFonts w:ascii="Times New Roman"/>
                <w:b w:val="false"/>
                <w:i w:val="false"/>
                <w:color w:val="000000"/>
                <w:sz w:val="20"/>
              </w:rPr>
              <w:t>6 е)</w:t>
            </w:r>
            <w:r>
              <w:br/>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1" w:id="3249"/>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то реквизит "Груз, грузовые места, поддоны и упаковка товаров</w:t>
            </w:r>
            <w:r>
              <w:br/>
            </w:r>
            <w:r>
              <w:rPr>
                <w:rFonts w:ascii="Times New Roman"/>
                <w:b w:val="false"/>
                <w:i w:val="false"/>
                <w:color w:val="000000"/>
                <w:sz w:val="20"/>
              </w:rPr>
              <w:t>
(cacdo:CargoPackagePalletDetails)" должен быть заполнен, иначе реквизит "Груз, грузовые места, поддоны и упаковка товаров (cacdo:CargoPackagePalletDetails)" не должен быть заполнен</w:t>
            </w:r>
          </w:p>
          <w:bookmarkEnd w:id="324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2" w:id="3250"/>
          <w:p>
            <w:pPr>
              <w:spacing w:after="20"/>
              <w:ind w:left="20"/>
              <w:jc w:val="both"/>
            </w:pPr>
            <w:r>
              <w:rPr>
                <w:rFonts w:ascii="Times New Roman"/>
                <w:b w:val="false"/>
                <w:i w:val="false"/>
                <w:color w:val="000000"/>
                <w:sz w:val="20"/>
              </w:rPr>
              <w:t>
*.1. Код вида информации об упаковке товара</w:t>
            </w:r>
            <w:r>
              <w:br/>
            </w:r>
            <w:r>
              <w:rPr>
                <w:rFonts w:ascii="Times New Roman"/>
                <w:b w:val="false"/>
                <w:i w:val="false"/>
                <w:color w:val="000000"/>
                <w:sz w:val="20"/>
              </w:rPr>
              <w:t>
(casdo:PackageAvailabilityCode)</w:t>
            </w:r>
          </w:p>
          <w:bookmarkEnd w:id="32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3" w:id="3251"/>
          <w:p>
            <w:pPr>
              <w:spacing w:after="20"/>
              <w:ind w:left="20"/>
              <w:jc w:val="both"/>
            </w:pPr>
            <w:r>
              <w:rPr>
                <w:rFonts w:ascii="Times New Roman"/>
                <w:b w:val="false"/>
                <w:i w:val="false"/>
                <w:color w:val="000000"/>
                <w:sz w:val="20"/>
              </w:rPr>
              <w:t xml:space="preserve">
реквизит "Код вида информации об упаковке товара (casdo:PackageAvailabilityCode)" должен содержать 1 из значений: </w:t>
            </w:r>
            <w:r>
              <w:br/>
            </w:r>
            <w:r>
              <w:rPr>
                <w:rFonts w:ascii="Times New Roman"/>
                <w:b w:val="false"/>
                <w:i w:val="false"/>
                <w:color w:val="000000"/>
                <w:sz w:val="20"/>
              </w:rPr>
              <w:t>0 – без упаковки;</w:t>
            </w:r>
            <w:r>
              <w:br/>
            </w:r>
            <w:r>
              <w:rPr>
                <w:rFonts w:ascii="Times New Roman"/>
                <w:b w:val="false"/>
                <w:i w:val="false"/>
                <w:color w:val="000000"/>
                <w:sz w:val="20"/>
              </w:rPr>
              <w:t>
</w:t>
            </w:r>
            <w:r>
              <w:rPr>
                <w:rFonts w:ascii="Times New Roman"/>
                <w:b w:val="false"/>
                <w:i w:val="false"/>
                <w:color w:val="000000"/>
                <w:sz w:val="20"/>
              </w:rPr>
              <w:t>1 – с упаковкой;</w:t>
            </w:r>
            <w:r>
              <w:br/>
            </w:r>
            <w:r>
              <w:rPr>
                <w:rFonts w:ascii="Times New Roman"/>
                <w:b w:val="false"/>
                <w:i w:val="false"/>
                <w:color w:val="000000"/>
                <w:sz w:val="20"/>
              </w:rPr>
              <w:t>
2 – без упаковки, в оборудованных емкостях транспортного средства</w:t>
            </w:r>
          </w:p>
          <w:bookmarkEnd w:id="325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5" w:id="3252"/>
          <w:p>
            <w:pPr>
              <w:spacing w:after="20"/>
              <w:ind w:left="20"/>
              <w:jc w:val="both"/>
            </w:pPr>
            <w:r>
              <w:rPr>
                <w:rFonts w:ascii="Times New Roman"/>
                <w:b w:val="false"/>
                <w:i w:val="false"/>
                <w:color w:val="000000"/>
                <w:sz w:val="20"/>
              </w:rPr>
              <w:t>
*.2. Количество грузовых мест</w:t>
            </w:r>
            <w:r>
              <w:br/>
            </w:r>
            <w:r>
              <w:rPr>
                <w:rFonts w:ascii="Times New Roman"/>
                <w:b w:val="false"/>
                <w:i w:val="false"/>
                <w:color w:val="000000"/>
                <w:sz w:val="20"/>
              </w:rPr>
              <w:t>
(casdo:CargoQuantity)</w:t>
            </w:r>
          </w:p>
          <w:bookmarkEnd w:id="325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(casdo:CargoQuantity)"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3253"/>
          <w:p>
            <w:pPr>
              <w:spacing w:after="20"/>
              <w:ind w:left="20"/>
              <w:jc w:val="both"/>
            </w:pPr>
            <w:r>
              <w:rPr>
                <w:rFonts w:ascii="Times New Roman"/>
                <w:b w:val="false"/>
                <w:i w:val="false"/>
                <w:color w:val="000000"/>
                <w:sz w:val="20"/>
              </w:rPr>
              <w:t>
*.3. Количество грузовых мест, частично занятых товаром</w:t>
            </w:r>
            <w:r>
              <w:br/>
            </w:r>
            <w:r>
              <w:rPr>
                <w:rFonts w:ascii="Times New Roman"/>
                <w:b w:val="false"/>
                <w:i w:val="false"/>
                <w:color w:val="000000"/>
                <w:sz w:val="20"/>
              </w:rPr>
              <w:t>
(casdo:CargoPartQuantity)</w:t>
            </w:r>
          </w:p>
          <w:bookmarkEnd w:id="32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частично занятых товаром (casdo:CargoPartQuantity)"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7" w:id="3254"/>
          <w:p>
            <w:pPr>
              <w:spacing w:after="20"/>
              <w:ind w:left="20"/>
              <w:jc w:val="both"/>
            </w:pPr>
            <w:r>
              <w:rPr>
                <w:rFonts w:ascii="Times New Roman"/>
                <w:b w:val="false"/>
                <w:i w:val="false"/>
                <w:color w:val="000000"/>
                <w:sz w:val="20"/>
              </w:rPr>
              <w:t>
*.4. Вид грузовых мест</w:t>
            </w:r>
            <w:r>
              <w:br/>
            </w:r>
            <w:r>
              <w:rPr>
                <w:rFonts w:ascii="Times New Roman"/>
                <w:b w:val="false"/>
                <w:i w:val="false"/>
                <w:color w:val="000000"/>
                <w:sz w:val="20"/>
              </w:rPr>
              <w:t>
(casdo:CargoKindName)</w:t>
            </w:r>
          </w:p>
          <w:bookmarkEnd w:id="32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8" w:id="3255"/>
          <w:p>
            <w:pPr>
              <w:spacing w:after="20"/>
              <w:ind w:left="20"/>
              <w:jc w:val="both"/>
            </w:pPr>
            <w:r>
              <w:rPr>
                <w:rFonts w:ascii="Times New Roman"/>
                <w:b w:val="false"/>
                <w:i w:val="false"/>
                <w:color w:val="000000"/>
                <w:sz w:val="20"/>
              </w:rPr>
              <w:t>
*.5. Сведения о грузе, таре, упаковке, поддоне</w:t>
            </w:r>
            <w:r>
              <w:br/>
            </w:r>
            <w:r>
              <w:rPr>
                <w:rFonts w:ascii="Times New Roman"/>
                <w:b w:val="false"/>
                <w:i w:val="false"/>
                <w:color w:val="000000"/>
                <w:sz w:val="20"/>
              </w:rPr>
              <w:t>
(cacdo:PackagePalletDetails)</w:t>
            </w:r>
          </w:p>
          <w:bookmarkEnd w:id="32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грузе, таре, упаковке, поддоне (cacdo:PackagePalletDetails)" должен быть заполнен, иначе реквизит "Сведения о грузе, таре, упаковке, поддоне (cacdo:PackagePalletDetails)"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9" w:id="3256"/>
          <w:p>
            <w:pPr>
              <w:spacing w:after="20"/>
              <w:ind w:left="20"/>
              <w:jc w:val="both"/>
            </w:pPr>
            <w:r>
              <w:rPr>
                <w:rFonts w:ascii="Times New Roman"/>
                <w:b w:val="false"/>
                <w:i w:val="false"/>
                <w:color w:val="000000"/>
                <w:sz w:val="20"/>
              </w:rPr>
              <w:t>
*.5.1. Код вида информации о грузовом месте (упаковке)</w:t>
            </w:r>
            <w:r>
              <w:br/>
            </w:r>
            <w:r>
              <w:rPr>
                <w:rFonts w:ascii="Times New Roman"/>
                <w:b w:val="false"/>
                <w:i w:val="false"/>
                <w:color w:val="000000"/>
                <w:sz w:val="20"/>
              </w:rPr>
              <w:t>
(casdo:CargoPackageInfoKindCode)</w:t>
            </w:r>
          </w:p>
          <w:bookmarkEnd w:id="32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0" w:id="3257"/>
          <w:p>
            <w:pPr>
              <w:spacing w:after="20"/>
              <w:ind w:left="20"/>
              <w:jc w:val="both"/>
            </w:pPr>
            <w:r>
              <w:rPr>
                <w:rFonts w:ascii="Times New Roman"/>
                <w:b w:val="false"/>
                <w:i w:val="false"/>
                <w:color w:val="000000"/>
                <w:sz w:val="20"/>
              </w:rPr>
              <w:t xml:space="preserve">
реквизит "Код вида информации о грузовом месте (упаковке) (casdo:CargoPackageInfoKindCode)" должен содержать 1 из значений: </w:t>
            </w:r>
            <w:r>
              <w:br/>
            </w:r>
            <w:r>
              <w:rPr>
                <w:rFonts w:ascii="Times New Roman"/>
                <w:b w:val="false"/>
                <w:i w:val="false"/>
                <w:color w:val="000000"/>
                <w:sz w:val="20"/>
              </w:rPr>
              <w:t>0 – сведения об упаковке;</w:t>
            </w:r>
            <w:r>
              <w:br/>
            </w:r>
            <w:r>
              <w:rPr>
                <w:rFonts w:ascii="Times New Roman"/>
                <w:b w:val="false"/>
                <w:i w:val="false"/>
                <w:color w:val="000000"/>
                <w:sz w:val="20"/>
              </w:rPr>
              <w:t>
</w:t>
            </w:r>
            <w:r>
              <w:rPr>
                <w:rFonts w:ascii="Times New Roman"/>
                <w:b w:val="false"/>
                <w:i w:val="false"/>
                <w:color w:val="000000"/>
                <w:sz w:val="20"/>
              </w:rPr>
              <w:t>1 – сведения о таре;</w:t>
            </w:r>
            <w:r>
              <w:br/>
            </w:r>
            <w:r>
              <w:rPr>
                <w:rFonts w:ascii="Times New Roman"/>
                <w:b w:val="false"/>
                <w:i w:val="false"/>
                <w:color w:val="000000"/>
                <w:sz w:val="20"/>
              </w:rPr>
              <w:t>
</w:t>
            </w:r>
            <w:r>
              <w:rPr>
                <w:rFonts w:ascii="Times New Roman"/>
                <w:b w:val="false"/>
                <w:i w:val="false"/>
                <w:color w:val="000000"/>
                <w:sz w:val="20"/>
              </w:rPr>
              <w:t>2 – сведения о грузе;</w:t>
            </w:r>
            <w:r>
              <w:br/>
            </w:r>
            <w:r>
              <w:rPr>
                <w:rFonts w:ascii="Times New Roman"/>
                <w:b w:val="false"/>
                <w:i w:val="false"/>
                <w:color w:val="000000"/>
                <w:sz w:val="20"/>
              </w:rPr>
              <w:t>
</w:t>
            </w:r>
            <w:r>
              <w:rPr>
                <w:rFonts w:ascii="Times New Roman"/>
                <w:b w:val="false"/>
                <w:i w:val="false"/>
                <w:color w:val="000000"/>
                <w:sz w:val="20"/>
              </w:rPr>
              <w:t>3 – сведения о поддонах;</w:t>
            </w:r>
            <w:r>
              <w:br/>
            </w:r>
            <w:r>
              <w:rPr>
                <w:rFonts w:ascii="Times New Roman"/>
                <w:b w:val="false"/>
                <w:i w:val="false"/>
                <w:color w:val="000000"/>
                <w:sz w:val="20"/>
              </w:rPr>
              <w:t>
4 – сведения об индивидуальной упаковке</w:t>
            </w:r>
          </w:p>
          <w:bookmarkEnd w:id="325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4" w:id="3258"/>
          <w:p>
            <w:pPr>
              <w:spacing w:after="20"/>
              <w:ind w:left="20"/>
              <w:jc w:val="both"/>
            </w:pPr>
            <w:r>
              <w:rPr>
                <w:rFonts w:ascii="Times New Roman"/>
                <w:b w:val="false"/>
                <w:i w:val="false"/>
                <w:color w:val="000000"/>
                <w:sz w:val="20"/>
              </w:rPr>
              <w:t>
*.5.2. Код вида упаковки</w:t>
            </w:r>
            <w:r>
              <w:br/>
            </w:r>
            <w:r>
              <w:rPr>
                <w:rFonts w:ascii="Times New Roman"/>
                <w:b w:val="false"/>
                <w:i w:val="false"/>
                <w:color w:val="000000"/>
                <w:sz w:val="20"/>
              </w:rPr>
              <w:t>
(csdo:PackageKindCode)</w:t>
            </w:r>
          </w:p>
          <w:bookmarkEnd w:id="32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упаковки (csdo:PackageKindCode)" должен содержать значение кода вида упаковки в соответствии с классификатором видов груза, упаковки и упаковочных материалов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5" w:id="325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упаковки (csdo:PackageKindCode)" должен содержать значение "2013"</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6" w:id="3260"/>
          <w:p>
            <w:pPr>
              <w:spacing w:after="20"/>
              <w:ind w:left="20"/>
              <w:jc w:val="both"/>
            </w:pPr>
            <w:r>
              <w:rPr>
                <w:rFonts w:ascii="Times New Roman"/>
                <w:b w:val="false"/>
                <w:i w:val="false"/>
                <w:color w:val="000000"/>
                <w:sz w:val="20"/>
              </w:rPr>
              <w:t>
*.5.3. Количество упаковок</w:t>
            </w:r>
            <w:r>
              <w:br/>
            </w:r>
            <w:r>
              <w:rPr>
                <w:rFonts w:ascii="Times New Roman"/>
                <w:b w:val="false"/>
                <w:i w:val="false"/>
                <w:color w:val="000000"/>
                <w:sz w:val="20"/>
              </w:rPr>
              <w:t>
(csdo:PackageQuantity)</w:t>
            </w:r>
          </w:p>
          <w:bookmarkEnd w:id="326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"0", "1", "3", "4", то реквизит "Количество упаковок (csdo:PackageQuantity)"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"2", то реквизит "Количество упаковок (csdo:PackageQuantity)"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7" w:id="3261"/>
          <w:p>
            <w:pPr>
              <w:spacing w:after="20"/>
              <w:ind w:left="20"/>
              <w:jc w:val="both"/>
            </w:pPr>
            <w:r>
              <w:rPr>
                <w:rFonts w:ascii="Times New Roman"/>
                <w:b w:val="false"/>
                <w:i w:val="false"/>
                <w:color w:val="000000"/>
                <w:sz w:val="20"/>
              </w:rPr>
              <w:t>
*.5.4. Описание грузового места</w:t>
            </w:r>
            <w:r>
              <w:br/>
            </w:r>
            <w:r>
              <w:rPr>
                <w:rFonts w:ascii="Times New Roman"/>
                <w:b w:val="false"/>
                <w:i w:val="false"/>
                <w:color w:val="000000"/>
                <w:sz w:val="20"/>
              </w:rPr>
              <w:t>
(casdo:CargoDescriptionText)</w:t>
            </w:r>
          </w:p>
          <w:bookmarkEnd w:id="32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3262"/>
          <w:p>
            <w:pPr>
              <w:spacing w:after="20"/>
              <w:ind w:left="20"/>
              <w:jc w:val="both"/>
            </w:pPr>
            <w:r>
              <w:rPr>
                <w:rFonts w:ascii="Times New Roman"/>
                <w:b w:val="false"/>
                <w:i w:val="false"/>
                <w:color w:val="000000"/>
                <w:sz w:val="20"/>
              </w:rPr>
              <w:t>
13.27.17. Контейнер</w:t>
            </w:r>
            <w:r>
              <w:br/>
            </w:r>
            <w:r>
              <w:rPr>
                <w:rFonts w:ascii="Times New Roman"/>
                <w:b w:val="false"/>
                <w:i w:val="false"/>
                <w:color w:val="000000"/>
                <w:sz w:val="20"/>
              </w:rPr>
              <w:t>
(cacdo:PIContainerDetails)</w:t>
            </w:r>
          </w:p>
          <w:bookmarkEnd w:id="32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3263"/>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w:t>
            </w:r>
            <w:r>
              <w:rPr>
                <w:rFonts w:ascii="Times New Roman"/>
                <w:b w:val="false"/>
                <w:i w:val="false"/>
                <w:color w:val="000000"/>
                <w:sz w:val="20"/>
              </w:rPr>
              <w:t>6 к)</w:t>
            </w:r>
            <w:r>
              <w:br/>
            </w:r>
            <w:r>
              <w:rPr>
                <w:rFonts w:ascii="Times New Roman"/>
                <w:b w:val="false"/>
                <w:i w:val="false"/>
                <w:color w:val="000000"/>
                <w:sz w:val="20"/>
              </w:rPr>
              <w:t xml:space="preserve">
7 </w:t>
            </w:r>
          </w:p>
          <w:bookmarkEnd w:id="32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2" w:id="3264"/>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"Признак контейнерных перевозок (casdo:ContainerIndicator)" в составе реквизита "Транспортное средство (cacdo:PIARBorderTransportDetails)" содержит значение "1", то реквизит "Контейнер</w:t>
            </w:r>
            <w:r>
              <w:br/>
            </w:r>
            <w:r>
              <w:rPr>
                <w:rFonts w:ascii="Times New Roman"/>
                <w:b w:val="false"/>
                <w:i w:val="false"/>
                <w:color w:val="000000"/>
                <w:sz w:val="20"/>
              </w:rPr>
              <w:t>
(cacdo:PIContainerDetails)" должен быть заполнен</w:t>
            </w:r>
          </w:p>
          <w:bookmarkEnd w:id="326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3" w:id="3265"/>
          <w:p>
            <w:pPr>
              <w:spacing w:after="20"/>
              <w:ind w:left="20"/>
              <w:jc w:val="both"/>
            </w:pPr>
            <w:r>
              <w:rPr>
                <w:rFonts w:ascii="Times New Roman"/>
                <w:b w:val="false"/>
                <w:i w:val="false"/>
                <w:color w:val="000000"/>
                <w:sz w:val="20"/>
              </w:rPr>
              <w:t>
*.1. Идентификатор контейнера</w:t>
            </w:r>
            <w:r>
              <w:br/>
            </w:r>
            <w:r>
              <w:rPr>
                <w:rFonts w:ascii="Times New Roman"/>
                <w:b w:val="false"/>
                <w:i w:val="false"/>
                <w:color w:val="000000"/>
                <w:sz w:val="20"/>
              </w:rPr>
              <w:t>
(casdo:ContainerId)</w:t>
            </w:r>
          </w:p>
          <w:bookmarkEnd w:id="32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4" w:id="3266"/>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(casdo:CACountryCode)</w:t>
            </w:r>
          </w:p>
          <w:bookmarkEnd w:id="32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326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3268"/>
          <w:p>
            <w:pPr>
              <w:spacing w:after="20"/>
              <w:ind w:left="20"/>
              <w:jc w:val="both"/>
            </w:pPr>
            <w:r>
              <w:rPr>
                <w:rFonts w:ascii="Times New Roman"/>
                <w:b w:val="false"/>
                <w:i w:val="false"/>
                <w:color w:val="000000"/>
                <w:sz w:val="20"/>
              </w:rPr>
              <w:t>
13.27.18. Страна происхождения</w:t>
            </w:r>
            <w:r>
              <w:br/>
            </w:r>
            <w:r>
              <w:rPr>
                <w:rFonts w:ascii="Times New Roman"/>
                <w:b w:val="false"/>
                <w:i w:val="false"/>
                <w:color w:val="000000"/>
                <w:sz w:val="20"/>
              </w:rPr>
              <w:t>
(cacdo:OriginCountryDetails)</w:t>
            </w:r>
          </w:p>
          <w:bookmarkEnd w:id="32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"11", "13", то реквизит "Страна происхождения (cacdo:OriginCountryDetails)" должен быть заполнен, иначе реквизит "Страна происхождения (cacdo:OriginCountryDetails)"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3269"/>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32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происхождения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8" w:id="327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9" w:id="3271"/>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32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название страны (casdo:ShortCountryName)"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327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2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3273"/>
          <w:p>
            <w:pPr>
              <w:spacing w:after="20"/>
              <w:ind w:left="20"/>
              <w:jc w:val="both"/>
            </w:pPr>
            <w:r>
              <w:rPr>
                <w:rFonts w:ascii="Times New Roman"/>
                <w:b w:val="false"/>
                <w:i w:val="false"/>
                <w:color w:val="000000"/>
                <w:sz w:val="20"/>
              </w:rPr>
              <w:t>
13.27.19. Стоимость</w:t>
            </w:r>
            <w:r>
              <w:br/>
            </w:r>
            <w:r>
              <w:rPr>
                <w:rFonts w:ascii="Times New Roman"/>
                <w:b w:val="false"/>
                <w:i w:val="false"/>
                <w:color w:val="000000"/>
                <w:sz w:val="20"/>
              </w:rPr>
              <w:t>
(casdo:CAValueAmount)</w:t>
            </w:r>
          </w:p>
          <w:bookmarkEnd w:id="327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"Стоимость (casdo:CAValueAmount)"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"Стоимость (casdo:CAValueAmount)"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"05", "06", то реквизит "Стоимость (casdo:CAValueAmount)"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2" w:id="3274"/>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32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(casdo:CAValueAmount)"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3" w:id="327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32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"Стоимость (casdo:CAValueAmount)"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3276"/>
          <w:p>
            <w:pPr>
              <w:spacing w:after="20"/>
              <w:ind w:left="20"/>
              <w:jc w:val="both"/>
            </w:pPr>
            <w:r>
              <w:rPr>
                <w:rFonts w:ascii="Times New Roman"/>
                <w:b w:val="false"/>
                <w:i w:val="false"/>
                <w:color w:val="000000"/>
                <w:sz w:val="20"/>
              </w:rPr>
              <w:t>
13.27.20. Предшествующий документ</w:t>
            </w:r>
            <w:r>
              <w:br/>
            </w:r>
            <w:r>
              <w:rPr>
                <w:rFonts w:ascii="Times New Roman"/>
                <w:b w:val="false"/>
                <w:i w:val="false"/>
                <w:color w:val="000000"/>
                <w:sz w:val="20"/>
              </w:rPr>
              <w:t>
(cacdo:PIPrecedingDocDetails)</w:t>
            </w:r>
          </w:p>
          <w:bookmarkEnd w:id="32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"Предшествующий документ (cacdo:PIPrecedingDocDetails)" может быть заполнен, иначе реквизит "Предшествующий документ (cacdo:PIPrecedingDocDetails)"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5" w:id="3277"/>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32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6" w:id="327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3279"/>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32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8" w:id="3280"/>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32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9" w:id="3281"/>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32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значение реквизита должно соответствовать шаблону: YYYY-MM-DD</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3282"/>
          <w:p>
            <w:pPr>
              <w:spacing w:after="20"/>
              <w:ind w:left="20"/>
              <w:jc w:val="both"/>
            </w:pPr>
            <w:r>
              <w:rPr>
                <w:rFonts w:ascii="Times New Roman"/>
                <w:b w:val="false"/>
                <w:i w:val="false"/>
                <w:color w:val="000000"/>
                <w:sz w:val="20"/>
              </w:rPr>
              <w:t>
13.27.21. Дополнительный документ (сведения)</w:t>
            </w:r>
            <w:r>
              <w:br/>
            </w:r>
            <w:r>
              <w:rPr>
                <w:rFonts w:ascii="Times New Roman"/>
                <w:b w:val="false"/>
                <w:i w:val="false"/>
                <w:color w:val="000000"/>
                <w:sz w:val="20"/>
              </w:rPr>
              <w:t>
(cacdo:PIGoodsDocDetails)</w:t>
            </w:r>
          </w:p>
          <w:bookmarkEnd w:id="328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3283"/>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w:t>
            </w:r>
            <w:r>
              <w:rPr>
                <w:rFonts w:ascii="Times New Roman"/>
                <w:b w:val="false"/>
                <w:i w:val="false"/>
                <w:color w:val="000000"/>
                <w:sz w:val="20"/>
              </w:rPr>
              <w:t>6 к)</w:t>
            </w:r>
            <w:r>
              <w:br/>
            </w:r>
            <w:r>
              <w:rPr>
                <w:rFonts w:ascii="Times New Roman"/>
                <w:b w:val="false"/>
                <w:i w:val="false"/>
                <w:color w:val="000000"/>
                <w:sz w:val="20"/>
              </w:rPr>
              <w:t>
 </w:t>
            </w:r>
          </w:p>
          <w:bookmarkEnd w:id="3283"/>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"Дополнительный документ (сведения) (cacdo:PIGoodsDocDetails)"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"06", "11", "12", "13" то реквизит "Дополнительный документ (сведения) (cacdo:PIGoodsDocDetails)"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значения: "03", "14", "15", "16", "17", "18" 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"06", "11", "12", "13" то реквизит "Дополнительный документ (сведения) (cacdo:PIGoodsDocDetails)"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4" w:id="3284"/>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32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328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6" w:id="3286"/>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32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3287"/>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32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содержать значение номера документа или значение "Б/Н", если документ не имеет номера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8" w:id="3288"/>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32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9" w:id="3289"/>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32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0" w:id="3290"/>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32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1" w:id="3291"/>
          <w:p>
            <w:pPr>
              <w:spacing w:after="20"/>
              <w:ind w:left="20"/>
              <w:jc w:val="both"/>
            </w:pPr>
            <w:r>
              <w:rPr>
                <w:rFonts w:ascii="Times New Roman"/>
                <w:b w:val="false"/>
                <w:i w:val="false"/>
                <w:color w:val="000000"/>
                <w:sz w:val="20"/>
              </w:rPr>
              <w:t>
*.7. Код страны</w:t>
            </w:r>
            <w:r>
              <w:br/>
            </w:r>
            <w:r>
              <w:rPr>
                <w:rFonts w:ascii="Times New Roman"/>
                <w:b w:val="false"/>
                <w:i w:val="false"/>
                <w:color w:val="000000"/>
                <w:sz w:val="20"/>
              </w:rPr>
              <w:t>
(csdo:UnifiedCountryCode)</w:t>
            </w:r>
          </w:p>
          <w:bookmarkEnd w:id="32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реквизит должен содержать двухбуквенное значение кода страны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2" w:id="329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3" w:id="3293"/>
          <w:p>
            <w:pPr>
              <w:spacing w:after="20"/>
              <w:ind w:left="20"/>
              <w:jc w:val="both"/>
            </w:pPr>
            <w:r>
              <w:rPr>
                <w:rFonts w:ascii="Times New Roman"/>
                <w:b w:val="false"/>
                <w:i w:val="false"/>
                <w:color w:val="000000"/>
                <w:sz w:val="20"/>
              </w:rPr>
              <w:t xml:space="preserve">
*.8. Наименование уполномоченного органа </w:t>
            </w:r>
            <w:r>
              <w:br/>
            </w:r>
            <w:r>
              <w:rPr>
                <w:rFonts w:ascii="Times New Roman"/>
                <w:b w:val="false"/>
                <w:i w:val="false"/>
                <w:color w:val="000000"/>
                <w:sz w:val="20"/>
              </w:rPr>
              <w:t>
(csdo:AuthorityName)</w:t>
            </w:r>
          </w:p>
          <w:bookmarkEnd w:id="32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4" w:id="3294"/>
          <w:p>
            <w:pPr>
              <w:spacing w:after="20"/>
              <w:ind w:left="20"/>
              <w:jc w:val="both"/>
            </w:pPr>
            <w:r>
              <w:rPr>
                <w:rFonts w:ascii="Times New Roman"/>
                <w:b w:val="false"/>
                <w:i w:val="false"/>
                <w:color w:val="000000"/>
                <w:sz w:val="20"/>
              </w:rPr>
              <w:t xml:space="preserve">
*.9. Идентификатор уполномоченного органа </w:t>
            </w:r>
            <w:r>
              <w:br/>
            </w:r>
            <w:r>
              <w:rPr>
                <w:rFonts w:ascii="Times New Roman"/>
                <w:b w:val="false"/>
                <w:i w:val="false"/>
                <w:color w:val="000000"/>
                <w:sz w:val="20"/>
              </w:rPr>
              <w:t>
(csdo:AuthorityId)</w:t>
            </w:r>
          </w:p>
          <w:bookmarkEnd w:id="32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5" w:id="3295"/>
          <w:p>
            <w:pPr>
              <w:spacing w:after="20"/>
              <w:ind w:left="20"/>
              <w:jc w:val="both"/>
            </w:pPr>
            <w:r>
              <w:rPr>
                <w:rFonts w:ascii="Times New Roman"/>
                <w:b w:val="false"/>
                <w:i w:val="false"/>
                <w:color w:val="000000"/>
                <w:sz w:val="20"/>
              </w:rPr>
              <w:t>
*.10. Номер бланка документа</w:t>
            </w:r>
            <w:r>
              <w:br/>
            </w:r>
            <w:r>
              <w:rPr>
                <w:rFonts w:ascii="Times New Roman"/>
                <w:b w:val="false"/>
                <w:i w:val="false"/>
                <w:color w:val="000000"/>
                <w:sz w:val="20"/>
              </w:rPr>
              <w:t>
(csdo:FormNumberId)</w:t>
            </w:r>
          </w:p>
          <w:bookmarkEnd w:id="32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3296"/>
          <w:p>
            <w:pPr>
              <w:spacing w:after="20"/>
              <w:ind w:left="20"/>
              <w:jc w:val="both"/>
            </w:pPr>
            <w:r>
              <w:rPr>
                <w:rFonts w:ascii="Times New Roman"/>
                <w:b w:val="false"/>
                <w:i w:val="false"/>
                <w:color w:val="000000"/>
                <w:sz w:val="20"/>
              </w:rPr>
              <w:t>
*.11. Учетная серия</w:t>
            </w:r>
            <w:r>
              <w:br/>
            </w:r>
            <w:r>
              <w:rPr>
                <w:rFonts w:ascii="Times New Roman"/>
                <w:b w:val="false"/>
                <w:i w:val="false"/>
                <w:color w:val="000000"/>
                <w:sz w:val="20"/>
              </w:rPr>
              <w:t>
(casdo:RegistrationSeriesId)</w:t>
            </w:r>
          </w:p>
          <w:bookmarkEnd w:id="32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реквизит "Учетная серия (casdo:RegistrationSeriesId)"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7" w:id="3297"/>
          <w:p>
            <w:pPr>
              <w:spacing w:after="20"/>
              <w:ind w:left="20"/>
              <w:jc w:val="both"/>
            </w:pPr>
            <w:r>
              <w:rPr>
                <w:rFonts w:ascii="Times New Roman"/>
                <w:b w:val="false"/>
                <w:i w:val="false"/>
                <w:color w:val="000000"/>
                <w:sz w:val="20"/>
              </w:rPr>
              <w:t>
*.12. Код товара по ТН ВЭД ЕАЭС</w:t>
            </w:r>
            <w:r>
              <w:br/>
            </w:r>
            <w:r>
              <w:rPr>
                <w:rFonts w:ascii="Times New Roman"/>
                <w:b w:val="false"/>
                <w:i w:val="false"/>
                <w:color w:val="000000"/>
                <w:sz w:val="20"/>
              </w:rPr>
              <w:t>
(csdo:CommodityCode)</w:t>
            </w:r>
          </w:p>
          <w:bookmarkEnd w:id="32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реквизит "Учетная серия (casdo:RegistrationSeriesId)"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8" w:id="3298"/>
          <w:p>
            <w:pPr>
              <w:spacing w:after="20"/>
              <w:ind w:left="20"/>
              <w:jc w:val="both"/>
            </w:pPr>
            <w:r>
              <w:rPr>
                <w:rFonts w:ascii="Times New Roman"/>
                <w:b w:val="false"/>
                <w:i w:val="false"/>
                <w:color w:val="000000"/>
                <w:sz w:val="20"/>
              </w:rPr>
              <w:t>
*.13. Наименование товара</w:t>
            </w:r>
            <w:r>
              <w:br/>
            </w:r>
            <w:r>
              <w:rPr>
                <w:rFonts w:ascii="Times New Roman"/>
                <w:b w:val="false"/>
                <w:i w:val="false"/>
                <w:color w:val="000000"/>
                <w:sz w:val="20"/>
              </w:rPr>
              <w:t>
(casdo:GoodsDescriptionText)</w:t>
            </w:r>
          </w:p>
          <w:bookmarkEnd w:id="32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9" w:id="3299"/>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32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"12" реквизит "Код товара по ТН ВЭД ЕАЭС (csdo:CommodityCode)"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0" w:id="3300"/>
          <w:p>
            <w:pPr>
              <w:spacing w:after="20"/>
              <w:ind w:left="20"/>
              <w:jc w:val="both"/>
            </w:pPr>
            <w:r>
              <w:rPr>
                <w:rFonts w:ascii="Times New Roman"/>
                <w:b w:val="false"/>
                <w:i w:val="false"/>
                <w:color w:val="000000"/>
                <w:sz w:val="20"/>
              </w:rPr>
              <w:t>
*.14. Маркировка товара</w:t>
            </w:r>
            <w:r>
              <w:br/>
            </w:r>
            <w:r>
              <w:rPr>
                <w:rFonts w:ascii="Times New Roman"/>
                <w:b w:val="false"/>
                <w:i w:val="false"/>
                <w:color w:val="000000"/>
                <w:sz w:val="20"/>
              </w:rPr>
              <w:t>
(casdo:GoodsLabelDescriptionText)</w:t>
            </w:r>
          </w:p>
          <w:bookmarkEnd w:id="33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1" w:id="3301"/>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33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"13" реквизит "Маркировка товара (casdo:GoodsLabelDescriptionText)" может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2" w:id="3302"/>
          <w:p>
            <w:pPr>
              <w:spacing w:after="20"/>
              <w:ind w:left="20"/>
              <w:jc w:val="both"/>
            </w:pPr>
            <w:r>
              <w:rPr>
                <w:rFonts w:ascii="Times New Roman"/>
                <w:b w:val="false"/>
                <w:i w:val="false"/>
                <w:color w:val="000000"/>
                <w:sz w:val="20"/>
              </w:rPr>
              <w:t>
*.15. Производитель</w:t>
            </w:r>
            <w:r>
              <w:br/>
            </w:r>
            <w:r>
              <w:rPr>
                <w:rFonts w:ascii="Times New Roman"/>
                <w:b w:val="false"/>
                <w:i w:val="false"/>
                <w:color w:val="000000"/>
                <w:sz w:val="20"/>
              </w:rPr>
              <w:t>
(cacdo:ManufacturerDetails)</w:t>
            </w:r>
          </w:p>
          <w:bookmarkEnd w:id="330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3303"/>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3303"/>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"12"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4" w:id="3304"/>
          <w:p>
            <w:pPr>
              <w:spacing w:after="20"/>
              <w:ind w:left="20"/>
              <w:jc w:val="both"/>
            </w:pPr>
            <w:r>
              <w:rPr>
                <w:rFonts w:ascii="Times New Roman"/>
                <w:b w:val="false"/>
                <w:i w:val="false"/>
                <w:color w:val="000000"/>
                <w:sz w:val="20"/>
              </w:rPr>
              <w:t>
если реквизит "Производитель</w:t>
            </w:r>
            <w:r>
              <w:br/>
            </w:r>
            <w:r>
              <w:rPr>
                <w:rFonts w:ascii="Times New Roman"/>
                <w:b w:val="false"/>
                <w:i w:val="false"/>
                <w:color w:val="000000"/>
                <w:sz w:val="20"/>
              </w:rPr>
              <w:t>
(cacdo:ManufacturerDetails)" заполнен, то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bookmarkEnd w:id="330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5" w:id="3305"/>
          <w:p>
            <w:pPr>
              <w:spacing w:after="20"/>
              <w:ind w:left="20"/>
              <w:jc w:val="both"/>
            </w:pPr>
            <w:r>
              <w:rPr>
                <w:rFonts w:ascii="Times New Roman"/>
                <w:b w:val="false"/>
                <w:i w:val="false"/>
                <w:color w:val="000000"/>
                <w:sz w:val="20"/>
              </w:rPr>
              <w:t>
*.15.1. Наименование субъекта</w:t>
            </w:r>
            <w:r>
              <w:br/>
            </w:r>
            <w:r>
              <w:rPr>
                <w:rFonts w:ascii="Times New Roman"/>
                <w:b w:val="false"/>
                <w:i w:val="false"/>
                <w:color w:val="000000"/>
                <w:sz w:val="20"/>
              </w:rPr>
              <w:t>
(csdo:SubjectName)</w:t>
            </w:r>
          </w:p>
          <w:bookmarkEnd w:id="33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6" w:id="3306"/>
          <w:p>
            <w:pPr>
              <w:spacing w:after="20"/>
              <w:ind w:left="20"/>
              <w:jc w:val="both"/>
            </w:pPr>
            <w:r>
              <w:rPr>
                <w:rFonts w:ascii="Times New Roman"/>
                <w:b w:val="false"/>
                <w:i w:val="false"/>
                <w:color w:val="000000"/>
                <w:sz w:val="20"/>
              </w:rPr>
              <w:t>
*.15.2. Краткое наименование субъекта</w:t>
            </w:r>
            <w:r>
              <w:br/>
            </w:r>
            <w:r>
              <w:rPr>
                <w:rFonts w:ascii="Times New Roman"/>
                <w:b w:val="false"/>
                <w:i w:val="false"/>
                <w:color w:val="000000"/>
                <w:sz w:val="20"/>
              </w:rPr>
              <w:t>
(csdo:SubjectBriefName)</w:t>
            </w:r>
          </w:p>
          <w:bookmarkEnd w:id="33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7" w:id="3307"/>
          <w:p>
            <w:pPr>
              <w:spacing w:after="20"/>
              <w:ind w:left="20"/>
              <w:jc w:val="both"/>
            </w:pPr>
            <w:r>
              <w:rPr>
                <w:rFonts w:ascii="Times New Roman"/>
                <w:b w:val="false"/>
                <w:i w:val="false"/>
                <w:color w:val="000000"/>
                <w:sz w:val="20"/>
              </w:rPr>
              <w:t>
*.15.3. Уникальный идентификационный таможенный номер</w:t>
            </w:r>
            <w:r>
              <w:br/>
            </w:r>
            <w:r>
              <w:rPr>
                <w:rFonts w:ascii="Times New Roman"/>
                <w:b w:val="false"/>
                <w:i w:val="false"/>
                <w:color w:val="000000"/>
                <w:sz w:val="20"/>
              </w:rPr>
              <w:t>
(casdo:CAUniqueCustomsNumberId)</w:t>
            </w:r>
          </w:p>
          <w:bookmarkEnd w:id="33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8" w:id="330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3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330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3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0" w:id="3310"/>
          <w:p>
            <w:pPr>
              <w:spacing w:after="20"/>
              <w:ind w:left="20"/>
              <w:jc w:val="both"/>
            </w:pPr>
            <w:r>
              <w:rPr>
                <w:rFonts w:ascii="Times New Roman"/>
                <w:b w:val="false"/>
                <w:i w:val="false"/>
                <w:color w:val="000000"/>
                <w:sz w:val="20"/>
              </w:rPr>
              <w:t>
*.15.4. Идентификатор налогоплательщика</w:t>
            </w:r>
            <w:r>
              <w:br/>
            </w:r>
            <w:r>
              <w:rPr>
                <w:rFonts w:ascii="Times New Roman"/>
                <w:b w:val="false"/>
                <w:i w:val="false"/>
                <w:color w:val="000000"/>
                <w:sz w:val="20"/>
              </w:rPr>
              <w:t>
(csdo:TaxpayerId)</w:t>
            </w:r>
          </w:p>
          <w:bookmarkEnd w:id="33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1" w:id="3311"/>
          <w:p>
            <w:pPr>
              <w:spacing w:after="20"/>
              <w:ind w:left="20"/>
              <w:jc w:val="both"/>
            </w:pPr>
            <w:r>
              <w:rPr>
                <w:rFonts w:ascii="Times New Roman"/>
                <w:b w:val="false"/>
                <w:i w:val="false"/>
                <w:color w:val="000000"/>
                <w:sz w:val="20"/>
              </w:rPr>
              <w:t>
*.15.5. Код причины постановки на учет</w:t>
            </w:r>
            <w:r>
              <w:br/>
            </w:r>
            <w:r>
              <w:rPr>
                <w:rFonts w:ascii="Times New Roman"/>
                <w:b w:val="false"/>
                <w:i w:val="false"/>
                <w:color w:val="000000"/>
                <w:sz w:val="20"/>
              </w:rPr>
              <w:t>
(csdo:TaxRegistrationReasonCode)</w:t>
            </w:r>
          </w:p>
          <w:bookmarkEnd w:id="33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3312"/>
          <w:p>
            <w:pPr>
              <w:spacing w:after="20"/>
              <w:ind w:left="20"/>
              <w:jc w:val="both"/>
            </w:pPr>
            <w:r>
              <w:rPr>
                <w:rFonts w:ascii="Times New Roman"/>
                <w:b w:val="false"/>
                <w:i w:val="false"/>
                <w:color w:val="000000"/>
                <w:sz w:val="20"/>
              </w:rPr>
              <w:t>
*.15.6. Идентификатор физического лица</w:t>
            </w:r>
            <w:r>
              <w:br/>
            </w:r>
            <w:r>
              <w:rPr>
                <w:rFonts w:ascii="Times New Roman"/>
                <w:b w:val="false"/>
                <w:i w:val="false"/>
                <w:color w:val="000000"/>
                <w:sz w:val="20"/>
              </w:rPr>
              <w:t>
(casdo:PersonId)</w:t>
            </w:r>
          </w:p>
          <w:bookmarkEnd w:id="33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3" w:id="3313"/>
          <w:p>
            <w:pPr>
              <w:spacing w:after="20"/>
              <w:ind w:left="20"/>
              <w:jc w:val="both"/>
            </w:pPr>
            <w:r>
              <w:rPr>
                <w:rFonts w:ascii="Times New Roman"/>
                <w:b w:val="false"/>
                <w:i w:val="false"/>
                <w:color w:val="000000"/>
                <w:sz w:val="20"/>
              </w:rPr>
              <w:t>
*.15.7. Адрес</w:t>
            </w:r>
            <w:r>
              <w:br/>
            </w:r>
            <w:r>
              <w:rPr>
                <w:rFonts w:ascii="Times New Roman"/>
                <w:b w:val="false"/>
                <w:i w:val="false"/>
                <w:color w:val="000000"/>
                <w:sz w:val="20"/>
              </w:rPr>
              <w:t>
(ccdo:SubjectAddressDetails)</w:t>
            </w:r>
          </w:p>
          <w:bookmarkEnd w:id="331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3314"/>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331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5" w:id="3315"/>
          <w:p>
            <w:pPr>
              <w:spacing w:after="20"/>
              <w:ind w:left="20"/>
              <w:jc w:val="both"/>
            </w:pPr>
            <w:r>
              <w:rPr>
                <w:rFonts w:ascii="Times New Roman"/>
                <w:b w:val="false"/>
                <w:i w:val="false"/>
                <w:color w:val="000000"/>
                <w:sz w:val="20"/>
              </w:rPr>
              <w:t>
*.15.7.1. Код вида адреса</w:t>
            </w:r>
            <w:r>
              <w:br/>
            </w:r>
            <w:r>
              <w:rPr>
                <w:rFonts w:ascii="Times New Roman"/>
                <w:b w:val="false"/>
                <w:i w:val="false"/>
                <w:color w:val="000000"/>
                <w:sz w:val="20"/>
              </w:rPr>
              <w:t>
(csdo:AddressKindCode)</w:t>
            </w:r>
          </w:p>
          <w:bookmarkEnd w:id="33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3316"/>
          <w:p>
            <w:pPr>
              <w:spacing w:after="20"/>
              <w:ind w:left="20"/>
              <w:jc w:val="both"/>
            </w:pPr>
            <w:r>
              <w:rPr>
                <w:rFonts w:ascii="Times New Roman"/>
                <w:b w:val="false"/>
                <w:i w:val="false"/>
                <w:color w:val="000000"/>
                <w:sz w:val="20"/>
              </w:rPr>
              <w:t>
*.15.7.2. Код страны</w:t>
            </w:r>
            <w:r>
              <w:br/>
            </w:r>
            <w:r>
              <w:rPr>
                <w:rFonts w:ascii="Times New Roman"/>
                <w:b w:val="false"/>
                <w:i w:val="false"/>
                <w:color w:val="000000"/>
                <w:sz w:val="20"/>
              </w:rPr>
              <w:t>
(csdo:UnifiedCountryCode)</w:t>
            </w:r>
          </w:p>
          <w:bookmarkEnd w:id="33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7" w:id="331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3318"/>
          <w:p>
            <w:pPr>
              <w:spacing w:after="20"/>
              <w:ind w:left="20"/>
              <w:jc w:val="both"/>
            </w:pPr>
            <w:r>
              <w:rPr>
                <w:rFonts w:ascii="Times New Roman"/>
                <w:b w:val="false"/>
                <w:i w:val="false"/>
                <w:color w:val="000000"/>
                <w:sz w:val="20"/>
              </w:rPr>
              <w:t>
*.15.7.3. Код территории</w:t>
            </w:r>
            <w:r>
              <w:br/>
            </w:r>
            <w:r>
              <w:rPr>
                <w:rFonts w:ascii="Times New Roman"/>
                <w:b w:val="false"/>
                <w:i w:val="false"/>
                <w:color w:val="000000"/>
                <w:sz w:val="20"/>
              </w:rPr>
              <w:t>
(csdo:TerritoryCode)</w:t>
            </w:r>
          </w:p>
          <w:bookmarkEnd w:id="33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3319"/>
          <w:p>
            <w:pPr>
              <w:spacing w:after="20"/>
              <w:ind w:left="20"/>
              <w:jc w:val="both"/>
            </w:pPr>
            <w:r>
              <w:rPr>
                <w:rFonts w:ascii="Times New Roman"/>
                <w:b w:val="false"/>
                <w:i w:val="false"/>
                <w:color w:val="000000"/>
                <w:sz w:val="20"/>
              </w:rPr>
              <w:t>
*.15.7.4. Регион</w:t>
            </w:r>
            <w:r>
              <w:br/>
            </w:r>
            <w:r>
              <w:rPr>
                <w:rFonts w:ascii="Times New Roman"/>
                <w:b w:val="false"/>
                <w:i w:val="false"/>
                <w:color w:val="000000"/>
                <w:sz w:val="20"/>
              </w:rPr>
              <w:t>
(csdo:RegionName)</w:t>
            </w:r>
          </w:p>
          <w:bookmarkEnd w:id="33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3320"/>
          <w:p>
            <w:pPr>
              <w:spacing w:after="20"/>
              <w:ind w:left="20"/>
              <w:jc w:val="both"/>
            </w:pPr>
            <w:r>
              <w:rPr>
                <w:rFonts w:ascii="Times New Roman"/>
                <w:b w:val="false"/>
                <w:i w:val="false"/>
                <w:color w:val="000000"/>
                <w:sz w:val="20"/>
              </w:rPr>
              <w:t>
*.15.7.5. Район</w:t>
            </w:r>
            <w:r>
              <w:br/>
            </w:r>
            <w:r>
              <w:rPr>
                <w:rFonts w:ascii="Times New Roman"/>
                <w:b w:val="false"/>
                <w:i w:val="false"/>
                <w:color w:val="000000"/>
                <w:sz w:val="20"/>
              </w:rPr>
              <w:t>
(csdo:DistrictName)</w:t>
            </w:r>
          </w:p>
          <w:bookmarkEnd w:id="33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1" w:id="3321"/>
          <w:p>
            <w:pPr>
              <w:spacing w:after="20"/>
              <w:ind w:left="20"/>
              <w:jc w:val="both"/>
            </w:pPr>
            <w:r>
              <w:rPr>
                <w:rFonts w:ascii="Times New Roman"/>
                <w:b w:val="false"/>
                <w:i w:val="false"/>
                <w:color w:val="000000"/>
                <w:sz w:val="20"/>
              </w:rPr>
              <w:t>
*.15.7.6. Город</w:t>
            </w:r>
            <w:r>
              <w:br/>
            </w:r>
            <w:r>
              <w:rPr>
                <w:rFonts w:ascii="Times New Roman"/>
                <w:b w:val="false"/>
                <w:i w:val="false"/>
                <w:color w:val="000000"/>
                <w:sz w:val="20"/>
              </w:rPr>
              <w:t>
(csdo:CityName)</w:t>
            </w:r>
          </w:p>
          <w:bookmarkEnd w:id="33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2" w:id="3322"/>
          <w:p>
            <w:pPr>
              <w:spacing w:after="20"/>
              <w:ind w:left="20"/>
              <w:jc w:val="both"/>
            </w:pPr>
            <w:r>
              <w:rPr>
                <w:rFonts w:ascii="Times New Roman"/>
                <w:b w:val="false"/>
                <w:i w:val="false"/>
                <w:color w:val="000000"/>
                <w:sz w:val="20"/>
              </w:rPr>
              <w:t>
*.15.7.7. Населенный пункт</w:t>
            </w:r>
            <w:r>
              <w:br/>
            </w:r>
            <w:r>
              <w:rPr>
                <w:rFonts w:ascii="Times New Roman"/>
                <w:b w:val="false"/>
                <w:i w:val="false"/>
                <w:color w:val="000000"/>
                <w:sz w:val="20"/>
              </w:rPr>
              <w:t>
(csdo:SettlementName)</w:t>
            </w:r>
          </w:p>
          <w:bookmarkEnd w:id="33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3" w:id="3323"/>
          <w:p>
            <w:pPr>
              <w:spacing w:after="20"/>
              <w:ind w:left="20"/>
              <w:jc w:val="both"/>
            </w:pPr>
            <w:r>
              <w:rPr>
                <w:rFonts w:ascii="Times New Roman"/>
                <w:b w:val="false"/>
                <w:i w:val="false"/>
                <w:color w:val="000000"/>
                <w:sz w:val="20"/>
              </w:rPr>
              <w:t>
*.15.7.8. Улица</w:t>
            </w:r>
            <w:r>
              <w:br/>
            </w:r>
            <w:r>
              <w:rPr>
                <w:rFonts w:ascii="Times New Roman"/>
                <w:b w:val="false"/>
                <w:i w:val="false"/>
                <w:color w:val="000000"/>
                <w:sz w:val="20"/>
              </w:rPr>
              <w:t>
(csdo:StreetName)</w:t>
            </w:r>
          </w:p>
          <w:bookmarkEnd w:id="33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4" w:id="3324"/>
          <w:p>
            <w:pPr>
              <w:spacing w:after="20"/>
              <w:ind w:left="20"/>
              <w:jc w:val="both"/>
            </w:pPr>
            <w:r>
              <w:rPr>
                <w:rFonts w:ascii="Times New Roman"/>
                <w:b w:val="false"/>
                <w:i w:val="false"/>
                <w:color w:val="000000"/>
                <w:sz w:val="20"/>
              </w:rPr>
              <w:t>
*.15.7.9. Номер дома</w:t>
            </w:r>
            <w:r>
              <w:br/>
            </w:r>
            <w:r>
              <w:rPr>
                <w:rFonts w:ascii="Times New Roman"/>
                <w:b w:val="false"/>
                <w:i w:val="false"/>
                <w:color w:val="000000"/>
                <w:sz w:val="20"/>
              </w:rPr>
              <w:t>
(csdo:BuildingNumberId)</w:t>
            </w:r>
          </w:p>
          <w:bookmarkEnd w:id="33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3325"/>
          <w:p>
            <w:pPr>
              <w:spacing w:after="20"/>
              <w:ind w:left="20"/>
              <w:jc w:val="both"/>
            </w:pPr>
            <w:r>
              <w:rPr>
                <w:rFonts w:ascii="Times New Roman"/>
                <w:b w:val="false"/>
                <w:i w:val="false"/>
                <w:color w:val="000000"/>
                <w:sz w:val="20"/>
              </w:rPr>
              <w:t>
*.15.7.10. Номер помещения</w:t>
            </w:r>
            <w:r>
              <w:br/>
            </w:r>
            <w:r>
              <w:rPr>
                <w:rFonts w:ascii="Times New Roman"/>
                <w:b w:val="false"/>
                <w:i w:val="false"/>
                <w:color w:val="000000"/>
                <w:sz w:val="20"/>
              </w:rPr>
              <w:t>
(csdo:RoomNumberId)</w:t>
            </w:r>
          </w:p>
          <w:bookmarkEnd w:id="33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6" w:id="3326"/>
          <w:p>
            <w:pPr>
              <w:spacing w:after="20"/>
              <w:ind w:left="20"/>
              <w:jc w:val="both"/>
            </w:pPr>
            <w:r>
              <w:rPr>
                <w:rFonts w:ascii="Times New Roman"/>
                <w:b w:val="false"/>
                <w:i w:val="false"/>
                <w:color w:val="000000"/>
                <w:sz w:val="20"/>
              </w:rPr>
              <w:t>
*.15.7.11. Почтовый индекс</w:t>
            </w:r>
            <w:r>
              <w:br/>
            </w:r>
            <w:r>
              <w:rPr>
                <w:rFonts w:ascii="Times New Roman"/>
                <w:b w:val="false"/>
                <w:i w:val="false"/>
                <w:color w:val="000000"/>
                <w:sz w:val="20"/>
              </w:rPr>
              <w:t>
(csdo:PostCode)</w:t>
            </w:r>
          </w:p>
          <w:bookmarkEnd w:id="33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7" w:id="3327"/>
          <w:p>
            <w:pPr>
              <w:spacing w:after="20"/>
              <w:ind w:left="20"/>
              <w:jc w:val="both"/>
            </w:pPr>
            <w:r>
              <w:rPr>
                <w:rFonts w:ascii="Times New Roman"/>
                <w:b w:val="false"/>
                <w:i w:val="false"/>
                <w:color w:val="000000"/>
                <w:sz w:val="20"/>
              </w:rPr>
              <w:t>
*.15.7.12. Номер абонентского ящика</w:t>
            </w:r>
            <w:r>
              <w:br/>
            </w:r>
            <w:r>
              <w:rPr>
                <w:rFonts w:ascii="Times New Roman"/>
                <w:b w:val="false"/>
                <w:i w:val="false"/>
                <w:color w:val="000000"/>
                <w:sz w:val="20"/>
              </w:rPr>
              <w:t>
(csdo:PostOfficeBoxId)</w:t>
            </w:r>
          </w:p>
          <w:bookmarkEnd w:id="33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8" w:id="3328"/>
          <w:p>
            <w:pPr>
              <w:spacing w:after="20"/>
              <w:ind w:left="20"/>
              <w:jc w:val="both"/>
            </w:pPr>
            <w:r>
              <w:rPr>
                <w:rFonts w:ascii="Times New Roman"/>
                <w:b w:val="false"/>
                <w:i w:val="false"/>
                <w:color w:val="000000"/>
                <w:sz w:val="20"/>
              </w:rPr>
              <w:t>
*.16. Сведения об обеззараживании</w:t>
            </w:r>
            <w:r>
              <w:br/>
            </w:r>
            <w:r>
              <w:rPr>
                <w:rFonts w:ascii="Times New Roman"/>
                <w:b w:val="false"/>
                <w:i w:val="false"/>
                <w:color w:val="000000"/>
                <w:sz w:val="20"/>
              </w:rPr>
              <w:t>
(cacdo:GoodsDisinfectionDetails)</w:t>
            </w:r>
          </w:p>
          <w:bookmarkEnd w:id="33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"Сведения об обеззараживании (cacdo:GoodsDisinfectionDetails)"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9" w:id="3329"/>
          <w:p>
            <w:pPr>
              <w:spacing w:after="20"/>
              <w:ind w:left="20"/>
              <w:jc w:val="both"/>
            </w:pPr>
            <w:r>
              <w:rPr>
                <w:rFonts w:ascii="Times New Roman"/>
                <w:b w:val="false"/>
                <w:i w:val="false"/>
                <w:color w:val="000000"/>
                <w:sz w:val="20"/>
              </w:rPr>
              <w:t>
*.16.1. Признак проведения обеззараживания</w:t>
            </w:r>
            <w:r>
              <w:br/>
            </w:r>
            <w:r>
              <w:rPr>
                <w:rFonts w:ascii="Times New Roman"/>
                <w:b w:val="false"/>
                <w:i w:val="false"/>
                <w:color w:val="000000"/>
                <w:sz w:val="20"/>
              </w:rPr>
              <w:t>
(casdo:DisinfectionIndicator)</w:t>
            </w:r>
          </w:p>
          <w:bookmarkEnd w:id="33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0" w:id="3330"/>
          <w:p>
            <w:pPr>
              <w:spacing w:after="20"/>
              <w:ind w:left="20"/>
              <w:jc w:val="both"/>
            </w:pPr>
            <w:r>
              <w:rPr>
                <w:rFonts w:ascii="Times New Roman"/>
                <w:b w:val="false"/>
                <w:i w:val="false"/>
                <w:color w:val="000000"/>
                <w:sz w:val="20"/>
              </w:rPr>
              <w:t>
реквизит "Признак проведения обеззараживания (casdo:DisinfectionIndicator)" должен содержать 1 из значений:</w:t>
            </w:r>
            <w:r>
              <w:br/>
            </w:r>
            <w:r>
              <w:rPr>
                <w:rFonts w:ascii="Times New Roman"/>
                <w:b w:val="false"/>
                <w:i w:val="false"/>
                <w:color w:val="000000"/>
                <w:sz w:val="20"/>
              </w:rPr>
              <w:t>1 – обеззараживание продукции проводилось;</w:t>
            </w:r>
            <w:r>
              <w:br/>
            </w:r>
            <w:r>
              <w:rPr>
                <w:rFonts w:ascii="Times New Roman"/>
                <w:b w:val="false"/>
                <w:i w:val="false"/>
                <w:color w:val="000000"/>
                <w:sz w:val="20"/>
              </w:rPr>
              <w:t>
0 – обеззараживание продукции не проводилось или сведения о проведении обеззараживания отсутствуют</w:t>
            </w:r>
          </w:p>
          <w:bookmarkEnd w:id="333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1" w:id="3331"/>
          <w:p>
            <w:pPr>
              <w:spacing w:after="20"/>
              <w:ind w:left="20"/>
              <w:jc w:val="both"/>
            </w:pPr>
            <w:r>
              <w:rPr>
                <w:rFonts w:ascii="Times New Roman"/>
                <w:b w:val="false"/>
                <w:i w:val="false"/>
                <w:color w:val="000000"/>
                <w:sz w:val="20"/>
              </w:rPr>
              <w:t>
*.16.2. Сведения о проведенном обеззараживании</w:t>
            </w:r>
            <w:r>
              <w:br/>
            </w:r>
            <w:r>
              <w:rPr>
                <w:rFonts w:ascii="Times New Roman"/>
                <w:b w:val="false"/>
                <w:i w:val="false"/>
                <w:color w:val="000000"/>
                <w:sz w:val="20"/>
              </w:rPr>
              <w:t>
(cacdo:DisinfectionDetails)</w:t>
            </w:r>
          </w:p>
          <w:bookmarkEnd w:id="33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обеззараживания (casdo:DisinfectionIndicator)" содержит значение "1", реквизит "Сведения о проведенном обеззараживании (cacdo:DisinfectionDetails)" должен быть заполнен, иначе реквизит "Признак проведения обеззараживания (casdo:DisinfectionIndicator)"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3332"/>
          <w:p>
            <w:pPr>
              <w:spacing w:after="20"/>
              <w:ind w:left="20"/>
              <w:jc w:val="both"/>
            </w:pPr>
            <w:r>
              <w:rPr>
                <w:rFonts w:ascii="Times New Roman"/>
                <w:b w:val="false"/>
                <w:i w:val="false"/>
                <w:color w:val="000000"/>
                <w:sz w:val="20"/>
              </w:rPr>
              <w:t>
*.16.2.1. Дата</w:t>
            </w:r>
            <w:r>
              <w:br/>
            </w:r>
            <w:r>
              <w:rPr>
                <w:rFonts w:ascii="Times New Roman"/>
                <w:b w:val="false"/>
                <w:i w:val="false"/>
                <w:color w:val="000000"/>
                <w:sz w:val="20"/>
              </w:rPr>
              <w:t>
(csdo:EventDate)</w:t>
            </w:r>
          </w:p>
          <w:bookmarkEnd w:id="33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3" w:id="3333"/>
          <w:p>
            <w:pPr>
              <w:spacing w:after="20"/>
              <w:ind w:left="20"/>
              <w:jc w:val="both"/>
            </w:pPr>
            <w:r>
              <w:rPr>
                <w:rFonts w:ascii="Times New Roman"/>
                <w:b w:val="false"/>
                <w:i w:val="false"/>
                <w:color w:val="000000"/>
                <w:sz w:val="20"/>
              </w:rPr>
              <w:t>
*.16.2.2. Продолжительность обработки</w:t>
            </w:r>
            <w:r>
              <w:br/>
            </w:r>
            <w:r>
              <w:rPr>
                <w:rFonts w:ascii="Times New Roman"/>
                <w:b w:val="false"/>
                <w:i w:val="false"/>
                <w:color w:val="000000"/>
                <w:sz w:val="20"/>
              </w:rPr>
              <w:t>
(casdo:ExpositionDuration)</w:t>
            </w:r>
          </w:p>
          <w:bookmarkEnd w:id="33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4" w:id="3334"/>
          <w:p>
            <w:pPr>
              <w:spacing w:after="20"/>
              <w:ind w:left="20"/>
              <w:jc w:val="both"/>
            </w:pPr>
            <w:r>
              <w:rPr>
                <w:rFonts w:ascii="Times New Roman"/>
                <w:b w:val="false"/>
                <w:i w:val="false"/>
                <w:color w:val="000000"/>
                <w:sz w:val="20"/>
              </w:rPr>
              <w:t>
*.16.2.3. Способ обработки</w:t>
            </w:r>
            <w:r>
              <w:br/>
            </w:r>
            <w:r>
              <w:rPr>
                <w:rFonts w:ascii="Times New Roman"/>
                <w:b w:val="false"/>
                <w:i w:val="false"/>
                <w:color w:val="000000"/>
                <w:sz w:val="20"/>
              </w:rPr>
              <w:t>
(casdo:DisinfectionMethodName)</w:t>
            </w:r>
          </w:p>
          <w:bookmarkEnd w:id="33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5" w:id="3335"/>
          <w:p>
            <w:pPr>
              <w:spacing w:after="20"/>
              <w:ind w:left="20"/>
              <w:jc w:val="both"/>
            </w:pPr>
            <w:r>
              <w:rPr>
                <w:rFonts w:ascii="Times New Roman"/>
                <w:b w:val="false"/>
                <w:i w:val="false"/>
                <w:color w:val="000000"/>
                <w:sz w:val="20"/>
              </w:rPr>
              <w:t>
*.16.2.4. Наименование химического вещества (субстанции)</w:t>
            </w:r>
            <w:r>
              <w:br/>
            </w:r>
            <w:r>
              <w:rPr>
                <w:rFonts w:ascii="Times New Roman"/>
                <w:b w:val="false"/>
                <w:i w:val="false"/>
                <w:color w:val="000000"/>
                <w:sz w:val="20"/>
              </w:rPr>
              <w:t>
(casdo:ChemicalName)</w:t>
            </w:r>
          </w:p>
          <w:bookmarkEnd w:id="33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6" w:id="3336"/>
          <w:p>
            <w:pPr>
              <w:spacing w:after="20"/>
              <w:ind w:left="20"/>
              <w:jc w:val="both"/>
            </w:pPr>
            <w:r>
              <w:rPr>
                <w:rFonts w:ascii="Times New Roman"/>
                <w:b w:val="false"/>
                <w:i w:val="false"/>
                <w:color w:val="000000"/>
                <w:sz w:val="20"/>
              </w:rPr>
              <w:t>
*.16.2.5. Температура обработки</w:t>
            </w:r>
            <w:r>
              <w:br/>
            </w:r>
            <w:r>
              <w:rPr>
                <w:rFonts w:ascii="Times New Roman"/>
                <w:b w:val="false"/>
                <w:i w:val="false"/>
                <w:color w:val="000000"/>
                <w:sz w:val="20"/>
              </w:rPr>
              <w:t>
(casdo:TemperatureMeasure)</w:t>
            </w:r>
          </w:p>
          <w:bookmarkEnd w:id="33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7" w:id="3337"/>
          <w:p>
            <w:pPr>
              <w:spacing w:after="20"/>
              <w:ind w:left="20"/>
              <w:jc w:val="both"/>
            </w:pPr>
            <w:r>
              <w:rPr>
                <w:rFonts w:ascii="Times New Roman"/>
                <w:b w:val="false"/>
                <w:i w:val="false"/>
                <w:color w:val="000000"/>
                <w:sz w:val="20"/>
              </w:rPr>
              <w:t>
*.16.2.6. Концентрация вещества</w:t>
            </w:r>
            <w:r>
              <w:br/>
            </w:r>
            <w:r>
              <w:rPr>
                <w:rFonts w:ascii="Times New Roman"/>
                <w:b w:val="false"/>
                <w:i w:val="false"/>
                <w:color w:val="000000"/>
                <w:sz w:val="20"/>
              </w:rPr>
              <w:t>
(casdo:ConcentrationMeasure)</w:t>
            </w:r>
          </w:p>
          <w:bookmarkEnd w:id="33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8" w:id="3338"/>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3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9" w:id="3339"/>
          <w:p>
            <w:pPr>
              <w:spacing w:after="20"/>
              <w:ind w:left="20"/>
              <w:jc w:val="both"/>
            </w:pPr>
            <w:r>
              <w:rPr>
                <w:rFonts w:ascii="Times New Roman"/>
                <w:b w:val="false"/>
                <w:i w:val="false"/>
                <w:color w:val="000000"/>
                <w:sz w:val="20"/>
              </w:rPr>
              <w:t>
атрибут "единица измерения (атрибут measurementUnitCode)" реквизита "Концентрация вещества (casdo:ConcentrationMeasure)" должен содержать значение код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333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0" w:id="334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3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применяемого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1" w:id="3341"/>
          <w:p>
            <w:pPr>
              <w:spacing w:after="20"/>
              <w:ind w:left="20"/>
              <w:jc w:val="both"/>
            </w:pPr>
            <w:r>
              <w:rPr>
                <w:rFonts w:ascii="Times New Roman"/>
                <w:b w:val="false"/>
                <w:i w:val="false"/>
                <w:color w:val="000000"/>
                <w:sz w:val="20"/>
              </w:rPr>
              <w:t>
*.16.2.7. Доза вещества</w:t>
            </w:r>
            <w:r>
              <w:br/>
            </w:r>
            <w:r>
              <w:rPr>
                <w:rFonts w:ascii="Times New Roman"/>
                <w:b w:val="false"/>
                <w:i w:val="false"/>
                <w:color w:val="000000"/>
                <w:sz w:val="20"/>
              </w:rPr>
              <w:t>
(casdo:DoseMeasure)</w:t>
            </w:r>
          </w:p>
          <w:bookmarkEnd w:id="33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2" w:id="3342"/>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3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3343"/>
          <w:p>
            <w:pPr>
              <w:spacing w:after="20"/>
              <w:ind w:left="20"/>
              <w:jc w:val="both"/>
            </w:pPr>
            <w:r>
              <w:rPr>
                <w:rFonts w:ascii="Times New Roman"/>
                <w:b w:val="false"/>
                <w:i w:val="false"/>
                <w:color w:val="000000"/>
                <w:sz w:val="20"/>
              </w:rPr>
              <w:t>
атрибут "единица измерения (атрибут measurementUnitCode)" реквизита "Доза вещества (casdo:DoseMeasure)" должен содержать значение кода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334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334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3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5" w:id="3345"/>
          <w:p>
            <w:pPr>
              <w:spacing w:after="20"/>
              <w:ind w:left="20"/>
              <w:jc w:val="both"/>
            </w:pPr>
            <w:r>
              <w:rPr>
                <w:rFonts w:ascii="Times New Roman"/>
                <w:b w:val="false"/>
                <w:i w:val="false"/>
                <w:color w:val="000000"/>
                <w:sz w:val="20"/>
              </w:rPr>
              <w:t>
*.16.2.8. Описание</w:t>
            </w:r>
            <w:r>
              <w:br/>
            </w:r>
            <w:r>
              <w:rPr>
                <w:rFonts w:ascii="Times New Roman"/>
                <w:b w:val="false"/>
                <w:i w:val="false"/>
                <w:color w:val="000000"/>
                <w:sz w:val="20"/>
              </w:rPr>
              <w:t>
(csdo:DescriptionText)</w:t>
            </w:r>
          </w:p>
          <w:bookmarkEnd w:id="33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6" w:id="3346"/>
          <w:p>
            <w:pPr>
              <w:spacing w:after="20"/>
              <w:ind w:left="20"/>
              <w:jc w:val="both"/>
            </w:pPr>
            <w:r>
              <w:rPr>
                <w:rFonts w:ascii="Times New Roman"/>
                <w:b w:val="false"/>
                <w:i w:val="false"/>
                <w:color w:val="000000"/>
                <w:sz w:val="20"/>
              </w:rPr>
              <w:t>
13.27.22. Место и дата отгрузки товара</w:t>
            </w:r>
            <w:r>
              <w:br/>
            </w:r>
            <w:r>
              <w:rPr>
                <w:rFonts w:ascii="Times New Roman"/>
                <w:b w:val="false"/>
                <w:i w:val="false"/>
                <w:color w:val="000000"/>
                <w:sz w:val="20"/>
              </w:rPr>
              <w:t>
(cacdo:PIShipmentLocationDetails)</w:t>
            </w:r>
          </w:p>
          <w:bookmarkEnd w:id="33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"Место и дата отгрузки товара (cacdo:PIShipmentLocationDetails)" должен быть заполнен, иначе реквизит "Место и дата отгрузки товара (cacdo:PIShipmentLocationDetails)"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7" w:id="3347"/>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33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содержать двухбуквенное значение кода страны отгрузки товара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8" w:id="334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9" w:id="3349"/>
          <w:p>
            <w:pPr>
              <w:spacing w:after="20"/>
              <w:ind w:left="20"/>
              <w:jc w:val="both"/>
            </w:pPr>
            <w:r>
              <w:rPr>
                <w:rFonts w:ascii="Times New Roman"/>
                <w:b w:val="false"/>
                <w:i w:val="false"/>
                <w:color w:val="000000"/>
                <w:sz w:val="20"/>
              </w:rPr>
              <w:t>
*.2. Код места или географического пункта</w:t>
            </w:r>
            <w:r>
              <w:br/>
            </w:r>
            <w:r>
              <w:rPr>
                <w:rFonts w:ascii="Times New Roman"/>
                <w:b w:val="false"/>
                <w:i w:val="false"/>
                <w:color w:val="000000"/>
                <w:sz w:val="20"/>
              </w:rPr>
              <w:t>
(casdo:LocationCode)</w:t>
            </w:r>
          </w:p>
          <w:bookmarkEnd w:id="33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места или географического пункта (casdo:LocationCode)" заполнен, то должен содержать кодовое обозначение места отгрузки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0" w:id="335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1" w:id="3351"/>
          <w:p>
            <w:pPr>
              <w:spacing w:after="20"/>
              <w:ind w:left="20"/>
              <w:jc w:val="both"/>
            </w:pPr>
            <w:r>
              <w:rPr>
                <w:rFonts w:ascii="Times New Roman"/>
                <w:b w:val="false"/>
                <w:i w:val="false"/>
                <w:color w:val="000000"/>
                <w:sz w:val="20"/>
              </w:rPr>
              <w:t>
*.3. Регион</w:t>
            </w:r>
            <w:r>
              <w:br/>
            </w:r>
            <w:r>
              <w:rPr>
                <w:rFonts w:ascii="Times New Roman"/>
                <w:b w:val="false"/>
                <w:i w:val="false"/>
                <w:color w:val="000000"/>
                <w:sz w:val="20"/>
              </w:rPr>
              <w:t>
(csdo:RegionName)</w:t>
            </w:r>
          </w:p>
          <w:bookmarkEnd w:id="33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2" w:id="3352"/>
          <w:p>
            <w:pPr>
              <w:spacing w:after="20"/>
              <w:ind w:left="20"/>
              <w:jc w:val="both"/>
            </w:pPr>
            <w:r>
              <w:rPr>
                <w:rFonts w:ascii="Times New Roman"/>
                <w:b w:val="false"/>
                <w:i w:val="false"/>
                <w:color w:val="000000"/>
                <w:sz w:val="20"/>
              </w:rPr>
              <w:t>
*.4. Район</w:t>
            </w:r>
            <w:r>
              <w:br/>
            </w:r>
            <w:r>
              <w:rPr>
                <w:rFonts w:ascii="Times New Roman"/>
                <w:b w:val="false"/>
                <w:i w:val="false"/>
                <w:color w:val="000000"/>
                <w:sz w:val="20"/>
              </w:rPr>
              <w:t>
(csdo:DistrictName)</w:t>
            </w:r>
          </w:p>
          <w:bookmarkEnd w:id="33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3" w:id="3353"/>
          <w:p>
            <w:pPr>
              <w:spacing w:after="20"/>
              <w:ind w:left="20"/>
              <w:jc w:val="both"/>
            </w:pPr>
            <w:r>
              <w:rPr>
                <w:rFonts w:ascii="Times New Roman"/>
                <w:b w:val="false"/>
                <w:i w:val="false"/>
                <w:color w:val="000000"/>
                <w:sz w:val="20"/>
              </w:rPr>
              <w:t>
*.5. Город</w:t>
            </w:r>
            <w:r>
              <w:br/>
            </w:r>
            <w:r>
              <w:rPr>
                <w:rFonts w:ascii="Times New Roman"/>
                <w:b w:val="false"/>
                <w:i w:val="false"/>
                <w:color w:val="000000"/>
                <w:sz w:val="20"/>
              </w:rPr>
              <w:t>
(csdo:CityName)</w:t>
            </w:r>
          </w:p>
          <w:bookmarkEnd w:id="33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4" w:id="3354"/>
          <w:p>
            <w:pPr>
              <w:spacing w:after="20"/>
              <w:ind w:left="20"/>
              <w:jc w:val="both"/>
            </w:pPr>
            <w:r>
              <w:rPr>
                <w:rFonts w:ascii="Times New Roman"/>
                <w:b w:val="false"/>
                <w:i w:val="false"/>
                <w:color w:val="000000"/>
                <w:sz w:val="20"/>
              </w:rPr>
              <w:t>
*.6. Населенный пункт</w:t>
            </w:r>
            <w:r>
              <w:br/>
            </w:r>
            <w:r>
              <w:rPr>
                <w:rFonts w:ascii="Times New Roman"/>
                <w:b w:val="false"/>
                <w:i w:val="false"/>
                <w:color w:val="000000"/>
                <w:sz w:val="20"/>
              </w:rPr>
              <w:t>
(csdo:SettlementName)</w:t>
            </w:r>
          </w:p>
          <w:bookmarkEnd w:id="33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5" w:id="3355"/>
          <w:p>
            <w:pPr>
              <w:spacing w:after="20"/>
              <w:ind w:left="20"/>
              <w:jc w:val="both"/>
            </w:pPr>
            <w:r>
              <w:rPr>
                <w:rFonts w:ascii="Times New Roman"/>
                <w:b w:val="false"/>
                <w:i w:val="false"/>
                <w:color w:val="000000"/>
                <w:sz w:val="20"/>
              </w:rPr>
              <w:t>
*.7. Дата</w:t>
            </w:r>
            <w:r>
              <w:br/>
            </w:r>
            <w:r>
              <w:rPr>
                <w:rFonts w:ascii="Times New Roman"/>
                <w:b w:val="false"/>
                <w:i w:val="false"/>
                <w:color w:val="000000"/>
                <w:sz w:val="20"/>
              </w:rPr>
              <w:t>
(csdo:EventDate)</w:t>
            </w:r>
          </w:p>
          <w:bookmarkEnd w:id="335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6" w:id="3356"/>
          <w:p>
            <w:pPr>
              <w:spacing w:after="20"/>
              <w:ind w:left="20"/>
              <w:jc w:val="both"/>
            </w:pPr>
            <w:r>
              <w:rPr>
                <w:rFonts w:ascii="Times New Roman"/>
                <w:b w:val="false"/>
                <w:i w:val="false"/>
                <w:color w:val="000000"/>
                <w:sz w:val="20"/>
              </w:rPr>
              <w:t>
13.28. Мера обеспечения соблюдения таможенного транзита</w:t>
            </w:r>
            <w:r>
              <w:br/>
            </w:r>
            <w:r>
              <w:rPr>
                <w:rFonts w:ascii="Times New Roman"/>
                <w:b w:val="false"/>
                <w:i w:val="false"/>
                <w:color w:val="000000"/>
                <w:sz w:val="20"/>
              </w:rPr>
              <w:t>
(cacdo:TransitGuaranteeDetails)</w:t>
            </w:r>
          </w:p>
          <w:bookmarkEnd w:id="33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"Мера обеспечения соблюдения таможенного транзита (cacdo:TransitGuaranteeDetails)" должен быть заполнен, иначе реквизит "Мера обеспечения соблюдения таможенного транзита (cacdo:TransitGuaranteeDetails)"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3357"/>
          <w:p>
            <w:pPr>
              <w:spacing w:after="20"/>
              <w:ind w:left="20"/>
              <w:jc w:val="both"/>
            </w:pPr>
            <w:r>
              <w:rPr>
                <w:rFonts w:ascii="Times New Roman"/>
                <w:b w:val="false"/>
                <w:i w:val="false"/>
                <w:color w:val="000000"/>
                <w:sz w:val="20"/>
              </w:rPr>
              <w:t>
13.28.1. Код меры обеспечения соблюдения таможенного транзита</w:t>
            </w:r>
            <w:r>
              <w:br/>
            </w:r>
            <w:r>
              <w:rPr>
                <w:rFonts w:ascii="Times New Roman"/>
                <w:b w:val="false"/>
                <w:i w:val="false"/>
                <w:color w:val="000000"/>
                <w:sz w:val="20"/>
              </w:rPr>
              <w:t>
(casdo:TransitGuaranteeMeasureCode)</w:t>
            </w:r>
          </w:p>
          <w:bookmarkEnd w:id="33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меры обеспечения соблюдения таможенного транзита (casdo:TransitGuaranteeMeasureCode)"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8" w:id="335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меры обеспечения соблюдения таможенного транзита (casdo:TransitGuaranteeMeasureCode)" должен содержать значение "2017"</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9" w:id="3359"/>
          <w:p>
            <w:pPr>
              <w:spacing w:after="20"/>
              <w:ind w:left="20"/>
              <w:jc w:val="both"/>
            </w:pPr>
            <w:r>
              <w:rPr>
                <w:rFonts w:ascii="Times New Roman"/>
                <w:b w:val="false"/>
                <w:i w:val="false"/>
                <w:color w:val="000000"/>
                <w:sz w:val="20"/>
              </w:rPr>
              <w:t>
13.28.2. Сумма (размер) обеспечения</w:t>
            </w:r>
            <w:r>
              <w:br/>
            </w:r>
            <w:r>
              <w:rPr>
                <w:rFonts w:ascii="Times New Roman"/>
                <w:b w:val="false"/>
                <w:i w:val="false"/>
                <w:color w:val="000000"/>
                <w:sz w:val="20"/>
              </w:rPr>
              <w:t>
(casdo:GuaranteeAmount)</w:t>
            </w:r>
          </w:p>
          <w:bookmarkEnd w:id="335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0" w:id="3360"/>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"Сумма (размер) обеспечения</w:t>
            </w:r>
            <w:r>
              <w:br/>
            </w:r>
            <w:r>
              <w:rPr>
                <w:rFonts w:ascii="Times New Roman"/>
                <w:b w:val="false"/>
                <w:i w:val="false"/>
                <w:color w:val="000000"/>
                <w:sz w:val="20"/>
              </w:rPr>
              <w:t>
</w:t>
            </w:r>
            <w:r>
              <w:rPr>
                <w:rFonts w:ascii="Times New Roman"/>
                <w:b w:val="false"/>
                <w:i w:val="false"/>
                <w:color w:val="000000"/>
                <w:sz w:val="20"/>
              </w:rPr>
              <w:t>(casdo:GuaranteeAmount)" должен быть заполнен, иначе реквизит "Сумма (размер) обеспечения</w:t>
            </w:r>
            <w:r>
              <w:br/>
            </w:r>
            <w:r>
              <w:rPr>
                <w:rFonts w:ascii="Times New Roman"/>
                <w:b w:val="false"/>
                <w:i w:val="false"/>
                <w:color w:val="000000"/>
                <w:sz w:val="20"/>
              </w:rPr>
              <w:t>
(casdo:GuaranteeAmount)" не должен быть заполнен</w:t>
            </w:r>
          </w:p>
          <w:bookmarkEnd w:id="336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"Сумма (размер) обеспечения (casdo:GuaranteeAmount)"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2" w:id="3361"/>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33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"Сумма (размер) обеспечения (casdo:GuaranteeAmount)" должен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3" w:id="336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33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"Сумма (размер) обеспечения (casdo:GuaranteeAmount)"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4" w:id="3363"/>
          <w:p>
            <w:pPr>
              <w:spacing w:after="20"/>
              <w:ind w:left="20"/>
              <w:jc w:val="both"/>
            </w:pPr>
            <w:r>
              <w:rPr>
                <w:rFonts w:ascii="Times New Roman"/>
                <w:b w:val="false"/>
                <w:i w:val="false"/>
                <w:color w:val="000000"/>
                <w:sz w:val="20"/>
              </w:rPr>
              <w:t>
13.28.3. Регистрационный номер сертификата обеспечения исполнения обязанности по уплате таможенных пошлин, налогов</w:t>
            </w:r>
            <w:r>
              <w:br/>
            </w:r>
            <w:r>
              <w:rPr>
                <w:rFonts w:ascii="Times New Roman"/>
                <w:b w:val="false"/>
                <w:i w:val="false"/>
                <w:color w:val="000000"/>
                <w:sz w:val="20"/>
              </w:rPr>
              <w:t>
(cacdo:GuaranteeCertificateIdDetails)</w:t>
            </w:r>
          </w:p>
          <w:bookmarkEnd w:id="33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"Регистрационный номер сертификата обеспечения исполнения обязанности по уплате таможенных пошлин, налогов (cacdo:GuaranteeCertificateIdDetails)"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5" w:id="3364"/>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33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6" w:id="3365"/>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33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7" w:id="3366"/>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33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8" w:id="3367"/>
          <w:p>
            <w:pPr>
              <w:spacing w:after="20"/>
              <w:ind w:left="20"/>
              <w:jc w:val="both"/>
            </w:pPr>
            <w:r>
              <w:rPr>
                <w:rFonts w:ascii="Times New Roman"/>
                <w:b w:val="false"/>
                <w:i w:val="false"/>
                <w:color w:val="000000"/>
                <w:sz w:val="20"/>
              </w:rPr>
              <w:t>
13.28.4. Документ, подтверждающий применение мер обеспечения соблюдения таможенного транзита</w:t>
            </w:r>
            <w:r>
              <w:br/>
            </w:r>
            <w:r>
              <w:rPr>
                <w:rFonts w:ascii="Times New Roman"/>
                <w:b w:val="false"/>
                <w:i w:val="false"/>
                <w:color w:val="000000"/>
                <w:sz w:val="20"/>
              </w:rPr>
              <w:t>
(cacdo:TransitGuaranteeDocDetails)</w:t>
            </w:r>
          </w:p>
          <w:bookmarkEnd w:id="33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9" w:id="3368"/>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33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0" w:id="33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1" w:id="3370"/>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33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2" w:id="3371"/>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33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3" w:id="3372"/>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337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4" w:id="3373"/>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33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5" w:id="3374"/>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33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6" w:id="3375"/>
          <w:p>
            <w:pPr>
              <w:spacing w:after="20"/>
              <w:ind w:left="20"/>
              <w:jc w:val="both"/>
            </w:pPr>
            <w:r>
              <w:rPr>
                <w:rFonts w:ascii="Times New Roman"/>
                <w:b w:val="false"/>
                <w:i w:val="false"/>
                <w:color w:val="000000"/>
                <w:sz w:val="20"/>
              </w:rPr>
              <w:t>
13.28.5. Код гарантии</w:t>
            </w:r>
            <w:r>
              <w:br/>
            </w:r>
            <w:r>
              <w:rPr>
                <w:rFonts w:ascii="Times New Roman"/>
                <w:b w:val="false"/>
                <w:i w:val="false"/>
                <w:color w:val="000000"/>
                <w:sz w:val="20"/>
              </w:rPr>
              <w:t>
(casdo:NationalGuaranteeCode)</w:t>
            </w:r>
          </w:p>
          <w:bookmarkEnd w:id="33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гарантии (casdo:NationalGuaranteeCode)"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7" w:id="3376"/>
          <w:p>
            <w:pPr>
              <w:spacing w:after="20"/>
              <w:ind w:left="20"/>
              <w:jc w:val="both"/>
            </w:pPr>
            <w:r>
              <w:rPr>
                <w:rFonts w:ascii="Times New Roman"/>
                <w:b w:val="false"/>
                <w:i w:val="false"/>
                <w:color w:val="000000"/>
                <w:sz w:val="20"/>
              </w:rPr>
              <w:t>
13.28.6. Код, страны в которой гарантия не применяется</w:t>
            </w:r>
            <w:r>
              <w:br/>
            </w:r>
            <w:r>
              <w:rPr>
                <w:rFonts w:ascii="Times New Roman"/>
                <w:b w:val="false"/>
                <w:i w:val="false"/>
                <w:color w:val="000000"/>
                <w:sz w:val="20"/>
              </w:rPr>
              <w:t>
(casdo:NonGuaranteeCountryCode)</w:t>
            </w:r>
          </w:p>
          <w:bookmarkEnd w:id="33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в которой гарантия не применяется (casdo:NonGuaranteeCountryCode)"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8" w:id="337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9" w:id="3378"/>
          <w:p>
            <w:pPr>
              <w:spacing w:after="20"/>
              <w:ind w:left="20"/>
              <w:jc w:val="both"/>
            </w:pPr>
            <w:r>
              <w:rPr>
                <w:rFonts w:ascii="Times New Roman"/>
                <w:b w:val="false"/>
                <w:i w:val="false"/>
                <w:color w:val="000000"/>
                <w:sz w:val="20"/>
              </w:rPr>
              <w:t>
13.28.7. Документ, подтверждающий включение лица в реестр</w:t>
            </w:r>
            <w:r>
              <w:br/>
            </w:r>
            <w:r>
              <w:rPr>
                <w:rFonts w:ascii="Times New Roman"/>
                <w:b w:val="false"/>
                <w:i w:val="false"/>
                <w:color w:val="000000"/>
                <w:sz w:val="20"/>
              </w:rPr>
              <w:t>
(cacdo:RegisterDocumentIdDetails)</w:t>
            </w:r>
          </w:p>
          <w:bookmarkEnd w:id="33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"07", "08",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0" w:id="3379"/>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33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таможенных перевозчиков,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1" w:id="338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2" w:id="3381"/>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33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3" w:id="3382"/>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(буквы</w:t>
            </w:r>
            <w:r>
              <w:br/>
            </w:r>
            <w:r>
              <w:rPr>
                <w:rFonts w:ascii="Times New Roman"/>
                <w:b w:val="false"/>
                <w:i w:val="false"/>
                <w:color w:val="000000"/>
                <w:sz w:val="20"/>
              </w:rPr>
              <w:t>
добавления)</w:t>
            </w:r>
          </w:p>
          <w:bookmarkEnd w:id="338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3383"/>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33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5" w:id="3384"/>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33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6" w:id="3385"/>
          <w:p>
            <w:pPr>
              <w:spacing w:after="20"/>
              <w:ind w:left="20"/>
              <w:jc w:val="both"/>
            </w:pPr>
            <w:r>
              <w:rPr>
                <w:rFonts w:ascii="Times New Roman"/>
                <w:b w:val="false"/>
                <w:i w:val="false"/>
                <w:color w:val="000000"/>
                <w:sz w:val="20"/>
              </w:rPr>
              <w:t>
13.28.8. Краткое наименование субъекта</w:t>
            </w:r>
            <w:r>
              <w:br/>
            </w:r>
            <w:r>
              <w:rPr>
                <w:rFonts w:ascii="Times New Roman"/>
                <w:b w:val="false"/>
                <w:i w:val="false"/>
                <w:color w:val="000000"/>
                <w:sz w:val="20"/>
              </w:rPr>
              <w:t>
(csdo:SubjectBriefName)</w:t>
            </w:r>
          </w:p>
          <w:bookmarkEnd w:id="338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7" w:id="3386"/>
          <w:p>
            <w:pPr>
              <w:spacing w:after="20"/>
              <w:ind w:left="20"/>
              <w:jc w:val="both"/>
            </w:pPr>
            <w:r>
              <w:rPr>
                <w:rFonts w:ascii="Times New Roman"/>
                <w:b w:val="false"/>
                <w:i w:val="false"/>
                <w:color w:val="000000"/>
                <w:sz w:val="20"/>
              </w:rPr>
              <w:t>
13.28.9. Идентификатор налогоплательщика</w:t>
            </w:r>
            <w:r>
              <w:br/>
            </w:r>
            <w:r>
              <w:rPr>
                <w:rFonts w:ascii="Times New Roman"/>
                <w:b w:val="false"/>
                <w:i w:val="false"/>
                <w:color w:val="000000"/>
                <w:sz w:val="20"/>
              </w:rPr>
              <w:t>
(csdo:TaxpayerId)</w:t>
            </w:r>
          </w:p>
          <w:bookmarkEnd w:id="338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3387"/>
          <w:p>
            <w:pPr>
              <w:spacing w:after="20"/>
              <w:ind w:left="20"/>
              <w:jc w:val="both"/>
            </w:pPr>
            <w:r>
              <w:rPr>
                <w:rFonts w:ascii="Times New Roman"/>
                <w:b w:val="false"/>
                <w:i w:val="false"/>
                <w:color w:val="000000"/>
                <w:sz w:val="20"/>
              </w:rPr>
              <w:t>
13.28.10. Идентификатор банка</w:t>
            </w:r>
            <w:r>
              <w:br/>
            </w:r>
            <w:r>
              <w:rPr>
                <w:rFonts w:ascii="Times New Roman"/>
                <w:b w:val="false"/>
                <w:i w:val="false"/>
                <w:color w:val="000000"/>
                <w:sz w:val="20"/>
              </w:rPr>
              <w:t>
(csdo:BankId)</w:t>
            </w:r>
          </w:p>
          <w:bookmarkEnd w:id="338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9" w:id="3388"/>
          <w:p>
            <w:pPr>
              <w:spacing w:after="20"/>
              <w:ind w:left="20"/>
              <w:jc w:val="both"/>
            </w:pPr>
            <w:r>
              <w:rPr>
                <w:rFonts w:ascii="Times New Roman"/>
                <w:b w:val="false"/>
                <w:i w:val="false"/>
                <w:color w:val="000000"/>
                <w:sz w:val="20"/>
              </w:rPr>
              <w:t>
13.28.11. Поручительство</w:t>
            </w:r>
            <w:r>
              <w:br/>
            </w:r>
            <w:r>
              <w:rPr>
                <w:rFonts w:ascii="Times New Roman"/>
                <w:b w:val="false"/>
                <w:i w:val="false"/>
                <w:color w:val="000000"/>
                <w:sz w:val="20"/>
              </w:rPr>
              <w:t>
(cacdo:SuretyDetails)</w:t>
            </w:r>
          </w:p>
          <w:bookmarkEnd w:id="33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0" w:id="3389"/>
          <w:p>
            <w:pPr>
              <w:spacing w:after="20"/>
              <w:ind w:left="20"/>
              <w:jc w:val="both"/>
            </w:pPr>
            <w:r>
              <w:rPr>
                <w:rFonts w:ascii="Times New Roman"/>
                <w:b w:val="false"/>
                <w:i w:val="false"/>
                <w:color w:val="000000"/>
                <w:sz w:val="20"/>
              </w:rPr>
              <w:t>
*.1. Генеральный договор поручительства</w:t>
            </w:r>
            <w:r>
              <w:br/>
            </w:r>
            <w:r>
              <w:rPr>
                <w:rFonts w:ascii="Times New Roman"/>
                <w:b w:val="false"/>
                <w:i w:val="false"/>
                <w:color w:val="000000"/>
                <w:sz w:val="20"/>
              </w:rPr>
              <w:t>
(cacdo:SuretyMainContractDetails)</w:t>
            </w:r>
          </w:p>
          <w:bookmarkEnd w:id="33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1" w:id="3390"/>
          <w:p>
            <w:pPr>
              <w:spacing w:after="20"/>
              <w:ind w:left="20"/>
              <w:jc w:val="both"/>
            </w:pPr>
            <w:r>
              <w:rPr>
                <w:rFonts w:ascii="Times New Roman"/>
                <w:b w:val="false"/>
                <w:i w:val="false"/>
                <w:color w:val="000000"/>
                <w:sz w:val="20"/>
              </w:rPr>
              <w:t>
*.1.1. Код вида документа</w:t>
            </w:r>
            <w:r>
              <w:br/>
            </w:r>
            <w:r>
              <w:rPr>
                <w:rFonts w:ascii="Times New Roman"/>
                <w:b w:val="false"/>
                <w:i w:val="false"/>
                <w:color w:val="000000"/>
                <w:sz w:val="20"/>
              </w:rPr>
              <w:t>
(csdo:DocKindCode)</w:t>
            </w:r>
          </w:p>
          <w:bookmarkEnd w:id="33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2" w:id="339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3" w:id="3392"/>
          <w:p>
            <w:pPr>
              <w:spacing w:after="20"/>
              <w:ind w:left="20"/>
              <w:jc w:val="both"/>
            </w:pPr>
            <w:r>
              <w:rPr>
                <w:rFonts w:ascii="Times New Roman"/>
                <w:b w:val="false"/>
                <w:i w:val="false"/>
                <w:color w:val="000000"/>
                <w:sz w:val="20"/>
              </w:rPr>
              <w:t>
*.1.2. Наименование документа</w:t>
            </w:r>
            <w:r>
              <w:br/>
            </w:r>
            <w:r>
              <w:rPr>
                <w:rFonts w:ascii="Times New Roman"/>
                <w:b w:val="false"/>
                <w:i w:val="false"/>
                <w:color w:val="000000"/>
                <w:sz w:val="20"/>
              </w:rPr>
              <w:t>
(csdo:DocName)</w:t>
            </w:r>
          </w:p>
          <w:bookmarkEnd w:id="33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4" w:id="3393"/>
          <w:p>
            <w:pPr>
              <w:spacing w:after="20"/>
              <w:ind w:left="20"/>
              <w:jc w:val="both"/>
            </w:pPr>
            <w:r>
              <w:rPr>
                <w:rFonts w:ascii="Times New Roman"/>
                <w:b w:val="false"/>
                <w:i w:val="false"/>
                <w:color w:val="000000"/>
                <w:sz w:val="20"/>
              </w:rPr>
              <w:t>
*.1.3. Номер документа</w:t>
            </w:r>
            <w:r>
              <w:br/>
            </w:r>
            <w:r>
              <w:rPr>
                <w:rFonts w:ascii="Times New Roman"/>
                <w:b w:val="false"/>
                <w:i w:val="false"/>
                <w:color w:val="000000"/>
                <w:sz w:val="20"/>
              </w:rPr>
              <w:t>
(csdo:DocId)</w:t>
            </w:r>
          </w:p>
          <w:bookmarkEnd w:id="33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5" w:id="3394"/>
          <w:p>
            <w:pPr>
              <w:spacing w:after="20"/>
              <w:ind w:left="20"/>
              <w:jc w:val="both"/>
            </w:pPr>
            <w:r>
              <w:rPr>
                <w:rFonts w:ascii="Times New Roman"/>
                <w:b w:val="false"/>
                <w:i w:val="false"/>
                <w:color w:val="000000"/>
                <w:sz w:val="20"/>
              </w:rPr>
              <w:t>
*.1.4. Дата документа</w:t>
            </w:r>
            <w:r>
              <w:br/>
            </w:r>
            <w:r>
              <w:rPr>
                <w:rFonts w:ascii="Times New Roman"/>
                <w:b w:val="false"/>
                <w:i w:val="false"/>
                <w:color w:val="000000"/>
                <w:sz w:val="20"/>
              </w:rPr>
              <w:t>
(csdo:DocCreationDate)</w:t>
            </w:r>
          </w:p>
          <w:bookmarkEnd w:id="339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6" w:id="3395"/>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339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7" w:id="3396"/>
          <w:p>
            <w:pPr>
              <w:spacing w:after="20"/>
              <w:ind w:left="20"/>
              <w:jc w:val="both"/>
            </w:pPr>
            <w:r>
              <w:rPr>
                <w:rFonts w:ascii="Times New Roman"/>
                <w:b w:val="false"/>
                <w:i w:val="false"/>
                <w:color w:val="000000"/>
                <w:sz w:val="20"/>
              </w:rPr>
              <w:t>
*.2. Договор поручительства</w:t>
            </w:r>
            <w:r>
              <w:br/>
            </w:r>
            <w:r>
              <w:rPr>
                <w:rFonts w:ascii="Times New Roman"/>
                <w:b w:val="false"/>
                <w:i w:val="false"/>
                <w:color w:val="000000"/>
                <w:sz w:val="20"/>
              </w:rPr>
              <w:t>
(cacdo:SuretyContractDetails)</w:t>
            </w:r>
          </w:p>
          <w:bookmarkEnd w:id="33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8" w:id="3397"/>
          <w:p>
            <w:pPr>
              <w:spacing w:after="20"/>
              <w:ind w:left="20"/>
              <w:jc w:val="both"/>
            </w:pPr>
            <w:r>
              <w:rPr>
                <w:rFonts w:ascii="Times New Roman"/>
                <w:b w:val="false"/>
                <w:i w:val="false"/>
                <w:color w:val="000000"/>
                <w:sz w:val="20"/>
              </w:rPr>
              <w:t>
*.2.1. Код вида документа</w:t>
            </w:r>
            <w:r>
              <w:br/>
            </w:r>
            <w:r>
              <w:rPr>
                <w:rFonts w:ascii="Times New Roman"/>
                <w:b w:val="false"/>
                <w:i w:val="false"/>
                <w:color w:val="000000"/>
                <w:sz w:val="20"/>
              </w:rPr>
              <w:t>
(csdo:DocKindCode)</w:t>
            </w:r>
          </w:p>
          <w:bookmarkEnd w:id="33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9" w:id="339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3399"/>
          <w:p>
            <w:pPr>
              <w:spacing w:after="20"/>
              <w:ind w:left="20"/>
              <w:jc w:val="both"/>
            </w:pPr>
            <w:r>
              <w:rPr>
                <w:rFonts w:ascii="Times New Roman"/>
                <w:b w:val="false"/>
                <w:i w:val="false"/>
                <w:color w:val="000000"/>
                <w:sz w:val="20"/>
              </w:rPr>
              <w:t>
*.2.2. Наименование документа</w:t>
            </w:r>
            <w:r>
              <w:br/>
            </w:r>
            <w:r>
              <w:rPr>
                <w:rFonts w:ascii="Times New Roman"/>
                <w:b w:val="false"/>
                <w:i w:val="false"/>
                <w:color w:val="000000"/>
                <w:sz w:val="20"/>
              </w:rPr>
              <w:t>
(csdo:DocName)</w:t>
            </w:r>
          </w:p>
          <w:bookmarkEnd w:id="33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1" w:id="3400"/>
          <w:p>
            <w:pPr>
              <w:spacing w:after="20"/>
              <w:ind w:left="20"/>
              <w:jc w:val="both"/>
            </w:pPr>
            <w:r>
              <w:rPr>
                <w:rFonts w:ascii="Times New Roman"/>
                <w:b w:val="false"/>
                <w:i w:val="false"/>
                <w:color w:val="000000"/>
                <w:sz w:val="20"/>
              </w:rPr>
              <w:t>
*.2.3. Номер документа</w:t>
            </w:r>
            <w:r>
              <w:br/>
            </w:r>
            <w:r>
              <w:rPr>
                <w:rFonts w:ascii="Times New Roman"/>
                <w:b w:val="false"/>
                <w:i w:val="false"/>
                <w:color w:val="000000"/>
                <w:sz w:val="20"/>
              </w:rPr>
              <w:t>
(csdo:DocId)</w:t>
            </w:r>
          </w:p>
          <w:bookmarkEnd w:id="34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2" w:id="3401"/>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340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3" w:id="3402"/>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340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4" w:id="3403"/>
          <w:p>
            <w:pPr>
              <w:spacing w:after="20"/>
              <w:ind w:left="20"/>
              <w:jc w:val="both"/>
            </w:pPr>
            <w:r>
              <w:rPr>
                <w:rFonts w:ascii="Times New Roman"/>
                <w:b w:val="false"/>
                <w:i w:val="false"/>
                <w:color w:val="000000"/>
                <w:sz w:val="20"/>
              </w:rPr>
              <w:t>
*.3. Дополнение к договору поручительства</w:t>
            </w:r>
            <w:r>
              <w:br/>
            </w:r>
            <w:r>
              <w:rPr>
                <w:rFonts w:ascii="Times New Roman"/>
                <w:b w:val="false"/>
                <w:i w:val="false"/>
                <w:color w:val="000000"/>
                <w:sz w:val="20"/>
              </w:rPr>
              <w:t>
(cacdo:AddSuretyContractDetails)</w:t>
            </w:r>
          </w:p>
          <w:bookmarkEnd w:id="34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5" w:id="3404"/>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34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6" w:id="340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4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7" w:id="3406"/>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34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8" w:id="3407"/>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34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9" w:id="3408"/>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340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0" w:id="3409"/>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340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1" w:id="3410"/>
          <w:p>
            <w:pPr>
              <w:spacing w:after="20"/>
              <w:ind w:left="20"/>
              <w:jc w:val="both"/>
            </w:pPr>
            <w:r>
              <w:rPr>
                <w:rFonts w:ascii="Times New Roman"/>
                <w:b w:val="false"/>
                <w:i w:val="false"/>
                <w:color w:val="000000"/>
                <w:sz w:val="20"/>
              </w:rPr>
              <w:t>
13.28.12. Адрес</w:t>
            </w:r>
            <w:r>
              <w:br/>
            </w:r>
            <w:r>
              <w:rPr>
                <w:rFonts w:ascii="Times New Roman"/>
                <w:b w:val="false"/>
                <w:i w:val="false"/>
                <w:color w:val="000000"/>
                <w:sz w:val="20"/>
              </w:rPr>
              <w:t>
(ccdo:SubjectAddressDetails)</w:t>
            </w:r>
          </w:p>
          <w:bookmarkEnd w:id="34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3411"/>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4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3" w:id="3412"/>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4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гаранта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4" w:id="341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4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5" w:id="3414"/>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41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6" w:id="341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415"/>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9" w:id="3416"/>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4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3417"/>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4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1" w:id="3418"/>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4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2" w:id="3419"/>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4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3420"/>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4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4" w:id="3421"/>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4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5" w:id="3422"/>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4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3423"/>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4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7" w:id="3424"/>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4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8" w:id="3425"/>
          <w:p>
            <w:pPr>
              <w:spacing w:after="20"/>
              <w:ind w:left="20"/>
              <w:jc w:val="both"/>
            </w:pPr>
            <w:r>
              <w:rPr>
                <w:rFonts w:ascii="Times New Roman"/>
                <w:b w:val="false"/>
                <w:i w:val="false"/>
                <w:color w:val="000000"/>
                <w:sz w:val="20"/>
              </w:rPr>
              <w:t>
13.29. Декларант таможенной процедуры таможенного транзита</w:t>
            </w:r>
            <w:r>
              <w:br/>
            </w:r>
            <w:r>
              <w:rPr>
                <w:rFonts w:ascii="Times New Roman"/>
                <w:b w:val="false"/>
                <w:i w:val="false"/>
                <w:color w:val="000000"/>
                <w:sz w:val="20"/>
              </w:rPr>
              <w:t>
(cacdo:PITransitDeclarantDetails)</w:t>
            </w:r>
          </w:p>
          <w:bookmarkEnd w:id="342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"Декларант таможенной процедуры таможенного транзита (cacdo:PITransitDeclarantDetails)" должен быть заполнен, иначе реквизит "Декларант таможенной процедуры таможенного транзита (cacdo:PITransitDeclarantDetails)"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"Декларант таможенной процедуры таможенного транзита (cacdo:PITransitDeclarantDetails)"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9" w:id="3426"/>
          <w:p>
            <w:pPr>
              <w:spacing w:after="20"/>
              <w:ind w:left="20"/>
              <w:jc w:val="both"/>
            </w:pPr>
            <w:r>
              <w:rPr>
                <w:rFonts w:ascii="Times New Roman"/>
                <w:b w:val="false"/>
                <w:i w:val="false"/>
                <w:color w:val="000000"/>
                <w:sz w:val="20"/>
              </w:rPr>
              <w:t>
13.29.1. Наименование субъекта</w:t>
            </w:r>
            <w:r>
              <w:br/>
            </w:r>
            <w:r>
              <w:rPr>
                <w:rFonts w:ascii="Times New Roman"/>
                <w:b w:val="false"/>
                <w:i w:val="false"/>
                <w:color w:val="000000"/>
                <w:sz w:val="20"/>
              </w:rPr>
              <w:t>
(csdo:SubjectName)</w:t>
            </w:r>
          </w:p>
          <w:bookmarkEnd w:id="34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0" w:id="3427"/>
          <w:p>
            <w:pPr>
              <w:spacing w:after="20"/>
              <w:ind w:left="20"/>
              <w:jc w:val="both"/>
            </w:pPr>
            <w:r>
              <w:rPr>
                <w:rFonts w:ascii="Times New Roman"/>
                <w:b w:val="false"/>
                <w:i w:val="false"/>
                <w:color w:val="000000"/>
                <w:sz w:val="20"/>
              </w:rPr>
              <w:t>
13.29.2. Краткое наименование субъекта</w:t>
            </w:r>
            <w:r>
              <w:br/>
            </w:r>
            <w:r>
              <w:rPr>
                <w:rFonts w:ascii="Times New Roman"/>
                <w:b w:val="false"/>
                <w:i w:val="false"/>
                <w:color w:val="000000"/>
                <w:sz w:val="20"/>
              </w:rPr>
              <w:t>
(csdo:SubjectBriefName)</w:t>
            </w:r>
          </w:p>
          <w:bookmarkEnd w:id="34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1" w:id="3428"/>
          <w:p>
            <w:pPr>
              <w:spacing w:after="20"/>
              <w:ind w:left="20"/>
              <w:jc w:val="both"/>
            </w:pPr>
            <w:r>
              <w:rPr>
                <w:rFonts w:ascii="Times New Roman"/>
                <w:b w:val="false"/>
                <w:i w:val="false"/>
                <w:color w:val="000000"/>
                <w:sz w:val="20"/>
              </w:rPr>
              <w:t>
13.29.3. Уникальный идентификационный таможенный номер</w:t>
            </w:r>
            <w:r>
              <w:br/>
            </w:r>
            <w:r>
              <w:rPr>
                <w:rFonts w:ascii="Times New Roman"/>
                <w:b w:val="false"/>
                <w:i w:val="false"/>
                <w:color w:val="000000"/>
                <w:sz w:val="20"/>
              </w:rPr>
              <w:t>
(casdo:CAUniqueCustomsNumberId)</w:t>
            </w:r>
          </w:p>
          <w:bookmarkEnd w:id="342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2" w:id="3429"/>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3429"/>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5" w:id="3430"/>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343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6" w:id="343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343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7" w:id="343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4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8" w:id="343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4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9" w:id="3434"/>
          <w:p>
            <w:pPr>
              <w:spacing w:after="20"/>
              <w:ind w:left="20"/>
              <w:jc w:val="both"/>
            </w:pPr>
            <w:r>
              <w:rPr>
                <w:rFonts w:ascii="Times New Roman"/>
                <w:b w:val="false"/>
                <w:i w:val="false"/>
                <w:color w:val="000000"/>
                <w:sz w:val="20"/>
              </w:rPr>
              <w:t>
13.29.4. Идентификатор налогоплательщика</w:t>
            </w:r>
            <w:r>
              <w:br/>
            </w:r>
            <w:r>
              <w:rPr>
                <w:rFonts w:ascii="Times New Roman"/>
                <w:b w:val="false"/>
                <w:i w:val="false"/>
                <w:color w:val="000000"/>
                <w:sz w:val="20"/>
              </w:rPr>
              <w:t>
(csdo:TaxpayerId)</w:t>
            </w:r>
          </w:p>
          <w:bookmarkEnd w:id="343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0" w:id="3435"/>
          <w:p>
            <w:pPr>
              <w:spacing w:after="20"/>
              <w:ind w:left="20"/>
              <w:jc w:val="both"/>
            </w:pPr>
            <w:r>
              <w:rPr>
                <w:rFonts w:ascii="Times New Roman"/>
                <w:b w:val="false"/>
                <w:i w:val="false"/>
                <w:color w:val="000000"/>
                <w:sz w:val="20"/>
              </w:rPr>
              <w:t>
13.29.5. Код причины постановки на учет</w:t>
            </w:r>
            <w:r>
              <w:br/>
            </w:r>
            <w:r>
              <w:rPr>
                <w:rFonts w:ascii="Times New Roman"/>
                <w:b w:val="false"/>
                <w:i w:val="false"/>
                <w:color w:val="000000"/>
                <w:sz w:val="20"/>
              </w:rPr>
              <w:t>
(csdo:TaxRegistrationReasonCode)</w:t>
            </w:r>
          </w:p>
          <w:bookmarkEnd w:id="34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1" w:id="3436"/>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декларантом таможенной процедуры таможенного транзита является юридическое лицо,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343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2" w:id="3437"/>
          <w:p>
            <w:pPr>
              <w:spacing w:after="20"/>
              <w:ind w:left="20"/>
              <w:jc w:val="both"/>
            </w:pPr>
            <w:r>
              <w:rPr>
                <w:rFonts w:ascii="Times New Roman"/>
                <w:b w:val="false"/>
                <w:i w:val="false"/>
                <w:color w:val="000000"/>
                <w:sz w:val="20"/>
              </w:rPr>
              <w:t>
13.29.6. Идентификатор физического лица</w:t>
            </w:r>
            <w:r>
              <w:br/>
            </w:r>
            <w:r>
              <w:rPr>
                <w:rFonts w:ascii="Times New Roman"/>
                <w:b w:val="false"/>
                <w:i w:val="false"/>
                <w:color w:val="000000"/>
                <w:sz w:val="20"/>
              </w:rPr>
              <w:t>
(casdo:PersonId)</w:t>
            </w:r>
          </w:p>
          <w:bookmarkEnd w:id="343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3" w:id="3438"/>
          <w:p>
            <w:pPr>
              <w:spacing w:after="20"/>
              <w:ind w:left="20"/>
              <w:jc w:val="both"/>
            </w:pPr>
            <w:r>
              <w:rPr>
                <w:rFonts w:ascii="Times New Roman"/>
                <w:b w:val="false"/>
                <w:i w:val="false"/>
                <w:color w:val="000000"/>
                <w:sz w:val="20"/>
              </w:rPr>
              <w:t>
13.29.7. Адрес</w:t>
            </w:r>
            <w:r>
              <w:br/>
            </w:r>
            <w:r>
              <w:rPr>
                <w:rFonts w:ascii="Times New Roman"/>
                <w:b w:val="false"/>
                <w:i w:val="false"/>
                <w:color w:val="000000"/>
                <w:sz w:val="20"/>
              </w:rPr>
              <w:t>
(ccdo:SubjectAddressDetails)</w:t>
            </w:r>
          </w:p>
          <w:bookmarkEnd w:id="343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3439"/>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343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5" w:id="3440"/>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4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6" w:id="3441"/>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4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7" w:id="344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4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8" w:id="3443"/>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44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3444"/>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444"/>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2" w:id="3445"/>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4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3" w:id="3446"/>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4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4" w:id="3447"/>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4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5" w:id="3448"/>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4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6" w:id="3449"/>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4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7" w:id="3450"/>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4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8" w:id="3451"/>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4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9" w:id="3452"/>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4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0" w:id="3453"/>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4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1" w:id="3454"/>
          <w:p>
            <w:pPr>
              <w:spacing w:after="20"/>
              <w:ind w:left="20"/>
              <w:jc w:val="both"/>
            </w:pPr>
            <w:r>
              <w:rPr>
                <w:rFonts w:ascii="Times New Roman"/>
                <w:b w:val="false"/>
                <w:i w:val="false"/>
                <w:color w:val="000000"/>
                <w:sz w:val="20"/>
              </w:rPr>
              <w:t>
13.29.8. Признак совпадения сведений</w:t>
            </w:r>
            <w:r>
              <w:br/>
            </w:r>
            <w:r>
              <w:rPr>
                <w:rFonts w:ascii="Times New Roman"/>
                <w:b w:val="false"/>
                <w:i w:val="false"/>
                <w:color w:val="000000"/>
                <w:sz w:val="20"/>
              </w:rPr>
              <w:t>
(casdo:EqualIndicator)</w:t>
            </w:r>
          </w:p>
          <w:bookmarkEnd w:id="34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2" w:id="3455"/>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декларант таможенной процедуры таможенного транзита совпадает с перевозчиком, осуществляющим перевозку товаров в соответствии с таможенной процедурой таможенного транзита;</w:t>
            </w:r>
            <w:r>
              <w:br/>
            </w:r>
            <w:r>
              <w:rPr>
                <w:rFonts w:ascii="Times New Roman"/>
                <w:b w:val="false"/>
                <w:i w:val="false"/>
                <w:color w:val="000000"/>
                <w:sz w:val="20"/>
              </w:rPr>
              <w:t>
0 – декларант таможенной процедуры таможенного транзита не совпадает с перевозчиком, осуществляющим перевозку товаров в соответствии с таможенной процедурой таможенного транзита</w:t>
            </w:r>
          </w:p>
          <w:bookmarkEnd w:id="3455"/>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4" w:id="3456"/>
          <w:p>
            <w:pPr>
              <w:spacing w:after="20"/>
              <w:ind w:left="20"/>
              <w:jc w:val="both"/>
            </w:pPr>
            <w:r>
              <w:rPr>
                <w:rFonts w:ascii="Times New Roman"/>
                <w:b w:val="false"/>
                <w:i w:val="false"/>
                <w:color w:val="000000"/>
                <w:sz w:val="20"/>
              </w:rPr>
              <w:t>
13.30. Перевозчик товаров по таможенной территории Евразийского экономического союза</w:t>
            </w:r>
            <w:r>
              <w:br/>
            </w:r>
            <w:r>
              <w:rPr>
                <w:rFonts w:ascii="Times New Roman"/>
                <w:b w:val="false"/>
                <w:i w:val="false"/>
                <w:color w:val="000000"/>
                <w:sz w:val="20"/>
              </w:rPr>
              <w:t>
(cacdo:PIUnionCarrierDetails)</w:t>
            </w:r>
          </w:p>
          <w:bookmarkEnd w:id="345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 "Декларант таможенной процедуры таможенного транзита (cacdo:PITransitDeclarantDetails)" содержит значение "0", то реквизит "Перевозчик товаров по таможенной территории Евразийского экономического союза (cacdo:PIUnionCarrierDetails)"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1 из значений: "17", "18", то реквизит "Перевозчик товаров по таможенной территории Евразийского экономического союза (cacdo:PIUnionCarrierDetails)"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"17", "18" или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"06", то реквизит "Перевозчик товаров по таможенной территории Евразийского экономического союза (cacdo:PIUnionCarrierDetails)"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товаров по таможенной территории Евразийского экономического союза (cacdo:PIUnionCarrierDetails)"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5" w:id="3457"/>
          <w:p>
            <w:pPr>
              <w:spacing w:after="20"/>
              <w:ind w:left="20"/>
              <w:jc w:val="both"/>
            </w:pPr>
            <w:r>
              <w:rPr>
                <w:rFonts w:ascii="Times New Roman"/>
                <w:b w:val="false"/>
                <w:i w:val="false"/>
                <w:color w:val="000000"/>
                <w:sz w:val="20"/>
              </w:rPr>
              <w:t>
13.30.1. Наименование субъекта</w:t>
            </w:r>
            <w:r>
              <w:br/>
            </w:r>
            <w:r>
              <w:rPr>
                <w:rFonts w:ascii="Times New Roman"/>
                <w:b w:val="false"/>
                <w:i w:val="false"/>
                <w:color w:val="000000"/>
                <w:sz w:val="20"/>
              </w:rPr>
              <w:t>
(csdo:SubjectName)</w:t>
            </w:r>
          </w:p>
          <w:bookmarkEnd w:id="34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6" w:id="3458"/>
          <w:p>
            <w:pPr>
              <w:spacing w:after="20"/>
              <w:ind w:left="20"/>
              <w:jc w:val="both"/>
            </w:pPr>
            <w:r>
              <w:rPr>
                <w:rFonts w:ascii="Times New Roman"/>
                <w:b w:val="false"/>
                <w:i w:val="false"/>
                <w:color w:val="000000"/>
                <w:sz w:val="20"/>
              </w:rPr>
              <w:t>
13.30.2. Краткое наименование субъекта</w:t>
            </w:r>
            <w:r>
              <w:br/>
            </w:r>
            <w:r>
              <w:rPr>
                <w:rFonts w:ascii="Times New Roman"/>
                <w:b w:val="false"/>
                <w:i w:val="false"/>
                <w:color w:val="000000"/>
                <w:sz w:val="20"/>
              </w:rPr>
              <w:t>
(csdo:SubjectBriefName)</w:t>
            </w:r>
          </w:p>
          <w:bookmarkEnd w:id="34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7" w:id="3459"/>
          <w:p>
            <w:pPr>
              <w:spacing w:after="20"/>
              <w:ind w:left="20"/>
              <w:jc w:val="both"/>
            </w:pPr>
            <w:r>
              <w:rPr>
                <w:rFonts w:ascii="Times New Roman"/>
                <w:b w:val="false"/>
                <w:i w:val="false"/>
                <w:color w:val="000000"/>
                <w:sz w:val="20"/>
              </w:rPr>
              <w:t>
13.30.3. Уникальный идентификационный таможенный номер</w:t>
            </w:r>
            <w:r>
              <w:br/>
            </w:r>
            <w:r>
              <w:rPr>
                <w:rFonts w:ascii="Times New Roman"/>
                <w:b w:val="false"/>
                <w:i w:val="false"/>
                <w:color w:val="000000"/>
                <w:sz w:val="20"/>
              </w:rPr>
              <w:t>
(casdo:CAUniqueCustomsNumberId)</w:t>
            </w:r>
          </w:p>
          <w:bookmarkEnd w:id="345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8" w:id="346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3460"/>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1" w:id="346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346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2" w:id="346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346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3" w:id="346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4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4" w:id="346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4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5" w:id="3465"/>
          <w:p>
            <w:pPr>
              <w:spacing w:after="20"/>
              <w:ind w:left="20"/>
              <w:jc w:val="both"/>
            </w:pPr>
            <w:r>
              <w:rPr>
                <w:rFonts w:ascii="Times New Roman"/>
                <w:b w:val="false"/>
                <w:i w:val="false"/>
                <w:color w:val="000000"/>
                <w:sz w:val="20"/>
              </w:rPr>
              <w:t>
13.30.4. Идентификатор налогоплательщика</w:t>
            </w:r>
            <w:r>
              <w:br/>
            </w:r>
            <w:r>
              <w:rPr>
                <w:rFonts w:ascii="Times New Roman"/>
                <w:b w:val="false"/>
                <w:i w:val="false"/>
                <w:color w:val="000000"/>
                <w:sz w:val="20"/>
              </w:rPr>
              <w:t>
(csdo:TaxpayerId)</w:t>
            </w:r>
          </w:p>
          <w:bookmarkEnd w:id="346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6" w:id="3466"/>
          <w:p>
            <w:pPr>
              <w:spacing w:after="20"/>
              <w:ind w:left="20"/>
              <w:jc w:val="both"/>
            </w:pPr>
            <w:r>
              <w:rPr>
                <w:rFonts w:ascii="Times New Roman"/>
                <w:b w:val="false"/>
                <w:i w:val="false"/>
                <w:color w:val="000000"/>
                <w:sz w:val="20"/>
              </w:rPr>
              <w:t>
13.30.5. Код причины постановки на учет</w:t>
            </w:r>
            <w:r>
              <w:br/>
            </w:r>
            <w:r>
              <w:rPr>
                <w:rFonts w:ascii="Times New Roman"/>
                <w:b w:val="false"/>
                <w:i w:val="false"/>
                <w:color w:val="000000"/>
                <w:sz w:val="20"/>
              </w:rPr>
              <w:t>
(csdo:TaxRegistrationReasonCode)</w:t>
            </w:r>
          </w:p>
          <w:bookmarkEnd w:id="34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7" w:id="3467"/>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3467"/>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8" w:id="3468"/>
          <w:p>
            <w:pPr>
              <w:spacing w:after="20"/>
              <w:ind w:left="20"/>
              <w:jc w:val="both"/>
            </w:pPr>
            <w:r>
              <w:rPr>
                <w:rFonts w:ascii="Times New Roman"/>
                <w:b w:val="false"/>
                <w:i w:val="false"/>
                <w:color w:val="000000"/>
                <w:sz w:val="20"/>
              </w:rPr>
              <w:t>
13.30.6. Идентификатор физического лица</w:t>
            </w:r>
            <w:r>
              <w:br/>
            </w:r>
            <w:r>
              <w:rPr>
                <w:rFonts w:ascii="Times New Roman"/>
                <w:b w:val="false"/>
                <w:i w:val="false"/>
                <w:color w:val="000000"/>
                <w:sz w:val="20"/>
              </w:rPr>
              <w:t>
(casdo:PersonId)</w:t>
            </w:r>
          </w:p>
          <w:bookmarkEnd w:id="346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9" w:id="3469"/>
          <w:p>
            <w:pPr>
              <w:spacing w:after="20"/>
              <w:ind w:left="20"/>
              <w:jc w:val="both"/>
            </w:pPr>
            <w:r>
              <w:rPr>
                <w:rFonts w:ascii="Times New Roman"/>
                <w:b w:val="false"/>
                <w:i w:val="false"/>
                <w:color w:val="000000"/>
                <w:sz w:val="20"/>
              </w:rPr>
              <w:t>
13.30.7. Адрес</w:t>
            </w:r>
            <w:r>
              <w:br/>
            </w:r>
            <w:r>
              <w:rPr>
                <w:rFonts w:ascii="Times New Roman"/>
                <w:b w:val="false"/>
                <w:i w:val="false"/>
                <w:color w:val="000000"/>
                <w:sz w:val="20"/>
              </w:rPr>
              <w:t>
(ccdo:SubjectAddressDetails)</w:t>
            </w:r>
          </w:p>
          <w:bookmarkEnd w:id="346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0" w:id="3470"/>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347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1" w:id="3471"/>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4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2" w:id="3472"/>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4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3" w:id="347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4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4" w:id="3474"/>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47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5" w:id="347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475"/>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8" w:id="3476"/>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4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9" w:id="3477"/>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4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0" w:id="3478"/>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4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1" w:id="3479"/>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4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2" w:id="3480"/>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4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3" w:id="3481"/>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4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4" w:id="3482"/>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4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5" w:id="3483"/>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4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6" w:id="3484"/>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4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7" w:id="3485"/>
          <w:p>
            <w:pPr>
              <w:spacing w:after="20"/>
              <w:ind w:left="20"/>
              <w:jc w:val="both"/>
            </w:pPr>
            <w:r>
              <w:rPr>
                <w:rFonts w:ascii="Times New Roman"/>
                <w:b w:val="false"/>
                <w:i w:val="false"/>
                <w:color w:val="000000"/>
                <w:sz w:val="20"/>
              </w:rPr>
              <w:t>
13.30.8. Представитель перевозчика</w:t>
            </w:r>
            <w:r>
              <w:br/>
            </w:r>
            <w:r>
              <w:rPr>
                <w:rFonts w:ascii="Times New Roman"/>
                <w:b w:val="false"/>
                <w:i w:val="false"/>
                <w:color w:val="000000"/>
                <w:sz w:val="20"/>
              </w:rPr>
              <w:t>
(cacdo:CarrierRepresentativeDetails)</w:t>
            </w:r>
          </w:p>
          <w:bookmarkEnd w:id="348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1 из значений "30", "31", "32", то реквизит "Представитель перевозчика (cacdo:CarrierRepresentativeDetails)"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"Представитель перевозчика (cacdo:CarrierRepresentativeDetails) заполнен, то должно быть заполнено не менее 1 экземпляра реквизита "Представитель перевозчика (cacdo:CarrierRepresentativeDetails)" в котором реквизит "Код роли (casdo:RoleCode)" содержит значение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8" w:id="3486"/>
          <w:p>
            <w:pPr>
              <w:spacing w:after="20"/>
              <w:ind w:left="20"/>
              <w:jc w:val="both"/>
            </w:pPr>
            <w:r>
              <w:rPr>
                <w:rFonts w:ascii="Times New Roman"/>
                <w:b w:val="false"/>
                <w:i w:val="false"/>
                <w:color w:val="000000"/>
                <w:sz w:val="20"/>
              </w:rPr>
              <w:t>
*.1. ФИО</w:t>
            </w:r>
            <w:r>
              <w:br/>
            </w:r>
            <w:r>
              <w:rPr>
                <w:rFonts w:ascii="Times New Roman"/>
                <w:b w:val="false"/>
                <w:i w:val="false"/>
                <w:color w:val="000000"/>
                <w:sz w:val="20"/>
              </w:rPr>
              <w:t>
(ccdo:FullNameDetails)</w:t>
            </w:r>
          </w:p>
          <w:bookmarkEnd w:id="34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9" w:id="3487"/>
          <w:p>
            <w:pPr>
              <w:spacing w:after="20"/>
              <w:ind w:left="20"/>
              <w:jc w:val="both"/>
            </w:pPr>
            <w:r>
              <w:rPr>
                <w:rFonts w:ascii="Times New Roman"/>
                <w:b w:val="false"/>
                <w:i w:val="false"/>
                <w:color w:val="000000"/>
                <w:sz w:val="20"/>
              </w:rPr>
              <w:t>
*.1.1. Имя</w:t>
            </w:r>
            <w:r>
              <w:br/>
            </w:r>
            <w:r>
              <w:rPr>
                <w:rFonts w:ascii="Times New Roman"/>
                <w:b w:val="false"/>
                <w:i w:val="false"/>
                <w:color w:val="000000"/>
                <w:sz w:val="20"/>
              </w:rPr>
              <w:t>
(csdo:FirstName)</w:t>
            </w:r>
          </w:p>
          <w:bookmarkEnd w:id="34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0" w:id="3488"/>
          <w:p>
            <w:pPr>
              <w:spacing w:after="20"/>
              <w:ind w:left="20"/>
              <w:jc w:val="both"/>
            </w:pPr>
            <w:r>
              <w:rPr>
                <w:rFonts w:ascii="Times New Roman"/>
                <w:b w:val="false"/>
                <w:i w:val="false"/>
                <w:color w:val="000000"/>
                <w:sz w:val="20"/>
              </w:rPr>
              <w:t>
*.1.2. Отчество</w:t>
            </w:r>
            <w:r>
              <w:br/>
            </w:r>
            <w:r>
              <w:rPr>
                <w:rFonts w:ascii="Times New Roman"/>
                <w:b w:val="false"/>
                <w:i w:val="false"/>
                <w:color w:val="000000"/>
                <w:sz w:val="20"/>
              </w:rPr>
              <w:t>
(csdo:MiddleName)</w:t>
            </w:r>
          </w:p>
          <w:bookmarkEnd w:id="34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1" w:id="3489"/>
          <w:p>
            <w:pPr>
              <w:spacing w:after="20"/>
              <w:ind w:left="20"/>
              <w:jc w:val="both"/>
            </w:pPr>
            <w:r>
              <w:rPr>
                <w:rFonts w:ascii="Times New Roman"/>
                <w:b w:val="false"/>
                <w:i w:val="false"/>
                <w:color w:val="000000"/>
                <w:sz w:val="20"/>
              </w:rPr>
              <w:t>
*.1.3. Фамилия</w:t>
            </w:r>
            <w:r>
              <w:br/>
            </w:r>
            <w:r>
              <w:rPr>
                <w:rFonts w:ascii="Times New Roman"/>
                <w:b w:val="false"/>
                <w:i w:val="false"/>
                <w:color w:val="000000"/>
                <w:sz w:val="20"/>
              </w:rPr>
              <w:t>
(csdo:LastName)</w:t>
            </w:r>
          </w:p>
          <w:bookmarkEnd w:id="34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2" w:id="3490"/>
          <w:p>
            <w:pPr>
              <w:spacing w:after="20"/>
              <w:ind w:left="20"/>
              <w:jc w:val="both"/>
            </w:pPr>
            <w:r>
              <w:rPr>
                <w:rFonts w:ascii="Times New Roman"/>
                <w:b w:val="false"/>
                <w:i w:val="false"/>
                <w:color w:val="000000"/>
                <w:sz w:val="20"/>
              </w:rPr>
              <w:t>
*.2. Наименование должности</w:t>
            </w:r>
            <w:r>
              <w:br/>
            </w:r>
            <w:r>
              <w:rPr>
                <w:rFonts w:ascii="Times New Roman"/>
                <w:b w:val="false"/>
                <w:i w:val="false"/>
                <w:color w:val="000000"/>
                <w:sz w:val="20"/>
              </w:rPr>
              <w:t>
(csdo:PositionName)</w:t>
            </w:r>
          </w:p>
          <w:bookmarkEnd w:id="34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3" w:id="3491"/>
          <w:p>
            <w:pPr>
              <w:spacing w:after="20"/>
              <w:ind w:left="20"/>
              <w:jc w:val="both"/>
            </w:pPr>
            <w:r>
              <w:rPr>
                <w:rFonts w:ascii="Times New Roman"/>
                <w:b w:val="false"/>
                <w:i w:val="false"/>
                <w:color w:val="000000"/>
                <w:sz w:val="20"/>
              </w:rPr>
              <w:t>
*.3. Контактный реквизит</w:t>
            </w:r>
            <w:r>
              <w:br/>
            </w:r>
            <w:r>
              <w:rPr>
                <w:rFonts w:ascii="Times New Roman"/>
                <w:b w:val="false"/>
                <w:i w:val="false"/>
                <w:color w:val="000000"/>
                <w:sz w:val="20"/>
              </w:rPr>
              <w:t>
(ccdo:CommunicationDetails)</w:t>
            </w:r>
          </w:p>
          <w:bookmarkEnd w:id="34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4" w:id="3492"/>
          <w:p>
            <w:pPr>
              <w:spacing w:after="20"/>
              <w:ind w:left="20"/>
              <w:jc w:val="both"/>
            </w:pPr>
            <w:r>
              <w:rPr>
                <w:rFonts w:ascii="Times New Roman"/>
                <w:b w:val="false"/>
                <w:i w:val="false"/>
                <w:color w:val="000000"/>
                <w:sz w:val="20"/>
              </w:rPr>
              <w:t>
*.3.1. Код вида связи</w:t>
            </w:r>
            <w:r>
              <w:br/>
            </w:r>
            <w:r>
              <w:rPr>
                <w:rFonts w:ascii="Times New Roman"/>
                <w:b w:val="false"/>
                <w:i w:val="false"/>
                <w:color w:val="000000"/>
                <w:sz w:val="20"/>
              </w:rPr>
              <w:t>
(csdo:CommunicationChannelCode)</w:t>
            </w:r>
          </w:p>
          <w:bookmarkEnd w:id="34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5" w:id="3493"/>
          <w:p>
            <w:pPr>
              <w:spacing w:after="20"/>
              <w:ind w:left="20"/>
              <w:jc w:val="both"/>
            </w:pPr>
            <w:r>
              <w:rPr>
                <w:rFonts w:ascii="Times New Roman"/>
                <w:b w:val="false"/>
                <w:i w:val="false"/>
                <w:color w:val="000000"/>
                <w:sz w:val="20"/>
              </w:rPr>
              <w:t>
реквизит "Код вида связи (csdo:CommunicationChannelCode)"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AO – единый указатель ресурса в информационно-телекоммуникационной сети "Интернет" (URL);</w:t>
            </w:r>
            <w:r>
              <w:br/>
            </w:r>
            <w:r>
              <w:rPr>
                <w:rFonts w:ascii="Times New Roman"/>
                <w:b w:val="false"/>
                <w:i w:val="false"/>
                <w:color w:val="000000"/>
                <w:sz w:val="20"/>
              </w:rPr>
              <w:t>
</w:t>
            </w:r>
            <w:r>
              <w:rPr>
                <w:rFonts w:ascii="Times New Roman"/>
                <w:b w:val="false"/>
                <w:i w:val="false"/>
                <w:color w:val="000000"/>
                <w:sz w:val="20"/>
              </w:rPr>
              <w:t>EM – электронная почта;</w:t>
            </w:r>
            <w:r>
              <w:br/>
            </w:r>
            <w:r>
              <w:rPr>
                <w:rFonts w:ascii="Times New Roman"/>
                <w:b w:val="false"/>
                <w:i w:val="false"/>
                <w:color w:val="000000"/>
                <w:sz w:val="20"/>
              </w:rPr>
              <w:t>
</w:t>
            </w:r>
            <w:r>
              <w:rPr>
                <w:rFonts w:ascii="Times New Roman"/>
                <w:b w:val="false"/>
                <w:i w:val="false"/>
                <w:color w:val="000000"/>
                <w:sz w:val="20"/>
              </w:rPr>
              <w:t>FX – телефакс;</w:t>
            </w:r>
            <w:r>
              <w:br/>
            </w:r>
            <w:r>
              <w:rPr>
                <w:rFonts w:ascii="Times New Roman"/>
                <w:b w:val="false"/>
                <w:i w:val="false"/>
                <w:color w:val="000000"/>
                <w:sz w:val="20"/>
              </w:rPr>
              <w:t>
</w:t>
            </w:r>
            <w:r>
              <w:rPr>
                <w:rFonts w:ascii="Times New Roman"/>
                <w:b w:val="false"/>
                <w:i w:val="false"/>
                <w:color w:val="000000"/>
                <w:sz w:val="20"/>
              </w:rPr>
              <w:t>TE – телефон;</w:t>
            </w:r>
            <w:r>
              <w:br/>
            </w:r>
            <w:r>
              <w:rPr>
                <w:rFonts w:ascii="Times New Roman"/>
                <w:b w:val="false"/>
                <w:i w:val="false"/>
                <w:color w:val="000000"/>
                <w:sz w:val="20"/>
              </w:rPr>
              <w:t>
</w:t>
            </w:r>
            <w:r>
              <w:rPr>
                <w:rFonts w:ascii="Times New Roman"/>
                <w:b w:val="false"/>
                <w:i w:val="false"/>
                <w:color w:val="000000"/>
                <w:sz w:val="20"/>
              </w:rPr>
              <w:t>TG – телеграф;</w:t>
            </w:r>
            <w:r>
              <w:br/>
            </w:r>
            <w:r>
              <w:rPr>
                <w:rFonts w:ascii="Times New Roman"/>
                <w:b w:val="false"/>
                <w:i w:val="false"/>
                <w:color w:val="000000"/>
                <w:sz w:val="20"/>
              </w:rPr>
              <w:t>
TL – телекс</w:t>
            </w:r>
          </w:p>
          <w:bookmarkEnd w:id="349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1" w:id="3494"/>
          <w:p>
            <w:pPr>
              <w:spacing w:after="20"/>
              <w:ind w:left="20"/>
              <w:jc w:val="both"/>
            </w:pPr>
            <w:r>
              <w:rPr>
                <w:rFonts w:ascii="Times New Roman"/>
                <w:b w:val="false"/>
                <w:i w:val="false"/>
                <w:color w:val="000000"/>
                <w:sz w:val="20"/>
              </w:rPr>
              <w:t>
*.3.2. Наименование вида связи</w:t>
            </w:r>
            <w:r>
              <w:br/>
            </w:r>
            <w:r>
              <w:rPr>
                <w:rFonts w:ascii="Times New Roman"/>
                <w:b w:val="false"/>
                <w:i w:val="false"/>
                <w:color w:val="000000"/>
                <w:sz w:val="20"/>
              </w:rPr>
              <w:t>
(csdo:CommunicationChannelName)</w:t>
            </w:r>
          </w:p>
          <w:bookmarkEnd w:id="34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2" w:id="3495"/>
          <w:p>
            <w:pPr>
              <w:spacing w:after="20"/>
              <w:ind w:left="20"/>
              <w:jc w:val="both"/>
            </w:pPr>
            <w:r>
              <w:rPr>
                <w:rFonts w:ascii="Times New Roman"/>
                <w:b w:val="false"/>
                <w:i w:val="false"/>
                <w:color w:val="000000"/>
                <w:sz w:val="20"/>
              </w:rPr>
              <w:t>
*.3.3. Идентификатор канала связи</w:t>
            </w:r>
            <w:r>
              <w:br/>
            </w:r>
            <w:r>
              <w:rPr>
                <w:rFonts w:ascii="Times New Roman"/>
                <w:b w:val="false"/>
                <w:i w:val="false"/>
                <w:color w:val="000000"/>
                <w:sz w:val="20"/>
              </w:rPr>
              <w:t>
(csdo:CommunicationChannelId)</w:t>
            </w:r>
          </w:p>
          <w:bookmarkEnd w:id="34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содержит значение "ТЕ", "FX", реквизит "Идентификатор канала связи (csdo:CommunicationChannelId)" должен быть указан в соответствии с шаблоном: "+ССС РР НННН", где ССС – код страны (от 1 до 3 цифр), РР – национальный код пункта назначения (не менее 2 цифр (код города, поселка и т.п.)) или код оператора мобильной связи, НННН – номер абонента (не менее 4 цифр). Разделителем между группами номера является знак пробела. Длина номера должна составлять не более 15 цифр (символы "+" и пробел не учитываются). Иные символы и разделители не допускаются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3" w:id="3496"/>
          <w:p>
            <w:pPr>
              <w:spacing w:after="20"/>
              <w:ind w:left="20"/>
              <w:jc w:val="both"/>
            </w:pPr>
            <w:r>
              <w:rPr>
                <w:rFonts w:ascii="Times New Roman"/>
                <w:b w:val="false"/>
                <w:i w:val="false"/>
                <w:color w:val="000000"/>
                <w:sz w:val="20"/>
              </w:rPr>
              <w:t>
*.4. Удостоверение личности</w:t>
            </w:r>
            <w:r>
              <w:br/>
            </w:r>
            <w:r>
              <w:rPr>
                <w:rFonts w:ascii="Times New Roman"/>
                <w:b w:val="false"/>
                <w:i w:val="false"/>
                <w:color w:val="000000"/>
                <w:sz w:val="20"/>
              </w:rPr>
              <w:t>
(ccdo:IdentityDocV3Details)</w:t>
            </w:r>
          </w:p>
          <w:bookmarkEnd w:id="34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4" w:id="3497"/>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34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5" w:id="349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4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6" w:id="3499"/>
          <w:p>
            <w:pPr>
              <w:spacing w:after="20"/>
              <w:ind w:left="20"/>
              <w:jc w:val="both"/>
            </w:pPr>
            <w:r>
              <w:rPr>
                <w:rFonts w:ascii="Times New Roman"/>
                <w:b w:val="false"/>
                <w:i w:val="false"/>
                <w:color w:val="000000"/>
                <w:sz w:val="20"/>
              </w:rPr>
              <w:t>
*.4.2. Код вида документа, удостоверяющего личность</w:t>
            </w:r>
            <w:r>
              <w:br/>
            </w:r>
            <w:r>
              <w:rPr>
                <w:rFonts w:ascii="Times New Roman"/>
                <w:b w:val="false"/>
                <w:i w:val="false"/>
                <w:color w:val="000000"/>
                <w:sz w:val="20"/>
              </w:rPr>
              <w:t>
(csdo:IdentityDocKindCode)</w:t>
            </w:r>
          </w:p>
          <w:bookmarkEnd w:id="34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7" w:id="3500"/>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r>
              <w:br/>
            </w: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bookmarkEnd w:id="350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8" w:id="350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5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9" w:id="3502"/>
          <w:p>
            <w:pPr>
              <w:spacing w:after="20"/>
              <w:ind w:left="20"/>
              <w:jc w:val="both"/>
            </w:pPr>
            <w:r>
              <w:rPr>
                <w:rFonts w:ascii="Times New Roman"/>
                <w:b w:val="false"/>
                <w:i w:val="false"/>
                <w:color w:val="000000"/>
                <w:sz w:val="20"/>
              </w:rPr>
              <w:t>
*.4.3. Наименование вида документа</w:t>
            </w:r>
            <w:r>
              <w:br/>
            </w:r>
            <w:r>
              <w:rPr>
                <w:rFonts w:ascii="Times New Roman"/>
                <w:b w:val="false"/>
                <w:i w:val="false"/>
                <w:color w:val="000000"/>
                <w:sz w:val="20"/>
              </w:rPr>
              <w:t>
(csdo:DocKindName)</w:t>
            </w:r>
          </w:p>
          <w:bookmarkEnd w:id="350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0" w:id="3503"/>
          <w:p>
            <w:pPr>
              <w:spacing w:after="20"/>
              <w:ind w:left="20"/>
              <w:jc w:val="both"/>
            </w:pPr>
            <w:r>
              <w:rPr>
                <w:rFonts w:ascii="Times New Roman"/>
                <w:b w:val="false"/>
                <w:i w:val="false"/>
                <w:color w:val="000000"/>
                <w:sz w:val="20"/>
              </w:rPr>
              <w:t>
*.4.4. Серия документа</w:t>
            </w:r>
            <w:r>
              <w:br/>
            </w:r>
            <w:r>
              <w:rPr>
                <w:rFonts w:ascii="Times New Roman"/>
                <w:b w:val="false"/>
                <w:i w:val="false"/>
                <w:color w:val="000000"/>
                <w:sz w:val="20"/>
              </w:rPr>
              <w:t>
(csdo:DocSeriesId)</w:t>
            </w:r>
          </w:p>
          <w:bookmarkEnd w:id="35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1" w:id="3504"/>
          <w:p>
            <w:pPr>
              <w:spacing w:after="20"/>
              <w:ind w:left="20"/>
              <w:jc w:val="both"/>
            </w:pPr>
            <w:r>
              <w:rPr>
                <w:rFonts w:ascii="Times New Roman"/>
                <w:b w:val="false"/>
                <w:i w:val="false"/>
                <w:color w:val="000000"/>
                <w:sz w:val="20"/>
              </w:rPr>
              <w:t>
*.4.5. Номер документа</w:t>
            </w:r>
            <w:r>
              <w:br/>
            </w:r>
            <w:r>
              <w:rPr>
                <w:rFonts w:ascii="Times New Roman"/>
                <w:b w:val="false"/>
                <w:i w:val="false"/>
                <w:color w:val="000000"/>
                <w:sz w:val="20"/>
              </w:rPr>
              <w:t>
(csdo:DocId)</w:t>
            </w:r>
          </w:p>
          <w:bookmarkEnd w:id="35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2" w:id="3505"/>
          <w:p>
            <w:pPr>
              <w:spacing w:after="20"/>
              <w:ind w:left="20"/>
              <w:jc w:val="both"/>
            </w:pPr>
            <w:r>
              <w:rPr>
                <w:rFonts w:ascii="Times New Roman"/>
                <w:b w:val="false"/>
                <w:i w:val="false"/>
                <w:color w:val="000000"/>
                <w:sz w:val="20"/>
              </w:rPr>
              <w:t>
*.4.6. Дата документа</w:t>
            </w:r>
            <w:r>
              <w:br/>
            </w:r>
            <w:r>
              <w:rPr>
                <w:rFonts w:ascii="Times New Roman"/>
                <w:b w:val="false"/>
                <w:i w:val="false"/>
                <w:color w:val="000000"/>
                <w:sz w:val="20"/>
              </w:rPr>
              <w:t>
(csdo:DocCreationDate)</w:t>
            </w:r>
          </w:p>
          <w:bookmarkEnd w:id="350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3" w:id="3506"/>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350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4" w:id="3507"/>
          <w:p>
            <w:pPr>
              <w:spacing w:after="20"/>
              <w:ind w:left="20"/>
              <w:jc w:val="both"/>
            </w:pPr>
            <w:r>
              <w:rPr>
                <w:rFonts w:ascii="Times New Roman"/>
                <w:b w:val="false"/>
                <w:i w:val="false"/>
                <w:color w:val="000000"/>
                <w:sz w:val="20"/>
              </w:rPr>
              <w:t>
*.4.7. Дата истечения срока действия документа</w:t>
            </w:r>
            <w:r>
              <w:br/>
            </w:r>
            <w:r>
              <w:rPr>
                <w:rFonts w:ascii="Times New Roman"/>
                <w:b w:val="false"/>
                <w:i w:val="false"/>
                <w:color w:val="000000"/>
                <w:sz w:val="20"/>
              </w:rPr>
              <w:t>
(csdo:DocValidityDate)</w:t>
            </w:r>
          </w:p>
          <w:bookmarkEnd w:id="35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5" w:id="3508"/>
          <w:p>
            <w:pPr>
              <w:spacing w:after="20"/>
              <w:ind w:left="20"/>
              <w:jc w:val="both"/>
            </w:pPr>
            <w:r>
              <w:rPr>
                <w:rFonts w:ascii="Times New Roman"/>
                <w:b w:val="false"/>
                <w:i w:val="false"/>
                <w:color w:val="000000"/>
                <w:sz w:val="20"/>
              </w:rPr>
              <w:t xml:space="preserve">
*.4.8. Идентификатор уполномоченного органа </w:t>
            </w:r>
            <w:r>
              <w:br/>
            </w:r>
            <w:r>
              <w:rPr>
                <w:rFonts w:ascii="Times New Roman"/>
                <w:b w:val="false"/>
                <w:i w:val="false"/>
                <w:color w:val="000000"/>
                <w:sz w:val="20"/>
              </w:rPr>
              <w:t>
(csdo:AuthorityId)</w:t>
            </w:r>
          </w:p>
          <w:bookmarkEnd w:id="35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6" w:id="3509"/>
          <w:p>
            <w:pPr>
              <w:spacing w:after="20"/>
              <w:ind w:left="20"/>
              <w:jc w:val="both"/>
            </w:pPr>
            <w:r>
              <w:rPr>
                <w:rFonts w:ascii="Times New Roman"/>
                <w:b w:val="false"/>
                <w:i w:val="false"/>
                <w:color w:val="000000"/>
                <w:sz w:val="20"/>
              </w:rPr>
              <w:t xml:space="preserve">
*.4.9. Наименование уполномоченного органа </w:t>
            </w:r>
            <w:r>
              <w:br/>
            </w:r>
            <w:r>
              <w:rPr>
                <w:rFonts w:ascii="Times New Roman"/>
                <w:b w:val="false"/>
                <w:i w:val="false"/>
                <w:color w:val="000000"/>
                <w:sz w:val="20"/>
              </w:rPr>
              <w:t>
(csdo:AuthorityName)</w:t>
            </w:r>
          </w:p>
          <w:bookmarkEnd w:id="35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7" w:id="3510"/>
          <w:p>
            <w:pPr>
              <w:spacing w:after="20"/>
              <w:ind w:left="20"/>
              <w:jc w:val="both"/>
            </w:pPr>
            <w:r>
              <w:rPr>
                <w:rFonts w:ascii="Times New Roman"/>
                <w:b w:val="false"/>
                <w:i w:val="false"/>
                <w:color w:val="000000"/>
                <w:sz w:val="20"/>
              </w:rPr>
              <w:t>
*.5. Код роли</w:t>
            </w:r>
            <w:r>
              <w:br/>
            </w:r>
            <w:r>
              <w:rPr>
                <w:rFonts w:ascii="Times New Roman"/>
                <w:b w:val="false"/>
                <w:i w:val="false"/>
                <w:color w:val="000000"/>
                <w:sz w:val="20"/>
              </w:rPr>
              <w:t>
(casdo:RoleCode)</w:t>
            </w:r>
          </w:p>
          <w:bookmarkEnd w:id="35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8" w:id="3511"/>
          <w:p>
            <w:pPr>
              <w:spacing w:after="20"/>
              <w:ind w:left="20"/>
              <w:jc w:val="both"/>
            </w:pPr>
            <w:r>
              <w:rPr>
                <w:rFonts w:ascii="Times New Roman"/>
                <w:b w:val="false"/>
                <w:i w:val="false"/>
                <w:color w:val="000000"/>
                <w:sz w:val="20"/>
              </w:rPr>
              <w:t>
реквизит "Код роли (casdo:RoleCode)"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представитель перевозчика, уполномоченный на управление транспортным средством международной перевозки (водитель транспортного средства);</w:t>
            </w:r>
            <w:r>
              <w:br/>
            </w:r>
            <w:r>
              <w:rPr>
                <w:rFonts w:ascii="Times New Roman"/>
                <w:b w:val="false"/>
                <w:i w:val="false"/>
                <w:color w:val="000000"/>
                <w:sz w:val="20"/>
              </w:rPr>
              <w:t>
</w:t>
            </w:r>
            <w:r>
              <w:rPr>
                <w:rFonts w:ascii="Times New Roman"/>
                <w:b w:val="false"/>
                <w:i w:val="false"/>
                <w:color w:val="000000"/>
                <w:sz w:val="20"/>
              </w:rPr>
              <w:t>2 – экспедитор;</w:t>
            </w:r>
            <w:r>
              <w:br/>
            </w:r>
            <w:r>
              <w:rPr>
                <w:rFonts w:ascii="Times New Roman"/>
                <w:b w:val="false"/>
                <w:i w:val="false"/>
                <w:color w:val="000000"/>
                <w:sz w:val="20"/>
              </w:rPr>
              <w:t>
3 – иное лицо, являющееся представителем организации-перевозчика</w:t>
            </w:r>
          </w:p>
          <w:bookmarkEnd w:id="3511"/>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1" w:id="3512"/>
          <w:p>
            <w:pPr>
              <w:spacing w:after="20"/>
              <w:ind w:left="20"/>
              <w:jc w:val="both"/>
            </w:pPr>
            <w:r>
              <w:rPr>
                <w:rFonts w:ascii="Times New Roman"/>
                <w:b w:val="false"/>
                <w:i w:val="false"/>
                <w:color w:val="000000"/>
                <w:sz w:val="20"/>
              </w:rPr>
              <w:t>
14. Перевозчик</w:t>
            </w:r>
            <w:r>
              <w:br/>
            </w:r>
            <w:r>
              <w:rPr>
                <w:rFonts w:ascii="Times New Roman"/>
                <w:b w:val="false"/>
                <w:i w:val="false"/>
                <w:color w:val="000000"/>
                <w:sz w:val="20"/>
              </w:rPr>
              <w:t>
(cacdo:PICarrierDetails)</w:t>
            </w:r>
          </w:p>
          <w:bookmarkEnd w:id="351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2" w:id="3513"/>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"Перевозчик (cacdo:PICarrierDetails)" должен быть заполнен, иначе реквизит "Перевозчик</w:t>
            </w:r>
            <w:r>
              <w:br/>
            </w:r>
            <w:r>
              <w:rPr>
                <w:rFonts w:ascii="Times New Roman"/>
                <w:b w:val="false"/>
                <w:i w:val="false"/>
                <w:color w:val="000000"/>
                <w:sz w:val="20"/>
              </w:rPr>
              <w:t>
(cacdo:PICarrierDetails)" не должен быть заполнен</w:t>
            </w:r>
          </w:p>
          <w:bookmarkEnd w:id="3513"/>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(cacdo:PIATCarrierDetails)"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3" w:id="3514"/>
          <w:p>
            <w:pPr>
              <w:spacing w:after="20"/>
              <w:ind w:left="20"/>
              <w:jc w:val="both"/>
            </w:pPr>
            <w:r>
              <w:rPr>
                <w:rFonts w:ascii="Times New Roman"/>
                <w:b w:val="false"/>
                <w:i w:val="false"/>
                <w:color w:val="000000"/>
                <w:sz w:val="20"/>
              </w:rPr>
              <w:t>
14.1. Наименование субъекта</w:t>
            </w:r>
            <w:r>
              <w:br/>
            </w:r>
            <w:r>
              <w:rPr>
                <w:rFonts w:ascii="Times New Roman"/>
                <w:b w:val="false"/>
                <w:i w:val="false"/>
                <w:color w:val="000000"/>
                <w:sz w:val="20"/>
              </w:rPr>
              <w:t>
(csdo:SubjectName)</w:t>
            </w:r>
          </w:p>
          <w:bookmarkEnd w:id="35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4" w:id="3515"/>
          <w:p>
            <w:pPr>
              <w:spacing w:after="20"/>
              <w:ind w:left="20"/>
              <w:jc w:val="both"/>
            </w:pPr>
            <w:r>
              <w:rPr>
                <w:rFonts w:ascii="Times New Roman"/>
                <w:b w:val="false"/>
                <w:i w:val="false"/>
                <w:color w:val="000000"/>
                <w:sz w:val="20"/>
              </w:rPr>
              <w:t>
14.2. Краткое наименование субъекта</w:t>
            </w:r>
            <w:r>
              <w:br/>
            </w:r>
            <w:r>
              <w:rPr>
                <w:rFonts w:ascii="Times New Roman"/>
                <w:b w:val="false"/>
                <w:i w:val="false"/>
                <w:color w:val="000000"/>
                <w:sz w:val="20"/>
              </w:rPr>
              <w:t>
(csdo:SubjectBriefName)</w:t>
            </w:r>
          </w:p>
          <w:bookmarkEnd w:id="35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5" w:id="3516"/>
          <w:p>
            <w:pPr>
              <w:spacing w:after="20"/>
              <w:ind w:left="20"/>
              <w:jc w:val="both"/>
            </w:pPr>
            <w:r>
              <w:rPr>
                <w:rFonts w:ascii="Times New Roman"/>
                <w:b w:val="false"/>
                <w:i w:val="false"/>
                <w:color w:val="000000"/>
                <w:sz w:val="20"/>
              </w:rPr>
              <w:t>
14.3. Уникальный идентификационный таможенный номер</w:t>
            </w:r>
            <w:r>
              <w:br/>
            </w:r>
            <w:r>
              <w:rPr>
                <w:rFonts w:ascii="Times New Roman"/>
                <w:b w:val="false"/>
                <w:i w:val="false"/>
                <w:color w:val="000000"/>
                <w:sz w:val="20"/>
              </w:rPr>
              <w:t>
(casdo:CAUniqueCustomsNumberId)</w:t>
            </w:r>
          </w:p>
          <w:bookmarkEnd w:id="351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6" w:id="351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3517"/>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9" w:id="3518"/>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351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0" w:id="351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351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1" w:id="352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5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2" w:id="352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5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3" w:id="3522"/>
          <w:p>
            <w:pPr>
              <w:spacing w:after="20"/>
              <w:ind w:left="20"/>
              <w:jc w:val="both"/>
            </w:pPr>
            <w:r>
              <w:rPr>
                <w:rFonts w:ascii="Times New Roman"/>
                <w:b w:val="false"/>
                <w:i w:val="false"/>
                <w:color w:val="000000"/>
                <w:sz w:val="20"/>
              </w:rPr>
              <w:t>
14.4. Идентификатор налогоплательщика</w:t>
            </w:r>
            <w:r>
              <w:br/>
            </w:r>
            <w:r>
              <w:rPr>
                <w:rFonts w:ascii="Times New Roman"/>
                <w:b w:val="false"/>
                <w:i w:val="false"/>
                <w:color w:val="000000"/>
                <w:sz w:val="20"/>
              </w:rPr>
              <w:t>
(csdo:TaxpayerId)</w:t>
            </w:r>
          </w:p>
          <w:bookmarkEnd w:id="352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4" w:id="3523"/>
          <w:p>
            <w:pPr>
              <w:spacing w:after="20"/>
              <w:ind w:left="20"/>
              <w:jc w:val="both"/>
            </w:pPr>
            <w:r>
              <w:rPr>
                <w:rFonts w:ascii="Times New Roman"/>
                <w:b w:val="false"/>
                <w:i w:val="false"/>
                <w:color w:val="000000"/>
                <w:sz w:val="20"/>
              </w:rPr>
              <w:t>
14.5. Код причины постановки на учет</w:t>
            </w:r>
            <w:r>
              <w:br/>
            </w:r>
            <w:r>
              <w:rPr>
                <w:rFonts w:ascii="Times New Roman"/>
                <w:b w:val="false"/>
                <w:i w:val="false"/>
                <w:color w:val="000000"/>
                <w:sz w:val="20"/>
              </w:rPr>
              <w:t>
(csdo:TaxRegistrationReasonCode)</w:t>
            </w:r>
          </w:p>
          <w:bookmarkEnd w:id="35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5" w:id="3524"/>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3524"/>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6" w:id="3525"/>
          <w:p>
            <w:pPr>
              <w:spacing w:after="20"/>
              <w:ind w:left="20"/>
              <w:jc w:val="both"/>
            </w:pPr>
            <w:r>
              <w:rPr>
                <w:rFonts w:ascii="Times New Roman"/>
                <w:b w:val="false"/>
                <w:i w:val="false"/>
                <w:color w:val="000000"/>
                <w:sz w:val="20"/>
              </w:rPr>
              <w:t>
14.6. Идентификатор физического лица</w:t>
            </w:r>
            <w:r>
              <w:br/>
            </w:r>
            <w:r>
              <w:rPr>
                <w:rFonts w:ascii="Times New Roman"/>
                <w:b w:val="false"/>
                <w:i w:val="false"/>
                <w:color w:val="000000"/>
                <w:sz w:val="20"/>
              </w:rPr>
              <w:t>
(casdo:PersonId)</w:t>
            </w:r>
          </w:p>
          <w:bookmarkEnd w:id="352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7" w:id="3526"/>
          <w:p>
            <w:pPr>
              <w:spacing w:after="20"/>
              <w:ind w:left="20"/>
              <w:jc w:val="both"/>
            </w:pPr>
            <w:r>
              <w:rPr>
                <w:rFonts w:ascii="Times New Roman"/>
                <w:b w:val="false"/>
                <w:i w:val="false"/>
                <w:color w:val="000000"/>
                <w:sz w:val="20"/>
              </w:rPr>
              <w:t>
14.7. Адрес</w:t>
            </w:r>
            <w:r>
              <w:br/>
            </w:r>
            <w:r>
              <w:rPr>
                <w:rFonts w:ascii="Times New Roman"/>
                <w:b w:val="false"/>
                <w:i w:val="false"/>
                <w:color w:val="000000"/>
                <w:sz w:val="20"/>
              </w:rPr>
              <w:t>
(ccdo:SubjectAddressDetails)</w:t>
            </w:r>
          </w:p>
          <w:bookmarkEnd w:id="352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8" w:id="3527"/>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352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9" w:id="3528"/>
          <w:p>
            <w:pPr>
              <w:spacing w:after="20"/>
              <w:ind w:left="20"/>
              <w:jc w:val="both"/>
            </w:pPr>
            <w:r>
              <w:rPr>
                <w:rFonts w:ascii="Times New Roman"/>
                <w:b w:val="false"/>
                <w:i w:val="false"/>
                <w:color w:val="000000"/>
                <w:sz w:val="20"/>
              </w:rPr>
              <w:t>
14.7.1. Код вида адреса</w:t>
            </w:r>
            <w:r>
              <w:br/>
            </w:r>
            <w:r>
              <w:rPr>
                <w:rFonts w:ascii="Times New Roman"/>
                <w:b w:val="false"/>
                <w:i w:val="false"/>
                <w:color w:val="000000"/>
                <w:sz w:val="20"/>
              </w:rPr>
              <w:t>
(csdo:AddressKindCode)</w:t>
            </w:r>
          </w:p>
          <w:bookmarkEnd w:id="35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0" w:id="3529"/>
          <w:p>
            <w:pPr>
              <w:spacing w:after="20"/>
              <w:ind w:left="20"/>
              <w:jc w:val="both"/>
            </w:pPr>
            <w:r>
              <w:rPr>
                <w:rFonts w:ascii="Times New Roman"/>
                <w:b w:val="false"/>
                <w:i w:val="false"/>
                <w:color w:val="000000"/>
                <w:sz w:val="20"/>
              </w:rPr>
              <w:t>
14.7.2. Код страны</w:t>
            </w:r>
            <w:r>
              <w:br/>
            </w:r>
            <w:r>
              <w:rPr>
                <w:rFonts w:ascii="Times New Roman"/>
                <w:b w:val="false"/>
                <w:i w:val="false"/>
                <w:color w:val="000000"/>
                <w:sz w:val="20"/>
              </w:rPr>
              <w:t>
(csdo:UnifiedCountryCode)</w:t>
            </w:r>
          </w:p>
          <w:bookmarkEnd w:id="35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1" w:id="35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5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2" w:id="3531"/>
          <w:p>
            <w:pPr>
              <w:spacing w:after="20"/>
              <w:ind w:left="20"/>
              <w:jc w:val="both"/>
            </w:pPr>
            <w:r>
              <w:rPr>
                <w:rFonts w:ascii="Times New Roman"/>
                <w:b w:val="false"/>
                <w:i w:val="false"/>
                <w:color w:val="000000"/>
                <w:sz w:val="20"/>
              </w:rPr>
              <w:t>
14.7.3. Код территории</w:t>
            </w:r>
            <w:r>
              <w:br/>
            </w:r>
            <w:r>
              <w:rPr>
                <w:rFonts w:ascii="Times New Roman"/>
                <w:b w:val="false"/>
                <w:i w:val="false"/>
                <w:color w:val="000000"/>
                <w:sz w:val="20"/>
              </w:rPr>
              <w:t>
(csdo:TerritoryCode)</w:t>
            </w:r>
          </w:p>
          <w:bookmarkEnd w:id="353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3" w:id="353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532"/>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6" w:id="3533"/>
          <w:p>
            <w:pPr>
              <w:spacing w:after="20"/>
              <w:ind w:left="20"/>
              <w:jc w:val="both"/>
            </w:pPr>
            <w:r>
              <w:rPr>
                <w:rFonts w:ascii="Times New Roman"/>
                <w:b w:val="false"/>
                <w:i w:val="false"/>
                <w:color w:val="000000"/>
                <w:sz w:val="20"/>
              </w:rPr>
              <w:t>
14.7.4. Регион</w:t>
            </w:r>
            <w:r>
              <w:br/>
            </w:r>
            <w:r>
              <w:rPr>
                <w:rFonts w:ascii="Times New Roman"/>
                <w:b w:val="false"/>
                <w:i w:val="false"/>
                <w:color w:val="000000"/>
                <w:sz w:val="20"/>
              </w:rPr>
              <w:t>
(csdo:RegionName)</w:t>
            </w:r>
          </w:p>
          <w:bookmarkEnd w:id="35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7" w:id="3534"/>
          <w:p>
            <w:pPr>
              <w:spacing w:after="20"/>
              <w:ind w:left="20"/>
              <w:jc w:val="both"/>
            </w:pPr>
            <w:r>
              <w:rPr>
                <w:rFonts w:ascii="Times New Roman"/>
                <w:b w:val="false"/>
                <w:i w:val="false"/>
                <w:color w:val="000000"/>
                <w:sz w:val="20"/>
              </w:rPr>
              <w:t>
14.7.5. Район</w:t>
            </w:r>
            <w:r>
              <w:br/>
            </w:r>
            <w:r>
              <w:rPr>
                <w:rFonts w:ascii="Times New Roman"/>
                <w:b w:val="false"/>
                <w:i w:val="false"/>
                <w:color w:val="000000"/>
                <w:sz w:val="20"/>
              </w:rPr>
              <w:t>
(csdo:DistrictName)</w:t>
            </w:r>
          </w:p>
          <w:bookmarkEnd w:id="35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8" w:id="3535"/>
          <w:p>
            <w:pPr>
              <w:spacing w:after="20"/>
              <w:ind w:left="20"/>
              <w:jc w:val="both"/>
            </w:pPr>
            <w:r>
              <w:rPr>
                <w:rFonts w:ascii="Times New Roman"/>
                <w:b w:val="false"/>
                <w:i w:val="false"/>
                <w:color w:val="000000"/>
                <w:sz w:val="20"/>
              </w:rPr>
              <w:t>
14.7.6. Город</w:t>
            </w:r>
            <w:r>
              <w:br/>
            </w:r>
            <w:r>
              <w:rPr>
                <w:rFonts w:ascii="Times New Roman"/>
                <w:b w:val="false"/>
                <w:i w:val="false"/>
                <w:color w:val="000000"/>
                <w:sz w:val="20"/>
              </w:rPr>
              <w:t>
(csdo:CityName)</w:t>
            </w:r>
          </w:p>
          <w:bookmarkEnd w:id="35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9" w:id="3536"/>
          <w:p>
            <w:pPr>
              <w:spacing w:after="20"/>
              <w:ind w:left="20"/>
              <w:jc w:val="both"/>
            </w:pPr>
            <w:r>
              <w:rPr>
                <w:rFonts w:ascii="Times New Roman"/>
                <w:b w:val="false"/>
                <w:i w:val="false"/>
                <w:color w:val="000000"/>
                <w:sz w:val="20"/>
              </w:rPr>
              <w:t>
14.7.7. Населенный пункт</w:t>
            </w:r>
            <w:r>
              <w:br/>
            </w:r>
            <w:r>
              <w:rPr>
                <w:rFonts w:ascii="Times New Roman"/>
                <w:b w:val="false"/>
                <w:i w:val="false"/>
                <w:color w:val="000000"/>
                <w:sz w:val="20"/>
              </w:rPr>
              <w:t>
(csdo:SettlementName)</w:t>
            </w:r>
          </w:p>
          <w:bookmarkEnd w:id="35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3537"/>
          <w:p>
            <w:pPr>
              <w:spacing w:after="20"/>
              <w:ind w:left="20"/>
              <w:jc w:val="both"/>
            </w:pPr>
            <w:r>
              <w:rPr>
                <w:rFonts w:ascii="Times New Roman"/>
                <w:b w:val="false"/>
                <w:i w:val="false"/>
                <w:color w:val="000000"/>
                <w:sz w:val="20"/>
              </w:rPr>
              <w:t>
14.7.8. Улица</w:t>
            </w:r>
            <w:r>
              <w:br/>
            </w:r>
            <w:r>
              <w:rPr>
                <w:rFonts w:ascii="Times New Roman"/>
                <w:b w:val="false"/>
                <w:i w:val="false"/>
                <w:color w:val="000000"/>
                <w:sz w:val="20"/>
              </w:rPr>
              <w:t>
(csdo:StreetName)</w:t>
            </w:r>
          </w:p>
          <w:bookmarkEnd w:id="35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1" w:id="3538"/>
          <w:p>
            <w:pPr>
              <w:spacing w:after="20"/>
              <w:ind w:left="20"/>
              <w:jc w:val="both"/>
            </w:pPr>
            <w:r>
              <w:rPr>
                <w:rFonts w:ascii="Times New Roman"/>
                <w:b w:val="false"/>
                <w:i w:val="false"/>
                <w:color w:val="000000"/>
                <w:sz w:val="20"/>
              </w:rPr>
              <w:t>
14.7.9. Номер дома</w:t>
            </w:r>
            <w:r>
              <w:br/>
            </w:r>
            <w:r>
              <w:rPr>
                <w:rFonts w:ascii="Times New Roman"/>
                <w:b w:val="false"/>
                <w:i w:val="false"/>
                <w:color w:val="000000"/>
                <w:sz w:val="20"/>
              </w:rPr>
              <w:t>
(csdo:BuildingNumberId)</w:t>
            </w:r>
          </w:p>
          <w:bookmarkEnd w:id="35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2" w:id="3539"/>
          <w:p>
            <w:pPr>
              <w:spacing w:after="20"/>
              <w:ind w:left="20"/>
              <w:jc w:val="both"/>
            </w:pPr>
            <w:r>
              <w:rPr>
                <w:rFonts w:ascii="Times New Roman"/>
                <w:b w:val="false"/>
                <w:i w:val="false"/>
                <w:color w:val="000000"/>
                <w:sz w:val="20"/>
              </w:rPr>
              <w:t>
14.7.10. Номер помещения</w:t>
            </w:r>
            <w:r>
              <w:br/>
            </w:r>
            <w:r>
              <w:rPr>
                <w:rFonts w:ascii="Times New Roman"/>
                <w:b w:val="false"/>
                <w:i w:val="false"/>
                <w:color w:val="000000"/>
                <w:sz w:val="20"/>
              </w:rPr>
              <w:t>
(csdo:RoomNumberId)</w:t>
            </w:r>
          </w:p>
          <w:bookmarkEnd w:id="35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3" w:id="3540"/>
          <w:p>
            <w:pPr>
              <w:spacing w:after="20"/>
              <w:ind w:left="20"/>
              <w:jc w:val="both"/>
            </w:pPr>
            <w:r>
              <w:rPr>
                <w:rFonts w:ascii="Times New Roman"/>
                <w:b w:val="false"/>
                <w:i w:val="false"/>
                <w:color w:val="000000"/>
                <w:sz w:val="20"/>
              </w:rPr>
              <w:t>
14.7.11. Почтовый индекс</w:t>
            </w:r>
            <w:r>
              <w:br/>
            </w:r>
            <w:r>
              <w:rPr>
                <w:rFonts w:ascii="Times New Roman"/>
                <w:b w:val="false"/>
                <w:i w:val="false"/>
                <w:color w:val="000000"/>
                <w:sz w:val="20"/>
              </w:rPr>
              <w:t>
(csdo:PostCode)</w:t>
            </w:r>
          </w:p>
          <w:bookmarkEnd w:id="35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3541"/>
          <w:p>
            <w:pPr>
              <w:spacing w:after="20"/>
              <w:ind w:left="20"/>
              <w:jc w:val="both"/>
            </w:pPr>
            <w:r>
              <w:rPr>
                <w:rFonts w:ascii="Times New Roman"/>
                <w:b w:val="false"/>
                <w:i w:val="false"/>
                <w:color w:val="000000"/>
                <w:sz w:val="20"/>
              </w:rPr>
              <w:t>
14.7.12. Номер абонентского ящика</w:t>
            </w:r>
            <w:r>
              <w:br/>
            </w:r>
            <w:r>
              <w:rPr>
                <w:rFonts w:ascii="Times New Roman"/>
                <w:b w:val="false"/>
                <w:i w:val="false"/>
                <w:color w:val="000000"/>
                <w:sz w:val="20"/>
              </w:rPr>
              <w:t>
(csdo:PostOfficeBoxId)</w:t>
            </w:r>
          </w:p>
          <w:bookmarkEnd w:id="35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5" w:id="3542"/>
          <w:p>
            <w:pPr>
              <w:spacing w:after="20"/>
              <w:ind w:left="20"/>
              <w:jc w:val="both"/>
            </w:pPr>
            <w:r>
              <w:rPr>
                <w:rFonts w:ascii="Times New Roman"/>
                <w:b w:val="false"/>
                <w:i w:val="false"/>
                <w:color w:val="000000"/>
                <w:sz w:val="20"/>
              </w:rPr>
              <w:t>
15. Сведения об объектах, подлежащих контролю</w:t>
            </w:r>
            <w:r>
              <w:br/>
            </w:r>
            <w:r>
              <w:rPr>
                <w:rFonts w:ascii="Times New Roman"/>
                <w:b w:val="false"/>
                <w:i w:val="false"/>
                <w:color w:val="000000"/>
                <w:sz w:val="20"/>
              </w:rPr>
              <w:t>
(cacdo:ControlledItemsDetails)</w:t>
            </w:r>
          </w:p>
          <w:bookmarkEnd w:id="354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"2"</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"3"</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"5"</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"4"</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значений "01", "03", "14", "15", "16", "17", "18", то реквизит "Сведения об объектах, подлежащих контролю (cacdo:ControlledItemsDetails)"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6" w:id="3543"/>
          <w:p>
            <w:pPr>
              <w:spacing w:after="20"/>
              <w:ind w:left="20"/>
              <w:jc w:val="both"/>
            </w:pPr>
            <w:r>
              <w:rPr>
                <w:rFonts w:ascii="Times New Roman"/>
                <w:b w:val="false"/>
                <w:i w:val="false"/>
                <w:color w:val="000000"/>
                <w:sz w:val="20"/>
              </w:rPr>
              <w:t>
15.1. Код вида информации</w:t>
            </w:r>
            <w:r>
              <w:br/>
            </w:r>
            <w:r>
              <w:rPr>
                <w:rFonts w:ascii="Times New Roman"/>
                <w:b w:val="false"/>
                <w:i w:val="false"/>
                <w:color w:val="000000"/>
                <w:sz w:val="20"/>
              </w:rPr>
              <w:t>
(casdo:InformationKindCode)</w:t>
            </w:r>
          </w:p>
          <w:bookmarkEnd w:id="354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7" w:id="3544"/>
          <w:p>
            <w:pPr>
              <w:spacing w:after="20"/>
              <w:ind w:left="20"/>
              <w:jc w:val="both"/>
            </w:pPr>
            <w:r>
              <w:rPr>
                <w:rFonts w:ascii="Times New Roman"/>
                <w:b w:val="false"/>
                <w:i w:val="false"/>
                <w:color w:val="000000"/>
                <w:sz w:val="20"/>
              </w:rPr>
              <w:t>
реквизит "Код вида информации (casdo:InformationKindCode)"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припасы;</w:t>
            </w:r>
            <w:r>
              <w:br/>
            </w:r>
            <w:r>
              <w:rPr>
                <w:rFonts w:ascii="Times New Roman"/>
                <w:b w:val="false"/>
                <w:i w:val="false"/>
                <w:color w:val="000000"/>
                <w:sz w:val="20"/>
              </w:rPr>
              <w:t>
</w:t>
            </w:r>
            <w:r>
              <w:rPr>
                <w:rFonts w:ascii="Times New Roman"/>
                <w:b w:val="false"/>
                <w:i w:val="false"/>
                <w:color w:val="000000"/>
                <w:sz w:val="20"/>
              </w:rPr>
              <w:t>2 – лекарственные средства, в составе которых содержатся наркотические, сильнодействующие средства, психотропные и ядовитые вещества;</w:t>
            </w:r>
            <w:r>
              <w:br/>
            </w:r>
            <w:r>
              <w:rPr>
                <w:rFonts w:ascii="Times New Roman"/>
                <w:b w:val="false"/>
                <w:i w:val="false"/>
                <w:color w:val="000000"/>
                <w:sz w:val="20"/>
              </w:rPr>
              <w:t>
</w:t>
            </w:r>
            <w:r>
              <w:rPr>
                <w:rFonts w:ascii="Times New Roman"/>
                <w:b w:val="false"/>
                <w:i w:val="false"/>
                <w:color w:val="000000"/>
                <w:sz w:val="20"/>
              </w:rPr>
              <w:t>3 – опасные товары (исключая оружие и (или) боеприпасы);</w:t>
            </w:r>
            <w:r>
              <w:br/>
            </w:r>
            <w:r>
              <w:rPr>
                <w:rFonts w:ascii="Times New Roman"/>
                <w:b w:val="false"/>
                <w:i w:val="false"/>
                <w:color w:val="000000"/>
                <w:sz w:val="20"/>
              </w:rPr>
              <w:t>4 – запасные части и оборудование;</w:t>
            </w:r>
            <w:r>
              <w:br/>
            </w:r>
            <w:r>
              <w:rPr>
                <w:rFonts w:ascii="Times New Roman"/>
                <w:b w:val="false"/>
                <w:i w:val="false"/>
                <w:color w:val="000000"/>
                <w:sz w:val="20"/>
              </w:rPr>
              <w:t>
5 – оружие и (или) боеприпасы</w:t>
            </w:r>
          </w:p>
          <w:bookmarkEnd w:id="354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1" w:id="3545"/>
          <w:p>
            <w:pPr>
              <w:spacing w:after="20"/>
              <w:ind w:left="20"/>
              <w:jc w:val="both"/>
            </w:pPr>
            <w:r>
              <w:rPr>
                <w:rFonts w:ascii="Times New Roman"/>
                <w:b w:val="false"/>
                <w:i w:val="false"/>
                <w:color w:val="000000"/>
                <w:sz w:val="20"/>
              </w:rPr>
              <w:t>
15.2. Признак наличия</w:t>
            </w:r>
            <w:r>
              <w:br/>
            </w:r>
            <w:r>
              <w:rPr>
                <w:rFonts w:ascii="Times New Roman"/>
                <w:b w:val="false"/>
                <w:i w:val="false"/>
                <w:color w:val="000000"/>
                <w:sz w:val="20"/>
              </w:rPr>
              <w:t>
(casdo:PresenceIndicator)</w:t>
            </w:r>
          </w:p>
          <w:bookmarkEnd w:id="35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2" w:id="3546"/>
          <w:p>
            <w:pPr>
              <w:spacing w:after="20"/>
              <w:ind w:left="20"/>
              <w:jc w:val="both"/>
            </w:pPr>
            <w:r>
              <w:rPr>
                <w:rFonts w:ascii="Times New Roman"/>
                <w:b w:val="false"/>
                <w:i w:val="false"/>
                <w:color w:val="000000"/>
                <w:sz w:val="20"/>
              </w:rPr>
              <w:t>
реквизит "Признак наличия (casdo:PresenceIndicator)" должен содержать 1 из значений:</w:t>
            </w:r>
            <w:r>
              <w:br/>
            </w:r>
            <w:r>
              <w:rPr>
                <w:rFonts w:ascii="Times New Roman"/>
                <w:b w:val="false"/>
                <w:i w:val="false"/>
                <w:color w:val="000000"/>
                <w:sz w:val="20"/>
              </w:rPr>
              <w:t>1 – на борту транспортного средства имеются объекты, подлежащие контролю, код которых указан в реквизите "Код вида информации (casdo:InformationKindCode)";</w:t>
            </w:r>
            <w:r>
              <w:br/>
            </w:r>
            <w:r>
              <w:rPr>
                <w:rFonts w:ascii="Times New Roman"/>
                <w:b w:val="false"/>
                <w:i w:val="false"/>
                <w:color w:val="000000"/>
                <w:sz w:val="20"/>
              </w:rPr>
              <w:t>
0 – на борту транспортного средства отсутствуют объекты, подлежащие контролю, код которых указан в реквизите "Код вида информации (casdo:InformationKindCode)"</w:t>
            </w:r>
          </w:p>
          <w:bookmarkEnd w:id="354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3" w:id="3547"/>
          <w:p>
            <w:pPr>
              <w:spacing w:after="20"/>
              <w:ind w:left="20"/>
              <w:jc w:val="both"/>
            </w:pPr>
            <w:r>
              <w:rPr>
                <w:rFonts w:ascii="Times New Roman"/>
                <w:b w:val="false"/>
                <w:i w:val="false"/>
                <w:color w:val="000000"/>
                <w:sz w:val="20"/>
              </w:rPr>
              <w:t>
15.3. Наименование и количество</w:t>
            </w:r>
            <w:r>
              <w:br/>
            </w:r>
            <w:r>
              <w:rPr>
                <w:rFonts w:ascii="Times New Roman"/>
                <w:b w:val="false"/>
                <w:i w:val="false"/>
                <w:color w:val="000000"/>
                <w:sz w:val="20"/>
              </w:rPr>
              <w:t>
(cacdo:ItemDetails)</w:t>
            </w:r>
          </w:p>
          <w:bookmarkEnd w:id="354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(casdo:PresenceIndicator)" содержит значение "0", то реквизит "Наименование и количество (cacdo:ItemDetails)"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"1" и реквизит "Признак наличия (casdo:PresenceIndicator)" содержит значение "1", то реквизит "Наименование и количество (cacdo:ItemDetails)"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"4" и реквизит "Признак наличия (casdo:PresenceIndicator)" содержит значение "1", то реквизит "Наименование и количество (cacdo:ItemDetails)"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"2", "3", "5", то реквизит "Наименование и количество (cacdo:ItemDetails)"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4" w:id="3548"/>
          <w:p>
            <w:pPr>
              <w:spacing w:after="20"/>
              <w:ind w:left="20"/>
              <w:jc w:val="both"/>
            </w:pPr>
            <w:r>
              <w:rPr>
                <w:rFonts w:ascii="Times New Roman"/>
                <w:b w:val="false"/>
                <w:i w:val="false"/>
                <w:color w:val="000000"/>
                <w:sz w:val="20"/>
              </w:rPr>
              <w:t>
15.3.1. Наименование товара</w:t>
            </w:r>
            <w:r>
              <w:br/>
            </w:r>
            <w:r>
              <w:rPr>
                <w:rFonts w:ascii="Times New Roman"/>
                <w:b w:val="false"/>
                <w:i w:val="false"/>
                <w:color w:val="000000"/>
                <w:sz w:val="20"/>
              </w:rPr>
              <w:t>
(casdo:GoodsDescriptionText)</w:t>
            </w:r>
          </w:p>
          <w:bookmarkEnd w:id="35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товара (casdo:GoodsDescriptionText)"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5" w:id="3549"/>
          <w:p>
            <w:pPr>
              <w:spacing w:after="20"/>
              <w:ind w:left="20"/>
              <w:jc w:val="both"/>
            </w:pPr>
            <w:r>
              <w:rPr>
                <w:rFonts w:ascii="Times New Roman"/>
                <w:b w:val="false"/>
                <w:i w:val="false"/>
                <w:color w:val="000000"/>
                <w:sz w:val="20"/>
              </w:rPr>
              <w:t>
15.3.2. Количество товара</w:t>
            </w:r>
            <w:r>
              <w:br/>
            </w:r>
            <w:r>
              <w:rPr>
                <w:rFonts w:ascii="Times New Roman"/>
                <w:b w:val="false"/>
                <w:i w:val="false"/>
                <w:color w:val="000000"/>
                <w:sz w:val="20"/>
              </w:rPr>
              <w:t>
(cacdo:GoodsMeasureDetails)</w:t>
            </w:r>
          </w:p>
          <w:bookmarkEnd w:id="35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(cacdo:GoodsMeasureDetails)"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6" w:id="3550"/>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35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7" w:id="355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5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8" w:id="355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5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9" w:id="3553"/>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35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3554"/>
          <w:p>
            <w:pPr>
              <w:spacing w:after="20"/>
              <w:ind w:left="20"/>
              <w:jc w:val="both"/>
            </w:pPr>
            <w:r>
              <w:rPr>
                <w:rFonts w:ascii="Times New Roman"/>
                <w:b w:val="false"/>
                <w:i w:val="false"/>
                <w:color w:val="000000"/>
                <w:sz w:val="20"/>
              </w:rPr>
              <w:t>
16. Сведения, представляемые в целях санитарно-эпидемиологического надзора</w:t>
            </w:r>
            <w:r>
              <w:br/>
            </w:r>
            <w:r>
              <w:rPr>
                <w:rFonts w:ascii="Times New Roman"/>
                <w:b w:val="false"/>
                <w:i w:val="false"/>
                <w:color w:val="000000"/>
                <w:sz w:val="20"/>
              </w:rPr>
              <w:t>
(cacdo:PIAREpidemicControlDetails)</w:t>
            </w:r>
          </w:p>
          <w:bookmarkEnd w:id="35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"04", то реквизит "Сведения, представляемые в целях санитарно-эпидемиологического надзора (cacdo:PIAREpidemicControlDetails)" должен быть заполнен, иначе реквизит "Сведения, представляемые в целях санитарно-эпидемиологического надзора (cacdo:PIAREpidemicControlDetails)"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1" w:id="3555"/>
          <w:p>
            <w:pPr>
              <w:spacing w:after="20"/>
              <w:ind w:left="20"/>
              <w:jc w:val="both"/>
            </w:pPr>
            <w:r>
              <w:rPr>
                <w:rFonts w:ascii="Times New Roman"/>
                <w:b w:val="false"/>
                <w:i w:val="false"/>
                <w:color w:val="000000"/>
                <w:sz w:val="20"/>
              </w:rPr>
              <w:t>
16.1. Признак наличия больного лица</w:t>
            </w:r>
            <w:r>
              <w:br/>
            </w:r>
            <w:r>
              <w:rPr>
                <w:rFonts w:ascii="Times New Roman"/>
                <w:b w:val="false"/>
                <w:i w:val="false"/>
                <w:color w:val="000000"/>
                <w:sz w:val="20"/>
              </w:rPr>
              <w:t>
(casdo:OnBoardDiseasePersonIndicator)</w:t>
            </w:r>
          </w:p>
          <w:bookmarkEnd w:id="35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2" w:id="3556"/>
          <w:p>
            <w:pPr>
              <w:spacing w:after="20"/>
              <w:ind w:left="20"/>
              <w:jc w:val="both"/>
            </w:pPr>
            <w:r>
              <w:rPr>
                <w:rFonts w:ascii="Times New Roman"/>
                <w:b w:val="false"/>
                <w:i w:val="false"/>
                <w:color w:val="000000"/>
                <w:sz w:val="20"/>
              </w:rPr>
              <w:t xml:space="preserve">
реквизит "Признак наличия больного лица (casdo:OnBoardDiseasePersonIndicator)" должен содержать 1 из значений: </w:t>
            </w:r>
            <w:r>
              <w:br/>
            </w:r>
            <w:r>
              <w:rPr>
                <w:rFonts w:ascii="Times New Roman"/>
                <w:b w:val="false"/>
                <w:i w:val="false"/>
                <w:color w:val="000000"/>
                <w:sz w:val="20"/>
              </w:rPr>
              <w:t>1 – на борту судна находится больное лицо;</w:t>
            </w:r>
            <w:r>
              <w:br/>
            </w:r>
            <w:r>
              <w:rPr>
                <w:rFonts w:ascii="Times New Roman"/>
                <w:b w:val="false"/>
                <w:i w:val="false"/>
                <w:color w:val="000000"/>
                <w:sz w:val="20"/>
              </w:rPr>
              <w:t>
0 – на борту судна отсутствует больное лицо</w:t>
            </w:r>
          </w:p>
          <w:bookmarkEnd w:id="355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3" w:id="3557"/>
          <w:p>
            <w:pPr>
              <w:spacing w:after="20"/>
              <w:ind w:left="20"/>
              <w:jc w:val="both"/>
            </w:pPr>
            <w:r>
              <w:rPr>
                <w:rFonts w:ascii="Times New Roman"/>
                <w:b w:val="false"/>
                <w:i w:val="false"/>
                <w:color w:val="000000"/>
                <w:sz w:val="20"/>
              </w:rPr>
              <w:t>
16.2. Число заболевших</w:t>
            </w:r>
            <w:r>
              <w:br/>
            </w:r>
            <w:r>
              <w:rPr>
                <w:rFonts w:ascii="Times New Roman"/>
                <w:b w:val="false"/>
                <w:i w:val="false"/>
                <w:color w:val="000000"/>
                <w:sz w:val="20"/>
              </w:rPr>
              <w:t>
(casdo:DiseasePersonQuantity)</w:t>
            </w:r>
          </w:p>
          <w:bookmarkEnd w:id="355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реквизит "Число заболевших (casdo:DiseasePersonQuantity)" должен быть заполнен, иначе реквизит "Число заболевших (casdo:DiseasePersonQuantity)"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"Число заболевших (casdo:DiseasePersonQuantity)" должно быть равно количеству экземпляров реквизита "Заболевшее лицо (cacdo:PIARDiseasedPersonDetails)"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4" w:id="3558"/>
          <w:p>
            <w:pPr>
              <w:spacing w:after="20"/>
              <w:ind w:left="20"/>
              <w:jc w:val="both"/>
            </w:pPr>
            <w:r>
              <w:rPr>
                <w:rFonts w:ascii="Times New Roman"/>
                <w:b w:val="false"/>
                <w:i w:val="false"/>
                <w:color w:val="000000"/>
                <w:sz w:val="20"/>
              </w:rPr>
              <w:t>
16.3. Сведения о проведении дезинсекции</w:t>
            </w:r>
            <w:r>
              <w:br/>
            </w:r>
            <w:r>
              <w:rPr>
                <w:rFonts w:ascii="Times New Roman"/>
                <w:b w:val="false"/>
                <w:i w:val="false"/>
                <w:color w:val="000000"/>
                <w:sz w:val="20"/>
              </w:rPr>
              <w:t>
(cacdo:PIARPestControlDetails)</w:t>
            </w:r>
          </w:p>
          <w:bookmarkEnd w:id="35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5" w:id="3559"/>
          <w:p>
            <w:pPr>
              <w:spacing w:after="20"/>
              <w:ind w:left="20"/>
              <w:jc w:val="both"/>
            </w:pPr>
            <w:r>
              <w:rPr>
                <w:rFonts w:ascii="Times New Roman"/>
                <w:b w:val="false"/>
                <w:i w:val="false"/>
                <w:color w:val="000000"/>
                <w:sz w:val="20"/>
              </w:rPr>
              <w:t>
16.3.1. Признак проведения дезинсекции</w:t>
            </w:r>
            <w:r>
              <w:br/>
            </w:r>
            <w:r>
              <w:rPr>
                <w:rFonts w:ascii="Times New Roman"/>
                <w:b w:val="false"/>
                <w:i w:val="false"/>
                <w:color w:val="000000"/>
                <w:sz w:val="20"/>
              </w:rPr>
              <w:t>
(casdo:DisinfestationIndicator)</w:t>
            </w:r>
          </w:p>
          <w:bookmarkEnd w:id="35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6" w:id="3560"/>
          <w:p>
            <w:pPr>
              <w:spacing w:after="20"/>
              <w:ind w:left="20"/>
              <w:jc w:val="both"/>
            </w:pPr>
            <w:r>
              <w:rPr>
                <w:rFonts w:ascii="Times New Roman"/>
                <w:b w:val="false"/>
                <w:i w:val="false"/>
                <w:color w:val="000000"/>
                <w:sz w:val="20"/>
              </w:rPr>
              <w:t xml:space="preserve">
реквизит "Признак проведения дезинсекции (casdo:DisinfestationIndicator)" должен содержать 1 из значений: </w:t>
            </w:r>
            <w:r>
              <w:br/>
            </w:r>
            <w:r>
              <w:rPr>
                <w:rFonts w:ascii="Times New Roman"/>
                <w:b w:val="false"/>
                <w:i w:val="false"/>
                <w:color w:val="000000"/>
                <w:sz w:val="20"/>
              </w:rPr>
              <w:t>1 – дезинсекция судна проводилась;</w:t>
            </w:r>
            <w:r>
              <w:br/>
            </w:r>
            <w:r>
              <w:rPr>
                <w:rFonts w:ascii="Times New Roman"/>
                <w:b w:val="false"/>
                <w:i w:val="false"/>
                <w:color w:val="000000"/>
                <w:sz w:val="20"/>
              </w:rPr>
              <w:t>
0 – дезинсекция судна не проводилась</w:t>
            </w:r>
          </w:p>
          <w:bookmarkEnd w:id="356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7" w:id="3561"/>
          <w:p>
            <w:pPr>
              <w:spacing w:after="20"/>
              <w:ind w:left="20"/>
              <w:jc w:val="both"/>
            </w:pPr>
            <w:r>
              <w:rPr>
                <w:rFonts w:ascii="Times New Roman"/>
                <w:b w:val="false"/>
                <w:i w:val="false"/>
                <w:color w:val="000000"/>
                <w:sz w:val="20"/>
              </w:rPr>
              <w:t>
16.3.2. Сведения о дезинсекции</w:t>
            </w:r>
            <w:r>
              <w:br/>
            </w:r>
            <w:r>
              <w:rPr>
                <w:rFonts w:ascii="Times New Roman"/>
                <w:b w:val="false"/>
                <w:i w:val="false"/>
                <w:color w:val="000000"/>
                <w:sz w:val="20"/>
              </w:rPr>
              <w:t>
(cacdo:PIARDisinfestationDetails)</w:t>
            </w:r>
          </w:p>
          <w:bookmarkEnd w:id="35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дезинсекции (casdo:DisinfestationIndicator)" содержит значение "1", то реквизит "Сведения о дезинсекции (cacdo:PIARDisinfestationDetails)" должен быть заполнен, иначе реквизит "Сведения о дезинсекции (cacdo:PIARDisinfestationDetails)"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3562"/>
          <w:p>
            <w:pPr>
              <w:spacing w:after="20"/>
              <w:ind w:left="20"/>
              <w:jc w:val="both"/>
            </w:pPr>
            <w:r>
              <w:rPr>
                <w:rFonts w:ascii="Times New Roman"/>
                <w:b w:val="false"/>
                <w:i w:val="false"/>
                <w:color w:val="000000"/>
                <w:sz w:val="20"/>
              </w:rPr>
              <w:t>
*.1. Код вида проведенной дезинсекции</w:t>
            </w:r>
            <w:r>
              <w:br/>
            </w:r>
            <w:r>
              <w:rPr>
                <w:rFonts w:ascii="Times New Roman"/>
                <w:b w:val="false"/>
                <w:i w:val="false"/>
                <w:color w:val="000000"/>
                <w:sz w:val="20"/>
              </w:rPr>
              <w:t>
(casdo:DisinfestationKindCode)</w:t>
            </w:r>
          </w:p>
          <w:bookmarkEnd w:id="35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9" w:id="3563"/>
          <w:p>
            <w:pPr>
              <w:spacing w:after="20"/>
              <w:ind w:left="20"/>
              <w:jc w:val="both"/>
            </w:pPr>
            <w:r>
              <w:rPr>
                <w:rFonts w:ascii="Times New Roman"/>
                <w:b w:val="false"/>
                <w:i w:val="false"/>
                <w:color w:val="000000"/>
                <w:sz w:val="20"/>
              </w:rPr>
              <w:t xml:space="preserve">
реквизит "Код вида проведенной дезинсекции (casdo:DisinfestationKindCode)" должен содержать 1 из значений: </w:t>
            </w:r>
            <w:r>
              <w:br/>
            </w:r>
            <w:r>
              <w:rPr>
                <w:rFonts w:ascii="Times New Roman"/>
                <w:b w:val="false"/>
                <w:i w:val="false"/>
                <w:color w:val="000000"/>
                <w:sz w:val="20"/>
              </w:rPr>
              <w:t>1 – плановая дезинсекция;</w:t>
            </w:r>
            <w:r>
              <w:br/>
            </w:r>
            <w:r>
              <w:rPr>
                <w:rFonts w:ascii="Times New Roman"/>
                <w:b w:val="false"/>
                <w:i w:val="false"/>
                <w:color w:val="000000"/>
                <w:sz w:val="20"/>
              </w:rPr>
              <w:t>
2 – дезинсекция по эпидемиологическим показателям</w:t>
            </w:r>
          </w:p>
          <w:bookmarkEnd w:id="356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0" w:id="3564"/>
          <w:p>
            <w:pPr>
              <w:spacing w:after="20"/>
              <w:ind w:left="20"/>
              <w:jc w:val="both"/>
            </w:pPr>
            <w:r>
              <w:rPr>
                <w:rFonts w:ascii="Times New Roman"/>
                <w:b w:val="false"/>
                <w:i w:val="false"/>
                <w:color w:val="000000"/>
                <w:sz w:val="20"/>
              </w:rPr>
              <w:t>
*.2. Описание метода дезинсекции</w:t>
            </w:r>
            <w:r>
              <w:br/>
            </w:r>
            <w:r>
              <w:rPr>
                <w:rFonts w:ascii="Times New Roman"/>
                <w:b w:val="false"/>
                <w:i w:val="false"/>
                <w:color w:val="000000"/>
                <w:sz w:val="20"/>
              </w:rPr>
              <w:t>
(casdo:DisinfestationMethodText)</w:t>
            </w:r>
          </w:p>
          <w:bookmarkEnd w:id="35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3565"/>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35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3566"/>
          <w:p>
            <w:pPr>
              <w:spacing w:after="20"/>
              <w:ind w:left="20"/>
              <w:jc w:val="both"/>
            </w:pPr>
            <w:r>
              <w:rPr>
                <w:rFonts w:ascii="Times New Roman"/>
                <w:b w:val="false"/>
                <w:i w:val="false"/>
                <w:color w:val="000000"/>
                <w:sz w:val="20"/>
              </w:rPr>
              <w:t>
*.4. Наименование химического вещества (субстанции)</w:t>
            </w:r>
            <w:r>
              <w:br/>
            </w:r>
            <w:r>
              <w:rPr>
                <w:rFonts w:ascii="Times New Roman"/>
                <w:b w:val="false"/>
                <w:i w:val="false"/>
                <w:color w:val="000000"/>
                <w:sz w:val="20"/>
              </w:rPr>
              <w:t>
(casdo:ChemicalName)</w:t>
            </w:r>
          </w:p>
          <w:bookmarkEnd w:id="35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3" w:id="3567"/>
          <w:p>
            <w:pPr>
              <w:spacing w:after="20"/>
              <w:ind w:left="20"/>
              <w:jc w:val="both"/>
            </w:pPr>
            <w:r>
              <w:rPr>
                <w:rFonts w:ascii="Times New Roman"/>
                <w:b w:val="false"/>
                <w:i w:val="false"/>
                <w:color w:val="000000"/>
                <w:sz w:val="20"/>
              </w:rPr>
              <w:t>
17. Заболевшее лицо</w:t>
            </w:r>
            <w:r>
              <w:br/>
            </w:r>
            <w:r>
              <w:rPr>
                <w:rFonts w:ascii="Times New Roman"/>
                <w:b w:val="false"/>
                <w:i w:val="false"/>
                <w:color w:val="000000"/>
                <w:sz w:val="20"/>
              </w:rPr>
              <w:t>
(cacdo:PIARDiseasedPersonDetails)</w:t>
            </w:r>
          </w:p>
          <w:bookmarkEnd w:id="35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то реквизит "Заболевшее лицо (cacdo:PIARDiseasedPersonDetails)" должен быть заполнен, иначе реквизит "Заболевшее лицо (cacdo:PIARDiseasedPersonDetails)"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3568"/>
          <w:p>
            <w:pPr>
              <w:spacing w:after="20"/>
              <w:ind w:left="20"/>
              <w:jc w:val="both"/>
            </w:pPr>
            <w:r>
              <w:rPr>
                <w:rFonts w:ascii="Times New Roman"/>
                <w:b w:val="false"/>
                <w:i w:val="false"/>
                <w:color w:val="000000"/>
                <w:sz w:val="20"/>
              </w:rPr>
              <w:t>
17.1. ФИО</w:t>
            </w:r>
            <w:r>
              <w:br/>
            </w:r>
            <w:r>
              <w:rPr>
                <w:rFonts w:ascii="Times New Roman"/>
                <w:b w:val="false"/>
                <w:i w:val="false"/>
                <w:color w:val="000000"/>
                <w:sz w:val="20"/>
              </w:rPr>
              <w:t>
(ccdo:FullNameDetails)</w:t>
            </w:r>
          </w:p>
          <w:bookmarkEnd w:id="35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3569"/>
          <w:p>
            <w:pPr>
              <w:spacing w:after="20"/>
              <w:ind w:left="20"/>
              <w:jc w:val="both"/>
            </w:pPr>
            <w:r>
              <w:rPr>
                <w:rFonts w:ascii="Times New Roman"/>
                <w:b w:val="false"/>
                <w:i w:val="false"/>
                <w:color w:val="000000"/>
                <w:sz w:val="20"/>
              </w:rPr>
              <w:t>
17.1.1. Имя</w:t>
            </w:r>
            <w:r>
              <w:br/>
            </w:r>
            <w:r>
              <w:rPr>
                <w:rFonts w:ascii="Times New Roman"/>
                <w:b w:val="false"/>
                <w:i w:val="false"/>
                <w:color w:val="000000"/>
                <w:sz w:val="20"/>
              </w:rPr>
              <w:t>
(csdo:FirstName)</w:t>
            </w:r>
          </w:p>
          <w:bookmarkEnd w:id="35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6" w:id="3570"/>
          <w:p>
            <w:pPr>
              <w:spacing w:after="20"/>
              <w:ind w:left="20"/>
              <w:jc w:val="both"/>
            </w:pPr>
            <w:r>
              <w:rPr>
                <w:rFonts w:ascii="Times New Roman"/>
                <w:b w:val="false"/>
                <w:i w:val="false"/>
                <w:color w:val="000000"/>
                <w:sz w:val="20"/>
              </w:rPr>
              <w:t>
17.1.2. Отчество</w:t>
            </w:r>
            <w:r>
              <w:br/>
            </w:r>
            <w:r>
              <w:rPr>
                <w:rFonts w:ascii="Times New Roman"/>
                <w:b w:val="false"/>
                <w:i w:val="false"/>
                <w:color w:val="000000"/>
                <w:sz w:val="20"/>
              </w:rPr>
              <w:t>
(csdo:MiddleName)</w:t>
            </w:r>
          </w:p>
          <w:bookmarkEnd w:id="35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7" w:id="3571"/>
          <w:p>
            <w:pPr>
              <w:spacing w:after="20"/>
              <w:ind w:left="20"/>
              <w:jc w:val="both"/>
            </w:pPr>
            <w:r>
              <w:rPr>
                <w:rFonts w:ascii="Times New Roman"/>
                <w:b w:val="false"/>
                <w:i w:val="false"/>
                <w:color w:val="000000"/>
                <w:sz w:val="20"/>
              </w:rPr>
              <w:t>
17.1.3. Фамилия</w:t>
            </w:r>
            <w:r>
              <w:br/>
            </w:r>
            <w:r>
              <w:rPr>
                <w:rFonts w:ascii="Times New Roman"/>
                <w:b w:val="false"/>
                <w:i w:val="false"/>
                <w:color w:val="000000"/>
                <w:sz w:val="20"/>
              </w:rPr>
              <w:t>
(csdo:LastName)</w:t>
            </w:r>
          </w:p>
          <w:bookmarkEnd w:id="35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8" w:id="3572"/>
          <w:p>
            <w:pPr>
              <w:spacing w:after="20"/>
              <w:ind w:left="20"/>
              <w:jc w:val="both"/>
            </w:pPr>
            <w:r>
              <w:rPr>
                <w:rFonts w:ascii="Times New Roman"/>
                <w:b w:val="false"/>
                <w:i w:val="false"/>
                <w:color w:val="000000"/>
                <w:sz w:val="20"/>
              </w:rPr>
              <w:t>
17.2. Код роли</w:t>
            </w:r>
            <w:r>
              <w:br/>
            </w:r>
            <w:r>
              <w:rPr>
                <w:rFonts w:ascii="Times New Roman"/>
                <w:b w:val="false"/>
                <w:i w:val="false"/>
                <w:color w:val="000000"/>
                <w:sz w:val="20"/>
              </w:rPr>
              <w:t>
(casdo:RoleCode)</w:t>
            </w:r>
          </w:p>
          <w:bookmarkEnd w:id="35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9" w:id="3573"/>
          <w:p>
            <w:pPr>
              <w:spacing w:after="20"/>
              <w:ind w:left="20"/>
              <w:jc w:val="both"/>
            </w:pPr>
            <w:r>
              <w:rPr>
                <w:rFonts w:ascii="Times New Roman"/>
                <w:b w:val="false"/>
                <w:i w:val="false"/>
                <w:color w:val="000000"/>
                <w:sz w:val="20"/>
              </w:rPr>
              <w:t xml:space="preserve">
реквизит "Код роли (casdo:RoleCode)" должен содержать 1 из значений: </w:t>
            </w:r>
            <w:r>
              <w:br/>
            </w:r>
            <w:r>
              <w:rPr>
                <w:rFonts w:ascii="Times New Roman"/>
                <w:b w:val="false"/>
                <w:i w:val="false"/>
                <w:color w:val="000000"/>
                <w:sz w:val="20"/>
              </w:rPr>
              <w:t>1 – член экипажа;</w:t>
            </w:r>
            <w:r>
              <w:br/>
            </w:r>
            <w:r>
              <w:rPr>
                <w:rFonts w:ascii="Times New Roman"/>
                <w:b w:val="false"/>
                <w:i w:val="false"/>
                <w:color w:val="000000"/>
                <w:sz w:val="20"/>
              </w:rPr>
              <w:t>
2 – пассажир</w:t>
            </w:r>
          </w:p>
          <w:bookmarkEnd w:id="357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3574"/>
          <w:p>
            <w:pPr>
              <w:spacing w:after="20"/>
              <w:ind w:left="20"/>
              <w:jc w:val="both"/>
            </w:pPr>
            <w:r>
              <w:rPr>
                <w:rFonts w:ascii="Times New Roman"/>
                <w:b w:val="false"/>
                <w:i w:val="false"/>
                <w:color w:val="000000"/>
                <w:sz w:val="20"/>
              </w:rPr>
              <w:t>
17.3. Характер болезни</w:t>
            </w:r>
            <w:r>
              <w:br/>
            </w:r>
            <w:r>
              <w:rPr>
                <w:rFonts w:ascii="Times New Roman"/>
                <w:b w:val="false"/>
                <w:i w:val="false"/>
                <w:color w:val="000000"/>
                <w:sz w:val="20"/>
              </w:rPr>
              <w:t>
(casdo:DiseaseDescriptionText)</w:t>
            </w:r>
          </w:p>
          <w:bookmarkEnd w:id="35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11" w:id="3575"/>
    <w:p>
      <w:pPr>
        <w:spacing w:after="0"/>
        <w:ind w:left="0"/>
        <w:jc w:val="both"/>
      </w:pPr>
      <w:r>
        <w:rPr>
          <w:rFonts w:ascii="Times New Roman"/>
          <w:b w:val="false"/>
          <w:i w:val="false"/>
          <w:color w:val="000000"/>
          <w:sz w:val="28"/>
        </w:rPr>
        <w:t>
      *Для вложенных реквизитов, входящих в сложный реквизит, применяется в случае заполнения этого сложного реквизита. Для атрибутов простого реквизита применяется в случае заполнения этого простого реквизита.</w:t>
      </w:r>
    </w:p>
    <w:bookmarkEnd w:id="3575"/>
    <w:bookmarkStart w:name="z3912" w:id="3576"/>
    <w:p>
      <w:pPr>
        <w:spacing w:after="0"/>
        <w:ind w:left="0"/>
        <w:jc w:val="both"/>
      </w:pPr>
      <w:r>
        <w:rPr>
          <w:rFonts w:ascii="Times New Roman"/>
          <w:b w:val="false"/>
          <w:i w:val="false"/>
          <w:color w:val="000000"/>
          <w:sz w:val="28"/>
        </w:rPr>
        <w:t xml:space="preserve">
      **Значение идентификатора указывается в соответствии со следующим шаблоном: 1ZZZ – для справочника, 2ZZZ – для классификатора, где ZZZ – код справочника (классификатора) по реестру нормативно-справочной информации Евразийского экономического союза, сформированному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ноября 2015 г. № 155.".</w:t>
      </w:r>
    </w:p>
    <w:bookmarkEnd w:id="3576"/>
    <w:bookmarkStart w:name="z3913" w:id="357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структуре</w:t>
      </w:r>
      <w:r>
        <w:rPr>
          <w:rFonts w:ascii="Times New Roman"/>
          <w:b w:val="false"/>
          <w:i w:val="false"/>
          <w:color w:val="000000"/>
          <w:sz w:val="28"/>
        </w:rPr>
        <w:t xml:space="preserve"> и формате предварительной информации о товарах, предполагаемых к ввозу на таможенную территорию Евразийского экономического союза железнодорожным транспортом, утвержденных Решением Коллегии Евразийской экономической комиссии от 28 ноября 2018 г. № 193:</w:t>
      </w:r>
    </w:p>
    <w:bookmarkEnd w:id="3577"/>
    <w:bookmarkStart w:name="z3914" w:id="3578"/>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таблице 1</w:t>
      </w:r>
      <w:r>
        <w:rPr>
          <w:rFonts w:ascii="Times New Roman"/>
          <w:b w:val="false"/>
          <w:i w:val="false"/>
          <w:color w:val="000000"/>
          <w:sz w:val="28"/>
        </w:rPr>
        <w:t>:</w:t>
      </w:r>
    </w:p>
    <w:bookmarkEnd w:id="3578"/>
    <w:bookmarkStart w:name="z3915" w:id="3579"/>
    <w:p>
      <w:pPr>
        <w:spacing w:after="0"/>
        <w:ind w:left="0"/>
        <w:jc w:val="both"/>
      </w:pPr>
      <w:r>
        <w:rPr>
          <w:rFonts w:ascii="Times New Roman"/>
          <w:b w:val="false"/>
          <w:i w:val="false"/>
          <w:color w:val="000000"/>
          <w:sz w:val="28"/>
        </w:rPr>
        <w:t>
      в позиции 3 в графе 3 цифры "1.0.0" заменить цифрами "1.1.0";</w:t>
      </w:r>
    </w:p>
    <w:bookmarkEnd w:id="3579"/>
    <w:bookmarkStart w:name="z3916" w:id="3580"/>
    <w:p>
      <w:pPr>
        <w:spacing w:after="0"/>
        <w:ind w:left="0"/>
        <w:jc w:val="both"/>
      </w:pPr>
      <w:r>
        <w:rPr>
          <w:rFonts w:ascii="Times New Roman"/>
          <w:b w:val="false"/>
          <w:i w:val="false"/>
          <w:color w:val="000000"/>
          <w:sz w:val="28"/>
        </w:rPr>
        <w:t>
      позицию 4 в графе 3 изложить в следующей редакции:</w:t>
      </w:r>
    </w:p>
    <w:bookmarkEnd w:id="3580"/>
    <w:bookmarkStart w:name="z3917" w:id="3581"/>
    <w:p>
      <w:pPr>
        <w:spacing w:after="0"/>
        <w:ind w:left="0"/>
        <w:jc w:val="both"/>
      </w:pPr>
      <w:r>
        <w:rPr>
          <w:rFonts w:ascii="Times New Roman"/>
          <w:b w:val="false"/>
          <w:i w:val="false"/>
          <w:color w:val="000000"/>
          <w:sz w:val="28"/>
        </w:rPr>
        <w:t>
      "urn:EEC:R:041:RWPreliminaryInformation:v1.1.0";</w:t>
      </w:r>
    </w:p>
    <w:bookmarkEnd w:id="3581"/>
    <w:bookmarkStart w:name="z3918" w:id="3582"/>
    <w:p>
      <w:pPr>
        <w:spacing w:after="0"/>
        <w:ind w:left="0"/>
        <w:jc w:val="both"/>
      </w:pPr>
      <w:r>
        <w:rPr>
          <w:rFonts w:ascii="Times New Roman"/>
          <w:b w:val="false"/>
          <w:i w:val="false"/>
          <w:color w:val="000000"/>
          <w:sz w:val="28"/>
        </w:rPr>
        <w:t>
      позицию 6 в графе 3 изложить в следующей редакции:</w:t>
      </w:r>
    </w:p>
    <w:bookmarkEnd w:id="3582"/>
    <w:bookmarkStart w:name="z3919" w:id="3583"/>
    <w:p>
      <w:pPr>
        <w:spacing w:after="0"/>
        <w:ind w:left="0"/>
        <w:jc w:val="both"/>
      </w:pPr>
      <w:r>
        <w:rPr>
          <w:rFonts w:ascii="Times New Roman"/>
          <w:b w:val="false"/>
          <w:i w:val="false"/>
          <w:color w:val="000000"/>
          <w:sz w:val="28"/>
        </w:rPr>
        <w:t>
      "EEC_R_041_RWPreliminaryInformation_v1.1.0.xsd";</w:t>
      </w:r>
    </w:p>
    <w:bookmarkEnd w:id="3583"/>
    <w:bookmarkStart w:name="z3920" w:id="3584"/>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таблицу 3</w:t>
      </w:r>
      <w:r>
        <w:rPr>
          <w:rFonts w:ascii="Times New Roman"/>
          <w:b w:val="false"/>
          <w:i w:val="false"/>
          <w:color w:val="000000"/>
          <w:sz w:val="28"/>
        </w:rPr>
        <w:t xml:space="preserve"> изложить в следующей редакции: </w:t>
      </w:r>
    </w:p>
    <w:bookmarkEnd w:id="3584"/>
    <w:bookmarkStart w:name="z3921" w:id="3585"/>
    <w:p>
      <w:pPr>
        <w:spacing w:after="0"/>
        <w:ind w:left="0"/>
        <w:jc w:val="both"/>
      </w:pPr>
      <w:r>
        <w:rPr>
          <w:rFonts w:ascii="Times New Roman"/>
          <w:b w:val="false"/>
          <w:i w:val="false"/>
          <w:color w:val="000000"/>
          <w:sz w:val="28"/>
        </w:rPr>
        <w:t>
      "Таблица 3</w:t>
      </w:r>
    </w:p>
    <w:bookmarkEnd w:id="3585"/>
    <w:bookmarkStart w:name="z3922" w:id="3586"/>
    <w:p>
      <w:pPr>
        <w:spacing w:after="0"/>
        <w:ind w:left="0"/>
        <w:jc w:val="left"/>
      </w:pPr>
      <w:r>
        <w:rPr>
          <w:rFonts w:ascii="Times New Roman"/>
          <w:b/>
          <w:i w:val="false"/>
          <w:color w:val="000000"/>
        </w:rPr>
        <w:t xml:space="preserve"> Реквизитный состав структуры предварительной информации о товарах, ввозимых железнодорожным транспортом</w:t>
      </w:r>
    </w:p>
    <w:bookmarkEnd w:id="3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
        <w:gridCol w:w="55"/>
        <w:gridCol w:w="55"/>
        <w:gridCol w:w="65"/>
        <w:gridCol w:w="70"/>
        <w:gridCol w:w="74"/>
        <w:gridCol w:w="5034"/>
        <w:gridCol w:w="1933"/>
        <w:gridCol w:w="2213"/>
        <w:gridCol w:w="2214"/>
        <w:gridCol w:w="53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3" w:id="3587"/>
          <w:p>
            <w:pPr>
              <w:spacing w:after="20"/>
              <w:ind w:left="20"/>
              <w:jc w:val="both"/>
            </w:pPr>
            <w:r>
              <w:rPr>
                <w:rFonts w:ascii="Times New Roman"/>
                <w:b w:val="false"/>
                <w:i w:val="false"/>
                <w:color w:val="000000"/>
                <w:sz w:val="20"/>
              </w:rPr>
              <w:t>
1. Код электронного документа (сведений)</w:t>
            </w:r>
            <w:r>
              <w:br/>
            </w:r>
            <w:r>
              <w:rPr>
                <w:rFonts w:ascii="Times New Roman"/>
                <w:b w:val="false"/>
                <w:i w:val="false"/>
                <w:color w:val="000000"/>
                <w:sz w:val="20"/>
              </w:rPr>
              <w:t>
(csdo:EDocCode)</w:t>
            </w:r>
          </w:p>
          <w:bookmarkEnd w:id="35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4" w:id="3588"/>
          <w:p>
            <w:pPr>
              <w:spacing w:after="20"/>
              <w:ind w:left="20"/>
              <w:jc w:val="both"/>
            </w:pPr>
            <w:r>
              <w:rPr>
                <w:rFonts w:ascii="Times New Roman"/>
                <w:b w:val="false"/>
                <w:i w:val="false"/>
                <w:color w:val="000000"/>
                <w:sz w:val="20"/>
              </w:rPr>
              <w:t>
2. Идентификатор электронного документа (сведений)</w:t>
            </w:r>
            <w:r>
              <w:br/>
            </w:r>
            <w:r>
              <w:rPr>
                <w:rFonts w:ascii="Times New Roman"/>
                <w:b w:val="false"/>
                <w:i w:val="false"/>
                <w:color w:val="000000"/>
                <w:sz w:val="20"/>
              </w:rPr>
              <w:t>
(csdo:EDocId)</w:t>
            </w:r>
          </w:p>
          <w:bookmarkEnd w:id="35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5" w:id="3589"/>
          <w:p>
            <w:pPr>
              <w:spacing w:after="20"/>
              <w:ind w:left="20"/>
              <w:jc w:val="both"/>
            </w:pPr>
            <w:r>
              <w:rPr>
                <w:rFonts w:ascii="Times New Roman"/>
                <w:b w:val="false"/>
                <w:i w:val="false"/>
                <w:color w:val="000000"/>
                <w:sz w:val="20"/>
              </w:rPr>
              <w:t>
3. Идентификатор исходного электронного документа (сведений)</w:t>
            </w:r>
            <w:r>
              <w:br/>
            </w:r>
            <w:r>
              <w:rPr>
                <w:rFonts w:ascii="Times New Roman"/>
                <w:b w:val="false"/>
                <w:i w:val="false"/>
                <w:color w:val="000000"/>
                <w:sz w:val="20"/>
              </w:rPr>
              <w:t>
(csdo:EDocRefId)</w:t>
            </w:r>
          </w:p>
          <w:bookmarkEnd w:id="35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6" w:id="3590"/>
          <w:p>
            <w:pPr>
              <w:spacing w:after="20"/>
              <w:ind w:left="20"/>
              <w:jc w:val="both"/>
            </w:pPr>
            <w:r>
              <w:rPr>
                <w:rFonts w:ascii="Times New Roman"/>
                <w:b w:val="false"/>
                <w:i w:val="false"/>
                <w:color w:val="000000"/>
                <w:sz w:val="20"/>
              </w:rPr>
              <w:t>
4. Дата и время электронного документа (сведений)</w:t>
            </w:r>
            <w:r>
              <w:br/>
            </w:r>
            <w:r>
              <w:rPr>
                <w:rFonts w:ascii="Times New Roman"/>
                <w:b w:val="false"/>
                <w:i w:val="false"/>
                <w:color w:val="000000"/>
                <w:sz w:val="20"/>
              </w:rPr>
              <w:t>
(csdo:EDocDateTime)</w:t>
            </w:r>
          </w:p>
          <w:bookmarkEnd w:id="35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7" w:id="3591"/>
          <w:p>
            <w:pPr>
              <w:spacing w:after="20"/>
              <w:ind w:left="20"/>
              <w:jc w:val="both"/>
            </w:pPr>
            <w:r>
              <w:rPr>
                <w:rFonts w:ascii="Times New Roman"/>
                <w:b w:val="false"/>
                <w:i w:val="false"/>
                <w:color w:val="000000"/>
                <w:sz w:val="20"/>
              </w:rPr>
              <w:t>
5. Признак электронного документа</w:t>
            </w:r>
            <w:r>
              <w:br/>
            </w:r>
            <w:r>
              <w:rPr>
                <w:rFonts w:ascii="Times New Roman"/>
                <w:b w:val="false"/>
                <w:i w:val="false"/>
                <w:color w:val="000000"/>
                <w:sz w:val="20"/>
              </w:rPr>
              <w:t>
(casdo:EDocIndicatorCode)</w:t>
            </w:r>
          </w:p>
          <w:bookmarkEnd w:id="35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8" w:id="3592"/>
          <w:p>
            <w:pPr>
              <w:spacing w:after="20"/>
              <w:ind w:left="20"/>
              <w:jc w:val="both"/>
            </w:pPr>
            <w:r>
              <w:rPr>
                <w:rFonts w:ascii="Times New Roman"/>
                <w:b w:val="false"/>
                <w:i w:val="false"/>
                <w:color w:val="000000"/>
                <w:sz w:val="20"/>
              </w:rPr>
              <w:t>
6. Регистрационный номер предварительной информации</w:t>
            </w:r>
            <w:r>
              <w:br/>
            </w:r>
            <w:r>
              <w:rPr>
                <w:rFonts w:ascii="Times New Roman"/>
                <w:b w:val="false"/>
                <w:i w:val="false"/>
                <w:color w:val="000000"/>
                <w:sz w:val="20"/>
              </w:rPr>
              <w:t>
(cacdo:PreliminaryInformationIdDetails)</w:t>
            </w:r>
          </w:p>
          <w:bookmarkEnd w:id="35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содержащей обязательный состав сведений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9" w:id="3593"/>
          <w:p>
            <w:pPr>
              <w:spacing w:after="20"/>
              <w:ind w:left="20"/>
              <w:jc w:val="both"/>
            </w:pPr>
            <w:r>
              <w:rPr>
                <w:rFonts w:ascii="Times New Roman"/>
                <w:b w:val="false"/>
                <w:i w:val="false"/>
                <w:color w:val="000000"/>
                <w:sz w:val="20"/>
              </w:rPr>
              <w:t>
M.CA.CDT.01183</w:t>
            </w:r>
            <w:r>
              <w:br/>
            </w:r>
            <w:r>
              <w:rPr>
                <w:rFonts w:ascii="Times New Roman"/>
                <w:b w:val="false"/>
                <w:i w:val="false"/>
                <w:color w:val="000000"/>
                <w:sz w:val="20"/>
              </w:rPr>
              <w:t>
Определяется областями значений вложенных элементов</w:t>
            </w:r>
          </w:p>
          <w:bookmarkEnd w:id="359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0" w:id="3594"/>
          <w:p>
            <w:pPr>
              <w:spacing w:after="20"/>
              <w:ind w:left="20"/>
              <w:jc w:val="both"/>
            </w:pPr>
            <w:r>
              <w:rPr>
                <w:rFonts w:ascii="Times New Roman"/>
                <w:b w:val="false"/>
                <w:i w:val="false"/>
                <w:color w:val="000000"/>
                <w:sz w:val="20"/>
              </w:rPr>
              <w:t>
6.1. Код страны</w:t>
            </w:r>
            <w:r>
              <w:br/>
            </w:r>
            <w:r>
              <w:rPr>
                <w:rFonts w:ascii="Times New Roman"/>
                <w:b w:val="false"/>
                <w:i w:val="false"/>
                <w:color w:val="000000"/>
                <w:sz w:val="20"/>
              </w:rPr>
              <w:t>
(csdo:UnifiedCountryCode)</w:t>
            </w:r>
          </w:p>
          <w:bookmarkEnd w:id="35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1" w:id="359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5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2" w:id="3596"/>
          <w:p>
            <w:pPr>
              <w:spacing w:after="20"/>
              <w:ind w:left="20"/>
              <w:jc w:val="both"/>
            </w:pPr>
            <w:r>
              <w:rPr>
                <w:rFonts w:ascii="Times New Roman"/>
                <w:b w:val="false"/>
                <w:i w:val="false"/>
                <w:color w:val="000000"/>
                <w:sz w:val="20"/>
              </w:rPr>
              <w:t>
6.2. Дата</w:t>
            </w:r>
            <w:r>
              <w:br/>
            </w:r>
            <w:r>
              <w:rPr>
                <w:rFonts w:ascii="Times New Roman"/>
                <w:b w:val="false"/>
                <w:i w:val="false"/>
                <w:color w:val="000000"/>
                <w:sz w:val="20"/>
              </w:rPr>
              <w:t>
(csdo:EventDate)</w:t>
            </w:r>
          </w:p>
          <w:bookmarkEnd w:id="35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3" w:id="3597"/>
          <w:p>
            <w:pPr>
              <w:spacing w:after="20"/>
              <w:ind w:left="20"/>
              <w:jc w:val="both"/>
            </w:pPr>
            <w:r>
              <w:rPr>
                <w:rFonts w:ascii="Times New Roman"/>
                <w:b w:val="false"/>
                <w:i w:val="false"/>
                <w:color w:val="000000"/>
                <w:sz w:val="20"/>
              </w:rPr>
              <w:t>
6.3. Порядковый номер предварительной информации</w:t>
            </w:r>
            <w:r>
              <w:br/>
            </w:r>
            <w:r>
              <w:rPr>
                <w:rFonts w:ascii="Times New Roman"/>
                <w:b w:val="false"/>
                <w:i w:val="false"/>
                <w:color w:val="000000"/>
                <w:sz w:val="20"/>
              </w:rPr>
              <w:t>
(casdo:PreliminaryInformationSeqId)</w:t>
            </w:r>
          </w:p>
          <w:bookmarkEnd w:id="35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4" w:id="3598"/>
          <w:p>
            <w:pPr>
              <w:spacing w:after="20"/>
              <w:ind w:left="20"/>
              <w:jc w:val="both"/>
            </w:pPr>
            <w:r>
              <w:rPr>
                <w:rFonts w:ascii="Times New Roman"/>
                <w:b w:val="false"/>
                <w:i w:val="false"/>
                <w:color w:val="000000"/>
                <w:sz w:val="20"/>
              </w:rPr>
              <w:t>
7. Ссылочный номер предварительной информации</w:t>
            </w:r>
            <w:r>
              <w:br/>
            </w:r>
            <w:r>
              <w:rPr>
                <w:rFonts w:ascii="Times New Roman"/>
                <w:b w:val="false"/>
                <w:i w:val="false"/>
                <w:color w:val="000000"/>
                <w:sz w:val="20"/>
              </w:rPr>
              <w:t>
(cacdo:RefPreliminaryInformationIdDetails)</w:t>
            </w:r>
          </w:p>
          <w:bookmarkEnd w:id="35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в отношении которой осуществляется повторное представление предварительной информации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5" w:id="3599"/>
          <w:p>
            <w:pPr>
              <w:spacing w:after="20"/>
              <w:ind w:left="20"/>
              <w:jc w:val="both"/>
            </w:pPr>
            <w:r>
              <w:rPr>
                <w:rFonts w:ascii="Times New Roman"/>
                <w:b w:val="false"/>
                <w:i w:val="false"/>
                <w:color w:val="000000"/>
                <w:sz w:val="20"/>
              </w:rPr>
              <w:t>
M.CA.CDT.01183</w:t>
            </w:r>
            <w:r>
              <w:br/>
            </w:r>
            <w:r>
              <w:rPr>
                <w:rFonts w:ascii="Times New Roman"/>
                <w:b w:val="false"/>
                <w:i w:val="false"/>
                <w:color w:val="000000"/>
                <w:sz w:val="20"/>
              </w:rPr>
              <w:t>
Определяется областями значений вложенных элементов</w:t>
            </w:r>
          </w:p>
          <w:bookmarkEnd w:id="359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6" w:id="3600"/>
          <w:p>
            <w:pPr>
              <w:spacing w:after="20"/>
              <w:ind w:left="20"/>
              <w:jc w:val="both"/>
            </w:pPr>
            <w:r>
              <w:rPr>
                <w:rFonts w:ascii="Times New Roman"/>
                <w:b w:val="false"/>
                <w:i w:val="false"/>
                <w:color w:val="000000"/>
                <w:sz w:val="20"/>
              </w:rPr>
              <w:t>
7.1. Код страны</w:t>
            </w:r>
            <w:r>
              <w:br/>
            </w:r>
            <w:r>
              <w:rPr>
                <w:rFonts w:ascii="Times New Roman"/>
                <w:b w:val="false"/>
                <w:i w:val="false"/>
                <w:color w:val="000000"/>
                <w:sz w:val="20"/>
              </w:rPr>
              <w:t>
(csdo:UnifiedCountryCode)</w:t>
            </w:r>
          </w:p>
          <w:bookmarkEnd w:id="36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7" w:id="360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8" w:id="3602"/>
          <w:p>
            <w:pPr>
              <w:spacing w:after="20"/>
              <w:ind w:left="20"/>
              <w:jc w:val="both"/>
            </w:pPr>
            <w:r>
              <w:rPr>
                <w:rFonts w:ascii="Times New Roman"/>
                <w:b w:val="false"/>
                <w:i w:val="false"/>
                <w:color w:val="000000"/>
                <w:sz w:val="20"/>
              </w:rPr>
              <w:t>
7.2. Дата</w:t>
            </w:r>
            <w:r>
              <w:br/>
            </w:r>
            <w:r>
              <w:rPr>
                <w:rFonts w:ascii="Times New Roman"/>
                <w:b w:val="false"/>
                <w:i w:val="false"/>
                <w:color w:val="000000"/>
                <w:sz w:val="20"/>
              </w:rPr>
              <w:t>
(csdo:EventDate)</w:t>
            </w:r>
          </w:p>
          <w:bookmarkEnd w:id="360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9" w:id="3603"/>
          <w:p>
            <w:pPr>
              <w:spacing w:after="20"/>
              <w:ind w:left="20"/>
              <w:jc w:val="both"/>
            </w:pPr>
            <w:r>
              <w:rPr>
                <w:rFonts w:ascii="Times New Roman"/>
                <w:b w:val="false"/>
                <w:i w:val="false"/>
                <w:color w:val="000000"/>
                <w:sz w:val="20"/>
              </w:rPr>
              <w:t>
7.3. Порядковый номер предварительной информации</w:t>
            </w:r>
            <w:r>
              <w:br/>
            </w:r>
            <w:r>
              <w:rPr>
                <w:rFonts w:ascii="Times New Roman"/>
                <w:b w:val="false"/>
                <w:i w:val="false"/>
                <w:color w:val="000000"/>
                <w:sz w:val="20"/>
              </w:rPr>
              <w:t>
(casdo:PreliminaryInformationSeqId)</w:t>
            </w:r>
          </w:p>
          <w:bookmarkEnd w:id="36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0" w:id="3604"/>
          <w:p>
            <w:pPr>
              <w:spacing w:after="20"/>
              <w:ind w:left="20"/>
              <w:jc w:val="both"/>
            </w:pPr>
            <w:r>
              <w:rPr>
                <w:rFonts w:ascii="Times New Roman"/>
                <w:b w:val="false"/>
                <w:i w:val="false"/>
                <w:color w:val="000000"/>
                <w:sz w:val="20"/>
              </w:rPr>
              <w:t>
8. Цель представления предварительной информации</w:t>
            </w:r>
            <w:r>
              <w:br/>
            </w:r>
            <w:r>
              <w:rPr>
                <w:rFonts w:ascii="Times New Roman"/>
                <w:b w:val="false"/>
                <w:i w:val="false"/>
                <w:color w:val="000000"/>
                <w:sz w:val="20"/>
              </w:rPr>
              <w:t>
(casdo:PreliminaryInformationUsageCode)</w:t>
            </w:r>
          </w:p>
          <w:bookmarkEnd w:id="36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представления предварительной информации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1" w:id="3605"/>
          <w:p>
            <w:pPr>
              <w:spacing w:after="20"/>
              <w:ind w:left="20"/>
              <w:jc w:val="both"/>
            </w:pPr>
            <w:r>
              <w:rPr>
                <w:rFonts w:ascii="Times New Roman"/>
                <w:b w:val="false"/>
                <w:i w:val="false"/>
                <w:color w:val="000000"/>
                <w:sz w:val="20"/>
              </w:rPr>
              <w:t>
9. Место прибытия на таможенную территорию Евразийского экономического союза</w:t>
            </w:r>
            <w:r>
              <w:br/>
            </w:r>
            <w:r>
              <w:rPr>
                <w:rFonts w:ascii="Times New Roman"/>
                <w:b w:val="false"/>
                <w:i w:val="false"/>
                <w:color w:val="000000"/>
                <w:sz w:val="20"/>
              </w:rPr>
              <w:t>
(cacdo:PIWEntryCheckPointDetails)</w:t>
            </w:r>
          </w:p>
          <w:bookmarkEnd w:id="36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прибытия товаров на таможенную территорию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2" w:id="3606"/>
          <w:p>
            <w:pPr>
              <w:spacing w:after="20"/>
              <w:ind w:left="20"/>
              <w:jc w:val="both"/>
            </w:pPr>
            <w:r>
              <w:rPr>
                <w:rFonts w:ascii="Times New Roman"/>
                <w:b w:val="false"/>
                <w:i w:val="false"/>
                <w:color w:val="000000"/>
                <w:sz w:val="20"/>
              </w:rPr>
              <w:t>
M.CA.CDT.01161</w:t>
            </w:r>
            <w:r>
              <w:br/>
            </w:r>
            <w:r>
              <w:rPr>
                <w:rFonts w:ascii="Times New Roman"/>
                <w:b w:val="false"/>
                <w:i w:val="false"/>
                <w:color w:val="000000"/>
                <w:sz w:val="20"/>
              </w:rPr>
              <w:t>
Определяется областями значений вложенных элементов</w:t>
            </w:r>
          </w:p>
          <w:bookmarkEnd w:id="360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3" w:id="3607"/>
          <w:p>
            <w:pPr>
              <w:spacing w:after="20"/>
              <w:ind w:left="20"/>
              <w:jc w:val="both"/>
            </w:pPr>
            <w:r>
              <w:rPr>
                <w:rFonts w:ascii="Times New Roman"/>
                <w:b w:val="false"/>
                <w:i w:val="false"/>
                <w:color w:val="000000"/>
                <w:sz w:val="20"/>
              </w:rPr>
              <w:t>
9.1. Код таможенного органа</w:t>
            </w:r>
            <w:r>
              <w:br/>
            </w:r>
            <w:r>
              <w:rPr>
                <w:rFonts w:ascii="Times New Roman"/>
                <w:b w:val="false"/>
                <w:i w:val="false"/>
                <w:color w:val="000000"/>
                <w:sz w:val="20"/>
              </w:rPr>
              <w:t>
(csdo:CustomsOfficeCode)</w:t>
            </w:r>
          </w:p>
          <w:bookmarkEnd w:id="36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4" w:id="3608"/>
          <w:p>
            <w:pPr>
              <w:spacing w:after="20"/>
              <w:ind w:left="20"/>
              <w:jc w:val="both"/>
            </w:pPr>
            <w:r>
              <w:rPr>
                <w:rFonts w:ascii="Times New Roman"/>
                <w:b w:val="false"/>
                <w:i w:val="false"/>
                <w:color w:val="000000"/>
                <w:sz w:val="20"/>
              </w:rPr>
              <w:t>
9.2. Код железнодорожной станции</w:t>
            </w:r>
            <w:r>
              <w:br/>
            </w:r>
            <w:r>
              <w:rPr>
                <w:rFonts w:ascii="Times New Roman"/>
                <w:b w:val="false"/>
                <w:i w:val="false"/>
                <w:color w:val="000000"/>
                <w:sz w:val="20"/>
              </w:rPr>
              <w:t>
(casdo:RailwayStationCode)</w:t>
            </w:r>
          </w:p>
          <w:bookmarkEnd w:id="36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5" w:id="3609"/>
          <w:p>
            <w:pPr>
              <w:spacing w:after="20"/>
              <w:ind w:left="20"/>
              <w:jc w:val="both"/>
            </w:pPr>
            <w:r>
              <w:rPr>
                <w:rFonts w:ascii="Times New Roman"/>
                <w:b w:val="false"/>
                <w:i w:val="false"/>
                <w:color w:val="000000"/>
                <w:sz w:val="20"/>
              </w:rPr>
              <w:t>
9.3. Наименование (название) места</w:t>
            </w:r>
            <w:r>
              <w:br/>
            </w:r>
            <w:r>
              <w:rPr>
                <w:rFonts w:ascii="Times New Roman"/>
                <w:b w:val="false"/>
                <w:i w:val="false"/>
                <w:color w:val="000000"/>
                <w:sz w:val="20"/>
              </w:rPr>
              <w:t>
(casdo:PlaceName)</w:t>
            </w:r>
          </w:p>
          <w:bookmarkEnd w:id="36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железнодорожной станции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6" w:id="3610"/>
          <w:p>
            <w:pPr>
              <w:spacing w:after="20"/>
              <w:ind w:left="20"/>
              <w:jc w:val="both"/>
            </w:pPr>
            <w:r>
              <w:rPr>
                <w:rFonts w:ascii="Times New Roman"/>
                <w:b w:val="false"/>
                <w:i w:val="false"/>
                <w:color w:val="000000"/>
                <w:sz w:val="20"/>
              </w:rPr>
              <w:t>
9.4. Код пункта пропуска</w:t>
            </w:r>
            <w:r>
              <w:br/>
            </w:r>
            <w:r>
              <w:rPr>
                <w:rFonts w:ascii="Times New Roman"/>
                <w:b w:val="false"/>
                <w:i w:val="false"/>
                <w:color w:val="000000"/>
                <w:sz w:val="20"/>
              </w:rPr>
              <w:t>
(csdo:BorderCheckpointCode)</w:t>
            </w:r>
          </w:p>
          <w:bookmarkEnd w:id="36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пункта пропуска на таможенной границе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7" w:id="3611"/>
          <w:p>
            <w:pPr>
              <w:spacing w:after="20"/>
              <w:ind w:left="20"/>
              <w:jc w:val="both"/>
            </w:pPr>
            <w:r>
              <w:rPr>
                <w:rFonts w:ascii="Times New Roman"/>
                <w:b w:val="false"/>
                <w:i w:val="false"/>
                <w:color w:val="000000"/>
                <w:sz w:val="20"/>
              </w:rPr>
              <w:t>
9.5. Наименование пункта пропуска</w:t>
            </w:r>
            <w:r>
              <w:br/>
            </w:r>
            <w:r>
              <w:rPr>
                <w:rFonts w:ascii="Times New Roman"/>
                <w:b w:val="false"/>
                <w:i w:val="false"/>
                <w:color w:val="000000"/>
                <w:sz w:val="20"/>
              </w:rPr>
              <w:t>
(csdo:BorderCheckpointName)</w:t>
            </w:r>
          </w:p>
          <w:bookmarkEnd w:id="36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пункта пропуска на таможенной границе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8" w:id="3612"/>
          <w:p>
            <w:pPr>
              <w:spacing w:after="20"/>
              <w:ind w:left="20"/>
              <w:jc w:val="both"/>
            </w:pPr>
            <w:r>
              <w:rPr>
                <w:rFonts w:ascii="Times New Roman"/>
                <w:b w:val="false"/>
                <w:i w:val="false"/>
                <w:color w:val="000000"/>
                <w:sz w:val="20"/>
              </w:rPr>
              <w:t>
10. Лицо, представившее предварительную информацию</w:t>
            </w:r>
            <w:r>
              <w:br/>
            </w:r>
            <w:r>
              <w:rPr>
                <w:rFonts w:ascii="Times New Roman"/>
                <w:b w:val="false"/>
                <w:i w:val="false"/>
                <w:color w:val="000000"/>
                <w:sz w:val="20"/>
              </w:rPr>
              <w:t>
(cacdo:PIDeclarantDetails)</w:t>
            </w:r>
          </w:p>
          <w:bookmarkEnd w:id="36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представившем предварительную информацию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9" w:id="3613"/>
          <w:p>
            <w:pPr>
              <w:spacing w:after="20"/>
              <w:ind w:left="20"/>
              <w:jc w:val="both"/>
            </w:pPr>
            <w:r>
              <w:rPr>
                <w:rFonts w:ascii="Times New Roman"/>
                <w:b w:val="false"/>
                <w:i w:val="false"/>
                <w:color w:val="000000"/>
                <w:sz w:val="20"/>
              </w:rPr>
              <w:t>
M.CA.CDT.01100</w:t>
            </w:r>
            <w:r>
              <w:br/>
            </w:r>
            <w:r>
              <w:rPr>
                <w:rFonts w:ascii="Times New Roman"/>
                <w:b w:val="false"/>
                <w:i w:val="false"/>
                <w:color w:val="000000"/>
                <w:sz w:val="20"/>
              </w:rPr>
              <w:t>
Определяется областями значений вложенных элементов</w:t>
            </w:r>
          </w:p>
          <w:bookmarkEnd w:id="361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0" w:id="3614"/>
          <w:p>
            <w:pPr>
              <w:spacing w:after="20"/>
              <w:ind w:left="20"/>
              <w:jc w:val="both"/>
            </w:pPr>
            <w:r>
              <w:rPr>
                <w:rFonts w:ascii="Times New Roman"/>
                <w:b w:val="false"/>
                <w:i w:val="false"/>
                <w:color w:val="000000"/>
                <w:sz w:val="20"/>
              </w:rPr>
              <w:t>
10.1. Наименование субъекта</w:t>
            </w:r>
            <w:r>
              <w:br/>
            </w:r>
            <w:r>
              <w:rPr>
                <w:rFonts w:ascii="Times New Roman"/>
                <w:b w:val="false"/>
                <w:i w:val="false"/>
                <w:color w:val="000000"/>
                <w:sz w:val="20"/>
              </w:rPr>
              <w:t>
(csdo:SubjectName)</w:t>
            </w:r>
          </w:p>
          <w:bookmarkEnd w:id="36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1" w:id="3615"/>
          <w:p>
            <w:pPr>
              <w:spacing w:after="20"/>
              <w:ind w:left="20"/>
              <w:jc w:val="both"/>
            </w:pPr>
            <w:r>
              <w:rPr>
                <w:rFonts w:ascii="Times New Roman"/>
                <w:b w:val="false"/>
                <w:i w:val="false"/>
                <w:color w:val="000000"/>
                <w:sz w:val="20"/>
              </w:rPr>
              <w:t>
10.2. Краткое наименование субъекта</w:t>
            </w:r>
            <w:r>
              <w:br/>
            </w:r>
            <w:r>
              <w:rPr>
                <w:rFonts w:ascii="Times New Roman"/>
                <w:b w:val="false"/>
                <w:i w:val="false"/>
                <w:color w:val="000000"/>
                <w:sz w:val="20"/>
              </w:rPr>
              <w:t>
(csdo:SubjectBriefName)</w:t>
            </w:r>
          </w:p>
          <w:bookmarkEnd w:id="36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3616"/>
          <w:p>
            <w:pPr>
              <w:spacing w:after="20"/>
              <w:ind w:left="20"/>
              <w:jc w:val="both"/>
            </w:pPr>
            <w:r>
              <w:rPr>
                <w:rFonts w:ascii="Times New Roman"/>
                <w:b w:val="false"/>
                <w:i w:val="false"/>
                <w:color w:val="000000"/>
                <w:sz w:val="20"/>
              </w:rPr>
              <w:t>
10.3. Уникальный идентификационный таможенный номер</w:t>
            </w:r>
            <w:r>
              <w:br/>
            </w:r>
            <w:r>
              <w:rPr>
                <w:rFonts w:ascii="Times New Roman"/>
                <w:b w:val="false"/>
                <w:i w:val="false"/>
                <w:color w:val="000000"/>
                <w:sz w:val="20"/>
              </w:rPr>
              <w:t>
(casdo:CAUniqueCustomsNumberId)</w:t>
            </w:r>
          </w:p>
          <w:bookmarkEnd w:id="36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3" w:id="361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6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4" w:id="361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6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5" w:id="3619"/>
          <w:p>
            <w:pPr>
              <w:spacing w:after="20"/>
              <w:ind w:left="20"/>
              <w:jc w:val="both"/>
            </w:pPr>
            <w:r>
              <w:rPr>
                <w:rFonts w:ascii="Times New Roman"/>
                <w:b w:val="false"/>
                <w:i w:val="false"/>
                <w:color w:val="000000"/>
                <w:sz w:val="20"/>
              </w:rPr>
              <w:t>
10.4. Идентификатор налогоплательщика</w:t>
            </w:r>
            <w:r>
              <w:br/>
            </w:r>
            <w:r>
              <w:rPr>
                <w:rFonts w:ascii="Times New Roman"/>
                <w:b w:val="false"/>
                <w:i w:val="false"/>
                <w:color w:val="000000"/>
                <w:sz w:val="20"/>
              </w:rPr>
              <w:t>
(csdo:TaxpayerId)</w:t>
            </w:r>
          </w:p>
          <w:bookmarkEnd w:id="36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6" w:id="3620"/>
          <w:p>
            <w:pPr>
              <w:spacing w:after="20"/>
              <w:ind w:left="20"/>
              <w:jc w:val="both"/>
            </w:pPr>
            <w:r>
              <w:rPr>
                <w:rFonts w:ascii="Times New Roman"/>
                <w:b w:val="false"/>
                <w:i w:val="false"/>
                <w:color w:val="000000"/>
                <w:sz w:val="20"/>
              </w:rPr>
              <w:t>
10.5. Код причины постановки на учет</w:t>
            </w:r>
            <w:r>
              <w:br/>
            </w:r>
            <w:r>
              <w:rPr>
                <w:rFonts w:ascii="Times New Roman"/>
                <w:b w:val="false"/>
                <w:i w:val="false"/>
                <w:color w:val="000000"/>
                <w:sz w:val="20"/>
              </w:rPr>
              <w:t>
(csdo:TaxRegistrationReasonCode)</w:t>
            </w:r>
          </w:p>
          <w:bookmarkEnd w:id="36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7" w:id="3621"/>
          <w:p>
            <w:pPr>
              <w:spacing w:after="20"/>
              <w:ind w:left="20"/>
              <w:jc w:val="both"/>
            </w:pPr>
            <w:r>
              <w:rPr>
                <w:rFonts w:ascii="Times New Roman"/>
                <w:b w:val="false"/>
                <w:i w:val="false"/>
                <w:color w:val="000000"/>
                <w:sz w:val="20"/>
              </w:rPr>
              <w:t>
10.6. Идентификатор физического лица</w:t>
            </w:r>
            <w:r>
              <w:br/>
            </w:r>
            <w:r>
              <w:rPr>
                <w:rFonts w:ascii="Times New Roman"/>
                <w:b w:val="false"/>
                <w:i w:val="false"/>
                <w:color w:val="000000"/>
                <w:sz w:val="20"/>
              </w:rPr>
              <w:t>
(casdo:PersonId)</w:t>
            </w:r>
          </w:p>
          <w:bookmarkEnd w:id="36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8" w:id="3622"/>
          <w:p>
            <w:pPr>
              <w:spacing w:after="20"/>
              <w:ind w:left="20"/>
              <w:jc w:val="both"/>
            </w:pPr>
            <w:r>
              <w:rPr>
                <w:rFonts w:ascii="Times New Roman"/>
                <w:b w:val="false"/>
                <w:i w:val="false"/>
                <w:color w:val="000000"/>
                <w:sz w:val="20"/>
              </w:rPr>
              <w:t>
10.7. Адрес</w:t>
            </w:r>
            <w:r>
              <w:br/>
            </w:r>
            <w:r>
              <w:rPr>
                <w:rFonts w:ascii="Times New Roman"/>
                <w:b w:val="false"/>
                <w:i w:val="false"/>
                <w:color w:val="000000"/>
                <w:sz w:val="20"/>
              </w:rPr>
              <w:t>
(ccdo:SubjectAddressDetails)</w:t>
            </w:r>
          </w:p>
          <w:bookmarkEnd w:id="362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9" w:id="3623"/>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362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0" w:id="3624"/>
          <w:p>
            <w:pPr>
              <w:spacing w:after="20"/>
              <w:ind w:left="20"/>
              <w:jc w:val="both"/>
            </w:pPr>
            <w:r>
              <w:rPr>
                <w:rFonts w:ascii="Times New Roman"/>
                <w:b w:val="false"/>
                <w:i w:val="false"/>
                <w:color w:val="000000"/>
                <w:sz w:val="20"/>
              </w:rPr>
              <w:t>
10.7.1. Код вида адреса</w:t>
            </w:r>
            <w:r>
              <w:br/>
            </w:r>
            <w:r>
              <w:rPr>
                <w:rFonts w:ascii="Times New Roman"/>
                <w:b w:val="false"/>
                <w:i w:val="false"/>
                <w:color w:val="000000"/>
                <w:sz w:val="20"/>
              </w:rPr>
              <w:t>
(csdo:AddressKindCode)</w:t>
            </w:r>
          </w:p>
          <w:bookmarkEnd w:id="36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1" w:id="3625"/>
          <w:p>
            <w:pPr>
              <w:spacing w:after="20"/>
              <w:ind w:left="20"/>
              <w:jc w:val="both"/>
            </w:pPr>
            <w:r>
              <w:rPr>
                <w:rFonts w:ascii="Times New Roman"/>
                <w:b w:val="false"/>
                <w:i w:val="false"/>
                <w:color w:val="000000"/>
                <w:sz w:val="20"/>
              </w:rPr>
              <w:t>
10.7.2. Код страны</w:t>
            </w:r>
            <w:r>
              <w:br/>
            </w:r>
            <w:r>
              <w:rPr>
                <w:rFonts w:ascii="Times New Roman"/>
                <w:b w:val="false"/>
                <w:i w:val="false"/>
                <w:color w:val="000000"/>
                <w:sz w:val="20"/>
              </w:rPr>
              <w:t>
(csdo:UnifiedCountryCode)</w:t>
            </w:r>
          </w:p>
          <w:bookmarkEnd w:id="36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2" w:id="362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3" w:id="3627"/>
          <w:p>
            <w:pPr>
              <w:spacing w:after="20"/>
              <w:ind w:left="20"/>
              <w:jc w:val="both"/>
            </w:pPr>
            <w:r>
              <w:rPr>
                <w:rFonts w:ascii="Times New Roman"/>
                <w:b w:val="false"/>
                <w:i w:val="false"/>
                <w:color w:val="000000"/>
                <w:sz w:val="20"/>
              </w:rPr>
              <w:t>
10.7.3. Код территории</w:t>
            </w:r>
            <w:r>
              <w:br/>
            </w:r>
            <w:r>
              <w:rPr>
                <w:rFonts w:ascii="Times New Roman"/>
                <w:b w:val="false"/>
                <w:i w:val="false"/>
                <w:color w:val="000000"/>
                <w:sz w:val="20"/>
              </w:rPr>
              <w:t>
(csdo:TerritoryCode)</w:t>
            </w:r>
          </w:p>
          <w:bookmarkEnd w:id="362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4" w:id="3628"/>
          <w:p>
            <w:pPr>
              <w:spacing w:after="20"/>
              <w:ind w:left="20"/>
              <w:jc w:val="both"/>
            </w:pPr>
            <w:r>
              <w:rPr>
                <w:rFonts w:ascii="Times New Roman"/>
                <w:b w:val="false"/>
                <w:i w:val="false"/>
                <w:color w:val="000000"/>
                <w:sz w:val="20"/>
              </w:rPr>
              <w:t>
10.7.4. Регион</w:t>
            </w:r>
            <w:r>
              <w:br/>
            </w:r>
            <w:r>
              <w:rPr>
                <w:rFonts w:ascii="Times New Roman"/>
                <w:b w:val="false"/>
                <w:i w:val="false"/>
                <w:color w:val="000000"/>
                <w:sz w:val="20"/>
              </w:rPr>
              <w:t>
(csdo:RegionName)</w:t>
            </w:r>
          </w:p>
          <w:bookmarkEnd w:id="36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3629"/>
          <w:p>
            <w:pPr>
              <w:spacing w:after="20"/>
              <w:ind w:left="20"/>
              <w:jc w:val="both"/>
            </w:pPr>
            <w:r>
              <w:rPr>
                <w:rFonts w:ascii="Times New Roman"/>
                <w:b w:val="false"/>
                <w:i w:val="false"/>
                <w:color w:val="000000"/>
                <w:sz w:val="20"/>
              </w:rPr>
              <w:t>
10.7.5. Район</w:t>
            </w:r>
            <w:r>
              <w:br/>
            </w:r>
            <w:r>
              <w:rPr>
                <w:rFonts w:ascii="Times New Roman"/>
                <w:b w:val="false"/>
                <w:i w:val="false"/>
                <w:color w:val="000000"/>
                <w:sz w:val="20"/>
              </w:rPr>
              <w:t>
(csdo:DistrictName)</w:t>
            </w:r>
          </w:p>
          <w:bookmarkEnd w:id="36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6" w:id="3630"/>
          <w:p>
            <w:pPr>
              <w:spacing w:after="20"/>
              <w:ind w:left="20"/>
              <w:jc w:val="both"/>
            </w:pPr>
            <w:r>
              <w:rPr>
                <w:rFonts w:ascii="Times New Roman"/>
                <w:b w:val="false"/>
                <w:i w:val="false"/>
                <w:color w:val="000000"/>
                <w:sz w:val="20"/>
              </w:rPr>
              <w:t>
10.7.6. Город</w:t>
            </w:r>
            <w:r>
              <w:br/>
            </w:r>
            <w:r>
              <w:rPr>
                <w:rFonts w:ascii="Times New Roman"/>
                <w:b w:val="false"/>
                <w:i w:val="false"/>
                <w:color w:val="000000"/>
                <w:sz w:val="20"/>
              </w:rPr>
              <w:t>
(csdo:CityName)</w:t>
            </w:r>
          </w:p>
          <w:bookmarkEnd w:id="36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7" w:id="3631"/>
          <w:p>
            <w:pPr>
              <w:spacing w:after="20"/>
              <w:ind w:left="20"/>
              <w:jc w:val="both"/>
            </w:pPr>
            <w:r>
              <w:rPr>
                <w:rFonts w:ascii="Times New Roman"/>
                <w:b w:val="false"/>
                <w:i w:val="false"/>
                <w:color w:val="000000"/>
                <w:sz w:val="20"/>
              </w:rPr>
              <w:t>
10.7.7. Населенный пункт</w:t>
            </w:r>
            <w:r>
              <w:br/>
            </w:r>
            <w:r>
              <w:rPr>
                <w:rFonts w:ascii="Times New Roman"/>
                <w:b w:val="false"/>
                <w:i w:val="false"/>
                <w:color w:val="000000"/>
                <w:sz w:val="20"/>
              </w:rPr>
              <w:t>
(csdo:SettlementName)</w:t>
            </w:r>
          </w:p>
          <w:bookmarkEnd w:id="36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8" w:id="3632"/>
          <w:p>
            <w:pPr>
              <w:spacing w:after="20"/>
              <w:ind w:left="20"/>
              <w:jc w:val="both"/>
            </w:pPr>
            <w:r>
              <w:rPr>
                <w:rFonts w:ascii="Times New Roman"/>
                <w:b w:val="false"/>
                <w:i w:val="false"/>
                <w:color w:val="000000"/>
                <w:sz w:val="20"/>
              </w:rPr>
              <w:t>
10.7.8. Улица</w:t>
            </w:r>
            <w:r>
              <w:br/>
            </w:r>
            <w:r>
              <w:rPr>
                <w:rFonts w:ascii="Times New Roman"/>
                <w:b w:val="false"/>
                <w:i w:val="false"/>
                <w:color w:val="000000"/>
                <w:sz w:val="20"/>
              </w:rPr>
              <w:t>
(csdo:StreetName)</w:t>
            </w:r>
          </w:p>
          <w:bookmarkEnd w:id="36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9" w:id="3633"/>
          <w:p>
            <w:pPr>
              <w:spacing w:after="20"/>
              <w:ind w:left="20"/>
              <w:jc w:val="both"/>
            </w:pPr>
            <w:r>
              <w:rPr>
                <w:rFonts w:ascii="Times New Roman"/>
                <w:b w:val="false"/>
                <w:i w:val="false"/>
                <w:color w:val="000000"/>
                <w:sz w:val="20"/>
              </w:rPr>
              <w:t>
10.7.9. Номер дома</w:t>
            </w:r>
            <w:r>
              <w:br/>
            </w:r>
            <w:r>
              <w:rPr>
                <w:rFonts w:ascii="Times New Roman"/>
                <w:b w:val="false"/>
                <w:i w:val="false"/>
                <w:color w:val="000000"/>
                <w:sz w:val="20"/>
              </w:rPr>
              <w:t>
(csdo:BuildingNumberId)</w:t>
            </w:r>
          </w:p>
          <w:bookmarkEnd w:id="36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0" w:id="3634"/>
          <w:p>
            <w:pPr>
              <w:spacing w:after="20"/>
              <w:ind w:left="20"/>
              <w:jc w:val="both"/>
            </w:pPr>
            <w:r>
              <w:rPr>
                <w:rFonts w:ascii="Times New Roman"/>
                <w:b w:val="false"/>
                <w:i w:val="false"/>
                <w:color w:val="000000"/>
                <w:sz w:val="20"/>
              </w:rPr>
              <w:t>
10.7.10. Номер помещения</w:t>
            </w:r>
            <w:r>
              <w:br/>
            </w:r>
            <w:r>
              <w:rPr>
                <w:rFonts w:ascii="Times New Roman"/>
                <w:b w:val="false"/>
                <w:i w:val="false"/>
                <w:color w:val="000000"/>
                <w:sz w:val="20"/>
              </w:rPr>
              <w:t>
(csdo:RoomNumberId)</w:t>
            </w:r>
          </w:p>
          <w:bookmarkEnd w:id="36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1" w:id="3635"/>
          <w:p>
            <w:pPr>
              <w:spacing w:after="20"/>
              <w:ind w:left="20"/>
              <w:jc w:val="both"/>
            </w:pPr>
            <w:r>
              <w:rPr>
                <w:rFonts w:ascii="Times New Roman"/>
                <w:b w:val="false"/>
                <w:i w:val="false"/>
                <w:color w:val="000000"/>
                <w:sz w:val="20"/>
              </w:rPr>
              <w:t>
10.7.11. Почтовый индекс</w:t>
            </w:r>
            <w:r>
              <w:br/>
            </w:r>
            <w:r>
              <w:rPr>
                <w:rFonts w:ascii="Times New Roman"/>
                <w:b w:val="false"/>
                <w:i w:val="false"/>
                <w:color w:val="000000"/>
                <w:sz w:val="20"/>
              </w:rPr>
              <w:t>
(csdo:PostCode)</w:t>
            </w:r>
          </w:p>
          <w:bookmarkEnd w:id="36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2" w:id="3636"/>
          <w:p>
            <w:pPr>
              <w:spacing w:after="20"/>
              <w:ind w:left="20"/>
              <w:jc w:val="both"/>
            </w:pPr>
            <w:r>
              <w:rPr>
                <w:rFonts w:ascii="Times New Roman"/>
                <w:b w:val="false"/>
                <w:i w:val="false"/>
                <w:color w:val="000000"/>
                <w:sz w:val="20"/>
              </w:rPr>
              <w:t>
10.7.12. Номер абонентского ящика</w:t>
            </w:r>
            <w:r>
              <w:br/>
            </w:r>
            <w:r>
              <w:rPr>
                <w:rFonts w:ascii="Times New Roman"/>
                <w:b w:val="false"/>
                <w:i w:val="false"/>
                <w:color w:val="000000"/>
                <w:sz w:val="20"/>
              </w:rPr>
              <w:t>
(csdo:PostOfficeBoxId)</w:t>
            </w:r>
          </w:p>
          <w:bookmarkEnd w:id="36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3" w:id="3637"/>
          <w:p>
            <w:pPr>
              <w:spacing w:after="20"/>
              <w:ind w:left="20"/>
              <w:jc w:val="both"/>
            </w:pPr>
            <w:r>
              <w:rPr>
                <w:rFonts w:ascii="Times New Roman"/>
                <w:b w:val="false"/>
                <w:i w:val="false"/>
                <w:color w:val="000000"/>
                <w:sz w:val="20"/>
              </w:rPr>
              <w:t>
10.8. Документ, подтверждающий включение лица в реестр</w:t>
            </w:r>
            <w:r>
              <w:br/>
            </w:r>
            <w:r>
              <w:rPr>
                <w:rFonts w:ascii="Times New Roman"/>
                <w:b w:val="false"/>
                <w:i w:val="false"/>
                <w:color w:val="000000"/>
                <w:sz w:val="20"/>
              </w:rPr>
              <w:t>
(cacdo:RegisterDocumentIdDetails)</w:t>
            </w:r>
          </w:p>
          <w:bookmarkEnd w:id="363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лица в реестр таможенных представителей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4" w:id="3638"/>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363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5" w:id="3639"/>
          <w:p>
            <w:pPr>
              <w:spacing w:after="20"/>
              <w:ind w:left="20"/>
              <w:jc w:val="both"/>
            </w:pPr>
            <w:r>
              <w:rPr>
                <w:rFonts w:ascii="Times New Roman"/>
                <w:b w:val="false"/>
                <w:i w:val="false"/>
                <w:color w:val="000000"/>
                <w:sz w:val="20"/>
              </w:rPr>
              <w:t>
10.8.1. Код страны</w:t>
            </w:r>
            <w:r>
              <w:br/>
            </w:r>
            <w:r>
              <w:rPr>
                <w:rFonts w:ascii="Times New Roman"/>
                <w:b w:val="false"/>
                <w:i w:val="false"/>
                <w:color w:val="000000"/>
                <w:sz w:val="20"/>
              </w:rPr>
              <w:t>
(csdo:UnifiedCountryCode)</w:t>
            </w:r>
          </w:p>
          <w:bookmarkEnd w:id="36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6" w:id="364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7" w:id="3641"/>
          <w:p>
            <w:pPr>
              <w:spacing w:after="20"/>
              <w:ind w:left="20"/>
              <w:jc w:val="both"/>
            </w:pPr>
            <w:r>
              <w:rPr>
                <w:rFonts w:ascii="Times New Roman"/>
                <w:b w:val="false"/>
                <w:i w:val="false"/>
                <w:color w:val="000000"/>
                <w:sz w:val="20"/>
              </w:rPr>
              <w:t>
10.8.2.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36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8" w:id="3642"/>
          <w:p>
            <w:pPr>
              <w:spacing w:after="20"/>
              <w:ind w:left="20"/>
              <w:jc w:val="both"/>
            </w:pPr>
            <w:r>
              <w:rPr>
                <w:rFonts w:ascii="Times New Roman"/>
                <w:b w:val="false"/>
                <w:i w:val="false"/>
                <w:color w:val="000000"/>
                <w:sz w:val="20"/>
              </w:rPr>
              <w:t>
10.8.3. Код признака перерегистрации документа</w:t>
            </w:r>
            <w:r>
              <w:br/>
            </w:r>
            <w:r>
              <w:rPr>
                <w:rFonts w:ascii="Times New Roman"/>
                <w:b w:val="false"/>
                <w:i w:val="false"/>
                <w:color w:val="000000"/>
                <w:sz w:val="20"/>
              </w:rPr>
              <w:t>
(casdo:ReregistrationCode)</w:t>
            </w:r>
          </w:p>
          <w:bookmarkEnd w:id="36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9" w:id="3643"/>
          <w:p>
            <w:pPr>
              <w:spacing w:after="20"/>
              <w:ind w:left="20"/>
              <w:jc w:val="both"/>
            </w:pPr>
            <w:r>
              <w:rPr>
                <w:rFonts w:ascii="Times New Roman"/>
                <w:b w:val="false"/>
                <w:i w:val="false"/>
                <w:color w:val="000000"/>
                <w:sz w:val="20"/>
              </w:rPr>
              <w:t>
10.8.4. Код типа свидетельства</w:t>
            </w:r>
            <w:r>
              <w:br/>
            </w:r>
            <w:r>
              <w:rPr>
                <w:rFonts w:ascii="Times New Roman"/>
                <w:b w:val="false"/>
                <w:i w:val="false"/>
                <w:color w:val="000000"/>
                <w:sz w:val="20"/>
              </w:rPr>
              <w:t>
(casdo:AEORegistryKindCode)</w:t>
            </w:r>
          </w:p>
          <w:bookmarkEnd w:id="36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0" w:id="3644"/>
          <w:p>
            <w:pPr>
              <w:spacing w:after="20"/>
              <w:ind w:left="20"/>
              <w:jc w:val="both"/>
            </w:pPr>
            <w:r>
              <w:rPr>
                <w:rFonts w:ascii="Times New Roman"/>
                <w:b w:val="false"/>
                <w:i w:val="false"/>
                <w:color w:val="000000"/>
                <w:sz w:val="20"/>
              </w:rPr>
              <w:t>
10.9. Признак совпадения сведений</w:t>
            </w:r>
            <w:r>
              <w:br/>
            </w:r>
            <w:r>
              <w:rPr>
                <w:rFonts w:ascii="Times New Roman"/>
                <w:b w:val="false"/>
                <w:i w:val="false"/>
                <w:color w:val="000000"/>
                <w:sz w:val="20"/>
              </w:rPr>
              <w:t>
(casdo:EqualIndicator)</w:t>
            </w:r>
          </w:p>
          <w:bookmarkEnd w:id="36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лица, представившего предварительную информацию, с перевозчиком, осуществляющим ввоз товаров на таможенную территорию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3645"/>
          <w:p>
            <w:pPr>
              <w:spacing w:after="20"/>
              <w:ind w:left="20"/>
              <w:jc w:val="both"/>
            </w:pPr>
            <w:r>
              <w:rPr>
                <w:rFonts w:ascii="Times New Roman"/>
                <w:b w:val="false"/>
                <w:i w:val="false"/>
                <w:color w:val="000000"/>
                <w:sz w:val="20"/>
              </w:rPr>
              <w:t>
11. Транспортное средство</w:t>
            </w:r>
            <w:r>
              <w:br/>
            </w:r>
            <w:r>
              <w:rPr>
                <w:rFonts w:ascii="Times New Roman"/>
                <w:b w:val="false"/>
                <w:i w:val="false"/>
                <w:color w:val="000000"/>
                <w:sz w:val="20"/>
              </w:rPr>
              <w:t>
(cacdo:PIWBorderTransportDetails)</w:t>
            </w:r>
          </w:p>
          <w:bookmarkEnd w:id="36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 прибывающем на таможенную территорию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2" w:id="3646"/>
          <w:p>
            <w:pPr>
              <w:spacing w:after="20"/>
              <w:ind w:left="20"/>
              <w:jc w:val="both"/>
            </w:pPr>
            <w:r>
              <w:rPr>
                <w:rFonts w:ascii="Times New Roman"/>
                <w:b w:val="false"/>
                <w:i w:val="false"/>
                <w:color w:val="000000"/>
                <w:sz w:val="20"/>
              </w:rPr>
              <w:t>
M.CA.CDT.01156</w:t>
            </w:r>
            <w:r>
              <w:br/>
            </w:r>
            <w:r>
              <w:rPr>
                <w:rFonts w:ascii="Times New Roman"/>
                <w:b w:val="false"/>
                <w:i w:val="false"/>
                <w:color w:val="000000"/>
                <w:sz w:val="20"/>
              </w:rPr>
              <w:t>
Определяется областями значений вложенных элементов</w:t>
            </w:r>
          </w:p>
          <w:bookmarkEnd w:id="364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3" w:id="3647"/>
          <w:p>
            <w:pPr>
              <w:spacing w:after="20"/>
              <w:ind w:left="20"/>
              <w:jc w:val="both"/>
            </w:pPr>
            <w:r>
              <w:rPr>
                <w:rFonts w:ascii="Times New Roman"/>
                <w:b w:val="false"/>
                <w:i w:val="false"/>
                <w:color w:val="000000"/>
                <w:sz w:val="20"/>
              </w:rPr>
              <w:t>
11.1. Код вида транспорта</w:t>
            </w:r>
            <w:r>
              <w:br/>
            </w:r>
            <w:r>
              <w:rPr>
                <w:rFonts w:ascii="Times New Roman"/>
                <w:b w:val="false"/>
                <w:i w:val="false"/>
                <w:color w:val="000000"/>
                <w:sz w:val="20"/>
              </w:rPr>
              <w:t>
(csdo:UnifiedTransportModeCode)</w:t>
            </w:r>
          </w:p>
          <w:bookmarkEnd w:id="36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4" w:id="364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5" w:id="3649"/>
          <w:p>
            <w:pPr>
              <w:spacing w:after="20"/>
              <w:ind w:left="20"/>
              <w:jc w:val="both"/>
            </w:pPr>
            <w:r>
              <w:rPr>
                <w:rFonts w:ascii="Times New Roman"/>
                <w:b w:val="false"/>
                <w:i w:val="false"/>
                <w:color w:val="000000"/>
                <w:sz w:val="20"/>
              </w:rPr>
              <w:t>
11.2. Количество транспортных средств</w:t>
            </w:r>
            <w:r>
              <w:br/>
            </w:r>
            <w:r>
              <w:rPr>
                <w:rFonts w:ascii="Times New Roman"/>
                <w:b w:val="false"/>
                <w:i w:val="false"/>
                <w:color w:val="000000"/>
                <w:sz w:val="20"/>
              </w:rPr>
              <w:t>
(casdo:TransportMeansQuantity)</w:t>
            </w:r>
          </w:p>
          <w:bookmarkEnd w:id="36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6" w:id="3650"/>
          <w:p>
            <w:pPr>
              <w:spacing w:after="20"/>
              <w:ind w:left="20"/>
              <w:jc w:val="both"/>
            </w:pPr>
            <w:r>
              <w:rPr>
                <w:rFonts w:ascii="Times New Roman"/>
                <w:b w:val="false"/>
                <w:i w:val="false"/>
                <w:color w:val="000000"/>
                <w:sz w:val="20"/>
              </w:rPr>
              <w:t>
11.3. Признак контейнерных перевозок</w:t>
            </w:r>
            <w:r>
              <w:br/>
            </w:r>
            <w:r>
              <w:rPr>
                <w:rFonts w:ascii="Times New Roman"/>
                <w:b w:val="false"/>
                <w:i w:val="false"/>
                <w:color w:val="000000"/>
                <w:sz w:val="20"/>
              </w:rPr>
              <w:t>
(casdo:ContainerIndicator)</w:t>
            </w:r>
          </w:p>
          <w:bookmarkEnd w:id="36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контейнерных перевозок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7" w:id="3651"/>
          <w:p>
            <w:pPr>
              <w:spacing w:after="20"/>
              <w:ind w:left="20"/>
              <w:jc w:val="both"/>
            </w:pPr>
            <w:r>
              <w:rPr>
                <w:rFonts w:ascii="Times New Roman"/>
                <w:b w:val="false"/>
                <w:i w:val="false"/>
                <w:color w:val="000000"/>
                <w:sz w:val="20"/>
              </w:rPr>
              <w:t>
11.4. Информация о транспортном средстве</w:t>
            </w:r>
            <w:r>
              <w:br/>
            </w:r>
            <w:r>
              <w:rPr>
                <w:rFonts w:ascii="Times New Roman"/>
                <w:b w:val="false"/>
                <w:i w:val="false"/>
                <w:color w:val="000000"/>
                <w:sz w:val="20"/>
              </w:rPr>
              <w:t>
(cacdo:PIWTransportMeansDetails)</w:t>
            </w:r>
          </w:p>
          <w:bookmarkEnd w:id="36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железнодорожном вагоне или контейнере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8" w:id="3652"/>
          <w:p>
            <w:pPr>
              <w:spacing w:after="20"/>
              <w:ind w:left="20"/>
              <w:jc w:val="both"/>
            </w:pPr>
            <w:r>
              <w:rPr>
                <w:rFonts w:ascii="Times New Roman"/>
                <w:b w:val="false"/>
                <w:i w:val="false"/>
                <w:color w:val="000000"/>
                <w:sz w:val="20"/>
              </w:rPr>
              <w:t>
M.CA.CDT.01201</w:t>
            </w:r>
            <w:r>
              <w:br/>
            </w:r>
            <w:r>
              <w:rPr>
                <w:rFonts w:ascii="Times New Roman"/>
                <w:b w:val="false"/>
                <w:i w:val="false"/>
                <w:color w:val="000000"/>
                <w:sz w:val="20"/>
              </w:rPr>
              <w:t>
Определяется областями значений вложенных элементов</w:t>
            </w:r>
          </w:p>
          <w:bookmarkEnd w:id="365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9" w:id="3653"/>
          <w:p>
            <w:pPr>
              <w:spacing w:after="20"/>
              <w:ind w:left="20"/>
              <w:jc w:val="both"/>
            </w:pPr>
            <w:r>
              <w:rPr>
                <w:rFonts w:ascii="Times New Roman"/>
                <w:b w:val="false"/>
                <w:i w:val="false"/>
                <w:color w:val="000000"/>
                <w:sz w:val="20"/>
              </w:rPr>
              <w:t>
11.4.1. Регистрационный номер транспортного средства</w:t>
            </w:r>
            <w:r>
              <w:br/>
            </w:r>
            <w:r>
              <w:rPr>
                <w:rFonts w:ascii="Times New Roman"/>
                <w:b w:val="false"/>
                <w:i w:val="false"/>
                <w:color w:val="000000"/>
                <w:sz w:val="20"/>
              </w:rPr>
              <w:t>
(csdo:TransportMeansRegId)</w:t>
            </w:r>
          </w:p>
          <w:bookmarkEnd w:id="36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железнодорожного вагона или контейнера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0" w:id="365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6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1" w:id="365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6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2" w:id="3656"/>
          <w:p>
            <w:pPr>
              <w:spacing w:after="20"/>
              <w:ind w:left="20"/>
              <w:jc w:val="both"/>
            </w:pPr>
            <w:r>
              <w:rPr>
                <w:rFonts w:ascii="Times New Roman"/>
                <w:b w:val="false"/>
                <w:i w:val="false"/>
                <w:color w:val="000000"/>
                <w:sz w:val="20"/>
              </w:rPr>
              <w:t>
11.4.2. Код типа транспортного средства международной перевозки</w:t>
            </w:r>
            <w:r>
              <w:br/>
            </w:r>
            <w:r>
              <w:rPr>
                <w:rFonts w:ascii="Times New Roman"/>
                <w:b w:val="false"/>
                <w:i w:val="false"/>
                <w:color w:val="000000"/>
                <w:sz w:val="20"/>
              </w:rPr>
              <w:t>
(casdo:TransportTypeCode)</w:t>
            </w:r>
          </w:p>
          <w:bookmarkEnd w:id="36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 международной перевозки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3" w:id="365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4" w:id="3658"/>
          <w:p>
            <w:pPr>
              <w:spacing w:after="20"/>
              <w:ind w:left="20"/>
              <w:jc w:val="both"/>
            </w:pPr>
            <w:r>
              <w:rPr>
                <w:rFonts w:ascii="Times New Roman"/>
                <w:b w:val="false"/>
                <w:i w:val="false"/>
                <w:color w:val="000000"/>
                <w:sz w:val="20"/>
              </w:rPr>
              <w:t>
11.4.3. Код загрузки объекта</w:t>
            </w:r>
            <w:r>
              <w:br/>
            </w:r>
            <w:r>
              <w:rPr>
                <w:rFonts w:ascii="Times New Roman"/>
                <w:b w:val="false"/>
                <w:i w:val="false"/>
                <w:color w:val="000000"/>
                <w:sz w:val="20"/>
              </w:rPr>
              <w:t>
(casdo:FullItemCode)</w:t>
            </w:r>
          </w:p>
          <w:bookmarkEnd w:id="36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порожнего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5" w:id="3659"/>
          <w:p>
            <w:pPr>
              <w:spacing w:after="20"/>
              <w:ind w:left="20"/>
              <w:jc w:val="both"/>
            </w:pPr>
            <w:r>
              <w:rPr>
                <w:rFonts w:ascii="Times New Roman"/>
                <w:b w:val="false"/>
                <w:i w:val="false"/>
                <w:color w:val="000000"/>
                <w:sz w:val="20"/>
              </w:rPr>
              <w:t>
11.4.4. Признак возврата</w:t>
            </w:r>
            <w:r>
              <w:br/>
            </w:r>
            <w:r>
              <w:rPr>
                <w:rFonts w:ascii="Times New Roman"/>
                <w:b w:val="false"/>
                <w:i w:val="false"/>
                <w:color w:val="000000"/>
                <w:sz w:val="20"/>
              </w:rPr>
              <w:t>
(casdo:ReturnIndicator)</w:t>
            </w:r>
          </w:p>
          <w:bookmarkEnd w:id="36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возврата вагона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6" w:id="3660"/>
          <w:p>
            <w:pPr>
              <w:spacing w:after="20"/>
              <w:ind w:left="20"/>
              <w:jc w:val="both"/>
            </w:pPr>
            <w:r>
              <w:rPr>
                <w:rFonts w:ascii="Times New Roman"/>
                <w:b w:val="false"/>
                <w:i w:val="false"/>
                <w:color w:val="000000"/>
                <w:sz w:val="20"/>
              </w:rPr>
              <w:t>
11.5. Код цели ввоза транспортного средства</w:t>
            </w:r>
            <w:r>
              <w:br/>
            </w:r>
            <w:r>
              <w:rPr>
                <w:rFonts w:ascii="Times New Roman"/>
                <w:b w:val="false"/>
                <w:i w:val="false"/>
                <w:color w:val="000000"/>
                <w:sz w:val="20"/>
              </w:rPr>
              <w:t>
(casdo:TransportMeansEntryPurposeCode)</w:t>
            </w:r>
          </w:p>
          <w:bookmarkEnd w:id="36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ввоза транспортного средства международной перевозки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7" w:id="3661"/>
          <w:p>
            <w:pPr>
              <w:spacing w:after="20"/>
              <w:ind w:left="20"/>
              <w:jc w:val="both"/>
            </w:pPr>
            <w:r>
              <w:rPr>
                <w:rFonts w:ascii="Times New Roman"/>
                <w:b w:val="false"/>
                <w:i w:val="false"/>
                <w:color w:val="000000"/>
                <w:sz w:val="20"/>
              </w:rPr>
              <w:t>
12. Товарная партия</w:t>
            </w:r>
            <w:r>
              <w:br/>
            </w:r>
            <w:r>
              <w:rPr>
                <w:rFonts w:ascii="Times New Roman"/>
                <w:b w:val="false"/>
                <w:i w:val="false"/>
                <w:color w:val="000000"/>
                <w:sz w:val="20"/>
              </w:rPr>
              <w:t>
(cacdo:PIWConsignmentDetails)</w:t>
            </w:r>
          </w:p>
          <w:bookmarkEnd w:id="36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товарной партии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8" w:id="3662"/>
          <w:p>
            <w:pPr>
              <w:spacing w:after="20"/>
              <w:ind w:left="20"/>
              <w:jc w:val="both"/>
            </w:pPr>
            <w:r>
              <w:rPr>
                <w:rFonts w:ascii="Times New Roman"/>
                <w:b w:val="false"/>
                <w:i w:val="false"/>
                <w:color w:val="000000"/>
                <w:sz w:val="20"/>
              </w:rPr>
              <w:t>
M.CA.CDT.01158</w:t>
            </w:r>
            <w:r>
              <w:br/>
            </w:r>
            <w:r>
              <w:rPr>
                <w:rFonts w:ascii="Times New Roman"/>
                <w:b w:val="false"/>
                <w:i w:val="false"/>
                <w:color w:val="000000"/>
                <w:sz w:val="20"/>
              </w:rPr>
              <w:t>
Определяется областями значений вложенных элементов</w:t>
            </w:r>
          </w:p>
          <w:bookmarkEnd w:id="366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9" w:id="3663"/>
          <w:p>
            <w:pPr>
              <w:spacing w:after="20"/>
              <w:ind w:left="20"/>
              <w:jc w:val="both"/>
            </w:pPr>
            <w:r>
              <w:rPr>
                <w:rFonts w:ascii="Times New Roman"/>
                <w:b w:val="false"/>
                <w:i w:val="false"/>
                <w:color w:val="000000"/>
                <w:sz w:val="20"/>
              </w:rPr>
              <w:t>
12.1. Транспортный (перевозочный) документ</w:t>
            </w:r>
            <w:r>
              <w:br/>
            </w:r>
            <w:r>
              <w:rPr>
                <w:rFonts w:ascii="Times New Roman"/>
                <w:b w:val="false"/>
                <w:i w:val="false"/>
                <w:color w:val="000000"/>
                <w:sz w:val="20"/>
              </w:rPr>
              <w:t>
(cacdo:TransportDocumentDetails)</w:t>
            </w:r>
          </w:p>
          <w:bookmarkEnd w:id="36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(перевозочном) документе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0" w:id="3664"/>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366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1" w:id="3665"/>
          <w:p>
            <w:pPr>
              <w:spacing w:after="20"/>
              <w:ind w:left="20"/>
              <w:jc w:val="both"/>
            </w:pPr>
            <w:r>
              <w:rPr>
                <w:rFonts w:ascii="Times New Roman"/>
                <w:b w:val="false"/>
                <w:i w:val="false"/>
                <w:color w:val="000000"/>
                <w:sz w:val="20"/>
              </w:rPr>
              <w:t>
12.1.1. Код вида документа</w:t>
            </w:r>
            <w:r>
              <w:br/>
            </w:r>
            <w:r>
              <w:rPr>
                <w:rFonts w:ascii="Times New Roman"/>
                <w:b w:val="false"/>
                <w:i w:val="false"/>
                <w:color w:val="000000"/>
                <w:sz w:val="20"/>
              </w:rPr>
              <w:t>
(csdo:DocKindCode)</w:t>
            </w:r>
          </w:p>
          <w:bookmarkEnd w:id="36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2" w:id="366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6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3" w:id="3667"/>
          <w:p>
            <w:pPr>
              <w:spacing w:after="20"/>
              <w:ind w:left="20"/>
              <w:jc w:val="both"/>
            </w:pPr>
            <w:r>
              <w:rPr>
                <w:rFonts w:ascii="Times New Roman"/>
                <w:b w:val="false"/>
                <w:i w:val="false"/>
                <w:color w:val="000000"/>
                <w:sz w:val="20"/>
              </w:rPr>
              <w:t>
12.1.2. Наименование документа</w:t>
            </w:r>
            <w:r>
              <w:br/>
            </w:r>
            <w:r>
              <w:rPr>
                <w:rFonts w:ascii="Times New Roman"/>
                <w:b w:val="false"/>
                <w:i w:val="false"/>
                <w:color w:val="000000"/>
                <w:sz w:val="20"/>
              </w:rPr>
              <w:t>
(csdo:DocName)</w:t>
            </w:r>
          </w:p>
          <w:bookmarkEnd w:id="36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4" w:id="3668"/>
          <w:p>
            <w:pPr>
              <w:spacing w:after="20"/>
              <w:ind w:left="20"/>
              <w:jc w:val="both"/>
            </w:pPr>
            <w:r>
              <w:rPr>
                <w:rFonts w:ascii="Times New Roman"/>
                <w:b w:val="false"/>
                <w:i w:val="false"/>
                <w:color w:val="000000"/>
                <w:sz w:val="20"/>
              </w:rPr>
              <w:t>
12.1.3. Номер документа</w:t>
            </w:r>
            <w:r>
              <w:br/>
            </w:r>
            <w:r>
              <w:rPr>
                <w:rFonts w:ascii="Times New Roman"/>
                <w:b w:val="false"/>
                <w:i w:val="false"/>
                <w:color w:val="000000"/>
                <w:sz w:val="20"/>
              </w:rPr>
              <w:t>
(csdo:DocId)</w:t>
            </w:r>
          </w:p>
          <w:bookmarkEnd w:id="36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5" w:id="3669"/>
          <w:p>
            <w:pPr>
              <w:spacing w:after="20"/>
              <w:ind w:left="20"/>
              <w:jc w:val="both"/>
            </w:pPr>
            <w:r>
              <w:rPr>
                <w:rFonts w:ascii="Times New Roman"/>
                <w:b w:val="false"/>
                <w:i w:val="false"/>
                <w:color w:val="000000"/>
                <w:sz w:val="20"/>
              </w:rPr>
              <w:t>
12.1.4. Дата документа</w:t>
            </w:r>
            <w:r>
              <w:br/>
            </w:r>
            <w:r>
              <w:rPr>
                <w:rFonts w:ascii="Times New Roman"/>
                <w:b w:val="false"/>
                <w:i w:val="false"/>
                <w:color w:val="000000"/>
                <w:sz w:val="20"/>
              </w:rPr>
              <w:t>
(csdo:DocCreationDate)</w:t>
            </w:r>
          </w:p>
          <w:bookmarkEnd w:id="36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6" w:id="3670"/>
          <w:p>
            <w:pPr>
              <w:spacing w:after="20"/>
              <w:ind w:left="20"/>
              <w:jc w:val="both"/>
            </w:pPr>
            <w:r>
              <w:rPr>
                <w:rFonts w:ascii="Times New Roman"/>
                <w:b w:val="false"/>
                <w:i w:val="false"/>
                <w:color w:val="000000"/>
                <w:sz w:val="20"/>
              </w:rPr>
              <w:t>
12.2. Регистрационный номер таможенного документа</w:t>
            </w:r>
            <w:r>
              <w:br/>
            </w:r>
            <w:r>
              <w:rPr>
                <w:rFonts w:ascii="Times New Roman"/>
                <w:b w:val="false"/>
                <w:i w:val="false"/>
                <w:color w:val="000000"/>
                <w:sz w:val="20"/>
              </w:rPr>
              <w:t>
(cacdo:CustomsDocIdDetails)</w:t>
            </w:r>
          </w:p>
          <w:bookmarkEnd w:id="36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таможенной декларации, в соответствии с которой осуществлено предварительное таможенное декларирование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7" w:id="3671"/>
          <w:p>
            <w:pPr>
              <w:spacing w:after="20"/>
              <w:ind w:left="20"/>
              <w:jc w:val="both"/>
            </w:pPr>
            <w:r>
              <w:rPr>
                <w:rFonts w:ascii="Times New Roman"/>
                <w:b w:val="false"/>
                <w:i w:val="false"/>
                <w:color w:val="000000"/>
                <w:sz w:val="20"/>
              </w:rPr>
              <w:t>
M.CA.CDT.00433</w:t>
            </w:r>
            <w:r>
              <w:br/>
            </w:r>
            <w:r>
              <w:rPr>
                <w:rFonts w:ascii="Times New Roman"/>
                <w:b w:val="false"/>
                <w:i w:val="false"/>
                <w:color w:val="000000"/>
                <w:sz w:val="20"/>
              </w:rPr>
              <w:t>
Определяется областями значений вложенных элементов</w:t>
            </w:r>
          </w:p>
          <w:bookmarkEnd w:id="367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8" w:id="3672"/>
          <w:p>
            <w:pPr>
              <w:spacing w:after="20"/>
              <w:ind w:left="20"/>
              <w:jc w:val="both"/>
            </w:pPr>
            <w:r>
              <w:rPr>
                <w:rFonts w:ascii="Times New Roman"/>
                <w:b w:val="false"/>
                <w:i w:val="false"/>
                <w:color w:val="000000"/>
                <w:sz w:val="20"/>
              </w:rPr>
              <w:t>
12.2.1. Код таможенного органа</w:t>
            </w:r>
            <w:r>
              <w:br/>
            </w:r>
            <w:r>
              <w:rPr>
                <w:rFonts w:ascii="Times New Roman"/>
                <w:b w:val="false"/>
                <w:i w:val="false"/>
                <w:color w:val="000000"/>
                <w:sz w:val="20"/>
              </w:rPr>
              <w:t>
(csdo:CustomsOfficeCode)</w:t>
            </w:r>
          </w:p>
          <w:bookmarkEnd w:id="36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9" w:id="3673"/>
          <w:p>
            <w:pPr>
              <w:spacing w:after="20"/>
              <w:ind w:left="20"/>
              <w:jc w:val="both"/>
            </w:pPr>
            <w:r>
              <w:rPr>
                <w:rFonts w:ascii="Times New Roman"/>
                <w:b w:val="false"/>
                <w:i w:val="false"/>
                <w:color w:val="000000"/>
                <w:sz w:val="20"/>
              </w:rPr>
              <w:t>
12.2.2. Дата документа</w:t>
            </w:r>
            <w:r>
              <w:br/>
            </w:r>
            <w:r>
              <w:rPr>
                <w:rFonts w:ascii="Times New Roman"/>
                <w:b w:val="false"/>
                <w:i w:val="false"/>
                <w:color w:val="000000"/>
                <w:sz w:val="20"/>
              </w:rPr>
              <w:t>
(csdo:DocCreationDate)</w:t>
            </w:r>
          </w:p>
          <w:bookmarkEnd w:id="36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0" w:id="3674"/>
          <w:p>
            <w:pPr>
              <w:spacing w:after="20"/>
              <w:ind w:left="20"/>
              <w:jc w:val="both"/>
            </w:pPr>
            <w:r>
              <w:rPr>
                <w:rFonts w:ascii="Times New Roman"/>
                <w:b w:val="false"/>
                <w:i w:val="false"/>
                <w:color w:val="000000"/>
                <w:sz w:val="20"/>
              </w:rPr>
              <w:t>
12.2.3. Номер таможенного документа по журналу регистрации</w:t>
            </w:r>
            <w:r>
              <w:br/>
            </w:r>
            <w:r>
              <w:rPr>
                <w:rFonts w:ascii="Times New Roman"/>
                <w:b w:val="false"/>
                <w:i w:val="false"/>
                <w:color w:val="000000"/>
                <w:sz w:val="20"/>
              </w:rPr>
              <w:t>
(casdo:CustomsDocumentId)</w:t>
            </w:r>
          </w:p>
          <w:bookmarkEnd w:id="36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1" w:id="3675"/>
          <w:p>
            <w:pPr>
              <w:spacing w:after="20"/>
              <w:ind w:left="20"/>
              <w:jc w:val="both"/>
            </w:pPr>
            <w:r>
              <w:rPr>
                <w:rFonts w:ascii="Times New Roman"/>
                <w:b w:val="false"/>
                <w:i w:val="false"/>
                <w:color w:val="000000"/>
                <w:sz w:val="20"/>
              </w:rPr>
              <w:t>
12.2.4. Порядковый номер</w:t>
            </w:r>
            <w:r>
              <w:br/>
            </w:r>
            <w:r>
              <w:rPr>
                <w:rFonts w:ascii="Times New Roman"/>
                <w:b w:val="false"/>
                <w:i w:val="false"/>
                <w:color w:val="000000"/>
                <w:sz w:val="20"/>
              </w:rPr>
              <w:t>
(casdo:CustomsDocumentOrdinalId)</w:t>
            </w:r>
          </w:p>
          <w:bookmarkEnd w:id="36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2" w:id="3676"/>
          <w:p>
            <w:pPr>
              <w:spacing w:after="20"/>
              <w:ind w:left="20"/>
              <w:jc w:val="both"/>
            </w:pPr>
            <w:r>
              <w:rPr>
                <w:rFonts w:ascii="Times New Roman"/>
                <w:b w:val="false"/>
                <w:i w:val="false"/>
                <w:color w:val="000000"/>
                <w:sz w:val="20"/>
              </w:rPr>
              <w:t>
12.3. Тип декларации</w:t>
            </w:r>
            <w:r>
              <w:br/>
            </w:r>
            <w:r>
              <w:rPr>
                <w:rFonts w:ascii="Times New Roman"/>
                <w:b w:val="false"/>
                <w:i w:val="false"/>
                <w:color w:val="000000"/>
                <w:sz w:val="20"/>
              </w:rPr>
              <w:t>
(casdo:DeclarationKindCode)</w:t>
            </w:r>
          </w:p>
          <w:bookmarkEnd w:id="36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таможенной декларации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3" w:id="3677"/>
          <w:p>
            <w:pPr>
              <w:spacing w:after="20"/>
              <w:ind w:left="20"/>
              <w:jc w:val="both"/>
            </w:pPr>
            <w:r>
              <w:rPr>
                <w:rFonts w:ascii="Times New Roman"/>
                <w:b w:val="false"/>
                <w:i w:val="false"/>
                <w:color w:val="000000"/>
                <w:sz w:val="20"/>
              </w:rPr>
              <w:t>
12.4. Код особенности перевозки (транспортировки) товаров</w:t>
            </w:r>
            <w:r>
              <w:br/>
            </w:r>
            <w:r>
              <w:rPr>
                <w:rFonts w:ascii="Times New Roman"/>
                <w:b w:val="false"/>
                <w:i w:val="false"/>
                <w:color w:val="000000"/>
                <w:sz w:val="20"/>
              </w:rPr>
              <w:t>
(casdo:TransitProcedureCode)</w:t>
            </w:r>
          </w:p>
          <w:bookmarkEnd w:id="367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особенности перевозки (транспортировки) товаров при применении таможенной процедуры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4" w:id="3678"/>
          <w:p>
            <w:pPr>
              <w:spacing w:after="20"/>
              <w:ind w:left="20"/>
              <w:jc w:val="both"/>
            </w:pPr>
            <w:r>
              <w:rPr>
                <w:rFonts w:ascii="Times New Roman"/>
                <w:b w:val="false"/>
                <w:i w:val="false"/>
                <w:color w:val="000000"/>
                <w:sz w:val="20"/>
              </w:rPr>
              <w:t>
12.5. Код предназначения товаров, декларируемых в транзитной декларации</w:t>
            </w:r>
            <w:r>
              <w:br/>
            </w:r>
            <w:r>
              <w:rPr>
                <w:rFonts w:ascii="Times New Roman"/>
                <w:b w:val="false"/>
                <w:i w:val="false"/>
                <w:color w:val="000000"/>
                <w:sz w:val="20"/>
              </w:rPr>
              <w:t>
(casdo:TransitFeatureCode)</w:t>
            </w:r>
          </w:p>
          <w:bookmarkEnd w:id="36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предназначения товаров, отражающее особенности заполнения транзитной декларации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5" w:id="3679"/>
          <w:p>
            <w:pPr>
              <w:spacing w:after="20"/>
              <w:ind w:left="20"/>
              <w:jc w:val="both"/>
            </w:pPr>
            <w:r>
              <w:rPr>
                <w:rFonts w:ascii="Times New Roman"/>
                <w:b w:val="false"/>
                <w:i w:val="false"/>
                <w:color w:val="000000"/>
                <w:sz w:val="20"/>
              </w:rPr>
              <w:t>
12.6. Количество отгрузочных спецификаций</w:t>
            </w:r>
            <w:r>
              <w:br/>
            </w:r>
            <w:r>
              <w:rPr>
                <w:rFonts w:ascii="Times New Roman"/>
                <w:b w:val="false"/>
                <w:i w:val="false"/>
                <w:color w:val="000000"/>
                <w:sz w:val="20"/>
              </w:rPr>
              <w:t>
(casdo:LoadingListsQuantity)</w:t>
            </w:r>
          </w:p>
          <w:bookmarkEnd w:id="367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отгрузочных спецификаций или транспортных (перевозочных), коммерческих и (или) иных документов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6" w:id="3680"/>
          <w:p>
            <w:pPr>
              <w:spacing w:after="20"/>
              <w:ind w:left="20"/>
              <w:jc w:val="both"/>
            </w:pPr>
            <w:r>
              <w:rPr>
                <w:rFonts w:ascii="Times New Roman"/>
                <w:b w:val="false"/>
                <w:i w:val="false"/>
                <w:color w:val="000000"/>
                <w:sz w:val="20"/>
              </w:rPr>
              <w:t>
12.7. Количество листов отгрузочных спецификаций</w:t>
            </w:r>
            <w:r>
              <w:br/>
            </w:r>
            <w:r>
              <w:rPr>
                <w:rFonts w:ascii="Times New Roman"/>
                <w:b w:val="false"/>
                <w:i w:val="false"/>
                <w:color w:val="000000"/>
                <w:sz w:val="20"/>
              </w:rPr>
              <w:t>
(casdo:LoadingListsPageQuantity)</w:t>
            </w:r>
          </w:p>
          <w:bookmarkEnd w:id="36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отгрузочных спецификаций или транспортных (перевозочных), коммерческих и (или) иных документов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7" w:id="3681"/>
          <w:p>
            <w:pPr>
              <w:spacing w:after="20"/>
              <w:ind w:left="20"/>
              <w:jc w:val="both"/>
            </w:pPr>
            <w:r>
              <w:rPr>
                <w:rFonts w:ascii="Times New Roman"/>
                <w:b w:val="false"/>
                <w:i w:val="false"/>
                <w:color w:val="000000"/>
                <w:sz w:val="20"/>
              </w:rPr>
              <w:t>
12.8. Количество товаров</w:t>
            </w:r>
            <w:r>
              <w:br/>
            </w:r>
            <w:r>
              <w:rPr>
                <w:rFonts w:ascii="Times New Roman"/>
                <w:b w:val="false"/>
                <w:i w:val="false"/>
                <w:color w:val="000000"/>
                <w:sz w:val="20"/>
              </w:rPr>
              <w:t>
(casdo:GoodsQuantity)</w:t>
            </w:r>
          </w:p>
          <w:bookmarkEnd w:id="36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товаров по транспортному (перевозочному) документу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8" w:id="3682"/>
          <w:p>
            <w:pPr>
              <w:spacing w:after="20"/>
              <w:ind w:left="20"/>
              <w:jc w:val="both"/>
            </w:pPr>
            <w:r>
              <w:rPr>
                <w:rFonts w:ascii="Times New Roman"/>
                <w:b w:val="false"/>
                <w:i w:val="false"/>
                <w:color w:val="000000"/>
                <w:sz w:val="20"/>
              </w:rPr>
              <w:t>
12.9. Количество грузовых мест</w:t>
            </w:r>
            <w:r>
              <w:br/>
            </w:r>
            <w:r>
              <w:rPr>
                <w:rFonts w:ascii="Times New Roman"/>
                <w:b w:val="false"/>
                <w:i w:val="false"/>
                <w:color w:val="000000"/>
                <w:sz w:val="20"/>
              </w:rPr>
              <w:t>
(casdo:CargoQuantity)</w:t>
            </w:r>
          </w:p>
          <w:bookmarkEnd w:id="368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9" w:id="3683"/>
          <w:p>
            <w:pPr>
              <w:spacing w:after="20"/>
              <w:ind w:left="20"/>
              <w:jc w:val="both"/>
            </w:pPr>
            <w:r>
              <w:rPr>
                <w:rFonts w:ascii="Times New Roman"/>
                <w:b w:val="false"/>
                <w:i w:val="false"/>
                <w:color w:val="000000"/>
                <w:sz w:val="20"/>
              </w:rPr>
              <w:t>
12.10. Страна отправления</w:t>
            </w:r>
            <w:r>
              <w:br/>
            </w:r>
            <w:r>
              <w:rPr>
                <w:rFonts w:ascii="Times New Roman"/>
                <w:b w:val="false"/>
                <w:i w:val="false"/>
                <w:color w:val="000000"/>
                <w:sz w:val="20"/>
              </w:rPr>
              <w:t>
(cacdo:DepartureCountryDetails)</w:t>
            </w:r>
          </w:p>
          <w:bookmarkEnd w:id="36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отправления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0" w:id="3684"/>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368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1" w:id="3685"/>
          <w:p>
            <w:pPr>
              <w:spacing w:after="20"/>
              <w:ind w:left="20"/>
              <w:jc w:val="both"/>
            </w:pPr>
            <w:r>
              <w:rPr>
                <w:rFonts w:ascii="Times New Roman"/>
                <w:b w:val="false"/>
                <w:i w:val="false"/>
                <w:color w:val="000000"/>
                <w:sz w:val="20"/>
              </w:rPr>
              <w:t>
12.10.1. Код страны</w:t>
            </w:r>
            <w:r>
              <w:br/>
            </w:r>
            <w:r>
              <w:rPr>
                <w:rFonts w:ascii="Times New Roman"/>
                <w:b w:val="false"/>
                <w:i w:val="false"/>
                <w:color w:val="000000"/>
                <w:sz w:val="20"/>
              </w:rPr>
              <w:t>
(casdo:CACountryCode)</w:t>
            </w:r>
          </w:p>
          <w:bookmarkEnd w:id="36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2" w:id="368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3" w:id="3687"/>
          <w:p>
            <w:pPr>
              <w:spacing w:after="20"/>
              <w:ind w:left="20"/>
              <w:jc w:val="both"/>
            </w:pPr>
            <w:r>
              <w:rPr>
                <w:rFonts w:ascii="Times New Roman"/>
                <w:b w:val="false"/>
                <w:i w:val="false"/>
                <w:color w:val="000000"/>
                <w:sz w:val="20"/>
              </w:rPr>
              <w:t>
12.10.2. Краткое название страны</w:t>
            </w:r>
            <w:r>
              <w:br/>
            </w:r>
            <w:r>
              <w:rPr>
                <w:rFonts w:ascii="Times New Roman"/>
                <w:b w:val="false"/>
                <w:i w:val="false"/>
                <w:color w:val="000000"/>
                <w:sz w:val="20"/>
              </w:rPr>
              <w:t>
(casdo:ShortCountryName)</w:t>
            </w:r>
          </w:p>
          <w:bookmarkEnd w:id="36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4" w:id="3688"/>
          <w:p>
            <w:pPr>
              <w:spacing w:after="20"/>
              <w:ind w:left="20"/>
              <w:jc w:val="both"/>
            </w:pPr>
            <w:r>
              <w:rPr>
                <w:rFonts w:ascii="Times New Roman"/>
                <w:b w:val="false"/>
                <w:i w:val="false"/>
                <w:color w:val="000000"/>
                <w:sz w:val="20"/>
              </w:rPr>
              <w:t>
12.10.3. Код территории</w:t>
            </w:r>
            <w:r>
              <w:br/>
            </w:r>
            <w:r>
              <w:rPr>
                <w:rFonts w:ascii="Times New Roman"/>
                <w:b w:val="false"/>
                <w:i w:val="false"/>
                <w:color w:val="000000"/>
                <w:sz w:val="20"/>
              </w:rPr>
              <w:t>
(csdo:TerritoryCode)</w:t>
            </w:r>
          </w:p>
          <w:bookmarkEnd w:id="36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5" w:id="3689"/>
          <w:p>
            <w:pPr>
              <w:spacing w:after="20"/>
              <w:ind w:left="20"/>
              <w:jc w:val="both"/>
            </w:pPr>
            <w:r>
              <w:rPr>
                <w:rFonts w:ascii="Times New Roman"/>
                <w:b w:val="false"/>
                <w:i w:val="false"/>
                <w:color w:val="000000"/>
                <w:sz w:val="20"/>
              </w:rPr>
              <w:t>
12.11. Страна назначения</w:t>
            </w:r>
            <w:r>
              <w:br/>
            </w:r>
            <w:r>
              <w:rPr>
                <w:rFonts w:ascii="Times New Roman"/>
                <w:b w:val="false"/>
                <w:i w:val="false"/>
                <w:color w:val="000000"/>
                <w:sz w:val="20"/>
              </w:rPr>
              <w:t>
(cacdo:DestinationCountryDetails)</w:t>
            </w:r>
          </w:p>
          <w:bookmarkEnd w:id="36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назначения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6" w:id="3690"/>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369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7" w:id="3691"/>
          <w:p>
            <w:pPr>
              <w:spacing w:after="20"/>
              <w:ind w:left="20"/>
              <w:jc w:val="both"/>
            </w:pPr>
            <w:r>
              <w:rPr>
                <w:rFonts w:ascii="Times New Roman"/>
                <w:b w:val="false"/>
                <w:i w:val="false"/>
                <w:color w:val="000000"/>
                <w:sz w:val="20"/>
              </w:rPr>
              <w:t>
12.11.1. Код страны</w:t>
            </w:r>
            <w:r>
              <w:br/>
            </w:r>
            <w:r>
              <w:rPr>
                <w:rFonts w:ascii="Times New Roman"/>
                <w:b w:val="false"/>
                <w:i w:val="false"/>
                <w:color w:val="000000"/>
                <w:sz w:val="20"/>
              </w:rPr>
              <w:t>
(casdo:CACountryCode)</w:t>
            </w:r>
          </w:p>
          <w:bookmarkEnd w:id="36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8" w:id="369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9" w:id="3693"/>
          <w:p>
            <w:pPr>
              <w:spacing w:after="20"/>
              <w:ind w:left="20"/>
              <w:jc w:val="both"/>
            </w:pPr>
            <w:r>
              <w:rPr>
                <w:rFonts w:ascii="Times New Roman"/>
                <w:b w:val="false"/>
                <w:i w:val="false"/>
                <w:color w:val="000000"/>
                <w:sz w:val="20"/>
              </w:rPr>
              <w:t>
12.11.2. Краткое название страны</w:t>
            </w:r>
            <w:r>
              <w:br/>
            </w:r>
            <w:r>
              <w:rPr>
                <w:rFonts w:ascii="Times New Roman"/>
                <w:b w:val="false"/>
                <w:i w:val="false"/>
                <w:color w:val="000000"/>
                <w:sz w:val="20"/>
              </w:rPr>
              <w:t>
(casdo:ShortCountryName)</w:t>
            </w:r>
          </w:p>
          <w:bookmarkEnd w:id="36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0" w:id="3694"/>
          <w:p>
            <w:pPr>
              <w:spacing w:after="20"/>
              <w:ind w:left="20"/>
              <w:jc w:val="both"/>
            </w:pPr>
            <w:r>
              <w:rPr>
                <w:rFonts w:ascii="Times New Roman"/>
                <w:b w:val="false"/>
                <w:i w:val="false"/>
                <w:color w:val="000000"/>
                <w:sz w:val="20"/>
              </w:rPr>
              <w:t>
12.11.3. Код территории</w:t>
            </w:r>
            <w:r>
              <w:br/>
            </w:r>
            <w:r>
              <w:rPr>
                <w:rFonts w:ascii="Times New Roman"/>
                <w:b w:val="false"/>
                <w:i w:val="false"/>
                <w:color w:val="000000"/>
                <w:sz w:val="20"/>
              </w:rPr>
              <w:t>
(csdo:TerritoryCode)</w:t>
            </w:r>
          </w:p>
          <w:bookmarkEnd w:id="36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1" w:id="3695"/>
          <w:p>
            <w:pPr>
              <w:spacing w:after="20"/>
              <w:ind w:left="20"/>
              <w:jc w:val="both"/>
            </w:pPr>
            <w:r>
              <w:rPr>
                <w:rFonts w:ascii="Times New Roman"/>
                <w:b w:val="false"/>
                <w:i w:val="false"/>
                <w:color w:val="000000"/>
                <w:sz w:val="20"/>
              </w:rPr>
              <w:t>
12.12. Стоимость</w:t>
            </w:r>
            <w:r>
              <w:br/>
            </w:r>
            <w:r>
              <w:rPr>
                <w:rFonts w:ascii="Times New Roman"/>
                <w:b w:val="false"/>
                <w:i w:val="false"/>
                <w:color w:val="000000"/>
                <w:sz w:val="20"/>
              </w:rPr>
              <w:t>
(casdo:CAInvoiceValueAmount)</w:t>
            </w:r>
          </w:p>
          <w:bookmarkEnd w:id="36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2" w:id="3696"/>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36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3" w:id="3697"/>
          <w:p>
            <w:pPr>
              <w:spacing w:after="20"/>
              <w:ind w:left="20"/>
              <w:jc w:val="both"/>
            </w:pPr>
            <w:r>
              <w:rPr>
                <w:rFonts w:ascii="Times New Roman"/>
                <w:b w:val="false"/>
                <w:i w:val="false"/>
                <w:color w:val="000000"/>
                <w:sz w:val="20"/>
              </w:rPr>
              <w:t>
б) идентификатор классификатора валют</w:t>
            </w:r>
            <w:r>
              <w:br/>
            </w:r>
            <w:r>
              <w:rPr>
                <w:rFonts w:ascii="Times New Roman"/>
                <w:b w:val="false"/>
                <w:i w:val="false"/>
                <w:color w:val="000000"/>
                <w:sz w:val="20"/>
              </w:rPr>
              <w:t>
(атрибут currencyCodeListId)</w:t>
            </w:r>
          </w:p>
          <w:bookmarkEnd w:id="36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справочника (классификатора)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4" w:id="3698"/>
          <w:p>
            <w:pPr>
              <w:spacing w:after="20"/>
              <w:ind w:left="20"/>
              <w:jc w:val="both"/>
            </w:pPr>
            <w:r>
              <w:rPr>
                <w:rFonts w:ascii="Times New Roman"/>
                <w:b w:val="false"/>
                <w:i w:val="false"/>
                <w:color w:val="000000"/>
                <w:sz w:val="20"/>
              </w:rPr>
              <w:t>
12.13. Масса брутто</w:t>
            </w:r>
            <w:r>
              <w:br/>
            </w:r>
            <w:r>
              <w:rPr>
                <w:rFonts w:ascii="Times New Roman"/>
                <w:b w:val="false"/>
                <w:i w:val="false"/>
                <w:color w:val="000000"/>
                <w:sz w:val="20"/>
              </w:rPr>
              <w:t>
(csdo:UnifiedGrossMassMeasure)</w:t>
            </w:r>
          </w:p>
          <w:bookmarkEnd w:id="36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брутто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5" w:id="3699"/>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69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6" w:id="370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7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7" w:id="3701"/>
          <w:p>
            <w:pPr>
              <w:spacing w:after="20"/>
              <w:ind w:left="20"/>
              <w:jc w:val="both"/>
            </w:pPr>
            <w:r>
              <w:rPr>
                <w:rFonts w:ascii="Times New Roman"/>
                <w:b w:val="false"/>
                <w:i w:val="false"/>
                <w:color w:val="000000"/>
                <w:sz w:val="20"/>
              </w:rPr>
              <w:t>
12.14. Отправитель</w:t>
            </w:r>
            <w:r>
              <w:br/>
            </w:r>
            <w:r>
              <w:rPr>
                <w:rFonts w:ascii="Times New Roman"/>
                <w:b w:val="false"/>
                <w:i w:val="false"/>
                <w:color w:val="000000"/>
                <w:sz w:val="20"/>
              </w:rPr>
              <w:t>
(cacdo:PIConsignorDetails)</w:t>
            </w:r>
          </w:p>
          <w:bookmarkEnd w:id="37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отправителе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8" w:id="3702"/>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370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9" w:id="3703"/>
          <w:p>
            <w:pPr>
              <w:spacing w:after="20"/>
              <w:ind w:left="20"/>
              <w:jc w:val="both"/>
            </w:pPr>
            <w:r>
              <w:rPr>
                <w:rFonts w:ascii="Times New Roman"/>
                <w:b w:val="false"/>
                <w:i w:val="false"/>
                <w:color w:val="000000"/>
                <w:sz w:val="20"/>
              </w:rPr>
              <w:t>
12.14.1. Наименование субъекта</w:t>
            </w:r>
            <w:r>
              <w:br/>
            </w:r>
            <w:r>
              <w:rPr>
                <w:rFonts w:ascii="Times New Roman"/>
                <w:b w:val="false"/>
                <w:i w:val="false"/>
                <w:color w:val="000000"/>
                <w:sz w:val="20"/>
              </w:rPr>
              <w:t>
(csdo:SubjectName)</w:t>
            </w:r>
          </w:p>
          <w:bookmarkEnd w:id="37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0" w:id="3704"/>
          <w:p>
            <w:pPr>
              <w:spacing w:after="20"/>
              <w:ind w:left="20"/>
              <w:jc w:val="both"/>
            </w:pPr>
            <w:r>
              <w:rPr>
                <w:rFonts w:ascii="Times New Roman"/>
                <w:b w:val="false"/>
                <w:i w:val="false"/>
                <w:color w:val="000000"/>
                <w:sz w:val="20"/>
              </w:rPr>
              <w:t>
12.14.2. Краткое наименование субъекта</w:t>
            </w:r>
            <w:r>
              <w:br/>
            </w:r>
            <w:r>
              <w:rPr>
                <w:rFonts w:ascii="Times New Roman"/>
                <w:b w:val="false"/>
                <w:i w:val="false"/>
                <w:color w:val="000000"/>
                <w:sz w:val="20"/>
              </w:rPr>
              <w:t>
(csdo:SubjectBriefName)</w:t>
            </w:r>
          </w:p>
          <w:bookmarkEnd w:id="37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1" w:id="3705"/>
          <w:p>
            <w:pPr>
              <w:spacing w:after="20"/>
              <w:ind w:left="20"/>
              <w:jc w:val="both"/>
            </w:pPr>
            <w:r>
              <w:rPr>
                <w:rFonts w:ascii="Times New Roman"/>
                <w:b w:val="false"/>
                <w:i w:val="false"/>
                <w:color w:val="000000"/>
                <w:sz w:val="20"/>
              </w:rPr>
              <w:t>
12.14.3. Уникальный идентификационный таможенный номер</w:t>
            </w:r>
            <w:r>
              <w:br/>
            </w:r>
            <w:r>
              <w:rPr>
                <w:rFonts w:ascii="Times New Roman"/>
                <w:b w:val="false"/>
                <w:i w:val="false"/>
                <w:color w:val="000000"/>
                <w:sz w:val="20"/>
              </w:rPr>
              <w:t>
(casdo:CAUniqueCustomsNumberId)</w:t>
            </w:r>
          </w:p>
          <w:bookmarkEnd w:id="37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2" w:id="370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7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3" w:id="370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7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4" w:id="3708"/>
          <w:p>
            <w:pPr>
              <w:spacing w:after="20"/>
              <w:ind w:left="20"/>
              <w:jc w:val="both"/>
            </w:pPr>
            <w:r>
              <w:rPr>
                <w:rFonts w:ascii="Times New Roman"/>
                <w:b w:val="false"/>
                <w:i w:val="false"/>
                <w:color w:val="000000"/>
                <w:sz w:val="20"/>
              </w:rPr>
              <w:t>
12.14.4. Идентификатор налогоплательщика</w:t>
            </w:r>
            <w:r>
              <w:br/>
            </w:r>
            <w:r>
              <w:rPr>
                <w:rFonts w:ascii="Times New Roman"/>
                <w:b w:val="false"/>
                <w:i w:val="false"/>
                <w:color w:val="000000"/>
                <w:sz w:val="20"/>
              </w:rPr>
              <w:t>
(csdo:TaxpayerId)</w:t>
            </w:r>
          </w:p>
          <w:bookmarkEnd w:id="37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5" w:id="3709"/>
          <w:p>
            <w:pPr>
              <w:spacing w:after="20"/>
              <w:ind w:left="20"/>
              <w:jc w:val="both"/>
            </w:pPr>
            <w:r>
              <w:rPr>
                <w:rFonts w:ascii="Times New Roman"/>
                <w:b w:val="false"/>
                <w:i w:val="false"/>
                <w:color w:val="000000"/>
                <w:sz w:val="20"/>
              </w:rPr>
              <w:t>
12.14.5. Код причины постановки на учет</w:t>
            </w:r>
            <w:r>
              <w:br/>
            </w:r>
            <w:r>
              <w:rPr>
                <w:rFonts w:ascii="Times New Roman"/>
                <w:b w:val="false"/>
                <w:i w:val="false"/>
                <w:color w:val="000000"/>
                <w:sz w:val="20"/>
              </w:rPr>
              <w:t>
(csdo:TaxRegistrationReasonCode)</w:t>
            </w:r>
          </w:p>
          <w:bookmarkEnd w:id="37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6" w:id="3710"/>
          <w:p>
            <w:pPr>
              <w:spacing w:after="20"/>
              <w:ind w:left="20"/>
              <w:jc w:val="both"/>
            </w:pPr>
            <w:r>
              <w:rPr>
                <w:rFonts w:ascii="Times New Roman"/>
                <w:b w:val="false"/>
                <w:i w:val="false"/>
                <w:color w:val="000000"/>
                <w:sz w:val="20"/>
              </w:rPr>
              <w:t>
12.14.6. Идентификатор физического лица</w:t>
            </w:r>
            <w:r>
              <w:br/>
            </w:r>
            <w:r>
              <w:rPr>
                <w:rFonts w:ascii="Times New Roman"/>
                <w:b w:val="false"/>
                <w:i w:val="false"/>
                <w:color w:val="000000"/>
                <w:sz w:val="20"/>
              </w:rPr>
              <w:t>
(casdo:PersonId)</w:t>
            </w:r>
          </w:p>
          <w:bookmarkEnd w:id="37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7" w:id="3711"/>
          <w:p>
            <w:pPr>
              <w:spacing w:after="20"/>
              <w:ind w:left="20"/>
              <w:jc w:val="both"/>
            </w:pPr>
            <w:r>
              <w:rPr>
                <w:rFonts w:ascii="Times New Roman"/>
                <w:b w:val="false"/>
                <w:i w:val="false"/>
                <w:color w:val="000000"/>
                <w:sz w:val="20"/>
              </w:rPr>
              <w:t>
12.14.7. Адрес</w:t>
            </w:r>
            <w:r>
              <w:br/>
            </w:r>
            <w:r>
              <w:rPr>
                <w:rFonts w:ascii="Times New Roman"/>
                <w:b w:val="false"/>
                <w:i w:val="false"/>
                <w:color w:val="000000"/>
                <w:sz w:val="20"/>
              </w:rPr>
              <w:t>
(ccdo:SubjectAddressDetails)</w:t>
            </w:r>
          </w:p>
          <w:bookmarkEnd w:id="37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8" w:id="3712"/>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371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9" w:id="3713"/>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7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0" w:id="371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7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1" w:id="371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2" w:id="3716"/>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7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3" w:id="3717"/>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7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4" w:id="3718"/>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7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5" w:id="3719"/>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7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6" w:id="3720"/>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7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7" w:id="3721"/>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7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8" w:id="372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72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9" w:id="3723"/>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7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0" w:id="3724"/>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7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1" w:id="3725"/>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7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2" w:id="3726"/>
          <w:p>
            <w:pPr>
              <w:spacing w:after="20"/>
              <w:ind w:left="20"/>
              <w:jc w:val="both"/>
            </w:pPr>
            <w:r>
              <w:rPr>
                <w:rFonts w:ascii="Times New Roman"/>
                <w:b w:val="false"/>
                <w:i w:val="false"/>
                <w:color w:val="000000"/>
                <w:sz w:val="20"/>
              </w:rPr>
              <w:t>
12.15. Получатель</w:t>
            </w:r>
            <w:r>
              <w:br/>
            </w:r>
            <w:r>
              <w:rPr>
                <w:rFonts w:ascii="Times New Roman"/>
                <w:b w:val="false"/>
                <w:i w:val="false"/>
                <w:color w:val="000000"/>
                <w:sz w:val="20"/>
              </w:rPr>
              <w:t>
(cacdo:PIConsigneeDetails)</w:t>
            </w:r>
          </w:p>
          <w:bookmarkEnd w:id="37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получателе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3" w:id="3727"/>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372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4" w:id="3728"/>
          <w:p>
            <w:pPr>
              <w:spacing w:after="20"/>
              <w:ind w:left="20"/>
              <w:jc w:val="both"/>
            </w:pPr>
            <w:r>
              <w:rPr>
                <w:rFonts w:ascii="Times New Roman"/>
                <w:b w:val="false"/>
                <w:i w:val="false"/>
                <w:color w:val="000000"/>
                <w:sz w:val="20"/>
              </w:rPr>
              <w:t>
12.15.1. Наименование субъекта</w:t>
            </w:r>
            <w:r>
              <w:br/>
            </w:r>
            <w:r>
              <w:rPr>
                <w:rFonts w:ascii="Times New Roman"/>
                <w:b w:val="false"/>
                <w:i w:val="false"/>
                <w:color w:val="000000"/>
                <w:sz w:val="20"/>
              </w:rPr>
              <w:t>
(csdo:SubjectName)</w:t>
            </w:r>
          </w:p>
          <w:bookmarkEnd w:id="37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5" w:id="3729"/>
          <w:p>
            <w:pPr>
              <w:spacing w:after="20"/>
              <w:ind w:left="20"/>
              <w:jc w:val="both"/>
            </w:pPr>
            <w:r>
              <w:rPr>
                <w:rFonts w:ascii="Times New Roman"/>
                <w:b w:val="false"/>
                <w:i w:val="false"/>
                <w:color w:val="000000"/>
                <w:sz w:val="20"/>
              </w:rPr>
              <w:t>
12.15.2. Краткое наименование субъекта</w:t>
            </w:r>
            <w:r>
              <w:br/>
            </w:r>
            <w:r>
              <w:rPr>
                <w:rFonts w:ascii="Times New Roman"/>
                <w:b w:val="false"/>
                <w:i w:val="false"/>
                <w:color w:val="000000"/>
                <w:sz w:val="20"/>
              </w:rPr>
              <w:t>
(csdo:SubjectBriefName)</w:t>
            </w:r>
          </w:p>
          <w:bookmarkEnd w:id="37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6" w:id="3730"/>
          <w:p>
            <w:pPr>
              <w:spacing w:after="20"/>
              <w:ind w:left="20"/>
              <w:jc w:val="both"/>
            </w:pPr>
            <w:r>
              <w:rPr>
                <w:rFonts w:ascii="Times New Roman"/>
                <w:b w:val="false"/>
                <w:i w:val="false"/>
                <w:color w:val="000000"/>
                <w:sz w:val="20"/>
              </w:rPr>
              <w:t>
12.15.3. Уникальный идентификационный таможенный номер</w:t>
            </w:r>
            <w:r>
              <w:br/>
            </w:r>
            <w:r>
              <w:rPr>
                <w:rFonts w:ascii="Times New Roman"/>
                <w:b w:val="false"/>
                <w:i w:val="false"/>
                <w:color w:val="000000"/>
                <w:sz w:val="20"/>
              </w:rPr>
              <w:t>
(casdo:CAUniqueCustomsNumberId)</w:t>
            </w:r>
          </w:p>
          <w:bookmarkEnd w:id="37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7" w:id="373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7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8" w:id="373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7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3733"/>
          <w:p>
            <w:pPr>
              <w:spacing w:after="20"/>
              <w:ind w:left="20"/>
              <w:jc w:val="both"/>
            </w:pPr>
            <w:r>
              <w:rPr>
                <w:rFonts w:ascii="Times New Roman"/>
                <w:b w:val="false"/>
                <w:i w:val="false"/>
                <w:color w:val="000000"/>
                <w:sz w:val="20"/>
              </w:rPr>
              <w:t>
12.15.4. Идентификатор налогоплательщика</w:t>
            </w:r>
            <w:r>
              <w:br/>
            </w:r>
            <w:r>
              <w:rPr>
                <w:rFonts w:ascii="Times New Roman"/>
                <w:b w:val="false"/>
                <w:i w:val="false"/>
                <w:color w:val="000000"/>
                <w:sz w:val="20"/>
              </w:rPr>
              <w:t>
(csdo:TaxpayerId)</w:t>
            </w:r>
          </w:p>
          <w:bookmarkEnd w:id="37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0" w:id="3734"/>
          <w:p>
            <w:pPr>
              <w:spacing w:after="20"/>
              <w:ind w:left="20"/>
              <w:jc w:val="both"/>
            </w:pPr>
            <w:r>
              <w:rPr>
                <w:rFonts w:ascii="Times New Roman"/>
                <w:b w:val="false"/>
                <w:i w:val="false"/>
                <w:color w:val="000000"/>
                <w:sz w:val="20"/>
              </w:rPr>
              <w:t>
12.15.5. Код причины постановки на учет</w:t>
            </w:r>
            <w:r>
              <w:br/>
            </w:r>
            <w:r>
              <w:rPr>
                <w:rFonts w:ascii="Times New Roman"/>
                <w:b w:val="false"/>
                <w:i w:val="false"/>
                <w:color w:val="000000"/>
                <w:sz w:val="20"/>
              </w:rPr>
              <w:t>
(csdo:TaxRegistrationReasonCode)</w:t>
            </w:r>
          </w:p>
          <w:bookmarkEnd w:id="37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1" w:id="3735"/>
          <w:p>
            <w:pPr>
              <w:spacing w:after="20"/>
              <w:ind w:left="20"/>
              <w:jc w:val="both"/>
            </w:pPr>
            <w:r>
              <w:rPr>
                <w:rFonts w:ascii="Times New Roman"/>
                <w:b w:val="false"/>
                <w:i w:val="false"/>
                <w:color w:val="000000"/>
                <w:sz w:val="20"/>
              </w:rPr>
              <w:t>
12.15.6. Идентификатор физического лица</w:t>
            </w:r>
            <w:r>
              <w:br/>
            </w:r>
            <w:r>
              <w:rPr>
                <w:rFonts w:ascii="Times New Roman"/>
                <w:b w:val="false"/>
                <w:i w:val="false"/>
                <w:color w:val="000000"/>
                <w:sz w:val="20"/>
              </w:rPr>
              <w:t>
(casdo:PersonId)</w:t>
            </w:r>
          </w:p>
          <w:bookmarkEnd w:id="37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2" w:id="3736"/>
          <w:p>
            <w:pPr>
              <w:spacing w:after="20"/>
              <w:ind w:left="20"/>
              <w:jc w:val="both"/>
            </w:pPr>
            <w:r>
              <w:rPr>
                <w:rFonts w:ascii="Times New Roman"/>
                <w:b w:val="false"/>
                <w:i w:val="false"/>
                <w:color w:val="000000"/>
                <w:sz w:val="20"/>
              </w:rPr>
              <w:t>
12.15.7. Адрес</w:t>
            </w:r>
            <w:r>
              <w:br/>
            </w:r>
            <w:r>
              <w:rPr>
                <w:rFonts w:ascii="Times New Roman"/>
                <w:b w:val="false"/>
                <w:i w:val="false"/>
                <w:color w:val="000000"/>
                <w:sz w:val="20"/>
              </w:rPr>
              <w:t>
(ccdo:SubjectAddressDetails)</w:t>
            </w:r>
          </w:p>
          <w:bookmarkEnd w:id="37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3" w:id="3737"/>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373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4" w:id="373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7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5" w:id="373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7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6" w:id="374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7" w:id="374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7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8" w:id="3742"/>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7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9" w:id="3743"/>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7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0" w:id="3744"/>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7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1" w:id="3745"/>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7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2" w:id="3746"/>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7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3" w:id="3747"/>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7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4" w:id="3748"/>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7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5" w:id="3749"/>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7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6" w:id="3750"/>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7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7" w:id="3751"/>
          <w:p>
            <w:pPr>
              <w:spacing w:after="20"/>
              <w:ind w:left="20"/>
              <w:jc w:val="both"/>
            </w:pPr>
            <w:r>
              <w:rPr>
                <w:rFonts w:ascii="Times New Roman"/>
                <w:b w:val="false"/>
                <w:i w:val="false"/>
                <w:color w:val="000000"/>
                <w:sz w:val="20"/>
              </w:rPr>
              <w:t>
12.16. Место погрузки товаров</w:t>
            </w:r>
            <w:r>
              <w:br/>
            </w:r>
            <w:r>
              <w:rPr>
                <w:rFonts w:ascii="Times New Roman"/>
                <w:b w:val="false"/>
                <w:i w:val="false"/>
                <w:color w:val="000000"/>
                <w:sz w:val="20"/>
              </w:rPr>
              <w:t>
(cacdo:PIWLoadingLocationDetails)</w:t>
            </w:r>
          </w:p>
          <w:bookmarkEnd w:id="37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станции отправления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8" w:id="3752"/>
          <w:p>
            <w:pPr>
              <w:spacing w:after="20"/>
              <w:ind w:left="20"/>
              <w:jc w:val="both"/>
            </w:pPr>
            <w:r>
              <w:rPr>
                <w:rFonts w:ascii="Times New Roman"/>
                <w:b w:val="false"/>
                <w:i w:val="false"/>
                <w:color w:val="000000"/>
                <w:sz w:val="20"/>
              </w:rPr>
              <w:t>
M.CA.CDT.01157</w:t>
            </w:r>
            <w:r>
              <w:br/>
            </w:r>
            <w:r>
              <w:rPr>
                <w:rFonts w:ascii="Times New Roman"/>
                <w:b w:val="false"/>
                <w:i w:val="false"/>
                <w:color w:val="000000"/>
                <w:sz w:val="20"/>
              </w:rPr>
              <w:t>
Определяется областями значений вложенных элементов</w:t>
            </w:r>
          </w:p>
          <w:bookmarkEnd w:id="375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9" w:id="3753"/>
          <w:p>
            <w:pPr>
              <w:spacing w:after="20"/>
              <w:ind w:left="20"/>
              <w:jc w:val="both"/>
            </w:pPr>
            <w:r>
              <w:rPr>
                <w:rFonts w:ascii="Times New Roman"/>
                <w:b w:val="false"/>
                <w:i w:val="false"/>
                <w:color w:val="000000"/>
                <w:sz w:val="20"/>
              </w:rPr>
              <w:t>
12.16.1. Код страны</w:t>
            </w:r>
            <w:r>
              <w:br/>
            </w:r>
            <w:r>
              <w:rPr>
                <w:rFonts w:ascii="Times New Roman"/>
                <w:b w:val="false"/>
                <w:i w:val="false"/>
                <w:color w:val="000000"/>
                <w:sz w:val="20"/>
              </w:rPr>
              <w:t>
(csdo:UnifiedCountryCode)</w:t>
            </w:r>
          </w:p>
          <w:bookmarkEnd w:id="37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0" w:id="375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1" w:id="3755"/>
          <w:p>
            <w:pPr>
              <w:spacing w:after="20"/>
              <w:ind w:left="20"/>
              <w:jc w:val="both"/>
            </w:pPr>
            <w:r>
              <w:rPr>
                <w:rFonts w:ascii="Times New Roman"/>
                <w:b w:val="false"/>
                <w:i w:val="false"/>
                <w:color w:val="000000"/>
                <w:sz w:val="20"/>
              </w:rPr>
              <w:t>
12.16.2. Наименование (название) места</w:t>
            </w:r>
            <w:r>
              <w:br/>
            </w:r>
            <w:r>
              <w:rPr>
                <w:rFonts w:ascii="Times New Roman"/>
                <w:b w:val="false"/>
                <w:i w:val="false"/>
                <w:color w:val="000000"/>
                <w:sz w:val="20"/>
              </w:rPr>
              <w:t>
(casdo:PlaceName)</w:t>
            </w:r>
          </w:p>
          <w:bookmarkEnd w:id="37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железнодорожной станции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2" w:id="3756"/>
          <w:p>
            <w:pPr>
              <w:spacing w:after="20"/>
              <w:ind w:left="20"/>
              <w:jc w:val="both"/>
            </w:pPr>
            <w:r>
              <w:rPr>
                <w:rFonts w:ascii="Times New Roman"/>
                <w:b w:val="false"/>
                <w:i w:val="false"/>
                <w:color w:val="000000"/>
                <w:sz w:val="20"/>
              </w:rPr>
              <w:t>
12.16.3. Код железнодорожной станции</w:t>
            </w:r>
            <w:r>
              <w:br/>
            </w:r>
            <w:r>
              <w:rPr>
                <w:rFonts w:ascii="Times New Roman"/>
                <w:b w:val="false"/>
                <w:i w:val="false"/>
                <w:color w:val="000000"/>
                <w:sz w:val="20"/>
              </w:rPr>
              <w:t>
(casdo:RailwayStationCode)</w:t>
            </w:r>
          </w:p>
          <w:bookmarkEnd w:id="37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3" w:id="3757"/>
          <w:p>
            <w:pPr>
              <w:spacing w:after="20"/>
              <w:ind w:left="20"/>
              <w:jc w:val="both"/>
            </w:pPr>
            <w:r>
              <w:rPr>
                <w:rFonts w:ascii="Times New Roman"/>
                <w:b w:val="false"/>
                <w:i w:val="false"/>
                <w:color w:val="000000"/>
                <w:sz w:val="20"/>
              </w:rPr>
              <w:t>
12.16.4. Код таможенного органа</w:t>
            </w:r>
            <w:r>
              <w:br/>
            </w:r>
            <w:r>
              <w:rPr>
                <w:rFonts w:ascii="Times New Roman"/>
                <w:b w:val="false"/>
                <w:i w:val="false"/>
                <w:color w:val="000000"/>
                <w:sz w:val="20"/>
              </w:rPr>
              <w:t>
(csdo:CustomsOfficeCode)</w:t>
            </w:r>
          </w:p>
          <w:bookmarkEnd w:id="37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4" w:id="3758"/>
          <w:p>
            <w:pPr>
              <w:spacing w:after="20"/>
              <w:ind w:left="20"/>
              <w:jc w:val="both"/>
            </w:pPr>
            <w:r>
              <w:rPr>
                <w:rFonts w:ascii="Times New Roman"/>
                <w:b w:val="false"/>
                <w:i w:val="false"/>
                <w:color w:val="000000"/>
                <w:sz w:val="20"/>
              </w:rPr>
              <w:t>
12.17. Место выгрузки товаров</w:t>
            </w:r>
            <w:r>
              <w:br/>
            </w:r>
            <w:r>
              <w:rPr>
                <w:rFonts w:ascii="Times New Roman"/>
                <w:b w:val="false"/>
                <w:i w:val="false"/>
                <w:color w:val="000000"/>
                <w:sz w:val="20"/>
              </w:rPr>
              <w:t>
(cacdo:PIWUnloadingLocationDetails)</w:t>
            </w:r>
          </w:p>
          <w:bookmarkEnd w:id="37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станции назначения (выгрузки)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5" w:id="3759"/>
          <w:p>
            <w:pPr>
              <w:spacing w:after="20"/>
              <w:ind w:left="20"/>
              <w:jc w:val="both"/>
            </w:pPr>
            <w:r>
              <w:rPr>
                <w:rFonts w:ascii="Times New Roman"/>
                <w:b w:val="false"/>
                <w:i w:val="false"/>
                <w:color w:val="000000"/>
                <w:sz w:val="20"/>
              </w:rPr>
              <w:t>
M.CA.CDT.01157</w:t>
            </w:r>
            <w:r>
              <w:br/>
            </w:r>
            <w:r>
              <w:rPr>
                <w:rFonts w:ascii="Times New Roman"/>
                <w:b w:val="false"/>
                <w:i w:val="false"/>
                <w:color w:val="000000"/>
                <w:sz w:val="20"/>
              </w:rPr>
              <w:t>
Определяется областями значений вложенных элементов</w:t>
            </w:r>
          </w:p>
          <w:bookmarkEnd w:id="375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6" w:id="3760"/>
          <w:p>
            <w:pPr>
              <w:spacing w:after="20"/>
              <w:ind w:left="20"/>
              <w:jc w:val="both"/>
            </w:pPr>
            <w:r>
              <w:rPr>
                <w:rFonts w:ascii="Times New Roman"/>
                <w:b w:val="false"/>
                <w:i w:val="false"/>
                <w:color w:val="000000"/>
                <w:sz w:val="20"/>
              </w:rPr>
              <w:t>
12.17.1. Код страны</w:t>
            </w:r>
            <w:r>
              <w:br/>
            </w:r>
            <w:r>
              <w:rPr>
                <w:rFonts w:ascii="Times New Roman"/>
                <w:b w:val="false"/>
                <w:i w:val="false"/>
                <w:color w:val="000000"/>
                <w:sz w:val="20"/>
              </w:rPr>
              <w:t>
(csdo:UnifiedCountryCode)</w:t>
            </w:r>
          </w:p>
          <w:bookmarkEnd w:id="37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7" w:id="376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8" w:id="3762"/>
          <w:p>
            <w:pPr>
              <w:spacing w:after="20"/>
              <w:ind w:left="20"/>
              <w:jc w:val="both"/>
            </w:pPr>
            <w:r>
              <w:rPr>
                <w:rFonts w:ascii="Times New Roman"/>
                <w:b w:val="false"/>
                <w:i w:val="false"/>
                <w:color w:val="000000"/>
                <w:sz w:val="20"/>
              </w:rPr>
              <w:t>
12.17.2. Наименование (название) места</w:t>
            </w:r>
            <w:r>
              <w:br/>
            </w:r>
            <w:r>
              <w:rPr>
                <w:rFonts w:ascii="Times New Roman"/>
                <w:b w:val="false"/>
                <w:i w:val="false"/>
                <w:color w:val="000000"/>
                <w:sz w:val="20"/>
              </w:rPr>
              <w:t>
(casdo:PlaceName)</w:t>
            </w:r>
          </w:p>
          <w:bookmarkEnd w:id="37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железнодорожной станции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9" w:id="3763"/>
          <w:p>
            <w:pPr>
              <w:spacing w:after="20"/>
              <w:ind w:left="20"/>
              <w:jc w:val="both"/>
            </w:pPr>
            <w:r>
              <w:rPr>
                <w:rFonts w:ascii="Times New Roman"/>
                <w:b w:val="false"/>
                <w:i w:val="false"/>
                <w:color w:val="000000"/>
                <w:sz w:val="20"/>
              </w:rPr>
              <w:t>
12.17.3. Код железнодорожной станции</w:t>
            </w:r>
            <w:r>
              <w:br/>
            </w:r>
            <w:r>
              <w:rPr>
                <w:rFonts w:ascii="Times New Roman"/>
                <w:b w:val="false"/>
                <w:i w:val="false"/>
                <w:color w:val="000000"/>
                <w:sz w:val="20"/>
              </w:rPr>
              <w:t>
(casdo:RailwayStationCode)</w:t>
            </w:r>
          </w:p>
          <w:bookmarkEnd w:id="37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0" w:id="3764"/>
          <w:p>
            <w:pPr>
              <w:spacing w:after="20"/>
              <w:ind w:left="20"/>
              <w:jc w:val="both"/>
            </w:pPr>
            <w:r>
              <w:rPr>
                <w:rFonts w:ascii="Times New Roman"/>
                <w:b w:val="false"/>
                <w:i w:val="false"/>
                <w:color w:val="000000"/>
                <w:sz w:val="20"/>
              </w:rPr>
              <w:t>
12.17.4. Код таможенного органа</w:t>
            </w:r>
            <w:r>
              <w:br/>
            </w:r>
            <w:r>
              <w:rPr>
                <w:rFonts w:ascii="Times New Roman"/>
                <w:b w:val="false"/>
                <w:i w:val="false"/>
                <w:color w:val="000000"/>
                <w:sz w:val="20"/>
              </w:rPr>
              <w:t>
(csdo:CustomsOfficeCode)</w:t>
            </w:r>
          </w:p>
          <w:bookmarkEnd w:id="37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1" w:id="3765"/>
          <w:p>
            <w:pPr>
              <w:spacing w:after="20"/>
              <w:ind w:left="20"/>
              <w:jc w:val="both"/>
            </w:pPr>
            <w:r>
              <w:rPr>
                <w:rFonts w:ascii="Times New Roman"/>
                <w:b w:val="false"/>
                <w:i w:val="false"/>
                <w:color w:val="000000"/>
                <w:sz w:val="20"/>
              </w:rPr>
              <w:t>
12.18. Таможенный орган назначения</w:t>
            </w:r>
            <w:r>
              <w:br/>
            </w:r>
            <w:r>
              <w:rPr>
                <w:rFonts w:ascii="Times New Roman"/>
                <w:b w:val="false"/>
                <w:i w:val="false"/>
                <w:color w:val="000000"/>
                <w:sz w:val="20"/>
              </w:rPr>
              <w:t>
(cacdo:DestinationCustomsOfficeDetails)</w:t>
            </w:r>
          </w:p>
          <w:bookmarkEnd w:id="37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 назначения, указываемые при принятии решения в отношении подкарантинной продукции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2" w:id="3766"/>
          <w:p>
            <w:pPr>
              <w:spacing w:after="20"/>
              <w:ind w:left="20"/>
              <w:jc w:val="both"/>
            </w:pPr>
            <w:r>
              <w:rPr>
                <w:rFonts w:ascii="Times New Roman"/>
                <w:b w:val="false"/>
                <w:i w:val="false"/>
                <w:color w:val="000000"/>
                <w:sz w:val="20"/>
              </w:rPr>
              <w:t>
M.CA.CDT.00019</w:t>
            </w:r>
            <w:r>
              <w:br/>
            </w:r>
            <w:r>
              <w:rPr>
                <w:rFonts w:ascii="Times New Roman"/>
                <w:b w:val="false"/>
                <w:i w:val="false"/>
                <w:color w:val="000000"/>
                <w:sz w:val="20"/>
              </w:rPr>
              <w:t>
Определяется областями значений вложенных элементов</w:t>
            </w:r>
          </w:p>
          <w:bookmarkEnd w:id="376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3" w:id="3767"/>
          <w:p>
            <w:pPr>
              <w:spacing w:after="20"/>
              <w:ind w:left="20"/>
              <w:jc w:val="both"/>
            </w:pPr>
            <w:r>
              <w:rPr>
                <w:rFonts w:ascii="Times New Roman"/>
                <w:b w:val="false"/>
                <w:i w:val="false"/>
                <w:color w:val="000000"/>
                <w:sz w:val="20"/>
              </w:rPr>
              <w:t>
12.18.1. Код таможенного органа</w:t>
            </w:r>
            <w:r>
              <w:br/>
            </w:r>
            <w:r>
              <w:rPr>
                <w:rFonts w:ascii="Times New Roman"/>
                <w:b w:val="false"/>
                <w:i w:val="false"/>
                <w:color w:val="000000"/>
                <w:sz w:val="20"/>
              </w:rPr>
              <w:t>
(csdo:CustomsOfficeCode)</w:t>
            </w:r>
          </w:p>
          <w:bookmarkEnd w:id="37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4" w:id="3768"/>
          <w:p>
            <w:pPr>
              <w:spacing w:after="20"/>
              <w:ind w:left="20"/>
              <w:jc w:val="both"/>
            </w:pPr>
            <w:r>
              <w:rPr>
                <w:rFonts w:ascii="Times New Roman"/>
                <w:b w:val="false"/>
                <w:i w:val="false"/>
                <w:color w:val="000000"/>
                <w:sz w:val="20"/>
              </w:rPr>
              <w:t>
12.18.2. Наименование таможенного органа</w:t>
            </w:r>
            <w:r>
              <w:br/>
            </w:r>
            <w:r>
              <w:rPr>
                <w:rFonts w:ascii="Times New Roman"/>
                <w:b w:val="false"/>
                <w:i w:val="false"/>
                <w:color w:val="000000"/>
                <w:sz w:val="20"/>
              </w:rPr>
              <w:t>
(csdo:CustomsOfficeName)</w:t>
            </w:r>
          </w:p>
          <w:bookmarkEnd w:id="37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5" w:id="3769"/>
          <w:p>
            <w:pPr>
              <w:spacing w:after="20"/>
              <w:ind w:left="20"/>
              <w:jc w:val="both"/>
            </w:pPr>
            <w:r>
              <w:rPr>
                <w:rFonts w:ascii="Times New Roman"/>
                <w:b w:val="false"/>
                <w:i w:val="false"/>
                <w:color w:val="000000"/>
                <w:sz w:val="20"/>
              </w:rPr>
              <w:t>
12.18.3. Код страны</w:t>
            </w:r>
            <w:r>
              <w:br/>
            </w:r>
            <w:r>
              <w:rPr>
                <w:rFonts w:ascii="Times New Roman"/>
                <w:b w:val="false"/>
                <w:i w:val="false"/>
                <w:color w:val="000000"/>
                <w:sz w:val="20"/>
              </w:rPr>
              <w:t>
(csdo:UnifiedCountryCode)</w:t>
            </w:r>
          </w:p>
          <w:bookmarkEnd w:id="37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6" w:id="377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7" w:id="3771"/>
          <w:p>
            <w:pPr>
              <w:spacing w:after="20"/>
              <w:ind w:left="20"/>
              <w:jc w:val="both"/>
            </w:pPr>
            <w:r>
              <w:rPr>
                <w:rFonts w:ascii="Times New Roman"/>
                <w:b w:val="false"/>
                <w:i w:val="false"/>
                <w:color w:val="000000"/>
                <w:sz w:val="20"/>
              </w:rPr>
              <w:t>
12.19. Контейнер</w:t>
            </w:r>
            <w:r>
              <w:br/>
            </w:r>
            <w:r>
              <w:rPr>
                <w:rFonts w:ascii="Times New Roman"/>
                <w:b w:val="false"/>
                <w:i w:val="false"/>
                <w:color w:val="000000"/>
                <w:sz w:val="20"/>
              </w:rPr>
              <w:t>
(cacdo:PIContainerDetails)</w:t>
            </w:r>
          </w:p>
          <w:bookmarkEnd w:id="37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8" w:id="3772"/>
          <w:p>
            <w:pPr>
              <w:spacing w:after="20"/>
              <w:ind w:left="20"/>
              <w:jc w:val="both"/>
            </w:pPr>
            <w:r>
              <w:rPr>
                <w:rFonts w:ascii="Times New Roman"/>
                <w:b w:val="false"/>
                <w:i w:val="false"/>
                <w:color w:val="000000"/>
                <w:sz w:val="20"/>
              </w:rPr>
              <w:t>
M.CA.CDT.01120</w:t>
            </w:r>
            <w:r>
              <w:br/>
            </w:r>
            <w:r>
              <w:rPr>
                <w:rFonts w:ascii="Times New Roman"/>
                <w:b w:val="false"/>
                <w:i w:val="false"/>
                <w:color w:val="000000"/>
                <w:sz w:val="20"/>
              </w:rPr>
              <w:t>
Определяется областями значений вложенных элементов</w:t>
            </w:r>
          </w:p>
          <w:bookmarkEnd w:id="377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9" w:id="3773"/>
          <w:p>
            <w:pPr>
              <w:spacing w:after="20"/>
              <w:ind w:left="20"/>
              <w:jc w:val="both"/>
            </w:pPr>
            <w:r>
              <w:rPr>
                <w:rFonts w:ascii="Times New Roman"/>
                <w:b w:val="false"/>
                <w:i w:val="false"/>
                <w:color w:val="000000"/>
                <w:sz w:val="20"/>
              </w:rPr>
              <w:t>
12.19.1. Идентификатор контейнера</w:t>
            </w:r>
            <w:r>
              <w:br/>
            </w:r>
            <w:r>
              <w:rPr>
                <w:rFonts w:ascii="Times New Roman"/>
                <w:b w:val="false"/>
                <w:i w:val="false"/>
                <w:color w:val="000000"/>
                <w:sz w:val="20"/>
              </w:rPr>
              <w:t>
(casdo:ContainerId)</w:t>
            </w:r>
          </w:p>
          <w:bookmarkEnd w:id="37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0" w:id="3774"/>
          <w:p>
            <w:pPr>
              <w:spacing w:after="20"/>
              <w:ind w:left="20"/>
              <w:jc w:val="both"/>
            </w:pPr>
            <w:r>
              <w:rPr>
                <w:rFonts w:ascii="Times New Roman"/>
                <w:b w:val="false"/>
                <w:i w:val="false"/>
                <w:color w:val="000000"/>
                <w:sz w:val="20"/>
              </w:rPr>
              <w:t>
12.19.2. Код страны</w:t>
            </w:r>
            <w:r>
              <w:br/>
            </w:r>
            <w:r>
              <w:rPr>
                <w:rFonts w:ascii="Times New Roman"/>
                <w:b w:val="false"/>
                <w:i w:val="false"/>
                <w:color w:val="000000"/>
                <w:sz w:val="20"/>
              </w:rPr>
              <w:t>
(casdo:CACountryCode)</w:t>
            </w:r>
          </w:p>
          <w:bookmarkEnd w:id="37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1" w:id="377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2" w:id="3776"/>
          <w:p>
            <w:pPr>
              <w:spacing w:after="20"/>
              <w:ind w:left="20"/>
              <w:jc w:val="both"/>
            </w:pPr>
            <w:r>
              <w:rPr>
                <w:rFonts w:ascii="Times New Roman"/>
                <w:b w:val="false"/>
                <w:i w:val="false"/>
                <w:color w:val="000000"/>
                <w:sz w:val="20"/>
              </w:rPr>
              <w:t>
12.20. Сведения о средствах идентификации</w:t>
            </w:r>
            <w:r>
              <w:br/>
            </w:r>
            <w:r>
              <w:rPr>
                <w:rFonts w:ascii="Times New Roman"/>
                <w:b w:val="false"/>
                <w:i w:val="false"/>
                <w:color w:val="000000"/>
                <w:sz w:val="20"/>
              </w:rPr>
              <w:t>
(cacdo:SealDetails)</w:t>
            </w:r>
          </w:p>
          <w:bookmarkEnd w:id="37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средствах идентификации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3" w:id="3777"/>
          <w:p>
            <w:pPr>
              <w:spacing w:after="20"/>
              <w:ind w:left="20"/>
              <w:jc w:val="both"/>
            </w:pPr>
            <w:r>
              <w:rPr>
                <w:rFonts w:ascii="Times New Roman"/>
                <w:b w:val="false"/>
                <w:i w:val="false"/>
                <w:color w:val="000000"/>
                <w:sz w:val="20"/>
              </w:rPr>
              <w:t>
M.CA.CDT.00199</w:t>
            </w:r>
            <w:r>
              <w:br/>
            </w:r>
            <w:r>
              <w:rPr>
                <w:rFonts w:ascii="Times New Roman"/>
                <w:b w:val="false"/>
                <w:i w:val="false"/>
                <w:color w:val="000000"/>
                <w:sz w:val="20"/>
              </w:rPr>
              <w:t>
Определяется областями значений вложенных элементов</w:t>
            </w:r>
          </w:p>
          <w:bookmarkEnd w:id="377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4" w:id="3778"/>
          <w:p>
            <w:pPr>
              <w:spacing w:after="20"/>
              <w:ind w:left="20"/>
              <w:jc w:val="both"/>
            </w:pPr>
            <w:r>
              <w:rPr>
                <w:rFonts w:ascii="Times New Roman"/>
                <w:b w:val="false"/>
                <w:i w:val="false"/>
                <w:color w:val="000000"/>
                <w:sz w:val="20"/>
              </w:rPr>
              <w:t>
12.20.1. Количество средств идентификации</w:t>
            </w:r>
            <w:r>
              <w:br/>
            </w:r>
            <w:r>
              <w:rPr>
                <w:rFonts w:ascii="Times New Roman"/>
                <w:b w:val="false"/>
                <w:i w:val="false"/>
                <w:color w:val="000000"/>
                <w:sz w:val="20"/>
              </w:rPr>
              <w:t>
(casdo:SealQuantity)</w:t>
            </w:r>
          </w:p>
          <w:bookmarkEnd w:id="37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средств идентификации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5" w:id="3779"/>
          <w:p>
            <w:pPr>
              <w:spacing w:after="20"/>
              <w:ind w:left="20"/>
              <w:jc w:val="both"/>
            </w:pPr>
            <w:r>
              <w:rPr>
                <w:rFonts w:ascii="Times New Roman"/>
                <w:b w:val="false"/>
                <w:i w:val="false"/>
                <w:color w:val="000000"/>
                <w:sz w:val="20"/>
              </w:rPr>
              <w:t>
12.20.2. Номер пломбиратора</w:t>
            </w:r>
            <w:r>
              <w:br/>
            </w:r>
            <w:r>
              <w:rPr>
                <w:rFonts w:ascii="Times New Roman"/>
                <w:b w:val="false"/>
                <w:i w:val="false"/>
                <w:color w:val="000000"/>
                <w:sz w:val="20"/>
              </w:rPr>
              <w:t>
(casdo:SealDeviceId)</w:t>
            </w:r>
          </w:p>
          <w:bookmarkEnd w:id="377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пломбиратора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6" w:id="3780"/>
          <w:p>
            <w:pPr>
              <w:spacing w:after="20"/>
              <w:ind w:left="20"/>
              <w:jc w:val="both"/>
            </w:pPr>
            <w:r>
              <w:rPr>
                <w:rFonts w:ascii="Times New Roman"/>
                <w:b w:val="false"/>
                <w:i w:val="false"/>
                <w:color w:val="000000"/>
                <w:sz w:val="20"/>
              </w:rPr>
              <w:t>
12.20.3. Идентификатор защитной пломбы</w:t>
            </w:r>
            <w:r>
              <w:br/>
            </w:r>
            <w:r>
              <w:rPr>
                <w:rFonts w:ascii="Times New Roman"/>
                <w:b w:val="false"/>
                <w:i w:val="false"/>
                <w:color w:val="000000"/>
                <w:sz w:val="20"/>
              </w:rPr>
              <w:t>
(csdo:SealId)</w:t>
            </w:r>
          </w:p>
          <w:bookmarkEnd w:id="37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пломбы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7" w:id="3781"/>
          <w:p>
            <w:pPr>
              <w:spacing w:after="20"/>
              <w:ind w:left="20"/>
              <w:jc w:val="both"/>
            </w:pPr>
            <w:r>
              <w:rPr>
                <w:rFonts w:ascii="Times New Roman"/>
                <w:b w:val="false"/>
                <w:i w:val="false"/>
                <w:color w:val="000000"/>
                <w:sz w:val="20"/>
              </w:rPr>
              <w:t>
12.20.4. Описание</w:t>
            </w:r>
            <w:r>
              <w:br/>
            </w:r>
            <w:r>
              <w:rPr>
                <w:rFonts w:ascii="Times New Roman"/>
                <w:b w:val="false"/>
                <w:i w:val="false"/>
                <w:color w:val="000000"/>
                <w:sz w:val="20"/>
              </w:rPr>
              <w:t>
(csdo:DescriptionText)</w:t>
            </w:r>
          </w:p>
          <w:bookmarkEnd w:id="37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отличительных признаков средств идентификации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8" w:id="3782"/>
          <w:p>
            <w:pPr>
              <w:spacing w:after="20"/>
              <w:ind w:left="20"/>
              <w:jc w:val="both"/>
            </w:pPr>
            <w:r>
              <w:rPr>
                <w:rFonts w:ascii="Times New Roman"/>
                <w:b w:val="false"/>
                <w:i w:val="false"/>
                <w:color w:val="000000"/>
                <w:sz w:val="20"/>
              </w:rPr>
              <w:t>
12.21. Транспортные средства при транзите</w:t>
            </w:r>
            <w:r>
              <w:br/>
            </w:r>
            <w:r>
              <w:rPr>
                <w:rFonts w:ascii="Times New Roman"/>
                <w:b w:val="false"/>
                <w:i w:val="false"/>
                <w:color w:val="000000"/>
                <w:sz w:val="20"/>
              </w:rPr>
              <w:t>
(cacdo:PITransitTransportMeansDetails)</w:t>
            </w:r>
          </w:p>
          <w:bookmarkEnd w:id="378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транспортных средствах, используемых при перевозке товаров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9" w:id="3783"/>
          <w:p>
            <w:pPr>
              <w:spacing w:after="20"/>
              <w:ind w:left="20"/>
              <w:jc w:val="both"/>
            </w:pPr>
            <w:r>
              <w:rPr>
                <w:rFonts w:ascii="Times New Roman"/>
                <w:b w:val="false"/>
                <w:i w:val="false"/>
                <w:color w:val="000000"/>
                <w:sz w:val="20"/>
              </w:rPr>
              <w:t>
M.CA.CDT.01136</w:t>
            </w:r>
            <w:r>
              <w:br/>
            </w:r>
            <w:r>
              <w:rPr>
                <w:rFonts w:ascii="Times New Roman"/>
                <w:b w:val="false"/>
                <w:i w:val="false"/>
                <w:color w:val="000000"/>
                <w:sz w:val="20"/>
              </w:rPr>
              <w:t>
Определяется областями значений вложенных элементов</w:t>
            </w:r>
          </w:p>
          <w:bookmarkEnd w:id="378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0" w:id="3784"/>
          <w:p>
            <w:pPr>
              <w:spacing w:after="20"/>
              <w:ind w:left="20"/>
              <w:jc w:val="both"/>
            </w:pPr>
            <w:r>
              <w:rPr>
                <w:rFonts w:ascii="Times New Roman"/>
                <w:b w:val="false"/>
                <w:i w:val="false"/>
                <w:color w:val="000000"/>
                <w:sz w:val="20"/>
              </w:rPr>
              <w:t>
12.21.1. Признак совпадения сведений</w:t>
            </w:r>
            <w:r>
              <w:br/>
            </w:r>
            <w:r>
              <w:rPr>
                <w:rFonts w:ascii="Times New Roman"/>
                <w:b w:val="false"/>
                <w:i w:val="false"/>
                <w:color w:val="000000"/>
                <w:sz w:val="20"/>
              </w:rPr>
              <w:t>
(casdo:EqualIndicator)</w:t>
            </w:r>
          </w:p>
          <w:bookmarkEnd w:id="37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транспортных средств, прибывающих на таможенную территорию Евразийского экономического союза, с транспортными средствами, осуществляющими перевозку товаров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1" w:id="3785"/>
          <w:p>
            <w:pPr>
              <w:spacing w:after="20"/>
              <w:ind w:left="20"/>
              <w:jc w:val="both"/>
            </w:pPr>
            <w:r>
              <w:rPr>
                <w:rFonts w:ascii="Times New Roman"/>
                <w:b w:val="false"/>
                <w:i w:val="false"/>
                <w:color w:val="000000"/>
                <w:sz w:val="20"/>
              </w:rPr>
              <w:t>
12.21.2. Код вида транспорта</w:t>
            </w:r>
            <w:r>
              <w:br/>
            </w:r>
            <w:r>
              <w:rPr>
                <w:rFonts w:ascii="Times New Roman"/>
                <w:b w:val="false"/>
                <w:i w:val="false"/>
                <w:color w:val="000000"/>
                <w:sz w:val="20"/>
              </w:rPr>
              <w:t>
(csdo:UnifiedTransportModeCode)</w:t>
            </w:r>
          </w:p>
          <w:bookmarkEnd w:id="37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2" w:id="378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3" w:id="3787"/>
          <w:p>
            <w:pPr>
              <w:spacing w:after="20"/>
              <w:ind w:left="20"/>
              <w:jc w:val="both"/>
            </w:pPr>
            <w:r>
              <w:rPr>
                <w:rFonts w:ascii="Times New Roman"/>
                <w:b w:val="false"/>
                <w:i w:val="false"/>
                <w:color w:val="000000"/>
                <w:sz w:val="20"/>
              </w:rPr>
              <w:t>
12.21.3. Количество транспортных средств</w:t>
            </w:r>
            <w:r>
              <w:br/>
            </w:r>
            <w:r>
              <w:rPr>
                <w:rFonts w:ascii="Times New Roman"/>
                <w:b w:val="false"/>
                <w:i w:val="false"/>
                <w:color w:val="000000"/>
                <w:sz w:val="20"/>
              </w:rPr>
              <w:t>
(casdo:TransportMeansQuantity)</w:t>
            </w:r>
          </w:p>
          <w:bookmarkEnd w:id="37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4" w:id="3788"/>
          <w:p>
            <w:pPr>
              <w:spacing w:after="20"/>
              <w:ind w:left="20"/>
              <w:jc w:val="both"/>
            </w:pPr>
            <w:r>
              <w:rPr>
                <w:rFonts w:ascii="Times New Roman"/>
                <w:b w:val="false"/>
                <w:i w:val="false"/>
                <w:color w:val="000000"/>
                <w:sz w:val="20"/>
              </w:rPr>
              <w:t>
12.21.4. Информация о транспортном средстве</w:t>
            </w:r>
            <w:r>
              <w:br/>
            </w:r>
            <w:r>
              <w:rPr>
                <w:rFonts w:ascii="Times New Roman"/>
                <w:b w:val="false"/>
                <w:i w:val="false"/>
                <w:color w:val="000000"/>
                <w:sz w:val="20"/>
              </w:rPr>
              <w:t>
(cacdo:TransportMeansRegistrationIdDetails)</w:t>
            </w:r>
          </w:p>
          <w:bookmarkEnd w:id="37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5" w:id="3789"/>
          <w:p>
            <w:pPr>
              <w:spacing w:after="20"/>
              <w:ind w:left="20"/>
              <w:jc w:val="both"/>
            </w:pPr>
            <w:r>
              <w:rPr>
                <w:rFonts w:ascii="Times New Roman"/>
                <w:b w:val="false"/>
                <w:i w:val="false"/>
                <w:color w:val="000000"/>
                <w:sz w:val="20"/>
              </w:rPr>
              <w:t>
M.CA.CDT.00321</w:t>
            </w:r>
            <w:r>
              <w:br/>
            </w:r>
            <w:r>
              <w:rPr>
                <w:rFonts w:ascii="Times New Roman"/>
                <w:b w:val="false"/>
                <w:i w:val="false"/>
                <w:color w:val="000000"/>
                <w:sz w:val="20"/>
              </w:rPr>
              <w:t>
Определяется областями значений вложенных элементов</w:t>
            </w:r>
          </w:p>
          <w:bookmarkEnd w:id="378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6" w:id="3790"/>
          <w:p>
            <w:pPr>
              <w:spacing w:after="20"/>
              <w:ind w:left="20"/>
              <w:jc w:val="both"/>
            </w:pPr>
            <w:r>
              <w:rPr>
                <w:rFonts w:ascii="Times New Roman"/>
                <w:b w:val="false"/>
                <w:i w:val="false"/>
                <w:color w:val="000000"/>
                <w:sz w:val="20"/>
              </w:rPr>
              <w:t>
*.1. Регистрационный номер транспортного средства</w:t>
            </w:r>
            <w:r>
              <w:br/>
            </w:r>
            <w:r>
              <w:rPr>
                <w:rFonts w:ascii="Times New Roman"/>
                <w:b w:val="false"/>
                <w:i w:val="false"/>
                <w:color w:val="000000"/>
                <w:sz w:val="20"/>
              </w:rPr>
              <w:t>
(csdo:TransportMeansRegId)</w:t>
            </w:r>
          </w:p>
          <w:bookmarkEnd w:id="37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 наименование судна, номер авиарейса, номер поезда, номер железнодорожного вагона (платформ, цистерн и т.п.)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7" w:id="379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7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8" w:id="379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7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9" w:id="3793"/>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37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0" w:id="379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7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1" w:id="379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7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2" w:id="3796"/>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37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3" w:id="379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7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4" w:id="379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7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5" w:id="3799"/>
          <w:p>
            <w:pPr>
              <w:spacing w:after="20"/>
              <w:ind w:left="20"/>
              <w:jc w:val="both"/>
            </w:pPr>
            <w:r>
              <w:rPr>
                <w:rFonts w:ascii="Times New Roman"/>
                <w:b w:val="false"/>
                <w:i w:val="false"/>
                <w:color w:val="000000"/>
                <w:sz w:val="20"/>
              </w:rPr>
              <w:t>
*.4. Номер документа</w:t>
            </w:r>
            <w:r>
              <w:br/>
            </w:r>
            <w:r>
              <w:rPr>
                <w:rFonts w:ascii="Times New Roman"/>
                <w:b w:val="false"/>
                <w:i w:val="false"/>
                <w:color w:val="000000"/>
                <w:sz w:val="20"/>
              </w:rPr>
              <w:t>
(csdo:DocId)</w:t>
            </w:r>
          </w:p>
          <w:bookmarkEnd w:id="379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6" w:id="3800"/>
          <w:p>
            <w:pPr>
              <w:spacing w:after="20"/>
              <w:ind w:left="20"/>
              <w:jc w:val="both"/>
            </w:pPr>
            <w:r>
              <w:rPr>
                <w:rFonts w:ascii="Times New Roman"/>
                <w:b w:val="false"/>
                <w:i w:val="false"/>
                <w:color w:val="000000"/>
                <w:sz w:val="20"/>
              </w:rPr>
              <w:t>
*.5. Идентификационный номер транспортного средства</w:t>
            </w:r>
            <w:r>
              <w:br/>
            </w:r>
            <w:r>
              <w:rPr>
                <w:rFonts w:ascii="Times New Roman"/>
                <w:b w:val="false"/>
                <w:i w:val="false"/>
                <w:color w:val="000000"/>
                <w:sz w:val="20"/>
              </w:rPr>
              <w:t>
(csdo:VehicleId)</w:t>
            </w:r>
          </w:p>
          <w:bookmarkEnd w:id="38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7" w:id="3801"/>
          <w:p>
            <w:pPr>
              <w:spacing w:after="20"/>
              <w:ind w:left="20"/>
              <w:jc w:val="both"/>
            </w:pPr>
            <w:r>
              <w:rPr>
                <w:rFonts w:ascii="Times New Roman"/>
                <w:b w:val="false"/>
                <w:i w:val="false"/>
                <w:color w:val="000000"/>
                <w:sz w:val="20"/>
              </w:rPr>
              <w:t>
*.6. Код типа транспортного средства международной перевозки</w:t>
            </w:r>
            <w:r>
              <w:br/>
            </w:r>
            <w:r>
              <w:rPr>
                <w:rFonts w:ascii="Times New Roman"/>
                <w:b w:val="false"/>
                <w:i w:val="false"/>
                <w:color w:val="000000"/>
                <w:sz w:val="20"/>
              </w:rPr>
              <w:t>
(casdo:TransportTypeCode)</w:t>
            </w:r>
          </w:p>
          <w:bookmarkEnd w:id="38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8" w:id="380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0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9" w:id="3803"/>
          <w:p>
            <w:pPr>
              <w:spacing w:after="20"/>
              <w:ind w:left="20"/>
              <w:jc w:val="both"/>
            </w:pPr>
            <w:r>
              <w:rPr>
                <w:rFonts w:ascii="Times New Roman"/>
                <w:b w:val="false"/>
                <w:i w:val="false"/>
                <w:color w:val="000000"/>
                <w:sz w:val="20"/>
              </w:rPr>
              <w:t>
*.7. Код марки транспортного средства</w:t>
            </w:r>
            <w:r>
              <w:br/>
            </w:r>
            <w:r>
              <w:rPr>
                <w:rFonts w:ascii="Times New Roman"/>
                <w:b w:val="false"/>
                <w:i w:val="false"/>
                <w:color w:val="000000"/>
                <w:sz w:val="20"/>
              </w:rPr>
              <w:t>
(csdo:VehicleMakeCode)</w:t>
            </w:r>
          </w:p>
          <w:bookmarkEnd w:id="38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0" w:id="380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1" w:id="3805"/>
          <w:p>
            <w:pPr>
              <w:spacing w:after="20"/>
              <w:ind w:left="20"/>
              <w:jc w:val="both"/>
            </w:pPr>
            <w:r>
              <w:rPr>
                <w:rFonts w:ascii="Times New Roman"/>
                <w:b w:val="false"/>
                <w:i w:val="false"/>
                <w:color w:val="000000"/>
                <w:sz w:val="20"/>
              </w:rPr>
              <w:t>
12.22. Таможенный орган и пункт назначения</w:t>
            </w:r>
            <w:r>
              <w:br/>
            </w:r>
            <w:r>
              <w:rPr>
                <w:rFonts w:ascii="Times New Roman"/>
                <w:b w:val="false"/>
                <w:i w:val="false"/>
                <w:color w:val="000000"/>
                <w:sz w:val="20"/>
              </w:rPr>
              <w:t>
(cacdo:TransitTerminationDetails)</w:t>
            </w:r>
          </w:p>
          <w:bookmarkEnd w:id="38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предполагаемом таможенном органе и пункте назначения при осуществлении перевозки товаров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2" w:id="3806"/>
          <w:p>
            <w:pPr>
              <w:spacing w:after="20"/>
              <w:ind w:left="20"/>
              <w:jc w:val="both"/>
            </w:pPr>
            <w:r>
              <w:rPr>
                <w:rFonts w:ascii="Times New Roman"/>
                <w:b w:val="false"/>
                <w:i w:val="false"/>
                <w:color w:val="000000"/>
                <w:sz w:val="20"/>
              </w:rPr>
              <w:t>
M.CA.CDT.00191</w:t>
            </w:r>
            <w:r>
              <w:br/>
            </w:r>
            <w:r>
              <w:rPr>
                <w:rFonts w:ascii="Times New Roman"/>
                <w:b w:val="false"/>
                <w:i w:val="false"/>
                <w:color w:val="000000"/>
                <w:sz w:val="20"/>
              </w:rPr>
              <w:t>
Определяется областями значений вложенных элементов</w:t>
            </w:r>
          </w:p>
          <w:bookmarkEnd w:id="380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3" w:id="3807"/>
          <w:p>
            <w:pPr>
              <w:spacing w:after="20"/>
              <w:ind w:left="20"/>
              <w:jc w:val="both"/>
            </w:pPr>
            <w:r>
              <w:rPr>
                <w:rFonts w:ascii="Times New Roman"/>
                <w:b w:val="false"/>
                <w:i w:val="false"/>
                <w:color w:val="000000"/>
                <w:sz w:val="20"/>
              </w:rPr>
              <w:t>
12.22.1. Таможенный орган</w:t>
            </w:r>
            <w:r>
              <w:br/>
            </w:r>
            <w:r>
              <w:rPr>
                <w:rFonts w:ascii="Times New Roman"/>
                <w:b w:val="false"/>
                <w:i w:val="false"/>
                <w:color w:val="000000"/>
                <w:sz w:val="20"/>
              </w:rPr>
              <w:t>
(ccdo:CustomsOfficeDetails)</w:t>
            </w:r>
          </w:p>
          <w:bookmarkEnd w:id="38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4" w:id="3808"/>
          <w:p>
            <w:pPr>
              <w:spacing w:after="20"/>
              <w:ind w:left="20"/>
              <w:jc w:val="both"/>
            </w:pPr>
            <w:r>
              <w:rPr>
                <w:rFonts w:ascii="Times New Roman"/>
                <w:b w:val="false"/>
                <w:i w:val="false"/>
                <w:color w:val="000000"/>
                <w:sz w:val="20"/>
              </w:rPr>
              <w:t>
M.CDT.00104</w:t>
            </w:r>
            <w:r>
              <w:br/>
            </w:r>
            <w:r>
              <w:rPr>
                <w:rFonts w:ascii="Times New Roman"/>
                <w:b w:val="false"/>
                <w:i w:val="false"/>
                <w:color w:val="000000"/>
                <w:sz w:val="20"/>
              </w:rPr>
              <w:t>
Определяется областями значений вложенных элементов</w:t>
            </w:r>
          </w:p>
          <w:bookmarkEnd w:id="380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5" w:id="3809"/>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38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6" w:id="3810"/>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38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7" w:id="3811"/>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38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8" w:id="38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9" w:id="3813"/>
          <w:p>
            <w:pPr>
              <w:spacing w:after="20"/>
              <w:ind w:left="20"/>
              <w:jc w:val="both"/>
            </w:pPr>
            <w:r>
              <w:rPr>
                <w:rFonts w:ascii="Times New Roman"/>
                <w:b w:val="false"/>
                <w:i w:val="false"/>
                <w:color w:val="000000"/>
                <w:sz w:val="20"/>
              </w:rPr>
              <w:t>
12.22.2. Номер (идентификатор) зоны таможенного контроля</w:t>
            </w:r>
            <w:r>
              <w:br/>
            </w:r>
            <w:r>
              <w:rPr>
                <w:rFonts w:ascii="Times New Roman"/>
                <w:b w:val="false"/>
                <w:i w:val="false"/>
                <w:color w:val="000000"/>
                <w:sz w:val="20"/>
              </w:rPr>
              <w:t>
(casdo:CustomsControlZoneId)</w:t>
            </w:r>
          </w:p>
          <w:bookmarkEnd w:id="38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(регистрационный номер) зоны таможенного контроля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0" w:id="3814"/>
          <w:p>
            <w:pPr>
              <w:spacing w:after="20"/>
              <w:ind w:left="20"/>
              <w:jc w:val="both"/>
            </w:pPr>
            <w:r>
              <w:rPr>
                <w:rFonts w:ascii="Times New Roman"/>
                <w:b w:val="false"/>
                <w:i w:val="false"/>
                <w:color w:val="000000"/>
                <w:sz w:val="20"/>
              </w:rPr>
              <w:t>
12.22.3. Документ, подтверждающий включение лица в реестр</w:t>
            </w:r>
            <w:r>
              <w:br/>
            </w:r>
            <w:r>
              <w:rPr>
                <w:rFonts w:ascii="Times New Roman"/>
                <w:b w:val="false"/>
                <w:i w:val="false"/>
                <w:color w:val="000000"/>
                <w:sz w:val="20"/>
              </w:rPr>
              <w:t>
(cacdo:RegisterDocumentIdDetails)</w:t>
            </w:r>
          </w:p>
          <w:bookmarkEnd w:id="38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включении в реестр уполномоченных экономических операторов или владельцев складов временного хранения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1" w:id="3815"/>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381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2" w:id="3816"/>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38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3" w:id="381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4" w:id="3818"/>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38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5" w:id="3819"/>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38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6" w:id="3820"/>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38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7" w:id="3821"/>
          <w:p>
            <w:pPr>
              <w:spacing w:after="20"/>
              <w:ind w:left="20"/>
              <w:jc w:val="both"/>
            </w:pPr>
            <w:r>
              <w:rPr>
                <w:rFonts w:ascii="Times New Roman"/>
                <w:b w:val="false"/>
                <w:i w:val="false"/>
                <w:color w:val="000000"/>
                <w:sz w:val="20"/>
              </w:rPr>
              <w:t>
12.22.4. Адрес</w:t>
            </w:r>
            <w:r>
              <w:br/>
            </w:r>
            <w:r>
              <w:rPr>
                <w:rFonts w:ascii="Times New Roman"/>
                <w:b w:val="false"/>
                <w:i w:val="false"/>
                <w:color w:val="000000"/>
                <w:sz w:val="20"/>
              </w:rPr>
              <w:t>
(ccdo:SubjectAddressDetails)</w:t>
            </w:r>
          </w:p>
          <w:bookmarkEnd w:id="38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помещений, открытых площадок или иных территорий уполномоченного экономического оператора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8" w:id="3822"/>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382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9" w:id="3823"/>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8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0" w:id="382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8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1" w:id="382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2" w:id="3826"/>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8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3" w:id="3827"/>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82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4" w:id="3828"/>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8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5" w:id="3829"/>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8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6" w:id="3830"/>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8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7" w:id="3831"/>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8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8" w:id="383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8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9" w:id="3833"/>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8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0" w:id="3834"/>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8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1" w:id="3835"/>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8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2" w:id="3836"/>
          <w:p>
            <w:pPr>
              <w:spacing w:after="20"/>
              <w:ind w:left="20"/>
              <w:jc w:val="both"/>
            </w:pPr>
            <w:r>
              <w:rPr>
                <w:rFonts w:ascii="Times New Roman"/>
                <w:b w:val="false"/>
                <w:i w:val="false"/>
                <w:color w:val="000000"/>
                <w:sz w:val="20"/>
              </w:rPr>
              <w:t>
12.23. Грузовые операции</w:t>
            </w:r>
            <w:r>
              <w:br/>
            </w:r>
            <w:r>
              <w:rPr>
                <w:rFonts w:ascii="Times New Roman"/>
                <w:b w:val="false"/>
                <w:i w:val="false"/>
                <w:color w:val="000000"/>
                <w:sz w:val="20"/>
              </w:rPr>
              <w:t>
(cacdo:PITranshipmentDetails)</w:t>
            </w:r>
          </w:p>
          <w:bookmarkEnd w:id="38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планируемых грузовых операциях</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3" w:id="3837"/>
          <w:p>
            <w:pPr>
              <w:spacing w:after="20"/>
              <w:ind w:left="20"/>
              <w:jc w:val="both"/>
            </w:pPr>
            <w:r>
              <w:rPr>
                <w:rFonts w:ascii="Times New Roman"/>
                <w:b w:val="false"/>
                <w:i w:val="false"/>
                <w:color w:val="000000"/>
                <w:sz w:val="20"/>
              </w:rPr>
              <w:t>
M.CA.CDT.01137</w:t>
            </w:r>
            <w:r>
              <w:br/>
            </w:r>
            <w:r>
              <w:rPr>
                <w:rFonts w:ascii="Times New Roman"/>
                <w:b w:val="false"/>
                <w:i w:val="false"/>
                <w:color w:val="000000"/>
                <w:sz w:val="20"/>
              </w:rPr>
              <w:t>
Определяется областями значений вложенных элементов</w:t>
            </w:r>
          </w:p>
          <w:bookmarkEnd w:id="383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4" w:id="3838"/>
          <w:p>
            <w:pPr>
              <w:spacing w:after="20"/>
              <w:ind w:left="20"/>
              <w:jc w:val="both"/>
            </w:pPr>
            <w:r>
              <w:rPr>
                <w:rFonts w:ascii="Times New Roman"/>
                <w:b w:val="false"/>
                <w:i w:val="false"/>
                <w:color w:val="000000"/>
                <w:sz w:val="20"/>
              </w:rPr>
              <w:t>
12.23.1. Код вида грузовой операции</w:t>
            </w:r>
            <w:r>
              <w:br/>
            </w:r>
            <w:r>
              <w:rPr>
                <w:rFonts w:ascii="Times New Roman"/>
                <w:b w:val="false"/>
                <w:i w:val="false"/>
                <w:color w:val="000000"/>
                <w:sz w:val="20"/>
              </w:rPr>
              <w:t>
(casdo:CargoOperationKindCode)</w:t>
            </w:r>
          </w:p>
          <w:bookmarkEnd w:id="38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грузовой операции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5" w:id="3839"/>
          <w:p>
            <w:pPr>
              <w:spacing w:after="20"/>
              <w:ind w:left="20"/>
              <w:jc w:val="both"/>
            </w:pPr>
            <w:r>
              <w:rPr>
                <w:rFonts w:ascii="Times New Roman"/>
                <w:b w:val="false"/>
                <w:i w:val="false"/>
                <w:color w:val="000000"/>
                <w:sz w:val="20"/>
              </w:rPr>
              <w:t>
12.23.2. Признак контейнерных перевозок</w:t>
            </w:r>
            <w:r>
              <w:br/>
            </w:r>
            <w:r>
              <w:rPr>
                <w:rFonts w:ascii="Times New Roman"/>
                <w:b w:val="false"/>
                <w:i w:val="false"/>
                <w:color w:val="000000"/>
                <w:sz w:val="20"/>
              </w:rPr>
              <w:t>
(casdo:ContainerIndicator)</w:t>
            </w:r>
          </w:p>
          <w:bookmarkEnd w:id="38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перегрузки товаров из одного контейнера в другой при перевозке товаров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6" w:id="3840"/>
          <w:p>
            <w:pPr>
              <w:spacing w:after="20"/>
              <w:ind w:left="20"/>
              <w:jc w:val="both"/>
            </w:pPr>
            <w:r>
              <w:rPr>
                <w:rFonts w:ascii="Times New Roman"/>
                <w:b w:val="false"/>
                <w:i w:val="false"/>
                <w:color w:val="000000"/>
                <w:sz w:val="20"/>
              </w:rPr>
              <w:t>
12.23.3. Код страны</w:t>
            </w:r>
            <w:r>
              <w:br/>
            </w:r>
            <w:r>
              <w:rPr>
                <w:rFonts w:ascii="Times New Roman"/>
                <w:b w:val="false"/>
                <w:i w:val="false"/>
                <w:color w:val="000000"/>
                <w:sz w:val="20"/>
              </w:rPr>
              <w:t>
(casdo:CACountryCode)</w:t>
            </w:r>
          </w:p>
          <w:bookmarkEnd w:id="38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совершается грузовая операция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7" w:id="384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8" w:id="3842"/>
          <w:p>
            <w:pPr>
              <w:spacing w:after="20"/>
              <w:ind w:left="20"/>
              <w:jc w:val="both"/>
            </w:pPr>
            <w:r>
              <w:rPr>
                <w:rFonts w:ascii="Times New Roman"/>
                <w:b w:val="false"/>
                <w:i w:val="false"/>
                <w:color w:val="000000"/>
                <w:sz w:val="20"/>
              </w:rPr>
              <w:t>
12.23.4. Краткое название страны</w:t>
            </w:r>
            <w:r>
              <w:br/>
            </w:r>
            <w:r>
              <w:rPr>
                <w:rFonts w:ascii="Times New Roman"/>
                <w:b w:val="false"/>
                <w:i w:val="false"/>
                <w:color w:val="000000"/>
                <w:sz w:val="20"/>
              </w:rPr>
              <w:t>
(casdo:ShortCountryName)</w:t>
            </w:r>
          </w:p>
          <w:bookmarkEnd w:id="38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 в которой совершается грузовая операция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9" w:id="3843"/>
          <w:p>
            <w:pPr>
              <w:spacing w:after="20"/>
              <w:ind w:left="20"/>
              <w:jc w:val="both"/>
            </w:pPr>
            <w:r>
              <w:rPr>
                <w:rFonts w:ascii="Times New Roman"/>
                <w:b w:val="false"/>
                <w:i w:val="false"/>
                <w:color w:val="000000"/>
                <w:sz w:val="20"/>
              </w:rPr>
              <w:t>
12.23.5. Наименование (название) места</w:t>
            </w:r>
            <w:r>
              <w:br/>
            </w:r>
            <w:r>
              <w:rPr>
                <w:rFonts w:ascii="Times New Roman"/>
                <w:b w:val="false"/>
                <w:i w:val="false"/>
                <w:color w:val="000000"/>
                <w:sz w:val="20"/>
              </w:rPr>
              <w:t>
(casdo:PlaceName)</w:t>
            </w:r>
          </w:p>
          <w:bookmarkEnd w:id="38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совершения грузовой операции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0" w:id="3844"/>
          <w:p>
            <w:pPr>
              <w:spacing w:after="20"/>
              <w:ind w:left="20"/>
              <w:jc w:val="both"/>
            </w:pPr>
            <w:r>
              <w:rPr>
                <w:rFonts w:ascii="Times New Roman"/>
                <w:b w:val="false"/>
                <w:i w:val="false"/>
                <w:color w:val="000000"/>
                <w:sz w:val="20"/>
              </w:rPr>
              <w:t>
12.23.6. Таможенный орган</w:t>
            </w:r>
            <w:r>
              <w:br/>
            </w:r>
            <w:r>
              <w:rPr>
                <w:rFonts w:ascii="Times New Roman"/>
                <w:b w:val="false"/>
                <w:i w:val="false"/>
                <w:color w:val="000000"/>
                <w:sz w:val="20"/>
              </w:rPr>
              <w:t>
(ccdo:CustomsOfficeDetails)</w:t>
            </w:r>
          </w:p>
          <w:bookmarkEnd w:id="38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в зоне действия которого совершается грузовая операция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1" w:id="3845"/>
          <w:p>
            <w:pPr>
              <w:spacing w:after="20"/>
              <w:ind w:left="20"/>
              <w:jc w:val="both"/>
            </w:pPr>
            <w:r>
              <w:rPr>
                <w:rFonts w:ascii="Times New Roman"/>
                <w:b w:val="false"/>
                <w:i w:val="false"/>
                <w:color w:val="000000"/>
                <w:sz w:val="20"/>
              </w:rPr>
              <w:t>
M.CDT.00104</w:t>
            </w:r>
            <w:r>
              <w:br/>
            </w:r>
            <w:r>
              <w:rPr>
                <w:rFonts w:ascii="Times New Roman"/>
                <w:b w:val="false"/>
                <w:i w:val="false"/>
                <w:color w:val="000000"/>
                <w:sz w:val="20"/>
              </w:rPr>
              <w:t>
Определяется областями значений вложенных элементов</w:t>
            </w:r>
          </w:p>
          <w:bookmarkEnd w:id="384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2" w:id="3846"/>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38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3" w:id="3847"/>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38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4" w:id="3848"/>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38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5" w:id="384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6" w:id="3850"/>
          <w:p>
            <w:pPr>
              <w:spacing w:after="20"/>
              <w:ind w:left="20"/>
              <w:jc w:val="both"/>
            </w:pPr>
            <w:r>
              <w:rPr>
                <w:rFonts w:ascii="Times New Roman"/>
                <w:b w:val="false"/>
                <w:i w:val="false"/>
                <w:color w:val="000000"/>
                <w:sz w:val="20"/>
              </w:rPr>
              <w:t>
12.23.7. Транспортное средство при перегрузке товаров</w:t>
            </w:r>
            <w:r>
              <w:br/>
            </w:r>
            <w:r>
              <w:rPr>
                <w:rFonts w:ascii="Times New Roman"/>
                <w:b w:val="false"/>
                <w:i w:val="false"/>
                <w:color w:val="000000"/>
                <w:sz w:val="20"/>
              </w:rPr>
              <w:t>
(cacdo:TranshipmentTransportDetails)</w:t>
            </w:r>
          </w:p>
          <w:bookmarkEnd w:id="38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новом транспортном средстве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7" w:id="3851"/>
          <w:p>
            <w:pPr>
              <w:spacing w:after="20"/>
              <w:ind w:left="20"/>
              <w:jc w:val="both"/>
            </w:pPr>
            <w:r>
              <w:rPr>
                <w:rFonts w:ascii="Times New Roman"/>
                <w:b w:val="false"/>
                <w:i w:val="false"/>
                <w:color w:val="000000"/>
                <w:sz w:val="20"/>
              </w:rPr>
              <w:t>
M.CA.CDT.00214</w:t>
            </w:r>
            <w:r>
              <w:br/>
            </w:r>
            <w:r>
              <w:rPr>
                <w:rFonts w:ascii="Times New Roman"/>
                <w:b w:val="false"/>
                <w:i w:val="false"/>
                <w:color w:val="000000"/>
                <w:sz w:val="20"/>
              </w:rPr>
              <w:t>
Определяется областями значений вложенных элементов</w:t>
            </w:r>
          </w:p>
          <w:bookmarkEnd w:id="385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8" w:id="3852"/>
          <w:p>
            <w:pPr>
              <w:spacing w:after="20"/>
              <w:ind w:left="20"/>
              <w:jc w:val="both"/>
            </w:pPr>
            <w:r>
              <w:rPr>
                <w:rFonts w:ascii="Times New Roman"/>
                <w:b w:val="false"/>
                <w:i w:val="false"/>
                <w:color w:val="000000"/>
                <w:sz w:val="20"/>
              </w:rPr>
              <w:t>
*.1. Код вида транспорта</w:t>
            </w:r>
            <w:r>
              <w:br/>
            </w:r>
            <w:r>
              <w:rPr>
                <w:rFonts w:ascii="Times New Roman"/>
                <w:b w:val="false"/>
                <w:i w:val="false"/>
                <w:color w:val="000000"/>
                <w:sz w:val="20"/>
              </w:rPr>
              <w:t>
(csdo:UnifiedTransportModeCode)</w:t>
            </w:r>
          </w:p>
          <w:bookmarkEnd w:id="385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385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3854"/>
          <w:p>
            <w:pPr>
              <w:spacing w:after="20"/>
              <w:ind w:left="20"/>
              <w:jc w:val="both"/>
            </w:pPr>
            <w:r>
              <w:rPr>
                <w:rFonts w:ascii="Times New Roman"/>
                <w:b w:val="false"/>
                <w:i w:val="false"/>
                <w:color w:val="000000"/>
                <w:sz w:val="20"/>
              </w:rPr>
              <w:t>
*.2. Код страны регистрации транспортного средства</w:t>
            </w:r>
            <w:r>
              <w:br/>
            </w:r>
            <w:r>
              <w:rPr>
                <w:rFonts w:ascii="Times New Roman"/>
                <w:b w:val="false"/>
                <w:i w:val="false"/>
                <w:color w:val="000000"/>
                <w:sz w:val="20"/>
              </w:rPr>
              <w:t>
(casdo:RegistrationNationalityCode)</w:t>
            </w:r>
          </w:p>
          <w:bookmarkEnd w:id="38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1" w:id="385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2" w:id="3856"/>
          <w:p>
            <w:pPr>
              <w:spacing w:after="20"/>
              <w:ind w:left="20"/>
              <w:jc w:val="both"/>
            </w:pPr>
            <w:r>
              <w:rPr>
                <w:rFonts w:ascii="Times New Roman"/>
                <w:b w:val="false"/>
                <w:i w:val="false"/>
                <w:color w:val="000000"/>
                <w:sz w:val="20"/>
              </w:rPr>
              <w:t>
*.3. Количество транспортных средств</w:t>
            </w:r>
            <w:r>
              <w:br/>
            </w:r>
            <w:r>
              <w:rPr>
                <w:rFonts w:ascii="Times New Roman"/>
                <w:b w:val="false"/>
                <w:i w:val="false"/>
                <w:color w:val="000000"/>
                <w:sz w:val="20"/>
              </w:rPr>
              <w:t>
(casdo:TransportMeansQuantity)</w:t>
            </w:r>
          </w:p>
          <w:bookmarkEnd w:id="38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3" w:id="3857"/>
          <w:p>
            <w:pPr>
              <w:spacing w:after="20"/>
              <w:ind w:left="20"/>
              <w:jc w:val="both"/>
            </w:pPr>
            <w:r>
              <w:rPr>
                <w:rFonts w:ascii="Times New Roman"/>
                <w:b w:val="false"/>
                <w:i w:val="false"/>
                <w:color w:val="000000"/>
                <w:sz w:val="20"/>
              </w:rPr>
              <w:t>
*.4. Информация о транспортном средстве</w:t>
            </w:r>
            <w:r>
              <w:br/>
            </w:r>
            <w:r>
              <w:rPr>
                <w:rFonts w:ascii="Times New Roman"/>
                <w:b w:val="false"/>
                <w:i w:val="false"/>
                <w:color w:val="000000"/>
                <w:sz w:val="20"/>
              </w:rPr>
              <w:t>
(cacdo:TransportMeansRegistrationIdDetails)</w:t>
            </w:r>
          </w:p>
          <w:bookmarkEnd w:id="38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4" w:id="3858"/>
          <w:p>
            <w:pPr>
              <w:spacing w:after="20"/>
              <w:ind w:left="20"/>
              <w:jc w:val="both"/>
            </w:pPr>
            <w:r>
              <w:rPr>
                <w:rFonts w:ascii="Times New Roman"/>
                <w:b w:val="false"/>
                <w:i w:val="false"/>
                <w:color w:val="000000"/>
                <w:sz w:val="20"/>
              </w:rPr>
              <w:t>
M.CA.CDT.00321</w:t>
            </w:r>
            <w:r>
              <w:br/>
            </w:r>
            <w:r>
              <w:rPr>
                <w:rFonts w:ascii="Times New Roman"/>
                <w:b w:val="false"/>
                <w:i w:val="false"/>
                <w:color w:val="000000"/>
                <w:sz w:val="20"/>
              </w:rPr>
              <w:t>
Определяется областями значений вложенных элементов</w:t>
            </w:r>
          </w:p>
          <w:bookmarkEnd w:id="385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5" w:id="3859"/>
          <w:p>
            <w:pPr>
              <w:spacing w:after="20"/>
              <w:ind w:left="20"/>
              <w:jc w:val="both"/>
            </w:pPr>
            <w:r>
              <w:rPr>
                <w:rFonts w:ascii="Times New Roman"/>
                <w:b w:val="false"/>
                <w:i w:val="false"/>
                <w:color w:val="000000"/>
                <w:sz w:val="20"/>
              </w:rPr>
              <w:t>
*.4.1. Регистрационный номер транспортного средства</w:t>
            </w:r>
            <w:r>
              <w:br/>
            </w:r>
            <w:r>
              <w:rPr>
                <w:rFonts w:ascii="Times New Roman"/>
                <w:b w:val="false"/>
                <w:i w:val="false"/>
                <w:color w:val="000000"/>
                <w:sz w:val="20"/>
              </w:rPr>
              <w:t>
(csdo:TransportMeansRegId)</w:t>
            </w:r>
          </w:p>
          <w:bookmarkEnd w:id="38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 наименование судна, номер авиарейса, номер поезда, номер железнодорожного вагона (платформ, цистерн и т.п.)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6" w:id="386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8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386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8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8" w:id="3862"/>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38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9" w:id="386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8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0" w:id="386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8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1" w:id="3865"/>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38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2" w:id="386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86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3" w:id="386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8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4" w:id="3868"/>
          <w:p>
            <w:pPr>
              <w:spacing w:after="20"/>
              <w:ind w:left="20"/>
              <w:jc w:val="both"/>
            </w:pPr>
            <w:r>
              <w:rPr>
                <w:rFonts w:ascii="Times New Roman"/>
                <w:b w:val="false"/>
                <w:i w:val="false"/>
                <w:color w:val="000000"/>
                <w:sz w:val="20"/>
              </w:rPr>
              <w:t>
*.4.4. Номер документа</w:t>
            </w:r>
            <w:r>
              <w:br/>
            </w:r>
            <w:r>
              <w:rPr>
                <w:rFonts w:ascii="Times New Roman"/>
                <w:b w:val="false"/>
                <w:i w:val="false"/>
                <w:color w:val="000000"/>
                <w:sz w:val="20"/>
              </w:rPr>
              <w:t>
(csdo:DocId)</w:t>
            </w:r>
          </w:p>
          <w:bookmarkEnd w:id="38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5" w:id="3869"/>
          <w:p>
            <w:pPr>
              <w:spacing w:after="20"/>
              <w:ind w:left="20"/>
              <w:jc w:val="both"/>
            </w:pPr>
            <w:r>
              <w:rPr>
                <w:rFonts w:ascii="Times New Roman"/>
                <w:b w:val="false"/>
                <w:i w:val="false"/>
                <w:color w:val="000000"/>
                <w:sz w:val="20"/>
              </w:rPr>
              <w:t>
*.4.5. Идентификационный номер транспортного средства</w:t>
            </w:r>
            <w:r>
              <w:br/>
            </w:r>
            <w:r>
              <w:rPr>
                <w:rFonts w:ascii="Times New Roman"/>
                <w:b w:val="false"/>
                <w:i w:val="false"/>
                <w:color w:val="000000"/>
                <w:sz w:val="20"/>
              </w:rPr>
              <w:t>
(csdo:VehicleId)</w:t>
            </w:r>
          </w:p>
          <w:bookmarkEnd w:id="38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6" w:id="3870"/>
          <w:p>
            <w:pPr>
              <w:spacing w:after="20"/>
              <w:ind w:left="20"/>
              <w:jc w:val="both"/>
            </w:pPr>
            <w:r>
              <w:rPr>
                <w:rFonts w:ascii="Times New Roman"/>
                <w:b w:val="false"/>
                <w:i w:val="false"/>
                <w:color w:val="000000"/>
                <w:sz w:val="20"/>
              </w:rPr>
              <w:t>
*.4.6. Код типа транспортного средства международной перевозки</w:t>
            </w:r>
            <w:r>
              <w:br/>
            </w:r>
            <w:r>
              <w:rPr>
                <w:rFonts w:ascii="Times New Roman"/>
                <w:b w:val="false"/>
                <w:i w:val="false"/>
                <w:color w:val="000000"/>
                <w:sz w:val="20"/>
              </w:rPr>
              <w:t>
(casdo:TransportTypeCode)</w:t>
            </w:r>
          </w:p>
          <w:bookmarkEnd w:id="38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7" w:id="387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8" w:id="3872"/>
          <w:p>
            <w:pPr>
              <w:spacing w:after="20"/>
              <w:ind w:left="20"/>
              <w:jc w:val="both"/>
            </w:pPr>
            <w:r>
              <w:rPr>
                <w:rFonts w:ascii="Times New Roman"/>
                <w:b w:val="false"/>
                <w:i w:val="false"/>
                <w:color w:val="000000"/>
                <w:sz w:val="20"/>
              </w:rPr>
              <w:t>
*.4.7. Код марки транспортного средства</w:t>
            </w:r>
            <w:r>
              <w:br/>
            </w:r>
            <w:r>
              <w:rPr>
                <w:rFonts w:ascii="Times New Roman"/>
                <w:b w:val="false"/>
                <w:i w:val="false"/>
                <w:color w:val="000000"/>
                <w:sz w:val="20"/>
              </w:rPr>
              <w:t>
(csdo:VehicleMakeCode)</w:t>
            </w:r>
          </w:p>
          <w:bookmarkEnd w:id="38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9" w:id="387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0" w:id="3874"/>
          <w:p>
            <w:pPr>
              <w:spacing w:after="20"/>
              <w:ind w:left="20"/>
              <w:jc w:val="both"/>
            </w:pPr>
            <w:r>
              <w:rPr>
                <w:rFonts w:ascii="Times New Roman"/>
                <w:b w:val="false"/>
                <w:i w:val="false"/>
                <w:color w:val="000000"/>
                <w:sz w:val="20"/>
              </w:rPr>
              <w:t>
12.23.8. Идентификатор контейнера</w:t>
            </w:r>
            <w:r>
              <w:br/>
            </w:r>
            <w:r>
              <w:rPr>
                <w:rFonts w:ascii="Times New Roman"/>
                <w:b w:val="false"/>
                <w:i w:val="false"/>
                <w:color w:val="000000"/>
                <w:sz w:val="20"/>
              </w:rPr>
              <w:t>
(casdo:ContainerId)</w:t>
            </w:r>
          </w:p>
          <w:bookmarkEnd w:id="38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нового контейнера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1" w:id="3875"/>
          <w:p>
            <w:pPr>
              <w:spacing w:after="20"/>
              <w:ind w:left="20"/>
              <w:jc w:val="both"/>
            </w:pPr>
            <w:r>
              <w:rPr>
                <w:rFonts w:ascii="Times New Roman"/>
                <w:b w:val="false"/>
                <w:i w:val="false"/>
                <w:color w:val="000000"/>
                <w:sz w:val="20"/>
              </w:rPr>
              <w:t>
12.23.9. Описание</w:t>
            </w:r>
            <w:r>
              <w:br/>
            </w:r>
            <w:r>
              <w:rPr>
                <w:rFonts w:ascii="Times New Roman"/>
                <w:b w:val="false"/>
                <w:i w:val="false"/>
                <w:color w:val="000000"/>
                <w:sz w:val="20"/>
              </w:rPr>
              <w:t>
(csdo:DescriptionText)</w:t>
            </w:r>
          </w:p>
          <w:bookmarkEnd w:id="38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грузовой операции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2" w:id="3876"/>
          <w:p>
            <w:pPr>
              <w:spacing w:after="20"/>
              <w:ind w:left="20"/>
              <w:jc w:val="both"/>
            </w:pPr>
            <w:r>
              <w:rPr>
                <w:rFonts w:ascii="Times New Roman"/>
                <w:b w:val="false"/>
                <w:i w:val="false"/>
                <w:color w:val="000000"/>
                <w:sz w:val="20"/>
              </w:rPr>
              <w:t>
12.24. Место временного хранения товара</w:t>
            </w:r>
            <w:r>
              <w:br/>
            </w:r>
            <w:r>
              <w:rPr>
                <w:rFonts w:ascii="Times New Roman"/>
                <w:b w:val="false"/>
                <w:i w:val="false"/>
                <w:color w:val="000000"/>
                <w:sz w:val="20"/>
              </w:rPr>
              <w:t>
(cacdo:UnloadWarehouseDetails)</w:t>
            </w:r>
          </w:p>
          <w:bookmarkEnd w:id="38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планируемом месте временного хранения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3" w:id="3877"/>
          <w:p>
            <w:pPr>
              <w:spacing w:after="20"/>
              <w:ind w:left="20"/>
              <w:jc w:val="both"/>
            </w:pPr>
            <w:r>
              <w:rPr>
                <w:rFonts w:ascii="Times New Roman"/>
                <w:b w:val="false"/>
                <w:i w:val="false"/>
                <w:color w:val="000000"/>
                <w:sz w:val="20"/>
              </w:rPr>
              <w:t>
M.CA.CDT.01121</w:t>
            </w:r>
            <w:r>
              <w:br/>
            </w:r>
            <w:r>
              <w:rPr>
                <w:rFonts w:ascii="Times New Roman"/>
                <w:b w:val="false"/>
                <w:i w:val="false"/>
                <w:color w:val="000000"/>
                <w:sz w:val="20"/>
              </w:rPr>
              <w:t>
Определяется областями значений вложенных элементов</w:t>
            </w:r>
          </w:p>
          <w:bookmarkEnd w:id="387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4" w:id="3878"/>
          <w:p>
            <w:pPr>
              <w:spacing w:after="20"/>
              <w:ind w:left="20"/>
              <w:jc w:val="both"/>
            </w:pPr>
            <w:r>
              <w:rPr>
                <w:rFonts w:ascii="Times New Roman"/>
                <w:b w:val="false"/>
                <w:i w:val="false"/>
                <w:color w:val="000000"/>
                <w:sz w:val="20"/>
              </w:rPr>
              <w:t>
12.24.1. Код места нахождения товаров</w:t>
            </w:r>
            <w:r>
              <w:br/>
            </w:r>
            <w:r>
              <w:rPr>
                <w:rFonts w:ascii="Times New Roman"/>
                <w:b w:val="false"/>
                <w:i w:val="false"/>
                <w:color w:val="000000"/>
                <w:sz w:val="20"/>
              </w:rPr>
              <w:t>
(casdo:GoodsLocationCode)</w:t>
            </w:r>
          </w:p>
          <w:bookmarkEnd w:id="38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планируемого места хранения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5" w:id="387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7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6" w:id="3880"/>
          <w:p>
            <w:pPr>
              <w:spacing w:after="20"/>
              <w:ind w:left="20"/>
              <w:jc w:val="both"/>
            </w:pPr>
            <w:r>
              <w:rPr>
                <w:rFonts w:ascii="Times New Roman"/>
                <w:b w:val="false"/>
                <w:i w:val="false"/>
                <w:color w:val="000000"/>
                <w:sz w:val="20"/>
              </w:rPr>
              <w:t>
12.24.2. Наименование (название) места</w:t>
            </w:r>
            <w:r>
              <w:br/>
            </w:r>
            <w:r>
              <w:rPr>
                <w:rFonts w:ascii="Times New Roman"/>
                <w:b w:val="false"/>
                <w:i w:val="false"/>
                <w:color w:val="000000"/>
                <w:sz w:val="20"/>
              </w:rPr>
              <w:t>
(casdo:PlaceName)</w:t>
            </w:r>
          </w:p>
          <w:bookmarkEnd w:id="38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планируемого места временного хранения товаров (наименование терминала порта)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7" w:id="3881"/>
          <w:p>
            <w:pPr>
              <w:spacing w:after="20"/>
              <w:ind w:left="20"/>
              <w:jc w:val="both"/>
            </w:pPr>
            <w:r>
              <w:rPr>
                <w:rFonts w:ascii="Times New Roman"/>
                <w:b w:val="false"/>
                <w:i w:val="false"/>
                <w:color w:val="000000"/>
                <w:sz w:val="20"/>
              </w:rPr>
              <w:t>
12.24.3. Сведения о документе, определяющем место нахождения товара</w:t>
            </w:r>
            <w:r>
              <w:br/>
            </w:r>
            <w:r>
              <w:rPr>
                <w:rFonts w:ascii="Times New Roman"/>
                <w:b w:val="false"/>
                <w:i w:val="false"/>
                <w:color w:val="000000"/>
                <w:sz w:val="20"/>
              </w:rPr>
              <w:t>
(cacdo:GoodsLocationDocDetails)</w:t>
            </w:r>
          </w:p>
          <w:bookmarkEnd w:id="38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разрешающем временное хранение товаров, или о разрешении на временное хранение в ином месте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8" w:id="3882"/>
          <w:p>
            <w:pPr>
              <w:spacing w:after="20"/>
              <w:ind w:left="20"/>
              <w:jc w:val="both"/>
            </w:pPr>
            <w:r>
              <w:rPr>
                <w:rFonts w:ascii="Times New Roman"/>
                <w:b w:val="false"/>
                <w:i w:val="false"/>
                <w:color w:val="000000"/>
                <w:sz w:val="20"/>
              </w:rPr>
              <w:t>
M.CA.CDT.00005</w:t>
            </w:r>
            <w:r>
              <w:br/>
            </w:r>
            <w:r>
              <w:rPr>
                <w:rFonts w:ascii="Times New Roman"/>
                <w:b w:val="false"/>
                <w:i w:val="false"/>
                <w:color w:val="000000"/>
                <w:sz w:val="20"/>
              </w:rPr>
              <w:t>
Определяется областями значений вложенных элементов</w:t>
            </w:r>
          </w:p>
          <w:bookmarkEnd w:id="388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9" w:id="3883"/>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38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0" w:id="388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1" w:id="3885"/>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38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2" w:id="3886"/>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38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3" w:id="3887"/>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38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4" w:id="3888"/>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38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5" w:id="3889"/>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38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6" w:id="3890"/>
          <w:p>
            <w:pPr>
              <w:spacing w:after="20"/>
              <w:ind w:left="20"/>
              <w:jc w:val="both"/>
            </w:pPr>
            <w:r>
              <w:rPr>
                <w:rFonts w:ascii="Times New Roman"/>
                <w:b w:val="false"/>
                <w:i w:val="false"/>
                <w:color w:val="000000"/>
                <w:sz w:val="20"/>
              </w:rPr>
              <w:t>
12.24.4. Документ, подтверждающий включение лица в реестр</w:t>
            </w:r>
            <w:r>
              <w:br/>
            </w:r>
            <w:r>
              <w:rPr>
                <w:rFonts w:ascii="Times New Roman"/>
                <w:b w:val="false"/>
                <w:i w:val="false"/>
                <w:color w:val="000000"/>
                <w:sz w:val="20"/>
              </w:rPr>
              <w:t>
(cacdo:RegisterDocumentIdDetails)</w:t>
            </w:r>
          </w:p>
          <w:bookmarkEnd w:id="38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владельцев складов временного хранения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7" w:id="3891"/>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389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8" w:id="3892"/>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38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9" w:id="389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0" w:id="3894"/>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38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3895"/>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38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2" w:id="3896"/>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38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3" w:id="3897"/>
          <w:p>
            <w:pPr>
              <w:spacing w:after="20"/>
              <w:ind w:left="20"/>
              <w:jc w:val="both"/>
            </w:pPr>
            <w:r>
              <w:rPr>
                <w:rFonts w:ascii="Times New Roman"/>
                <w:b w:val="false"/>
                <w:i w:val="false"/>
                <w:color w:val="000000"/>
                <w:sz w:val="20"/>
              </w:rPr>
              <w:t>
12.24.5. Дата помещения товара на склад</w:t>
            </w:r>
            <w:r>
              <w:br/>
            </w:r>
            <w:r>
              <w:rPr>
                <w:rFonts w:ascii="Times New Roman"/>
                <w:b w:val="false"/>
                <w:i w:val="false"/>
                <w:color w:val="000000"/>
                <w:sz w:val="20"/>
              </w:rPr>
              <w:t>
(casdo:WarehouseDate)</w:t>
            </w:r>
          </w:p>
          <w:bookmarkEnd w:id="38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помещения товаров на временное хранение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4" w:id="3898"/>
          <w:p>
            <w:pPr>
              <w:spacing w:after="20"/>
              <w:ind w:left="20"/>
              <w:jc w:val="both"/>
            </w:pPr>
            <w:r>
              <w:rPr>
                <w:rFonts w:ascii="Times New Roman"/>
                <w:b w:val="false"/>
                <w:i w:val="false"/>
                <w:color w:val="000000"/>
                <w:sz w:val="20"/>
              </w:rPr>
              <w:t>
12.24.6. Условия хранения товаров</w:t>
            </w:r>
            <w:r>
              <w:br/>
            </w:r>
            <w:r>
              <w:rPr>
                <w:rFonts w:ascii="Times New Roman"/>
                <w:b w:val="false"/>
                <w:i w:val="false"/>
                <w:color w:val="000000"/>
                <w:sz w:val="20"/>
              </w:rPr>
              <w:t>
(cacdo:StorageRequirementDetails)</w:t>
            </w:r>
          </w:p>
          <w:bookmarkEnd w:id="38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особых условиях хранения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5" w:id="3899"/>
          <w:p>
            <w:pPr>
              <w:spacing w:after="20"/>
              <w:ind w:left="20"/>
              <w:jc w:val="both"/>
            </w:pPr>
            <w:r>
              <w:rPr>
                <w:rFonts w:ascii="Times New Roman"/>
                <w:b w:val="false"/>
                <w:i w:val="false"/>
                <w:color w:val="000000"/>
                <w:sz w:val="20"/>
              </w:rPr>
              <w:t>
M.CA.CDT.01125</w:t>
            </w:r>
            <w:r>
              <w:br/>
            </w:r>
            <w:r>
              <w:rPr>
                <w:rFonts w:ascii="Times New Roman"/>
                <w:b w:val="false"/>
                <w:i w:val="false"/>
                <w:color w:val="000000"/>
                <w:sz w:val="20"/>
              </w:rPr>
              <w:t>
Определяется областями значений вложенных элементов</w:t>
            </w:r>
          </w:p>
          <w:bookmarkEnd w:id="389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6" w:id="3900"/>
          <w:p>
            <w:pPr>
              <w:spacing w:after="20"/>
              <w:ind w:left="20"/>
              <w:jc w:val="both"/>
            </w:pPr>
            <w:r>
              <w:rPr>
                <w:rFonts w:ascii="Times New Roman"/>
                <w:b w:val="false"/>
                <w:i w:val="false"/>
                <w:color w:val="000000"/>
                <w:sz w:val="20"/>
              </w:rPr>
              <w:t>
*.1. Признак необходимости особых условий хранения</w:t>
            </w:r>
            <w:r>
              <w:br/>
            </w:r>
            <w:r>
              <w:rPr>
                <w:rFonts w:ascii="Times New Roman"/>
                <w:b w:val="false"/>
                <w:i w:val="false"/>
                <w:color w:val="000000"/>
                <w:sz w:val="20"/>
              </w:rPr>
              <w:t>
(casdo:SpecialStorageRequirementIndicator)</w:t>
            </w:r>
          </w:p>
          <w:bookmarkEnd w:id="39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необходимости обеспечения особых условий хранения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7" w:id="3901"/>
          <w:p>
            <w:pPr>
              <w:spacing w:after="20"/>
              <w:ind w:left="20"/>
              <w:jc w:val="both"/>
            </w:pPr>
            <w:r>
              <w:rPr>
                <w:rFonts w:ascii="Times New Roman"/>
                <w:b w:val="false"/>
                <w:i w:val="false"/>
                <w:color w:val="000000"/>
                <w:sz w:val="20"/>
              </w:rPr>
              <w:t>
*.2. Описание</w:t>
            </w:r>
            <w:r>
              <w:br/>
            </w:r>
            <w:r>
              <w:rPr>
                <w:rFonts w:ascii="Times New Roman"/>
                <w:b w:val="false"/>
                <w:i w:val="false"/>
                <w:color w:val="000000"/>
                <w:sz w:val="20"/>
              </w:rPr>
              <w:t>
(csdo:DescriptionText)</w:t>
            </w:r>
          </w:p>
          <w:bookmarkEnd w:id="39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особых условий хранения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8" w:id="3902"/>
          <w:p>
            <w:pPr>
              <w:spacing w:after="20"/>
              <w:ind w:left="20"/>
              <w:jc w:val="both"/>
            </w:pPr>
            <w:r>
              <w:rPr>
                <w:rFonts w:ascii="Times New Roman"/>
                <w:b w:val="false"/>
                <w:i w:val="false"/>
                <w:color w:val="000000"/>
                <w:sz w:val="20"/>
              </w:rPr>
              <w:t>
12.25. Товар</w:t>
            </w:r>
            <w:r>
              <w:br/>
            </w:r>
            <w:r>
              <w:rPr>
                <w:rFonts w:ascii="Times New Roman"/>
                <w:b w:val="false"/>
                <w:i w:val="false"/>
                <w:color w:val="000000"/>
                <w:sz w:val="20"/>
              </w:rPr>
              <w:t>
(cacdo:PIWConsignmentItemDetails)</w:t>
            </w:r>
          </w:p>
          <w:bookmarkEnd w:id="390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9" w:id="3903"/>
          <w:p>
            <w:pPr>
              <w:spacing w:after="20"/>
              <w:ind w:left="20"/>
              <w:jc w:val="both"/>
            </w:pPr>
            <w:r>
              <w:rPr>
                <w:rFonts w:ascii="Times New Roman"/>
                <w:b w:val="false"/>
                <w:i w:val="false"/>
                <w:color w:val="000000"/>
                <w:sz w:val="20"/>
              </w:rPr>
              <w:t>
M.CA.CDT.01159</w:t>
            </w:r>
            <w:r>
              <w:br/>
            </w:r>
            <w:r>
              <w:rPr>
                <w:rFonts w:ascii="Times New Roman"/>
                <w:b w:val="false"/>
                <w:i w:val="false"/>
                <w:color w:val="000000"/>
                <w:sz w:val="20"/>
              </w:rPr>
              <w:t>
Определяется областями значений вложенных элементов</w:t>
            </w:r>
          </w:p>
          <w:bookmarkEnd w:id="390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0" w:id="3904"/>
          <w:p>
            <w:pPr>
              <w:spacing w:after="20"/>
              <w:ind w:left="20"/>
              <w:jc w:val="both"/>
            </w:pPr>
            <w:r>
              <w:rPr>
                <w:rFonts w:ascii="Times New Roman"/>
                <w:b w:val="false"/>
                <w:i w:val="false"/>
                <w:color w:val="000000"/>
                <w:sz w:val="20"/>
              </w:rPr>
              <w:t>
12.25.1. Порядковый номер товара</w:t>
            </w:r>
            <w:r>
              <w:br/>
            </w:r>
            <w:r>
              <w:rPr>
                <w:rFonts w:ascii="Times New Roman"/>
                <w:b w:val="false"/>
                <w:i w:val="false"/>
                <w:color w:val="000000"/>
                <w:sz w:val="20"/>
              </w:rPr>
              <w:t>
(casdo:ConsignmentItemOrdinal)</w:t>
            </w:r>
          </w:p>
          <w:bookmarkEnd w:id="39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1" w:id="3905"/>
          <w:p>
            <w:pPr>
              <w:spacing w:after="20"/>
              <w:ind w:left="20"/>
              <w:jc w:val="both"/>
            </w:pPr>
            <w:r>
              <w:rPr>
                <w:rFonts w:ascii="Times New Roman"/>
                <w:b w:val="false"/>
                <w:i w:val="false"/>
                <w:color w:val="000000"/>
                <w:sz w:val="20"/>
              </w:rPr>
              <w:t>
12.25.2. Код товара по ТН ВЭД ЕАЭС</w:t>
            </w:r>
            <w:r>
              <w:br/>
            </w:r>
            <w:r>
              <w:rPr>
                <w:rFonts w:ascii="Times New Roman"/>
                <w:b w:val="false"/>
                <w:i w:val="false"/>
                <w:color w:val="000000"/>
                <w:sz w:val="20"/>
              </w:rPr>
              <w:t>
(csdo:CommodityCode)</w:t>
            </w:r>
          </w:p>
          <w:bookmarkEnd w:id="39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2" w:id="3906"/>
          <w:p>
            <w:pPr>
              <w:spacing w:after="20"/>
              <w:ind w:left="20"/>
              <w:jc w:val="both"/>
            </w:pPr>
            <w:r>
              <w:rPr>
                <w:rFonts w:ascii="Times New Roman"/>
                <w:b w:val="false"/>
                <w:i w:val="false"/>
                <w:color w:val="000000"/>
                <w:sz w:val="20"/>
              </w:rPr>
              <w:t>
12.25.3. Наименование товара</w:t>
            </w:r>
            <w:r>
              <w:br/>
            </w:r>
            <w:r>
              <w:rPr>
                <w:rFonts w:ascii="Times New Roman"/>
                <w:b w:val="false"/>
                <w:i w:val="false"/>
                <w:color w:val="000000"/>
                <w:sz w:val="20"/>
              </w:rPr>
              <w:t>
(casdo:GoodsDescriptionText)</w:t>
            </w:r>
          </w:p>
          <w:bookmarkEnd w:id="39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 включая коммерческое, фирменное или иное традиционное наименование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3" w:id="3907"/>
          <w:p>
            <w:pPr>
              <w:spacing w:after="20"/>
              <w:ind w:left="20"/>
              <w:jc w:val="both"/>
            </w:pPr>
            <w:r>
              <w:rPr>
                <w:rFonts w:ascii="Times New Roman"/>
                <w:b w:val="false"/>
                <w:i w:val="false"/>
                <w:color w:val="000000"/>
                <w:sz w:val="20"/>
              </w:rPr>
              <w:t>
12.25.4. Масса брутто</w:t>
            </w:r>
            <w:r>
              <w:br/>
            </w:r>
            <w:r>
              <w:rPr>
                <w:rFonts w:ascii="Times New Roman"/>
                <w:b w:val="false"/>
                <w:i w:val="false"/>
                <w:color w:val="000000"/>
                <w:sz w:val="20"/>
              </w:rPr>
              <w:t>
(csdo:UnifiedGrossMassMeasure)</w:t>
            </w:r>
          </w:p>
          <w:bookmarkEnd w:id="39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брутто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4" w:id="3908"/>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9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5" w:id="390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9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6" w:id="3910"/>
          <w:p>
            <w:pPr>
              <w:spacing w:after="20"/>
              <w:ind w:left="20"/>
              <w:jc w:val="both"/>
            </w:pPr>
            <w:r>
              <w:rPr>
                <w:rFonts w:ascii="Times New Roman"/>
                <w:b w:val="false"/>
                <w:i w:val="false"/>
                <w:color w:val="000000"/>
                <w:sz w:val="20"/>
              </w:rPr>
              <w:t>
12.25.5. Масса нетто</w:t>
            </w:r>
            <w:r>
              <w:br/>
            </w:r>
            <w:r>
              <w:rPr>
                <w:rFonts w:ascii="Times New Roman"/>
                <w:b w:val="false"/>
                <w:i w:val="false"/>
                <w:color w:val="000000"/>
                <w:sz w:val="20"/>
              </w:rPr>
              <w:t>
(csdo:UnifiedNetMassMeasure)</w:t>
            </w:r>
          </w:p>
          <w:bookmarkEnd w:id="39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нетто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7" w:id="391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9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391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9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9" w:id="3913"/>
          <w:p>
            <w:pPr>
              <w:spacing w:after="20"/>
              <w:ind w:left="20"/>
              <w:jc w:val="both"/>
            </w:pPr>
            <w:r>
              <w:rPr>
                <w:rFonts w:ascii="Times New Roman"/>
                <w:b w:val="false"/>
                <w:i w:val="false"/>
                <w:color w:val="000000"/>
                <w:sz w:val="20"/>
              </w:rPr>
              <w:t>
12.25.6. Количество товара</w:t>
            </w:r>
            <w:r>
              <w:br/>
            </w:r>
            <w:r>
              <w:rPr>
                <w:rFonts w:ascii="Times New Roman"/>
                <w:b w:val="false"/>
                <w:i w:val="false"/>
                <w:color w:val="000000"/>
                <w:sz w:val="20"/>
              </w:rPr>
              <w:t>
(cacdo:GoodsMeasureDetails)</w:t>
            </w:r>
          </w:p>
          <w:bookmarkEnd w:id="39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с указанием дополнительной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0" w:id="3914"/>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391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1" w:id="3915"/>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39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2" w:id="3916"/>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9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3" w:id="391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9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4" w:id="3918"/>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39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5" w:id="3919"/>
          <w:p>
            <w:pPr>
              <w:spacing w:after="20"/>
              <w:ind w:left="20"/>
              <w:jc w:val="both"/>
            </w:pPr>
            <w:r>
              <w:rPr>
                <w:rFonts w:ascii="Times New Roman"/>
                <w:b w:val="false"/>
                <w:i w:val="false"/>
                <w:color w:val="000000"/>
                <w:sz w:val="20"/>
              </w:rPr>
              <w:t>
12.25.7. Порядковый номер товара в декларации на товары</w:t>
            </w:r>
            <w:r>
              <w:br/>
            </w:r>
            <w:r>
              <w:rPr>
                <w:rFonts w:ascii="Times New Roman"/>
                <w:b w:val="false"/>
                <w:i w:val="false"/>
                <w:color w:val="000000"/>
                <w:sz w:val="20"/>
              </w:rPr>
              <w:t>
(casdo:DTConsignmentItemOrdinal)</w:t>
            </w:r>
          </w:p>
          <w:bookmarkEnd w:id="39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товара в таможенной декларации, в соответствии с которой осуществлено предварительное таможенное декларирование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6" w:id="3920"/>
          <w:p>
            <w:pPr>
              <w:spacing w:after="20"/>
              <w:ind w:left="20"/>
              <w:jc w:val="both"/>
            </w:pPr>
            <w:r>
              <w:rPr>
                <w:rFonts w:ascii="Times New Roman"/>
                <w:b w:val="false"/>
                <w:i w:val="false"/>
                <w:color w:val="000000"/>
                <w:sz w:val="20"/>
              </w:rPr>
              <w:t>
12.25.8. Признак продукции военного назначения</w:t>
            </w:r>
            <w:r>
              <w:br/>
            </w:r>
            <w:r>
              <w:rPr>
                <w:rFonts w:ascii="Times New Roman"/>
                <w:b w:val="false"/>
                <w:i w:val="false"/>
                <w:color w:val="000000"/>
                <w:sz w:val="20"/>
              </w:rPr>
              <w:t>
(casdo:GoodsMilitaryIndicator)</w:t>
            </w:r>
          </w:p>
          <w:bookmarkEnd w:id="39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продукции военного назначения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7" w:id="3921"/>
          <w:p>
            <w:pPr>
              <w:spacing w:after="20"/>
              <w:ind w:left="20"/>
              <w:jc w:val="both"/>
            </w:pPr>
            <w:r>
              <w:rPr>
                <w:rFonts w:ascii="Times New Roman"/>
                <w:b w:val="false"/>
                <w:i w:val="false"/>
                <w:color w:val="000000"/>
                <w:sz w:val="20"/>
              </w:rPr>
              <w:t>
12.25.9.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w:t>
            </w:r>
          </w:p>
          <w:bookmarkEnd w:id="39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единице измерения, отличной от основной и дополнительной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8" w:id="3922"/>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392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9" w:id="3923"/>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39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0" w:id="3924"/>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9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1" w:id="392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9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2" w:id="3926"/>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39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3" w:id="3927"/>
          <w:p>
            <w:pPr>
              <w:spacing w:after="20"/>
              <w:ind w:left="20"/>
              <w:jc w:val="both"/>
            </w:pPr>
            <w:r>
              <w:rPr>
                <w:rFonts w:ascii="Times New Roman"/>
                <w:b w:val="false"/>
                <w:i w:val="false"/>
                <w:color w:val="000000"/>
                <w:sz w:val="20"/>
              </w:rPr>
              <w:t>
12.25.10. Наименование места происхождения</w:t>
            </w:r>
            <w:r>
              <w:br/>
            </w:r>
            <w:r>
              <w:rPr>
                <w:rFonts w:ascii="Times New Roman"/>
                <w:b w:val="false"/>
                <w:i w:val="false"/>
                <w:color w:val="000000"/>
                <w:sz w:val="20"/>
              </w:rPr>
              <w:t>
(casdo:ProductionPlaceName)</w:t>
            </w:r>
          </w:p>
          <w:bookmarkEnd w:id="392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происхождения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4" w:id="3928"/>
          <w:p>
            <w:pPr>
              <w:spacing w:after="20"/>
              <w:ind w:left="20"/>
              <w:jc w:val="both"/>
            </w:pPr>
            <w:r>
              <w:rPr>
                <w:rFonts w:ascii="Times New Roman"/>
                <w:b w:val="false"/>
                <w:i w:val="false"/>
                <w:color w:val="000000"/>
                <w:sz w:val="20"/>
              </w:rPr>
              <w:t>
12.25.11. Маркировка товара</w:t>
            </w:r>
            <w:r>
              <w:br/>
            </w:r>
            <w:r>
              <w:rPr>
                <w:rFonts w:ascii="Times New Roman"/>
                <w:b w:val="false"/>
                <w:i w:val="false"/>
                <w:color w:val="000000"/>
                <w:sz w:val="20"/>
              </w:rPr>
              <w:t>
(casdo:GoodsLabelDescriptionText)</w:t>
            </w:r>
          </w:p>
          <w:bookmarkEnd w:id="39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5" w:id="3929"/>
          <w:p>
            <w:pPr>
              <w:spacing w:after="20"/>
              <w:ind w:left="20"/>
              <w:jc w:val="both"/>
            </w:pPr>
            <w:r>
              <w:rPr>
                <w:rFonts w:ascii="Times New Roman"/>
                <w:b w:val="false"/>
                <w:i w:val="false"/>
                <w:color w:val="000000"/>
                <w:sz w:val="20"/>
              </w:rPr>
              <w:t>
12.25.12. Назначение и область применения товара</w:t>
            </w:r>
            <w:r>
              <w:br/>
            </w:r>
            <w:r>
              <w:rPr>
                <w:rFonts w:ascii="Times New Roman"/>
                <w:b w:val="false"/>
                <w:i w:val="false"/>
                <w:color w:val="000000"/>
                <w:sz w:val="20"/>
              </w:rPr>
              <w:t>
(casdo:GoodsUsageDescriptionText)</w:t>
            </w:r>
          </w:p>
          <w:bookmarkEnd w:id="39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назначения и области применения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6" w:id="3930"/>
          <w:p>
            <w:pPr>
              <w:spacing w:after="20"/>
              <w:ind w:left="20"/>
              <w:jc w:val="both"/>
            </w:pPr>
            <w:r>
              <w:rPr>
                <w:rFonts w:ascii="Times New Roman"/>
                <w:b w:val="false"/>
                <w:i w:val="false"/>
                <w:color w:val="000000"/>
                <w:sz w:val="20"/>
              </w:rPr>
              <w:t>
12.25.13. Производитель</w:t>
            </w:r>
            <w:r>
              <w:br/>
            </w:r>
            <w:r>
              <w:rPr>
                <w:rFonts w:ascii="Times New Roman"/>
                <w:b w:val="false"/>
                <w:i w:val="false"/>
                <w:color w:val="000000"/>
                <w:sz w:val="20"/>
              </w:rPr>
              <w:t>
(cacdo:ManufacturerDetails)</w:t>
            </w:r>
          </w:p>
          <w:bookmarkEnd w:id="39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7" w:id="3931"/>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393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8" w:id="3932"/>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39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9" w:id="3933"/>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39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0" w:id="3934"/>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39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1" w:id="393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9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2" w:id="393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9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3" w:id="3937"/>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393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4" w:id="3938"/>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39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5" w:id="3939"/>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39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6" w:id="3940"/>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39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7" w:id="3941"/>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394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8" w:id="3942"/>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39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9" w:id="3943"/>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39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0" w:id="394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1" w:id="3945"/>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39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2" w:id="3946"/>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39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3" w:id="3947"/>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39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4" w:id="3948"/>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39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5" w:id="3949"/>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39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6" w:id="3950"/>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39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7" w:id="3951"/>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39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8" w:id="3952"/>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395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9" w:id="3953"/>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39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0" w:id="3954"/>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39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1" w:id="3955"/>
          <w:p>
            <w:pPr>
              <w:spacing w:after="20"/>
              <w:ind w:left="20"/>
              <w:jc w:val="both"/>
            </w:pPr>
            <w:r>
              <w:rPr>
                <w:rFonts w:ascii="Times New Roman"/>
                <w:b w:val="false"/>
                <w:i w:val="false"/>
                <w:color w:val="000000"/>
                <w:sz w:val="20"/>
              </w:rPr>
              <w:t>
12.25.14. Предприятие, выпустившее товары в оборот</w:t>
            </w:r>
            <w:r>
              <w:br/>
            </w:r>
            <w:r>
              <w:rPr>
                <w:rFonts w:ascii="Times New Roman"/>
                <w:b w:val="false"/>
                <w:i w:val="false"/>
                <w:color w:val="000000"/>
                <w:sz w:val="20"/>
              </w:rPr>
              <w:t>
(cacdo:VetReleaseOrganizationDetails)</w:t>
            </w:r>
          </w:p>
          <w:bookmarkEnd w:id="39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предприятии, выпустившем в оборот товары, подлежащие ветеринарному контролю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2" w:id="3956"/>
          <w:p>
            <w:pPr>
              <w:spacing w:after="20"/>
              <w:ind w:left="20"/>
              <w:jc w:val="both"/>
            </w:pPr>
            <w:r>
              <w:rPr>
                <w:rFonts w:ascii="Times New Roman"/>
                <w:b w:val="false"/>
                <w:i w:val="false"/>
                <w:color w:val="000000"/>
                <w:sz w:val="20"/>
              </w:rPr>
              <w:t>
M.CA.CDT.01128</w:t>
            </w:r>
            <w:r>
              <w:br/>
            </w:r>
            <w:r>
              <w:rPr>
                <w:rFonts w:ascii="Times New Roman"/>
                <w:b w:val="false"/>
                <w:i w:val="false"/>
                <w:color w:val="000000"/>
                <w:sz w:val="20"/>
              </w:rPr>
              <w:t>
Определяется областями значений вложенных элементов</w:t>
            </w:r>
          </w:p>
          <w:bookmarkEnd w:id="395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3" w:id="3957"/>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39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4" w:id="3958"/>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r>
              <w:br/>
            </w:r>
            <w:r>
              <w:rPr>
                <w:rFonts w:ascii="Times New Roman"/>
                <w:b w:val="false"/>
                <w:i w:val="false"/>
                <w:color w:val="000000"/>
                <w:sz w:val="20"/>
              </w:rPr>
              <w:t>
(casdo:VeterinaryOrganizationId)</w:t>
            </w:r>
          </w:p>
          <w:bookmarkEnd w:id="39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предприятия, выпустившего в оборот товары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5" w:id="3959"/>
          <w:p>
            <w:pPr>
              <w:spacing w:after="20"/>
              <w:ind w:left="20"/>
              <w:jc w:val="both"/>
            </w:pPr>
            <w:r>
              <w:rPr>
                <w:rFonts w:ascii="Times New Roman"/>
                <w:b w:val="false"/>
                <w:i w:val="false"/>
                <w:color w:val="000000"/>
                <w:sz w:val="20"/>
              </w:rPr>
              <w:t>
12.25.15. Груз, грузовые места, поддоны и упаковка товаров</w:t>
            </w:r>
            <w:r>
              <w:br/>
            </w:r>
            <w:r>
              <w:rPr>
                <w:rFonts w:ascii="Times New Roman"/>
                <w:b w:val="false"/>
                <w:i w:val="false"/>
                <w:color w:val="000000"/>
                <w:sz w:val="20"/>
              </w:rPr>
              <w:t>
(cacdo:CargoPackagePalletDetails)</w:t>
            </w:r>
          </w:p>
          <w:bookmarkEnd w:id="39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грузовых местах, поддонах и упаковке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6" w:id="3960"/>
          <w:p>
            <w:pPr>
              <w:spacing w:after="20"/>
              <w:ind w:left="20"/>
              <w:jc w:val="both"/>
            </w:pPr>
            <w:r>
              <w:rPr>
                <w:rFonts w:ascii="Times New Roman"/>
                <w:b w:val="false"/>
                <w:i w:val="false"/>
                <w:color w:val="000000"/>
                <w:sz w:val="20"/>
              </w:rPr>
              <w:t>
M.CA.CDT.00119</w:t>
            </w:r>
            <w:r>
              <w:br/>
            </w:r>
            <w:r>
              <w:rPr>
                <w:rFonts w:ascii="Times New Roman"/>
                <w:b w:val="false"/>
                <w:i w:val="false"/>
                <w:color w:val="000000"/>
                <w:sz w:val="20"/>
              </w:rPr>
              <w:t>
Определяется областями значений вложенных элементов</w:t>
            </w:r>
          </w:p>
          <w:bookmarkEnd w:id="396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7" w:id="3961"/>
          <w:p>
            <w:pPr>
              <w:spacing w:after="20"/>
              <w:ind w:left="20"/>
              <w:jc w:val="both"/>
            </w:pPr>
            <w:r>
              <w:rPr>
                <w:rFonts w:ascii="Times New Roman"/>
                <w:b w:val="false"/>
                <w:i w:val="false"/>
                <w:color w:val="000000"/>
                <w:sz w:val="20"/>
              </w:rPr>
              <w:t>
*.1. Код вида информации об упаковке товара</w:t>
            </w:r>
            <w:r>
              <w:br/>
            </w:r>
            <w:r>
              <w:rPr>
                <w:rFonts w:ascii="Times New Roman"/>
                <w:b w:val="false"/>
                <w:i w:val="false"/>
                <w:color w:val="000000"/>
                <w:sz w:val="20"/>
              </w:rPr>
              <w:t>
(casdo:PackageAvailabilityCode)</w:t>
            </w:r>
          </w:p>
          <w:bookmarkEnd w:id="39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об упаковке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8" w:id="3962"/>
          <w:p>
            <w:pPr>
              <w:spacing w:after="20"/>
              <w:ind w:left="20"/>
              <w:jc w:val="both"/>
            </w:pPr>
            <w:r>
              <w:rPr>
                <w:rFonts w:ascii="Times New Roman"/>
                <w:b w:val="false"/>
                <w:i w:val="false"/>
                <w:color w:val="000000"/>
                <w:sz w:val="20"/>
              </w:rPr>
              <w:t>
*.2. Количество грузовых мест</w:t>
            </w:r>
            <w:r>
              <w:br/>
            </w:r>
            <w:r>
              <w:rPr>
                <w:rFonts w:ascii="Times New Roman"/>
                <w:b w:val="false"/>
                <w:i w:val="false"/>
                <w:color w:val="000000"/>
                <w:sz w:val="20"/>
              </w:rPr>
              <w:t>
(casdo:CargoQuantity)</w:t>
            </w:r>
          </w:p>
          <w:bookmarkEnd w:id="39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 занятых товаром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9" w:id="3963"/>
          <w:p>
            <w:pPr>
              <w:spacing w:after="20"/>
              <w:ind w:left="20"/>
              <w:jc w:val="both"/>
            </w:pPr>
            <w:r>
              <w:rPr>
                <w:rFonts w:ascii="Times New Roman"/>
                <w:b w:val="false"/>
                <w:i w:val="false"/>
                <w:color w:val="000000"/>
                <w:sz w:val="20"/>
              </w:rPr>
              <w:t>
*.3. Количество грузовых мест, частично занятых товаром</w:t>
            </w:r>
            <w:r>
              <w:br/>
            </w:r>
            <w:r>
              <w:rPr>
                <w:rFonts w:ascii="Times New Roman"/>
                <w:b w:val="false"/>
                <w:i w:val="false"/>
                <w:color w:val="000000"/>
                <w:sz w:val="20"/>
              </w:rPr>
              <w:t>
(casdo:CargoPartQuantity)</w:t>
            </w:r>
          </w:p>
          <w:bookmarkEnd w:id="39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грузовых мест, частично занятых товаром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0" w:id="3964"/>
          <w:p>
            <w:pPr>
              <w:spacing w:after="20"/>
              <w:ind w:left="20"/>
              <w:jc w:val="both"/>
            </w:pPr>
            <w:r>
              <w:rPr>
                <w:rFonts w:ascii="Times New Roman"/>
                <w:b w:val="false"/>
                <w:i w:val="false"/>
                <w:color w:val="000000"/>
                <w:sz w:val="20"/>
              </w:rPr>
              <w:t>
*.4. Вид грузовых мест</w:t>
            </w:r>
            <w:r>
              <w:br/>
            </w:r>
            <w:r>
              <w:rPr>
                <w:rFonts w:ascii="Times New Roman"/>
                <w:b w:val="false"/>
                <w:i w:val="false"/>
                <w:color w:val="000000"/>
                <w:sz w:val="20"/>
              </w:rPr>
              <w:t>
(casdo:CargoKindName)</w:t>
            </w:r>
          </w:p>
          <w:bookmarkEnd w:id="39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грузовых мест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1" w:id="3965"/>
          <w:p>
            <w:pPr>
              <w:spacing w:after="20"/>
              <w:ind w:left="20"/>
              <w:jc w:val="both"/>
            </w:pPr>
            <w:r>
              <w:rPr>
                <w:rFonts w:ascii="Times New Roman"/>
                <w:b w:val="false"/>
                <w:i w:val="false"/>
                <w:color w:val="000000"/>
                <w:sz w:val="20"/>
              </w:rPr>
              <w:t>
*.5. Сведения о грузе, таре, упаковке, поддоне</w:t>
            </w:r>
            <w:r>
              <w:br/>
            </w:r>
            <w:r>
              <w:rPr>
                <w:rFonts w:ascii="Times New Roman"/>
                <w:b w:val="false"/>
                <w:i w:val="false"/>
                <w:color w:val="000000"/>
                <w:sz w:val="20"/>
              </w:rPr>
              <w:t>
(cacdo:PackagePalletDetails)</w:t>
            </w:r>
          </w:p>
          <w:bookmarkEnd w:id="39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таре, упаковке, поддоне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2" w:id="3966"/>
          <w:p>
            <w:pPr>
              <w:spacing w:after="20"/>
              <w:ind w:left="20"/>
              <w:jc w:val="both"/>
            </w:pPr>
            <w:r>
              <w:rPr>
                <w:rFonts w:ascii="Times New Roman"/>
                <w:b w:val="false"/>
                <w:i w:val="false"/>
                <w:color w:val="000000"/>
                <w:sz w:val="20"/>
              </w:rPr>
              <w:t>
M.CA.CDT.00388</w:t>
            </w:r>
            <w:r>
              <w:br/>
            </w:r>
            <w:r>
              <w:rPr>
                <w:rFonts w:ascii="Times New Roman"/>
                <w:b w:val="false"/>
                <w:i w:val="false"/>
                <w:color w:val="000000"/>
                <w:sz w:val="20"/>
              </w:rPr>
              <w:t>
Определяется областями значений вложенных элементов</w:t>
            </w:r>
          </w:p>
          <w:bookmarkEnd w:id="396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3" w:id="3967"/>
          <w:p>
            <w:pPr>
              <w:spacing w:after="20"/>
              <w:ind w:left="20"/>
              <w:jc w:val="both"/>
            </w:pPr>
            <w:r>
              <w:rPr>
                <w:rFonts w:ascii="Times New Roman"/>
                <w:b w:val="false"/>
                <w:i w:val="false"/>
                <w:color w:val="000000"/>
                <w:sz w:val="20"/>
              </w:rPr>
              <w:t>
*.5.1. Код вида информации о грузовом месте (упаковке)</w:t>
            </w:r>
            <w:r>
              <w:br/>
            </w:r>
            <w:r>
              <w:rPr>
                <w:rFonts w:ascii="Times New Roman"/>
                <w:b w:val="false"/>
                <w:i w:val="false"/>
                <w:color w:val="000000"/>
                <w:sz w:val="20"/>
              </w:rPr>
              <w:t>
(casdo:CargoPackageInfoKindCode)</w:t>
            </w:r>
          </w:p>
          <w:bookmarkEnd w:id="39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 грузе, грузовых местах, упаковках, поддонах</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4" w:id="3968"/>
          <w:p>
            <w:pPr>
              <w:spacing w:after="20"/>
              <w:ind w:left="20"/>
              <w:jc w:val="both"/>
            </w:pPr>
            <w:r>
              <w:rPr>
                <w:rFonts w:ascii="Times New Roman"/>
                <w:b w:val="false"/>
                <w:i w:val="false"/>
                <w:color w:val="000000"/>
                <w:sz w:val="20"/>
              </w:rPr>
              <w:t>
*.5.2. Код вида упаковки</w:t>
            </w:r>
            <w:r>
              <w:br/>
            </w:r>
            <w:r>
              <w:rPr>
                <w:rFonts w:ascii="Times New Roman"/>
                <w:b w:val="false"/>
                <w:i w:val="false"/>
                <w:color w:val="000000"/>
                <w:sz w:val="20"/>
              </w:rPr>
              <w:t>
(csdo:PackageKindCode)</w:t>
            </w:r>
          </w:p>
          <w:bookmarkEnd w:id="39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груза, упаковки или упаковочного материала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5" w:id="39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6" w:id="3970"/>
          <w:p>
            <w:pPr>
              <w:spacing w:after="20"/>
              <w:ind w:left="20"/>
              <w:jc w:val="both"/>
            </w:pPr>
            <w:r>
              <w:rPr>
                <w:rFonts w:ascii="Times New Roman"/>
                <w:b w:val="false"/>
                <w:i w:val="false"/>
                <w:color w:val="000000"/>
                <w:sz w:val="20"/>
              </w:rPr>
              <w:t>
*.5.3. Количество упаковок</w:t>
            </w:r>
            <w:r>
              <w:br/>
            </w:r>
            <w:r>
              <w:rPr>
                <w:rFonts w:ascii="Times New Roman"/>
                <w:b w:val="false"/>
                <w:i w:val="false"/>
                <w:color w:val="000000"/>
                <w:sz w:val="20"/>
              </w:rPr>
              <w:t>
(csdo:PackageQuantity)</w:t>
            </w:r>
          </w:p>
          <w:bookmarkEnd w:id="39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упаковок, поддонов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7" w:id="3971"/>
          <w:p>
            <w:pPr>
              <w:spacing w:after="20"/>
              <w:ind w:left="20"/>
              <w:jc w:val="both"/>
            </w:pPr>
            <w:r>
              <w:rPr>
                <w:rFonts w:ascii="Times New Roman"/>
                <w:b w:val="false"/>
                <w:i w:val="false"/>
                <w:color w:val="000000"/>
                <w:sz w:val="20"/>
              </w:rPr>
              <w:t>
*.5.4. Описание грузового места</w:t>
            </w:r>
            <w:r>
              <w:br/>
            </w:r>
            <w:r>
              <w:rPr>
                <w:rFonts w:ascii="Times New Roman"/>
                <w:b w:val="false"/>
                <w:i w:val="false"/>
                <w:color w:val="000000"/>
                <w:sz w:val="20"/>
              </w:rPr>
              <w:t>
(casdo:CargoDescriptionText)</w:t>
            </w:r>
          </w:p>
          <w:bookmarkEnd w:id="39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груза, поддона, грузового места или маркировки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8" w:id="3972"/>
          <w:p>
            <w:pPr>
              <w:spacing w:after="20"/>
              <w:ind w:left="20"/>
              <w:jc w:val="both"/>
            </w:pPr>
            <w:r>
              <w:rPr>
                <w:rFonts w:ascii="Times New Roman"/>
                <w:b w:val="false"/>
                <w:i w:val="false"/>
                <w:color w:val="000000"/>
                <w:sz w:val="20"/>
              </w:rPr>
              <w:t>
12.25.16. Контейнер</w:t>
            </w:r>
            <w:r>
              <w:br/>
            </w:r>
            <w:r>
              <w:rPr>
                <w:rFonts w:ascii="Times New Roman"/>
                <w:b w:val="false"/>
                <w:i w:val="false"/>
                <w:color w:val="000000"/>
                <w:sz w:val="20"/>
              </w:rPr>
              <w:t>
(cacdo:PIContainerDetails)</w:t>
            </w:r>
          </w:p>
          <w:bookmarkEnd w:id="39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9" w:id="3973"/>
          <w:p>
            <w:pPr>
              <w:spacing w:after="20"/>
              <w:ind w:left="20"/>
              <w:jc w:val="both"/>
            </w:pPr>
            <w:r>
              <w:rPr>
                <w:rFonts w:ascii="Times New Roman"/>
                <w:b w:val="false"/>
                <w:i w:val="false"/>
                <w:color w:val="000000"/>
                <w:sz w:val="20"/>
              </w:rPr>
              <w:t>
M.CA.CDT.01120</w:t>
            </w:r>
            <w:r>
              <w:br/>
            </w:r>
            <w:r>
              <w:rPr>
                <w:rFonts w:ascii="Times New Roman"/>
                <w:b w:val="false"/>
                <w:i w:val="false"/>
                <w:color w:val="000000"/>
                <w:sz w:val="20"/>
              </w:rPr>
              <w:t>
Определяется областями значений вложенных элементов</w:t>
            </w:r>
          </w:p>
          <w:bookmarkEnd w:id="397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0" w:id="3974"/>
          <w:p>
            <w:pPr>
              <w:spacing w:after="20"/>
              <w:ind w:left="20"/>
              <w:jc w:val="both"/>
            </w:pPr>
            <w:r>
              <w:rPr>
                <w:rFonts w:ascii="Times New Roman"/>
                <w:b w:val="false"/>
                <w:i w:val="false"/>
                <w:color w:val="000000"/>
                <w:sz w:val="20"/>
              </w:rPr>
              <w:t>
*.1. Идентификатор контейнера</w:t>
            </w:r>
            <w:r>
              <w:br/>
            </w:r>
            <w:r>
              <w:rPr>
                <w:rFonts w:ascii="Times New Roman"/>
                <w:b w:val="false"/>
                <w:i w:val="false"/>
                <w:color w:val="000000"/>
                <w:sz w:val="20"/>
              </w:rPr>
              <w:t>
(casdo:ContainerId)</w:t>
            </w:r>
          </w:p>
          <w:bookmarkEnd w:id="39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1" w:id="3975"/>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(casdo:CACountryCode)</w:t>
            </w:r>
          </w:p>
          <w:bookmarkEnd w:id="39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2" w:id="397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3" w:id="3977"/>
          <w:p>
            <w:pPr>
              <w:spacing w:after="20"/>
              <w:ind w:left="20"/>
              <w:jc w:val="both"/>
            </w:pPr>
            <w:r>
              <w:rPr>
                <w:rFonts w:ascii="Times New Roman"/>
                <w:b w:val="false"/>
                <w:i w:val="false"/>
                <w:color w:val="000000"/>
                <w:sz w:val="20"/>
              </w:rPr>
              <w:t>
12.25.17. Страна происхождения</w:t>
            </w:r>
            <w:r>
              <w:br/>
            </w:r>
            <w:r>
              <w:rPr>
                <w:rFonts w:ascii="Times New Roman"/>
                <w:b w:val="false"/>
                <w:i w:val="false"/>
                <w:color w:val="000000"/>
                <w:sz w:val="20"/>
              </w:rPr>
              <w:t>
(cacdo:OriginCountryDetails)</w:t>
            </w:r>
          </w:p>
          <w:bookmarkEnd w:id="397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происхождения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4" w:id="3978"/>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397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5" w:id="3979"/>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397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6" w:id="398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7" w:id="3981"/>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39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8" w:id="398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98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9" w:id="3983"/>
          <w:p>
            <w:pPr>
              <w:spacing w:after="20"/>
              <w:ind w:left="20"/>
              <w:jc w:val="both"/>
            </w:pPr>
            <w:r>
              <w:rPr>
                <w:rFonts w:ascii="Times New Roman"/>
                <w:b w:val="false"/>
                <w:i w:val="false"/>
                <w:color w:val="000000"/>
                <w:sz w:val="20"/>
              </w:rPr>
              <w:t>
12.25.18. Стоимость</w:t>
            </w:r>
            <w:r>
              <w:br/>
            </w:r>
            <w:r>
              <w:rPr>
                <w:rFonts w:ascii="Times New Roman"/>
                <w:b w:val="false"/>
                <w:i w:val="false"/>
                <w:color w:val="000000"/>
                <w:sz w:val="20"/>
              </w:rPr>
              <w:t>
(casdo:CAValueAmount)</w:t>
            </w:r>
          </w:p>
          <w:bookmarkEnd w:id="39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(цена)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0" w:id="3984"/>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39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1" w:id="398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39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2" w:id="3986"/>
          <w:p>
            <w:pPr>
              <w:spacing w:after="20"/>
              <w:ind w:left="20"/>
              <w:jc w:val="both"/>
            </w:pPr>
            <w:r>
              <w:rPr>
                <w:rFonts w:ascii="Times New Roman"/>
                <w:b w:val="false"/>
                <w:i w:val="false"/>
                <w:color w:val="000000"/>
                <w:sz w:val="20"/>
              </w:rPr>
              <w:t>
12.25.19. Предшествующий документ</w:t>
            </w:r>
            <w:r>
              <w:br/>
            </w:r>
            <w:r>
              <w:rPr>
                <w:rFonts w:ascii="Times New Roman"/>
                <w:b w:val="false"/>
                <w:i w:val="false"/>
                <w:color w:val="000000"/>
                <w:sz w:val="20"/>
              </w:rPr>
              <w:t>
(cacdo:PIPrecedingDocDetails)</w:t>
            </w:r>
          </w:p>
          <w:bookmarkEnd w:id="39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предшествующем документе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3" w:id="3987"/>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398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4" w:id="3988"/>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39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5" w:id="398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6" w:id="3990"/>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39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7" w:id="3991"/>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39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8" w:id="3992"/>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39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9" w:id="3993"/>
          <w:p>
            <w:pPr>
              <w:spacing w:after="20"/>
              <w:ind w:left="20"/>
              <w:jc w:val="both"/>
            </w:pPr>
            <w:r>
              <w:rPr>
                <w:rFonts w:ascii="Times New Roman"/>
                <w:b w:val="false"/>
                <w:i w:val="false"/>
                <w:color w:val="000000"/>
                <w:sz w:val="20"/>
              </w:rPr>
              <w:t>
12.25.20. Дополнительный документ (сведения)</w:t>
            </w:r>
            <w:r>
              <w:br/>
            </w:r>
            <w:r>
              <w:rPr>
                <w:rFonts w:ascii="Times New Roman"/>
                <w:b w:val="false"/>
                <w:i w:val="false"/>
                <w:color w:val="000000"/>
                <w:sz w:val="20"/>
              </w:rPr>
              <w:t>
(cacdo:PIGoodsDocDetails)</w:t>
            </w:r>
          </w:p>
          <w:bookmarkEnd w:id="39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и (или) документы (сведения из документов)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0" w:id="3994"/>
          <w:p>
            <w:pPr>
              <w:spacing w:after="20"/>
              <w:ind w:left="20"/>
              <w:jc w:val="both"/>
            </w:pPr>
            <w:r>
              <w:rPr>
                <w:rFonts w:ascii="Times New Roman"/>
                <w:b w:val="false"/>
                <w:i w:val="false"/>
                <w:color w:val="000000"/>
                <w:sz w:val="20"/>
              </w:rPr>
              <w:t>
M.CA.CDT.01126</w:t>
            </w:r>
            <w:r>
              <w:br/>
            </w:r>
            <w:r>
              <w:rPr>
                <w:rFonts w:ascii="Times New Roman"/>
                <w:b w:val="false"/>
                <w:i w:val="false"/>
                <w:color w:val="000000"/>
                <w:sz w:val="20"/>
              </w:rPr>
              <w:t>
Определяется областями значений вложенных элементов</w:t>
            </w:r>
          </w:p>
          <w:bookmarkEnd w:id="399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1" w:id="3995"/>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39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2" w:id="399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3" w:id="3997"/>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39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4" w:id="3998"/>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39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5" w:id="3999"/>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399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6" w:id="4000"/>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40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7" w:id="4001"/>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40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8" w:id="4002"/>
          <w:p>
            <w:pPr>
              <w:spacing w:after="20"/>
              <w:ind w:left="20"/>
              <w:jc w:val="both"/>
            </w:pPr>
            <w:r>
              <w:rPr>
                <w:rFonts w:ascii="Times New Roman"/>
                <w:b w:val="false"/>
                <w:i w:val="false"/>
                <w:color w:val="000000"/>
                <w:sz w:val="20"/>
              </w:rPr>
              <w:t>
*.7. Код страны</w:t>
            </w:r>
            <w:r>
              <w:br/>
            </w:r>
            <w:r>
              <w:rPr>
                <w:rFonts w:ascii="Times New Roman"/>
                <w:b w:val="false"/>
                <w:i w:val="false"/>
                <w:color w:val="000000"/>
                <w:sz w:val="20"/>
              </w:rPr>
              <w:t>
(csdo:UnifiedCountryCode)</w:t>
            </w:r>
          </w:p>
          <w:bookmarkEnd w:id="400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9" w:id="400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0" w:id="4004"/>
          <w:p>
            <w:pPr>
              <w:spacing w:after="20"/>
              <w:ind w:left="20"/>
              <w:jc w:val="both"/>
            </w:pPr>
            <w:r>
              <w:rPr>
                <w:rFonts w:ascii="Times New Roman"/>
                <w:b w:val="false"/>
                <w:i w:val="false"/>
                <w:color w:val="000000"/>
                <w:sz w:val="20"/>
              </w:rPr>
              <w:t>
*.8. Наименование уполномоченного органа</w:t>
            </w:r>
            <w:r>
              <w:br/>
            </w:r>
            <w:r>
              <w:rPr>
                <w:rFonts w:ascii="Times New Roman"/>
                <w:b w:val="false"/>
                <w:i w:val="false"/>
                <w:color w:val="000000"/>
                <w:sz w:val="20"/>
              </w:rPr>
              <w:t>
(csdo:AuthorityName)</w:t>
            </w:r>
          </w:p>
          <w:bookmarkEnd w:id="40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органа,либо организации выдавшей документ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1" w:id="4005"/>
          <w:p>
            <w:pPr>
              <w:spacing w:after="20"/>
              <w:ind w:left="20"/>
              <w:jc w:val="both"/>
            </w:pPr>
            <w:r>
              <w:rPr>
                <w:rFonts w:ascii="Times New Roman"/>
                <w:b w:val="false"/>
                <w:i w:val="false"/>
                <w:color w:val="000000"/>
                <w:sz w:val="20"/>
              </w:rPr>
              <w:t>
*.9. Идентификатор уполномоченного органа</w:t>
            </w:r>
            <w:r>
              <w:br/>
            </w:r>
            <w:r>
              <w:rPr>
                <w:rFonts w:ascii="Times New Roman"/>
                <w:b w:val="false"/>
                <w:i w:val="false"/>
                <w:color w:val="000000"/>
                <w:sz w:val="20"/>
              </w:rPr>
              <w:t>
(csdo:AuthorityId)</w:t>
            </w:r>
          </w:p>
          <w:bookmarkEnd w:id="40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государственный или межгосударственный орган (организацию), выдавший или утвердивший документ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2" w:id="4006"/>
          <w:p>
            <w:pPr>
              <w:spacing w:after="20"/>
              <w:ind w:left="20"/>
              <w:jc w:val="both"/>
            </w:pPr>
            <w:r>
              <w:rPr>
                <w:rFonts w:ascii="Times New Roman"/>
                <w:b w:val="false"/>
                <w:i w:val="false"/>
                <w:color w:val="000000"/>
                <w:sz w:val="20"/>
              </w:rPr>
              <w:t>
*.10. Номер бланка документа</w:t>
            </w:r>
            <w:r>
              <w:br/>
            </w:r>
            <w:r>
              <w:rPr>
                <w:rFonts w:ascii="Times New Roman"/>
                <w:b w:val="false"/>
                <w:i w:val="false"/>
                <w:color w:val="000000"/>
                <w:sz w:val="20"/>
              </w:rPr>
              <w:t>
(csdo:FormNumberId)</w:t>
            </w:r>
          </w:p>
          <w:bookmarkEnd w:id="40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типографский номер бланка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3" w:id="4007"/>
          <w:p>
            <w:pPr>
              <w:spacing w:after="20"/>
              <w:ind w:left="20"/>
              <w:jc w:val="both"/>
            </w:pPr>
            <w:r>
              <w:rPr>
                <w:rFonts w:ascii="Times New Roman"/>
                <w:b w:val="false"/>
                <w:i w:val="false"/>
                <w:color w:val="000000"/>
                <w:sz w:val="20"/>
              </w:rPr>
              <w:t>
*.11. Учетная серия</w:t>
            </w:r>
            <w:r>
              <w:br/>
            </w:r>
            <w:r>
              <w:rPr>
                <w:rFonts w:ascii="Times New Roman"/>
                <w:b w:val="false"/>
                <w:i w:val="false"/>
                <w:color w:val="000000"/>
                <w:sz w:val="20"/>
              </w:rPr>
              <w:t>
(casdo:RegistrationSeriesId)</w:t>
            </w:r>
          </w:p>
          <w:bookmarkEnd w:id="40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серия корма или кормовой добавки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4" w:id="4008"/>
          <w:p>
            <w:pPr>
              <w:spacing w:after="20"/>
              <w:ind w:left="20"/>
              <w:jc w:val="both"/>
            </w:pPr>
            <w:r>
              <w:rPr>
                <w:rFonts w:ascii="Times New Roman"/>
                <w:b w:val="false"/>
                <w:i w:val="false"/>
                <w:color w:val="000000"/>
                <w:sz w:val="20"/>
              </w:rPr>
              <w:t>
*.12. Код товара по ТН ВЭД ЕАЭС</w:t>
            </w:r>
            <w:r>
              <w:br/>
            </w:r>
            <w:r>
              <w:rPr>
                <w:rFonts w:ascii="Times New Roman"/>
                <w:b w:val="false"/>
                <w:i w:val="false"/>
                <w:color w:val="000000"/>
                <w:sz w:val="20"/>
              </w:rPr>
              <w:t>
(csdo:CommodityCode)</w:t>
            </w:r>
          </w:p>
          <w:bookmarkEnd w:id="40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 указанное в разрешительном документе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5" w:id="4009"/>
          <w:p>
            <w:pPr>
              <w:spacing w:after="20"/>
              <w:ind w:left="20"/>
              <w:jc w:val="both"/>
            </w:pPr>
            <w:r>
              <w:rPr>
                <w:rFonts w:ascii="Times New Roman"/>
                <w:b w:val="false"/>
                <w:i w:val="false"/>
                <w:color w:val="000000"/>
                <w:sz w:val="20"/>
              </w:rPr>
              <w:t>
*.13. Наименование товара</w:t>
            </w:r>
            <w:r>
              <w:br/>
            </w:r>
            <w:r>
              <w:rPr>
                <w:rFonts w:ascii="Times New Roman"/>
                <w:b w:val="false"/>
                <w:i w:val="false"/>
                <w:color w:val="000000"/>
                <w:sz w:val="20"/>
              </w:rPr>
              <w:t>
(casdo:GoodsDescriptionText)</w:t>
            </w:r>
          </w:p>
          <w:bookmarkEnd w:id="40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товара, указанное в документе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6" w:id="4010"/>
          <w:p>
            <w:pPr>
              <w:spacing w:after="20"/>
              <w:ind w:left="20"/>
              <w:jc w:val="both"/>
            </w:pPr>
            <w:r>
              <w:rPr>
                <w:rFonts w:ascii="Times New Roman"/>
                <w:b w:val="false"/>
                <w:i w:val="false"/>
                <w:color w:val="000000"/>
                <w:sz w:val="20"/>
              </w:rPr>
              <w:t>
*.14. Маркировка товара</w:t>
            </w:r>
            <w:r>
              <w:br/>
            </w:r>
            <w:r>
              <w:rPr>
                <w:rFonts w:ascii="Times New Roman"/>
                <w:b w:val="false"/>
                <w:i w:val="false"/>
                <w:color w:val="000000"/>
                <w:sz w:val="20"/>
              </w:rPr>
              <w:t>
(casdo:GoodsLabelDescriptionText)</w:t>
            </w:r>
          </w:p>
          <w:bookmarkEnd w:id="40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7" w:id="4011"/>
          <w:p>
            <w:pPr>
              <w:spacing w:after="20"/>
              <w:ind w:left="20"/>
              <w:jc w:val="both"/>
            </w:pPr>
            <w:r>
              <w:rPr>
                <w:rFonts w:ascii="Times New Roman"/>
                <w:b w:val="false"/>
                <w:i w:val="false"/>
                <w:color w:val="000000"/>
                <w:sz w:val="20"/>
              </w:rPr>
              <w:t>
*.15. Производитель</w:t>
            </w:r>
            <w:r>
              <w:br/>
            </w:r>
            <w:r>
              <w:rPr>
                <w:rFonts w:ascii="Times New Roman"/>
                <w:b w:val="false"/>
                <w:i w:val="false"/>
                <w:color w:val="000000"/>
                <w:sz w:val="20"/>
              </w:rPr>
              <w:t>
(cacdo:ManufacturerDetails)</w:t>
            </w:r>
          </w:p>
          <w:bookmarkEnd w:id="40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8" w:id="4012"/>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401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9" w:id="4013"/>
          <w:p>
            <w:pPr>
              <w:spacing w:after="20"/>
              <w:ind w:left="20"/>
              <w:jc w:val="both"/>
            </w:pPr>
            <w:r>
              <w:rPr>
                <w:rFonts w:ascii="Times New Roman"/>
                <w:b w:val="false"/>
                <w:i w:val="false"/>
                <w:color w:val="000000"/>
                <w:sz w:val="20"/>
              </w:rPr>
              <w:t>
*.15.1. Наименование субъекта</w:t>
            </w:r>
            <w:r>
              <w:br/>
            </w:r>
            <w:r>
              <w:rPr>
                <w:rFonts w:ascii="Times New Roman"/>
                <w:b w:val="false"/>
                <w:i w:val="false"/>
                <w:color w:val="000000"/>
                <w:sz w:val="20"/>
              </w:rPr>
              <w:t>
(csdo:SubjectName)</w:t>
            </w:r>
          </w:p>
          <w:bookmarkEnd w:id="40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0" w:id="4014"/>
          <w:p>
            <w:pPr>
              <w:spacing w:after="20"/>
              <w:ind w:left="20"/>
              <w:jc w:val="both"/>
            </w:pPr>
            <w:r>
              <w:rPr>
                <w:rFonts w:ascii="Times New Roman"/>
                <w:b w:val="false"/>
                <w:i w:val="false"/>
                <w:color w:val="000000"/>
                <w:sz w:val="20"/>
              </w:rPr>
              <w:t>
*.15.2. Краткое наименование субъекта</w:t>
            </w:r>
            <w:r>
              <w:br/>
            </w:r>
            <w:r>
              <w:rPr>
                <w:rFonts w:ascii="Times New Roman"/>
                <w:b w:val="false"/>
                <w:i w:val="false"/>
                <w:color w:val="000000"/>
                <w:sz w:val="20"/>
              </w:rPr>
              <w:t>
(csdo:SubjectBriefName)</w:t>
            </w:r>
          </w:p>
          <w:bookmarkEnd w:id="40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1" w:id="4015"/>
          <w:p>
            <w:pPr>
              <w:spacing w:after="20"/>
              <w:ind w:left="20"/>
              <w:jc w:val="both"/>
            </w:pPr>
            <w:r>
              <w:rPr>
                <w:rFonts w:ascii="Times New Roman"/>
                <w:b w:val="false"/>
                <w:i w:val="false"/>
                <w:color w:val="000000"/>
                <w:sz w:val="20"/>
              </w:rPr>
              <w:t>
*.15.3. Уникальный идентификационный таможенный номер</w:t>
            </w:r>
            <w:r>
              <w:br/>
            </w:r>
            <w:r>
              <w:rPr>
                <w:rFonts w:ascii="Times New Roman"/>
                <w:b w:val="false"/>
                <w:i w:val="false"/>
                <w:color w:val="000000"/>
                <w:sz w:val="20"/>
              </w:rPr>
              <w:t>
(casdo:CAUniqueCustomsNumberId)</w:t>
            </w:r>
          </w:p>
          <w:bookmarkEnd w:id="40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2" w:id="401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0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3" w:id="401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0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4" w:id="4018"/>
          <w:p>
            <w:pPr>
              <w:spacing w:after="20"/>
              <w:ind w:left="20"/>
              <w:jc w:val="both"/>
            </w:pPr>
            <w:r>
              <w:rPr>
                <w:rFonts w:ascii="Times New Roman"/>
                <w:b w:val="false"/>
                <w:i w:val="false"/>
                <w:color w:val="000000"/>
                <w:sz w:val="20"/>
              </w:rPr>
              <w:t>
*.15.4. Идентификатор налогоплательщика</w:t>
            </w:r>
            <w:r>
              <w:br/>
            </w:r>
            <w:r>
              <w:rPr>
                <w:rFonts w:ascii="Times New Roman"/>
                <w:b w:val="false"/>
                <w:i w:val="false"/>
                <w:color w:val="000000"/>
                <w:sz w:val="20"/>
              </w:rPr>
              <w:t>
(csdo:TaxpayerId)</w:t>
            </w:r>
          </w:p>
          <w:bookmarkEnd w:id="40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5" w:id="4019"/>
          <w:p>
            <w:pPr>
              <w:spacing w:after="20"/>
              <w:ind w:left="20"/>
              <w:jc w:val="both"/>
            </w:pPr>
            <w:r>
              <w:rPr>
                <w:rFonts w:ascii="Times New Roman"/>
                <w:b w:val="false"/>
                <w:i w:val="false"/>
                <w:color w:val="000000"/>
                <w:sz w:val="20"/>
              </w:rPr>
              <w:t>
*.15.5. Код причины постановки на учет</w:t>
            </w:r>
            <w:r>
              <w:br/>
            </w:r>
            <w:r>
              <w:rPr>
                <w:rFonts w:ascii="Times New Roman"/>
                <w:b w:val="false"/>
                <w:i w:val="false"/>
                <w:color w:val="000000"/>
                <w:sz w:val="20"/>
              </w:rPr>
              <w:t>
(csdo:TaxRegistrationReasonCode)</w:t>
            </w:r>
          </w:p>
          <w:bookmarkEnd w:id="40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6" w:id="4020"/>
          <w:p>
            <w:pPr>
              <w:spacing w:after="20"/>
              <w:ind w:left="20"/>
              <w:jc w:val="both"/>
            </w:pPr>
            <w:r>
              <w:rPr>
                <w:rFonts w:ascii="Times New Roman"/>
                <w:b w:val="false"/>
                <w:i w:val="false"/>
                <w:color w:val="000000"/>
                <w:sz w:val="20"/>
              </w:rPr>
              <w:t>
*.15.6. Идентификатор физического лица</w:t>
            </w:r>
            <w:r>
              <w:br/>
            </w:r>
            <w:r>
              <w:rPr>
                <w:rFonts w:ascii="Times New Roman"/>
                <w:b w:val="false"/>
                <w:i w:val="false"/>
                <w:color w:val="000000"/>
                <w:sz w:val="20"/>
              </w:rPr>
              <w:t>
(casdo:PersonId)</w:t>
            </w:r>
          </w:p>
          <w:bookmarkEnd w:id="40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7" w:id="4021"/>
          <w:p>
            <w:pPr>
              <w:spacing w:after="20"/>
              <w:ind w:left="20"/>
              <w:jc w:val="both"/>
            </w:pPr>
            <w:r>
              <w:rPr>
                <w:rFonts w:ascii="Times New Roman"/>
                <w:b w:val="false"/>
                <w:i w:val="false"/>
                <w:color w:val="000000"/>
                <w:sz w:val="20"/>
              </w:rPr>
              <w:t>
*.15.7. Адрес</w:t>
            </w:r>
            <w:r>
              <w:br/>
            </w:r>
            <w:r>
              <w:rPr>
                <w:rFonts w:ascii="Times New Roman"/>
                <w:b w:val="false"/>
                <w:i w:val="false"/>
                <w:color w:val="000000"/>
                <w:sz w:val="20"/>
              </w:rPr>
              <w:t>
(ccdo:SubjectAddressDetails)</w:t>
            </w:r>
          </w:p>
          <w:bookmarkEnd w:id="40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8" w:id="4022"/>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402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9" w:id="4023"/>
          <w:p>
            <w:pPr>
              <w:spacing w:after="20"/>
              <w:ind w:left="20"/>
              <w:jc w:val="both"/>
            </w:pPr>
            <w:r>
              <w:rPr>
                <w:rFonts w:ascii="Times New Roman"/>
                <w:b w:val="false"/>
                <w:i w:val="false"/>
                <w:color w:val="000000"/>
                <w:sz w:val="20"/>
              </w:rPr>
              <w:t>
*.15.7.1. Код вида адреса</w:t>
            </w:r>
            <w:r>
              <w:br/>
            </w:r>
            <w:r>
              <w:rPr>
                <w:rFonts w:ascii="Times New Roman"/>
                <w:b w:val="false"/>
                <w:i w:val="false"/>
                <w:color w:val="000000"/>
                <w:sz w:val="20"/>
              </w:rPr>
              <w:t>
(csdo:AddressKindCode)</w:t>
            </w:r>
          </w:p>
          <w:bookmarkEnd w:id="40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0" w:id="4024"/>
          <w:p>
            <w:pPr>
              <w:spacing w:after="20"/>
              <w:ind w:left="20"/>
              <w:jc w:val="both"/>
            </w:pPr>
            <w:r>
              <w:rPr>
                <w:rFonts w:ascii="Times New Roman"/>
                <w:b w:val="false"/>
                <w:i w:val="false"/>
                <w:color w:val="000000"/>
                <w:sz w:val="20"/>
              </w:rPr>
              <w:t>
*.15.7.2. Код страны</w:t>
            </w:r>
            <w:r>
              <w:br/>
            </w:r>
            <w:r>
              <w:rPr>
                <w:rFonts w:ascii="Times New Roman"/>
                <w:b w:val="false"/>
                <w:i w:val="false"/>
                <w:color w:val="000000"/>
                <w:sz w:val="20"/>
              </w:rPr>
              <w:t>
(csdo:UnifiedCountryCode)</w:t>
            </w:r>
          </w:p>
          <w:bookmarkEnd w:id="40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1" w:id="402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2" w:id="4026"/>
          <w:p>
            <w:pPr>
              <w:spacing w:after="20"/>
              <w:ind w:left="20"/>
              <w:jc w:val="both"/>
            </w:pPr>
            <w:r>
              <w:rPr>
                <w:rFonts w:ascii="Times New Roman"/>
                <w:b w:val="false"/>
                <w:i w:val="false"/>
                <w:color w:val="000000"/>
                <w:sz w:val="20"/>
              </w:rPr>
              <w:t>
*.15.7.3. Код территории</w:t>
            </w:r>
            <w:r>
              <w:br/>
            </w:r>
            <w:r>
              <w:rPr>
                <w:rFonts w:ascii="Times New Roman"/>
                <w:b w:val="false"/>
                <w:i w:val="false"/>
                <w:color w:val="000000"/>
                <w:sz w:val="20"/>
              </w:rPr>
              <w:t>
(csdo:TerritoryCode)</w:t>
            </w:r>
          </w:p>
          <w:bookmarkEnd w:id="40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3" w:id="4027"/>
          <w:p>
            <w:pPr>
              <w:spacing w:after="20"/>
              <w:ind w:left="20"/>
              <w:jc w:val="both"/>
            </w:pPr>
            <w:r>
              <w:rPr>
                <w:rFonts w:ascii="Times New Roman"/>
                <w:b w:val="false"/>
                <w:i w:val="false"/>
                <w:color w:val="000000"/>
                <w:sz w:val="20"/>
              </w:rPr>
              <w:t>
*.15.7.4. Регион</w:t>
            </w:r>
            <w:r>
              <w:br/>
            </w:r>
            <w:r>
              <w:rPr>
                <w:rFonts w:ascii="Times New Roman"/>
                <w:b w:val="false"/>
                <w:i w:val="false"/>
                <w:color w:val="000000"/>
                <w:sz w:val="20"/>
              </w:rPr>
              <w:t>
(csdo:RegionName)</w:t>
            </w:r>
          </w:p>
          <w:bookmarkEnd w:id="402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4" w:id="4028"/>
          <w:p>
            <w:pPr>
              <w:spacing w:after="20"/>
              <w:ind w:left="20"/>
              <w:jc w:val="both"/>
            </w:pPr>
            <w:r>
              <w:rPr>
                <w:rFonts w:ascii="Times New Roman"/>
                <w:b w:val="false"/>
                <w:i w:val="false"/>
                <w:color w:val="000000"/>
                <w:sz w:val="20"/>
              </w:rPr>
              <w:t>
*.15.7.5. Район</w:t>
            </w:r>
            <w:r>
              <w:br/>
            </w:r>
            <w:r>
              <w:rPr>
                <w:rFonts w:ascii="Times New Roman"/>
                <w:b w:val="false"/>
                <w:i w:val="false"/>
                <w:color w:val="000000"/>
                <w:sz w:val="20"/>
              </w:rPr>
              <w:t>
(csdo:DistrictName)</w:t>
            </w:r>
          </w:p>
          <w:bookmarkEnd w:id="40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5" w:id="4029"/>
          <w:p>
            <w:pPr>
              <w:spacing w:after="20"/>
              <w:ind w:left="20"/>
              <w:jc w:val="both"/>
            </w:pPr>
            <w:r>
              <w:rPr>
                <w:rFonts w:ascii="Times New Roman"/>
                <w:b w:val="false"/>
                <w:i w:val="false"/>
                <w:color w:val="000000"/>
                <w:sz w:val="20"/>
              </w:rPr>
              <w:t>
*.15.7.6. Город</w:t>
            </w:r>
            <w:r>
              <w:br/>
            </w:r>
            <w:r>
              <w:rPr>
                <w:rFonts w:ascii="Times New Roman"/>
                <w:b w:val="false"/>
                <w:i w:val="false"/>
                <w:color w:val="000000"/>
                <w:sz w:val="20"/>
              </w:rPr>
              <w:t>
(csdo:CityName)</w:t>
            </w:r>
          </w:p>
          <w:bookmarkEnd w:id="40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6" w:id="4030"/>
          <w:p>
            <w:pPr>
              <w:spacing w:after="20"/>
              <w:ind w:left="20"/>
              <w:jc w:val="both"/>
            </w:pPr>
            <w:r>
              <w:rPr>
                <w:rFonts w:ascii="Times New Roman"/>
                <w:b w:val="false"/>
                <w:i w:val="false"/>
                <w:color w:val="000000"/>
                <w:sz w:val="20"/>
              </w:rPr>
              <w:t>
*.15.7.7. Населенный пункт</w:t>
            </w:r>
            <w:r>
              <w:br/>
            </w:r>
            <w:r>
              <w:rPr>
                <w:rFonts w:ascii="Times New Roman"/>
                <w:b w:val="false"/>
                <w:i w:val="false"/>
                <w:color w:val="000000"/>
                <w:sz w:val="20"/>
              </w:rPr>
              <w:t>
(csdo:SettlementName)</w:t>
            </w:r>
          </w:p>
          <w:bookmarkEnd w:id="40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7" w:id="4031"/>
          <w:p>
            <w:pPr>
              <w:spacing w:after="20"/>
              <w:ind w:left="20"/>
              <w:jc w:val="both"/>
            </w:pPr>
            <w:r>
              <w:rPr>
                <w:rFonts w:ascii="Times New Roman"/>
                <w:b w:val="false"/>
                <w:i w:val="false"/>
                <w:color w:val="000000"/>
                <w:sz w:val="20"/>
              </w:rPr>
              <w:t>
*.15.7.8. Улица</w:t>
            </w:r>
            <w:r>
              <w:br/>
            </w:r>
            <w:r>
              <w:rPr>
                <w:rFonts w:ascii="Times New Roman"/>
                <w:b w:val="false"/>
                <w:i w:val="false"/>
                <w:color w:val="000000"/>
                <w:sz w:val="20"/>
              </w:rPr>
              <w:t>
(csdo:StreetName)</w:t>
            </w:r>
          </w:p>
          <w:bookmarkEnd w:id="40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8" w:id="4032"/>
          <w:p>
            <w:pPr>
              <w:spacing w:after="20"/>
              <w:ind w:left="20"/>
              <w:jc w:val="both"/>
            </w:pPr>
            <w:r>
              <w:rPr>
                <w:rFonts w:ascii="Times New Roman"/>
                <w:b w:val="false"/>
                <w:i w:val="false"/>
                <w:color w:val="000000"/>
                <w:sz w:val="20"/>
              </w:rPr>
              <w:t>
*.15.7.9. Номер дома</w:t>
            </w:r>
            <w:r>
              <w:br/>
            </w:r>
            <w:r>
              <w:rPr>
                <w:rFonts w:ascii="Times New Roman"/>
                <w:b w:val="false"/>
                <w:i w:val="false"/>
                <w:color w:val="000000"/>
                <w:sz w:val="20"/>
              </w:rPr>
              <w:t>
(csdo:BuildingNumberId)</w:t>
            </w:r>
          </w:p>
          <w:bookmarkEnd w:id="40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9" w:id="4033"/>
          <w:p>
            <w:pPr>
              <w:spacing w:after="20"/>
              <w:ind w:left="20"/>
              <w:jc w:val="both"/>
            </w:pPr>
            <w:r>
              <w:rPr>
                <w:rFonts w:ascii="Times New Roman"/>
                <w:b w:val="false"/>
                <w:i w:val="false"/>
                <w:color w:val="000000"/>
                <w:sz w:val="20"/>
              </w:rPr>
              <w:t>
*.15.7.10. Номер помещения</w:t>
            </w:r>
            <w:r>
              <w:br/>
            </w:r>
            <w:r>
              <w:rPr>
                <w:rFonts w:ascii="Times New Roman"/>
                <w:b w:val="false"/>
                <w:i w:val="false"/>
                <w:color w:val="000000"/>
                <w:sz w:val="20"/>
              </w:rPr>
              <w:t>
(csdo:RoomNumberId)</w:t>
            </w:r>
          </w:p>
          <w:bookmarkEnd w:id="40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0" w:id="4034"/>
          <w:p>
            <w:pPr>
              <w:spacing w:after="20"/>
              <w:ind w:left="20"/>
              <w:jc w:val="both"/>
            </w:pPr>
            <w:r>
              <w:rPr>
                <w:rFonts w:ascii="Times New Roman"/>
                <w:b w:val="false"/>
                <w:i w:val="false"/>
                <w:color w:val="000000"/>
                <w:sz w:val="20"/>
              </w:rPr>
              <w:t>
*.15.7.11. Почтовый индекс</w:t>
            </w:r>
            <w:r>
              <w:br/>
            </w:r>
            <w:r>
              <w:rPr>
                <w:rFonts w:ascii="Times New Roman"/>
                <w:b w:val="false"/>
                <w:i w:val="false"/>
                <w:color w:val="000000"/>
                <w:sz w:val="20"/>
              </w:rPr>
              <w:t>
(csdo:PostCode)</w:t>
            </w:r>
          </w:p>
          <w:bookmarkEnd w:id="40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1" w:id="4035"/>
          <w:p>
            <w:pPr>
              <w:spacing w:after="20"/>
              <w:ind w:left="20"/>
              <w:jc w:val="both"/>
            </w:pPr>
            <w:r>
              <w:rPr>
                <w:rFonts w:ascii="Times New Roman"/>
                <w:b w:val="false"/>
                <w:i w:val="false"/>
                <w:color w:val="000000"/>
                <w:sz w:val="20"/>
              </w:rPr>
              <w:t>
*.15.7.12. Номер абонентского ящика</w:t>
            </w:r>
            <w:r>
              <w:br/>
            </w:r>
            <w:r>
              <w:rPr>
                <w:rFonts w:ascii="Times New Roman"/>
                <w:b w:val="false"/>
                <w:i w:val="false"/>
                <w:color w:val="000000"/>
                <w:sz w:val="20"/>
              </w:rPr>
              <w:t>
(csdo:PostOfficeBoxId)</w:t>
            </w:r>
          </w:p>
          <w:bookmarkEnd w:id="40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2" w:id="4036"/>
          <w:p>
            <w:pPr>
              <w:spacing w:after="20"/>
              <w:ind w:left="20"/>
              <w:jc w:val="both"/>
            </w:pPr>
            <w:r>
              <w:rPr>
                <w:rFonts w:ascii="Times New Roman"/>
                <w:b w:val="false"/>
                <w:i w:val="false"/>
                <w:color w:val="000000"/>
                <w:sz w:val="20"/>
              </w:rPr>
              <w:t>
*.16. Сведения об обеззараживании</w:t>
            </w:r>
            <w:r>
              <w:br/>
            </w:r>
            <w:r>
              <w:rPr>
                <w:rFonts w:ascii="Times New Roman"/>
                <w:b w:val="false"/>
                <w:i w:val="false"/>
                <w:color w:val="000000"/>
                <w:sz w:val="20"/>
              </w:rPr>
              <w:t>
(cacdo:GoodsDisinfectionDetails)</w:t>
            </w:r>
          </w:p>
          <w:bookmarkEnd w:id="40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обеззараживании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3" w:id="4037"/>
          <w:p>
            <w:pPr>
              <w:spacing w:after="20"/>
              <w:ind w:left="20"/>
              <w:jc w:val="both"/>
            </w:pPr>
            <w:r>
              <w:rPr>
                <w:rFonts w:ascii="Times New Roman"/>
                <w:b w:val="false"/>
                <w:i w:val="false"/>
                <w:color w:val="000000"/>
                <w:sz w:val="20"/>
              </w:rPr>
              <w:t>
M.CA.CDT.01130</w:t>
            </w:r>
            <w:r>
              <w:br/>
            </w:r>
            <w:r>
              <w:rPr>
                <w:rFonts w:ascii="Times New Roman"/>
                <w:b w:val="false"/>
                <w:i w:val="false"/>
                <w:color w:val="000000"/>
                <w:sz w:val="20"/>
              </w:rPr>
              <w:t>
Определяется областями значений вложенных элементов</w:t>
            </w:r>
          </w:p>
          <w:bookmarkEnd w:id="403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4" w:id="4038"/>
          <w:p>
            <w:pPr>
              <w:spacing w:after="20"/>
              <w:ind w:left="20"/>
              <w:jc w:val="both"/>
            </w:pPr>
            <w:r>
              <w:rPr>
                <w:rFonts w:ascii="Times New Roman"/>
                <w:b w:val="false"/>
                <w:i w:val="false"/>
                <w:color w:val="000000"/>
                <w:sz w:val="20"/>
              </w:rPr>
              <w:t>
*.16.1. Признак проведения обеззараживания</w:t>
            </w:r>
            <w:r>
              <w:br/>
            </w:r>
            <w:r>
              <w:rPr>
                <w:rFonts w:ascii="Times New Roman"/>
                <w:b w:val="false"/>
                <w:i w:val="false"/>
                <w:color w:val="000000"/>
                <w:sz w:val="20"/>
              </w:rPr>
              <w:t>
(casdo:DisinfectionIndicator)</w:t>
            </w:r>
          </w:p>
          <w:bookmarkEnd w:id="40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обеззараживания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5" w:id="4039"/>
          <w:p>
            <w:pPr>
              <w:spacing w:after="20"/>
              <w:ind w:left="20"/>
              <w:jc w:val="both"/>
            </w:pPr>
            <w:r>
              <w:rPr>
                <w:rFonts w:ascii="Times New Roman"/>
                <w:b w:val="false"/>
                <w:i w:val="false"/>
                <w:color w:val="000000"/>
                <w:sz w:val="20"/>
              </w:rPr>
              <w:t>
*.16.2. Сведения о проведенном обеззараживании</w:t>
            </w:r>
            <w:r>
              <w:br/>
            </w:r>
            <w:r>
              <w:rPr>
                <w:rFonts w:ascii="Times New Roman"/>
                <w:b w:val="false"/>
                <w:i w:val="false"/>
                <w:color w:val="000000"/>
                <w:sz w:val="20"/>
              </w:rPr>
              <w:t>
(cacdo:DisinfectionDetails)</w:t>
            </w:r>
          </w:p>
          <w:bookmarkEnd w:id="40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проведенного обеззараживания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6" w:id="4040"/>
          <w:p>
            <w:pPr>
              <w:spacing w:after="20"/>
              <w:ind w:left="20"/>
              <w:jc w:val="both"/>
            </w:pPr>
            <w:r>
              <w:rPr>
                <w:rFonts w:ascii="Times New Roman"/>
                <w:b w:val="false"/>
                <w:i w:val="false"/>
                <w:color w:val="000000"/>
                <w:sz w:val="20"/>
              </w:rPr>
              <w:t>
M.CA.CDT.01192</w:t>
            </w:r>
            <w:r>
              <w:br/>
            </w:r>
            <w:r>
              <w:rPr>
                <w:rFonts w:ascii="Times New Roman"/>
                <w:b w:val="false"/>
                <w:i w:val="false"/>
                <w:color w:val="000000"/>
                <w:sz w:val="20"/>
              </w:rPr>
              <w:t>
Определяется областями значений вложенных элементов</w:t>
            </w:r>
          </w:p>
          <w:bookmarkEnd w:id="404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7" w:id="4041"/>
          <w:p>
            <w:pPr>
              <w:spacing w:after="20"/>
              <w:ind w:left="20"/>
              <w:jc w:val="both"/>
            </w:pPr>
            <w:r>
              <w:rPr>
                <w:rFonts w:ascii="Times New Roman"/>
                <w:b w:val="false"/>
                <w:i w:val="false"/>
                <w:color w:val="000000"/>
                <w:sz w:val="20"/>
              </w:rPr>
              <w:t>
*.16.2.1. Дата</w:t>
            </w:r>
            <w:r>
              <w:br/>
            </w:r>
            <w:r>
              <w:rPr>
                <w:rFonts w:ascii="Times New Roman"/>
                <w:b w:val="false"/>
                <w:i w:val="false"/>
                <w:color w:val="000000"/>
                <w:sz w:val="20"/>
              </w:rPr>
              <w:t>
(csdo:EventDate)</w:t>
            </w:r>
          </w:p>
          <w:bookmarkEnd w:id="40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обеззараживания (дезинфекции)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8" w:id="4042"/>
          <w:p>
            <w:pPr>
              <w:spacing w:after="20"/>
              <w:ind w:left="20"/>
              <w:jc w:val="both"/>
            </w:pPr>
            <w:r>
              <w:rPr>
                <w:rFonts w:ascii="Times New Roman"/>
                <w:b w:val="false"/>
                <w:i w:val="false"/>
                <w:color w:val="000000"/>
                <w:sz w:val="20"/>
              </w:rPr>
              <w:t>
*.16.2.2. Продолжительность обработки</w:t>
            </w:r>
            <w:r>
              <w:br/>
            </w:r>
            <w:r>
              <w:rPr>
                <w:rFonts w:ascii="Times New Roman"/>
                <w:b w:val="false"/>
                <w:i w:val="false"/>
                <w:color w:val="000000"/>
                <w:sz w:val="20"/>
              </w:rPr>
              <w:t>
(casdo:ExpositionDuration)</w:t>
            </w:r>
          </w:p>
          <w:bookmarkEnd w:id="40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проведения обеззараживания (экспозиция)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9" w:id="4043"/>
          <w:p>
            <w:pPr>
              <w:spacing w:after="20"/>
              <w:ind w:left="20"/>
              <w:jc w:val="both"/>
            </w:pPr>
            <w:r>
              <w:rPr>
                <w:rFonts w:ascii="Times New Roman"/>
                <w:b w:val="false"/>
                <w:i w:val="false"/>
                <w:color w:val="000000"/>
                <w:sz w:val="20"/>
              </w:rPr>
              <w:t>
*.16.2.3. Способ обработки</w:t>
            </w:r>
            <w:r>
              <w:br/>
            </w:r>
            <w:r>
              <w:rPr>
                <w:rFonts w:ascii="Times New Roman"/>
                <w:b w:val="false"/>
                <w:i w:val="false"/>
                <w:color w:val="000000"/>
                <w:sz w:val="20"/>
              </w:rPr>
              <w:t>
(casdo:DisinfectionMethodName)</w:t>
            </w:r>
          </w:p>
          <w:bookmarkEnd w:id="40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способа обработки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0" w:id="4044"/>
          <w:p>
            <w:pPr>
              <w:spacing w:after="20"/>
              <w:ind w:left="20"/>
              <w:jc w:val="both"/>
            </w:pPr>
            <w:r>
              <w:rPr>
                <w:rFonts w:ascii="Times New Roman"/>
                <w:b w:val="false"/>
                <w:i w:val="false"/>
                <w:color w:val="000000"/>
                <w:sz w:val="20"/>
              </w:rPr>
              <w:t>
*.16.2.4. Наименование химического вещества (субстанции)</w:t>
            </w:r>
            <w:r>
              <w:br/>
            </w:r>
            <w:r>
              <w:rPr>
                <w:rFonts w:ascii="Times New Roman"/>
                <w:b w:val="false"/>
                <w:i w:val="false"/>
                <w:color w:val="000000"/>
                <w:sz w:val="20"/>
              </w:rPr>
              <w:t>
(casdo:ChemicalName)</w:t>
            </w:r>
          </w:p>
          <w:bookmarkEnd w:id="40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химиката (действующего вещества)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1" w:id="4045"/>
          <w:p>
            <w:pPr>
              <w:spacing w:after="20"/>
              <w:ind w:left="20"/>
              <w:jc w:val="both"/>
            </w:pPr>
            <w:r>
              <w:rPr>
                <w:rFonts w:ascii="Times New Roman"/>
                <w:b w:val="false"/>
                <w:i w:val="false"/>
                <w:color w:val="000000"/>
                <w:sz w:val="20"/>
              </w:rPr>
              <w:t>
*.16.2.5. Температура обработки</w:t>
            </w:r>
            <w:r>
              <w:br/>
            </w:r>
            <w:r>
              <w:rPr>
                <w:rFonts w:ascii="Times New Roman"/>
                <w:b w:val="false"/>
                <w:i w:val="false"/>
                <w:color w:val="000000"/>
                <w:sz w:val="20"/>
              </w:rPr>
              <w:t>
(casdo:TemperatureMeasure)</w:t>
            </w:r>
          </w:p>
          <w:bookmarkEnd w:id="40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при проведении обеззараживания (дезинфекции)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2" w:id="4046"/>
          <w:p>
            <w:pPr>
              <w:spacing w:after="20"/>
              <w:ind w:left="20"/>
              <w:jc w:val="both"/>
            </w:pPr>
            <w:r>
              <w:rPr>
                <w:rFonts w:ascii="Times New Roman"/>
                <w:b w:val="false"/>
                <w:i w:val="false"/>
                <w:color w:val="000000"/>
                <w:sz w:val="20"/>
              </w:rPr>
              <w:t>
*.16.2.6. Концентрация вещества</w:t>
            </w:r>
            <w:r>
              <w:br/>
            </w:r>
            <w:r>
              <w:rPr>
                <w:rFonts w:ascii="Times New Roman"/>
                <w:b w:val="false"/>
                <w:i w:val="false"/>
                <w:color w:val="000000"/>
                <w:sz w:val="20"/>
              </w:rPr>
              <w:t>
(casdo:ConcentrationMeasure)</w:t>
            </w:r>
          </w:p>
          <w:bookmarkEnd w:id="40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химиката (действующего вещества), примененного при обеззараживании (дезинфекции)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3" w:id="4047"/>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0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4" w:id="404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0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5" w:id="4049"/>
          <w:p>
            <w:pPr>
              <w:spacing w:after="20"/>
              <w:ind w:left="20"/>
              <w:jc w:val="both"/>
            </w:pPr>
            <w:r>
              <w:rPr>
                <w:rFonts w:ascii="Times New Roman"/>
                <w:b w:val="false"/>
                <w:i w:val="false"/>
                <w:color w:val="000000"/>
                <w:sz w:val="20"/>
              </w:rPr>
              <w:t>
*.16.2.7. Доза вещества</w:t>
            </w:r>
            <w:r>
              <w:br/>
            </w:r>
            <w:r>
              <w:rPr>
                <w:rFonts w:ascii="Times New Roman"/>
                <w:b w:val="false"/>
                <w:i w:val="false"/>
                <w:color w:val="000000"/>
                <w:sz w:val="20"/>
              </w:rPr>
              <w:t>
(casdo:DoseMeasure)</w:t>
            </w:r>
          </w:p>
          <w:bookmarkEnd w:id="40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химиката (действующего вещества), примененного при обеззараживании (дезинфекции)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6" w:id="405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0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7" w:id="405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0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8" w:id="4052"/>
          <w:p>
            <w:pPr>
              <w:spacing w:after="20"/>
              <w:ind w:left="20"/>
              <w:jc w:val="both"/>
            </w:pPr>
            <w:r>
              <w:rPr>
                <w:rFonts w:ascii="Times New Roman"/>
                <w:b w:val="false"/>
                <w:i w:val="false"/>
                <w:color w:val="000000"/>
                <w:sz w:val="20"/>
              </w:rPr>
              <w:t>
*.16.2.8. Описание</w:t>
            </w:r>
            <w:r>
              <w:br/>
            </w:r>
            <w:r>
              <w:rPr>
                <w:rFonts w:ascii="Times New Roman"/>
                <w:b w:val="false"/>
                <w:i w:val="false"/>
                <w:color w:val="000000"/>
                <w:sz w:val="20"/>
              </w:rPr>
              <w:t>
(csdo:DescriptionText)</w:t>
            </w:r>
          </w:p>
          <w:bookmarkEnd w:id="405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9" w:id="4053"/>
          <w:p>
            <w:pPr>
              <w:spacing w:after="20"/>
              <w:ind w:left="20"/>
              <w:jc w:val="both"/>
            </w:pPr>
            <w:r>
              <w:rPr>
                <w:rFonts w:ascii="Times New Roman"/>
                <w:b w:val="false"/>
                <w:i w:val="false"/>
                <w:color w:val="000000"/>
                <w:sz w:val="20"/>
              </w:rPr>
              <w:t>
12.25.21. Место и дата отгрузки товара</w:t>
            </w:r>
            <w:r>
              <w:br/>
            </w:r>
            <w:r>
              <w:rPr>
                <w:rFonts w:ascii="Times New Roman"/>
                <w:b w:val="false"/>
                <w:i w:val="false"/>
                <w:color w:val="000000"/>
                <w:sz w:val="20"/>
              </w:rPr>
              <w:t>
(cacdo:PIShipmentLocationDetails)</w:t>
            </w:r>
          </w:p>
          <w:bookmarkEnd w:id="40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и дате отгрузки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0" w:id="4054"/>
          <w:p>
            <w:pPr>
              <w:spacing w:after="20"/>
              <w:ind w:left="20"/>
              <w:jc w:val="both"/>
            </w:pPr>
            <w:r>
              <w:rPr>
                <w:rFonts w:ascii="Times New Roman"/>
                <w:b w:val="false"/>
                <w:i w:val="false"/>
                <w:color w:val="000000"/>
                <w:sz w:val="20"/>
              </w:rPr>
              <w:t>
M.CA.CDT.01145</w:t>
            </w:r>
            <w:r>
              <w:br/>
            </w:r>
            <w:r>
              <w:rPr>
                <w:rFonts w:ascii="Times New Roman"/>
                <w:b w:val="false"/>
                <w:i w:val="false"/>
                <w:color w:val="000000"/>
                <w:sz w:val="20"/>
              </w:rPr>
              <w:t>
Определяется областями значений вложенных элементов</w:t>
            </w:r>
          </w:p>
          <w:bookmarkEnd w:id="405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1" w:id="4055"/>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0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2" w:id="40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3" w:id="4057"/>
          <w:p>
            <w:pPr>
              <w:spacing w:after="20"/>
              <w:ind w:left="20"/>
              <w:jc w:val="both"/>
            </w:pPr>
            <w:r>
              <w:rPr>
                <w:rFonts w:ascii="Times New Roman"/>
                <w:b w:val="false"/>
                <w:i w:val="false"/>
                <w:color w:val="000000"/>
                <w:sz w:val="20"/>
              </w:rPr>
              <w:t>
*.2. Код места или географического пункта</w:t>
            </w:r>
            <w:r>
              <w:br/>
            </w:r>
            <w:r>
              <w:rPr>
                <w:rFonts w:ascii="Times New Roman"/>
                <w:b w:val="false"/>
                <w:i w:val="false"/>
                <w:color w:val="000000"/>
                <w:sz w:val="20"/>
              </w:rPr>
              <w:t>
(casdo:LocationCode)</w:t>
            </w:r>
          </w:p>
          <w:bookmarkEnd w:id="40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отгрузки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4" w:id="405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5" w:id="4059"/>
          <w:p>
            <w:pPr>
              <w:spacing w:after="20"/>
              <w:ind w:left="20"/>
              <w:jc w:val="both"/>
            </w:pPr>
            <w:r>
              <w:rPr>
                <w:rFonts w:ascii="Times New Roman"/>
                <w:b w:val="false"/>
                <w:i w:val="false"/>
                <w:color w:val="000000"/>
                <w:sz w:val="20"/>
              </w:rPr>
              <w:t>
*.3. Регион</w:t>
            </w:r>
            <w:r>
              <w:br/>
            </w:r>
            <w:r>
              <w:rPr>
                <w:rFonts w:ascii="Times New Roman"/>
                <w:b w:val="false"/>
                <w:i w:val="false"/>
                <w:color w:val="000000"/>
                <w:sz w:val="20"/>
              </w:rPr>
              <w:t>
(csdo:RegionName)</w:t>
            </w:r>
          </w:p>
          <w:bookmarkEnd w:id="40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6" w:id="4060"/>
          <w:p>
            <w:pPr>
              <w:spacing w:after="20"/>
              <w:ind w:left="20"/>
              <w:jc w:val="both"/>
            </w:pPr>
            <w:r>
              <w:rPr>
                <w:rFonts w:ascii="Times New Roman"/>
                <w:b w:val="false"/>
                <w:i w:val="false"/>
                <w:color w:val="000000"/>
                <w:sz w:val="20"/>
              </w:rPr>
              <w:t>
*.4. Район</w:t>
            </w:r>
            <w:r>
              <w:br/>
            </w:r>
            <w:r>
              <w:rPr>
                <w:rFonts w:ascii="Times New Roman"/>
                <w:b w:val="false"/>
                <w:i w:val="false"/>
                <w:color w:val="000000"/>
                <w:sz w:val="20"/>
              </w:rPr>
              <w:t>
(csdo:DistrictName)</w:t>
            </w:r>
          </w:p>
          <w:bookmarkEnd w:id="40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7" w:id="4061"/>
          <w:p>
            <w:pPr>
              <w:spacing w:after="20"/>
              <w:ind w:left="20"/>
              <w:jc w:val="both"/>
            </w:pPr>
            <w:r>
              <w:rPr>
                <w:rFonts w:ascii="Times New Roman"/>
                <w:b w:val="false"/>
                <w:i w:val="false"/>
                <w:color w:val="000000"/>
                <w:sz w:val="20"/>
              </w:rPr>
              <w:t>
*.5. Город</w:t>
            </w:r>
            <w:r>
              <w:br/>
            </w:r>
            <w:r>
              <w:rPr>
                <w:rFonts w:ascii="Times New Roman"/>
                <w:b w:val="false"/>
                <w:i w:val="false"/>
                <w:color w:val="000000"/>
                <w:sz w:val="20"/>
              </w:rPr>
              <w:t>
(csdo:CityName)</w:t>
            </w:r>
          </w:p>
          <w:bookmarkEnd w:id="40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8" w:id="4062"/>
          <w:p>
            <w:pPr>
              <w:spacing w:after="20"/>
              <w:ind w:left="20"/>
              <w:jc w:val="both"/>
            </w:pPr>
            <w:r>
              <w:rPr>
                <w:rFonts w:ascii="Times New Roman"/>
                <w:b w:val="false"/>
                <w:i w:val="false"/>
                <w:color w:val="000000"/>
                <w:sz w:val="20"/>
              </w:rPr>
              <w:t>
*.6. Населенный пункт</w:t>
            </w:r>
            <w:r>
              <w:br/>
            </w:r>
            <w:r>
              <w:rPr>
                <w:rFonts w:ascii="Times New Roman"/>
                <w:b w:val="false"/>
                <w:i w:val="false"/>
                <w:color w:val="000000"/>
                <w:sz w:val="20"/>
              </w:rPr>
              <w:t>
(csdo:SettlementName)</w:t>
            </w:r>
          </w:p>
          <w:bookmarkEnd w:id="40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9" w:id="4063"/>
          <w:p>
            <w:pPr>
              <w:spacing w:after="20"/>
              <w:ind w:left="20"/>
              <w:jc w:val="both"/>
            </w:pPr>
            <w:r>
              <w:rPr>
                <w:rFonts w:ascii="Times New Roman"/>
                <w:b w:val="false"/>
                <w:i w:val="false"/>
                <w:color w:val="000000"/>
                <w:sz w:val="20"/>
              </w:rPr>
              <w:t>
*.7. Дата</w:t>
            </w:r>
            <w:r>
              <w:br/>
            </w:r>
            <w:r>
              <w:rPr>
                <w:rFonts w:ascii="Times New Roman"/>
                <w:b w:val="false"/>
                <w:i w:val="false"/>
                <w:color w:val="000000"/>
                <w:sz w:val="20"/>
              </w:rPr>
              <w:t>
(csdo:EventDate)</w:t>
            </w:r>
          </w:p>
          <w:bookmarkEnd w:id="40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0" w:id="4064"/>
          <w:p>
            <w:pPr>
              <w:spacing w:after="20"/>
              <w:ind w:left="20"/>
              <w:jc w:val="both"/>
            </w:pPr>
            <w:r>
              <w:rPr>
                <w:rFonts w:ascii="Times New Roman"/>
                <w:b w:val="false"/>
                <w:i w:val="false"/>
                <w:color w:val="000000"/>
                <w:sz w:val="20"/>
              </w:rPr>
              <w:t>
12.26. Мера обеспечения соблюдения таможенного транзита</w:t>
            </w:r>
            <w:r>
              <w:br/>
            </w:r>
            <w:r>
              <w:rPr>
                <w:rFonts w:ascii="Times New Roman"/>
                <w:b w:val="false"/>
                <w:i w:val="false"/>
                <w:color w:val="000000"/>
                <w:sz w:val="20"/>
              </w:rPr>
              <w:t>
(cacdo:TransitGuaranteeDetails)</w:t>
            </w:r>
          </w:p>
          <w:bookmarkEnd w:id="40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мере обеспечения соблюдения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1" w:id="4065"/>
          <w:p>
            <w:pPr>
              <w:spacing w:after="20"/>
              <w:ind w:left="20"/>
              <w:jc w:val="both"/>
            </w:pPr>
            <w:r>
              <w:rPr>
                <w:rFonts w:ascii="Times New Roman"/>
                <w:b w:val="false"/>
                <w:i w:val="false"/>
                <w:color w:val="000000"/>
                <w:sz w:val="20"/>
              </w:rPr>
              <w:t>
M.CA.CDT.00195</w:t>
            </w:r>
            <w:r>
              <w:br/>
            </w:r>
            <w:r>
              <w:rPr>
                <w:rFonts w:ascii="Times New Roman"/>
                <w:b w:val="false"/>
                <w:i w:val="false"/>
                <w:color w:val="000000"/>
                <w:sz w:val="20"/>
              </w:rPr>
              <w:t>
Определяется областями значений вложенных элементов</w:t>
            </w:r>
          </w:p>
          <w:bookmarkEnd w:id="406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2" w:id="4066"/>
          <w:p>
            <w:pPr>
              <w:spacing w:after="20"/>
              <w:ind w:left="20"/>
              <w:jc w:val="both"/>
            </w:pPr>
            <w:r>
              <w:rPr>
                <w:rFonts w:ascii="Times New Roman"/>
                <w:b w:val="false"/>
                <w:i w:val="false"/>
                <w:color w:val="000000"/>
                <w:sz w:val="20"/>
              </w:rPr>
              <w:t>
12.26.1. Код меры обеспечения соблюдения таможенного транзита</w:t>
            </w:r>
            <w:r>
              <w:br/>
            </w:r>
            <w:r>
              <w:rPr>
                <w:rFonts w:ascii="Times New Roman"/>
                <w:b w:val="false"/>
                <w:i w:val="false"/>
                <w:color w:val="000000"/>
                <w:sz w:val="20"/>
              </w:rPr>
              <w:t>
(casdo:TransitGuaranteeMeasureCode)</w:t>
            </w:r>
          </w:p>
          <w:bookmarkEnd w:id="406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меры обеспечения соблюдения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3" w:id="406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4" w:id="4068"/>
          <w:p>
            <w:pPr>
              <w:spacing w:after="20"/>
              <w:ind w:left="20"/>
              <w:jc w:val="both"/>
            </w:pPr>
            <w:r>
              <w:rPr>
                <w:rFonts w:ascii="Times New Roman"/>
                <w:b w:val="false"/>
                <w:i w:val="false"/>
                <w:color w:val="000000"/>
                <w:sz w:val="20"/>
              </w:rPr>
              <w:t>
12.26.2. Сумма (размер) обеспечения</w:t>
            </w:r>
            <w:r>
              <w:br/>
            </w:r>
            <w:r>
              <w:rPr>
                <w:rFonts w:ascii="Times New Roman"/>
                <w:b w:val="false"/>
                <w:i w:val="false"/>
                <w:color w:val="000000"/>
                <w:sz w:val="20"/>
              </w:rPr>
              <w:t>
(casdo:GuaranteeAmount)</w:t>
            </w:r>
          </w:p>
          <w:bookmarkEnd w:id="40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(размер) обеспечения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5" w:id="4069"/>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40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6" w:id="407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40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7" w:id="4071"/>
          <w:p>
            <w:pPr>
              <w:spacing w:after="20"/>
              <w:ind w:left="20"/>
              <w:jc w:val="both"/>
            </w:pPr>
            <w:r>
              <w:rPr>
                <w:rFonts w:ascii="Times New Roman"/>
                <w:b w:val="false"/>
                <w:i w:val="false"/>
                <w:color w:val="000000"/>
                <w:sz w:val="20"/>
              </w:rPr>
              <w:t>
12.26.3. Регистрационный номер сертификата обеспечения исполнения обязанности по уплате таможенных пошлин, налогов</w:t>
            </w:r>
            <w:r>
              <w:br/>
            </w:r>
            <w:r>
              <w:rPr>
                <w:rFonts w:ascii="Times New Roman"/>
                <w:b w:val="false"/>
                <w:i w:val="false"/>
                <w:color w:val="000000"/>
                <w:sz w:val="20"/>
              </w:rPr>
              <w:t>
(cacdo:GuaranteeCertificateIdDetails)</w:t>
            </w:r>
          </w:p>
          <w:bookmarkEnd w:id="40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сертификата обеспечения исполнения обязанности по уплате таможенных пошлин, налогов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8" w:id="4072"/>
          <w:p>
            <w:pPr>
              <w:spacing w:after="20"/>
              <w:ind w:left="20"/>
              <w:jc w:val="both"/>
            </w:pPr>
            <w:r>
              <w:rPr>
                <w:rFonts w:ascii="Times New Roman"/>
                <w:b w:val="false"/>
                <w:i w:val="false"/>
                <w:color w:val="000000"/>
                <w:sz w:val="20"/>
              </w:rPr>
              <w:t>
M.CA.CDT.00258</w:t>
            </w:r>
            <w:r>
              <w:br/>
            </w:r>
            <w:r>
              <w:rPr>
                <w:rFonts w:ascii="Times New Roman"/>
                <w:b w:val="false"/>
                <w:i w:val="false"/>
                <w:color w:val="000000"/>
                <w:sz w:val="20"/>
              </w:rPr>
              <w:t>
Определяется областями значений вложенных элементов</w:t>
            </w:r>
          </w:p>
          <w:bookmarkEnd w:id="407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9" w:id="4073"/>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40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0" w:id="4074"/>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40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1" w:id="4075"/>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40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2" w:id="4076"/>
          <w:p>
            <w:pPr>
              <w:spacing w:after="20"/>
              <w:ind w:left="20"/>
              <w:jc w:val="both"/>
            </w:pPr>
            <w:r>
              <w:rPr>
                <w:rFonts w:ascii="Times New Roman"/>
                <w:b w:val="false"/>
                <w:i w:val="false"/>
                <w:color w:val="000000"/>
                <w:sz w:val="20"/>
              </w:rPr>
              <w:t>
12.26.4. Документ, подтверждающий применение мер обеспечения соблюдения таможенного транзита</w:t>
            </w:r>
            <w:r>
              <w:br/>
            </w:r>
            <w:r>
              <w:rPr>
                <w:rFonts w:ascii="Times New Roman"/>
                <w:b w:val="false"/>
                <w:i w:val="false"/>
                <w:color w:val="000000"/>
                <w:sz w:val="20"/>
              </w:rPr>
              <w:t>
(cacdo:TransitGuaranteeDocDetails)</w:t>
            </w:r>
          </w:p>
          <w:bookmarkEnd w:id="40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применение мер обеспечения соблюдения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3" w:id="4077"/>
          <w:p>
            <w:pPr>
              <w:spacing w:after="20"/>
              <w:ind w:left="20"/>
              <w:jc w:val="both"/>
            </w:pPr>
            <w:r>
              <w:rPr>
                <w:rFonts w:ascii="Times New Roman"/>
                <w:b w:val="false"/>
                <w:i w:val="false"/>
                <w:color w:val="000000"/>
                <w:sz w:val="20"/>
              </w:rPr>
              <w:t>
M.CA.CDT.00005</w:t>
            </w:r>
            <w:r>
              <w:br/>
            </w:r>
            <w:r>
              <w:rPr>
                <w:rFonts w:ascii="Times New Roman"/>
                <w:b w:val="false"/>
                <w:i w:val="false"/>
                <w:color w:val="000000"/>
                <w:sz w:val="20"/>
              </w:rPr>
              <w:t>
Определяется областями значений вложенных элементов</w:t>
            </w:r>
          </w:p>
          <w:bookmarkEnd w:id="407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4" w:id="4078"/>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40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5" w:id="407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7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6" w:id="4080"/>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40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7" w:id="4081"/>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40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8" w:id="4082"/>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408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9" w:id="4083"/>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40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0" w:id="4084"/>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40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1" w:id="4085"/>
          <w:p>
            <w:pPr>
              <w:spacing w:after="20"/>
              <w:ind w:left="20"/>
              <w:jc w:val="both"/>
            </w:pPr>
            <w:r>
              <w:rPr>
                <w:rFonts w:ascii="Times New Roman"/>
                <w:b w:val="false"/>
                <w:i w:val="false"/>
                <w:color w:val="000000"/>
                <w:sz w:val="20"/>
              </w:rPr>
              <w:t>
12.26.5. Код гарантии</w:t>
            </w:r>
            <w:r>
              <w:br/>
            </w:r>
            <w:r>
              <w:rPr>
                <w:rFonts w:ascii="Times New Roman"/>
                <w:b w:val="false"/>
                <w:i w:val="false"/>
                <w:color w:val="000000"/>
                <w:sz w:val="20"/>
              </w:rPr>
              <w:t>
(casdo:NationalGuaranteeCode)</w:t>
            </w:r>
          </w:p>
          <w:bookmarkEnd w:id="40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гарантии, указанное в соответствии с законодательством государства-члена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2" w:id="4086"/>
          <w:p>
            <w:pPr>
              <w:spacing w:after="20"/>
              <w:ind w:left="20"/>
              <w:jc w:val="both"/>
            </w:pPr>
            <w:r>
              <w:rPr>
                <w:rFonts w:ascii="Times New Roman"/>
                <w:b w:val="false"/>
                <w:i w:val="false"/>
                <w:color w:val="000000"/>
                <w:sz w:val="20"/>
              </w:rPr>
              <w:t>
12.26.6. Код страны, в которой гарантия не применяется</w:t>
            </w:r>
            <w:r>
              <w:br/>
            </w:r>
            <w:r>
              <w:rPr>
                <w:rFonts w:ascii="Times New Roman"/>
                <w:b w:val="false"/>
                <w:i w:val="false"/>
                <w:color w:val="000000"/>
                <w:sz w:val="20"/>
              </w:rPr>
              <w:t>
(casdo:NonGuaranteeCountryCode)</w:t>
            </w:r>
          </w:p>
          <w:bookmarkEnd w:id="40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гарантия недействительна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3" w:id="408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4" w:id="4088"/>
          <w:p>
            <w:pPr>
              <w:spacing w:after="20"/>
              <w:ind w:left="20"/>
              <w:jc w:val="both"/>
            </w:pPr>
            <w:r>
              <w:rPr>
                <w:rFonts w:ascii="Times New Roman"/>
                <w:b w:val="false"/>
                <w:i w:val="false"/>
                <w:color w:val="000000"/>
                <w:sz w:val="20"/>
              </w:rPr>
              <w:t>
12.26.7. Документ, подтверждающий включение лица в реестр</w:t>
            </w:r>
            <w:r>
              <w:br/>
            </w:r>
            <w:r>
              <w:rPr>
                <w:rFonts w:ascii="Times New Roman"/>
                <w:b w:val="false"/>
                <w:i w:val="false"/>
                <w:color w:val="000000"/>
                <w:sz w:val="20"/>
              </w:rPr>
              <w:t>
(cacdo:RegisterDocumentIdDetails)</w:t>
            </w:r>
          </w:p>
          <w:bookmarkEnd w:id="40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таможенных перевозчиков или в реестр уполномоченных экономических операторов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5" w:id="4089"/>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408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6" w:id="4090"/>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0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7" w:id="409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8" w:id="4092"/>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40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9" w:id="4093"/>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40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0" w:id="4094"/>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40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1" w:id="4095"/>
          <w:p>
            <w:pPr>
              <w:spacing w:after="20"/>
              <w:ind w:left="20"/>
              <w:jc w:val="both"/>
            </w:pPr>
            <w:r>
              <w:rPr>
                <w:rFonts w:ascii="Times New Roman"/>
                <w:b w:val="false"/>
                <w:i w:val="false"/>
                <w:color w:val="000000"/>
                <w:sz w:val="20"/>
              </w:rPr>
              <w:t>
12.26.8. Краткое наименование субъекта</w:t>
            </w:r>
            <w:r>
              <w:br/>
            </w:r>
            <w:r>
              <w:rPr>
                <w:rFonts w:ascii="Times New Roman"/>
                <w:b w:val="false"/>
                <w:i w:val="false"/>
                <w:color w:val="000000"/>
                <w:sz w:val="20"/>
              </w:rPr>
              <w:t>
(csdo:SubjectBriefName)</w:t>
            </w:r>
          </w:p>
          <w:bookmarkEnd w:id="40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гаранта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2" w:id="4096"/>
          <w:p>
            <w:pPr>
              <w:spacing w:after="20"/>
              <w:ind w:left="20"/>
              <w:jc w:val="both"/>
            </w:pPr>
            <w:r>
              <w:rPr>
                <w:rFonts w:ascii="Times New Roman"/>
                <w:b w:val="false"/>
                <w:i w:val="false"/>
                <w:color w:val="000000"/>
                <w:sz w:val="20"/>
              </w:rPr>
              <w:t>
12.26.9. Идентификатор налогоплательщика</w:t>
            </w:r>
            <w:r>
              <w:br/>
            </w:r>
            <w:r>
              <w:rPr>
                <w:rFonts w:ascii="Times New Roman"/>
                <w:b w:val="false"/>
                <w:i w:val="false"/>
                <w:color w:val="000000"/>
                <w:sz w:val="20"/>
              </w:rPr>
              <w:t>
(csdo:TaxpayerId)</w:t>
            </w:r>
          </w:p>
          <w:bookmarkEnd w:id="40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юридического или физического лица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3" w:id="4097"/>
          <w:p>
            <w:pPr>
              <w:spacing w:after="20"/>
              <w:ind w:left="20"/>
              <w:jc w:val="both"/>
            </w:pPr>
            <w:r>
              <w:rPr>
                <w:rFonts w:ascii="Times New Roman"/>
                <w:b w:val="false"/>
                <w:i w:val="false"/>
                <w:color w:val="000000"/>
                <w:sz w:val="20"/>
              </w:rPr>
              <w:t>
12.26.10. Идентификатор банка</w:t>
            </w:r>
            <w:r>
              <w:br/>
            </w:r>
            <w:r>
              <w:rPr>
                <w:rFonts w:ascii="Times New Roman"/>
                <w:b w:val="false"/>
                <w:i w:val="false"/>
                <w:color w:val="000000"/>
                <w:sz w:val="20"/>
              </w:rPr>
              <w:t>
(csdo:BankId)</w:t>
            </w:r>
          </w:p>
          <w:bookmarkEnd w:id="40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банка, используемый в платежных документах (платежное поручение, аккредитив)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4" w:id="4098"/>
          <w:p>
            <w:pPr>
              <w:spacing w:after="20"/>
              <w:ind w:left="20"/>
              <w:jc w:val="both"/>
            </w:pPr>
            <w:r>
              <w:rPr>
                <w:rFonts w:ascii="Times New Roman"/>
                <w:b w:val="false"/>
                <w:i w:val="false"/>
                <w:color w:val="000000"/>
                <w:sz w:val="20"/>
              </w:rPr>
              <w:t>
12.26.11. Поручительство</w:t>
            </w:r>
            <w:r>
              <w:br/>
            </w:r>
            <w:r>
              <w:rPr>
                <w:rFonts w:ascii="Times New Roman"/>
                <w:b w:val="false"/>
                <w:i w:val="false"/>
                <w:color w:val="000000"/>
                <w:sz w:val="20"/>
              </w:rPr>
              <w:t>
(cacdo:SuretyDetails)</w:t>
            </w:r>
          </w:p>
          <w:bookmarkEnd w:id="40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поручительство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5" w:id="4099"/>
          <w:p>
            <w:pPr>
              <w:spacing w:after="20"/>
              <w:ind w:left="20"/>
              <w:jc w:val="both"/>
            </w:pPr>
            <w:r>
              <w:rPr>
                <w:rFonts w:ascii="Times New Roman"/>
                <w:b w:val="false"/>
                <w:i w:val="false"/>
                <w:color w:val="000000"/>
                <w:sz w:val="20"/>
              </w:rPr>
              <w:t>
M.CA.CDT.00198</w:t>
            </w:r>
            <w:r>
              <w:br/>
            </w:r>
            <w:r>
              <w:rPr>
                <w:rFonts w:ascii="Times New Roman"/>
                <w:b w:val="false"/>
                <w:i w:val="false"/>
                <w:color w:val="000000"/>
                <w:sz w:val="20"/>
              </w:rPr>
              <w:t>
Определяется областями значений вложенных элементов</w:t>
            </w:r>
          </w:p>
          <w:bookmarkEnd w:id="409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6" w:id="4100"/>
          <w:p>
            <w:pPr>
              <w:spacing w:after="20"/>
              <w:ind w:left="20"/>
              <w:jc w:val="both"/>
            </w:pPr>
            <w:r>
              <w:rPr>
                <w:rFonts w:ascii="Times New Roman"/>
                <w:b w:val="false"/>
                <w:i w:val="false"/>
                <w:color w:val="000000"/>
                <w:sz w:val="20"/>
              </w:rPr>
              <w:t>
*.1. Генеральный договор поручительства</w:t>
            </w:r>
            <w:r>
              <w:br/>
            </w:r>
            <w:r>
              <w:rPr>
                <w:rFonts w:ascii="Times New Roman"/>
                <w:b w:val="false"/>
                <w:i w:val="false"/>
                <w:color w:val="000000"/>
                <w:sz w:val="20"/>
              </w:rPr>
              <w:t>
(cacdo:SuretyMainContractDetails)</w:t>
            </w:r>
          </w:p>
          <w:bookmarkEnd w:id="41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генеральном договоре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7" w:id="4101"/>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410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8" w:id="4102"/>
          <w:p>
            <w:pPr>
              <w:spacing w:after="20"/>
              <w:ind w:left="20"/>
              <w:jc w:val="both"/>
            </w:pPr>
            <w:r>
              <w:rPr>
                <w:rFonts w:ascii="Times New Roman"/>
                <w:b w:val="false"/>
                <w:i w:val="false"/>
                <w:color w:val="000000"/>
                <w:sz w:val="20"/>
              </w:rPr>
              <w:t>
*.1.1. Код вида документа</w:t>
            </w:r>
            <w:r>
              <w:br/>
            </w:r>
            <w:r>
              <w:rPr>
                <w:rFonts w:ascii="Times New Roman"/>
                <w:b w:val="false"/>
                <w:i w:val="false"/>
                <w:color w:val="000000"/>
                <w:sz w:val="20"/>
              </w:rPr>
              <w:t>
(csdo:DocKindCode)</w:t>
            </w:r>
          </w:p>
          <w:bookmarkEnd w:id="410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9" w:id="410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0" w:id="4104"/>
          <w:p>
            <w:pPr>
              <w:spacing w:after="20"/>
              <w:ind w:left="20"/>
              <w:jc w:val="both"/>
            </w:pPr>
            <w:r>
              <w:rPr>
                <w:rFonts w:ascii="Times New Roman"/>
                <w:b w:val="false"/>
                <w:i w:val="false"/>
                <w:color w:val="000000"/>
                <w:sz w:val="20"/>
              </w:rPr>
              <w:t>
*.1.2. Наименование документа</w:t>
            </w:r>
            <w:r>
              <w:br/>
            </w:r>
            <w:r>
              <w:rPr>
                <w:rFonts w:ascii="Times New Roman"/>
                <w:b w:val="false"/>
                <w:i w:val="false"/>
                <w:color w:val="000000"/>
                <w:sz w:val="20"/>
              </w:rPr>
              <w:t>
(csdo:DocName)</w:t>
            </w:r>
          </w:p>
          <w:bookmarkEnd w:id="41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1" w:id="4105"/>
          <w:p>
            <w:pPr>
              <w:spacing w:after="20"/>
              <w:ind w:left="20"/>
              <w:jc w:val="both"/>
            </w:pPr>
            <w:r>
              <w:rPr>
                <w:rFonts w:ascii="Times New Roman"/>
                <w:b w:val="false"/>
                <w:i w:val="false"/>
                <w:color w:val="000000"/>
                <w:sz w:val="20"/>
              </w:rPr>
              <w:t>
*.1.3. Номер документа</w:t>
            </w:r>
            <w:r>
              <w:br/>
            </w:r>
            <w:r>
              <w:rPr>
                <w:rFonts w:ascii="Times New Roman"/>
                <w:b w:val="false"/>
                <w:i w:val="false"/>
                <w:color w:val="000000"/>
                <w:sz w:val="20"/>
              </w:rPr>
              <w:t>
(csdo:DocId)</w:t>
            </w:r>
          </w:p>
          <w:bookmarkEnd w:id="41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2" w:id="4106"/>
          <w:p>
            <w:pPr>
              <w:spacing w:after="20"/>
              <w:ind w:left="20"/>
              <w:jc w:val="both"/>
            </w:pPr>
            <w:r>
              <w:rPr>
                <w:rFonts w:ascii="Times New Roman"/>
                <w:b w:val="false"/>
                <w:i w:val="false"/>
                <w:color w:val="000000"/>
                <w:sz w:val="20"/>
              </w:rPr>
              <w:t>
*.1.4. Дата документа</w:t>
            </w:r>
            <w:r>
              <w:br/>
            </w:r>
            <w:r>
              <w:rPr>
                <w:rFonts w:ascii="Times New Roman"/>
                <w:b w:val="false"/>
                <w:i w:val="false"/>
                <w:color w:val="000000"/>
                <w:sz w:val="20"/>
              </w:rPr>
              <w:t>
(csdo:DocCreationDate)</w:t>
            </w:r>
          </w:p>
          <w:bookmarkEnd w:id="41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3" w:id="4107"/>
          <w:p>
            <w:pPr>
              <w:spacing w:after="20"/>
              <w:ind w:left="20"/>
              <w:jc w:val="both"/>
            </w:pPr>
            <w:r>
              <w:rPr>
                <w:rFonts w:ascii="Times New Roman"/>
                <w:b w:val="false"/>
                <w:i w:val="false"/>
                <w:color w:val="000000"/>
                <w:sz w:val="20"/>
              </w:rPr>
              <w:t>
*.2. Договор поручительства</w:t>
            </w:r>
            <w:r>
              <w:br/>
            </w:r>
            <w:r>
              <w:rPr>
                <w:rFonts w:ascii="Times New Roman"/>
                <w:b w:val="false"/>
                <w:i w:val="false"/>
                <w:color w:val="000000"/>
                <w:sz w:val="20"/>
              </w:rPr>
              <w:t>
(cacdo:SuretyContractDetails)</w:t>
            </w:r>
          </w:p>
          <w:bookmarkEnd w:id="41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поручительства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4" w:id="4108"/>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410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5" w:id="4109"/>
          <w:p>
            <w:pPr>
              <w:spacing w:after="20"/>
              <w:ind w:left="20"/>
              <w:jc w:val="both"/>
            </w:pPr>
            <w:r>
              <w:rPr>
                <w:rFonts w:ascii="Times New Roman"/>
                <w:b w:val="false"/>
                <w:i w:val="false"/>
                <w:color w:val="000000"/>
                <w:sz w:val="20"/>
              </w:rPr>
              <w:t>
*.2.1. Код вида документа</w:t>
            </w:r>
            <w:r>
              <w:br/>
            </w:r>
            <w:r>
              <w:rPr>
                <w:rFonts w:ascii="Times New Roman"/>
                <w:b w:val="false"/>
                <w:i w:val="false"/>
                <w:color w:val="000000"/>
                <w:sz w:val="20"/>
              </w:rPr>
              <w:t>
(csdo:DocKindCode)</w:t>
            </w:r>
          </w:p>
          <w:bookmarkEnd w:id="41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6" w:id="411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7" w:id="4111"/>
          <w:p>
            <w:pPr>
              <w:spacing w:after="20"/>
              <w:ind w:left="20"/>
              <w:jc w:val="both"/>
            </w:pPr>
            <w:r>
              <w:rPr>
                <w:rFonts w:ascii="Times New Roman"/>
                <w:b w:val="false"/>
                <w:i w:val="false"/>
                <w:color w:val="000000"/>
                <w:sz w:val="20"/>
              </w:rPr>
              <w:t>
*.2.2. Наименование документа</w:t>
            </w:r>
            <w:r>
              <w:br/>
            </w:r>
            <w:r>
              <w:rPr>
                <w:rFonts w:ascii="Times New Roman"/>
                <w:b w:val="false"/>
                <w:i w:val="false"/>
                <w:color w:val="000000"/>
                <w:sz w:val="20"/>
              </w:rPr>
              <w:t>
(csdo:DocName)</w:t>
            </w:r>
          </w:p>
          <w:bookmarkEnd w:id="41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8" w:id="4112"/>
          <w:p>
            <w:pPr>
              <w:spacing w:after="20"/>
              <w:ind w:left="20"/>
              <w:jc w:val="both"/>
            </w:pPr>
            <w:r>
              <w:rPr>
                <w:rFonts w:ascii="Times New Roman"/>
                <w:b w:val="false"/>
                <w:i w:val="false"/>
                <w:color w:val="000000"/>
                <w:sz w:val="20"/>
              </w:rPr>
              <w:t>
*.2.3. Номер документа</w:t>
            </w:r>
            <w:r>
              <w:br/>
            </w:r>
            <w:r>
              <w:rPr>
                <w:rFonts w:ascii="Times New Roman"/>
                <w:b w:val="false"/>
                <w:i w:val="false"/>
                <w:color w:val="000000"/>
                <w:sz w:val="20"/>
              </w:rPr>
              <w:t>
(csdo:DocId)</w:t>
            </w:r>
          </w:p>
          <w:bookmarkEnd w:id="41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9" w:id="4113"/>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41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0" w:id="4114"/>
          <w:p>
            <w:pPr>
              <w:spacing w:after="20"/>
              <w:ind w:left="20"/>
              <w:jc w:val="both"/>
            </w:pPr>
            <w:r>
              <w:rPr>
                <w:rFonts w:ascii="Times New Roman"/>
                <w:b w:val="false"/>
                <w:i w:val="false"/>
                <w:color w:val="000000"/>
                <w:sz w:val="20"/>
              </w:rPr>
              <w:t>
*.3. Дополнение к договору поручительства</w:t>
            </w:r>
            <w:r>
              <w:br/>
            </w:r>
            <w:r>
              <w:rPr>
                <w:rFonts w:ascii="Times New Roman"/>
                <w:b w:val="false"/>
                <w:i w:val="false"/>
                <w:color w:val="000000"/>
                <w:sz w:val="20"/>
              </w:rPr>
              <w:t>
(cacdo:AddSuretyContractDetails)</w:t>
            </w:r>
          </w:p>
          <w:bookmarkEnd w:id="41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дополнении к договору поручительства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1" w:id="4115"/>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411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2" w:id="4116"/>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41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3" w:id="411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4" w:id="4118"/>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41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5" w:id="4119"/>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41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6" w:id="4120"/>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41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7" w:id="4121"/>
          <w:p>
            <w:pPr>
              <w:spacing w:after="20"/>
              <w:ind w:left="20"/>
              <w:jc w:val="both"/>
            </w:pPr>
            <w:r>
              <w:rPr>
                <w:rFonts w:ascii="Times New Roman"/>
                <w:b w:val="false"/>
                <w:i w:val="false"/>
                <w:color w:val="000000"/>
                <w:sz w:val="20"/>
              </w:rPr>
              <w:t>
12.26.12. Адрес</w:t>
            </w:r>
            <w:r>
              <w:br/>
            </w:r>
            <w:r>
              <w:rPr>
                <w:rFonts w:ascii="Times New Roman"/>
                <w:b w:val="false"/>
                <w:i w:val="false"/>
                <w:color w:val="000000"/>
                <w:sz w:val="20"/>
              </w:rPr>
              <w:t>
(ccdo:SubjectAddressDetails)</w:t>
            </w:r>
          </w:p>
          <w:bookmarkEnd w:id="41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гаранта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8" w:id="4122"/>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412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9" w:id="4123"/>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41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0" w:id="412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41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1" w:id="412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2" w:id="4126"/>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1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3" w:id="4127"/>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12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4" w:id="4128"/>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41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5" w:id="4129"/>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41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6" w:id="4130"/>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41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7" w:id="4131"/>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41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8" w:id="413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41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9" w:id="4133"/>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41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0" w:id="4134"/>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41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1" w:id="4135"/>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41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2" w:id="4136"/>
          <w:p>
            <w:pPr>
              <w:spacing w:after="20"/>
              <w:ind w:left="20"/>
              <w:jc w:val="both"/>
            </w:pPr>
            <w:r>
              <w:rPr>
                <w:rFonts w:ascii="Times New Roman"/>
                <w:b w:val="false"/>
                <w:i w:val="false"/>
                <w:color w:val="000000"/>
                <w:sz w:val="20"/>
              </w:rPr>
              <w:t>
12.27. Декларант таможенной процедуры таможенного транзита</w:t>
            </w:r>
            <w:r>
              <w:br/>
            </w:r>
            <w:r>
              <w:rPr>
                <w:rFonts w:ascii="Times New Roman"/>
                <w:b w:val="false"/>
                <w:i w:val="false"/>
                <w:color w:val="000000"/>
                <w:sz w:val="20"/>
              </w:rPr>
              <w:t>
(cacdo:PITransitDeclarantDetails)</w:t>
            </w:r>
          </w:p>
          <w:bookmarkEnd w:id="41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декларанте таможенной процедуры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3" w:id="4137"/>
          <w:p>
            <w:pPr>
              <w:spacing w:after="20"/>
              <w:ind w:left="20"/>
              <w:jc w:val="both"/>
            </w:pPr>
            <w:r>
              <w:rPr>
                <w:rFonts w:ascii="Times New Roman"/>
                <w:b w:val="false"/>
                <w:i w:val="false"/>
                <w:color w:val="000000"/>
                <w:sz w:val="20"/>
              </w:rPr>
              <w:t>
M.CA.CDT.01188</w:t>
            </w:r>
            <w:r>
              <w:br/>
            </w:r>
            <w:r>
              <w:rPr>
                <w:rFonts w:ascii="Times New Roman"/>
                <w:b w:val="false"/>
                <w:i w:val="false"/>
                <w:color w:val="000000"/>
                <w:sz w:val="20"/>
              </w:rPr>
              <w:t>
Определяется областями значений вложенных элементов</w:t>
            </w:r>
          </w:p>
          <w:bookmarkEnd w:id="413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4" w:id="4138"/>
          <w:p>
            <w:pPr>
              <w:spacing w:after="20"/>
              <w:ind w:left="20"/>
              <w:jc w:val="both"/>
            </w:pPr>
            <w:r>
              <w:rPr>
                <w:rFonts w:ascii="Times New Roman"/>
                <w:b w:val="false"/>
                <w:i w:val="false"/>
                <w:color w:val="000000"/>
                <w:sz w:val="20"/>
              </w:rPr>
              <w:t>
12.27.1. Наименование субъекта</w:t>
            </w:r>
            <w:r>
              <w:br/>
            </w:r>
            <w:r>
              <w:rPr>
                <w:rFonts w:ascii="Times New Roman"/>
                <w:b w:val="false"/>
                <w:i w:val="false"/>
                <w:color w:val="000000"/>
                <w:sz w:val="20"/>
              </w:rPr>
              <w:t>
(csdo:SubjectName)</w:t>
            </w:r>
          </w:p>
          <w:bookmarkEnd w:id="41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5" w:id="4139"/>
          <w:p>
            <w:pPr>
              <w:spacing w:after="20"/>
              <w:ind w:left="20"/>
              <w:jc w:val="both"/>
            </w:pPr>
            <w:r>
              <w:rPr>
                <w:rFonts w:ascii="Times New Roman"/>
                <w:b w:val="false"/>
                <w:i w:val="false"/>
                <w:color w:val="000000"/>
                <w:sz w:val="20"/>
              </w:rPr>
              <w:t>
12.27.2. Краткое наименование субъекта</w:t>
            </w:r>
            <w:r>
              <w:br/>
            </w:r>
            <w:r>
              <w:rPr>
                <w:rFonts w:ascii="Times New Roman"/>
                <w:b w:val="false"/>
                <w:i w:val="false"/>
                <w:color w:val="000000"/>
                <w:sz w:val="20"/>
              </w:rPr>
              <w:t>
(csdo:SubjectBriefName)</w:t>
            </w:r>
          </w:p>
          <w:bookmarkEnd w:id="41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6" w:id="4140"/>
          <w:p>
            <w:pPr>
              <w:spacing w:after="20"/>
              <w:ind w:left="20"/>
              <w:jc w:val="both"/>
            </w:pPr>
            <w:r>
              <w:rPr>
                <w:rFonts w:ascii="Times New Roman"/>
                <w:b w:val="false"/>
                <w:i w:val="false"/>
                <w:color w:val="000000"/>
                <w:sz w:val="20"/>
              </w:rPr>
              <w:t>
12.27.3. Уникальный идентификационный таможенный номер</w:t>
            </w:r>
            <w:r>
              <w:br/>
            </w:r>
            <w:r>
              <w:rPr>
                <w:rFonts w:ascii="Times New Roman"/>
                <w:b w:val="false"/>
                <w:i w:val="false"/>
                <w:color w:val="000000"/>
                <w:sz w:val="20"/>
              </w:rPr>
              <w:t>
(casdo:CAUniqueCustomsNumberId)</w:t>
            </w:r>
          </w:p>
          <w:bookmarkEnd w:id="41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7" w:id="414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1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8" w:id="414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1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9" w:id="4143"/>
          <w:p>
            <w:pPr>
              <w:spacing w:after="20"/>
              <w:ind w:left="20"/>
              <w:jc w:val="both"/>
            </w:pPr>
            <w:r>
              <w:rPr>
                <w:rFonts w:ascii="Times New Roman"/>
                <w:b w:val="false"/>
                <w:i w:val="false"/>
                <w:color w:val="000000"/>
                <w:sz w:val="20"/>
              </w:rPr>
              <w:t>
12.27.4. Идентификатор налогоплательщика</w:t>
            </w:r>
            <w:r>
              <w:br/>
            </w:r>
            <w:r>
              <w:rPr>
                <w:rFonts w:ascii="Times New Roman"/>
                <w:b w:val="false"/>
                <w:i w:val="false"/>
                <w:color w:val="000000"/>
                <w:sz w:val="20"/>
              </w:rPr>
              <w:t>
(csdo:TaxpayerId)</w:t>
            </w:r>
          </w:p>
          <w:bookmarkEnd w:id="41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0" w:id="4144"/>
          <w:p>
            <w:pPr>
              <w:spacing w:after="20"/>
              <w:ind w:left="20"/>
              <w:jc w:val="both"/>
            </w:pPr>
            <w:r>
              <w:rPr>
                <w:rFonts w:ascii="Times New Roman"/>
                <w:b w:val="false"/>
                <w:i w:val="false"/>
                <w:color w:val="000000"/>
                <w:sz w:val="20"/>
              </w:rPr>
              <w:t>
12.27.5. Код причины постановки на учет</w:t>
            </w:r>
            <w:r>
              <w:br/>
            </w:r>
            <w:r>
              <w:rPr>
                <w:rFonts w:ascii="Times New Roman"/>
                <w:b w:val="false"/>
                <w:i w:val="false"/>
                <w:color w:val="000000"/>
                <w:sz w:val="20"/>
              </w:rPr>
              <w:t>
(csdo:TaxRegistrationReasonCode)</w:t>
            </w:r>
          </w:p>
          <w:bookmarkEnd w:id="41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1" w:id="4145"/>
          <w:p>
            <w:pPr>
              <w:spacing w:after="20"/>
              <w:ind w:left="20"/>
              <w:jc w:val="both"/>
            </w:pPr>
            <w:r>
              <w:rPr>
                <w:rFonts w:ascii="Times New Roman"/>
                <w:b w:val="false"/>
                <w:i w:val="false"/>
                <w:color w:val="000000"/>
                <w:sz w:val="20"/>
              </w:rPr>
              <w:t>
12.27.6. Идентификатор физического лица</w:t>
            </w:r>
            <w:r>
              <w:br/>
            </w:r>
            <w:r>
              <w:rPr>
                <w:rFonts w:ascii="Times New Roman"/>
                <w:b w:val="false"/>
                <w:i w:val="false"/>
                <w:color w:val="000000"/>
                <w:sz w:val="20"/>
              </w:rPr>
              <w:t>
(casdo:PersonId)</w:t>
            </w:r>
          </w:p>
          <w:bookmarkEnd w:id="41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2" w:id="4146"/>
          <w:p>
            <w:pPr>
              <w:spacing w:after="20"/>
              <w:ind w:left="20"/>
              <w:jc w:val="both"/>
            </w:pPr>
            <w:r>
              <w:rPr>
                <w:rFonts w:ascii="Times New Roman"/>
                <w:b w:val="false"/>
                <w:i w:val="false"/>
                <w:color w:val="000000"/>
                <w:sz w:val="20"/>
              </w:rPr>
              <w:t>
12.27.7. Адрес</w:t>
            </w:r>
            <w:r>
              <w:br/>
            </w:r>
            <w:r>
              <w:rPr>
                <w:rFonts w:ascii="Times New Roman"/>
                <w:b w:val="false"/>
                <w:i w:val="false"/>
                <w:color w:val="000000"/>
                <w:sz w:val="20"/>
              </w:rPr>
              <w:t>
(ccdo:SubjectAddressDetails)</w:t>
            </w:r>
          </w:p>
          <w:bookmarkEnd w:id="41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3" w:id="4147"/>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414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4" w:id="414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41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5" w:id="414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41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6" w:id="415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7" w:id="415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1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8" w:id="4152"/>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15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9" w:id="4153"/>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41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0" w:id="4154"/>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41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1" w:id="4155"/>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41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2" w:id="4156"/>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41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3" w:id="4157"/>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41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4" w:id="4158"/>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41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5" w:id="4159"/>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41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6" w:id="4160"/>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41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7" w:id="4161"/>
          <w:p>
            <w:pPr>
              <w:spacing w:after="20"/>
              <w:ind w:left="20"/>
              <w:jc w:val="both"/>
            </w:pPr>
            <w:r>
              <w:rPr>
                <w:rFonts w:ascii="Times New Roman"/>
                <w:b w:val="false"/>
                <w:i w:val="false"/>
                <w:color w:val="000000"/>
                <w:sz w:val="20"/>
              </w:rPr>
              <w:t>
12.27.8. Признак совпадения сведений</w:t>
            </w:r>
            <w:r>
              <w:br/>
            </w:r>
            <w:r>
              <w:rPr>
                <w:rFonts w:ascii="Times New Roman"/>
                <w:b w:val="false"/>
                <w:i w:val="false"/>
                <w:color w:val="000000"/>
                <w:sz w:val="20"/>
              </w:rPr>
              <w:t>
(casdo:EqualIndicator)</w:t>
            </w:r>
          </w:p>
          <w:bookmarkEnd w:id="41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декларанта таможенной процедуры таможенного транзита с перевозчиком, осуществляющим перевозку товаров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8" w:id="4162"/>
          <w:p>
            <w:pPr>
              <w:spacing w:after="20"/>
              <w:ind w:left="20"/>
              <w:jc w:val="both"/>
            </w:pPr>
            <w:r>
              <w:rPr>
                <w:rFonts w:ascii="Times New Roman"/>
                <w:b w:val="false"/>
                <w:i w:val="false"/>
                <w:color w:val="000000"/>
                <w:sz w:val="20"/>
              </w:rPr>
              <w:t>
12.28. Перевозчик товаров по таможенной территории Евразийского экономического союза</w:t>
            </w:r>
            <w:r>
              <w:br/>
            </w:r>
            <w:r>
              <w:rPr>
                <w:rFonts w:ascii="Times New Roman"/>
                <w:b w:val="false"/>
                <w:i w:val="false"/>
                <w:color w:val="000000"/>
                <w:sz w:val="20"/>
              </w:rPr>
              <w:t>
(cacdo:PIUnionCarrierDetails)</w:t>
            </w:r>
          </w:p>
          <w:bookmarkEnd w:id="41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перевозку товаров по таможенной территории Евразийского экономического союза, в том числе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9" w:id="4163"/>
          <w:p>
            <w:pPr>
              <w:spacing w:after="20"/>
              <w:ind w:left="20"/>
              <w:jc w:val="both"/>
            </w:pPr>
            <w:r>
              <w:rPr>
                <w:rFonts w:ascii="Times New Roman"/>
                <w:b w:val="false"/>
                <w:i w:val="false"/>
                <w:color w:val="000000"/>
                <w:sz w:val="20"/>
              </w:rPr>
              <w:t>
M.CA.CDT.01144</w:t>
            </w:r>
            <w:r>
              <w:br/>
            </w:r>
            <w:r>
              <w:rPr>
                <w:rFonts w:ascii="Times New Roman"/>
                <w:b w:val="false"/>
                <w:i w:val="false"/>
                <w:color w:val="000000"/>
                <w:sz w:val="20"/>
              </w:rPr>
              <w:t>
Определяется областями значений вложенных элементов</w:t>
            </w:r>
          </w:p>
          <w:bookmarkEnd w:id="416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0" w:id="4164"/>
          <w:p>
            <w:pPr>
              <w:spacing w:after="20"/>
              <w:ind w:left="20"/>
              <w:jc w:val="both"/>
            </w:pPr>
            <w:r>
              <w:rPr>
                <w:rFonts w:ascii="Times New Roman"/>
                <w:b w:val="false"/>
                <w:i w:val="false"/>
                <w:color w:val="000000"/>
                <w:sz w:val="20"/>
              </w:rPr>
              <w:t>
12.28.1. Наименование субъекта</w:t>
            </w:r>
            <w:r>
              <w:br/>
            </w:r>
            <w:r>
              <w:rPr>
                <w:rFonts w:ascii="Times New Roman"/>
                <w:b w:val="false"/>
                <w:i w:val="false"/>
                <w:color w:val="000000"/>
                <w:sz w:val="20"/>
              </w:rPr>
              <w:t>
(csdo:SubjectName)</w:t>
            </w:r>
          </w:p>
          <w:bookmarkEnd w:id="41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1" w:id="4165"/>
          <w:p>
            <w:pPr>
              <w:spacing w:after="20"/>
              <w:ind w:left="20"/>
              <w:jc w:val="both"/>
            </w:pPr>
            <w:r>
              <w:rPr>
                <w:rFonts w:ascii="Times New Roman"/>
                <w:b w:val="false"/>
                <w:i w:val="false"/>
                <w:color w:val="000000"/>
                <w:sz w:val="20"/>
              </w:rPr>
              <w:t>
12.28.2. Краткое наименование субъекта</w:t>
            </w:r>
            <w:r>
              <w:br/>
            </w:r>
            <w:r>
              <w:rPr>
                <w:rFonts w:ascii="Times New Roman"/>
                <w:b w:val="false"/>
                <w:i w:val="false"/>
                <w:color w:val="000000"/>
                <w:sz w:val="20"/>
              </w:rPr>
              <w:t>
(csdo:SubjectBriefName)</w:t>
            </w:r>
          </w:p>
          <w:bookmarkEnd w:id="41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2" w:id="4166"/>
          <w:p>
            <w:pPr>
              <w:spacing w:after="20"/>
              <w:ind w:left="20"/>
              <w:jc w:val="both"/>
            </w:pPr>
            <w:r>
              <w:rPr>
                <w:rFonts w:ascii="Times New Roman"/>
                <w:b w:val="false"/>
                <w:i w:val="false"/>
                <w:color w:val="000000"/>
                <w:sz w:val="20"/>
              </w:rPr>
              <w:t>
12.28.3. Уникальный идентификационный таможенный номер</w:t>
            </w:r>
            <w:r>
              <w:br/>
            </w:r>
            <w:r>
              <w:rPr>
                <w:rFonts w:ascii="Times New Roman"/>
                <w:b w:val="false"/>
                <w:i w:val="false"/>
                <w:color w:val="000000"/>
                <w:sz w:val="20"/>
              </w:rPr>
              <w:t>
(casdo:CAUniqueCustomsNumberId)</w:t>
            </w:r>
          </w:p>
          <w:bookmarkEnd w:id="416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3" w:id="416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1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4" w:id="416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1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5" w:id="4169"/>
          <w:p>
            <w:pPr>
              <w:spacing w:after="20"/>
              <w:ind w:left="20"/>
              <w:jc w:val="both"/>
            </w:pPr>
            <w:r>
              <w:rPr>
                <w:rFonts w:ascii="Times New Roman"/>
                <w:b w:val="false"/>
                <w:i w:val="false"/>
                <w:color w:val="000000"/>
                <w:sz w:val="20"/>
              </w:rPr>
              <w:t>
12.28.4. Идентификатор налогоплательщика</w:t>
            </w:r>
            <w:r>
              <w:br/>
            </w:r>
            <w:r>
              <w:rPr>
                <w:rFonts w:ascii="Times New Roman"/>
                <w:b w:val="false"/>
                <w:i w:val="false"/>
                <w:color w:val="000000"/>
                <w:sz w:val="20"/>
              </w:rPr>
              <w:t>
(csdo:TaxpayerId)</w:t>
            </w:r>
          </w:p>
          <w:bookmarkEnd w:id="41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6" w:id="4170"/>
          <w:p>
            <w:pPr>
              <w:spacing w:after="20"/>
              <w:ind w:left="20"/>
              <w:jc w:val="both"/>
            </w:pPr>
            <w:r>
              <w:rPr>
                <w:rFonts w:ascii="Times New Roman"/>
                <w:b w:val="false"/>
                <w:i w:val="false"/>
                <w:color w:val="000000"/>
                <w:sz w:val="20"/>
              </w:rPr>
              <w:t>
12.28.5. Код причины постановки на учет</w:t>
            </w:r>
            <w:r>
              <w:br/>
            </w:r>
            <w:r>
              <w:rPr>
                <w:rFonts w:ascii="Times New Roman"/>
                <w:b w:val="false"/>
                <w:i w:val="false"/>
                <w:color w:val="000000"/>
                <w:sz w:val="20"/>
              </w:rPr>
              <w:t>
(csdo:TaxRegistrationReasonCode)</w:t>
            </w:r>
          </w:p>
          <w:bookmarkEnd w:id="41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7" w:id="4171"/>
          <w:p>
            <w:pPr>
              <w:spacing w:after="20"/>
              <w:ind w:left="20"/>
              <w:jc w:val="both"/>
            </w:pPr>
            <w:r>
              <w:rPr>
                <w:rFonts w:ascii="Times New Roman"/>
                <w:b w:val="false"/>
                <w:i w:val="false"/>
                <w:color w:val="000000"/>
                <w:sz w:val="20"/>
              </w:rPr>
              <w:t>
12.28.6. Идентификатор физического лица</w:t>
            </w:r>
            <w:r>
              <w:br/>
            </w:r>
            <w:r>
              <w:rPr>
                <w:rFonts w:ascii="Times New Roman"/>
                <w:b w:val="false"/>
                <w:i w:val="false"/>
                <w:color w:val="000000"/>
                <w:sz w:val="20"/>
              </w:rPr>
              <w:t>
(casdo:PersonId)</w:t>
            </w:r>
          </w:p>
          <w:bookmarkEnd w:id="41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8" w:id="4172"/>
          <w:p>
            <w:pPr>
              <w:spacing w:after="20"/>
              <w:ind w:left="20"/>
              <w:jc w:val="both"/>
            </w:pPr>
            <w:r>
              <w:rPr>
                <w:rFonts w:ascii="Times New Roman"/>
                <w:b w:val="false"/>
                <w:i w:val="false"/>
                <w:color w:val="000000"/>
                <w:sz w:val="20"/>
              </w:rPr>
              <w:t>
12.28.7. Адрес</w:t>
            </w:r>
            <w:r>
              <w:br/>
            </w:r>
            <w:r>
              <w:rPr>
                <w:rFonts w:ascii="Times New Roman"/>
                <w:b w:val="false"/>
                <w:i w:val="false"/>
                <w:color w:val="000000"/>
                <w:sz w:val="20"/>
              </w:rPr>
              <w:t>
(ccdo:SubjectAddressDetails)</w:t>
            </w:r>
          </w:p>
          <w:bookmarkEnd w:id="41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9" w:id="4173"/>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417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0" w:id="4174"/>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41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1" w:id="4175"/>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41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2" w:id="417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3" w:id="4177"/>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17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4" w:id="4178"/>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1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5" w:id="4179"/>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417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6" w:id="4180"/>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41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7" w:id="4181"/>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41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8" w:id="4182"/>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418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9" w:id="4183"/>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41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0" w:id="4184"/>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41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1" w:id="4185"/>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41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2" w:id="4186"/>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41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3" w:id="4187"/>
          <w:p>
            <w:pPr>
              <w:spacing w:after="20"/>
              <w:ind w:left="20"/>
              <w:jc w:val="both"/>
            </w:pPr>
            <w:r>
              <w:rPr>
                <w:rFonts w:ascii="Times New Roman"/>
                <w:b w:val="false"/>
                <w:i w:val="false"/>
                <w:color w:val="000000"/>
                <w:sz w:val="20"/>
              </w:rPr>
              <w:t>
12.28.8. Представитель перевозчика</w:t>
            </w:r>
            <w:r>
              <w:br/>
            </w:r>
            <w:r>
              <w:rPr>
                <w:rFonts w:ascii="Times New Roman"/>
                <w:b w:val="false"/>
                <w:i w:val="false"/>
                <w:color w:val="000000"/>
                <w:sz w:val="20"/>
              </w:rPr>
              <w:t>
(cacdo:CarrierRepresentativeDetails)</w:t>
            </w:r>
          </w:p>
          <w:bookmarkEnd w:id="41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являющимся сотрудником или уполномоченным представителем перевозчика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4" w:id="4188"/>
          <w:p>
            <w:pPr>
              <w:spacing w:after="20"/>
              <w:ind w:left="20"/>
              <w:jc w:val="both"/>
            </w:pPr>
            <w:r>
              <w:rPr>
                <w:rFonts w:ascii="Times New Roman"/>
                <w:b w:val="false"/>
                <w:i w:val="false"/>
                <w:color w:val="000000"/>
                <w:sz w:val="20"/>
              </w:rPr>
              <w:t>
M.CA.CDT.00304</w:t>
            </w:r>
            <w:r>
              <w:br/>
            </w:r>
            <w:r>
              <w:rPr>
                <w:rFonts w:ascii="Times New Roman"/>
                <w:b w:val="false"/>
                <w:i w:val="false"/>
                <w:color w:val="000000"/>
                <w:sz w:val="20"/>
              </w:rPr>
              <w:t>
Определяется областями значений вложенных элементов</w:t>
            </w:r>
          </w:p>
          <w:bookmarkEnd w:id="418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5" w:id="4189"/>
          <w:p>
            <w:pPr>
              <w:spacing w:after="20"/>
              <w:ind w:left="20"/>
              <w:jc w:val="both"/>
            </w:pPr>
            <w:r>
              <w:rPr>
                <w:rFonts w:ascii="Times New Roman"/>
                <w:b w:val="false"/>
                <w:i w:val="false"/>
                <w:color w:val="000000"/>
                <w:sz w:val="20"/>
              </w:rPr>
              <w:t>
*.1. ФИО</w:t>
            </w:r>
            <w:r>
              <w:br/>
            </w:r>
            <w:r>
              <w:rPr>
                <w:rFonts w:ascii="Times New Roman"/>
                <w:b w:val="false"/>
                <w:i w:val="false"/>
                <w:color w:val="000000"/>
                <w:sz w:val="20"/>
              </w:rPr>
              <w:t>
(ccdo:FullNameDetails)</w:t>
            </w:r>
          </w:p>
          <w:bookmarkEnd w:id="41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6" w:id="4190"/>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419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7" w:id="4191"/>
          <w:p>
            <w:pPr>
              <w:spacing w:after="20"/>
              <w:ind w:left="20"/>
              <w:jc w:val="both"/>
            </w:pPr>
            <w:r>
              <w:rPr>
                <w:rFonts w:ascii="Times New Roman"/>
                <w:b w:val="false"/>
                <w:i w:val="false"/>
                <w:color w:val="000000"/>
                <w:sz w:val="20"/>
              </w:rPr>
              <w:t>
*.1.1. Имя</w:t>
            </w:r>
            <w:r>
              <w:br/>
            </w:r>
            <w:r>
              <w:rPr>
                <w:rFonts w:ascii="Times New Roman"/>
                <w:b w:val="false"/>
                <w:i w:val="false"/>
                <w:color w:val="000000"/>
                <w:sz w:val="20"/>
              </w:rPr>
              <w:t>
(csdo:FirstName)</w:t>
            </w:r>
          </w:p>
          <w:bookmarkEnd w:id="41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8" w:id="4192"/>
          <w:p>
            <w:pPr>
              <w:spacing w:after="20"/>
              <w:ind w:left="20"/>
              <w:jc w:val="both"/>
            </w:pPr>
            <w:r>
              <w:rPr>
                <w:rFonts w:ascii="Times New Roman"/>
                <w:b w:val="false"/>
                <w:i w:val="false"/>
                <w:color w:val="000000"/>
                <w:sz w:val="20"/>
              </w:rPr>
              <w:t>
*.1.2. Отчество</w:t>
            </w:r>
            <w:r>
              <w:br/>
            </w:r>
            <w:r>
              <w:rPr>
                <w:rFonts w:ascii="Times New Roman"/>
                <w:b w:val="false"/>
                <w:i w:val="false"/>
                <w:color w:val="000000"/>
                <w:sz w:val="20"/>
              </w:rPr>
              <w:t>
(csdo:MiddleName)</w:t>
            </w:r>
          </w:p>
          <w:bookmarkEnd w:id="41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9" w:id="4193"/>
          <w:p>
            <w:pPr>
              <w:spacing w:after="20"/>
              <w:ind w:left="20"/>
              <w:jc w:val="both"/>
            </w:pPr>
            <w:r>
              <w:rPr>
                <w:rFonts w:ascii="Times New Roman"/>
                <w:b w:val="false"/>
                <w:i w:val="false"/>
                <w:color w:val="000000"/>
                <w:sz w:val="20"/>
              </w:rPr>
              <w:t>
*.1.3. Фамилия</w:t>
            </w:r>
            <w:r>
              <w:br/>
            </w:r>
            <w:r>
              <w:rPr>
                <w:rFonts w:ascii="Times New Roman"/>
                <w:b w:val="false"/>
                <w:i w:val="false"/>
                <w:color w:val="000000"/>
                <w:sz w:val="20"/>
              </w:rPr>
              <w:t>
(csdo:LastName)</w:t>
            </w:r>
          </w:p>
          <w:bookmarkEnd w:id="41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0" w:id="4194"/>
          <w:p>
            <w:pPr>
              <w:spacing w:after="20"/>
              <w:ind w:left="20"/>
              <w:jc w:val="both"/>
            </w:pPr>
            <w:r>
              <w:rPr>
                <w:rFonts w:ascii="Times New Roman"/>
                <w:b w:val="false"/>
                <w:i w:val="false"/>
                <w:color w:val="000000"/>
                <w:sz w:val="20"/>
              </w:rPr>
              <w:t>
*.2. Наименование должности</w:t>
            </w:r>
            <w:r>
              <w:br/>
            </w:r>
            <w:r>
              <w:rPr>
                <w:rFonts w:ascii="Times New Roman"/>
                <w:b w:val="false"/>
                <w:i w:val="false"/>
                <w:color w:val="000000"/>
                <w:sz w:val="20"/>
              </w:rPr>
              <w:t>
(csdo:PositionName)</w:t>
            </w:r>
          </w:p>
          <w:bookmarkEnd w:id="41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1" w:id="4195"/>
          <w:p>
            <w:pPr>
              <w:spacing w:after="20"/>
              <w:ind w:left="20"/>
              <w:jc w:val="both"/>
            </w:pPr>
            <w:r>
              <w:rPr>
                <w:rFonts w:ascii="Times New Roman"/>
                <w:b w:val="false"/>
                <w:i w:val="false"/>
                <w:color w:val="000000"/>
                <w:sz w:val="20"/>
              </w:rPr>
              <w:t>
*.3. Контактный реквизит</w:t>
            </w:r>
            <w:r>
              <w:br/>
            </w:r>
            <w:r>
              <w:rPr>
                <w:rFonts w:ascii="Times New Roman"/>
                <w:b w:val="false"/>
                <w:i w:val="false"/>
                <w:color w:val="000000"/>
                <w:sz w:val="20"/>
              </w:rPr>
              <w:t>
(ccdo:CommunicationDetails)</w:t>
            </w:r>
          </w:p>
          <w:bookmarkEnd w:id="41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должностного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2" w:id="4196"/>
          <w:p>
            <w:pPr>
              <w:spacing w:after="20"/>
              <w:ind w:left="20"/>
              <w:jc w:val="both"/>
            </w:pPr>
            <w:r>
              <w:rPr>
                <w:rFonts w:ascii="Times New Roman"/>
                <w:b w:val="false"/>
                <w:i w:val="false"/>
                <w:color w:val="000000"/>
                <w:sz w:val="20"/>
              </w:rPr>
              <w:t>
M.CDT.00003</w:t>
            </w:r>
            <w:r>
              <w:br/>
            </w:r>
            <w:r>
              <w:rPr>
                <w:rFonts w:ascii="Times New Roman"/>
                <w:b w:val="false"/>
                <w:i w:val="false"/>
                <w:color w:val="000000"/>
                <w:sz w:val="20"/>
              </w:rPr>
              <w:t>
Определяется областями значений вложенных элементов</w:t>
            </w:r>
          </w:p>
          <w:bookmarkEnd w:id="419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3" w:id="4197"/>
          <w:p>
            <w:pPr>
              <w:spacing w:after="20"/>
              <w:ind w:left="20"/>
              <w:jc w:val="both"/>
            </w:pPr>
            <w:r>
              <w:rPr>
                <w:rFonts w:ascii="Times New Roman"/>
                <w:b w:val="false"/>
                <w:i w:val="false"/>
                <w:color w:val="000000"/>
                <w:sz w:val="20"/>
              </w:rPr>
              <w:t>
*.3.1. Код вида связи</w:t>
            </w:r>
            <w:r>
              <w:br/>
            </w:r>
            <w:r>
              <w:rPr>
                <w:rFonts w:ascii="Times New Roman"/>
                <w:b w:val="false"/>
                <w:i w:val="false"/>
                <w:color w:val="000000"/>
                <w:sz w:val="20"/>
              </w:rPr>
              <w:t>
(csdo:CommunicationChannelCode)</w:t>
            </w:r>
          </w:p>
          <w:bookmarkEnd w:id="41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4" w:id="4198"/>
          <w:p>
            <w:pPr>
              <w:spacing w:after="20"/>
              <w:ind w:left="20"/>
              <w:jc w:val="both"/>
            </w:pPr>
            <w:r>
              <w:rPr>
                <w:rFonts w:ascii="Times New Roman"/>
                <w:b w:val="false"/>
                <w:i w:val="false"/>
                <w:color w:val="000000"/>
                <w:sz w:val="20"/>
              </w:rPr>
              <w:t>
*.3.2. Наименование вида связи</w:t>
            </w:r>
            <w:r>
              <w:br/>
            </w:r>
            <w:r>
              <w:rPr>
                <w:rFonts w:ascii="Times New Roman"/>
                <w:b w:val="false"/>
                <w:i w:val="false"/>
                <w:color w:val="000000"/>
                <w:sz w:val="20"/>
              </w:rPr>
              <w:t>
(csdo:CommunicationChannelName)</w:t>
            </w:r>
          </w:p>
          <w:bookmarkEnd w:id="41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5" w:id="4199"/>
          <w:p>
            <w:pPr>
              <w:spacing w:after="20"/>
              <w:ind w:left="20"/>
              <w:jc w:val="both"/>
            </w:pPr>
            <w:r>
              <w:rPr>
                <w:rFonts w:ascii="Times New Roman"/>
                <w:b w:val="false"/>
                <w:i w:val="false"/>
                <w:color w:val="000000"/>
                <w:sz w:val="20"/>
              </w:rPr>
              <w:t>
*.3.3. Идентификатор канала связи</w:t>
            </w:r>
            <w:r>
              <w:br/>
            </w:r>
            <w:r>
              <w:rPr>
                <w:rFonts w:ascii="Times New Roman"/>
                <w:b w:val="false"/>
                <w:i w:val="false"/>
                <w:color w:val="000000"/>
                <w:sz w:val="20"/>
              </w:rPr>
              <w:t>
(csdo:CommunicationChannelId)</w:t>
            </w:r>
          </w:p>
          <w:bookmarkEnd w:id="419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6" w:id="4200"/>
          <w:p>
            <w:pPr>
              <w:spacing w:after="20"/>
              <w:ind w:left="20"/>
              <w:jc w:val="both"/>
            </w:pPr>
            <w:r>
              <w:rPr>
                <w:rFonts w:ascii="Times New Roman"/>
                <w:b w:val="false"/>
                <w:i w:val="false"/>
                <w:color w:val="000000"/>
                <w:sz w:val="20"/>
              </w:rPr>
              <w:t>
*.4. Удостоверение личности</w:t>
            </w:r>
            <w:r>
              <w:br/>
            </w:r>
            <w:r>
              <w:rPr>
                <w:rFonts w:ascii="Times New Roman"/>
                <w:b w:val="false"/>
                <w:i w:val="false"/>
                <w:color w:val="000000"/>
                <w:sz w:val="20"/>
              </w:rPr>
              <w:t>
(ccdo:IdentityDocV3Details)</w:t>
            </w:r>
          </w:p>
          <w:bookmarkEnd w:id="42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7" w:id="4201"/>
          <w:p>
            <w:pPr>
              <w:spacing w:after="20"/>
              <w:ind w:left="20"/>
              <w:jc w:val="both"/>
            </w:pPr>
            <w:r>
              <w:rPr>
                <w:rFonts w:ascii="Times New Roman"/>
                <w:b w:val="false"/>
                <w:i w:val="false"/>
                <w:color w:val="000000"/>
                <w:sz w:val="20"/>
              </w:rPr>
              <w:t>
M.CDT.00062</w:t>
            </w:r>
            <w:r>
              <w:br/>
            </w:r>
            <w:r>
              <w:rPr>
                <w:rFonts w:ascii="Times New Roman"/>
                <w:b w:val="false"/>
                <w:i w:val="false"/>
                <w:color w:val="000000"/>
                <w:sz w:val="20"/>
              </w:rPr>
              <w:t>
Определяется областями значений вложенных элементов</w:t>
            </w:r>
          </w:p>
          <w:bookmarkEnd w:id="420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8" w:id="4202"/>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420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9" w:id="420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2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0" w:id="4204"/>
          <w:p>
            <w:pPr>
              <w:spacing w:after="20"/>
              <w:ind w:left="20"/>
              <w:jc w:val="both"/>
            </w:pPr>
            <w:r>
              <w:rPr>
                <w:rFonts w:ascii="Times New Roman"/>
                <w:b w:val="false"/>
                <w:i w:val="false"/>
                <w:color w:val="000000"/>
                <w:sz w:val="20"/>
              </w:rPr>
              <w:t>
*.4.2. Код вида документа, удостоверяющего личность</w:t>
            </w:r>
            <w:r>
              <w:br/>
            </w:r>
            <w:r>
              <w:rPr>
                <w:rFonts w:ascii="Times New Roman"/>
                <w:b w:val="false"/>
                <w:i w:val="false"/>
                <w:color w:val="000000"/>
                <w:sz w:val="20"/>
              </w:rPr>
              <w:t>
(csdo:IdentityDocKindCode)</w:t>
            </w:r>
          </w:p>
          <w:bookmarkEnd w:id="42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420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2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2" w:id="4206"/>
          <w:p>
            <w:pPr>
              <w:spacing w:after="20"/>
              <w:ind w:left="20"/>
              <w:jc w:val="both"/>
            </w:pPr>
            <w:r>
              <w:rPr>
                <w:rFonts w:ascii="Times New Roman"/>
                <w:b w:val="false"/>
                <w:i w:val="false"/>
                <w:color w:val="000000"/>
                <w:sz w:val="20"/>
              </w:rPr>
              <w:t>
*.4.3. Наименование вида документа</w:t>
            </w:r>
            <w:r>
              <w:br/>
            </w:r>
            <w:r>
              <w:rPr>
                <w:rFonts w:ascii="Times New Roman"/>
                <w:b w:val="false"/>
                <w:i w:val="false"/>
                <w:color w:val="000000"/>
                <w:sz w:val="20"/>
              </w:rPr>
              <w:t>
(csdo:DocKindName)</w:t>
            </w:r>
          </w:p>
          <w:bookmarkEnd w:id="42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3" w:id="4207"/>
          <w:p>
            <w:pPr>
              <w:spacing w:after="20"/>
              <w:ind w:left="20"/>
              <w:jc w:val="both"/>
            </w:pPr>
            <w:r>
              <w:rPr>
                <w:rFonts w:ascii="Times New Roman"/>
                <w:b w:val="false"/>
                <w:i w:val="false"/>
                <w:color w:val="000000"/>
                <w:sz w:val="20"/>
              </w:rPr>
              <w:t>
*.4.4. Серия документа</w:t>
            </w:r>
            <w:r>
              <w:br/>
            </w:r>
            <w:r>
              <w:rPr>
                <w:rFonts w:ascii="Times New Roman"/>
                <w:b w:val="false"/>
                <w:i w:val="false"/>
                <w:color w:val="000000"/>
                <w:sz w:val="20"/>
              </w:rPr>
              <w:t>
(csdo:DocSeriesId)</w:t>
            </w:r>
          </w:p>
          <w:bookmarkEnd w:id="42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4" w:id="4208"/>
          <w:p>
            <w:pPr>
              <w:spacing w:after="20"/>
              <w:ind w:left="20"/>
              <w:jc w:val="both"/>
            </w:pPr>
            <w:r>
              <w:rPr>
                <w:rFonts w:ascii="Times New Roman"/>
                <w:b w:val="false"/>
                <w:i w:val="false"/>
                <w:color w:val="000000"/>
                <w:sz w:val="20"/>
              </w:rPr>
              <w:t>
*.4.5. Номер документа</w:t>
            </w:r>
            <w:r>
              <w:br/>
            </w:r>
            <w:r>
              <w:rPr>
                <w:rFonts w:ascii="Times New Roman"/>
                <w:b w:val="false"/>
                <w:i w:val="false"/>
                <w:color w:val="000000"/>
                <w:sz w:val="20"/>
              </w:rPr>
              <w:t>
(csdo:DocId)</w:t>
            </w:r>
          </w:p>
          <w:bookmarkEnd w:id="42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5" w:id="4209"/>
          <w:p>
            <w:pPr>
              <w:spacing w:after="20"/>
              <w:ind w:left="20"/>
              <w:jc w:val="both"/>
            </w:pPr>
            <w:r>
              <w:rPr>
                <w:rFonts w:ascii="Times New Roman"/>
                <w:b w:val="false"/>
                <w:i w:val="false"/>
                <w:color w:val="000000"/>
                <w:sz w:val="20"/>
              </w:rPr>
              <w:t>
*.4.6. Дата документа</w:t>
            </w:r>
            <w:r>
              <w:br/>
            </w:r>
            <w:r>
              <w:rPr>
                <w:rFonts w:ascii="Times New Roman"/>
                <w:b w:val="false"/>
                <w:i w:val="false"/>
                <w:color w:val="000000"/>
                <w:sz w:val="20"/>
              </w:rPr>
              <w:t>
(csdo:DocCreationDate)</w:t>
            </w:r>
          </w:p>
          <w:bookmarkEnd w:id="42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6" w:id="4210"/>
          <w:p>
            <w:pPr>
              <w:spacing w:after="20"/>
              <w:ind w:left="20"/>
              <w:jc w:val="both"/>
            </w:pPr>
            <w:r>
              <w:rPr>
                <w:rFonts w:ascii="Times New Roman"/>
                <w:b w:val="false"/>
                <w:i w:val="false"/>
                <w:color w:val="000000"/>
                <w:sz w:val="20"/>
              </w:rPr>
              <w:t>
*.4.7. Дата истечения срока действия документа</w:t>
            </w:r>
            <w:r>
              <w:br/>
            </w:r>
            <w:r>
              <w:rPr>
                <w:rFonts w:ascii="Times New Roman"/>
                <w:b w:val="false"/>
                <w:i w:val="false"/>
                <w:color w:val="000000"/>
                <w:sz w:val="20"/>
              </w:rPr>
              <w:t>
(csdo:DocValidityDate)</w:t>
            </w:r>
          </w:p>
          <w:bookmarkEnd w:id="42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7" w:id="4211"/>
          <w:p>
            <w:pPr>
              <w:spacing w:after="20"/>
              <w:ind w:left="20"/>
              <w:jc w:val="both"/>
            </w:pPr>
            <w:r>
              <w:rPr>
                <w:rFonts w:ascii="Times New Roman"/>
                <w:b w:val="false"/>
                <w:i w:val="false"/>
                <w:color w:val="000000"/>
                <w:sz w:val="20"/>
              </w:rPr>
              <w:t>
*.4.8. Идентификатор уполномоченного органа</w:t>
            </w:r>
            <w:r>
              <w:br/>
            </w:r>
            <w:r>
              <w:rPr>
                <w:rFonts w:ascii="Times New Roman"/>
                <w:b w:val="false"/>
                <w:i w:val="false"/>
                <w:color w:val="000000"/>
                <w:sz w:val="20"/>
              </w:rPr>
              <w:t>
(csdo:AuthorityId)</w:t>
            </w:r>
          </w:p>
          <w:bookmarkEnd w:id="42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8" w:id="4212"/>
          <w:p>
            <w:pPr>
              <w:spacing w:after="20"/>
              <w:ind w:left="20"/>
              <w:jc w:val="both"/>
            </w:pPr>
            <w:r>
              <w:rPr>
                <w:rFonts w:ascii="Times New Roman"/>
                <w:b w:val="false"/>
                <w:i w:val="false"/>
                <w:color w:val="000000"/>
                <w:sz w:val="20"/>
              </w:rPr>
              <w:t>
*.4.9. Наименование уполномоченного органа</w:t>
            </w:r>
            <w:r>
              <w:br/>
            </w:r>
            <w:r>
              <w:rPr>
                <w:rFonts w:ascii="Times New Roman"/>
                <w:b w:val="false"/>
                <w:i w:val="false"/>
                <w:color w:val="000000"/>
                <w:sz w:val="20"/>
              </w:rPr>
              <w:t>
(csdo:AuthorityName)</w:t>
            </w:r>
          </w:p>
          <w:bookmarkEnd w:id="42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9" w:id="4213"/>
          <w:p>
            <w:pPr>
              <w:spacing w:after="20"/>
              <w:ind w:left="20"/>
              <w:jc w:val="both"/>
            </w:pPr>
            <w:r>
              <w:rPr>
                <w:rFonts w:ascii="Times New Roman"/>
                <w:b w:val="false"/>
                <w:i w:val="false"/>
                <w:color w:val="000000"/>
                <w:sz w:val="20"/>
              </w:rPr>
              <w:t>
*.5. Код роли</w:t>
            </w:r>
            <w:r>
              <w:br/>
            </w:r>
            <w:r>
              <w:rPr>
                <w:rFonts w:ascii="Times New Roman"/>
                <w:b w:val="false"/>
                <w:i w:val="false"/>
                <w:color w:val="000000"/>
                <w:sz w:val="20"/>
              </w:rPr>
              <w:t>
(casdo:RoleCode)</w:t>
            </w:r>
          </w:p>
          <w:bookmarkEnd w:id="42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выполняемой лицом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0" w:id="4214"/>
          <w:p>
            <w:pPr>
              <w:spacing w:after="20"/>
              <w:ind w:left="20"/>
              <w:jc w:val="both"/>
            </w:pPr>
            <w:r>
              <w:rPr>
                <w:rFonts w:ascii="Times New Roman"/>
                <w:b w:val="false"/>
                <w:i w:val="false"/>
                <w:color w:val="000000"/>
                <w:sz w:val="20"/>
              </w:rPr>
              <w:t>
12.29. Календарный штемпель железнодорожной станции</w:t>
            </w:r>
            <w:r>
              <w:br/>
            </w:r>
            <w:r>
              <w:rPr>
                <w:rFonts w:ascii="Times New Roman"/>
                <w:b w:val="false"/>
                <w:i w:val="false"/>
                <w:color w:val="000000"/>
                <w:sz w:val="20"/>
              </w:rPr>
              <w:t>
(cacdo:RailwayStampDetails)</w:t>
            </w:r>
          </w:p>
          <w:bookmarkEnd w:id="42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календарного штемпеля железнодорожной станции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1" w:id="4215"/>
          <w:p>
            <w:pPr>
              <w:spacing w:after="20"/>
              <w:ind w:left="20"/>
              <w:jc w:val="both"/>
            </w:pPr>
            <w:r>
              <w:rPr>
                <w:rFonts w:ascii="Times New Roman"/>
                <w:b w:val="false"/>
                <w:i w:val="false"/>
                <w:color w:val="000000"/>
                <w:sz w:val="20"/>
              </w:rPr>
              <w:t>
M.CA.CDT.00200</w:t>
            </w:r>
            <w:r>
              <w:br/>
            </w:r>
            <w:r>
              <w:rPr>
                <w:rFonts w:ascii="Times New Roman"/>
                <w:b w:val="false"/>
                <w:i w:val="false"/>
                <w:color w:val="000000"/>
                <w:sz w:val="20"/>
              </w:rPr>
              <w:t>
Определяется областями значений вложенных элементов</w:t>
            </w:r>
          </w:p>
          <w:bookmarkEnd w:id="421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2" w:id="4216"/>
          <w:p>
            <w:pPr>
              <w:spacing w:after="20"/>
              <w:ind w:left="20"/>
              <w:jc w:val="both"/>
            </w:pPr>
            <w:r>
              <w:rPr>
                <w:rFonts w:ascii="Times New Roman"/>
                <w:b w:val="false"/>
                <w:i w:val="false"/>
                <w:color w:val="000000"/>
                <w:sz w:val="20"/>
              </w:rPr>
              <w:t>
12.29.1. Код железнодорожной станции</w:t>
            </w:r>
            <w:r>
              <w:br/>
            </w:r>
            <w:r>
              <w:rPr>
                <w:rFonts w:ascii="Times New Roman"/>
                <w:b w:val="false"/>
                <w:i w:val="false"/>
                <w:color w:val="000000"/>
                <w:sz w:val="20"/>
              </w:rPr>
              <w:t>
(casdo:RailwayStationCode)</w:t>
            </w:r>
          </w:p>
          <w:bookmarkEnd w:id="42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3" w:id="4217"/>
          <w:p>
            <w:pPr>
              <w:spacing w:after="20"/>
              <w:ind w:left="20"/>
              <w:jc w:val="both"/>
            </w:pPr>
            <w:r>
              <w:rPr>
                <w:rFonts w:ascii="Times New Roman"/>
                <w:b w:val="false"/>
                <w:i w:val="false"/>
                <w:color w:val="000000"/>
                <w:sz w:val="20"/>
              </w:rPr>
              <w:t>
12.29.2. Дата</w:t>
            </w:r>
            <w:r>
              <w:br/>
            </w:r>
            <w:r>
              <w:rPr>
                <w:rFonts w:ascii="Times New Roman"/>
                <w:b w:val="false"/>
                <w:i w:val="false"/>
                <w:color w:val="000000"/>
                <w:sz w:val="20"/>
              </w:rPr>
              <w:t>
(csdo:EventDate)</w:t>
            </w:r>
          </w:p>
          <w:bookmarkEnd w:id="42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проставления штемпеля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4" w:id="4218"/>
          <w:p>
            <w:pPr>
              <w:spacing w:after="20"/>
              <w:ind w:left="20"/>
              <w:jc w:val="both"/>
            </w:pPr>
            <w:r>
              <w:rPr>
                <w:rFonts w:ascii="Times New Roman"/>
                <w:b w:val="false"/>
                <w:i w:val="false"/>
                <w:color w:val="000000"/>
                <w:sz w:val="20"/>
              </w:rPr>
              <w:t>
13. Перевозчик</w:t>
            </w:r>
            <w:r>
              <w:br/>
            </w:r>
            <w:r>
              <w:rPr>
                <w:rFonts w:ascii="Times New Roman"/>
                <w:b w:val="false"/>
                <w:i w:val="false"/>
                <w:color w:val="000000"/>
                <w:sz w:val="20"/>
              </w:rPr>
              <w:t>
(cacdo:PICarrierDetails)</w:t>
            </w:r>
          </w:p>
          <w:bookmarkEnd w:id="42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ввоз товаров на таможенную территорию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5" w:id="4219"/>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421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6" w:id="4220"/>
          <w:p>
            <w:pPr>
              <w:spacing w:after="20"/>
              <w:ind w:left="20"/>
              <w:jc w:val="both"/>
            </w:pPr>
            <w:r>
              <w:rPr>
                <w:rFonts w:ascii="Times New Roman"/>
                <w:b w:val="false"/>
                <w:i w:val="false"/>
                <w:color w:val="000000"/>
                <w:sz w:val="20"/>
              </w:rPr>
              <w:t>
13.1. Наименование субъекта</w:t>
            </w:r>
            <w:r>
              <w:br/>
            </w:r>
            <w:r>
              <w:rPr>
                <w:rFonts w:ascii="Times New Roman"/>
                <w:b w:val="false"/>
                <w:i w:val="false"/>
                <w:color w:val="000000"/>
                <w:sz w:val="20"/>
              </w:rPr>
              <w:t>
(csdo:SubjectName)</w:t>
            </w:r>
          </w:p>
          <w:bookmarkEnd w:id="42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7" w:id="4221"/>
          <w:p>
            <w:pPr>
              <w:spacing w:after="20"/>
              <w:ind w:left="20"/>
              <w:jc w:val="both"/>
            </w:pPr>
            <w:r>
              <w:rPr>
                <w:rFonts w:ascii="Times New Roman"/>
                <w:b w:val="false"/>
                <w:i w:val="false"/>
                <w:color w:val="000000"/>
                <w:sz w:val="20"/>
              </w:rPr>
              <w:t>
13.2. Краткое наименование субъекта</w:t>
            </w:r>
            <w:r>
              <w:br/>
            </w:r>
            <w:r>
              <w:rPr>
                <w:rFonts w:ascii="Times New Roman"/>
                <w:b w:val="false"/>
                <w:i w:val="false"/>
                <w:color w:val="000000"/>
                <w:sz w:val="20"/>
              </w:rPr>
              <w:t>
(csdo:SubjectBriefName)</w:t>
            </w:r>
          </w:p>
          <w:bookmarkEnd w:id="42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8" w:id="4222"/>
          <w:p>
            <w:pPr>
              <w:spacing w:after="20"/>
              <w:ind w:left="20"/>
              <w:jc w:val="both"/>
            </w:pPr>
            <w:r>
              <w:rPr>
                <w:rFonts w:ascii="Times New Roman"/>
                <w:b w:val="false"/>
                <w:i w:val="false"/>
                <w:color w:val="000000"/>
                <w:sz w:val="20"/>
              </w:rPr>
              <w:t>
13.3. Уникальный идентификационный таможенный номер</w:t>
            </w:r>
            <w:r>
              <w:br/>
            </w:r>
            <w:r>
              <w:rPr>
                <w:rFonts w:ascii="Times New Roman"/>
                <w:b w:val="false"/>
                <w:i w:val="false"/>
                <w:color w:val="000000"/>
                <w:sz w:val="20"/>
              </w:rPr>
              <w:t>
(casdo:CAUniqueCustomsNumberId)</w:t>
            </w:r>
          </w:p>
          <w:bookmarkEnd w:id="422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9" w:id="422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2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0" w:id="422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2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1" w:id="4225"/>
          <w:p>
            <w:pPr>
              <w:spacing w:after="20"/>
              <w:ind w:left="20"/>
              <w:jc w:val="both"/>
            </w:pPr>
            <w:r>
              <w:rPr>
                <w:rFonts w:ascii="Times New Roman"/>
                <w:b w:val="false"/>
                <w:i w:val="false"/>
                <w:color w:val="000000"/>
                <w:sz w:val="20"/>
              </w:rPr>
              <w:t>
13.4. Идентификатор налогоплательщика</w:t>
            </w:r>
            <w:r>
              <w:br/>
            </w:r>
            <w:r>
              <w:rPr>
                <w:rFonts w:ascii="Times New Roman"/>
                <w:b w:val="false"/>
                <w:i w:val="false"/>
                <w:color w:val="000000"/>
                <w:sz w:val="20"/>
              </w:rPr>
              <w:t>
(csdo:TaxpayerId)</w:t>
            </w:r>
          </w:p>
          <w:bookmarkEnd w:id="42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2" w:id="4226"/>
          <w:p>
            <w:pPr>
              <w:spacing w:after="20"/>
              <w:ind w:left="20"/>
              <w:jc w:val="both"/>
            </w:pPr>
            <w:r>
              <w:rPr>
                <w:rFonts w:ascii="Times New Roman"/>
                <w:b w:val="false"/>
                <w:i w:val="false"/>
                <w:color w:val="000000"/>
                <w:sz w:val="20"/>
              </w:rPr>
              <w:t>
13.5. Код причины постановки на учет</w:t>
            </w:r>
            <w:r>
              <w:br/>
            </w:r>
            <w:r>
              <w:rPr>
                <w:rFonts w:ascii="Times New Roman"/>
                <w:b w:val="false"/>
                <w:i w:val="false"/>
                <w:color w:val="000000"/>
                <w:sz w:val="20"/>
              </w:rPr>
              <w:t>
(csdo:TaxRegistrationReasonCode)</w:t>
            </w:r>
          </w:p>
          <w:bookmarkEnd w:id="42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3" w:id="4227"/>
          <w:p>
            <w:pPr>
              <w:spacing w:after="20"/>
              <w:ind w:left="20"/>
              <w:jc w:val="both"/>
            </w:pPr>
            <w:r>
              <w:rPr>
                <w:rFonts w:ascii="Times New Roman"/>
                <w:b w:val="false"/>
                <w:i w:val="false"/>
                <w:color w:val="000000"/>
                <w:sz w:val="20"/>
              </w:rPr>
              <w:t>
13.6. Идентификатор физического лица</w:t>
            </w:r>
            <w:r>
              <w:br/>
            </w:r>
            <w:r>
              <w:rPr>
                <w:rFonts w:ascii="Times New Roman"/>
                <w:b w:val="false"/>
                <w:i w:val="false"/>
                <w:color w:val="000000"/>
                <w:sz w:val="20"/>
              </w:rPr>
              <w:t>
(casdo:PersonId)</w:t>
            </w:r>
          </w:p>
          <w:bookmarkEnd w:id="422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4" w:id="4228"/>
          <w:p>
            <w:pPr>
              <w:spacing w:after="20"/>
              <w:ind w:left="20"/>
              <w:jc w:val="both"/>
            </w:pPr>
            <w:r>
              <w:rPr>
                <w:rFonts w:ascii="Times New Roman"/>
                <w:b w:val="false"/>
                <w:i w:val="false"/>
                <w:color w:val="000000"/>
                <w:sz w:val="20"/>
              </w:rPr>
              <w:t>
13.7. Адрес</w:t>
            </w:r>
            <w:r>
              <w:br/>
            </w:r>
            <w:r>
              <w:rPr>
                <w:rFonts w:ascii="Times New Roman"/>
                <w:b w:val="false"/>
                <w:i w:val="false"/>
                <w:color w:val="000000"/>
                <w:sz w:val="20"/>
              </w:rPr>
              <w:t>
(ccdo:SubjectAddressDetails)</w:t>
            </w:r>
          </w:p>
          <w:bookmarkEnd w:id="42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5" w:id="4229"/>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422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6" w:id="4230"/>
          <w:p>
            <w:pPr>
              <w:spacing w:after="20"/>
              <w:ind w:left="20"/>
              <w:jc w:val="both"/>
            </w:pPr>
            <w:r>
              <w:rPr>
                <w:rFonts w:ascii="Times New Roman"/>
                <w:b w:val="false"/>
                <w:i w:val="false"/>
                <w:color w:val="000000"/>
                <w:sz w:val="20"/>
              </w:rPr>
              <w:t>
13.7.1. Код вида адреса</w:t>
            </w:r>
            <w:r>
              <w:br/>
            </w:r>
            <w:r>
              <w:rPr>
                <w:rFonts w:ascii="Times New Roman"/>
                <w:b w:val="false"/>
                <w:i w:val="false"/>
                <w:color w:val="000000"/>
                <w:sz w:val="20"/>
              </w:rPr>
              <w:t>
(csdo:AddressKindCode)</w:t>
            </w:r>
          </w:p>
          <w:bookmarkEnd w:id="42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7" w:id="4231"/>
          <w:p>
            <w:pPr>
              <w:spacing w:after="20"/>
              <w:ind w:left="20"/>
              <w:jc w:val="both"/>
            </w:pPr>
            <w:r>
              <w:rPr>
                <w:rFonts w:ascii="Times New Roman"/>
                <w:b w:val="false"/>
                <w:i w:val="false"/>
                <w:color w:val="000000"/>
                <w:sz w:val="20"/>
              </w:rPr>
              <w:t>
13.7.2. Код страны</w:t>
            </w:r>
            <w:r>
              <w:br/>
            </w:r>
            <w:r>
              <w:rPr>
                <w:rFonts w:ascii="Times New Roman"/>
                <w:b w:val="false"/>
                <w:i w:val="false"/>
                <w:color w:val="000000"/>
                <w:sz w:val="20"/>
              </w:rPr>
              <w:t>
(csdo:UnifiedCountryCode)</w:t>
            </w:r>
          </w:p>
          <w:bookmarkEnd w:id="42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8" w:id="423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2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9" w:id="4233"/>
          <w:p>
            <w:pPr>
              <w:spacing w:after="20"/>
              <w:ind w:left="20"/>
              <w:jc w:val="both"/>
            </w:pPr>
            <w:r>
              <w:rPr>
                <w:rFonts w:ascii="Times New Roman"/>
                <w:b w:val="false"/>
                <w:i w:val="false"/>
                <w:color w:val="000000"/>
                <w:sz w:val="20"/>
              </w:rPr>
              <w:t>
13.7.3. Код территории</w:t>
            </w:r>
            <w:r>
              <w:br/>
            </w:r>
            <w:r>
              <w:rPr>
                <w:rFonts w:ascii="Times New Roman"/>
                <w:b w:val="false"/>
                <w:i w:val="false"/>
                <w:color w:val="000000"/>
                <w:sz w:val="20"/>
              </w:rPr>
              <w:t>
(csdo:TerritoryCode)</w:t>
            </w:r>
          </w:p>
          <w:bookmarkEnd w:id="42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0" w:id="4234"/>
          <w:p>
            <w:pPr>
              <w:spacing w:after="20"/>
              <w:ind w:left="20"/>
              <w:jc w:val="both"/>
            </w:pPr>
            <w:r>
              <w:rPr>
                <w:rFonts w:ascii="Times New Roman"/>
                <w:b w:val="false"/>
                <w:i w:val="false"/>
                <w:color w:val="000000"/>
                <w:sz w:val="20"/>
              </w:rPr>
              <w:t>
13.7.4. Регион</w:t>
            </w:r>
            <w:r>
              <w:br/>
            </w:r>
            <w:r>
              <w:rPr>
                <w:rFonts w:ascii="Times New Roman"/>
                <w:b w:val="false"/>
                <w:i w:val="false"/>
                <w:color w:val="000000"/>
                <w:sz w:val="20"/>
              </w:rPr>
              <w:t>
(csdo:RegionName)</w:t>
            </w:r>
          </w:p>
          <w:bookmarkEnd w:id="42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1" w:id="4235"/>
          <w:p>
            <w:pPr>
              <w:spacing w:after="20"/>
              <w:ind w:left="20"/>
              <w:jc w:val="both"/>
            </w:pPr>
            <w:r>
              <w:rPr>
                <w:rFonts w:ascii="Times New Roman"/>
                <w:b w:val="false"/>
                <w:i w:val="false"/>
                <w:color w:val="000000"/>
                <w:sz w:val="20"/>
              </w:rPr>
              <w:t>
13.7.5. Район</w:t>
            </w:r>
            <w:r>
              <w:br/>
            </w:r>
            <w:r>
              <w:rPr>
                <w:rFonts w:ascii="Times New Roman"/>
                <w:b w:val="false"/>
                <w:i w:val="false"/>
                <w:color w:val="000000"/>
                <w:sz w:val="20"/>
              </w:rPr>
              <w:t>
(csdo:DistrictName)</w:t>
            </w:r>
          </w:p>
          <w:bookmarkEnd w:id="42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2" w:id="4236"/>
          <w:p>
            <w:pPr>
              <w:spacing w:after="20"/>
              <w:ind w:left="20"/>
              <w:jc w:val="both"/>
            </w:pPr>
            <w:r>
              <w:rPr>
                <w:rFonts w:ascii="Times New Roman"/>
                <w:b w:val="false"/>
                <w:i w:val="false"/>
                <w:color w:val="000000"/>
                <w:sz w:val="20"/>
              </w:rPr>
              <w:t>
13.7.6. Город</w:t>
            </w:r>
            <w:r>
              <w:br/>
            </w:r>
            <w:r>
              <w:rPr>
                <w:rFonts w:ascii="Times New Roman"/>
                <w:b w:val="false"/>
                <w:i w:val="false"/>
                <w:color w:val="000000"/>
                <w:sz w:val="20"/>
              </w:rPr>
              <w:t>
(csdo:CityName)</w:t>
            </w:r>
          </w:p>
          <w:bookmarkEnd w:id="42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3" w:id="4237"/>
          <w:p>
            <w:pPr>
              <w:spacing w:after="20"/>
              <w:ind w:left="20"/>
              <w:jc w:val="both"/>
            </w:pPr>
            <w:r>
              <w:rPr>
                <w:rFonts w:ascii="Times New Roman"/>
                <w:b w:val="false"/>
                <w:i w:val="false"/>
                <w:color w:val="000000"/>
                <w:sz w:val="20"/>
              </w:rPr>
              <w:t>
13.7.7. Населенный пункт</w:t>
            </w:r>
            <w:r>
              <w:br/>
            </w:r>
            <w:r>
              <w:rPr>
                <w:rFonts w:ascii="Times New Roman"/>
                <w:b w:val="false"/>
                <w:i w:val="false"/>
                <w:color w:val="000000"/>
                <w:sz w:val="20"/>
              </w:rPr>
              <w:t>
(csdo:SettlementName)</w:t>
            </w:r>
          </w:p>
          <w:bookmarkEnd w:id="423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4" w:id="4238"/>
          <w:p>
            <w:pPr>
              <w:spacing w:after="20"/>
              <w:ind w:left="20"/>
              <w:jc w:val="both"/>
            </w:pPr>
            <w:r>
              <w:rPr>
                <w:rFonts w:ascii="Times New Roman"/>
                <w:b w:val="false"/>
                <w:i w:val="false"/>
                <w:color w:val="000000"/>
                <w:sz w:val="20"/>
              </w:rPr>
              <w:t>
13.7.8. Улица</w:t>
            </w:r>
            <w:r>
              <w:br/>
            </w:r>
            <w:r>
              <w:rPr>
                <w:rFonts w:ascii="Times New Roman"/>
                <w:b w:val="false"/>
                <w:i w:val="false"/>
                <w:color w:val="000000"/>
                <w:sz w:val="20"/>
              </w:rPr>
              <w:t>
(csdo:StreetName)</w:t>
            </w:r>
          </w:p>
          <w:bookmarkEnd w:id="42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5" w:id="4239"/>
          <w:p>
            <w:pPr>
              <w:spacing w:after="20"/>
              <w:ind w:left="20"/>
              <w:jc w:val="both"/>
            </w:pPr>
            <w:r>
              <w:rPr>
                <w:rFonts w:ascii="Times New Roman"/>
                <w:b w:val="false"/>
                <w:i w:val="false"/>
                <w:color w:val="000000"/>
                <w:sz w:val="20"/>
              </w:rPr>
              <w:t>
13.7.9. Номер дома</w:t>
            </w:r>
            <w:r>
              <w:br/>
            </w:r>
            <w:r>
              <w:rPr>
                <w:rFonts w:ascii="Times New Roman"/>
                <w:b w:val="false"/>
                <w:i w:val="false"/>
                <w:color w:val="000000"/>
                <w:sz w:val="20"/>
              </w:rPr>
              <w:t>
(csdo:BuildingNumberId)</w:t>
            </w:r>
          </w:p>
          <w:bookmarkEnd w:id="42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6" w:id="4240"/>
          <w:p>
            <w:pPr>
              <w:spacing w:after="20"/>
              <w:ind w:left="20"/>
              <w:jc w:val="both"/>
            </w:pPr>
            <w:r>
              <w:rPr>
                <w:rFonts w:ascii="Times New Roman"/>
                <w:b w:val="false"/>
                <w:i w:val="false"/>
                <w:color w:val="000000"/>
                <w:sz w:val="20"/>
              </w:rPr>
              <w:t>
13.7.10. Номер помещения</w:t>
            </w:r>
            <w:r>
              <w:br/>
            </w:r>
            <w:r>
              <w:rPr>
                <w:rFonts w:ascii="Times New Roman"/>
                <w:b w:val="false"/>
                <w:i w:val="false"/>
                <w:color w:val="000000"/>
                <w:sz w:val="20"/>
              </w:rPr>
              <w:t>
(csdo:RoomNumberId)</w:t>
            </w:r>
          </w:p>
          <w:bookmarkEnd w:id="42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7" w:id="4241"/>
          <w:p>
            <w:pPr>
              <w:spacing w:after="20"/>
              <w:ind w:left="20"/>
              <w:jc w:val="both"/>
            </w:pPr>
            <w:r>
              <w:rPr>
                <w:rFonts w:ascii="Times New Roman"/>
                <w:b w:val="false"/>
                <w:i w:val="false"/>
                <w:color w:val="000000"/>
                <w:sz w:val="20"/>
              </w:rPr>
              <w:t>
13.7.11. Почтовый индекс</w:t>
            </w:r>
            <w:r>
              <w:br/>
            </w:r>
            <w:r>
              <w:rPr>
                <w:rFonts w:ascii="Times New Roman"/>
                <w:b w:val="false"/>
                <w:i w:val="false"/>
                <w:color w:val="000000"/>
                <w:sz w:val="20"/>
              </w:rPr>
              <w:t>
(csdo:PostCode)</w:t>
            </w:r>
          </w:p>
          <w:bookmarkEnd w:id="42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8" w:id="4242"/>
          <w:p>
            <w:pPr>
              <w:spacing w:after="20"/>
              <w:ind w:left="20"/>
              <w:jc w:val="both"/>
            </w:pPr>
            <w:r>
              <w:rPr>
                <w:rFonts w:ascii="Times New Roman"/>
                <w:b w:val="false"/>
                <w:i w:val="false"/>
                <w:color w:val="000000"/>
                <w:sz w:val="20"/>
              </w:rPr>
              <w:t>
13.7.12. Номер абонентского ящика</w:t>
            </w:r>
            <w:r>
              <w:br/>
            </w:r>
            <w:r>
              <w:rPr>
                <w:rFonts w:ascii="Times New Roman"/>
                <w:b w:val="false"/>
                <w:i w:val="false"/>
                <w:color w:val="000000"/>
                <w:sz w:val="20"/>
              </w:rPr>
              <w:t>
(csdo:PostOfficeBoxId)</w:t>
            </w:r>
          </w:p>
          <w:bookmarkEnd w:id="42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9" w:id="4243"/>
          <w:p>
            <w:pPr>
              <w:spacing w:after="20"/>
              <w:ind w:left="20"/>
              <w:jc w:val="both"/>
            </w:pPr>
            <w:r>
              <w:rPr>
                <w:rFonts w:ascii="Times New Roman"/>
                <w:b w:val="false"/>
                <w:i w:val="false"/>
                <w:color w:val="000000"/>
                <w:sz w:val="20"/>
              </w:rPr>
              <w:t>
14. Сведения об объектах, подлежащих контролю</w:t>
            </w:r>
            <w:r>
              <w:br/>
            </w:r>
            <w:r>
              <w:rPr>
                <w:rFonts w:ascii="Times New Roman"/>
                <w:b w:val="false"/>
                <w:i w:val="false"/>
                <w:color w:val="000000"/>
                <w:sz w:val="20"/>
              </w:rPr>
              <w:t>
(cacdo:ControlledItemsDetails)</w:t>
            </w:r>
          </w:p>
          <w:bookmarkEnd w:id="42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припасах, запасных частях и оборудовании, подлежащие указанию при предоставлении предварительной информации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0" w:id="4244"/>
          <w:p>
            <w:pPr>
              <w:spacing w:after="20"/>
              <w:ind w:left="20"/>
              <w:jc w:val="both"/>
            </w:pPr>
            <w:r>
              <w:rPr>
                <w:rFonts w:ascii="Times New Roman"/>
                <w:b w:val="false"/>
                <w:i w:val="false"/>
                <w:color w:val="000000"/>
                <w:sz w:val="20"/>
              </w:rPr>
              <w:t>
M.CA.CDT.00486</w:t>
            </w:r>
            <w:r>
              <w:br/>
            </w:r>
            <w:r>
              <w:rPr>
                <w:rFonts w:ascii="Times New Roman"/>
                <w:b w:val="false"/>
                <w:i w:val="false"/>
                <w:color w:val="000000"/>
                <w:sz w:val="20"/>
              </w:rPr>
              <w:t>
Определяется областями значений вложенных элементов</w:t>
            </w:r>
          </w:p>
          <w:bookmarkEnd w:id="424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1" w:id="4245"/>
          <w:p>
            <w:pPr>
              <w:spacing w:after="20"/>
              <w:ind w:left="20"/>
              <w:jc w:val="both"/>
            </w:pPr>
            <w:r>
              <w:rPr>
                <w:rFonts w:ascii="Times New Roman"/>
                <w:b w:val="false"/>
                <w:i w:val="false"/>
                <w:color w:val="000000"/>
                <w:sz w:val="20"/>
              </w:rPr>
              <w:t>
14.1. Код вида информации</w:t>
            </w:r>
            <w:r>
              <w:br/>
            </w:r>
            <w:r>
              <w:rPr>
                <w:rFonts w:ascii="Times New Roman"/>
                <w:b w:val="false"/>
                <w:i w:val="false"/>
                <w:color w:val="000000"/>
                <w:sz w:val="20"/>
              </w:rPr>
              <w:t>
(casdo:InformationKindCode)</w:t>
            </w:r>
          </w:p>
          <w:bookmarkEnd w:id="42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2" w:id="4246"/>
          <w:p>
            <w:pPr>
              <w:spacing w:after="20"/>
              <w:ind w:left="20"/>
              <w:jc w:val="both"/>
            </w:pPr>
            <w:r>
              <w:rPr>
                <w:rFonts w:ascii="Times New Roman"/>
                <w:b w:val="false"/>
                <w:i w:val="false"/>
                <w:color w:val="000000"/>
                <w:sz w:val="20"/>
              </w:rPr>
              <w:t>
14.2. Признак наличия</w:t>
            </w:r>
            <w:r>
              <w:br/>
            </w:r>
            <w:r>
              <w:rPr>
                <w:rFonts w:ascii="Times New Roman"/>
                <w:b w:val="false"/>
                <w:i w:val="false"/>
                <w:color w:val="000000"/>
                <w:sz w:val="20"/>
              </w:rPr>
              <w:t>
(casdo:PresenceIndicator)</w:t>
            </w:r>
          </w:p>
          <w:bookmarkEnd w:id="42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3" w:id="4247"/>
          <w:p>
            <w:pPr>
              <w:spacing w:after="20"/>
              <w:ind w:left="20"/>
              <w:jc w:val="both"/>
            </w:pPr>
            <w:r>
              <w:rPr>
                <w:rFonts w:ascii="Times New Roman"/>
                <w:b w:val="false"/>
                <w:i w:val="false"/>
                <w:color w:val="000000"/>
                <w:sz w:val="20"/>
              </w:rPr>
              <w:t>
14.3. Наименование и количество</w:t>
            </w:r>
            <w:r>
              <w:br/>
            </w:r>
            <w:r>
              <w:rPr>
                <w:rFonts w:ascii="Times New Roman"/>
                <w:b w:val="false"/>
                <w:i w:val="false"/>
                <w:color w:val="000000"/>
                <w:sz w:val="20"/>
              </w:rPr>
              <w:t>
(cacdo:ItemDetails)</w:t>
            </w:r>
          </w:p>
          <w:bookmarkEnd w:id="42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наименовании (описании) и количестве объектов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4" w:id="4248"/>
          <w:p>
            <w:pPr>
              <w:spacing w:after="20"/>
              <w:ind w:left="20"/>
              <w:jc w:val="both"/>
            </w:pPr>
            <w:r>
              <w:rPr>
                <w:rFonts w:ascii="Times New Roman"/>
                <w:b w:val="false"/>
                <w:i w:val="false"/>
                <w:color w:val="000000"/>
                <w:sz w:val="20"/>
              </w:rPr>
              <w:t>
M.CA.CDT.00482</w:t>
            </w:r>
            <w:r>
              <w:br/>
            </w:r>
            <w:r>
              <w:rPr>
                <w:rFonts w:ascii="Times New Roman"/>
                <w:b w:val="false"/>
                <w:i w:val="false"/>
                <w:color w:val="000000"/>
                <w:sz w:val="20"/>
              </w:rPr>
              <w:t>
Определяется областями значений вложенных элементов</w:t>
            </w:r>
          </w:p>
          <w:bookmarkEnd w:id="424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5" w:id="4249"/>
          <w:p>
            <w:pPr>
              <w:spacing w:after="20"/>
              <w:ind w:left="20"/>
              <w:jc w:val="both"/>
            </w:pPr>
            <w:r>
              <w:rPr>
                <w:rFonts w:ascii="Times New Roman"/>
                <w:b w:val="false"/>
                <w:i w:val="false"/>
                <w:color w:val="000000"/>
                <w:sz w:val="20"/>
              </w:rPr>
              <w:t>
14.3.1. Наименование товара</w:t>
            </w:r>
            <w:r>
              <w:br/>
            </w:r>
            <w:r>
              <w:rPr>
                <w:rFonts w:ascii="Times New Roman"/>
                <w:b w:val="false"/>
                <w:i w:val="false"/>
                <w:color w:val="000000"/>
                <w:sz w:val="20"/>
              </w:rPr>
              <w:t>
(casdo:GoodsDescriptionText)</w:t>
            </w:r>
          </w:p>
          <w:bookmarkEnd w:id="42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описание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6" w:id="4250"/>
          <w:p>
            <w:pPr>
              <w:spacing w:after="20"/>
              <w:ind w:left="20"/>
              <w:jc w:val="both"/>
            </w:pPr>
            <w:r>
              <w:rPr>
                <w:rFonts w:ascii="Times New Roman"/>
                <w:b w:val="false"/>
                <w:i w:val="false"/>
                <w:color w:val="000000"/>
                <w:sz w:val="20"/>
              </w:rPr>
              <w:t>
14.3.2. Количество товара</w:t>
            </w:r>
            <w:r>
              <w:br/>
            </w:r>
            <w:r>
              <w:rPr>
                <w:rFonts w:ascii="Times New Roman"/>
                <w:b w:val="false"/>
                <w:i w:val="false"/>
                <w:color w:val="000000"/>
                <w:sz w:val="20"/>
              </w:rPr>
              <w:t>
(cacdo:GoodsMeasureDetails)</w:t>
            </w:r>
          </w:p>
          <w:bookmarkEnd w:id="42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7" w:id="4251"/>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425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8" w:id="4252"/>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425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9" w:id="4253"/>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2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0" w:id="425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2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1" w:id="4255"/>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42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592" w:id="4256"/>
    <w:p>
      <w:pPr>
        <w:spacing w:after="0"/>
        <w:ind w:left="0"/>
        <w:jc w:val="both"/>
      </w:pPr>
      <w:r>
        <w:rPr>
          <w:rFonts w:ascii="Times New Roman"/>
          <w:b w:val="false"/>
          <w:i w:val="false"/>
          <w:color w:val="000000"/>
          <w:sz w:val="28"/>
        </w:rPr>
        <w:t>
      ";</w:t>
      </w:r>
    </w:p>
    <w:bookmarkEnd w:id="4256"/>
    <w:bookmarkStart w:name="z4593" w:id="42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таблицу 7</w:t>
      </w:r>
      <w:r>
        <w:rPr>
          <w:rFonts w:ascii="Times New Roman"/>
          <w:b w:val="false"/>
          <w:i w:val="false"/>
          <w:color w:val="000000"/>
          <w:sz w:val="28"/>
        </w:rPr>
        <w:t xml:space="preserve"> изложить в следующей редакции:</w:t>
      </w:r>
    </w:p>
    <w:bookmarkEnd w:id="4257"/>
    <w:bookmarkStart w:name="z4594" w:id="4258"/>
    <w:p>
      <w:pPr>
        <w:spacing w:after="0"/>
        <w:ind w:left="0"/>
        <w:jc w:val="both"/>
      </w:pPr>
      <w:r>
        <w:rPr>
          <w:rFonts w:ascii="Times New Roman"/>
          <w:b w:val="false"/>
          <w:i w:val="false"/>
          <w:color w:val="000000"/>
          <w:sz w:val="28"/>
        </w:rPr>
        <w:t>
      "Таблица 7</w:t>
      </w:r>
    </w:p>
    <w:bookmarkEnd w:id="4258"/>
    <w:bookmarkStart w:name="z4595" w:id="4259"/>
    <w:p>
      <w:pPr>
        <w:spacing w:after="0"/>
        <w:ind w:left="0"/>
        <w:jc w:val="left"/>
      </w:pPr>
      <w:r>
        <w:rPr>
          <w:rFonts w:ascii="Times New Roman"/>
          <w:b/>
          <w:i w:val="false"/>
          <w:color w:val="000000"/>
        </w:rPr>
        <w:t xml:space="preserve"> Общие простые типы данных, используемые в структуре предварительной информации о товарах, ввозимых железнодорожным транспортом</w:t>
      </w:r>
    </w:p>
    <w:bookmarkEnd w:id="4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650"/>
        <w:gridCol w:w="4157"/>
        <w:gridCol w:w="641"/>
        <w:gridCol w:w="884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6" w:id="4260"/>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Шаблон: [A-Z0-9][A-Z0-9 -]{1,8}[A-Z0-9]</w:t>
            </w:r>
          </w:p>
          <w:bookmarkEnd w:id="426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связи_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7" w:id="4261"/>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1000</w:t>
            </w:r>
          </w:p>
          <w:bookmarkEnd w:id="426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9" w:id="4262"/>
          <w:p>
            <w:pPr>
              <w:spacing w:after="20"/>
              <w:ind w:left="20"/>
              <w:jc w:val="both"/>
            </w:pPr>
            <w:r>
              <w:rPr>
                <w:rFonts w:ascii="Times New Roman"/>
                <w:b w:val="false"/>
                <w:i w:val="false"/>
                <w:color w:val="000000"/>
                <w:sz w:val="20"/>
              </w:rPr>
              <w:t xml:space="preserve">
значение идентификатора в соответствии с правилами, принятыми в стране регистрации налогоплательщика.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426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банка. Шаблон: [0-9]{9}|[A-Z]{6}[A-Z0-9]{2}|[A-Z]{6}[A-Z0-9]{5}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TaxRegistrationReasonCodeType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постановки на налоговый учет_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1" w:id="4263"/>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Шаблон: \d{9}</w:t>
            </w:r>
          </w:p>
          <w:bookmarkEnd w:id="426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2" w:id="4264"/>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17</w:t>
            </w:r>
          </w:p>
          <w:bookmarkEnd w:id="426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120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4" w:id="4265"/>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120</w:t>
            </w:r>
          </w:p>
          <w:bookmarkEnd w:id="426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300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6" w:id="4266"/>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300</w:t>
            </w:r>
          </w:p>
          <w:bookmarkEnd w:id="426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ЕАЭС_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8" w:id="4267"/>
          <w:p>
            <w:pPr>
              <w:spacing w:after="20"/>
              <w:ind w:left="20"/>
              <w:jc w:val="both"/>
            </w:pPr>
            <w:r>
              <w:rPr>
                <w:rFonts w:ascii="Times New Roman"/>
                <w:b w:val="false"/>
                <w:i w:val="false"/>
                <w:color w:val="000000"/>
                <w:sz w:val="20"/>
              </w:rPr>
              <w:t xml:space="preserve">
значение кода из ТН ВЭД ЕАЭС на уровне 2, 4, 6, 8, 9 или 10 знаков. </w:t>
            </w:r>
            <w:r>
              <w:br/>
            </w:r>
            <w:r>
              <w:rPr>
                <w:rFonts w:ascii="Times New Roman"/>
                <w:b w:val="false"/>
                <w:i w:val="false"/>
                <w:color w:val="000000"/>
                <w:sz w:val="20"/>
              </w:rPr>
              <w:t>
Шаблон: \d{2}|\d{4}|\d{6}|\d{8,10}</w:t>
            </w:r>
          </w:p>
          <w:bookmarkEnd w:id="426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9" w:id="4268"/>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426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1" w:id="4269"/>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250</w:t>
            </w:r>
          </w:p>
          <w:bookmarkEnd w:id="426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40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4270"/>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427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250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5" w:id="4271"/>
          <w:p>
            <w:pPr>
              <w:spacing w:after="20"/>
              <w:ind w:left="20"/>
              <w:jc w:val="both"/>
            </w:pPr>
            <w:r>
              <w:rPr>
                <w:rFonts w:ascii="Times New Roman"/>
                <w:b w:val="false"/>
                <w:i w:val="false"/>
                <w:color w:val="000000"/>
                <w:sz w:val="20"/>
              </w:rPr>
              <w:t xml:space="preserve">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250</w:t>
            </w:r>
          </w:p>
          <w:bookmarkEnd w:id="427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MeasurementUnitCodeType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7" w:id="4272"/>
          <w:p>
            <w:pPr>
              <w:spacing w:after="20"/>
              <w:ind w:left="20"/>
              <w:jc w:val="both"/>
            </w:pPr>
            <w:r>
              <w:rPr>
                <w:rFonts w:ascii="Times New Roman"/>
                <w:b w:val="false"/>
                <w:i w:val="false"/>
                <w:color w:val="000000"/>
                <w:sz w:val="20"/>
              </w:rPr>
              <w:t xml:space="preserve">
буквенно-цифровой код. </w:t>
            </w:r>
            <w:r>
              <w:br/>
            </w:r>
            <w:r>
              <w:rPr>
                <w:rFonts w:ascii="Times New Roman"/>
                <w:b w:val="false"/>
                <w:i w:val="false"/>
                <w:color w:val="000000"/>
                <w:sz w:val="20"/>
              </w:rPr>
              <w:t>
Шаблон: [0-9A-Z]{2,3}|\d{3,4}</w:t>
            </w:r>
          </w:p>
          <w:bookmarkEnd w:id="427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4000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8" w:id="4273"/>
          <w:p>
            <w:pPr>
              <w:spacing w:after="20"/>
              <w:ind w:left="20"/>
              <w:jc w:val="both"/>
            </w:pPr>
            <w:r>
              <w:rPr>
                <w:rFonts w:ascii="Times New Roman"/>
                <w:b w:val="false"/>
                <w:i w:val="false"/>
                <w:color w:val="000000"/>
                <w:sz w:val="20"/>
              </w:rPr>
              <w:t xml:space="preserve">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4000</w:t>
            </w:r>
          </w:p>
          <w:bookmarkEnd w:id="427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(классификатор)_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0" w:id="4274"/>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427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2" w:id="4275"/>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427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4" w:id="4276"/>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w:t>
            </w:r>
          </w:p>
          <w:bookmarkEnd w:id="427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Четырехзначное.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6" w:id="4277"/>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4</w:t>
            </w:r>
          </w:p>
          <w:bookmarkEnd w:id="427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7" w:id="4278"/>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427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BorderCheckpointCodeType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пропуска_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9" w:id="4279"/>
          <w:p>
            <w:pPr>
              <w:spacing w:after="20"/>
              <w:ind w:left="20"/>
              <w:jc w:val="both"/>
            </w:pPr>
            <w:r>
              <w:rPr>
                <w:rFonts w:ascii="Times New Roman"/>
                <w:b w:val="false"/>
                <w:i w:val="false"/>
                <w:color w:val="000000"/>
                <w:sz w:val="20"/>
              </w:rPr>
              <w:t xml:space="preserve">
значение кода из перечня пунктов пропуска через таможенную границу государств – членов Евразийского экономического союза.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18</w:t>
            </w:r>
          </w:p>
          <w:bookmarkEnd w:id="427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1" w:id="4280"/>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428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3" w:id="4281"/>
          <w:p>
            <w:pPr>
              <w:spacing w:after="20"/>
              <w:ind w:left="20"/>
              <w:jc w:val="both"/>
            </w:pPr>
            <w:r>
              <w:rPr>
                <w:rFonts w:ascii="Times New Roman"/>
                <w:b w:val="false"/>
                <w:i w:val="false"/>
                <w:color w:val="000000"/>
                <w:sz w:val="20"/>
              </w:rPr>
              <w:t xml:space="preserve">
значение кода вида упаковки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[A-Z0-9]{2}</w:t>
            </w:r>
          </w:p>
          <w:bookmarkEnd w:id="428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Трехзначный.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4" w:id="4282"/>
          <w:p>
            <w:pPr>
              <w:spacing w:after="20"/>
              <w:ind w:left="20"/>
              <w:jc w:val="both"/>
            </w:pPr>
            <w:r>
              <w:rPr>
                <w:rFonts w:ascii="Times New Roman"/>
                <w:b w:val="false"/>
                <w:i w:val="false"/>
                <w:color w:val="000000"/>
                <w:sz w:val="20"/>
              </w:rPr>
              <w:t>
целое неотрицательное число в десятичной системе счисления.</w:t>
            </w:r>
            <w:r>
              <w:br/>
            </w:r>
            <w:r>
              <w:rPr>
                <w:rFonts w:ascii="Times New Roman"/>
                <w:b w:val="false"/>
                <w:i w:val="false"/>
                <w:color w:val="000000"/>
                <w:sz w:val="20"/>
              </w:rPr>
              <w:t>
Макс. кол-во цифр: 3</w:t>
            </w:r>
          </w:p>
          <w:bookmarkEnd w:id="428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40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5" w:id="4283"/>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428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со ссылкой на справочник (классификатор)_ Код. Двухбуквенный.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7" w:id="4284"/>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p>
          <w:bookmarkEnd w:id="428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величина_ Измерение: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8" w:id="4285"/>
          <w:p>
            <w:pPr>
              <w:spacing w:after="20"/>
              <w:ind w:left="20"/>
              <w:jc w:val="both"/>
            </w:pPr>
            <w:r>
              <w:rPr>
                <w:rFonts w:ascii="Times New Roman"/>
                <w:b w:val="false"/>
                <w:i w:val="false"/>
                <w:color w:val="000000"/>
                <w:sz w:val="20"/>
              </w:rPr>
              <w:t xml:space="preserve">
число в десятичной системе счисления. </w:t>
            </w:r>
            <w:r>
              <w:br/>
            </w:r>
            <w:r>
              <w:rPr>
                <w:rFonts w:ascii="Times New Roman"/>
                <w:b w:val="false"/>
                <w:i w:val="false"/>
                <w:color w:val="000000"/>
                <w:sz w:val="20"/>
              </w:rPr>
              <w:t>
</w:t>
            </w:r>
            <w:r>
              <w:rPr>
                <w:rFonts w:ascii="Times New Roman"/>
                <w:b w:val="false"/>
                <w:i w:val="false"/>
                <w:color w:val="000000"/>
                <w:sz w:val="20"/>
              </w:rPr>
              <w:t xml:space="preserve">Макс. кол-во цифр: 24. </w:t>
            </w:r>
            <w:r>
              <w:br/>
            </w:r>
            <w:r>
              <w:rPr>
                <w:rFonts w:ascii="Times New Roman"/>
                <w:b w:val="false"/>
                <w:i w:val="false"/>
                <w:color w:val="000000"/>
                <w:sz w:val="20"/>
              </w:rPr>
              <w:t>
Макс. кол-во дроб. цифр: 6</w:t>
            </w:r>
          </w:p>
          <w:bookmarkEnd w:id="428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0" w:id="4286"/>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500</w:t>
            </w:r>
          </w:p>
          <w:bookmarkEnd w:id="428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2" w:id="4287"/>
          <w:p>
            <w:pPr>
              <w:spacing w:after="20"/>
              <w:ind w:left="20"/>
              <w:jc w:val="both"/>
            </w:pPr>
            <w:r>
              <w:rPr>
                <w:rFonts w:ascii="Times New Roman"/>
                <w:b w:val="false"/>
                <w:i w:val="false"/>
                <w:color w:val="000000"/>
                <w:sz w:val="20"/>
              </w:rPr>
              <w:t>
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428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CurrencyCodeV3Type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Буквенный: вариант 3.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4" w:id="4288"/>
          <w:p>
            <w:pPr>
              <w:spacing w:after="20"/>
              <w:ind w:left="20"/>
              <w:jc w:val="both"/>
            </w:pPr>
            <w:r>
              <w:rPr>
                <w:rFonts w:ascii="Times New Roman"/>
                <w:b w:val="false"/>
                <w:i w:val="false"/>
                <w:color w:val="000000"/>
                <w:sz w:val="20"/>
              </w:rPr>
              <w:t xml:space="preserve">
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[A-Z]{3}</w:t>
            </w:r>
          </w:p>
          <w:bookmarkEnd w:id="428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Quantity5Type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Пятизначное.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5" w:id="4289"/>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5</w:t>
            </w:r>
          </w:p>
          <w:bookmarkEnd w:id="428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Quantity8Type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Восьмизначное.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6" w:id="4290"/>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8</w:t>
            </w:r>
          </w:p>
          <w:bookmarkEnd w:id="429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без ссылки на справочник (классификатор)_ Код. Двухбуквенный.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7" w:id="4291"/>
          <w:p>
            <w:pPr>
              <w:spacing w:after="20"/>
              <w:ind w:left="20"/>
              <w:jc w:val="both"/>
            </w:pPr>
            <w:r>
              <w:rPr>
                <w:rFonts w:ascii="Times New Roman"/>
                <w:b w:val="false"/>
                <w:i w:val="false"/>
                <w:color w:val="000000"/>
                <w:sz w:val="20"/>
              </w:rPr>
              <w:t xml:space="preserve">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[A-Z]{2}</w:t>
            </w:r>
          </w:p>
          <w:bookmarkEnd w:id="429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8" w:id="4292"/>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429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0" w:id="4293"/>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17</w:t>
            </w:r>
          </w:p>
          <w:bookmarkEnd w:id="429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адреса_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2" w:id="4294"/>
          <w:p>
            <w:pPr>
              <w:spacing w:after="20"/>
              <w:ind w:left="20"/>
              <w:jc w:val="both"/>
            </w:pPr>
            <w:r>
              <w:rPr>
                <w:rFonts w:ascii="Times New Roman"/>
                <w:b w:val="false"/>
                <w:i w:val="false"/>
                <w:color w:val="000000"/>
                <w:sz w:val="20"/>
              </w:rPr>
              <w:t xml:space="preserve">
значение кода в соответствии с классификатором видов адресов.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429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коммуникационной среды_ Код: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4" w:id="4295"/>
          <w:p>
            <w:pPr>
              <w:spacing w:after="20"/>
              <w:ind w:left="20"/>
              <w:jc w:val="both"/>
            </w:pPr>
            <w:r>
              <w:rPr>
                <w:rFonts w:ascii="Times New Roman"/>
                <w:b w:val="false"/>
                <w:i w:val="false"/>
                <w:color w:val="000000"/>
                <w:sz w:val="20"/>
              </w:rPr>
              <w:t xml:space="preserve">
значение кода в соответствии с классификатором видов связи.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429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6" w:id="4296"/>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Длина: 1</w:t>
            </w:r>
          </w:p>
          <w:bookmarkEnd w:id="429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 символа.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7" w:id="4297"/>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Длина: 2</w:t>
            </w:r>
          </w:p>
          <w:bookmarkEnd w:id="429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25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8" w:id="4298"/>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w:t>
            </w:r>
          </w:p>
          <w:bookmarkEnd w:id="429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0" w:id="4299"/>
          <w:p>
            <w:pPr>
              <w:spacing w:after="20"/>
              <w:ind w:left="20"/>
              <w:jc w:val="both"/>
            </w:pPr>
            <w:r>
              <w:rPr>
                <w:rFonts w:ascii="Times New Roman"/>
                <w:b w:val="false"/>
                <w:i w:val="false"/>
                <w:color w:val="000000"/>
                <w:sz w:val="20"/>
              </w:rPr>
              <w:t xml:space="preserve">
значение кода в соответствии с классификатором таможенных органов государств – членов Евразийского экономического союза. </w:t>
            </w:r>
            <w:r>
              <w:br/>
            </w:r>
            <w:r>
              <w:rPr>
                <w:rFonts w:ascii="Times New Roman"/>
                <w:b w:val="false"/>
                <w:i w:val="false"/>
                <w:color w:val="000000"/>
                <w:sz w:val="20"/>
              </w:rPr>
              <w:t>
Шаблон: [0-9]{2}|[0-9]{5}|[0-9]{8}</w:t>
            </w:r>
          </w:p>
          <w:bookmarkEnd w:id="429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транспортного средства_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1" w:id="4300"/>
          <w:p>
            <w:pPr>
              <w:spacing w:after="20"/>
              <w:ind w:left="20"/>
              <w:jc w:val="both"/>
            </w:pPr>
            <w:r>
              <w:rPr>
                <w:rFonts w:ascii="Times New Roman"/>
                <w:b w:val="false"/>
                <w:i w:val="false"/>
                <w:color w:val="000000"/>
                <w:sz w:val="20"/>
              </w:rPr>
              <w:t xml:space="preserve">
значение кода марки дорожного транспортного средства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\d{3}</w:t>
            </w:r>
          </w:p>
          <w:bookmarkEnd w:id="430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2" w:id="4301"/>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w:t>
            </w:r>
          </w:p>
          <w:bookmarkEnd w:id="430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 1 до 3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4" w:id="4302"/>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3</w:t>
            </w:r>
          </w:p>
          <w:bookmarkEnd w:id="430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6" w:id="4303"/>
          <w:p>
            <w:pPr>
              <w:spacing w:after="20"/>
              <w:ind w:left="20"/>
              <w:jc w:val="both"/>
            </w:pPr>
            <w:r>
              <w:rPr>
                <w:rFonts w:ascii="Times New Roman"/>
                <w:b w:val="false"/>
                <w:i w:val="false"/>
                <w:color w:val="000000"/>
                <w:sz w:val="20"/>
              </w:rPr>
              <w:t xml:space="preserve">
значение кода в соответствии с реестром структур электронных документов и сведений. </w:t>
            </w:r>
            <w:r>
              <w:br/>
            </w:r>
            <w:r>
              <w:rPr>
                <w:rFonts w:ascii="Times New Roman"/>
                <w:b w:val="false"/>
                <w:i w:val="false"/>
                <w:color w:val="000000"/>
                <w:sz w:val="20"/>
              </w:rPr>
              <w:t>
Шаблон: R(\.[A-Z]{2}\.[A-Z]{2}\.[0-9]{2})?\.[0-9]{3}</w:t>
            </w:r>
          </w:p>
          <w:bookmarkEnd w:id="430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 уникальный_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7" w:id="4304"/>
          <w:p>
            <w:pPr>
              <w:spacing w:after="20"/>
              <w:ind w:left="20"/>
              <w:jc w:val="both"/>
            </w:pPr>
            <w:r>
              <w:rPr>
                <w:rFonts w:ascii="Times New Roman"/>
                <w:b w:val="false"/>
                <w:i w:val="false"/>
                <w:color w:val="000000"/>
                <w:sz w:val="20"/>
              </w:rPr>
              <w:t xml:space="preserve">
значение идентификатора в соответствии с ISO/IEC 9834-8. </w:t>
            </w:r>
            <w:r>
              <w:br/>
            </w:r>
            <w:r>
              <w:rPr>
                <w:rFonts w:ascii="Times New Roman"/>
                <w:b w:val="false"/>
                <w:i w:val="false"/>
                <w:color w:val="000000"/>
                <w:sz w:val="20"/>
              </w:rPr>
              <w:t>
Шаблон: [0-9a-fA-F]{8}-[0-9a-fA-F]{4}-[0-9a-fA-F]{4}-[0-9a-fA-F]{4}-[0-9a-fA-F]{12}</w:t>
            </w:r>
          </w:p>
          <w:bookmarkEnd w:id="4304"/>
        </w:tc>
      </w:tr>
    </w:tbl>
    <w:bookmarkStart w:name="z4668" w:id="4305"/>
    <w:p>
      <w:pPr>
        <w:spacing w:after="0"/>
        <w:ind w:left="0"/>
        <w:jc w:val="both"/>
      </w:pPr>
      <w:r>
        <w:rPr>
          <w:rFonts w:ascii="Times New Roman"/>
          <w:b w:val="false"/>
          <w:i w:val="false"/>
          <w:color w:val="000000"/>
          <w:sz w:val="28"/>
        </w:rPr>
        <w:t>
      ";</w:t>
      </w:r>
    </w:p>
    <w:bookmarkEnd w:id="4305"/>
    <w:bookmarkStart w:name="z4669" w:id="4306"/>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таблицу 9</w:t>
      </w:r>
      <w:r>
        <w:rPr>
          <w:rFonts w:ascii="Times New Roman"/>
          <w:b w:val="false"/>
          <w:i w:val="false"/>
          <w:color w:val="000000"/>
          <w:sz w:val="28"/>
        </w:rPr>
        <w:t xml:space="preserve"> изложить в следующей редакции:</w:t>
      </w:r>
    </w:p>
    <w:bookmarkEnd w:id="4306"/>
    <w:bookmarkStart w:name="z4670" w:id="4307"/>
    <w:p>
      <w:pPr>
        <w:spacing w:after="0"/>
        <w:ind w:left="0"/>
        <w:jc w:val="both"/>
      </w:pPr>
      <w:r>
        <w:rPr>
          <w:rFonts w:ascii="Times New Roman"/>
          <w:b w:val="false"/>
          <w:i w:val="false"/>
          <w:color w:val="000000"/>
          <w:sz w:val="28"/>
        </w:rPr>
        <w:t>
      "Таблица 9</w:t>
      </w:r>
    </w:p>
    <w:bookmarkEnd w:id="4307"/>
    <w:bookmarkStart w:name="z4671" w:id="4308"/>
    <w:p>
      <w:pPr>
        <w:spacing w:after="0"/>
        <w:ind w:left="0"/>
        <w:jc w:val="left"/>
      </w:pPr>
      <w:r>
        <w:rPr>
          <w:rFonts w:ascii="Times New Roman"/>
          <w:b/>
          <w:i w:val="false"/>
          <w:color w:val="000000"/>
        </w:rPr>
        <w:t xml:space="preserve"> Прикладные простые типы данных предметной области "Таможенное администрирование", используемые в структуре предварительной информации о товарах, ввозимых железнодорожным транспортом</w:t>
      </w:r>
    </w:p>
    <w:bookmarkEnd w:id="4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2341"/>
        <w:gridCol w:w="4512"/>
        <w:gridCol w:w="1221"/>
        <w:gridCol w:w="3807"/>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PaymentAmountWithCurrencyType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валюты_ Денежная сумма.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2" w:id="4309"/>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20.</w:t>
            </w:r>
            <w:r>
              <w:br/>
            </w:r>
            <w:r>
              <w:rPr>
                <w:rFonts w:ascii="Times New Roman"/>
                <w:b w:val="false"/>
                <w:i w:val="false"/>
                <w:color w:val="000000"/>
                <w:sz w:val="20"/>
              </w:rPr>
              <w:t>
Макс. кол-во дроб. цифр: 2</w:t>
            </w:r>
          </w:p>
          <w:bookmarkEnd w:id="4309"/>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GoodsLocationCodeType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товаров_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4" w:id="4310"/>
          <w:p>
            <w:pPr>
              <w:spacing w:after="20"/>
              <w:ind w:left="20"/>
              <w:jc w:val="both"/>
            </w:pPr>
            <w:r>
              <w:rPr>
                <w:rFonts w:ascii="Times New Roman"/>
                <w:b w:val="false"/>
                <w:i w:val="false"/>
                <w:color w:val="000000"/>
                <w:sz w:val="20"/>
              </w:rPr>
              <w:t>
значение кода места нахождения товаров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Длина: 2</w:t>
            </w:r>
          </w:p>
          <w:bookmarkEnd w:id="4310"/>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TransitGuaranteeMeasureCodeType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обеспечения соблюдения таможенного транзита_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5" w:id="4311"/>
          <w:p>
            <w:pPr>
              <w:spacing w:after="20"/>
              <w:ind w:left="20"/>
              <w:jc w:val="both"/>
            </w:pPr>
            <w:r>
              <w:rPr>
                <w:rFonts w:ascii="Times New Roman"/>
                <w:b w:val="false"/>
                <w:i w:val="false"/>
                <w:color w:val="000000"/>
                <w:sz w:val="20"/>
              </w:rPr>
              <w:t>
значение кода меры обеспечения соблюдения таможенного транзита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Длина: 2</w:t>
            </w:r>
          </w:p>
          <w:bookmarkEnd w:id="4311"/>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RailwayStationCodeType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станция_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4312"/>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(\d{5})|(\d{6})</w:t>
            </w:r>
          </w:p>
          <w:bookmarkEnd w:id="4312"/>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7" w:id="4313"/>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5.</w:t>
            </w:r>
            <w:r>
              <w:br/>
            </w:r>
            <w:r>
              <w:rPr>
                <w:rFonts w:ascii="Times New Roman"/>
                <w:b w:val="false"/>
                <w:i w:val="false"/>
                <w:color w:val="000000"/>
                <w:sz w:val="20"/>
              </w:rPr>
              <w:t>
Макс. длина: 7</w:t>
            </w:r>
          </w:p>
          <w:bookmarkEnd w:id="4313"/>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перерегистрации документа_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9" w:id="4314"/>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\d{1}|\d{2}|\d{3}|[А-Я]{1}</w:t>
            </w:r>
          </w:p>
          <w:bookmarkEnd w:id="4314"/>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0" w:id="431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4315"/>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CargoPackageInfoCodeType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 о грузе_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2" w:id="4316"/>
          <w:p>
            <w:pPr>
              <w:spacing w:after="20"/>
              <w:ind w:left="20"/>
              <w:jc w:val="both"/>
            </w:pPr>
            <w:r>
              <w:rPr>
                <w:rFonts w:ascii="Times New Roman"/>
                <w:b w:val="false"/>
                <w:i w:val="false"/>
                <w:color w:val="000000"/>
                <w:sz w:val="20"/>
              </w:rPr>
              <w:t>
значение кода в соответствии с перечнем видов информации о грузе, грузовых местах и упаковке.</w:t>
            </w:r>
            <w:r>
              <w:br/>
            </w:r>
            <w:r>
              <w:rPr>
                <w:rFonts w:ascii="Times New Roman"/>
                <w:b w:val="false"/>
                <w:i w:val="false"/>
                <w:color w:val="000000"/>
                <w:sz w:val="20"/>
              </w:rPr>
              <w:t>
Длина: 1</w:t>
            </w:r>
          </w:p>
          <w:bookmarkEnd w:id="4316"/>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Id10Type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10 символов.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3" w:id="4317"/>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w:t>
            </w:r>
          </w:p>
          <w:bookmarkEnd w:id="4317"/>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5" w:id="4318"/>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или кода, определенного нормативными правовыми актами, регламентирующими порядок заполнения документа (сведений).</w:t>
            </w:r>
            <w:r>
              <w:br/>
            </w:r>
            <w:r>
              <w:rPr>
                <w:rFonts w:ascii="Times New Roman"/>
                <w:b w:val="false"/>
                <w:i w:val="false"/>
                <w:color w:val="000000"/>
                <w:sz w:val="20"/>
              </w:rPr>
              <w:t>
Шаблон: ([A-Z]{2})|(\d{2})</w:t>
            </w:r>
          </w:p>
          <w:bookmarkEnd w:id="4318"/>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 символов.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4319"/>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w:t>
            </w:r>
          </w:p>
          <w:bookmarkEnd w:id="4319"/>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таможенный номер_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8" w:id="4320"/>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w:t>
            </w:r>
          </w:p>
          <w:bookmarkEnd w:id="4320"/>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0" w:id="4321"/>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физического лица.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321"/>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CAAmountWithCurrencyType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кода валюты_ Денежная сумма.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2" w:id="4322"/>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20.</w:t>
            </w:r>
            <w:r>
              <w:br/>
            </w:r>
            <w:r>
              <w:rPr>
                <w:rFonts w:ascii="Times New Roman"/>
                <w:b w:val="false"/>
                <w:i w:val="false"/>
                <w:color w:val="000000"/>
                <w:sz w:val="20"/>
              </w:rPr>
              <w:t>
Макс. кол-во дроб. цифр: 2</w:t>
            </w:r>
          </w:p>
          <w:bookmarkEnd w:id="4322"/>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EDocIndicatorCodeType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4" w:id="4323"/>
          <w:p>
            <w:pPr>
              <w:spacing w:after="20"/>
              <w:ind w:left="20"/>
              <w:jc w:val="both"/>
            </w:pPr>
            <w:r>
              <w:rPr>
                <w:rFonts w:ascii="Times New Roman"/>
                <w:b w:val="false"/>
                <w:i w:val="false"/>
                <w:color w:val="000000"/>
                <w:sz w:val="20"/>
              </w:rPr>
              <w:t>
кодовое обозначение признака представления электронного документа.</w:t>
            </w:r>
            <w:r>
              <w:br/>
            </w:r>
            <w:r>
              <w:rPr>
                <w:rFonts w:ascii="Times New Roman"/>
                <w:b w:val="false"/>
                <w:i w:val="false"/>
                <w:color w:val="000000"/>
                <w:sz w:val="20"/>
              </w:rPr>
              <w:t>
Шаблон: (ЭД)|(ОО)</w:t>
            </w:r>
          </w:p>
          <w:bookmarkEnd w:id="4323"/>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TransportTypeCodeType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транспортного средства международной перевозки_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5" w:id="4324"/>
          <w:p>
            <w:pPr>
              <w:spacing w:after="20"/>
              <w:ind w:left="20"/>
              <w:jc w:val="both"/>
            </w:pPr>
            <w:r>
              <w:rPr>
                <w:rFonts w:ascii="Times New Roman"/>
                <w:b w:val="false"/>
                <w:i w:val="false"/>
                <w:color w:val="000000"/>
                <w:sz w:val="20"/>
              </w:rPr>
              <w:t>
значение кода типа транспортного средства международной перевозки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\d{3}</w:t>
            </w:r>
          </w:p>
          <w:bookmarkEnd w:id="4324"/>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MeasureUnitAbbreviationCodeType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6" w:id="432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4325"/>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TransitProcedureCodeType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Особенность перемещения в транзитной декларации 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8" w:id="4326"/>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Длина: 2</w:t>
            </w:r>
          </w:p>
          <w:bookmarkEnd w:id="4326"/>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нахождения со ссылкой на справочник (классификатор)_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9" w:id="4327"/>
          <w:p>
            <w:pPr>
              <w:spacing w:after="20"/>
              <w:ind w:left="20"/>
              <w:jc w:val="both"/>
            </w:pPr>
            <w:r>
              <w:rPr>
                <w:rFonts w:ascii="Times New Roman"/>
                <w:b w:val="false"/>
                <w:i w:val="false"/>
                <w:color w:val="000000"/>
                <w:sz w:val="20"/>
              </w:rPr>
              <w:t>
значение кода места нахождения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[A-Z]{3}|[А-Я]{3}|[0-9A-Z]{5}</w:t>
            </w:r>
          </w:p>
          <w:bookmarkEnd w:id="4327"/>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PreliminaryInformationSeqIdType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предварительной информации _Идентификатор.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0" w:id="4328"/>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Длина: 9</w:t>
            </w:r>
          </w:p>
          <w:bookmarkEnd w:id="4328"/>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TemperatureMeasureType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термической обработки_ Измерение.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1" w:id="4329"/>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r>
              <w:br/>
            </w:r>
            <w:r>
              <w:rPr>
                <w:rFonts w:ascii="Times New Roman"/>
                <w:b w:val="false"/>
                <w:i w:val="false"/>
                <w:color w:val="000000"/>
                <w:sz w:val="20"/>
              </w:rPr>
              <w:t>
Макс. кол-во дроб. цифр: 1</w:t>
            </w:r>
          </w:p>
          <w:bookmarkEnd w:id="4329"/>
        </w:tc>
      </w:tr>
    </w:tbl>
    <w:bookmarkStart w:name="z4703" w:id="4330"/>
    <w:p>
      <w:pPr>
        <w:spacing w:after="0"/>
        <w:ind w:left="0"/>
        <w:jc w:val="both"/>
      </w:pPr>
      <w:r>
        <w:rPr>
          <w:rFonts w:ascii="Times New Roman"/>
          <w:b w:val="false"/>
          <w:i w:val="false"/>
          <w:color w:val="000000"/>
          <w:sz w:val="28"/>
        </w:rPr>
        <w:t>
      ";</w:t>
      </w:r>
    </w:p>
    <w:bookmarkEnd w:id="4330"/>
    <w:bookmarkStart w:name="z4704" w:id="4331"/>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таблицу 10</w:t>
      </w:r>
      <w:r>
        <w:rPr>
          <w:rFonts w:ascii="Times New Roman"/>
          <w:b w:val="false"/>
          <w:i w:val="false"/>
          <w:color w:val="000000"/>
          <w:sz w:val="28"/>
        </w:rPr>
        <w:t xml:space="preserve"> изложить в следующей редакции:</w:t>
      </w:r>
    </w:p>
    <w:bookmarkEnd w:id="4331"/>
    <w:bookmarkStart w:name="z4705" w:id="4332"/>
    <w:p>
      <w:pPr>
        <w:spacing w:after="0"/>
        <w:ind w:left="0"/>
        <w:jc w:val="both"/>
      </w:pPr>
      <w:r>
        <w:rPr>
          <w:rFonts w:ascii="Times New Roman"/>
          <w:b w:val="false"/>
          <w:i w:val="false"/>
          <w:color w:val="000000"/>
          <w:sz w:val="28"/>
        </w:rPr>
        <w:t>
      "Таблица 10</w:t>
      </w:r>
    </w:p>
    <w:bookmarkEnd w:id="4332"/>
    <w:bookmarkStart w:name="z4706" w:id="4333"/>
    <w:p>
      <w:pPr>
        <w:spacing w:after="0"/>
        <w:ind w:left="0"/>
        <w:jc w:val="left"/>
      </w:pPr>
      <w:r>
        <w:rPr>
          <w:rFonts w:ascii="Times New Roman"/>
          <w:b/>
          <w:i w:val="false"/>
          <w:color w:val="000000"/>
        </w:rPr>
        <w:t xml:space="preserve"> Описание формирования реквизитов структуры предварительной информации о товарах, ввозимых железнодорожным транспортом</w:t>
      </w:r>
    </w:p>
    <w:bookmarkEnd w:id="4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7"/>
        <w:gridCol w:w="25"/>
        <w:gridCol w:w="47"/>
        <w:gridCol w:w="6"/>
        <w:gridCol w:w="3"/>
        <w:gridCol w:w="44"/>
        <w:gridCol w:w="27"/>
        <w:gridCol w:w="26"/>
        <w:gridCol w:w="51"/>
        <w:gridCol w:w="26"/>
        <w:gridCol w:w="13"/>
        <w:gridCol w:w="14"/>
        <w:gridCol w:w="1551"/>
        <w:gridCol w:w="3749"/>
        <w:gridCol w:w="326"/>
        <w:gridCol w:w="283"/>
        <w:gridCol w:w="1502"/>
        <w:gridCol w:w="2"/>
        <w:gridCol w:w="1505"/>
        <w:gridCol w:w="4"/>
        <w:gridCol w:w="203"/>
        <w:gridCol w:w="927"/>
        <w:gridCol w:w="104"/>
        <w:gridCol w:w="104"/>
        <w:gridCol w:w="1433"/>
        <w:gridCol w:w="241"/>
        <w:gridCol w:w="1487"/>
        <w:gridCol w:w="973"/>
        <w:gridCol w:w="568"/>
        <w:gridCol w:w="47"/>
        <w:gridCol w:w="880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(пункты) Порядка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правила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правила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правила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7" w:id="4334"/>
          <w:p>
            <w:pPr>
              <w:spacing w:after="20"/>
              <w:ind w:left="20"/>
              <w:jc w:val="both"/>
            </w:pPr>
            <w:r>
              <w:rPr>
                <w:rFonts w:ascii="Times New Roman"/>
                <w:b w:val="false"/>
                <w:i w:val="false"/>
                <w:color w:val="000000"/>
                <w:sz w:val="20"/>
              </w:rPr>
              <w:t>
1. Код электронного документа (сведений)</w:t>
            </w:r>
            <w:r>
              <w:br/>
            </w:r>
            <w:r>
              <w:rPr>
                <w:rFonts w:ascii="Times New Roman"/>
                <w:b w:val="false"/>
                <w:i w:val="false"/>
                <w:color w:val="000000"/>
                <w:sz w:val="20"/>
              </w:rPr>
              <w:t>
(csdo:EDocCode)</w:t>
            </w:r>
          </w:p>
          <w:bookmarkEnd w:id="43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электронного документа (сведений) (csdo:EDocCode)" должен содержать значение "R.041"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8" w:id="4335"/>
          <w:p>
            <w:pPr>
              <w:spacing w:after="20"/>
              <w:ind w:left="20"/>
              <w:jc w:val="both"/>
            </w:pPr>
            <w:r>
              <w:rPr>
                <w:rFonts w:ascii="Times New Roman"/>
                <w:b w:val="false"/>
                <w:i w:val="false"/>
                <w:color w:val="000000"/>
                <w:sz w:val="20"/>
              </w:rPr>
              <w:t>
2. Идентификатор электронного документа (сведений)</w:t>
            </w:r>
            <w:r>
              <w:br/>
            </w:r>
            <w:r>
              <w:rPr>
                <w:rFonts w:ascii="Times New Roman"/>
                <w:b w:val="false"/>
                <w:i w:val="false"/>
                <w:color w:val="000000"/>
                <w:sz w:val="20"/>
              </w:rPr>
              <w:t>
(csdo:EDocId)</w:t>
            </w:r>
          </w:p>
          <w:bookmarkEnd w:id="43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"Идентификатор электронного документа (сведений) (csdo:EDocId)" должно соответствовать шаблону: [0-9a-fA-F]{8}-[0-9a-fA-F]{4}-[0-9a-fA-F]{4}-[0-9a-fA-F]{4}-[0-9a-fA-F]{12}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9" w:id="4336"/>
          <w:p>
            <w:pPr>
              <w:spacing w:after="20"/>
              <w:ind w:left="20"/>
              <w:jc w:val="both"/>
            </w:pPr>
            <w:r>
              <w:rPr>
                <w:rFonts w:ascii="Times New Roman"/>
                <w:b w:val="false"/>
                <w:i w:val="false"/>
                <w:color w:val="000000"/>
                <w:sz w:val="20"/>
              </w:rPr>
              <w:t>
3. Идентификатор исходного электронного документа (сведений)</w:t>
            </w:r>
            <w:r>
              <w:br/>
            </w:r>
            <w:r>
              <w:rPr>
                <w:rFonts w:ascii="Times New Roman"/>
                <w:b w:val="false"/>
                <w:i w:val="false"/>
                <w:color w:val="000000"/>
                <w:sz w:val="20"/>
              </w:rPr>
              <w:t>
(csdo:EDocRefId)</w:t>
            </w:r>
          </w:p>
          <w:bookmarkEnd w:id="43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исходного электронного документа (сведений) (csdo:EDocRefId)" заполнен, то значение реквизита "Идентификатор исходного электронного документа (сведений)" должно соответствовать шаблону: [0-9a-fA-F]{8}-[0-9a-fA-F]{4}-[0-9a-fA-F]{4}-[0-9a-fA-F]{4}-[0-9a-fA-F]{12}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0" w:id="4337"/>
          <w:p>
            <w:pPr>
              <w:spacing w:after="20"/>
              <w:ind w:left="20"/>
              <w:jc w:val="both"/>
            </w:pPr>
            <w:r>
              <w:rPr>
                <w:rFonts w:ascii="Times New Roman"/>
                <w:b w:val="false"/>
                <w:i w:val="false"/>
                <w:color w:val="000000"/>
                <w:sz w:val="20"/>
              </w:rPr>
              <w:t>
4. Дата и время электронного документа (сведений)</w:t>
            </w:r>
            <w:r>
              <w:br/>
            </w:r>
            <w:r>
              <w:rPr>
                <w:rFonts w:ascii="Times New Roman"/>
                <w:b w:val="false"/>
                <w:i w:val="false"/>
                <w:color w:val="000000"/>
                <w:sz w:val="20"/>
              </w:rPr>
              <w:t>
(csdo:EDocDateTime)</w:t>
            </w:r>
          </w:p>
          <w:bookmarkEnd w:id="43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электронного документа (сведений)"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1" w:id="4338"/>
          <w:p>
            <w:pPr>
              <w:spacing w:after="20"/>
              <w:ind w:left="20"/>
              <w:jc w:val="both"/>
            </w:pPr>
            <w:r>
              <w:rPr>
                <w:rFonts w:ascii="Times New Roman"/>
                <w:b w:val="false"/>
                <w:i w:val="false"/>
                <w:color w:val="000000"/>
                <w:sz w:val="20"/>
              </w:rPr>
              <w:t>
5. Признак электронного документа</w:t>
            </w:r>
            <w:r>
              <w:br/>
            </w:r>
            <w:r>
              <w:rPr>
                <w:rFonts w:ascii="Times New Roman"/>
                <w:b w:val="false"/>
                <w:i w:val="false"/>
                <w:color w:val="000000"/>
                <w:sz w:val="20"/>
              </w:rPr>
              <w:t>
(casdo:EDocIndicatorCode)</w:t>
            </w:r>
          </w:p>
          <w:bookmarkEnd w:id="43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2" w:id="4339"/>
          <w:p>
            <w:pPr>
              <w:spacing w:after="20"/>
              <w:ind w:left="20"/>
              <w:jc w:val="both"/>
            </w:pPr>
            <w:r>
              <w:rPr>
                <w:rFonts w:ascii="Times New Roman"/>
                <w:b w:val="false"/>
                <w:i w:val="false"/>
                <w:color w:val="000000"/>
                <w:sz w:val="20"/>
              </w:rPr>
              <w:t>
реквизит "Признак электронного документа (casdo:EDocIndicatorCode)"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ЭД – если предварительная информация представлена в виде электронного документа;</w:t>
            </w:r>
            <w:r>
              <w:br/>
            </w:r>
            <w:r>
              <w:rPr>
                <w:rFonts w:ascii="Times New Roman"/>
                <w:b w:val="false"/>
                <w:i w:val="false"/>
                <w:color w:val="000000"/>
                <w:sz w:val="20"/>
              </w:rPr>
              <w:t xml:space="preserve">
ОО – в остальных случаях </w:t>
            </w:r>
          </w:p>
          <w:bookmarkEnd w:id="4339"/>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4" w:id="4340"/>
          <w:p>
            <w:pPr>
              <w:spacing w:after="20"/>
              <w:ind w:left="20"/>
              <w:jc w:val="both"/>
            </w:pPr>
            <w:r>
              <w:rPr>
                <w:rFonts w:ascii="Times New Roman"/>
                <w:b w:val="false"/>
                <w:i w:val="false"/>
                <w:color w:val="000000"/>
                <w:sz w:val="20"/>
              </w:rPr>
              <w:t>
6. Регистрационный номер предварительной информации</w:t>
            </w:r>
            <w:r>
              <w:br/>
            </w:r>
            <w:r>
              <w:rPr>
                <w:rFonts w:ascii="Times New Roman"/>
                <w:b w:val="false"/>
                <w:i w:val="false"/>
                <w:color w:val="000000"/>
                <w:sz w:val="20"/>
              </w:rPr>
              <w:t>
(cacdo:PreliminaryInformationIdDetails)</w:t>
            </w:r>
          </w:p>
          <w:bookmarkEnd w:id="434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r>
              <w:br/>
            </w:r>
            <w:r>
              <w:rPr>
                <w:rFonts w:ascii="Times New Roman"/>
                <w:b w:val="false"/>
                <w:i w:val="false"/>
                <w:color w:val="000000"/>
                <w:sz w:val="20"/>
              </w:rPr>
              <w:t>12</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предварительная информация ранее не представлялась или она не была зарегистрирована, то реквизит "Регистрационный номер предварительной информации (cacdo:PreliminaryInformationIdDetails)" не должен быть заполнен</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предварительная информация представляется с целью корректировки сведений о вагонах, то реквизит "Регистрационный номер предварительной информации (cacdo:PreliminaryInformationIdDetails)" должен быть заполнен</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и реквизит Транспортный (перевозочный) документ (cacdo:TransportDocumentDetails) не заполнен, то реквизит "Регистрационный номер предварительной информации (cacdo:PreliminaryInformationIdDetails)"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5" w:id="4341"/>
          <w:p>
            <w:pPr>
              <w:spacing w:after="20"/>
              <w:ind w:left="20"/>
              <w:jc w:val="both"/>
            </w:pPr>
            <w:r>
              <w:rPr>
                <w:rFonts w:ascii="Times New Roman"/>
                <w:b w:val="false"/>
                <w:i w:val="false"/>
                <w:color w:val="000000"/>
                <w:sz w:val="20"/>
              </w:rPr>
              <w:t>
6.1. Код страны</w:t>
            </w:r>
            <w:r>
              <w:br/>
            </w:r>
            <w:r>
              <w:rPr>
                <w:rFonts w:ascii="Times New Roman"/>
                <w:b w:val="false"/>
                <w:i w:val="false"/>
                <w:color w:val="000000"/>
                <w:sz w:val="20"/>
              </w:rPr>
              <w:t>
(csdo:UnifiedCountryCode)</w:t>
            </w:r>
          </w:p>
          <w:bookmarkEnd w:id="43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6" w:id="434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3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7" w:id="4343"/>
          <w:p>
            <w:pPr>
              <w:spacing w:after="20"/>
              <w:ind w:left="20"/>
              <w:jc w:val="both"/>
            </w:pPr>
            <w:r>
              <w:rPr>
                <w:rFonts w:ascii="Times New Roman"/>
                <w:b w:val="false"/>
                <w:i w:val="false"/>
                <w:color w:val="000000"/>
                <w:sz w:val="20"/>
              </w:rPr>
              <w:t>
6.2. Дата</w:t>
            </w:r>
            <w:r>
              <w:br/>
            </w:r>
            <w:r>
              <w:rPr>
                <w:rFonts w:ascii="Times New Roman"/>
                <w:b w:val="false"/>
                <w:i w:val="false"/>
                <w:color w:val="000000"/>
                <w:sz w:val="20"/>
              </w:rPr>
              <w:t>
(csdo:EventDate)</w:t>
            </w:r>
          </w:p>
          <w:bookmarkEnd w:id="43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8" w:id="4344"/>
          <w:p>
            <w:pPr>
              <w:spacing w:after="20"/>
              <w:ind w:left="20"/>
              <w:jc w:val="both"/>
            </w:pPr>
            <w:r>
              <w:rPr>
                <w:rFonts w:ascii="Times New Roman"/>
                <w:b w:val="false"/>
                <w:i w:val="false"/>
                <w:color w:val="000000"/>
                <w:sz w:val="20"/>
              </w:rPr>
              <w:t>
6.3. Порядковый номер предварительной информации</w:t>
            </w:r>
            <w:r>
              <w:br/>
            </w:r>
            <w:r>
              <w:rPr>
                <w:rFonts w:ascii="Times New Roman"/>
                <w:b w:val="false"/>
                <w:i w:val="false"/>
                <w:color w:val="000000"/>
                <w:sz w:val="20"/>
              </w:rPr>
              <w:t>
(casdo:PreliminaryInformationSeqId)</w:t>
            </w:r>
          </w:p>
          <w:bookmarkEnd w:id="43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9" w:id="4345"/>
          <w:p>
            <w:pPr>
              <w:spacing w:after="20"/>
              <w:ind w:left="20"/>
              <w:jc w:val="both"/>
            </w:pPr>
            <w:r>
              <w:rPr>
                <w:rFonts w:ascii="Times New Roman"/>
                <w:b w:val="false"/>
                <w:i w:val="false"/>
                <w:color w:val="000000"/>
                <w:sz w:val="20"/>
              </w:rPr>
              <w:t>
7. Ссылочный номер предварительной информации</w:t>
            </w:r>
            <w:r>
              <w:br/>
            </w:r>
            <w:r>
              <w:rPr>
                <w:rFonts w:ascii="Times New Roman"/>
                <w:b w:val="false"/>
                <w:i w:val="false"/>
                <w:color w:val="000000"/>
                <w:sz w:val="20"/>
              </w:rPr>
              <w:t>
(cacdo:RefPreliminaryInformationIdDetails)</w:t>
            </w:r>
          </w:p>
          <w:bookmarkEnd w:id="43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осуществляется повторное представление ранее поданной предварительной информации с целью исправления выявленных несоответствий, то реквизит "Ссылочный номер предварительной информации (cacdo:RefPreliminaryInformationIdDetails)" должен быть заполнен, иначе реквизит "Ссылочный номер предварительной информации (cacdo:RefPreliminaryInformationIdDetails)"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0" w:id="4346"/>
          <w:p>
            <w:pPr>
              <w:spacing w:after="20"/>
              <w:ind w:left="20"/>
              <w:jc w:val="both"/>
            </w:pPr>
            <w:r>
              <w:rPr>
                <w:rFonts w:ascii="Times New Roman"/>
                <w:b w:val="false"/>
                <w:i w:val="false"/>
                <w:color w:val="000000"/>
                <w:sz w:val="20"/>
              </w:rPr>
              <w:t>
7.1. Код страны</w:t>
            </w:r>
            <w:r>
              <w:br/>
            </w:r>
            <w:r>
              <w:rPr>
                <w:rFonts w:ascii="Times New Roman"/>
                <w:b w:val="false"/>
                <w:i w:val="false"/>
                <w:color w:val="000000"/>
                <w:sz w:val="20"/>
              </w:rPr>
              <w:t>
(csdo:UnifiedCountryCode)</w:t>
            </w:r>
          </w:p>
          <w:bookmarkEnd w:id="43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1" w:id="434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3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2" w:id="4348"/>
          <w:p>
            <w:pPr>
              <w:spacing w:after="20"/>
              <w:ind w:left="20"/>
              <w:jc w:val="both"/>
            </w:pPr>
            <w:r>
              <w:rPr>
                <w:rFonts w:ascii="Times New Roman"/>
                <w:b w:val="false"/>
                <w:i w:val="false"/>
                <w:color w:val="000000"/>
                <w:sz w:val="20"/>
              </w:rPr>
              <w:t>
7.2. Дата</w:t>
            </w:r>
            <w:r>
              <w:br/>
            </w:r>
            <w:r>
              <w:rPr>
                <w:rFonts w:ascii="Times New Roman"/>
                <w:b w:val="false"/>
                <w:i w:val="false"/>
                <w:color w:val="000000"/>
                <w:sz w:val="20"/>
              </w:rPr>
              <w:t>
(csdo:EventDate)</w:t>
            </w:r>
          </w:p>
          <w:bookmarkEnd w:id="43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3" w:id="4349"/>
          <w:p>
            <w:pPr>
              <w:spacing w:after="20"/>
              <w:ind w:left="20"/>
              <w:jc w:val="both"/>
            </w:pPr>
            <w:r>
              <w:rPr>
                <w:rFonts w:ascii="Times New Roman"/>
                <w:b w:val="false"/>
                <w:i w:val="false"/>
                <w:color w:val="000000"/>
                <w:sz w:val="20"/>
              </w:rPr>
              <w:t>
7.3. Порядковый номер предварительной информации</w:t>
            </w:r>
            <w:r>
              <w:br/>
            </w:r>
            <w:r>
              <w:rPr>
                <w:rFonts w:ascii="Times New Roman"/>
                <w:b w:val="false"/>
                <w:i w:val="false"/>
                <w:color w:val="000000"/>
                <w:sz w:val="20"/>
              </w:rPr>
              <w:t>
(casdo:PreliminaryInformationSeqId)</w:t>
            </w:r>
          </w:p>
          <w:bookmarkEnd w:id="43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4" w:id="4350"/>
          <w:p>
            <w:pPr>
              <w:spacing w:after="20"/>
              <w:ind w:left="20"/>
              <w:jc w:val="both"/>
            </w:pPr>
            <w:r>
              <w:rPr>
                <w:rFonts w:ascii="Times New Roman"/>
                <w:b w:val="false"/>
                <w:i w:val="false"/>
                <w:color w:val="000000"/>
                <w:sz w:val="20"/>
              </w:rPr>
              <w:t>
8. Цель представления предварительной информации</w:t>
            </w:r>
            <w:r>
              <w:br/>
            </w:r>
            <w:r>
              <w:rPr>
                <w:rFonts w:ascii="Times New Roman"/>
                <w:b w:val="false"/>
                <w:i w:val="false"/>
                <w:color w:val="000000"/>
                <w:sz w:val="20"/>
              </w:rPr>
              <w:t>
(casdo:PreliminaryInformationUsageCode)</w:t>
            </w:r>
          </w:p>
          <w:bookmarkEnd w:id="435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5" w:id="4351"/>
          <w:p>
            <w:pPr>
              <w:spacing w:after="20"/>
              <w:ind w:left="20"/>
              <w:jc w:val="both"/>
            </w:pPr>
            <w:r>
              <w:rPr>
                <w:rFonts w:ascii="Times New Roman"/>
                <w:b w:val="false"/>
                <w:i w:val="false"/>
                <w:color w:val="000000"/>
                <w:sz w:val="20"/>
              </w:rPr>
              <w:t>
5</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
</w:t>
            </w:r>
            <w:r>
              <w:rPr>
                <w:rFonts w:ascii="Times New Roman"/>
                <w:b w:val="false"/>
                <w:i w:val="false"/>
                <w:color w:val="000000"/>
                <w:sz w:val="20"/>
              </w:rPr>
              <w:t>6 в)</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6 л)</w:t>
            </w:r>
            <w:r>
              <w:br/>
            </w:r>
            <w:r>
              <w:br/>
            </w:r>
            <w:r>
              <w:rPr>
                <w:rFonts w:ascii="Times New Roman"/>
                <w:b w:val="false"/>
                <w:i w:val="false"/>
                <w:color w:val="000000"/>
                <w:sz w:val="20"/>
              </w:rPr>
              <w:t>
Порядок использования ПИ</w:t>
            </w:r>
          </w:p>
          <w:bookmarkEnd w:id="4351"/>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реквизита "Цель представления предварительной информации (casdo:PreliminaryInformationUsageCode)" должен содержать значение кода цели предоставления предварительной информации в соответствии с перечнем целей представления предварительной информации о товарах, ввозимых железнодорожным транспортом</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реквизита "Цель представления предварительной информации (casdo:PreliminaryInformationUsageCode)" должен содержать 1 из значений: "01", "03", "05", "06", "07", "08", "09", "10", "11", "12", "13", "14", "15", "16", "17", "18"</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1 из экземпляров реквизита "Цель представления предварительной информации (casdo:PreliminaryInformationUsageCode)" содержит 1 из значений: "03", "07", "08", "09", "10", "14" "15", "16", "17", "18", то 1 из экземпляров реквизита "Цель представления предварительной информации (casdo:PreliminaryInformationUsageCode)" должен содержать значение "01"</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остальные экземпляры реквизита "Цель представления предварительной информации (casdo:PreliminaryInformationUsageCode)" не должны содержать значений: "15", "16", "17", "18"</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7" w:id="4352"/>
          <w:p>
            <w:pPr>
              <w:spacing w:after="20"/>
              <w:ind w:left="20"/>
              <w:jc w:val="both"/>
            </w:pPr>
            <w:r>
              <w:rPr>
                <w:rFonts w:ascii="Times New Roman"/>
                <w:b w:val="false"/>
                <w:i w:val="false"/>
                <w:color w:val="000000"/>
                <w:sz w:val="20"/>
              </w:rPr>
              <w:t>
9. Место прибытия на таможенную территорию Евразийского экономического союза</w:t>
            </w:r>
            <w:r>
              <w:br/>
            </w:r>
            <w:r>
              <w:rPr>
                <w:rFonts w:ascii="Times New Roman"/>
                <w:b w:val="false"/>
                <w:i w:val="false"/>
                <w:color w:val="000000"/>
                <w:sz w:val="20"/>
              </w:rPr>
              <w:t>
(cacdo:PIWEntryCheckPointDetails)</w:t>
            </w:r>
          </w:p>
          <w:bookmarkEnd w:id="43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8" w:id="4353"/>
          <w:p>
            <w:pPr>
              <w:spacing w:after="20"/>
              <w:ind w:left="20"/>
              <w:jc w:val="both"/>
            </w:pPr>
            <w:r>
              <w:rPr>
                <w:rFonts w:ascii="Times New Roman"/>
                <w:b w:val="false"/>
                <w:i w:val="false"/>
                <w:color w:val="000000"/>
                <w:sz w:val="20"/>
              </w:rPr>
              <w:t>
5</w:t>
            </w:r>
            <w:r>
              <w:br/>
            </w:r>
            <w:r>
              <w:rPr>
                <w:rFonts w:ascii="Times New Roman"/>
                <w:b w:val="false"/>
                <w:i w:val="false"/>
                <w:color w:val="000000"/>
                <w:sz w:val="20"/>
              </w:rPr>
              <w:t>6 а)</w:t>
            </w:r>
            <w:r>
              <w:br/>
            </w:r>
            <w:r>
              <w:rPr>
                <w:rFonts w:ascii="Times New Roman"/>
                <w:b w:val="false"/>
                <w:i w:val="false"/>
                <w:color w:val="000000"/>
                <w:sz w:val="20"/>
              </w:rPr>
              <w:t>6 ж)</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w:t>
            </w:r>
            <w:r>
              <w:rPr>
                <w:rFonts w:ascii="Times New Roman"/>
                <w:b w:val="false"/>
                <w:i w:val="false"/>
                <w:color w:val="000000"/>
                <w:sz w:val="20"/>
              </w:rPr>
              <w:t>6 к)</w:t>
            </w:r>
            <w:r>
              <w:br/>
            </w:r>
            <w:r>
              <w:rPr>
                <w:rFonts w:ascii="Times New Roman"/>
                <w:b w:val="false"/>
                <w:i w:val="false"/>
                <w:color w:val="000000"/>
                <w:sz w:val="20"/>
              </w:rPr>
              <w:t>
6 л)</w:t>
            </w:r>
          </w:p>
          <w:bookmarkEnd w:id="4353"/>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"11", "12", "13", то реквизит "Место прибытия на таможенную территорию Евразийского экономического союза (cacdo:PIWEntryCheckPointDetails)" должен быть заполнен, иначе реквизит "Место прибытия на таможенную территорию Евразийского экономического союза (cacdo:PIWEntryCheckPointDetails"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1" w:id="4354"/>
          <w:p>
            <w:pPr>
              <w:spacing w:after="20"/>
              <w:ind w:left="20"/>
              <w:jc w:val="both"/>
            </w:pPr>
            <w:r>
              <w:rPr>
                <w:rFonts w:ascii="Times New Roman"/>
                <w:b w:val="false"/>
                <w:i w:val="false"/>
                <w:color w:val="000000"/>
                <w:sz w:val="20"/>
              </w:rPr>
              <w:t>
9.1. Код таможенного органа</w:t>
            </w:r>
            <w:r>
              <w:br/>
            </w:r>
            <w:r>
              <w:rPr>
                <w:rFonts w:ascii="Times New Roman"/>
                <w:b w:val="false"/>
                <w:i w:val="false"/>
                <w:color w:val="000000"/>
                <w:sz w:val="20"/>
              </w:rPr>
              <w:t>
(csdo:CustomsOfficeCode)</w:t>
            </w:r>
          </w:p>
          <w:bookmarkEnd w:id="435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2" w:id="4355"/>
          <w:p>
            <w:pPr>
              <w:spacing w:after="20"/>
              <w:ind w:left="20"/>
              <w:jc w:val="both"/>
            </w:pPr>
            <w:r>
              <w:rPr>
                <w:rFonts w:ascii="Times New Roman"/>
                <w:b w:val="false"/>
                <w:i w:val="false"/>
                <w:color w:val="000000"/>
                <w:sz w:val="20"/>
              </w:rPr>
              <w:t>
9.2. Код железнодорожной станции</w:t>
            </w:r>
            <w:r>
              <w:br/>
            </w:r>
            <w:r>
              <w:rPr>
                <w:rFonts w:ascii="Times New Roman"/>
                <w:b w:val="false"/>
                <w:i w:val="false"/>
                <w:color w:val="000000"/>
                <w:sz w:val="20"/>
              </w:rPr>
              <w:t>
(casdo:RailwayStationCode)</w:t>
            </w:r>
          </w:p>
          <w:bookmarkEnd w:id="43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железнодорожной станции (casdo:RailwayStationCode)" должен содержать код железнодорожной станции в соответствии с классификатором железнодорожных станций, применяемым в рамках Соглашения о международном железнодорожном грузовом сообщении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3" w:id="4356"/>
          <w:p>
            <w:pPr>
              <w:spacing w:after="20"/>
              <w:ind w:left="20"/>
              <w:jc w:val="both"/>
            </w:pPr>
            <w:r>
              <w:rPr>
                <w:rFonts w:ascii="Times New Roman"/>
                <w:b w:val="false"/>
                <w:i w:val="false"/>
                <w:color w:val="000000"/>
                <w:sz w:val="20"/>
              </w:rPr>
              <w:t>
9.3. Наименование (название) места</w:t>
            </w:r>
            <w:r>
              <w:br/>
            </w:r>
            <w:r>
              <w:rPr>
                <w:rFonts w:ascii="Times New Roman"/>
                <w:b w:val="false"/>
                <w:i w:val="false"/>
                <w:color w:val="000000"/>
                <w:sz w:val="20"/>
              </w:rPr>
              <w:t>
(casdo:PlaceName)</w:t>
            </w:r>
          </w:p>
          <w:bookmarkEnd w:id="43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"Наименование (название) места (casdo:PlaceName)" должен содержать наименование железнодорожной станции в соответствии с классификатором железнодорожных станций, применяемым в рамках Соглашения о международном железнодорожном грузовом сообщении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4" w:id="4357"/>
          <w:p>
            <w:pPr>
              <w:spacing w:after="20"/>
              <w:ind w:left="20"/>
              <w:jc w:val="both"/>
            </w:pPr>
            <w:r>
              <w:rPr>
                <w:rFonts w:ascii="Times New Roman"/>
                <w:b w:val="false"/>
                <w:i w:val="false"/>
                <w:color w:val="000000"/>
                <w:sz w:val="20"/>
              </w:rPr>
              <w:t>
9.4. Код пункта пропуска</w:t>
            </w:r>
            <w:r>
              <w:br/>
            </w:r>
            <w:r>
              <w:rPr>
                <w:rFonts w:ascii="Times New Roman"/>
                <w:b w:val="false"/>
                <w:i w:val="false"/>
                <w:color w:val="000000"/>
                <w:sz w:val="20"/>
              </w:rPr>
              <w:t>
(csdo:BorderCheckpointCode)</w:t>
            </w:r>
          </w:p>
          <w:bookmarkEnd w:id="43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5" w:id="4358"/>
          <w:p>
            <w:pPr>
              <w:spacing w:after="20"/>
              <w:ind w:left="20"/>
              <w:jc w:val="both"/>
            </w:pPr>
            <w:r>
              <w:rPr>
                <w:rFonts w:ascii="Times New Roman"/>
                <w:b w:val="false"/>
                <w:i w:val="false"/>
                <w:color w:val="000000"/>
                <w:sz w:val="20"/>
              </w:rPr>
              <w:t>
5</w:t>
            </w:r>
            <w:r>
              <w:br/>
            </w:r>
            <w:r>
              <w:rPr>
                <w:rFonts w:ascii="Times New Roman"/>
                <w:b w:val="false"/>
                <w:i w:val="false"/>
                <w:color w:val="000000"/>
                <w:sz w:val="20"/>
              </w:rPr>
              <w:t>6 а)</w:t>
            </w:r>
            <w:r>
              <w:br/>
            </w:r>
            <w:r>
              <w:rPr>
                <w:rFonts w:ascii="Times New Roman"/>
                <w:b w:val="false"/>
                <w:i w:val="false"/>
                <w:color w:val="000000"/>
                <w:sz w:val="20"/>
              </w:rPr>
              <w:t>6 ж)</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w:t>
            </w:r>
            <w:r>
              <w:rPr>
                <w:rFonts w:ascii="Times New Roman"/>
                <w:b w:val="false"/>
                <w:i w:val="false"/>
                <w:color w:val="000000"/>
                <w:sz w:val="20"/>
              </w:rPr>
              <w:t>6 к)</w:t>
            </w:r>
            <w:r>
              <w:br/>
            </w:r>
            <w:r>
              <w:rPr>
                <w:rFonts w:ascii="Times New Roman"/>
                <w:b w:val="false"/>
                <w:i w:val="false"/>
                <w:color w:val="000000"/>
                <w:sz w:val="20"/>
              </w:rPr>
              <w:t>
6 л)</w:t>
            </w:r>
          </w:p>
          <w:bookmarkEnd w:id="4358"/>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(csdo:BorderCheckpointCode)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8" w:id="4359"/>
          <w:p>
            <w:pPr>
              <w:spacing w:after="20"/>
              <w:ind w:left="20"/>
              <w:jc w:val="both"/>
            </w:pPr>
            <w:r>
              <w:rPr>
                <w:rFonts w:ascii="Times New Roman"/>
                <w:b w:val="false"/>
                <w:i w:val="false"/>
                <w:color w:val="000000"/>
                <w:sz w:val="20"/>
              </w:rPr>
              <w:t>
9.5. Наименование пункта пропуска</w:t>
            </w:r>
            <w:r>
              <w:br/>
            </w:r>
            <w:r>
              <w:rPr>
                <w:rFonts w:ascii="Times New Roman"/>
                <w:b w:val="false"/>
                <w:i w:val="false"/>
                <w:color w:val="000000"/>
                <w:sz w:val="20"/>
              </w:rPr>
              <w:t>
(csdo:BorderCheckpointName)</w:t>
            </w:r>
          </w:p>
          <w:bookmarkEnd w:id="43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пункта пропуска (csdo:BorderCheckpointName)" может быть заполнен </w:t>
            </w: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9" w:id="4360"/>
          <w:p>
            <w:pPr>
              <w:spacing w:after="20"/>
              <w:ind w:left="20"/>
              <w:jc w:val="both"/>
            </w:pPr>
            <w:r>
              <w:rPr>
                <w:rFonts w:ascii="Times New Roman"/>
                <w:b w:val="false"/>
                <w:i w:val="false"/>
                <w:color w:val="000000"/>
                <w:sz w:val="20"/>
              </w:rPr>
              <w:t>
10. Лицо, представившее предварительную информацию</w:t>
            </w:r>
            <w:r>
              <w:br/>
            </w:r>
            <w:r>
              <w:rPr>
                <w:rFonts w:ascii="Times New Roman"/>
                <w:b w:val="false"/>
                <w:i w:val="false"/>
                <w:color w:val="000000"/>
                <w:sz w:val="20"/>
              </w:rPr>
              <w:t>
(cacdo:PIDeclarantDetails)</w:t>
            </w:r>
          </w:p>
          <w:bookmarkEnd w:id="436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0" w:id="4361"/>
          <w:p>
            <w:pPr>
              <w:spacing w:after="20"/>
              <w:ind w:left="20"/>
              <w:jc w:val="both"/>
            </w:pPr>
            <w:r>
              <w:rPr>
                <w:rFonts w:ascii="Times New Roman"/>
                <w:b w:val="false"/>
                <w:i w:val="false"/>
                <w:color w:val="000000"/>
                <w:sz w:val="20"/>
              </w:rPr>
              <w:t>
5</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
</w:t>
            </w:r>
            <w:r>
              <w:rPr>
                <w:rFonts w:ascii="Times New Roman"/>
                <w:b w:val="false"/>
                <w:i w:val="false"/>
                <w:color w:val="000000"/>
                <w:sz w:val="20"/>
              </w:rPr>
              <w:t>6 в)</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6 л)</w:t>
            </w:r>
            <w:r>
              <w:br/>
            </w:r>
            <w:r>
              <w:br/>
            </w:r>
            <w:r>
              <w:rPr>
                <w:rFonts w:ascii="Times New Roman"/>
                <w:b w:val="false"/>
                <w:i w:val="false"/>
                <w:color w:val="000000"/>
                <w:sz w:val="20"/>
              </w:rPr>
              <w:t>
Порядок использования ПИ</w:t>
            </w:r>
          </w:p>
          <w:bookmarkEnd w:id="4361"/>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"Признак совпадения сведений (casdo:EqualIndicator)" в составе реквизита "Лицо, представившее предварительную информацию (cacdo:PIDeclarantDetails)" должен быть заполнен, иначе реквизит "Признак совпадения сведений (casdo:EqualIndicator)" не должен быть заполнен</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3" w:id="4362"/>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"1", то для реквизита "Лицо, представившее предварительную информацию (cacdo:PIDeclarantDetails)" должен быть заполнен в точности 1 реквизит: "Признак совпадения сведений </w:t>
            </w:r>
            <w:r>
              <w:br/>
            </w:r>
            <w:r>
              <w:rPr>
                <w:rFonts w:ascii="Times New Roman"/>
                <w:b w:val="false"/>
                <w:i w:val="false"/>
                <w:color w:val="000000"/>
                <w:sz w:val="20"/>
              </w:rPr>
              <w:t>
(casdo:EqualIndicator)". Иные реквизиты в составе реквизита "Лицо, представившее предварительную информацию (cacdo:PIDeclarantDetails)" не должны быть заполнены</w:t>
            </w:r>
          </w:p>
          <w:bookmarkEnd w:id="4362"/>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5" w:id="4363"/>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реквизитов, находящихся в составе реквизита "Лицо, представившее предварительную информацию (cacdo:PIDeclarantDetails)" применяются правила формирования этих реквизитов</w:t>
            </w:r>
          </w:p>
          <w:bookmarkEnd w:id="4363"/>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7" w:id="4364"/>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реквизита "Лицо, представившее предварительную информацию (cacdo:PIDeclarantDetails)" должен быть заполнен в точности 1 из реквизитов: "Наименование субъекта (csdo:SubjectName)", "Краткое наименование субъекта (csdo:SubjectBriefName)"</w:t>
            </w:r>
          </w:p>
          <w:bookmarkEnd w:id="436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9" w:id="4365"/>
          <w:p>
            <w:pPr>
              <w:spacing w:after="20"/>
              <w:ind w:left="20"/>
              <w:jc w:val="both"/>
            </w:pPr>
            <w:r>
              <w:rPr>
                <w:rFonts w:ascii="Times New Roman"/>
                <w:b w:val="false"/>
                <w:i w:val="false"/>
                <w:color w:val="000000"/>
                <w:sz w:val="20"/>
              </w:rPr>
              <w:t>
10.1. Наименование субъекта</w:t>
            </w:r>
            <w:r>
              <w:br/>
            </w:r>
            <w:r>
              <w:rPr>
                <w:rFonts w:ascii="Times New Roman"/>
                <w:b w:val="false"/>
                <w:i w:val="false"/>
                <w:color w:val="000000"/>
                <w:sz w:val="20"/>
              </w:rPr>
              <w:t>
(csdo:SubjectName)</w:t>
            </w:r>
          </w:p>
          <w:bookmarkEnd w:id="43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0" w:id="4366"/>
          <w:p>
            <w:pPr>
              <w:spacing w:after="20"/>
              <w:ind w:left="20"/>
              <w:jc w:val="both"/>
            </w:pPr>
            <w:r>
              <w:rPr>
                <w:rFonts w:ascii="Times New Roman"/>
                <w:b w:val="false"/>
                <w:i w:val="false"/>
                <w:color w:val="000000"/>
                <w:sz w:val="20"/>
              </w:rPr>
              <w:t>
10.2. Краткое наименование субъекта</w:t>
            </w:r>
            <w:r>
              <w:br/>
            </w:r>
            <w:r>
              <w:rPr>
                <w:rFonts w:ascii="Times New Roman"/>
                <w:b w:val="false"/>
                <w:i w:val="false"/>
                <w:color w:val="000000"/>
                <w:sz w:val="20"/>
              </w:rPr>
              <w:t>
(csdo:SubjectBriefName)</w:t>
            </w:r>
          </w:p>
          <w:bookmarkEnd w:id="43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1" w:id="4367"/>
          <w:p>
            <w:pPr>
              <w:spacing w:after="20"/>
              <w:ind w:left="20"/>
              <w:jc w:val="both"/>
            </w:pPr>
            <w:r>
              <w:rPr>
                <w:rFonts w:ascii="Times New Roman"/>
                <w:b w:val="false"/>
                <w:i w:val="false"/>
                <w:color w:val="000000"/>
                <w:sz w:val="20"/>
              </w:rPr>
              <w:t>
10.3. Уникальный идентификационный таможенный номер</w:t>
            </w:r>
            <w:r>
              <w:br/>
            </w:r>
            <w:r>
              <w:rPr>
                <w:rFonts w:ascii="Times New Roman"/>
                <w:b w:val="false"/>
                <w:i w:val="false"/>
                <w:color w:val="000000"/>
                <w:sz w:val="20"/>
              </w:rPr>
              <w:t>
(casdo:CAUniqueCustomsNumberId)</w:t>
            </w:r>
          </w:p>
          <w:bookmarkEnd w:id="436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2" w:id="4368"/>
          <w:p>
            <w:pPr>
              <w:spacing w:after="20"/>
              <w:ind w:left="20"/>
              <w:jc w:val="both"/>
            </w:pPr>
            <w:r>
              <w:rPr>
                <w:rFonts w:ascii="Times New Roman"/>
                <w:b w:val="false"/>
                <w:i w:val="false"/>
                <w:color w:val="000000"/>
                <w:sz w:val="20"/>
              </w:rPr>
              <w:t xml:space="preserve">
AM, </w:t>
            </w:r>
            <w:r>
              <w:br/>
            </w:r>
            <w:r>
              <w:rPr>
                <w:rFonts w:ascii="Times New Roman"/>
                <w:b w:val="false"/>
                <w:i w:val="false"/>
                <w:color w:val="000000"/>
                <w:sz w:val="20"/>
              </w:rPr>
              <w:t>
</w:t>
            </w:r>
            <w:r>
              <w:rPr>
                <w:rFonts w:ascii="Times New Roman"/>
                <w:b w:val="false"/>
                <w:i w:val="false"/>
                <w:color w:val="000000"/>
                <w:sz w:val="20"/>
              </w:rPr>
              <w:t xml:space="preserve">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RU</w:t>
            </w:r>
          </w:p>
          <w:bookmarkEnd w:id="43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5" w:id="4369"/>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3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6" w:id="437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3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7" w:id="4371"/>
          <w:p>
            <w:pPr>
              <w:spacing w:after="20"/>
              <w:ind w:left="20"/>
              <w:jc w:val="both"/>
            </w:pPr>
            <w:r>
              <w:rPr>
                <w:rFonts w:ascii="Times New Roman"/>
                <w:b w:val="false"/>
                <w:i w:val="false"/>
                <w:color w:val="000000"/>
                <w:sz w:val="20"/>
              </w:rPr>
              <w:t>
10.4. Идентификатор налогоплательщика</w:t>
            </w:r>
            <w:r>
              <w:br/>
            </w:r>
            <w:r>
              <w:rPr>
                <w:rFonts w:ascii="Times New Roman"/>
                <w:b w:val="false"/>
                <w:i w:val="false"/>
                <w:color w:val="000000"/>
                <w:sz w:val="20"/>
              </w:rPr>
              <w:t>
(csdo:TaxpayerId)</w:t>
            </w:r>
          </w:p>
          <w:bookmarkEnd w:id="437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8" w:id="4372"/>
          <w:p>
            <w:pPr>
              <w:spacing w:after="20"/>
              <w:ind w:left="20"/>
              <w:jc w:val="both"/>
            </w:pPr>
            <w:r>
              <w:rPr>
                <w:rFonts w:ascii="Times New Roman"/>
                <w:b w:val="false"/>
                <w:i w:val="false"/>
                <w:color w:val="000000"/>
                <w:sz w:val="20"/>
              </w:rPr>
              <w:t>
10.5. Код причины постановки на учет</w:t>
            </w:r>
            <w:r>
              <w:br/>
            </w:r>
            <w:r>
              <w:rPr>
                <w:rFonts w:ascii="Times New Roman"/>
                <w:b w:val="false"/>
                <w:i w:val="false"/>
                <w:color w:val="000000"/>
                <w:sz w:val="20"/>
              </w:rPr>
              <w:t>
(csdo:TaxRegistrationReasonCode)</w:t>
            </w:r>
          </w:p>
          <w:bookmarkEnd w:id="43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предварительная информация представляется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9" w:id="4373"/>
          <w:p>
            <w:pPr>
              <w:spacing w:after="20"/>
              <w:ind w:left="20"/>
              <w:jc w:val="both"/>
            </w:pPr>
            <w:r>
              <w:rPr>
                <w:rFonts w:ascii="Times New Roman"/>
                <w:b w:val="false"/>
                <w:i w:val="false"/>
                <w:color w:val="000000"/>
                <w:sz w:val="20"/>
              </w:rPr>
              <w:t>
10.6. Идентификатор физического лица</w:t>
            </w:r>
            <w:r>
              <w:br/>
            </w:r>
            <w:r>
              <w:rPr>
                <w:rFonts w:ascii="Times New Roman"/>
                <w:b w:val="false"/>
                <w:i w:val="false"/>
                <w:color w:val="000000"/>
                <w:sz w:val="20"/>
              </w:rPr>
              <w:t>
(casdo:PersonId)</w:t>
            </w:r>
          </w:p>
          <w:bookmarkEnd w:id="437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0" w:id="4374"/>
          <w:p>
            <w:pPr>
              <w:spacing w:after="20"/>
              <w:ind w:left="20"/>
              <w:jc w:val="both"/>
            </w:pPr>
            <w:r>
              <w:rPr>
                <w:rFonts w:ascii="Times New Roman"/>
                <w:b w:val="false"/>
                <w:i w:val="false"/>
                <w:color w:val="000000"/>
                <w:sz w:val="20"/>
              </w:rPr>
              <w:t>
10.7. Адрес</w:t>
            </w:r>
            <w:r>
              <w:br/>
            </w:r>
            <w:r>
              <w:rPr>
                <w:rFonts w:ascii="Times New Roman"/>
                <w:b w:val="false"/>
                <w:i w:val="false"/>
                <w:color w:val="000000"/>
                <w:sz w:val="20"/>
              </w:rPr>
              <w:t>
(ccdo:SubjectAddressDetails)</w:t>
            </w:r>
          </w:p>
          <w:bookmarkEnd w:id="437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1" w:id="4375"/>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содержит значение "1", то реквизит "Адрес (ccdo:SubjectAddressDetails)" должен быть заполнен</w:t>
            </w:r>
          </w:p>
          <w:bookmarkEnd w:id="4375"/>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2" w:id="4376"/>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437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3" w:id="4377"/>
          <w:p>
            <w:pPr>
              <w:spacing w:after="20"/>
              <w:ind w:left="20"/>
              <w:jc w:val="both"/>
            </w:pPr>
            <w:r>
              <w:rPr>
                <w:rFonts w:ascii="Times New Roman"/>
                <w:b w:val="false"/>
                <w:i w:val="false"/>
                <w:color w:val="000000"/>
                <w:sz w:val="20"/>
              </w:rPr>
              <w:t>
10.7.1. Код вида адреса</w:t>
            </w:r>
            <w:r>
              <w:br/>
            </w:r>
            <w:r>
              <w:rPr>
                <w:rFonts w:ascii="Times New Roman"/>
                <w:b w:val="false"/>
                <w:i w:val="false"/>
                <w:color w:val="000000"/>
                <w:sz w:val="20"/>
              </w:rPr>
              <w:t>
(csdo:AddressKindCode)</w:t>
            </w:r>
          </w:p>
          <w:bookmarkEnd w:id="43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4" w:id="4378"/>
          <w:p>
            <w:pPr>
              <w:spacing w:after="20"/>
              <w:ind w:left="20"/>
              <w:jc w:val="both"/>
            </w:pPr>
            <w:r>
              <w:rPr>
                <w:rFonts w:ascii="Times New Roman"/>
                <w:b w:val="false"/>
                <w:i w:val="false"/>
                <w:color w:val="000000"/>
                <w:sz w:val="20"/>
              </w:rPr>
              <w:t>
10.7.2. Код страны</w:t>
            </w:r>
            <w:r>
              <w:br/>
            </w:r>
            <w:r>
              <w:rPr>
                <w:rFonts w:ascii="Times New Roman"/>
                <w:b w:val="false"/>
                <w:i w:val="false"/>
                <w:color w:val="000000"/>
                <w:sz w:val="20"/>
              </w:rPr>
              <w:t>
(csdo:UnifiedCountryCode)</w:t>
            </w:r>
          </w:p>
          <w:bookmarkEnd w:id="43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лица, представившего предварительную информацию,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5" w:id="437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3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6" w:id="4380"/>
          <w:p>
            <w:pPr>
              <w:spacing w:after="20"/>
              <w:ind w:left="20"/>
              <w:jc w:val="both"/>
            </w:pPr>
            <w:r>
              <w:rPr>
                <w:rFonts w:ascii="Times New Roman"/>
                <w:b w:val="false"/>
                <w:i w:val="false"/>
                <w:color w:val="000000"/>
                <w:sz w:val="20"/>
              </w:rPr>
              <w:t>
10.7.3. Код территории</w:t>
            </w:r>
            <w:r>
              <w:br/>
            </w:r>
            <w:r>
              <w:rPr>
                <w:rFonts w:ascii="Times New Roman"/>
                <w:b w:val="false"/>
                <w:i w:val="false"/>
                <w:color w:val="000000"/>
                <w:sz w:val="20"/>
              </w:rPr>
              <w:t>
(csdo:TerritoryCode)</w:t>
            </w:r>
          </w:p>
          <w:bookmarkEnd w:id="438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7" w:id="4381"/>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43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0" w:id="4382"/>
          <w:p>
            <w:pPr>
              <w:spacing w:after="20"/>
              <w:ind w:left="20"/>
              <w:jc w:val="both"/>
            </w:pPr>
            <w:r>
              <w:rPr>
                <w:rFonts w:ascii="Times New Roman"/>
                <w:b w:val="false"/>
                <w:i w:val="false"/>
                <w:color w:val="000000"/>
                <w:sz w:val="20"/>
              </w:rPr>
              <w:t>
10.7.4. Регион</w:t>
            </w:r>
            <w:r>
              <w:br/>
            </w:r>
            <w:r>
              <w:rPr>
                <w:rFonts w:ascii="Times New Roman"/>
                <w:b w:val="false"/>
                <w:i w:val="false"/>
                <w:color w:val="000000"/>
                <w:sz w:val="20"/>
              </w:rPr>
              <w:t>
(csdo:RegionName)</w:t>
            </w:r>
          </w:p>
          <w:bookmarkEnd w:id="43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1" w:id="4383"/>
          <w:p>
            <w:pPr>
              <w:spacing w:after="20"/>
              <w:ind w:left="20"/>
              <w:jc w:val="both"/>
            </w:pPr>
            <w:r>
              <w:rPr>
                <w:rFonts w:ascii="Times New Roman"/>
                <w:b w:val="false"/>
                <w:i w:val="false"/>
                <w:color w:val="000000"/>
                <w:sz w:val="20"/>
              </w:rPr>
              <w:t>
10.7.5. Район</w:t>
            </w:r>
            <w:r>
              <w:br/>
            </w:r>
            <w:r>
              <w:rPr>
                <w:rFonts w:ascii="Times New Roman"/>
                <w:b w:val="false"/>
                <w:i w:val="false"/>
                <w:color w:val="000000"/>
                <w:sz w:val="20"/>
              </w:rPr>
              <w:t>
(csdo:DistrictName)</w:t>
            </w:r>
          </w:p>
          <w:bookmarkEnd w:id="43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2" w:id="4384"/>
          <w:p>
            <w:pPr>
              <w:spacing w:after="20"/>
              <w:ind w:left="20"/>
              <w:jc w:val="both"/>
            </w:pPr>
            <w:r>
              <w:rPr>
                <w:rFonts w:ascii="Times New Roman"/>
                <w:b w:val="false"/>
                <w:i w:val="false"/>
                <w:color w:val="000000"/>
                <w:sz w:val="20"/>
              </w:rPr>
              <w:t>
10.7.6. Город</w:t>
            </w:r>
            <w:r>
              <w:br/>
            </w:r>
            <w:r>
              <w:rPr>
                <w:rFonts w:ascii="Times New Roman"/>
                <w:b w:val="false"/>
                <w:i w:val="false"/>
                <w:color w:val="000000"/>
                <w:sz w:val="20"/>
              </w:rPr>
              <w:t>
(csdo:CityName)</w:t>
            </w:r>
          </w:p>
          <w:bookmarkEnd w:id="43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3" w:id="4385"/>
          <w:p>
            <w:pPr>
              <w:spacing w:after="20"/>
              <w:ind w:left="20"/>
              <w:jc w:val="both"/>
            </w:pPr>
            <w:r>
              <w:rPr>
                <w:rFonts w:ascii="Times New Roman"/>
                <w:b w:val="false"/>
                <w:i w:val="false"/>
                <w:color w:val="000000"/>
                <w:sz w:val="20"/>
              </w:rPr>
              <w:t>
10.7.7. Населенный пункт</w:t>
            </w:r>
            <w:r>
              <w:br/>
            </w:r>
            <w:r>
              <w:rPr>
                <w:rFonts w:ascii="Times New Roman"/>
                <w:b w:val="false"/>
                <w:i w:val="false"/>
                <w:color w:val="000000"/>
                <w:sz w:val="20"/>
              </w:rPr>
              <w:t>
(csdo:SettlementName)</w:t>
            </w:r>
          </w:p>
          <w:bookmarkEnd w:id="43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4" w:id="4386"/>
          <w:p>
            <w:pPr>
              <w:spacing w:after="20"/>
              <w:ind w:left="20"/>
              <w:jc w:val="both"/>
            </w:pPr>
            <w:r>
              <w:rPr>
                <w:rFonts w:ascii="Times New Roman"/>
                <w:b w:val="false"/>
                <w:i w:val="false"/>
                <w:color w:val="000000"/>
                <w:sz w:val="20"/>
              </w:rPr>
              <w:t>
10.7.8. Улица</w:t>
            </w:r>
            <w:r>
              <w:br/>
            </w:r>
            <w:r>
              <w:rPr>
                <w:rFonts w:ascii="Times New Roman"/>
                <w:b w:val="false"/>
                <w:i w:val="false"/>
                <w:color w:val="000000"/>
                <w:sz w:val="20"/>
              </w:rPr>
              <w:t>
(csdo:StreetName)</w:t>
            </w:r>
          </w:p>
          <w:bookmarkEnd w:id="43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5" w:id="4387"/>
          <w:p>
            <w:pPr>
              <w:spacing w:after="20"/>
              <w:ind w:left="20"/>
              <w:jc w:val="both"/>
            </w:pPr>
            <w:r>
              <w:rPr>
                <w:rFonts w:ascii="Times New Roman"/>
                <w:b w:val="false"/>
                <w:i w:val="false"/>
                <w:color w:val="000000"/>
                <w:sz w:val="20"/>
              </w:rPr>
              <w:t>
10.7.9. Номер дома</w:t>
            </w:r>
            <w:r>
              <w:br/>
            </w:r>
            <w:r>
              <w:rPr>
                <w:rFonts w:ascii="Times New Roman"/>
                <w:b w:val="false"/>
                <w:i w:val="false"/>
                <w:color w:val="000000"/>
                <w:sz w:val="20"/>
              </w:rPr>
              <w:t>
(csdo:BuildingNumberId)</w:t>
            </w:r>
          </w:p>
          <w:bookmarkEnd w:id="43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6" w:id="4388"/>
          <w:p>
            <w:pPr>
              <w:spacing w:after="20"/>
              <w:ind w:left="20"/>
              <w:jc w:val="both"/>
            </w:pPr>
            <w:r>
              <w:rPr>
                <w:rFonts w:ascii="Times New Roman"/>
                <w:b w:val="false"/>
                <w:i w:val="false"/>
                <w:color w:val="000000"/>
                <w:sz w:val="20"/>
              </w:rPr>
              <w:t>
10.7.10. Номер помещения</w:t>
            </w:r>
            <w:r>
              <w:br/>
            </w:r>
            <w:r>
              <w:rPr>
                <w:rFonts w:ascii="Times New Roman"/>
                <w:b w:val="false"/>
                <w:i w:val="false"/>
                <w:color w:val="000000"/>
                <w:sz w:val="20"/>
              </w:rPr>
              <w:t>
(csdo:RoomNumberId)</w:t>
            </w:r>
          </w:p>
          <w:bookmarkEnd w:id="43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7" w:id="4389"/>
          <w:p>
            <w:pPr>
              <w:spacing w:after="20"/>
              <w:ind w:left="20"/>
              <w:jc w:val="both"/>
            </w:pPr>
            <w:r>
              <w:rPr>
                <w:rFonts w:ascii="Times New Roman"/>
                <w:b w:val="false"/>
                <w:i w:val="false"/>
                <w:color w:val="000000"/>
                <w:sz w:val="20"/>
              </w:rPr>
              <w:t>
10.7.11. Почтовый индекс</w:t>
            </w:r>
            <w:r>
              <w:br/>
            </w:r>
            <w:r>
              <w:rPr>
                <w:rFonts w:ascii="Times New Roman"/>
                <w:b w:val="false"/>
                <w:i w:val="false"/>
                <w:color w:val="000000"/>
                <w:sz w:val="20"/>
              </w:rPr>
              <w:t>
(csdo:PostCode)</w:t>
            </w:r>
          </w:p>
          <w:bookmarkEnd w:id="43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8" w:id="4390"/>
          <w:p>
            <w:pPr>
              <w:spacing w:after="20"/>
              <w:ind w:left="20"/>
              <w:jc w:val="both"/>
            </w:pPr>
            <w:r>
              <w:rPr>
                <w:rFonts w:ascii="Times New Roman"/>
                <w:b w:val="false"/>
                <w:i w:val="false"/>
                <w:color w:val="000000"/>
                <w:sz w:val="20"/>
              </w:rPr>
              <w:t>
10.7.12. Номер абонентского ящика</w:t>
            </w:r>
            <w:r>
              <w:br/>
            </w:r>
            <w:r>
              <w:rPr>
                <w:rFonts w:ascii="Times New Roman"/>
                <w:b w:val="false"/>
                <w:i w:val="false"/>
                <w:color w:val="000000"/>
                <w:sz w:val="20"/>
              </w:rPr>
              <w:t>
(csdo:PostOfficeBoxId)</w:t>
            </w:r>
          </w:p>
          <w:bookmarkEnd w:id="43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9" w:id="4391"/>
          <w:p>
            <w:pPr>
              <w:spacing w:after="20"/>
              <w:ind w:left="20"/>
              <w:jc w:val="both"/>
            </w:pPr>
            <w:r>
              <w:rPr>
                <w:rFonts w:ascii="Times New Roman"/>
                <w:b w:val="false"/>
                <w:i w:val="false"/>
                <w:color w:val="000000"/>
                <w:sz w:val="20"/>
              </w:rPr>
              <w:t>
10.8. Документ, подтверждающий включение лица в реестр</w:t>
            </w:r>
            <w:r>
              <w:br/>
            </w:r>
            <w:r>
              <w:rPr>
                <w:rFonts w:ascii="Times New Roman"/>
                <w:b w:val="false"/>
                <w:i w:val="false"/>
                <w:color w:val="000000"/>
                <w:sz w:val="20"/>
              </w:rPr>
              <w:t>
(cacdo:RegisterDocumentIdDetails)</w:t>
            </w:r>
          </w:p>
          <w:bookmarkEnd w:id="43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r>
              <w:br/>
            </w:r>
            <w:r>
              <w:rPr>
                <w:rFonts w:ascii="Times New Roman"/>
                <w:b w:val="false"/>
                <w:i w:val="false"/>
                <w:color w:val="000000"/>
                <w:sz w:val="20"/>
              </w:rPr>
              <w:t>6 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0" w:id="4392"/>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содержит значение "1" и предварительная информация представляется лицом, включенным в реестр таможенных представителей,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bookmarkEnd w:id="439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1" w:id="4393"/>
          <w:p>
            <w:pPr>
              <w:spacing w:after="20"/>
              <w:ind w:left="20"/>
              <w:jc w:val="both"/>
            </w:pPr>
            <w:r>
              <w:rPr>
                <w:rFonts w:ascii="Times New Roman"/>
                <w:b w:val="false"/>
                <w:i w:val="false"/>
                <w:color w:val="000000"/>
                <w:sz w:val="20"/>
              </w:rPr>
              <w:t>
10.8.1. Код страны</w:t>
            </w:r>
            <w:r>
              <w:br/>
            </w:r>
            <w:r>
              <w:rPr>
                <w:rFonts w:ascii="Times New Roman"/>
                <w:b w:val="false"/>
                <w:i w:val="false"/>
                <w:color w:val="000000"/>
                <w:sz w:val="20"/>
              </w:rPr>
              <w:t>
(csdo:UnifiedCountryCode)</w:t>
            </w:r>
          </w:p>
          <w:bookmarkEnd w:id="43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лицо, представившее предварительную информацию, в реестр таможенных предстваителей, в соответствии с классификатором стран мира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2" w:id="439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3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3" w:id="4395"/>
          <w:p>
            <w:pPr>
              <w:spacing w:after="20"/>
              <w:ind w:left="20"/>
              <w:jc w:val="both"/>
            </w:pPr>
            <w:r>
              <w:rPr>
                <w:rFonts w:ascii="Times New Roman"/>
                <w:b w:val="false"/>
                <w:i w:val="false"/>
                <w:color w:val="000000"/>
                <w:sz w:val="20"/>
              </w:rPr>
              <w:t>
10.8.2.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43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4" w:id="4396"/>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юридического лица в реестр таможенных представителей без указания признака перерегистрации (буквы</w:t>
            </w:r>
            <w:r>
              <w:br/>
            </w:r>
            <w:r>
              <w:rPr>
                <w:rFonts w:ascii="Times New Roman"/>
                <w:b w:val="false"/>
                <w:i w:val="false"/>
                <w:color w:val="000000"/>
                <w:sz w:val="20"/>
              </w:rPr>
              <w:t>
добавления)</w:t>
            </w:r>
          </w:p>
          <w:bookmarkEnd w:id="439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5" w:id="4397"/>
          <w:p>
            <w:pPr>
              <w:spacing w:after="20"/>
              <w:ind w:left="20"/>
              <w:jc w:val="both"/>
            </w:pPr>
            <w:r>
              <w:rPr>
                <w:rFonts w:ascii="Times New Roman"/>
                <w:b w:val="false"/>
                <w:i w:val="false"/>
                <w:color w:val="000000"/>
                <w:sz w:val="20"/>
              </w:rPr>
              <w:t>
10.8.3. Код признака перерегистрации документа</w:t>
            </w:r>
            <w:r>
              <w:br/>
            </w:r>
            <w:r>
              <w:rPr>
                <w:rFonts w:ascii="Times New Roman"/>
                <w:b w:val="false"/>
                <w:i w:val="false"/>
                <w:color w:val="000000"/>
                <w:sz w:val="20"/>
              </w:rPr>
              <w:t>
(casdo:ReregistrationCode)</w:t>
            </w:r>
          </w:p>
          <w:bookmarkEnd w:id="43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юридического лица в реестр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4398"/>
          <w:p>
            <w:pPr>
              <w:spacing w:after="20"/>
              <w:ind w:left="20"/>
              <w:jc w:val="both"/>
            </w:pPr>
            <w:r>
              <w:rPr>
                <w:rFonts w:ascii="Times New Roman"/>
                <w:b w:val="false"/>
                <w:i w:val="false"/>
                <w:color w:val="000000"/>
                <w:sz w:val="20"/>
              </w:rPr>
              <w:t>
10.8.4. Код типа свидетельства</w:t>
            </w:r>
            <w:r>
              <w:br/>
            </w:r>
            <w:r>
              <w:rPr>
                <w:rFonts w:ascii="Times New Roman"/>
                <w:b w:val="false"/>
                <w:i w:val="false"/>
                <w:color w:val="000000"/>
                <w:sz w:val="20"/>
              </w:rPr>
              <w:t>
(casdo:AEORegistryKindCode)</w:t>
            </w:r>
          </w:p>
          <w:bookmarkEnd w:id="43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7" w:id="4399"/>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439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8" w:id="4400"/>
          <w:p>
            <w:pPr>
              <w:spacing w:after="20"/>
              <w:ind w:left="20"/>
              <w:jc w:val="both"/>
            </w:pPr>
            <w:r>
              <w:rPr>
                <w:rFonts w:ascii="Times New Roman"/>
                <w:b w:val="false"/>
                <w:i w:val="false"/>
                <w:color w:val="000000"/>
                <w:sz w:val="20"/>
              </w:rPr>
              <w:t>
10.9. Признак совпадения сведений</w:t>
            </w:r>
            <w:r>
              <w:br/>
            </w:r>
            <w:r>
              <w:rPr>
                <w:rFonts w:ascii="Times New Roman"/>
                <w:b w:val="false"/>
                <w:i w:val="false"/>
                <w:color w:val="000000"/>
                <w:sz w:val="20"/>
              </w:rPr>
              <w:t>
(casdo:EqualIndicator)</w:t>
            </w:r>
          </w:p>
          <w:bookmarkEnd w:id="44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9" w:id="4401"/>
          <w:p>
            <w:pPr>
              <w:spacing w:after="20"/>
              <w:ind w:left="20"/>
              <w:jc w:val="both"/>
            </w:pPr>
            <w:r>
              <w:rPr>
                <w:rFonts w:ascii="Times New Roman"/>
                <w:b w:val="false"/>
                <w:i w:val="false"/>
                <w:color w:val="000000"/>
                <w:sz w:val="20"/>
              </w:rPr>
              <w:t>
5 а)</w:t>
            </w:r>
            <w:r>
              <w:br/>
            </w:r>
            <w:r>
              <w:rPr>
                <w:rFonts w:ascii="Times New Roman"/>
                <w:b w:val="false"/>
                <w:i w:val="false"/>
                <w:color w:val="000000"/>
                <w:sz w:val="20"/>
              </w:rPr>
              <w:t>5 в)</w:t>
            </w:r>
            <w:r>
              <w:br/>
            </w:r>
            <w:r>
              <w:rPr>
                <w:rFonts w:ascii="Times New Roman"/>
                <w:b w:val="false"/>
                <w:i w:val="false"/>
                <w:color w:val="000000"/>
                <w:sz w:val="20"/>
              </w:rPr>
              <w:t>6 а)</w:t>
            </w:r>
            <w:r>
              <w:br/>
            </w:r>
            <w:r>
              <w:rPr>
                <w:rFonts w:ascii="Times New Roman"/>
                <w:b w:val="false"/>
                <w:i w:val="false"/>
                <w:color w:val="000000"/>
                <w:sz w:val="20"/>
              </w:rPr>
              <w:t>
 </w:t>
            </w:r>
          </w:p>
          <w:bookmarkEnd w:id="4401"/>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0" w:id="4402"/>
          <w:p>
            <w:pPr>
              <w:spacing w:after="20"/>
              <w:ind w:left="20"/>
              <w:jc w:val="both"/>
            </w:pPr>
            <w:r>
              <w:rPr>
                <w:rFonts w:ascii="Times New Roman"/>
                <w:b w:val="false"/>
                <w:i w:val="false"/>
                <w:color w:val="000000"/>
                <w:sz w:val="20"/>
              </w:rPr>
              <w:t>
если реквизит "Признак совпадения сведений (casdo:EqualIndicator)" заполнен, то должен содержать 1 из значений:</w:t>
            </w:r>
            <w:r>
              <w:br/>
            </w:r>
            <w:r>
              <w:rPr>
                <w:rFonts w:ascii="Times New Roman"/>
                <w:b w:val="false"/>
                <w:i w:val="false"/>
                <w:color w:val="000000"/>
                <w:sz w:val="20"/>
              </w:rPr>
              <w:t>1 – лицо, представившее предварительную информцию, совпадает с перевозчиком, осуществляющим ввоз товаров на таможенную территорию Евразийского экономического союза;</w:t>
            </w:r>
            <w:r>
              <w:br/>
            </w:r>
            <w:r>
              <w:rPr>
                <w:rFonts w:ascii="Times New Roman"/>
                <w:b w:val="false"/>
                <w:i w:val="false"/>
                <w:color w:val="000000"/>
                <w:sz w:val="20"/>
              </w:rPr>
              <w:t>
0 – лицо, представившее предварительную информцию, не совпадает с перевозчиком, осуществляющим ввоз товаров на таможенную территорию Евразийского экономического союза</w:t>
            </w:r>
          </w:p>
          <w:bookmarkEnd w:id="4402"/>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1" w:id="4403"/>
          <w:p>
            <w:pPr>
              <w:spacing w:after="20"/>
              <w:ind w:left="20"/>
              <w:jc w:val="both"/>
            </w:pPr>
            <w:r>
              <w:rPr>
                <w:rFonts w:ascii="Times New Roman"/>
                <w:b w:val="false"/>
                <w:i w:val="false"/>
                <w:color w:val="000000"/>
                <w:sz w:val="20"/>
              </w:rPr>
              <w:t>
11. Транспортное средство</w:t>
            </w:r>
            <w:r>
              <w:br/>
            </w:r>
            <w:r>
              <w:rPr>
                <w:rFonts w:ascii="Times New Roman"/>
                <w:b w:val="false"/>
                <w:i w:val="false"/>
                <w:color w:val="000000"/>
                <w:sz w:val="20"/>
              </w:rPr>
              <w:t>
(cacdo:PIWBorderTransportDetails)</w:t>
            </w:r>
          </w:p>
          <w:bookmarkEnd w:id="44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2" w:id="4404"/>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6 л)</w:t>
            </w:r>
            <w:r>
              <w:br/>
            </w:r>
            <w:r>
              <w:rPr>
                <w:rFonts w:ascii="Times New Roman"/>
                <w:b w:val="false"/>
                <w:i w:val="false"/>
                <w:color w:val="000000"/>
                <w:sz w:val="20"/>
              </w:rPr>
              <w:t>
12</w:t>
            </w:r>
          </w:p>
          <w:bookmarkEnd w:id="4404"/>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"Транспортное средство (cacdo:PIWBorderTransportDetails)"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3" w:id="4405"/>
          <w:p>
            <w:pPr>
              <w:spacing w:after="20"/>
              <w:ind w:left="20"/>
              <w:jc w:val="both"/>
            </w:pPr>
            <w:r>
              <w:rPr>
                <w:rFonts w:ascii="Times New Roman"/>
                <w:b w:val="false"/>
                <w:i w:val="false"/>
                <w:color w:val="000000"/>
                <w:sz w:val="20"/>
              </w:rPr>
              <w:t>
11.1. Код вида транспорта</w:t>
            </w:r>
            <w:r>
              <w:br/>
            </w:r>
            <w:r>
              <w:rPr>
                <w:rFonts w:ascii="Times New Roman"/>
                <w:b w:val="false"/>
                <w:i w:val="false"/>
                <w:color w:val="000000"/>
                <w:sz w:val="20"/>
              </w:rPr>
              <w:t>
(csdo:UnifiedTransportModeCode)</w:t>
            </w:r>
          </w:p>
          <w:bookmarkEnd w:id="440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"Код вида транспорта (csdo:UnifiedTransportModeCode)" должен содержать значение "20", иначе реквизит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вида транспорта (csdo:UnifiedTransportModeCode)" должен содержать значение "20", иначе реквизит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4" w:id="440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4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5" w:id="4407"/>
          <w:p>
            <w:pPr>
              <w:spacing w:after="20"/>
              <w:ind w:left="20"/>
              <w:jc w:val="both"/>
            </w:pPr>
            <w:r>
              <w:rPr>
                <w:rFonts w:ascii="Times New Roman"/>
                <w:b w:val="false"/>
                <w:i w:val="false"/>
                <w:color w:val="000000"/>
                <w:sz w:val="20"/>
              </w:rPr>
              <w:t>
11.2. Количество транспортных средств</w:t>
            </w:r>
            <w:r>
              <w:br/>
            </w:r>
            <w:r>
              <w:rPr>
                <w:rFonts w:ascii="Times New Roman"/>
                <w:b w:val="false"/>
                <w:i w:val="false"/>
                <w:color w:val="000000"/>
                <w:sz w:val="20"/>
              </w:rPr>
              <w:t>
(casdo:TransportMeansQuantity)</w:t>
            </w:r>
          </w:p>
          <w:bookmarkEnd w:id="440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r>
              <w:br/>
            </w:r>
            <w:r>
              <w:rPr>
                <w:rFonts w:ascii="Times New Roman"/>
                <w:b w:val="false"/>
                <w:i w:val="false"/>
                <w:color w:val="000000"/>
                <w:sz w:val="20"/>
              </w:rPr>
              <w:t>KG,</w:t>
            </w:r>
            <w:r>
              <w:br/>
            </w:r>
            <w:r>
              <w:rPr>
                <w:rFonts w:ascii="Times New Roman"/>
                <w:b w:val="false"/>
                <w:i w:val="false"/>
                <w:color w:val="000000"/>
                <w:sz w:val="20"/>
              </w:rPr>
              <w:t>KZ,</w:t>
            </w:r>
            <w:r>
              <w:br/>
            </w:r>
            <w:r>
              <w:rPr>
                <w:rFonts w:ascii="Times New Roman"/>
                <w:b w:val="false"/>
                <w:i w:val="false"/>
                <w:color w:val="000000"/>
                <w:sz w:val="20"/>
              </w:rPr>
              <w:t>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"Количество транспортных средств (casdo:TransportMeansQuantity)" должен быть заполнен, иначе реквизит "Количество транспортных средств (casdo:TransportMeansQuantity)"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"Количество транспортных средств (casdo:TransportMeansQuantity)" должен быть заполнен, иначе реквизит "Количество транспортных средств (casdo:TransportMeansQuantity)"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транспортных средств (casdo:TransportMeansQuantity)" заполнен, то значение реквизита должно быть равно количеству экземпляров реквизита "Информация о транспортном средстве (cacdo:PIWTransportMeansDetails)"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6" w:id="4408"/>
          <w:p>
            <w:pPr>
              <w:spacing w:after="20"/>
              <w:ind w:left="20"/>
              <w:jc w:val="both"/>
            </w:pPr>
            <w:r>
              <w:rPr>
                <w:rFonts w:ascii="Times New Roman"/>
                <w:b w:val="false"/>
                <w:i w:val="false"/>
                <w:color w:val="000000"/>
                <w:sz w:val="20"/>
              </w:rPr>
              <w:t>
11.3. Признак контейнерных перевозок</w:t>
            </w:r>
            <w:r>
              <w:br/>
            </w:r>
            <w:r>
              <w:rPr>
                <w:rFonts w:ascii="Times New Roman"/>
                <w:b w:val="false"/>
                <w:i w:val="false"/>
                <w:color w:val="000000"/>
                <w:sz w:val="20"/>
              </w:rPr>
              <w:t>
(casdo:ContainerIndicator)</w:t>
            </w:r>
          </w:p>
          <w:bookmarkEnd w:id="44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7" w:id="4409"/>
          <w:p>
            <w:pPr>
              <w:spacing w:after="20"/>
              <w:ind w:left="20"/>
              <w:jc w:val="both"/>
            </w:pPr>
            <w:r>
              <w:rPr>
                <w:rFonts w:ascii="Times New Roman"/>
                <w:b w:val="false"/>
                <w:i w:val="false"/>
                <w:color w:val="000000"/>
                <w:sz w:val="20"/>
              </w:rPr>
              <w:t>
5</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6 л)</w:t>
            </w:r>
            <w:r>
              <w:br/>
            </w:r>
            <w:r>
              <w:rPr>
                <w:rFonts w:ascii="Times New Roman"/>
                <w:b w:val="false"/>
                <w:i w:val="false"/>
                <w:color w:val="000000"/>
                <w:sz w:val="20"/>
              </w:rPr>
              <w:t>
7</w:t>
            </w:r>
          </w:p>
          <w:bookmarkEnd w:id="4409"/>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контейнерных перевозок (casdo:ContainerIndicator)" должен содержать 1 из значений: </w:t>
            </w:r>
            <w:r>
              <w:br/>
            </w:r>
            <w:r>
              <w:rPr>
                <w:rFonts w:ascii="Times New Roman"/>
                <w:b w:val="false"/>
                <w:i w:val="false"/>
                <w:color w:val="000000"/>
                <w:sz w:val="20"/>
              </w:rPr>
              <w:t xml:space="preserve">1 – товары перевозятся в контейнере; </w:t>
            </w:r>
            <w:r>
              <w:br/>
            </w:r>
            <w:r>
              <w:rPr>
                <w:rFonts w:ascii="Times New Roman"/>
                <w:b w:val="false"/>
                <w:i w:val="false"/>
                <w:color w:val="000000"/>
                <w:sz w:val="20"/>
              </w:rPr>
              <w:t>0 – товары перевозятся не в контейнере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8" w:id="4410"/>
          <w:p>
            <w:pPr>
              <w:spacing w:after="20"/>
              <w:ind w:left="20"/>
              <w:jc w:val="both"/>
            </w:pPr>
            <w:r>
              <w:rPr>
                <w:rFonts w:ascii="Times New Roman"/>
                <w:b w:val="false"/>
                <w:i w:val="false"/>
                <w:color w:val="000000"/>
                <w:sz w:val="20"/>
              </w:rPr>
              <w:t>
11.4. Информация о транспортном средстве</w:t>
            </w:r>
            <w:r>
              <w:br/>
            </w:r>
            <w:r>
              <w:rPr>
                <w:rFonts w:ascii="Times New Roman"/>
                <w:b w:val="false"/>
                <w:i w:val="false"/>
                <w:color w:val="000000"/>
                <w:sz w:val="20"/>
              </w:rPr>
              <w:t>
(cacdo:PIWTransportMeansDetails)</w:t>
            </w:r>
          </w:p>
          <w:bookmarkEnd w:id="44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9" w:id="4411"/>
          <w:p>
            <w:pPr>
              <w:spacing w:after="20"/>
              <w:ind w:left="20"/>
              <w:jc w:val="both"/>
            </w:pPr>
            <w:r>
              <w:rPr>
                <w:rFonts w:ascii="Times New Roman"/>
                <w:b w:val="false"/>
                <w:i w:val="false"/>
                <w:color w:val="000000"/>
                <w:sz w:val="20"/>
              </w:rPr>
              <w:t>
5 д)</w:t>
            </w:r>
            <w:r>
              <w:br/>
            </w:r>
            <w:r>
              <w:rPr>
                <w:rFonts w:ascii="Times New Roman"/>
                <w:b w:val="false"/>
                <w:i w:val="false"/>
                <w:color w:val="000000"/>
                <w:sz w:val="20"/>
              </w:rPr>
              <w:t>
6 а)</w:t>
            </w:r>
            <w:r>
              <w:br/>
            </w:r>
            <w:r>
              <w:rPr>
                <w:rFonts w:ascii="Times New Roman"/>
                <w:b w:val="false"/>
                <w:i w:val="false"/>
                <w:color w:val="000000"/>
                <w:sz w:val="20"/>
              </w:rPr>
              <w:t>6 б)</w:t>
            </w:r>
            <w:r>
              <w:br/>
            </w:r>
            <w:r>
              <w:rPr>
                <w:rFonts w:ascii="Times New Roman"/>
                <w:b w:val="false"/>
                <w:i w:val="false"/>
                <w:color w:val="000000"/>
                <w:sz w:val="20"/>
              </w:rPr>
              <w:t>6 ж)</w:t>
            </w:r>
          </w:p>
          <w:bookmarkEnd w:id="4411"/>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"Информация о транспортном средстве (cacdo:PIWTransportMeansDetails)" должен быть заполнен, иначе реквизит не "Информация о транспортном средстве (cacdo:PIWTransportMeansDetails)"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0" w:id="4412"/>
          <w:p>
            <w:pPr>
              <w:spacing w:after="20"/>
              <w:ind w:left="20"/>
              <w:jc w:val="both"/>
            </w:pPr>
            <w:r>
              <w:rPr>
                <w:rFonts w:ascii="Times New Roman"/>
                <w:b w:val="false"/>
                <w:i w:val="false"/>
                <w:color w:val="000000"/>
                <w:sz w:val="20"/>
              </w:rPr>
              <w:t>
11.4.1. Регистрационный номер транспортного средства</w:t>
            </w:r>
            <w:r>
              <w:br/>
            </w:r>
            <w:r>
              <w:rPr>
                <w:rFonts w:ascii="Times New Roman"/>
                <w:b w:val="false"/>
                <w:i w:val="false"/>
                <w:color w:val="000000"/>
                <w:sz w:val="20"/>
              </w:rPr>
              <w:t>
(csdo:TransportMeansRegId)</w:t>
            </w:r>
          </w:p>
          <w:bookmarkEnd w:id="44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транспортного средства (csdo:TransportMeansRegId)" должен содержать номер вагона (платформы, цистерны и т.п.) или контейнера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1" w:id="441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4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атрибут "код страны (атрибут countryCode)" заполнен, то должен содержать двухбуквенное значение кода страны регистрации транспортного средства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2" w:id="441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4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атрибут "код страны (атрибут countryCode)" реквизита "Регистрационный номер транспортного средства (csdo:TransportMeansRegId)" заполнен, то атрибут "идентификатор справочника (классификатора) (атрибут countryCodeListId)" должен содержать значение "2021"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3" w:id="4415"/>
          <w:p>
            <w:pPr>
              <w:spacing w:after="20"/>
              <w:ind w:left="20"/>
              <w:jc w:val="both"/>
            </w:pPr>
            <w:r>
              <w:rPr>
                <w:rFonts w:ascii="Times New Roman"/>
                <w:b w:val="false"/>
                <w:i w:val="false"/>
                <w:color w:val="000000"/>
                <w:sz w:val="20"/>
              </w:rPr>
              <w:t>
11.4.2. Код типа транспортного средства международной перевозки</w:t>
            </w:r>
            <w:r>
              <w:br/>
            </w:r>
            <w:r>
              <w:rPr>
                <w:rFonts w:ascii="Times New Roman"/>
                <w:b w:val="false"/>
                <w:i w:val="false"/>
                <w:color w:val="000000"/>
                <w:sz w:val="20"/>
              </w:rPr>
              <w:t>
(casdo:TransportTypeCode)</w:t>
            </w:r>
          </w:p>
          <w:bookmarkEnd w:id="441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"03",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4" w:id="441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4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5" w:id="4417"/>
          <w:p>
            <w:pPr>
              <w:spacing w:after="20"/>
              <w:ind w:left="20"/>
              <w:jc w:val="both"/>
            </w:pPr>
            <w:r>
              <w:rPr>
                <w:rFonts w:ascii="Times New Roman"/>
                <w:b w:val="false"/>
                <w:i w:val="false"/>
                <w:color w:val="000000"/>
                <w:sz w:val="20"/>
              </w:rPr>
              <w:t>
11.4.3. Код загрузки объекта</w:t>
            </w:r>
            <w:r>
              <w:br/>
            </w:r>
            <w:r>
              <w:rPr>
                <w:rFonts w:ascii="Times New Roman"/>
                <w:b w:val="false"/>
                <w:i w:val="false"/>
                <w:color w:val="000000"/>
                <w:sz w:val="20"/>
              </w:rPr>
              <w:t>
(casdo:FullItemCode)</w:t>
            </w:r>
          </w:p>
          <w:bookmarkEnd w:id="44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загрузки объекта (casdo:FullItemCode) заполнен, то должен содержать значение "0" – порожнее транспортное средство, иначе реквизит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6" w:id="4418"/>
          <w:p>
            <w:pPr>
              <w:spacing w:after="20"/>
              <w:ind w:left="20"/>
              <w:jc w:val="both"/>
            </w:pPr>
            <w:r>
              <w:rPr>
                <w:rFonts w:ascii="Times New Roman"/>
                <w:b w:val="false"/>
                <w:i w:val="false"/>
                <w:color w:val="000000"/>
                <w:sz w:val="20"/>
              </w:rPr>
              <w:t>
11.4.4. Признак возврата</w:t>
            </w:r>
            <w:r>
              <w:br/>
            </w:r>
            <w:r>
              <w:rPr>
                <w:rFonts w:ascii="Times New Roman"/>
                <w:b w:val="false"/>
                <w:i w:val="false"/>
                <w:color w:val="000000"/>
                <w:sz w:val="20"/>
              </w:rPr>
              <w:t>
(casdo:ReturnIndicator)</w:t>
            </w:r>
          </w:p>
          <w:bookmarkEnd w:id="44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"Признак возврата (casdo:ReturnIndicator)" заполнен, то должен созержать значение "1" – осуществляется возврат транспортного средства, иначе реквизит не должен быть заполнен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7" w:id="4419"/>
          <w:p>
            <w:pPr>
              <w:spacing w:after="20"/>
              <w:ind w:left="20"/>
              <w:jc w:val="both"/>
            </w:pPr>
            <w:r>
              <w:rPr>
                <w:rFonts w:ascii="Times New Roman"/>
                <w:b w:val="false"/>
                <w:i w:val="false"/>
                <w:color w:val="000000"/>
                <w:sz w:val="20"/>
              </w:rPr>
              <w:t>
11.5. Код цели ввоза транспортного средства</w:t>
            </w:r>
            <w:r>
              <w:br/>
            </w:r>
            <w:r>
              <w:rPr>
                <w:rFonts w:ascii="Times New Roman"/>
                <w:b w:val="false"/>
                <w:i w:val="false"/>
                <w:color w:val="000000"/>
                <w:sz w:val="20"/>
              </w:rPr>
              <w:t>
(casdo:TransportMeansEntryPurposeCode)</w:t>
            </w:r>
          </w:p>
          <w:bookmarkEnd w:id="44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8" w:id="4420"/>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"03", то реквизит "Код цели ввоза транспортного средства (casdo:TransportMeansEntryPurposeCode)"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 xml:space="preserve">1 – для начала международной перевозки грузов, пассажиров и (или) багажа на таможенной территории; </w:t>
            </w:r>
            <w:r>
              <w:br/>
            </w:r>
            <w:r>
              <w:rPr>
                <w:rFonts w:ascii="Times New Roman"/>
                <w:b w:val="false"/>
                <w:i w:val="false"/>
                <w:color w:val="000000"/>
                <w:sz w:val="20"/>
              </w:rPr>
              <w:t>
3 – для завершения международной перевозки грузов, пассажиров и (или) багажа на таможенной территории;</w:t>
            </w:r>
          </w:p>
          <w:bookmarkEnd w:id="4420"/>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0" w:id="4421"/>
          <w:p>
            <w:pPr>
              <w:spacing w:after="20"/>
              <w:ind w:left="20"/>
              <w:jc w:val="both"/>
            </w:pPr>
            <w:r>
              <w:rPr>
                <w:rFonts w:ascii="Times New Roman"/>
                <w:b w:val="false"/>
                <w:i w:val="false"/>
                <w:color w:val="000000"/>
                <w:sz w:val="20"/>
              </w:rPr>
              <w:t>
12. Товарная партия</w:t>
            </w:r>
            <w:r>
              <w:br/>
            </w:r>
            <w:r>
              <w:rPr>
                <w:rFonts w:ascii="Times New Roman"/>
                <w:b w:val="false"/>
                <w:i w:val="false"/>
                <w:color w:val="000000"/>
                <w:sz w:val="20"/>
              </w:rPr>
              <w:t>
(cacdo:PIWConsignmentDetails)</w:t>
            </w:r>
          </w:p>
          <w:bookmarkEnd w:id="442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1" w:id="4422"/>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
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6 л)</w:t>
            </w:r>
          </w:p>
          <w:bookmarkEnd w:id="4422"/>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осуществляется международная перевозка товаров, то реквизит "Товарная партия (cacdo:PIWConsignmentDetails)" должен быть заполнен</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все экземпляры реквизита "Код загрузки объекта (casdo:FullItemCode)" содержат значение "0", то реквизит "Товарная партия (cacdo:PIWConsignmentDetails)" не должен быть заполнен </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"05", "06", "07", "08", "09", "10", "11", "12", "13", "15", "16", "17", "18", то реквизит "Товарная партия (cacdo:PIWConsignmentDetails)" должен быть заполнен</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"11", "12", "13", и реквизит "Признак контейнерных перевозок (casdo:ContainerIndicator)" в составе реквизита " Транспортное средство (cacdo:PIWBorderTransportDetails)" содержит значение "1", то для реквизита "Товарная партия (cacdo:PIWConsignmentDetails)" может быть заполнен 1 из реквизитов: "Контейнер (cacdo:PIContainerDetails)" в составе реквизита "Товарная партия (cacdo:PIWConsignmentDetails)", "Контейнер (cacdo:PIContainerDetails)" в составе реквизита "Товар (cacdo:PIWConsignmentItemDetails)"</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реквизит "Признак контейнерных перевозок (casdo:ContainerIndicator)" в составе реквизита "Транспортное средство (cacdo:PIWBorderTransportDetails)" содержит значение "1", реквизит "Регистрационный номер предварительной информации (cacdo:PreliminaryInformationIdDetails)" не заполнен, то для реквизита "Товарная партия (cacdo:PIWConsignmentDetails)" должен быть заполнен не менее 1 из реквизитов: "Контейнер (cacdo:PIContainerDetails)" в составе реквизита "Товарная партия (cacdo:PIWConsignmentDetails)", "Контейнер (cacdo:PIContainerDetails)" в составе реквизита "Товар (cacdo:PIWConsignmentItemDetails)"</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то для реквизита "Товарная партия (cacdo:PIWConsignmentDetails)" может быть заполнен 1 из реквизитов: "Стоимость (casdo:CAInvoiceValueAmount)" в составе реквизита "Товарная партия (cacdo:PIWConsignmentDetails)", "Стоимость (casdo:CAValueAmount)" в составе реквизита "Товар (cacdo:PIWConsignmentItemDetails)"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2" w:id="4423"/>
          <w:p>
            <w:pPr>
              <w:spacing w:after="20"/>
              <w:ind w:left="20"/>
              <w:jc w:val="both"/>
            </w:pPr>
            <w:r>
              <w:rPr>
                <w:rFonts w:ascii="Times New Roman"/>
                <w:b w:val="false"/>
                <w:i w:val="false"/>
                <w:color w:val="000000"/>
                <w:sz w:val="20"/>
              </w:rPr>
              <w:t>
12.1. Транспортный (перевозочный) документ</w:t>
            </w:r>
            <w:r>
              <w:br/>
            </w:r>
            <w:r>
              <w:rPr>
                <w:rFonts w:ascii="Times New Roman"/>
                <w:b w:val="false"/>
                <w:i w:val="false"/>
                <w:color w:val="000000"/>
                <w:sz w:val="20"/>
              </w:rPr>
              <w:t>
(cacdo:TransportDocumentDetails)</w:t>
            </w:r>
          </w:p>
          <w:bookmarkEnd w:id="44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3" w:id="4424"/>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6 л)</w:t>
            </w:r>
            <w:r>
              <w:br/>
            </w:r>
            <w:r>
              <w:rPr>
                <w:rFonts w:ascii="Times New Roman"/>
                <w:b w:val="false"/>
                <w:i w:val="false"/>
                <w:color w:val="000000"/>
                <w:sz w:val="20"/>
              </w:rPr>
              <w:t>
7</w:t>
            </w:r>
          </w:p>
          <w:bookmarkEnd w:id="4424"/>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4425"/>
          <w:p>
            <w:pPr>
              <w:spacing w:after="20"/>
              <w:ind w:left="20"/>
              <w:jc w:val="both"/>
            </w:pPr>
            <w:r>
              <w:rPr>
                <w:rFonts w:ascii="Times New Roman"/>
                <w:b w:val="false"/>
                <w:i w:val="false"/>
                <w:color w:val="000000"/>
                <w:sz w:val="20"/>
              </w:rPr>
              <w:t>
12.1.1. Код вида документа</w:t>
            </w:r>
            <w:r>
              <w:br/>
            </w:r>
            <w:r>
              <w:rPr>
                <w:rFonts w:ascii="Times New Roman"/>
                <w:b w:val="false"/>
                <w:i w:val="false"/>
                <w:color w:val="000000"/>
                <w:sz w:val="20"/>
              </w:rPr>
              <w:t>
(csdo:DocKindCode)</w:t>
            </w:r>
          </w:p>
          <w:bookmarkEnd w:id="44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5" w:id="442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4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6" w:id="4427"/>
          <w:p>
            <w:pPr>
              <w:spacing w:after="20"/>
              <w:ind w:left="20"/>
              <w:jc w:val="both"/>
            </w:pPr>
            <w:r>
              <w:rPr>
                <w:rFonts w:ascii="Times New Roman"/>
                <w:b w:val="false"/>
                <w:i w:val="false"/>
                <w:color w:val="000000"/>
                <w:sz w:val="20"/>
              </w:rPr>
              <w:t>
12.1.2. Наименование документа</w:t>
            </w:r>
            <w:r>
              <w:br/>
            </w:r>
            <w:r>
              <w:rPr>
                <w:rFonts w:ascii="Times New Roman"/>
                <w:b w:val="false"/>
                <w:i w:val="false"/>
                <w:color w:val="000000"/>
                <w:sz w:val="20"/>
              </w:rPr>
              <w:t>
(csdo:DocName)</w:t>
            </w:r>
          </w:p>
          <w:bookmarkEnd w:id="44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7" w:id="4428"/>
          <w:p>
            <w:pPr>
              <w:spacing w:after="20"/>
              <w:ind w:left="20"/>
              <w:jc w:val="both"/>
            </w:pPr>
            <w:r>
              <w:rPr>
                <w:rFonts w:ascii="Times New Roman"/>
                <w:b w:val="false"/>
                <w:i w:val="false"/>
                <w:color w:val="000000"/>
                <w:sz w:val="20"/>
              </w:rPr>
              <w:t>
12.1.3. Номер документа</w:t>
            </w:r>
            <w:r>
              <w:br/>
            </w:r>
            <w:r>
              <w:rPr>
                <w:rFonts w:ascii="Times New Roman"/>
                <w:b w:val="false"/>
                <w:i w:val="false"/>
                <w:color w:val="000000"/>
                <w:sz w:val="20"/>
              </w:rPr>
              <w:t>
(csdo:DocId)</w:t>
            </w:r>
          </w:p>
          <w:bookmarkEnd w:id="44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8" w:id="4429"/>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должен быть заполнен</w:t>
            </w:r>
          </w:p>
          <w:bookmarkEnd w:id="4429"/>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9" w:id="4430"/>
          <w:p>
            <w:pPr>
              <w:spacing w:after="20"/>
              <w:ind w:left="20"/>
              <w:jc w:val="both"/>
            </w:pPr>
            <w:r>
              <w:rPr>
                <w:rFonts w:ascii="Times New Roman"/>
                <w:b w:val="false"/>
                <w:i w:val="false"/>
                <w:color w:val="000000"/>
                <w:sz w:val="20"/>
              </w:rPr>
              <w:t>
12.1.4. Дата документа</w:t>
            </w:r>
            <w:r>
              <w:br/>
            </w:r>
            <w:r>
              <w:rPr>
                <w:rFonts w:ascii="Times New Roman"/>
                <w:b w:val="false"/>
                <w:i w:val="false"/>
                <w:color w:val="000000"/>
                <w:sz w:val="20"/>
              </w:rPr>
              <w:t>
(csdo:DocCreationDate)</w:t>
            </w:r>
          </w:p>
          <w:bookmarkEnd w:id="443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0" w:id="4431"/>
          <w:p>
            <w:pPr>
              <w:spacing w:after="20"/>
              <w:ind w:left="20"/>
              <w:jc w:val="both"/>
            </w:pPr>
            <w:r>
              <w:rPr>
                <w:rFonts w:ascii="Times New Roman"/>
                <w:b w:val="false"/>
                <w:i w:val="false"/>
                <w:color w:val="000000"/>
                <w:sz w:val="20"/>
              </w:rPr>
              <w:t>
12.2. Регистрационный номер таможенного документа</w:t>
            </w:r>
            <w:r>
              <w:br/>
            </w:r>
            <w:r>
              <w:rPr>
                <w:rFonts w:ascii="Times New Roman"/>
                <w:b w:val="false"/>
                <w:i w:val="false"/>
                <w:color w:val="000000"/>
                <w:sz w:val="20"/>
              </w:rPr>
              <w:t>
(cacdo:CustomsDocIdDetails)</w:t>
            </w:r>
          </w:p>
          <w:bookmarkEnd w:id="44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таможенным органом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статьей 114 ТК ЕАЭС, ревизит "Регистрационный номер таможенного документа (cacdo:CustomsDocIdDetails)"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1" w:id="4432"/>
          <w:p>
            <w:pPr>
              <w:spacing w:after="20"/>
              <w:ind w:left="20"/>
              <w:jc w:val="both"/>
            </w:pPr>
            <w:r>
              <w:rPr>
                <w:rFonts w:ascii="Times New Roman"/>
                <w:b w:val="false"/>
                <w:i w:val="false"/>
                <w:color w:val="000000"/>
                <w:sz w:val="20"/>
              </w:rPr>
              <w:t>
12.2.1. Код таможенного органа</w:t>
            </w:r>
            <w:r>
              <w:br/>
            </w:r>
            <w:r>
              <w:rPr>
                <w:rFonts w:ascii="Times New Roman"/>
                <w:b w:val="false"/>
                <w:i w:val="false"/>
                <w:color w:val="000000"/>
                <w:sz w:val="20"/>
              </w:rPr>
              <w:t>
(csdo:CustomsOfficeCode)</w:t>
            </w:r>
          </w:p>
          <w:bookmarkEnd w:id="44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2" w:id="4433"/>
          <w:p>
            <w:pPr>
              <w:spacing w:after="20"/>
              <w:ind w:left="20"/>
              <w:jc w:val="both"/>
            </w:pPr>
            <w:r>
              <w:rPr>
                <w:rFonts w:ascii="Times New Roman"/>
                <w:b w:val="false"/>
                <w:i w:val="false"/>
                <w:color w:val="000000"/>
                <w:sz w:val="20"/>
              </w:rPr>
              <w:t>
12.2.2. Дата документа</w:t>
            </w:r>
            <w:r>
              <w:br/>
            </w:r>
            <w:r>
              <w:rPr>
                <w:rFonts w:ascii="Times New Roman"/>
                <w:b w:val="false"/>
                <w:i w:val="false"/>
                <w:color w:val="000000"/>
                <w:sz w:val="20"/>
              </w:rPr>
              <w:t>
(csdo:DocCreationDate)</w:t>
            </w:r>
          </w:p>
          <w:bookmarkEnd w:id="44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3" w:id="4434"/>
          <w:p>
            <w:pPr>
              <w:spacing w:after="20"/>
              <w:ind w:left="20"/>
              <w:jc w:val="both"/>
            </w:pPr>
            <w:r>
              <w:rPr>
                <w:rFonts w:ascii="Times New Roman"/>
                <w:b w:val="false"/>
                <w:i w:val="false"/>
                <w:color w:val="000000"/>
                <w:sz w:val="20"/>
              </w:rPr>
              <w:t>
12.2.3. Номер таможенного документа по журналу регистрации</w:t>
            </w:r>
            <w:r>
              <w:br/>
            </w:r>
            <w:r>
              <w:rPr>
                <w:rFonts w:ascii="Times New Roman"/>
                <w:b w:val="false"/>
                <w:i w:val="false"/>
                <w:color w:val="000000"/>
                <w:sz w:val="20"/>
              </w:rPr>
              <w:t>
(casdo:CustomsDocumentId)</w:t>
            </w:r>
          </w:p>
          <w:bookmarkEnd w:id="44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4" w:id="4435"/>
          <w:p>
            <w:pPr>
              <w:spacing w:after="20"/>
              <w:ind w:left="20"/>
              <w:jc w:val="both"/>
            </w:pPr>
            <w:r>
              <w:rPr>
                <w:rFonts w:ascii="Times New Roman"/>
                <w:b w:val="false"/>
                <w:i w:val="false"/>
                <w:color w:val="000000"/>
                <w:sz w:val="20"/>
              </w:rPr>
              <w:t>
12.2.4. Порядковый номер</w:t>
            </w:r>
            <w:r>
              <w:br/>
            </w:r>
            <w:r>
              <w:rPr>
                <w:rFonts w:ascii="Times New Roman"/>
                <w:b w:val="false"/>
                <w:i w:val="false"/>
                <w:color w:val="000000"/>
                <w:sz w:val="20"/>
              </w:rPr>
              <w:t>
(casdo:CustomsDocumentOrdinalId)</w:t>
            </w:r>
          </w:p>
          <w:bookmarkEnd w:id="44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5" w:id="4436"/>
          <w:p>
            <w:pPr>
              <w:spacing w:after="20"/>
              <w:ind w:left="20"/>
              <w:jc w:val="both"/>
            </w:pPr>
            <w:r>
              <w:rPr>
                <w:rFonts w:ascii="Times New Roman"/>
                <w:b w:val="false"/>
                <w:i w:val="false"/>
                <w:color w:val="000000"/>
                <w:sz w:val="20"/>
              </w:rPr>
              <w:t>
ревизит "Порядковый номер</w:t>
            </w:r>
            <w:r>
              <w:br/>
            </w:r>
            <w:r>
              <w:rPr>
                <w:rFonts w:ascii="Times New Roman"/>
                <w:b w:val="false"/>
                <w:i w:val="false"/>
                <w:color w:val="000000"/>
                <w:sz w:val="20"/>
              </w:rPr>
              <w:t>
(casdo:CustomsDocumentOrdinalId)" не должен быть заполнен</w:t>
            </w:r>
          </w:p>
          <w:bookmarkEnd w:id="443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6" w:id="4437"/>
          <w:p>
            <w:pPr>
              <w:spacing w:after="20"/>
              <w:ind w:left="20"/>
              <w:jc w:val="both"/>
            </w:pPr>
            <w:r>
              <w:rPr>
                <w:rFonts w:ascii="Times New Roman"/>
                <w:b w:val="false"/>
                <w:i w:val="false"/>
                <w:color w:val="000000"/>
                <w:sz w:val="20"/>
              </w:rPr>
              <w:t>
12.3. Тип декларации</w:t>
            </w:r>
            <w:r>
              <w:br/>
            </w:r>
            <w:r>
              <w:rPr>
                <w:rFonts w:ascii="Times New Roman"/>
                <w:b w:val="false"/>
                <w:i w:val="false"/>
                <w:color w:val="000000"/>
                <w:sz w:val="20"/>
              </w:rPr>
              <w:t>
(casdo:DeclarationKindCode)</w:t>
            </w:r>
          </w:p>
          <w:bookmarkEnd w:id="44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"Тип декларации (casdo:DeclarationKindCode)" должен содержать значение </w:t>
            </w:r>
            <w:r>
              <w:br/>
            </w:r>
            <w:r>
              <w:rPr>
                <w:rFonts w:ascii="Times New Roman"/>
                <w:b w:val="false"/>
                <w:i w:val="false"/>
                <w:color w:val="000000"/>
                <w:sz w:val="20"/>
              </w:rPr>
              <w:t xml:space="preserve">ТТ – перевозка товаров в соответствии с таможенной процедурой таможенного транзита, </w:t>
            </w:r>
            <w:r>
              <w:br/>
            </w:r>
            <w:r>
              <w:rPr>
                <w:rFonts w:ascii="Times New Roman"/>
                <w:b w:val="false"/>
                <w:i w:val="false"/>
                <w:color w:val="000000"/>
                <w:sz w:val="20"/>
              </w:rPr>
              <w:t>иначе реквизит "Тип декларации (casdo:DeclarationKindCode)"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7" w:id="4438"/>
          <w:p>
            <w:pPr>
              <w:spacing w:after="20"/>
              <w:ind w:left="20"/>
              <w:jc w:val="both"/>
            </w:pPr>
            <w:r>
              <w:rPr>
                <w:rFonts w:ascii="Times New Roman"/>
                <w:b w:val="false"/>
                <w:i w:val="false"/>
                <w:color w:val="000000"/>
                <w:sz w:val="20"/>
              </w:rPr>
              <w:t>
12.4. Код особенности перевозки (транспортировки) товаров</w:t>
            </w:r>
            <w:r>
              <w:br/>
            </w:r>
            <w:r>
              <w:rPr>
                <w:rFonts w:ascii="Times New Roman"/>
                <w:b w:val="false"/>
                <w:i w:val="false"/>
                <w:color w:val="000000"/>
                <w:sz w:val="20"/>
              </w:rPr>
              <w:t>
(casdo:TransitProcedureCode)</w:t>
            </w:r>
          </w:p>
          <w:bookmarkEnd w:id="44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8" w:id="4439"/>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"Код особенности перевозки (транспортировки) товаров (casdo:TransitProcedureCode)"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ТР – перевозка товаров от таможенного органа в месте прибытия до таможенного органа в месте убытия;</w:t>
            </w:r>
            <w:r>
              <w:br/>
            </w:r>
            <w:r>
              <w:rPr>
                <w:rFonts w:ascii="Times New Roman"/>
                <w:b w:val="false"/>
                <w:i w:val="false"/>
                <w:color w:val="000000"/>
                <w:sz w:val="20"/>
              </w:rPr>
              <w:t>
</w:t>
            </w:r>
            <w:r>
              <w:rPr>
                <w:rFonts w:ascii="Times New Roman"/>
                <w:b w:val="false"/>
                <w:i w:val="false"/>
                <w:color w:val="000000"/>
                <w:sz w:val="20"/>
              </w:rPr>
              <w:t>ИМ – перевозка товаров от таможенного органа в месте прибытия до внутреннего таможенного органа;</w:t>
            </w:r>
            <w:r>
              <w:br/>
            </w:r>
            <w:r>
              <w:rPr>
                <w:rFonts w:ascii="Times New Roman"/>
                <w:b w:val="false"/>
                <w:i w:val="false"/>
                <w:color w:val="000000"/>
                <w:sz w:val="20"/>
              </w:rPr>
              <w:t>
ТС – перевозка товаров между таможенными органами через территории государств, не являющихся членами Евразийского экономического союза, и (или) морем, иначе реквизит "Код особенности перевозки (транспортировки) товаров (casdo:TransitProcedureCode)" не должен быть заполнен</w:t>
            </w:r>
          </w:p>
          <w:bookmarkEnd w:id="4439"/>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1" w:id="4440"/>
          <w:p>
            <w:pPr>
              <w:spacing w:after="20"/>
              <w:ind w:left="20"/>
              <w:jc w:val="both"/>
            </w:pPr>
            <w:r>
              <w:rPr>
                <w:rFonts w:ascii="Times New Roman"/>
                <w:b w:val="false"/>
                <w:i w:val="false"/>
                <w:color w:val="000000"/>
                <w:sz w:val="20"/>
              </w:rPr>
              <w:t>
12.5. Код предназначения товаров, декларируемых в транзитной декларации</w:t>
            </w:r>
            <w:r>
              <w:br/>
            </w:r>
            <w:r>
              <w:rPr>
                <w:rFonts w:ascii="Times New Roman"/>
                <w:b w:val="false"/>
                <w:i w:val="false"/>
                <w:color w:val="000000"/>
                <w:sz w:val="20"/>
              </w:rPr>
              <w:t>
(casdo:TransitFeatureCode)</w:t>
            </w:r>
          </w:p>
          <w:bookmarkEnd w:id="444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"Код предназначения товаров, декларируемых в транзитной декларации (casdo:TransitFeatureCode)" может быть заполнен, </w:t>
            </w:r>
            <w:r>
              <w:br/>
            </w:r>
            <w:r>
              <w:rPr>
                <w:rFonts w:ascii="Times New Roman"/>
                <w:b w:val="false"/>
                <w:i w:val="false"/>
                <w:color w:val="000000"/>
                <w:sz w:val="20"/>
              </w:rPr>
              <w:t>иначе реквизит "Код предназначения товаров, декларируемых в транзитной декларации (casdo:TransitFeatureCode)"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2" w:id="4441"/>
          <w:p>
            <w:pPr>
              <w:spacing w:after="20"/>
              <w:ind w:left="20"/>
              <w:jc w:val="both"/>
            </w:pPr>
            <w:r>
              <w:rPr>
                <w:rFonts w:ascii="Times New Roman"/>
                <w:b w:val="false"/>
                <w:i w:val="false"/>
                <w:color w:val="000000"/>
                <w:sz w:val="20"/>
              </w:rPr>
              <w:t xml:space="preserve">
если реквизит "Код предназначения товаров, декларируемых в транзитной декларации (casdo:TransitFeatureCode)" заполнен, то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МПО – при таможенном декларировании международных почтовых отправлений;</w:t>
            </w:r>
            <w:r>
              <w:br/>
            </w:r>
            <w:r>
              <w:rPr>
                <w:rFonts w:ascii="Times New Roman"/>
                <w:b w:val="false"/>
                <w:i w:val="false"/>
                <w:color w:val="000000"/>
                <w:sz w:val="20"/>
              </w:rPr>
              <w:t>
</w:t>
            </w:r>
            <w:r>
              <w:rPr>
                <w:rFonts w:ascii="Times New Roman"/>
                <w:b w:val="false"/>
                <w:i w:val="false"/>
                <w:color w:val="000000"/>
                <w:sz w:val="20"/>
              </w:rPr>
              <w:t>ФЛ – при таможенном декларировании товаров для личного пользования и (или) транспортных средств для личного пользования;</w:t>
            </w:r>
            <w:r>
              <w:br/>
            </w:r>
            <w:r>
              <w:rPr>
                <w:rFonts w:ascii="Times New Roman"/>
                <w:b w:val="false"/>
                <w:i w:val="false"/>
                <w:color w:val="000000"/>
                <w:sz w:val="20"/>
              </w:rPr>
              <w:t>
ЧМ – при таможенном декларировании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или при проведении тренировочных мероприятий по подготовке к ним</w:t>
            </w:r>
          </w:p>
          <w:bookmarkEnd w:id="444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5" w:id="4442"/>
          <w:p>
            <w:pPr>
              <w:spacing w:after="20"/>
              <w:ind w:left="20"/>
              <w:jc w:val="both"/>
            </w:pPr>
            <w:r>
              <w:rPr>
                <w:rFonts w:ascii="Times New Roman"/>
                <w:b w:val="false"/>
                <w:i w:val="false"/>
                <w:color w:val="000000"/>
                <w:sz w:val="20"/>
              </w:rPr>
              <w:t>
12.6. Количество отгрузочных спецификаций</w:t>
            </w:r>
            <w:r>
              <w:br/>
            </w:r>
            <w:r>
              <w:rPr>
                <w:rFonts w:ascii="Times New Roman"/>
                <w:b w:val="false"/>
                <w:i w:val="false"/>
                <w:color w:val="000000"/>
                <w:sz w:val="20"/>
              </w:rPr>
              <w:t>
(casdo:LoadingListsQuantity)</w:t>
            </w:r>
          </w:p>
          <w:bookmarkEnd w:id="44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имеются отгрузочные спецификации, то реквизит "Количество отгрузочных спецификаций (casdo:LoadingListsQuantity)" должен быть заполнен, иначе реквизит "Количество отгрузочных спецификаций (casdo:LoadingListsQuantity)"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6" w:id="4443"/>
          <w:p>
            <w:pPr>
              <w:spacing w:after="20"/>
              <w:ind w:left="20"/>
              <w:jc w:val="both"/>
            </w:pPr>
            <w:r>
              <w:rPr>
                <w:rFonts w:ascii="Times New Roman"/>
                <w:b w:val="false"/>
                <w:i w:val="false"/>
                <w:color w:val="000000"/>
                <w:sz w:val="20"/>
              </w:rPr>
              <w:t>
12.7. Количество листов отгрузочных спецификаций</w:t>
            </w:r>
            <w:r>
              <w:br/>
            </w:r>
            <w:r>
              <w:rPr>
                <w:rFonts w:ascii="Times New Roman"/>
                <w:b w:val="false"/>
                <w:i w:val="false"/>
                <w:color w:val="000000"/>
                <w:sz w:val="20"/>
              </w:rPr>
              <w:t>
(casdo:LoadingListsPageQuantity)</w:t>
            </w:r>
          </w:p>
          <w:bookmarkEnd w:id="44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отгрузочных спецификаций (casdo:LoadingListsQuantity)" заполнен, то реквизит "Количество листов отгрузочных спецификаций (casdo:LoadingListsPageQuantity)" должен быть заполнен, иначе рекизит "Количество листов отгрузочных спецификаций (casdo:LoadingListsPageQuantity)"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7" w:id="4444"/>
          <w:p>
            <w:pPr>
              <w:spacing w:after="20"/>
              <w:ind w:left="20"/>
              <w:jc w:val="both"/>
            </w:pPr>
            <w:r>
              <w:rPr>
                <w:rFonts w:ascii="Times New Roman"/>
                <w:b w:val="false"/>
                <w:i w:val="false"/>
                <w:color w:val="000000"/>
                <w:sz w:val="20"/>
              </w:rPr>
              <w:t>
12.8. Количество товаров</w:t>
            </w:r>
            <w:r>
              <w:br/>
            </w:r>
            <w:r>
              <w:rPr>
                <w:rFonts w:ascii="Times New Roman"/>
                <w:b w:val="false"/>
                <w:i w:val="false"/>
                <w:color w:val="000000"/>
                <w:sz w:val="20"/>
              </w:rPr>
              <w:t>
(casdo:GoodsQuantity)</w:t>
            </w:r>
          </w:p>
          <w:bookmarkEnd w:id="44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"Число товаров (casdo:GoodsQuantity)" должен быть заполнен, иначе реквизит "Число товаров (casdo:GoodsQuantity)"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8" w:id="4445"/>
          <w:p>
            <w:pPr>
              <w:spacing w:after="20"/>
              <w:ind w:left="20"/>
              <w:jc w:val="both"/>
            </w:pPr>
            <w:r>
              <w:rPr>
                <w:rFonts w:ascii="Times New Roman"/>
                <w:b w:val="false"/>
                <w:i w:val="false"/>
                <w:color w:val="000000"/>
                <w:sz w:val="20"/>
              </w:rPr>
              <w:t>
12.9. Количество грузовых мест</w:t>
            </w:r>
            <w:r>
              <w:br/>
            </w:r>
            <w:r>
              <w:rPr>
                <w:rFonts w:ascii="Times New Roman"/>
                <w:b w:val="false"/>
                <w:i w:val="false"/>
                <w:color w:val="000000"/>
                <w:sz w:val="20"/>
              </w:rPr>
              <w:t>
(casdo:CargoQuantity)</w:t>
            </w:r>
          </w:p>
          <w:bookmarkEnd w:id="444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з)</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то реквизит "Количество грузовых мест (casdo:CargoQuantity)"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"Количество грузовых мест (casdo:CargoQuantity)"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"01", "05", "06" то реквизит "Количество грузовых мест (casdo:CargoQuantity)"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9" w:id="4446"/>
          <w:p>
            <w:pPr>
              <w:spacing w:after="20"/>
              <w:ind w:left="20"/>
              <w:jc w:val="both"/>
            </w:pPr>
            <w:r>
              <w:rPr>
                <w:rFonts w:ascii="Times New Roman"/>
                <w:b w:val="false"/>
                <w:i w:val="false"/>
                <w:color w:val="000000"/>
                <w:sz w:val="20"/>
              </w:rPr>
              <w:t>
12.10. Страна отправления</w:t>
            </w:r>
            <w:r>
              <w:br/>
            </w:r>
            <w:r>
              <w:rPr>
                <w:rFonts w:ascii="Times New Roman"/>
                <w:b w:val="false"/>
                <w:i w:val="false"/>
                <w:color w:val="000000"/>
                <w:sz w:val="20"/>
              </w:rPr>
              <w:t>
(cacdo:DepartureCountryDetails)</w:t>
            </w:r>
          </w:p>
          <w:bookmarkEnd w:id="44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0" w:id="4447"/>
          <w:p>
            <w:pPr>
              <w:spacing w:after="20"/>
              <w:ind w:left="20"/>
              <w:jc w:val="both"/>
            </w:pPr>
            <w:r>
              <w:rPr>
                <w:rFonts w:ascii="Times New Roman"/>
                <w:b w:val="false"/>
                <w:i w:val="false"/>
                <w:color w:val="000000"/>
                <w:sz w:val="20"/>
              </w:rPr>
              <w:t>
6 ж)</w:t>
            </w:r>
            <w:r>
              <w:br/>
            </w:r>
            <w:r>
              <w:rPr>
                <w:rFonts w:ascii="Times New Roman"/>
                <w:b w:val="false"/>
                <w:i w:val="false"/>
                <w:color w:val="000000"/>
                <w:sz w:val="20"/>
              </w:rPr>
              <w:t>6 з)</w:t>
            </w:r>
            <w:r>
              <w:br/>
            </w:r>
            <w:r>
              <w:rPr>
                <w:rFonts w:ascii="Times New Roman"/>
                <w:b w:val="false"/>
                <w:i w:val="false"/>
                <w:color w:val="000000"/>
                <w:sz w:val="20"/>
              </w:rPr>
              <w:t>
6 л)</w:t>
            </w:r>
          </w:p>
          <w:bookmarkEnd w:id="4447"/>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"05", "06", "11", то реквизит "Страна отправления (cacdo:DepartureCountryDetails)" должен быть заполнен, иначе реквизит "Страна отправления (cacdo:DepartureCountryDetails)"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1" w:id="4448"/>
          <w:p>
            <w:pPr>
              <w:spacing w:after="20"/>
              <w:ind w:left="20"/>
              <w:jc w:val="both"/>
            </w:pPr>
            <w:r>
              <w:rPr>
                <w:rFonts w:ascii="Times New Roman"/>
                <w:b w:val="false"/>
                <w:i w:val="false"/>
                <w:color w:val="000000"/>
                <w:sz w:val="20"/>
              </w:rPr>
              <w:t>
12.10.1. Код страны</w:t>
            </w:r>
            <w:r>
              <w:br/>
            </w:r>
            <w:r>
              <w:rPr>
                <w:rFonts w:ascii="Times New Roman"/>
                <w:b w:val="false"/>
                <w:i w:val="false"/>
                <w:color w:val="000000"/>
                <w:sz w:val="20"/>
              </w:rPr>
              <w:t>
(casdo:CACountryCode)</w:t>
            </w:r>
          </w:p>
          <w:bookmarkEnd w:id="44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отправления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2" w:id="444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4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3" w:id="4450"/>
          <w:p>
            <w:pPr>
              <w:spacing w:after="20"/>
              <w:ind w:left="20"/>
              <w:jc w:val="both"/>
            </w:pPr>
            <w:r>
              <w:rPr>
                <w:rFonts w:ascii="Times New Roman"/>
                <w:b w:val="false"/>
                <w:i w:val="false"/>
                <w:color w:val="000000"/>
                <w:sz w:val="20"/>
              </w:rPr>
              <w:t>
12.10.2. Краткое название страны</w:t>
            </w:r>
            <w:r>
              <w:br/>
            </w:r>
            <w:r>
              <w:rPr>
                <w:rFonts w:ascii="Times New Roman"/>
                <w:b w:val="false"/>
                <w:i w:val="false"/>
                <w:color w:val="000000"/>
                <w:sz w:val="20"/>
              </w:rPr>
              <w:t>
(casdo:ShortCountryName)</w:t>
            </w:r>
          </w:p>
          <w:bookmarkEnd w:id="44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4" w:id="4451"/>
          <w:p>
            <w:pPr>
              <w:spacing w:after="20"/>
              <w:ind w:left="20"/>
              <w:jc w:val="both"/>
            </w:pPr>
            <w:r>
              <w:rPr>
                <w:rFonts w:ascii="Times New Roman"/>
                <w:b w:val="false"/>
                <w:i w:val="false"/>
                <w:color w:val="000000"/>
                <w:sz w:val="20"/>
              </w:rPr>
              <w:t>
12.10.3. Код территории</w:t>
            </w:r>
            <w:r>
              <w:br/>
            </w:r>
            <w:r>
              <w:rPr>
                <w:rFonts w:ascii="Times New Roman"/>
                <w:b w:val="false"/>
                <w:i w:val="false"/>
                <w:color w:val="000000"/>
                <w:sz w:val="20"/>
              </w:rPr>
              <w:t>
(csdo:TerritoryCode)</w:t>
            </w:r>
          </w:p>
          <w:bookmarkEnd w:id="44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5" w:id="4452"/>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4452"/>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6" w:id="4453"/>
          <w:p>
            <w:pPr>
              <w:spacing w:after="20"/>
              <w:ind w:left="20"/>
              <w:jc w:val="both"/>
            </w:pPr>
            <w:r>
              <w:rPr>
                <w:rFonts w:ascii="Times New Roman"/>
                <w:b w:val="false"/>
                <w:i w:val="false"/>
                <w:color w:val="000000"/>
                <w:sz w:val="20"/>
              </w:rPr>
              <w:t>
12.11. Страна назначения</w:t>
            </w:r>
            <w:r>
              <w:br/>
            </w:r>
            <w:r>
              <w:rPr>
                <w:rFonts w:ascii="Times New Roman"/>
                <w:b w:val="false"/>
                <w:i w:val="false"/>
                <w:color w:val="000000"/>
                <w:sz w:val="20"/>
              </w:rPr>
              <w:t>
(cacdo:DestinationCountryDetails)</w:t>
            </w:r>
          </w:p>
          <w:bookmarkEnd w:id="445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r>
              <w:br/>
            </w:r>
            <w:r>
              <w:rPr>
                <w:rFonts w:ascii="Times New Roman"/>
                <w:b w:val="false"/>
                <w:i w:val="false"/>
                <w:color w:val="000000"/>
                <w:sz w:val="20"/>
              </w:rPr>
              <w:t>6 з)</w:t>
            </w:r>
            <w:r>
              <w:br/>
            </w:r>
            <w:r>
              <w:rPr>
                <w:rFonts w:ascii="Times New Roman"/>
                <w:b w:val="false"/>
                <w:i w:val="false"/>
                <w:color w:val="000000"/>
                <w:sz w:val="20"/>
              </w:rPr>
              <w:t>6 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"05", "06", то реквизит "Страна назначения (cacdo:DestinationCountryDetails)"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"Страна назначения (cacdo:DestinationCountryDetails)"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"05", "06" "11", то реквизит "Страна назначения (cacdo:DestinationCountryDetails)"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7" w:id="4454"/>
          <w:p>
            <w:pPr>
              <w:spacing w:after="20"/>
              <w:ind w:left="20"/>
              <w:jc w:val="both"/>
            </w:pPr>
            <w:r>
              <w:rPr>
                <w:rFonts w:ascii="Times New Roman"/>
                <w:b w:val="false"/>
                <w:i w:val="false"/>
                <w:color w:val="000000"/>
                <w:sz w:val="20"/>
              </w:rPr>
              <w:t>
12.11.1. Код страны</w:t>
            </w:r>
            <w:r>
              <w:br/>
            </w:r>
            <w:r>
              <w:rPr>
                <w:rFonts w:ascii="Times New Roman"/>
                <w:b w:val="false"/>
                <w:i w:val="false"/>
                <w:color w:val="000000"/>
                <w:sz w:val="20"/>
              </w:rPr>
              <w:t>
(casdo:CACountryCode)</w:t>
            </w:r>
          </w:p>
          <w:bookmarkEnd w:id="44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назначения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8" w:id="445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4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9" w:id="4456"/>
          <w:p>
            <w:pPr>
              <w:spacing w:after="20"/>
              <w:ind w:left="20"/>
              <w:jc w:val="both"/>
            </w:pPr>
            <w:r>
              <w:rPr>
                <w:rFonts w:ascii="Times New Roman"/>
                <w:b w:val="false"/>
                <w:i w:val="false"/>
                <w:color w:val="000000"/>
                <w:sz w:val="20"/>
              </w:rPr>
              <w:t>
12.11.2. Краткое название страны</w:t>
            </w:r>
            <w:r>
              <w:br/>
            </w:r>
            <w:r>
              <w:rPr>
                <w:rFonts w:ascii="Times New Roman"/>
                <w:b w:val="false"/>
                <w:i w:val="false"/>
                <w:color w:val="000000"/>
                <w:sz w:val="20"/>
              </w:rPr>
              <w:t>
(casdo:ShortCountryName)</w:t>
            </w:r>
          </w:p>
          <w:bookmarkEnd w:id="44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0" w:id="4457"/>
          <w:p>
            <w:pPr>
              <w:spacing w:after="20"/>
              <w:ind w:left="20"/>
              <w:jc w:val="both"/>
            </w:pPr>
            <w:r>
              <w:rPr>
                <w:rFonts w:ascii="Times New Roman"/>
                <w:b w:val="false"/>
                <w:i w:val="false"/>
                <w:color w:val="000000"/>
                <w:sz w:val="20"/>
              </w:rPr>
              <w:t>
12.11.3. Код территории</w:t>
            </w:r>
            <w:r>
              <w:br/>
            </w:r>
            <w:r>
              <w:rPr>
                <w:rFonts w:ascii="Times New Roman"/>
                <w:b w:val="false"/>
                <w:i w:val="false"/>
                <w:color w:val="000000"/>
                <w:sz w:val="20"/>
              </w:rPr>
              <w:t>
(csdo:TerritoryCode)</w:t>
            </w:r>
          </w:p>
          <w:bookmarkEnd w:id="44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1" w:id="4458"/>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4458"/>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2" w:id="4459"/>
          <w:p>
            <w:pPr>
              <w:spacing w:after="20"/>
              <w:ind w:left="20"/>
              <w:jc w:val="both"/>
            </w:pPr>
            <w:r>
              <w:rPr>
                <w:rFonts w:ascii="Times New Roman"/>
                <w:b w:val="false"/>
                <w:i w:val="false"/>
                <w:color w:val="000000"/>
                <w:sz w:val="20"/>
              </w:rPr>
              <w:t>
12.12. Стоимость</w:t>
            </w:r>
            <w:r>
              <w:br/>
            </w:r>
            <w:r>
              <w:rPr>
                <w:rFonts w:ascii="Times New Roman"/>
                <w:b w:val="false"/>
                <w:i w:val="false"/>
                <w:color w:val="000000"/>
                <w:sz w:val="20"/>
              </w:rPr>
              <w:t>
(casdo:CAInvoiceValueAmount)</w:t>
            </w:r>
          </w:p>
          <w:bookmarkEnd w:id="445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r>
              <w:br/>
            </w:r>
            <w:r>
              <w:rPr>
                <w:rFonts w:ascii="Times New Roman"/>
                <w:b w:val="false"/>
                <w:i w:val="false"/>
                <w:color w:val="000000"/>
                <w:sz w:val="20"/>
              </w:rPr>
              <w:t>6 з)</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B.041.00098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"Стоимость (casdo:CAInvoiceValueAmount)"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значение не равное "20", то реквизит "Стоимость (casdo:CAInvoice ValueAmount)" должен быть заполнен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3" w:id="4460"/>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44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(casdo:CAInvoice ValueAmount)" должен содержать трехбуквенное значение кода валюты в соответствии с классификатором валют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4" w:id="4461"/>
          <w:p>
            <w:pPr>
              <w:spacing w:after="20"/>
              <w:ind w:left="20"/>
              <w:jc w:val="both"/>
            </w:pPr>
            <w:r>
              <w:rPr>
                <w:rFonts w:ascii="Times New Roman"/>
                <w:b w:val="false"/>
                <w:i w:val="false"/>
                <w:color w:val="000000"/>
                <w:sz w:val="20"/>
              </w:rPr>
              <w:t>
б) идентификатор классификатора валют</w:t>
            </w:r>
            <w:r>
              <w:br/>
            </w:r>
            <w:r>
              <w:rPr>
                <w:rFonts w:ascii="Times New Roman"/>
                <w:b w:val="false"/>
                <w:i w:val="false"/>
                <w:color w:val="000000"/>
                <w:sz w:val="20"/>
              </w:rPr>
              <w:t>
(атрибут currencyCodeListId)</w:t>
            </w:r>
          </w:p>
          <w:bookmarkEnd w:id="44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"Стоимость (casdo:CAInvoiceValueAmount)" должен содержать значение "2022"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5" w:id="4462"/>
          <w:p>
            <w:pPr>
              <w:spacing w:after="20"/>
              <w:ind w:left="20"/>
              <w:jc w:val="both"/>
            </w:pPr>
            <w:r>
              <w:rPr>
                <w:rFonts w:ascii="Times New Roman"/>
                <w:b w:val="false"/>
                <w:i w:val="false"/>
                <w:color w:val="000000"/>
                <w:sz w:val="20"/>
              </w:rPr>
              <w:t>
12.13. Масса брутто</w:t>
            </w:r>
            <w:r>
              <w:br/>
            </w:r>
            <w:r>
              <w:rPr>
                <w:rFonts w:ascii="Times New Roman"/>
                <w:b w:val="false"/>
                <w:i w:val="false"/>
                <w:color w:val="000000"/>
                <w:sz w:val="20"/>
              </w:rPr>
              <w:t>
(csdo:UnifiedGrossMassMeasure)</w:t>
            </w:r>
          </w:p>
          <w:bookmarkEnd w:id="44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з)</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реквизит "Масса брутто (csdo:UnifiedGrossMassMeasure)" может содержать общий вес товара по транспортному документу, выраженный в килограммах, иначе реквизит Масса брутто (csdo:UnifiedGrossMassMeasure)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6" w:id="4463"/>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4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7" w:id="446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4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8" w:id="4465"/>
          <w:p>
            <w:pPr>
              <w:spacing w:after="20"/>
              <w:ind w:left="20"/>
              <w:jc w:val="both"/>
            </w:pPr>
            <w:r>
              <w:rPr>
                <w:rFonts w:ascii="Times New Roman"/>
                <w:b w:val="false"/>
                <w:i w:val="false"/>
                <w:color w:val="000000"/>
                <w:sz w:val="20"/>
              </w:rPr>
              <w:t>
12.14. Отправитель</w:t>
            </w:r>
            <w:r>
              <w:br/>
            </w:r>
            <w:r>
              <w:rPr>
                <w:rFonts w:ascii="Times New Roman"/>
                <w:b w:val="false"/>
                <w:i w:val="false"/>
                <w:color w:val="000000"/>
                <w:sz w:val="20"/>
              </w:rPr>
              <w:t>
(cacdo:PIConsignorDetails)</w:t>
            </w:r>
          </w:p>
          <w:bookmarkEnd w:id="446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к)</w:t>
            </w:r>
            <w:r>
              <w:br/>
            </w:r>
            <w:r>
              <w:rPr>
                <w:rFonts w:ascii="Times New Roman"/>
                <w:b w:val="false"/>
                <w:i w:val="false"/>
                <w:color w:val="000000"/>
                <w:sz w:val="20"/>
              </w:rPr>
              <w:t>6 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"11", "13", то реквизит " Отправитель (cacdo:PIATConsignorDetails)" должен быть заполнен, иначе реквизит "Отправитель (cacdo:PIATConsignorDetails)"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"Отправитель (cacdo:PIATConsignorDetails)"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9" w:id="4466"/>
          <w:p>
            <w:pPr>
              <w:spacing w:after="20"/>
              <w:ind w:left="20"/>
              <w:jc w:val="both"/>
            </w:pPr>
            <w:r>
              <w:rPr>
                <w:rFonts w:ascii="Times New Roman"/>
                <w:b w:val="false"/>
                <w:i w:val="false"/>
                <w:color w:val="000000"/>
                <w:sz w:val="20"/>
              </w:rPr>
              <w:t>
12.14.1. Наименование субъекта</w:t>
            </w:r>
            <w:r>
              <w:br/>
            </w:r>
            <w:r>
              <w:rPr>
                <w:rFonts w:ascii="Times New Roman"/>
                <w:b w:val="false"/>
                <w:i w:val="false"/>
                <w:color w:val="000000"/>
                <w:sz w:val="20"/>
              </w:rPr>
              <w:t>
(csdo:SubjectName)</w:t>
            </w:r>
          </w:p>
          <w:bookmarkEnd w:id="44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0" w:id="4467"/>
          <w:p>
            <w:pPr>
              <w:spacing w:after="20"/>
              <w:ind w:left="20"/>
              <w:jc w:val="both"/>
            </w:pPr>
            <w:r>
              <w:rPr>
                <w:rFonts w:ascii="Times New Roman"/>
                <w:b w:val="false"/>
                <w:i w:val="false"/>
                <w:color w:val="000000"/>
                <w:sz w:val="20"/>
              </w:rPr>
              <w:t>
12.14.2. Краткое наименование субъекта</w:t>
            </w:r>
            <w:r>
              <w:br/>
            </w:r>
            <w:r>
              <w:rPr>
                <w:rFonts w:ascii="Times New Roman"/>
                <w:b w:val="false"/>
                <w:i w:val="false"/>
                <w:color w:val="000000"/>
                <w:sz w:val="20"/>
              </w:rPr>
              <w:t>
(csdo:SubjectBriefName)</w:t>
            </w:r>
          </w:p>
          <w:bookmarkEnd w:id="44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1" w:id="4468"/>
          <w:p>
            <w:pPr>
              <w:spacing w:after="20"/>
              <w:ind w:left="20"/>
              <w:jc w:val="both"/>
            </w:pPr>
            <w:r>
              <w:rPr>
                <w:rFonts w:ascii="Times New Roman"/>
                <w:b w:val="false"/>
                <w:i w:val="false"/>
                <w:color w:val="000000"/>
                <w:sz w:val="20"/>
              </w:rPr>
              <w:t>
12.14.3. Уникальный идентификационный таможенный номер</w:t>
            </w:r>
            <w:r>
              <w:br/>
            </w:r>
            <w:r>
              <w:rPr>
                <w:rFonts w:ascii="Times New Roman"/>
                <w:b w:val="false"/>
                <w:i w:val="false"/>
                <w:color w:val="000000"/>
                <w:sz w:val="20"/>
              </w:rPr>
              <w:t>
(casdo:CAUniqueCustomsNumberId)</w:t>
            </w:r>
          </w:p>
          <w:bookmarkEnd w:id="446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2" w:id="4469"/>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44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5" w:id="4470"/>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4470"/>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6" w:id="447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447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7" w:id="447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4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8" w:id="447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4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9" w:id="4474"/>
          <w:p>
            <w:pPr>
              <w:spacing w:after="20"/>
              <w:ind w:left="20"/>
              <w:jc w:val="both"/>
            </w:pPr>
            <w:r>
              <w:rPr>
                <w:rFonts w:ascii="Times New Roman"/>
                <w:b w:val="false"/>
                <w:i w:val="false"/>
                <w:color w:val="000000"/>
                <w:sz w:val="20"/>
              </w:rPr>
              <w:t>
12.14.4. Идентификатор налогоплательщика</w:t>
            </w:r>
            <w:r>
              <w:br/>
            </w:r>
            <w:r>
              <w:rPr>
                <w:rFonts w:ascii="Times New Roman"/>
                <w:b w:val="false"/>
                <w:i w:val="false"/>
                <w:color w:val="000000"/>
                <w:sz w:val="20"/>
              </w:rPr>
              <w:t>
(csdo:TaxpayerId)</w:t>
            </w:r>
          </w:p>
          <w:bookmarkEnd w:id="447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0" w:id="4475"/>
          <w:p>
            <w:pPr>
              <w:spacing w:after="20"/>
              <w:ind w:left="20"/>
              <w:jc w:val="both"/>
            </w:pPr>
            <w:r>
              <w:rPr>
                <w:rFonts w:ascii="Times New Roman"/>
                <w:b w:val="false"/>
                <w:i w:val="false"/>
                <w:color w:val="000000"/>
                <w:sz w:val="20"/>
              </w:rPr>
              <w:t>
12.14.5. Код причины постановки на учет</w:t>
            </w:r>
            <w:r>
              <w:br/>
            </w:r>
            <w:r>
              <w:rPr>
                <w:rFonts w:ascii="Times New Roman"/>
                <w:b w:val="false"/>
                <w:i w:val="false"/>
                <w:color w:val="000000"/>
                <w:sz w:val="20"/>
              </w:rPr>
              <w:t>
(csdo:TaxRegistrationReasonCode)</w:t>
            </w:r>
          </w:p>
          <w:bookmarkEnd w:id="44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отправитель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1" w:id="4476"/>
          <w:p>
            <w:pPr>
              <w:spacing w:after="20"/>
              <w:ind w:left="20"/>
              <w:jc w:val="both"/>
            </w:pPr>
            <w:r>
              <w:rPr>
                <w:rFonts w:ascii="Times New Roman"/>
                <w:b w:val="false"/>
                <w:i w:val="false"/>
                <w:color w:val="000000"/>
                <w:sz w:val="20"/>
              </w:rPr>
              <w:t>
12.14.6. Идентификатор физического лица</w:t>
            </w:r>
            <w:r>
              <w:br/>
            </w:r>
            <w:r>
              <w:rPr>
                <w:rFonts w:ascii="Times New Roman"/>
                <w:b w:val="false"/>
                <w:i w:val="false"/>
                <w:color w:val="000000"/>
                <w:sz w:val="20"/>
              </w:rPr>
              <w:t>
(casdo:PersonId)</w:t>
            </w:r>
          </w:p>
          <w:bookmarkEnd w:id="447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2" w:id="4477"/>
          <w:p>
            <w:pPr>
              <w:spacing w:after="20"/>
              <w:ind w:left="20"/>
              <w:jc w:val="both"/>
            </w:pPr>
            <w:r>
              <w:rPr>
                <w:rFonts w:ascii="Times New Roman"/>
                <w:b w:val="false"/>
                <w:i w:val="false"/>
                <w:color w:val="000000"/>
                <w:sz w:val="20"/>
              </w:rPr>
              <w:t>
12.14.7. Адрес</w:t>
            </w:r>
            <w:r>
              <w:br/>
            </w:r>
            <w:r>
              <w:rPr>
                <w:rFonts w:ascii="Times New Roman"/>
                <w:b w:val="false"/>
                <w:i w:val="false"/>
                <w:color w:val="000000"/>
                <w:sz w:val="20"/>
              </w:rPr>
              <w:t>
(ccdo:SubjectAddressDetails)</w:t>
            </w:r>
          </w:p>
          <w:bookmarkEnd w:id="447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3" w:id="4478"/>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447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4" w:id="4479"/>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44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5" w:id="4480"/>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44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отправителя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6" w:id="448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4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448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48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8" w:id="448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44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1" w:id="4484"/>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4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2" w:id="4485"/>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44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4486"/>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44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4" w:id="4487"/>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44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5" w:id="4488"/>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44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4489"/>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44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7" w:id="4490"/>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44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8" w:id="4491"/>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44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4492"/>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44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0" w:id="4493"/>
          <w:p>
            <w:pPr>
              <w:spacing w:after="20"/>
              <w:ind w:left="20"/>
              <w:jc w:val="both"/>
            </w:pPr>
            <w:r>
              <w:rPr>
                <w:rFonts w:ascii="Times New Roman"/>
                <w:b w:val="false"/>
                <w:i w:val="false"/>
                <w:color w:val="000000"/>
                <w:sz w:val="20"/>
              </w:rPr>
              <w:t>
12.15. Получатель</w:t>
            </w:r>
            <w:r>
              <w:br/>
            </w:r>
            <w:r>
              <w:rPr>
                <w:rFonts w:ascii="Times New Roman"/>
                <w:b w:val="false"/>
                <w:i w:val="false"/>
                <w:color w:val="000000"/>
                <w:sz w:val="20"/>
              </w:rPr>
              <w:t>
(cacdo:PIConsigneeDetails)</w:t>
            </w:r>
          </w:p>
          <w:bookmarkEnd w:id="449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к)</w:t>
            </w:r>
            <w:r>
              <w:br/>
            </w:r>
            <w:r>
              <w:rPr>
                <w:rFonts w:ascii="Times New Roman"/>
                <w:b w:val="false"/>
                <w:i w:val="false"/>
                <w:color w:val="000000"/>
                <w:sz w:val="20"/>
              </w:rPr>
              <w:t>6 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"11", "13", то реквизит "Получатель (cacdo:PIATConsigneeDetails " должен быть заполнен, иначе реквизит Получатель (cacdo:PIATConsigneeDetails "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1" w:id="4494"/>
          <w:p>
            <w:pPr>
              <w:spacing w:after="20"/>
              <w:ind w:left="20"/>
              <w:jc w:val="both"/>
            </w:pPr>
            <w:r>
              <w:rPr>
                <w:rFonts w:ascii="Times New Roman"/>
                <w:b w:val="false"/>
                <w:i w:val="false"/>
                <w:color w:val="000000"/>
                <w:sz w:val="20"/>
              </w:rPr>
              <w:t>
для реквизита "Получатель</w:t>
            </w:r>
            <w:r>
              <w:br/>
            </w:r>
            <w:r>
              <w:rPr>
                <w:rFonts w:ascii="Times New Roman"/>
                <w:b w:val="false"/>
                <w:i w:val="false"/>
                <w:color w:val="000000"/>
                <w:sz w:val="20"/>
              </w:rPr>
              <w:t>
(cacdo:PIATConsigneeDetails " должен быть заполнен в точности 1 из реквизитов: "Наименование субъекта (csdo:SubjectName)", "Краткое наименование субъекта (csdo:SubjectBriefName)"</w:t>
            </w:r>
          </w:p>
          <w:bookmarkEnd w:id="449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2" w:id="4495"/>
          <w:p>
            <w:pPr>
              <w:spacing w:after="20"/>
              <w:ind w:left="20"/>
              <w:jc w:val="both"/>
            </w:pPr>
            <w:r>
              <w:rPr>
                <w:rFonts w:ascii="Times New Roman"/>
                <w:b w:val="false"/>
                <w:i w:val="false"/>
                <w:color w:val="000000"/>
                <w:sz w:val="20"/>
              </w:rPr>
              <w:t>
12.15.1. Наименование субъекта</w:t>
            </w:r>
            <w:r>
              <w:br/>
            </w:r>
            <w:r>
              <w:rPr>
                <w:rFonts w:ascii="Times New Roman"/>
                <w:b w:val="false"/>
                <w:i w:val="false"/>
                <w:color w:val="000000"/>
                <w:sz w:val="20"/>
              </w:rPr>
              <w:t>
(csdo:SubjectName)</w:t>
            </w:r>
          </w:p>
          <w:bookmarkEnd w:id="44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3" w:id="4496"/>
          <w:p>
            <w:pPr>
              <w:spacing w:after="20"/>
              <w:ind w:left="20"/>
              <w:jc w:val="both"/>
            </w:pPr>
            <w:r>
              <w:rPr>
                <w:rFonts w:ascii="Times New Roman"/>
                <w:b w:val="false"/>
                <w:i w:val="false"/>
                <w:color w:val="000000"/>
                <w:sz w:val="20"/>
              </w:rPr>
              <w:t>
12.15.2. Краткое наименование субъекта</w:t>
            </w:r>
            <w:r>
              <w:br/>
            </w:r>
            <w:r>
              <w:rPr>
                <w:rFonts w:ascii="Times New Roman"/>
                <w:b w:val="false"/>
                <w:i w:val="false"/>
                <w:color w:val="000000"/>
                <w:sz w:val="20"/>
              </w:rPr>
              <w:t>
(csdo:SubjectBriefName)</w:t>
            </w:r>
          </w:p>
          <w:bookmarkEnd w:id="44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4497"/>
          <w:p>
            <w:pPr>
              <w:spacing w:after="20"/>
              <w:ind w:left="20"/>
              <w:jc w:val="both"/>
            </w:pPr>
            <w:r>
              <w:rPr>
                <w:rFonts w:ascii="Times New Roman"/>
                <w:b w:val="false"/>
                <w:i w:val="false"/>
                <w:color w:val="000000"/>
                <w:sz w:val="20"/>
              </w:rPr>
              <w:t>
12.15.3. Уникальный идентификационный таможенный номер</w:t>
            </w:r>
            <w:r>
              <w:br/>
            </w:r>
            <w:r>
              <w:rPr>
                <w:rFonts w:ascii="Times New Roman"/>
                <w:b w:val="false"/>
                <w:i w:val="false"/>
                <w:color w:val="000000"/>
                <w:sz w:val="20"/>
              </w:rPr>
              <w:t>
(casdo:CAUniqueCustomsNumberId)</w:t>
            </w:r>
          </w:p>
          <w:bookmarkEnd w:id="449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5" w:id="4498"/>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44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449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4499"/>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9" w:id="4500"/>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450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0" w:id="450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5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1" w:id="450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5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4503"/>
          <w:p>
            <w:pPr>
              <w:spacing w:after="20"/>
              <w:ind w:left="20"/>
              <w:jc w:val="both"/>
            </w:pPr>
            <w:r>
              <w:rPr>
                <w:rFonts w:ascii="Times New Roman"/>
                <w:b w:val="false"/>
                <w:i w:val="false"/>
                <w:color w:val="000000"/>
                <w:sz w:val="20"/>
              </w:rPr>
              <w:t>
12.15.4. Идентификатор налогоплательщика</w:t>
            </w:r>
            <w:r>
              <w:br/>
            </w:r>
            <w:r>
              <w:rPr>
                <w:rFonts w:ascii="Times New Roman"/>
                <w:b w:val="false"/>
                <w:i w:val="false"/>
                <w:color w:val="000000"/>
                <w:sz w:val="20"/>
              </w:rPr>
              <w:t>
(csdo:TaxpayerId)</w:t>
            </w:r>
          </w:p>
          <w:bookmarkEnd w:id="450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3" w:id="4504"/>
          <w:p>
            <w:pPr>
              <w:spacing w:after="20"/>
              <w:ind w:left="20"/>
              <w:jc w:val="both"/>
            </w:pPr>
            <w:r>
              <w:rPr>
                <w:rFonts w:ascii="Times New Roman"/>
                <w:b w:val="false"/>
                <w:i w:val="false"/>
                <w:color w:val="000000"/>
                <w:sz w:val="20"/>
              </w:rPr>
              <w:t>
12.15.5. Код причины постановки на учет</w:t>
            </w:r>
            <w:r>
              <w:br/>
            </w:r>
            <w:r>
              <w:rPr>
                <w:rFonts w:ascii="Times New Roman"/>
                <w:b w:val="false"/>
                <w:i w:val="false"/>
                <w:color w:val="000000"/>
                <w:sz w:val="20"/>
              </w:rPr>
              <w:t>
(csdo:TaxRegistrationReasonCode)</w:t>
            </w:r>
          </w:p>
          <w:bookmarkEnd w:id="45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4" w:id="4505"/>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получатель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4505"/>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5" w:id="4506"/>
          <w:p>
            <w:pPr>
              <w:spacing w:after="20"/>
              <w:ind w:left="20"/>
              <w:jc w:val="both"/>
            </w:pPr>
            <w:r>
              <w:rPr>
                <w:rFonts w:ascii="Times New Roman"/>
                <w:b w:val="false"/>
                <w:i w:val="false"/>
                <w:color w:val="000000"/>
                <w:sz w:val="20"/>
              </w:rPr>
              <w:t>
12.15.6. Идентификатор физического лица</w:t>
            </w:r>
            <w:r>
              <w:br/>
            </w:r>
            <w:r>
              <w:rPr>
                <w:rFonts w:ascii="Times New Roman"/>
                <w:b w:val="false"/>
                <w:i w:val="false"/>
                <w:color w:val="000000"/>
                <w:sz w:val="20"/>
              </w:rPr>
              <w:t>
(casdo:PersonId)</w:t>
            </w:r>
          </w:p>
          <w:bookmarkEnd w:id="450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6" w:id="4507"/>
          <w:p>
            <w:pPr>
              <w:spacing w:after="20"/>
              <w:ind w:left="20"/>
              <w:jc w:val="both"/>
            </w:pPr>
            <w:r>
              <w:rPr>
                <w:rFonts w:ascii="Times New Roman"/>
                <w:b w:val="false"/>
                <w:i w:val="false"/>
                <w:color w:val="000000"/>
                <w:sz w:val="20"/>
              </w:rPr>
              <w:t>
12.15.7. Адрес</w:t>
            </w:r>
            <w:r>
              <w:br/>
            </w:r>
            <w:r>
              <w:rPr>
                <w:rFonts w:ascii="Times New Roman"/>
                <w:b w:val="false"/>
                <w:i w:val="false"/>
                <w:color w:val="000000"/>
                <w:sz w:val="20"/>
              </w:rPr>
              <w:t>
(ccdo:SubjectAddressDetails)</w:t>
            </w:r>
          </w:p>
          <w:bookmarkEnd w:id="450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7" w:id="4508"/>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450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8" w:id="4509"/>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45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9" w:id="4510"/>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45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получателя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451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1" w:id="451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51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451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45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5" w:id="4514"/>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5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6" w:id="4515"/>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45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7" w:id="4516"/>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45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8" w:id="4517"/>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45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4518"/>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45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0" w:id="4519"/>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45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1" w:id="4520"/>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45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2" w:id="4521"/>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45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3" w:id="4522"/>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45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4" w:id="4523"/>
          <w:p>
            <w:pPr>
              <w:spacing w:after="20"/>
              <w:ind w:left="20"/>
              <w:jc w:val="both"/>
            </w:pPr>
            <w:r>
              <w:rPr>
                <w:rFonts w:ascii="Times New Roman"/>
                <w:b w:val="false"/>
                <w:i w:val="false"/>
                <w:color w:val="000000"/>
                <w:sz w:val="20"/>
              </w:rPr>
              <w:t>
12.16. Место погрузки товаров</w:t>
            </w:r>
            <w:r>
              <w:br/>
            </w:r>
            <w:r>
              <w:rPr>
                <w:rFonts w:ascii="Times New Roman"/>
                <w:b w:val="false"/>
                <w:i w:val="false"/>
                <w:color w:val="000000"/>
                <w:sz w:val="20"/>
              </w:rPr>
              <w:t>
(cacdo:PIWLoadingLocationDetails)</w:t>
            </w:r>
          </w:p>
          <w:bookmarkEnd w:id="45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"Место погрузки (cacdo:PIWLoadingLocationDetails)" должен быть заполнен, иначе реквизит Место погрузки товаров (cacdo:PIWLoadingLocationDetails)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5" w:id="4524"/>
          <w:p>
            <w:pPr>
              <w:spacing w:after="20"/>
              <w:ind w:left="20"/>
              <w:jc w:val="both"/>
            </w:pPr>
            <w:r>
              <w:rPr>
                <w:rFonts w:ascii="Times New Roman"/>
                <w:b w:val="false"/>
                <w:i w:val="false"/>
                <w:color w:val="000000"/>
                <w:sz w:val="20"/>
              </w:rPr>
              <w:t>
12.16.1. Код страны</w:t>
            </w:r>
            <w:r>
              <w:br/>
            </w:r>
            <w:r>
              <w:rPr>
                <w:rFonts w:ascii="Times New Roman"/>
                <w:b w:val="false"/>
                <w:i w:val="false"/>
                <w:color w:val="000000"/>
                <w:sz w:val="20"/>
              </w:rPr>
              <w:t>
(csdo:UnifiedCountryCode)</w:t>
            </w:r>
          </w:p>
          <w:bookmarkEnd w:id="45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он должен содержать двухбуквенное значение кода страны станции отправления товаров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6" w:id="452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7" w:id="4526"/>
          <w:p>
            <w:pPr>
              <w:spacing w:after="20"/>
              <w:ind w:left="20"/>
              <w:jc w:val="both"/>
            </w:pPr>
            <w:r>
              <w:rPr>
                <w:rFonts w:ascii="Times New Roman"/>
                <w:b w:val="false"/>
                <w:i w:val="false"/>
                <w:color w:val="000000"/>
                <w:sz w:val="20"/>
              </w:rPr>
              <w:t>
12.16.2. Наименование (название) места</w:t>
            </w:r>
            <w:r>
              <w:br/>
            </w:r>
            <w:r>
              <w:rPr>
                <w:rFonts w:ascii="Times New Roman"/>
                <w:b w:val="false"/>
                <w:i w:val="false"/>
                <w:color w:val="000000"/>
                <w:sz w:val="20"/>
              </w:rPr>
              <w:t>
(casdo:PlaceName)</w:t>
            </w:r>
          </w:p>
          <w:bookmarkEnd w:id="45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(название) места (casdo:PlaceName)" заполнен, то должен содержать наименование железнодорожной станции отправления товаров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8" w:id="4527"/>
          <w:p>
            <w:pPr>
              <w:spacing w:after="20"/>
              <w:ind w:left="20"/>
              <w:jc w:val="both"/>
            </w:pPr>
            <w:r>
              <w:rPr>
                <w:rFonts w:ascii="Times New Roman"/>
                <w:b w:val="false"/>
                <w:i w:val="false"/>
                <w:color w:val="000000"/>
                <w:sz w:val="20"/>
              </w:rPr>
              <w:t>
12.16.3. Код железнодорожной станции</w:t>
            </w:r>
            <w:r>
              <w:br/>
            </w:r>
            <w:r>
              <w:rPr>
                <w:rFonts w:ascii="Times New Roman"/>
                <w:b w:val="false"/>
                <w:i w:val="false"/>
                <w:color w:val="000000"/>
                <w:sz w:val="20"/>
              </w:rPr>
              <w:t>
(casdo:RailwayStationCode)</w:t>
            </w:r>
          </w:p>
          <w:bookmarkEnd w:id="45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железнодорожной станции (casdo:RailwayStationCode)" заполнен, то он должен содержать код железнодорожной станции отправления товаров в соответствии с классификатором железнодорожных станций, применяемым в рамках Соглашения о международном железнодорожном грузовом сообщении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4528"/>
          <w:p>
            <w:pPr>
              <w:spacing w:after="20"/>
              <w:ind w:left="20"/>
              <w:jc w:val="both"/>
            </w:pPr>
            <w:r>
              <w:rPr>
                <w:rFonts w:ascii="Times New Roman"/>
                <w:b w:val="false"/>
                <w:i w:val="false"/>
                <w:color w:val="000000"/>
                <w:sz w:val="20"/>
              </w:rPr>
              <w:t>
12.16.4. Код таможенного органа</w:t>
            </w:r>
            <w:r>
              <w:br/>
            </w:r>
            <w:r>
              <w:rPr>
                <w:rFonts w:ascii="Times New Roman"/>
                <w:b w:val="false"/>
                <w:i w:val="false"/>
                <w:color w:val="000000"/>
                <w:sz w:val="20"/>
              </w:rPr>
              <w:t>
(csdo:CustomsOfficeCode)</w:t>
            </w:r>
          </w:p>
          <w:bookmarkEnd w:id="45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0" w:id="4529"/>
          <w:p>
            <w:pPr>
              <w:spacing w:after="20"/>
              <w:ind w:left="20"/>
              <w:jc w:val="both"/>
            </w:pPr>
            <w:r>
              <w:rPr>
                <w:rFonts w:ascii="Times New Roman"/>
                <w:b w:val="false"/>
                <w:i w:val="false"/>
                <w:color w:val="000000"/>
                <w:sz w:val="20"/>
              </w:rPr>
              <w:t>
12.17. Место выгрузки товаров</w:t>
            </w:r>
            <w:r>
              <w:br/>
            </w:r>
            <w:r>
              <w:rPr>
                <w:rFonts w:ascii="Times New Roman"/>
                <w:b w:val="false"/>
                <w:i w:val="false"/>
                <w:color w:val="000000"/>
                <w:sz w:val="20"/>
              </w:rPr>
              <w:t>
(cacdo:PIWUnloadingLocationDetails)</w:t>
            </w:r>
          </w:p>
          <w:bookmarkEnd w:id="45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"Место выгрузки товаров (cacdo:PIWUnloadingLocationDetails)" должен быть заполнен, иначе реквизит "Место выгрузки товаров (cacdo:PIWUnloadingLocationDetails)"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1" w:id="4530"/>
          <w:p>
            <w:pPr>
              <w:spacing w:after="20"/>
              <w:ind w:left="20"/>
              <w:jc w:val="both"/>
            </w:pPr>
            <w:r>
              <w:rPr>
                <w:rFonts w:ascii="Times New Roman"/>
                <w:b w:val="false"/>
                <w:i w:val="false"/>
                <w:color w:val="000000"/>
                <w:sz w:val="20"/>
              </w:rPr>
              <w:t>
12.17.1. Код страны</w:t>
            </w:r>
            <w:r>
              <w:br/>
            </w:r>
            <w:r>
              <w:rPr>
                <w:rFonts w:ascii="Times New Roman"/>
                <w:b w:val="false"/>
                <w:i w:val="false"/>
                <w:color w:val="000000"/>
                <w:sz w:val="20"/>
              </w:rPr>
              <w:t>
(csdo:UnifiedCountryCode)</w:t>
            </w:r>
          </w:p>
          <w:bookmarkEnd w:id="45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он должен содержать двухбуквенное значение кода страны станции назначения (выгрузки) товаров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2" w:id="453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3" w:id="4532"/>
          <w:p>
            <w:pPr>
              <w:spacing w:after="20"/>
              <w:ind w:left="20"/>
              <w:jc w:val="both"/>
            </w:pPr>
            <w:r>
              <w:rPr>
                <w:rFonts w:ascii="Times New Roman"/>
                <w:b w:val="false"/>
                <w:i w:val="false"/>
                <w:color w:val="000000"/>
                <w:sz w:val="20"/>
              </w:rPr>
              <w:t>
12.17.2. Наименование (название) места</w:t>
            </w:r>
            <w:r>
              <w:br/>
            </w:r>
            <w:r>
              <w:rPr>
                <w:rFonts w:ascii="Times New Roman"/>
                <w:b w:val="false"/>
                <w:i w:val="false"/>
                <w:color w:val="000000"/>
                <w:sz w:val="20"/>
              </w:rPr>
              <w:t>
(casdo:PlaceName)</w:t>
            </w:r>
          </w:p>
          <w:bookmarkEnd w:id="45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(название) места (casdo:PlaceName)" заполнен, то он должен содержать наименование железнодорожной станции назначения (выгрузки) товаров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4" w:id="4533"/>
          <w:p>
            <w:pPr>
              <w:spacing w:after="20"/>
              <w:ind w:left="20"/>
              <w:jc w:val="both"/>
            </w:pPr>
            <w:r>
              <w:rPr>
                <w:rFonts w:ascii="Times New Roman"/>
                <w:b w:val="false"/>
                <w:i w:val="false"/>
                <w:color w:val="000000"/>
                <w:sz w:val="20"/>
              </w:rPr>
              <w:t>
12.17.3. Код железнодорожной станции</w:t>
            </w:r>
            <w:r>
              <w:br/>
            </w:r>
            <w:r>
              <w:rPr>
                <w:rFonts w:ascii="Times New Roman"/>
                <w:b w:val="false"/>
                <w:i w:val="false"/>
                <w:color w:val="000000"/>
                <w:sz w:val="20"/>
              </w:rPr>
              <w:t>
(casdo:RailwayStationCode)</w:t>
            </w:r>
          </w:p>
          <w:bookmarkEnd w:id="45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железнодорожной станции (casdo:RailwayStationCode)" заполнен, то он должен содержать код железнодорожной станции назначения (выгрузки) товаров в соответствии с классификатором железнодорожных станций, применяемым в рамках Соглашения о международном железнодорожном грузовом сообщении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5" w:id="4534"/>
          <w:p>
            <w:pPr>
              <w:spacing w:after="20"/>
              <w:ind w:left="20"/>
              <w:jc w:val="both"/>
            </w:pPr>
            <w:r>
              <w:rPr>
                <w:rFonts w:ascii="Times New Roman"/>
                <w:b w:val="false"/>
                <w:i w:val="false"/>
                <w:color w:val="000000"/>
                <w:sz w:val="20"/>
              </w:rPr>
              <w:t>
12.17.4. Код таможенного органа</w:t>
            </w:r>
            <w:r>
              <w:br/>
            </w:r>
            <w:r>
              <w:rPr>
                <w:rFonts w:ascii="Times New Roman"/>
                <w:b w:val="false"/>
                <w:i w:val="false"/>
                <w:color w:val="000000"/>
                <w:sz w:val="20"/>
              </w:rPr>
              <w:t>
(csdo:CustomsOfficeCode)</w:t>
            </w:r>
          </w:p>
          <w:bookmarkEnd w:id="45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таможенного органа (csdo:CustomsOfficeCode)" заполнен, то он должен содержать значение кода таможенного органа, в зоне действия которого расположена железнодорожная станция назначения (выгрузки) товаров, в соответствии с классификатором таможенных органов, используемым в государстве – члене Евразийского экономического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6" w:id="4535"/>
          <w:p>
            <w:pPr>
              <w:spacing w:after="20"/>
              <w:ind w:left="20"/>
              <w:jc w:val="both"/>
            </w:pPr>
            <w:r>
              <w:rPr>
                <w:rFonts w:ascii="Times New Roman"/>
                <w:b w:val="false"/>
                <w:i w:val="false"/>
                <w:color w:val="000000"/>
                <w:sz w:val="20"/>
              </w:rPr>
              <w:t>
12.18. Таможенный орган назначения</w:t>
            </w:r>
            <w:r>
              <w:br/>
            </w:r>
            <w:r>
              <w:rPr>
                <w:rFonts w:ascii="Times New Roman"/>
                <w:b w:val="false"/>
                <w:i w:val="false"/>
                <w:color w:val="000000"/>
                <w:sz w:val="20"/>
              </w:rPr>
              <w:t>
(cacdo:DestinationCustomsOfficeDetails)</w:t>
            </w:r>
          </w:p>
          <w:bookmarkEnd w:id="45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то реквизит "Таможенный орган назначения (cacdo:DestinationCustomsOfficeDetails)" может быть заполнен, иначе реквизит "Таможенный орган назначения (cacdo:DestinationCustomsOfficeDetails)"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7" w:id="4536"/>
          <w:p>
            <w:pPr>
              <w:spacing w:after="20"/>
              <w:ind w:left="20"/>
              <w:jc w:val="both"/>
            </w:pPr>
            <w:r>
              <w:rPr>
                <w:rFonts w:ascii="Times New Roman"/>
                <w:b w:val="false"/>
                <w:i w:val="false"/>
                <w:color w:val="000000"/>
                <w:sz w:val="20"/>
              </w:rPr>
              <w:t>
12.18.1. Код таможенного органа</w:t>
            </w:r>
            <w:r>
              <w:br/>
            </w:r>
            <w:r>
              <w:rPr>
                <w:rFonts w:ascii="Times New Roman"/>
                <w:b w:val="false"/>
                <w:i w:val="false"/>
                <w:color w:val="000000"/>
                <w:sz w:val="20"/>
              </w:rPr>
              <w:t>
(csdo:CustomsOfficeCode)</w:t>
            </w:r>
          </w:p>
          <w:bookmarkEnd w:id="45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назначения товаров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8" w:id="4537"/>
          <w:p>
            <w:pPr>
              <w:spacing w:after="20"/>
              <w:ind w:left="20"/>
              <w:jc w:val="both"/>
            </w:pPr>
            <w:r>
              <w:rPr>
                <w:rFonts w:ascii="Times New Roman"/>
                <w:b w:val="false"/>
                <w:i w:val="false"/>
                <w:color w:val="000000"/>
                <w:sz w:val="20"/>
              </w:rPr>
              <w:t>
12.18.2. Наименование таможенного органа</w:t>
            </w:r>
            <w:r>
              <w:br/>
            </w:r>
            <w:r>
              <w:rPr>
                <w:rFonts w:ascii="Times New Roman"/>
                <w:b w:val="false"/>
                <w:i w:val="false"/>
                <w:color w:val="000000"/>
                <w:sz w:val="20"/>
              </w:rPr>
              <w:t>
(csdo:CustomsOfficeName)</w:t>
            </w:r>
          </w:p>
          <w:bookmarkEnd w:id="45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9" w:id="4538"/>
          <w:p>
            <w:pPr>
              <w:spacing w:after="20"/>
              <w:ind w:left="20"/>
              <w:jc w:val="both"/>
            </w:pPr>
            <w:r>
              <w:rPr>
                <w:rFonts w:ascii="Times New Roman"/>
                <w:b w:val="false"/>
                <w:i w:val="false"/>
                <w:color w:val="000000"/>
                <w:sz w:val="20"/>
              </w:rPr>
              <w:t>
12.18.3. Код страны</w:t>
            </w:r>
            <w:r>
              <w:br/>
            </w:r>
            <w:r>
              <w:rPr>
                <w:rFonts w:ascii="Times New Roman"/>
                <w:b w:val="false"/>
                <w:i w:val="false"/>
                <w:color w:val="000000"/>
                <w:sz w:val="20"/>
              </w:rPr>
              <w:t>
(csdo:UnifiedCountryCode)</w:t>
            </w:r>
          </w:p>
          <w:bookmarkEnd w:id="45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двухбуквенный код страны в которой находится таможенный орган назначения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0" w:id="453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1" w:id="4540"/>
          <w:p>
            <w:pPr>
              <w:spacing w:after="20"/>
              <w:ind w:left="20"/>
              <w:jc w:val="both"/>
            </w:pPr>
            <w:r>
              <w:rPr>
                <w:rFonts w:ascii="Times New Roman"/>
                <w:b w:val="false"/>
                <w:i w:val="false"/>
                <w:color w:val="000000"/>
                <w:sz w:val="20"/>
              </w:rPr>
              <w:t>
12.19. Контейнер</w:t>
            </w:r>
            <w:r>
              <w:br/>
            </w:r>
            <w:r>
              <w:rPr>
                <w:rFonts w:ascii="Times New Roman"/>
                <w:b w:val="false"/>
                <w:i w:val="false"/>
                <w:color w:val="000000"/>
                <w:sz w:val="20"/>
              </w:rPr>
              <w:t>
(cacdo:PIContainerDetails)</w:t>
            </w:r>
          </w:p>
          <w:bookmarkEnd w:id="45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2" w:id="4541"/>
          <w:p>
            <w:pPr>
              <w:spacing w:after="20"/>
              <w:ind w:left="20"/>
              <w:jc w:val="both"/>
            </w:pPr>
            <w:r>
              <w:rPr>
                <w:rFonts w:ascii="Times New Roman"/>
                <w:b w:val="false"/>
                <w:i w:val="false"/>
                <w:color w:val="000000"/>
                <w:sz w:val="20"/>
              </w:rPr>
              <w:t>
6 и)</w:t>
            </w:r>
            <w:r>
              <w:br/>
            </w:r>
            <w:r>
              <w:rPr>
                <w:rFonts w:ascii="Times New Roman"/>
                <w:b w:val="false"/>
                <w:i w:val="false"/>
                <w:color w:val="000000"/>
                <w:sz w:val="20"/>
              </w:rPr>
              <w:t>6 к)</w:t>
            </w:r>
            <w:r>
              <w:br/>
            </w:r>
            <w:r>
              <w:rPr>
                <w:rFonts w:ascii="Times New Roman"/>
                <w:b w:val="false"/>
                <w:i w:val="false"/>
                <w:color w:val="000000"/>
                <w:sz w:val="20"/>
              </w:rPr>
              <w:t>6 л)</w:t>
            </w:r>
            <w:r>
              <w:br/>
            </w:r>
            <w:r>
              <w:rPr>
                <w:rFonts w:ascii="Times New Roman"/>
                <w:b w:val="false"/>
                <w:i w:val="false"/>
                <w:color w:val="000000"/>
                <w:sz w:val="20"/>
              </w:rPr>
              <w:t>
7</w:t>
            </w:r>
          </w:p>
          <w:bookmarkEnd w:id="4541"/>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3" w:id="4542"/>
          <w:p>
            <w:pPr>
              <w:spacing w:after="20"/>
              <w:ind w:left="20"/>
              <w:jc w:val="both"/>
            </w:pPr>
            <w:r>
              <w:rPr>
                <w:rFonts w:ascii="Times New Roman"/>
                <w:b w:val="false"/>
                <w:i w:val="false"/>
                <w:color w:val="000000"/>
                <w:sz w:val="20"/>
              </w:rPr>
              <w:t>
12.19.1. Идентификатор контейнера</w:t>
            </w:r>
            <w:r>
              <w:br/>
            </w:r>
            <w:r>
              <w:rPr>
                <w:rFonts w:ascii="Times New Roman"/>
                <w:b w:val="false"/>
                <w:i w:val="false"/>
                <w:color w:val="000000"/>
                <w:sz w:val="20"/>
              </w:rPr>
              <w:t>
(casdo:ContainerId)</w:t>
            </w:r>
          </w:p>
          <w:bookmarkEnd w:id="45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4" w:id="4543"/>
          <w:p>
            <w:pPr>
              <w:spacing w:after="20"/>
              <w:ind w:left="20"/>
              <w:jc w:val="both"/>
            </w:pPr>
            <w:r>
              <w:rPr>
                <w:rFonts w:ascii="Times New Roman"/>
                <w:b w:val="false"/>
                <w:i w:val="false"/>
                <w:color w:val="000000"/>
                <w:sz w:val="20"/>
              </w:rPr>
              <w:t>
12.19.2. Код страны</w:t>
            </w:r>
            <w:r>
              <w:br/>
            </w:r>
            <w:r>
              <w:rPr>
                <w:rFonts w:ascii="Times New Roman"/>
                <w:b w:val="false"/>
                <w:i w:val="false"/>
                <w:color w:val="000000"/>
                <w:sz w:val="20"/>
              </w:rPr>
              <w:t>
(casdo:CACountryCode)</w:t>
            </w:r>
          </w:p>
          <w:bookmarkEnd w:id="45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5" w:id="454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6" w:id="4545"/>
          <w:p>
            <w:pPr>
              <w:spacing w:after="20"/>
              <w:ind w:left="20"/>
              <w:jc w:val="both"/>
            </w:pPr>
            <w:r>
              <w:rPr>
                <w:rFonts w:ascii="Times New Roman"/>
                <w:b w:val="false"/>
                <w:i w:val="false"/>
                <w:color w:val="000000"/>
                <w:sz w:val="20"/>
              </w:rPr>
              <w:t>
12.20. Сведения о средствах идентификации</w:t>
            </w:r>
            <w:r>
              <w:br/>
            </w:r>
            <w:r>
              <w:rPr>
                <w:rFonts w:ascii="Times New Roman"/>
                <w:b w:val="false"/>
                <w:i w:val="false"/>
                <w:color w:val="000000"/>
                <w:sz w:val="20"/>
              </w:rPr>
              <w:t>
(cacdo:SealDetails)</w:t>
            </w:r>
          </w:p>
          <w:bookmarkEnd w:id="45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"Сведения о средствах идентификации (cacdo:SealDetails)" может быть заполнен, иначе реквизит "Сведения о средствах идентификации (cacdo:SealDetails)"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7" w:id="4546"/>
          <w:p>
            <w:pPr>
              <w:spacing w:after="20"/>
              <w:ind w:left="20"/>
              <w:jc w:val="both"/>
            </w:pPr>
            <w:r>
              <w:rPr>
                <w:rFonts w:ascii="Times New Roman"/>
                <w:b w:val="false"/>
                <w:i w:val="false"/>
                <w:color w:val="000000"/>
                <w:sz w:val="20"/>
              </w:rPr>
              <w:t>
12.20.1. Количество средств идентификации</w:t>
            </w:r>
            <w:r>
              <w:br/>
            </w:r>
            <w:r>
              <w:rPr>
                <w:rFonts w:ascii="Times New Roman"/>
                <w:b w:val="false"/>
                <w:i w:val="false"/>
                <w:color w:val="000000"/>
                <w:sz w:val="20"/>
              </w:rPr>
              <w:t>
(casdo:SealQuantity)</w:t>
            </w:r>
          </w:p>
          <w:bookmarkEnd w:id="45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8" w:id="4547"/>
          <w:p>
            <w:pPr>
              <w:spacing w:after="20"/>
              <w:ind w:left="20"/>
              <w:jc w:val="both"/>
            </w:pPr>
            <w:r>
              <w:rPr>
                <w:rFonts w:ascii="Times New Roman"/>
                <w:b w:val="false"/>
                <w:i w:val="false"/>
                <w:color w:val="000000"/>
                <w:sz w:val="20"/>
              </w:rPr>
              <w:t>
12.20.2. Номер пломбиратора</w:t>
            </w:r>
            <w:r>
              <w:br/>
            </w:r>
            <w:r>
              <w:rPr>
                <w:rFonts w:ascii="Times New Roman"/>
                <w:b w:val="false"/>
                <w:i w:val="false"/>
                <w:color w:val="000000"/>
                <w:sz w:val="20"/>
              </w:rPr>
              <w:t>
(casdo:SealDeviceId)</w:t>
            </w:r>
          </w:p>
          <w:bookmarkEnd w:id="45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9" w:id="4548"/>
          <w:p>
            <w:pPr>
              <w:spacing w:after="20"/>
              <w:ind w:left="20"/>
              <w:jc w:val="both"/>
            </w:pPr>
            <w:r>
              <w:rPr>
                <w:rFonts w:ascii="Times New Roman"/>
                <w:b w:val="false"/>
                <w:i w:val="false"/>
                <w:color w:val="000000"/>
                <w:sz w:val="20"/>
              </w:rPr>
              <w:t>
12.20.3. Идентификатор защитной пломбы</w:t>
            </w:r>
            <w:r>
              <w:br/>
            </w:r>
            <w:r>
              <w:rPr>
                <w:rFonts w:ascii="Times New Roman"/>
                <w:b w:val="false"/>
                <w:i w:val="false"/>
                <w:color w:val="000000"/>
                <w:sz w:val="20"/>
              </w:rPr>
              <w:t>
(csdo:SealId)</w:t>
            </w:r>
          </w:p>
          <w:bookmarkEnd w:id="45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0" w:id="4549"/>
          <w:p>
            <w:pPr>
              <w:spacing w:after="20"/>
              <w:ind w:left="20"/>
              <w:jc w:val="both"/>
            </w:pPr>
            <w:r>
              <w:rPr>
                <w:rFonts w:ascii="Times New Roman"/>
                <w:b w:val="false"/>
                <w:i w:val="false"/>
                <w:color w:val="000000"/>
                <w:sz w:val="20"/>
              </w:rPr>
              <w:t>
12.20.4. Описание</w:t>
            </w:r>
            <w:r>
              <w:br/>
            </w:r>
            <w:r>
              <w:rPr>
                <w:rFonts w:ascii="Times New Roman"/>
                <w:b w:val="false"/>
                <w:i w:val="false"/>
                <w:color w:val="000000"/>
                <w:sz w:val="20"/>
              </w:rPr>
              <w:t>
(csdo:DescriptionText)</w:t>
            </w:r>
          </w:p>
          <w:bookmarkEnd w:id="45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1" w:id="4550"/>
          <w:p>
            <w:pPr>
              <w:spacing w:after="20"/>
              <w:ind w:left="20"/>
              <w:jc w:val="both"/>
            </w:pPr>
            <w:r>
              <w:rPr>
                <w:rFonts w:ascii="Times New Roman"/>
                <w:b w:val="false"/>
                <w:i w:val="false"/>
                <w:color w:val="000000"/>
                <w:sz w:val="20"/>
              </w:rPr>
              <w:t>
12.21. Транспортные средства при транзите</w:t>
            </w:r>
            <w:r>
              <w:br/>
            </w:r>
            <w:r>
              <w:rPr>
                <w:rFonts w:ascii="Times New Roman"/>
                <w:b w:val="false"/>
                <w:i w:val="false"/>
                <w:color w:val="000000"/>
                <w:sz w:val="20"/>
              </w:rPr>
              <w:t>
(cacdo:PITransitTransportMeansDetails)</w:t>
            </w:r>
          </w:p>
          <w:bookmarkEnd w:id="45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"Транспортные средства при транзите (cacdo:PITransitTransportMeansDetails)" должен быть заполнен, иначе реквизит "Транспортные средства при транзите (cacdo:PITransitTransportMeansDetails)"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2" w:id="4551"/>
          <w:p>
            <w:pPr>
              <w:spacing w:after="20"/>
              <w:ind w:left="20"/>
              <w:jc w:val="both"/>
            </w:pPr>
            <w:r>
              <w:rPr>
                <w:rFonts w:ascii="Times New Roman"/>
                <w:b w:val="false"/>
                <w:i w:val="false"/>
                <w:color w:val="000000"/>
                <w:sz w:val="20"/>
              </w:rPr>
              <w:t>
12.21.1. Признак совпадения сведений</w:t>
            </w:r>
            <w:r>
              <w:br/>
            </w:r>
            <w:r>
              <w:rPr>
                <w:rFonts w:ascii="Times New Roman"/>
                <w:b w:val="false"/>
                <w:i w:val="false"/>
                <w:color w:val="000000"/>
                <w:sz w:val="20"/>
              </w:rPr>
              <w:t>
(casdo:EqualIndicator)</w:t>
            </w:r>
          </w:p>
          <w:bookmarkEnd w:id="45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3" w:id="4552"/>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транспортные средства, прибывающие на таможенную территорию Евразийского экономического союза, совпадают с транспортными средствами, осуществляющими перевозку товаров в соответствии с таможенной процедурой таможенного транзита;</w:t>
            </w:r>
            <w:r>
              <w:br/>
            </w:r>
            <w:r>
              <w:rPr>
                <w:rFonts w:ascii="Times New Roman"/>
                <w:b w:val="false"/>
                <w:i w:val="false"/>
                <w:color w:val="000000"/>
                <w:sz w:val="20"/>
              </w:rPr>
              <w:t>
</w:t>
            </w:r>
            <w:r>
              <w:rPr>
                <w:rFonts w:ascii="Times New Roman"/>
                <w:b w:val="false"/>
                <w:i w:val="false"/>
                <w:color w:val="000000"/>
                <w:sz w:val="20"/>
              </w:rPr>
              <w:t xml:space="preserve">0 – транспортные средства, прибывающие на таможенную территорию Евразийского экономического союза, </w:t>
            </w:r>
            <w:r>
              <w:br/>
            </w:r>
            <w:r>
              <w:rPr>
                <w:rFonts w:ascii="Times New Roman"/>
                <w:b w:val="false"/>
                <w:i w:val="false"/>
                <w:color w:val="000000"/>
                <w:sz w:val="20"/>
              </w:rPr>
              <w:t>
не совпадают с транспортными средствами, осуществляющими перевозку товаров в соответствии с таможенной процедурой таможенного транзита</w:t>
            </w:r>
          </w:p>
          <w:bookmarkEnd w:id="455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6" w:id="4553"/>
          <w:p>
            <w:pPr>
              <w:spacing w:after="20"/>
              <w:ind w:left="20"/>
              <w:jc w:val="both"/>
            </w:pPr>
            <w:r>
              <w:rPr>
                <w:rFonts w:ascii="Times New Roman"/>
                <w:b w:val="false"/>
                <w:i w:val="false"/>
                <w:color w:val="000000"/>
                <w:sz w:val="20"/>
              </w:rPr>
              <w:t>
12.21.2. Код вида транспорта</w:t>
            </w:r>
            <w:r>
              <w:br/>
            </w:r>
            <w:r>
              <w:rPr>
                <w:rFonts w:ascii="Times New Roman"/>
                <w:b w:val="false"/>
                <w:i w:val="false"/>
                <w:color w:val="000000"/>
                <w:sz w:val="20"/>
              </w:rPr>
              <w:t>
(csdo:UnifiedTransportModeCode)</w:t>
            </w:r>
          </w:p>
          <w:bookmarkEnd w:id="45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7" w:id="4554"/>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иначе реквизит "Код вида транспорта (csdo:UnifiedTransportModeCode)" не должен быть заполнен</w:t>
            </w:r>
          </w:p>
          <w:bookmarkEnd w:id="455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8" w:id="455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9" w:id="4556"/>
          <w:p>
            <w:pPr>
              <w:spacing w:after="20"/>
              <w:ind w:left="20"/>
              <w:jc w:val="both"/>
            </w:pPr>
            <w:r>
              <w:rPr>
                <w:rFonts w:ascii="Times New Roman"/>
                <w:b w:val="false"/>
                <w:i w:val="false"/>
                <w:color w:val="000000"/>
                <w:sz w:val="20"/>
              </w:rPr>
              <w:t>
12.21.3. Количество транспортных средств</w:t>
            </w:r>
            <w:r>
              <w:br/>
            </w:r>
            <w:r>
              <w:rPr>
                <w:rFonts w:ascii="Times New Roman"/>
                <w:b w:val="false"/>
                <w:i w:val="false"/>
                <w:color w:val="000000"/>
                <w:sz w:val="20"/>
              </w:rPr>
              <w:t>
(casdo:TransportMeansQuantity)</w:t>
            </w:r>
          </w:p>
          <w:bookmarkEnd w:id="45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0" w:id="4557"/>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w:t>
            </w:r>
            <w:r>
              <w:rPr>
                <w:rFonts w:ascii="Times New Roman"/>
                <w:b w:val="false"/>
                <w:i w:val="false"/>
                <w:color w:val="000000"/>
                <w:sz w:val="20"/>
              </w:rPr>
              <w:t>(casdo:EqualIndicator)" содержит значение "0", то реквизит "Количество транспортных средств</w:t>
            </w:r>
            <w:r>
              <w:br/>
            </w:r>
            <w:r>
              <w:rPr>
                <w:rFonts w:ascii="Times New Roman"/>
                <w:b w:val="false"/>
                <w:i w:val="false"/>
                <w:color w:val="000000"/>
                <w:sz w:val="20"/>
              </w:rPr>
              <w:t>
(casdo:TransportMeansQuantity)" должен быть заполнен, иначе реквизит "Количество транспортных средств (casdo:TransportMeansQuantity)" не должен быть заполнен</w:t>
            </w:r>
          </w:p>
          <w:bookmarkEnd w:id="4557"/>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2" w:id="4558"/>
          <w:p>
            <w:pPr>
              <w:spacing w:after="20"/>
              <w:ind w:left="20"/>
              <w:jc w:val="both"/>
            </w:pPr>
            <w:r>
              <w:rPr>
                <w:rFonts w:ascii="Times New Roman"/>
                <w:b w:val="false"/>
                <w:i w:val="false"/>
                <w:color w:val="000000"/>
                <w:sz w:val="20"/>
              </w:rPr>
              <w:t>
12.21.4. Информация о транспортном средстве</w:t>
            </w:r>
            <w:r>
              <w:br/>
            </w:r>
            <w:r>
              <w:rPr>
                <w:rFonts w:ascii="Times New Roman"/>
                <w:b w:val="false"/>
                <w:i w:val="false"/>
                <w:color w:val="000000"/>
                <w:sz w:val="20"/>
              </w:rPr>
              <w:t>
(cacdo:TransportMeansRegistrationIdDetails)</w:t>
            </w:r>
          </w:p>
          <w:bookmarkEnd w:id="455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3" w:id="4559"/>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"Информация о транспортном средстве (cacdo:TransportMeansRegistrationIdDetails)" должен быть заполнен, иначе реквизит "Информация о транспортном средстве (cacdo:TransportMeansRegistrationIdDetails)" не должен быть заполнен</w:t>
            </w:r>
          </w:p>
          <w:bookmarkEnd w:id="4559"/>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4" w:id="4560"/>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456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5" w:id="4561"/>
          <w:p>
            <w:pPr>
              <w:spacing w:after="20"/>
              <w:ind w:left="20"/>
              <w:jc w:val="both"/>
            </w:pPr>
            <w:r>
              <w:rPr>
                <w:rFonts w:ascii="Times New Roman"/>
                <w:b w:val="false"/>
                <w:i w:val="false"/>
                <w:color w:val="000000"/>
                <w:sz w:val="20"/>
              </w:rPr>
              <w:t>
*.1. Регистрационный номер транспортного средства</w:t>
            </w:r>
            <w:r>
              <w:br/>
            </w:r>
            <w:r>
              <w:rPr>
                <w:rFonts w:ascii="Times New Roman"/>
                <w:b w:val="false"/>
                <w:i w:val="false"/>
                <w:color w:val="000000"/>
                <w:sz w:val="20"/>
              </w:rPr>
              <w:t>
(csdo:TransportMeansRegId)</w:t>
            </w:r>
          </w:p>
          <w:bookmarkEnd w:id="45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6" w:id="456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5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7" w:id="456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5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8" w:id="4564"/>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456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если реквизит "Код вида транспорта (csdo:UnifiedTransportModeCode)" в составе реквизита "Транспортные средства при транзите (cacdo:PITransitTransportMeansDetails)" 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9" w:id="456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5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0" w:id="456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5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1" w:id="4567"/>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456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KG,KZ,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2" w:id="456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5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4569"/>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w:t>
            </w:r>
            <w:r>
              <w:br/>
            </w:r>
            <w:r>
              <w:rPr>
                <w:rFonts w:ascii="Times New Roman"/>
                <w:b w:val="false"/>
                <w:i w:val="false"/>
                <w:color w:val="000000"/>
                <w:sz w:val="20"/>
              </w:rPr>
              <w:t>
(casdo:SecondTrailerRegId" не должен быть заполнен</w:t>
            </w:r>
          </w:p>
          <w:bookmarkEnd w:id="456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4" w:id="457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5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5" w:id="4571"/>
          <w:p>
            <w:pPr>
              <w:spacing w:after="20"/>
              <w:ind w:left="20"/>
              <w:jc w:val="both"/>
            </w:pPr>
            <w:r>
              <w:rPr>
                <w:rFonts w:ascii="Times New Roman"/>
                <w:b w:val="false"/>
                <w:i w:val="false"/>
                <w:color w:val="000000"/>
                <w:sz w:val="20"/>
              </w:rPr>
              <w:t>
*.4. Номер документа</w:t>
            </w:r>
            <w:r>
              <w:br/>
            </w:r>
            <w:r>
              <w:rPr>
                <w:rFonts w:ascii="Times New Roman"/>
                <w:b w:val="false"/>
                <w:i w:val="false"/>
                <w:color w:val="000000"/>
                <w:sz w:val="20"/>
              </w:rPr>
              <w:t>
(csdo:DocId)</w:t>
            </w:r>
          </w:p>
          <w:bookmarkEnd w:id="45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6" w:id="4572"/>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457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7" w:id="4573"/>
          <w:p>
            <w:pPr>
              <w:spacing w:after="20"/>
              <w:ind w:left="20"/>
              <w:jc w:val="both"/>
            </w:pPr>
            <w:r>
              <w:rPr>
                <w:rFonts w:ascii="Times New Roman"/>
                <w:b w:val="false"/>
                <w:i w:val="false"/>
                <w:color w:val="000000"/>
                <w:sz w:val="20"/>
              </w:rPr>
              <w:t>
*.5. Идентификационный номер транспортного средства</w:t>
            </w:r>
            <w:r>
              <w:br/>
            </w:r>
            <w:r>
              <w:rPr>
                <w:rFonts w:ascii="Times New Roman"/>
                <w:b w:val="false"/>
                <w:i w:val="false"/>
                <w:color w:val="000000"/>
                <w:sz w:val="20"/>
              </w:rPr>
              <w:t>
(csdo:VehicleId)</w:t>
            </w:r>
          </w:p>
          <w:bookmarkEnd w:id="45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8" w:id="4574"/>
          <w:p>
            <w:pPr>
              <w:spacing w:after="20"/>
              <w:ind w:left="20"/>
              <w:jc w:val="both"/>
            </w:pPr>
            <w:r>
              <w:rPr>
                <w:rFonts w:ascii="Times New Roman"/>
                <w:b w:val="false"/>
                <w:i w:val="false"/>
                <w:color w:val="000000"/>
                <w:sz w:val="20"/>
              </w:rPr>
              <w:t>
*.6. Код типа транспортного средства международной перевозки</w:t>
            </w:r>
            <w:r>
              <w:br/>
            </w:r>
            <w:r>
              <w:rPr>
                <w:rFonts w:ascii="Times New Roman"/>
                <w:b w:val="false"/>
                <w:i w:val="false"/>
                <w:color w:val="000000"/>
                <w:sz w:val="20"/>
              </w:rPr>
              <w:t>
(casdo:TransportTypeCode)</w:t>
            </w:r>
          </w:p>
          <w:bookmarkEnd w:id="457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9" w:id="457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0" w:id="4576"/>
          <w:p>
            <w:pPr>
              <w:spacing w:after="20"/>
              <w:ind w:left="20"/>
              <w:jc w:val="both"/>
            </w:pPr>
            <w:r>
              <w:rPr>
                <w:rFonts w:ascii="Times New Roman"/>
                <w:b w:val="false"/>
                <w:i w:val="false"/>
                <w:color w:val="000000"/>
                <w:sz w:val="20"/>
              </w:rPr>
              <w:t>
*.7. Код марки транспортного средства</w:t>
            </w:r>
            <w:r>
              <w:br/>
            </w:r>
            <w:r>
              <w:rPr>
                <w:rFonts w:ascii="Times New Roman"/>
                <w:b w:val="false"/>
                <w:i w:val="false"/>
                <w:color w:val="000000"/>
                <w:sz w:val="20"/>
              </w:rPr>
              <w:t>
(csdo:VehicleMakeCode)</w:t>
            </w:r>
          </w:p>
          <w:bookmarkEnd w:id="45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1" w:id="457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2" w:id="4578"/>
          <w:p>
            <w:pPr>
              <w:spacing w:after="20"/>
              <w:ind w:left="20"/>
              <w:jc w:val="both"/>
            </w:pPr>
            <w:r>
              <w:rPr>
                <w:rFonts w:ascii="Times New Roman"/>
                <w:b w:val="false"/>
                <w:i w:val="false"/>
                <w:color w:val="000000"/>
                <w:sz w:val="20"/>
              </w:rPr>
              <w:t>
12.22. Таможенный орган и пункт назначения</w:t>
            </w:r>
            <w:r>
              <w:br/>
            </w:r>
            <w:r>
              <w:rPr>
                <w:rFonts w:ascii="Times New Roman"/>
                <w:b w:val="false"/>
                <w:i w:val="false"/>
                <w:color w:val="000000"/>
                <w:sz w:val="20"/>
              </w:rPr>
              <w:t>
(cacdo:TransitTerminationDetails)</w:t>
            </w:r>
          </w:p>
          <w:bookmarkEnd w:id="45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"Таможенный орган и пункт назначения (cacdo:TransitTerminationDetails)" должен быть заполнен, иначе реквизит "Таможенный орган и пункт назначения (cacdo:TransitTerminationDetails)"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3" w:id="4579"/>
          <w:p>
            <w:pPr>
              <w:spacing w:after="20"/>
              <w:ind w:left="20"/>
              <w:jc w:val="both"/>
            </w:pPr>
            <w:r>
              <w:rPr>
                <w:rFonts w:ascii="Times New Roman"/>
                <w:b w:val="false"/>
                <w:i w:val="false"/>
                <w:color w:val="000000"/>
                <w:sz w:val="20"/>
              </w:rPr>
              <w:t>
12.22.1. Таможенный орган</w:t>
            </w:r>
            <w:r>
              <w:br/>
            </w:r>
            <w:r>
              <w:rPr>
                <w:rFonts w:ascii="Times New Roman"/>
                <w:b w:val="false"/>
                <w:i w:val="false"/>
                <w:color w:val="000000"/>
                <w:sz w:val="20"/>
              </w:rPr>
              <w:t>
(ccdo:CustomsOfficeDetails)</w:t>
            </w:r>
          </w:p>
          <w:bookmarkEnd w:id="45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4" w:id="4580"/>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45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восьмизначный код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5" w:id="4581"/>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45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должен содержать наименование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6" w:id="4582"/>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45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7" w:id="458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8" w:id="4584"/>
          <w:p>
            <w:pPr>
              <w:spacing w:after="20"/>
              <w:ind w:left="20"/>
              <w:jc w:val="both"/>
            </w:pPr>
            <w:r>
              <w:rPr>
                <w:rFonts w:ascii="Times New Roman"/>
                <w:b w:val="false"/>
                <w:i w:val="false"/>
                <w:color w:val="000000"/>
                <w:sz w:val="20"/>
              </w:rPr>
              <w:t>
12.22.2. Номер (идентификатор) зоны таможенного контроля</w:t>
            </w:r>
            <w:r>
              <w:br/>
            </w:r>
            <w:r>
              <w:rPr>
                <w:rFonts w:ascii="Times New Roman"/>
                <w:b w:val="false"/>
                <w:i w:val="false"/>
                <w:color w:val="000000"/>
                <w:sz w:val="20"/>
              </w:rPr>
              <w:t>
(casdo:CustomsControlZoneId)</w:t>
            </w:r>
          </w:p>
          <w:bookmarkEnd w:id="45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9" w:id="4585"/>
          <w:p>
            <w:pPr>
              <w:spacing w:after="20"/>
              <w:ind w:left="20"/>
              <w:jc w:val="both"/>
            </w:pPr>
            <w:r>
              <w:rPr>
                <w:rFonts w:ascii="Times New Roman"/>
                <w:b w:val="false"/>
                <w:i w:val="false"/>
                <w:color w:val="000000"/>
                <w:sz w:val="20"/>
              </w:rPr>
              <w:t>
12.22.3. Документ, подтверждающий включение лица в реестр</w:t>
            </w:r>
            <w:r>
              <w:br/>
            </w:r>
            <w:r>
              <w:rPr>
                <w:rFonts w:ascii="Times New Roman"/>
                <w:b w:val="false"/>
                <w:i w:val="false"/>
                <w:color w:val="000000"/>
                <w:sz w:val="20"/>
              </w:rPr>
              <w:t>
(cacdo:RegisterDocumentIdDetails)</w:t>
            </w:r>
          </w:p>
          <w:bookmarkEnd w:id="45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0" w:id="4586"/>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5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владельцев складов временного хранения, в соответствии с классификатором стран мира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1" w:id="458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2" w:id="4588"/>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45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3" w:id="4589"/>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(буквы</w:t>
            </w:r>
            <w:r>
              <w:br/>
            </w:r>
            <w:r>
              <w:rPr>
                <w:rFonts w:ascii="Times New Roman"/>
                <w:b w:val="false"/>
                <w:i w:val="false"/>
                <w:color w:val="000000"/>
                <w:sz w:val="20"/>
              </w:rPr>
              <w:t>
добавления)</w:t>
            </w:r>
          </w:p>
          <w:bookmarkEnd w:id="458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4" w:id="4590"/>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45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5" w:id="4591"/>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45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6" w:id="4592"/>
          <w:p>
            <w:pPr>
              <w:spacing w:after="20"/>
              <w:ind w:left="20"/>
              <w:jc w:val="both"/>
            </w:pPr>
            <w:r>
              <w:rPr>
                <w:rFonts w:ascii="Times New Roman"/>
                <w:b w:val="false"/>
                <w:i w:val="false"/>
                <w:color w:val="000000"/>
                <w:sz w:val="20"/>
              </w:rPr>
              <w:t>
12.22.4. Адрес</w:t>
            </w:r>
            <w:r>
              <w:br/>
            </w:r>
            <w:r>
              <w:rPr>
                <w:rFonts w:ascii="Times New Roman"/>
                <w:b w:val="false"/>
                <w:i w:val="false"/>
                <w:color w:val="000000"/>
                <w:sz w:val="20"/>
              </w:rPr>
              <w:t>
(ccdo:SubjectAddressDetails)</w:t>
            </w:r>
          </w:p>
          <w:bookmarkEnd w:id="45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7" w:id="4593"/>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45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"3"-почтовый адрес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8" w:id="459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45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адреса места доставки товаров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9" w:id="459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0" w:id="4596"/>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59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1" w:id="459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45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4" w:id="4598"/>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5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5" w:id="4599"/>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45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6" w:id="4600"/>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46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7" w:id="4601"/>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46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содержать наименование населенного пункта, отличного от значения реквизита " Город (csdo:CityName)"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8" w:id="4602"/>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46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9" w:id="4603"/>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46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0" w:id="4604"/>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46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1" w:id="4605"/>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46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2" w:id="4606"/>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46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3" w:id="4607"/>
          <w:p>
            <w:pPr>
              <w:spacing w:after="20"/>
              <w:ind w:left="20"/>
              <w:jc w:val="both"/>
            </w:pPr>
            <w:r>
              <w:rPr>
                <w:rFonts w:ascii="Times New Roman"/>
                <w:b w:val="false"/>
                <w:i w:val="false"/>
                <w:color w:val="000000"/>
                <w:sz w:val="20"/>
              </w:rPr>
              <w:t>
12.23.  Грузовые операции</w:t>
            </w:r>
            <w:r>
              <w:br/>
            </w:r>
            <w:r>
              <w:rPr>
                <w:rFonts w:ascii="Times New Roman"/>
                <w:b w:val="false"/>
                <w:i w:val="false"/>
                <w:color w:val="000000"/>
                <w:sz w:val="20"/>
              </w:rPr>
              <w:t>
(cacdo:PITranshipmentDetails)</w:t>
            </w:r>
          </w:p>
          <w:bookmarkEnd w:id="460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r>
              <w:br/>
            </w:r>
            <w:r>
              <w:rPr>
                <w:rFonts w:ascii="Times New Roman"/>
                <w:b w:val="false"/>
                <w:i w:val="false"/>
                <w:color w:val="000000"/>
                <w:sz w:val="20"/>
              </w:rPr>
              <w:t>Порядок использования ПИ</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реквизит "Грузовые операции (cacdo:PITranshipmentDetails)"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"06" реквизит "Грузовые операции (cacdo:PITranshipmentDetails)"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"06", "15", "16", "17", "18", то реквизит "Грузовые операции (cacdo:PITranshipmentDetails)"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4" w:id="4608"/>
          <w:p>
            <w:pPr>
              <w:spacing w:after="20"/>
              <w:ind w:left="20"/>
              <w:jc w:val="both"/>
            </w:pPr>
            <w:r>
              <w:rPr>
                <w:rFonts w:ascii="Times New Roman"/>
                <w:b w:val="false"/>
                <w:i w:val="false"/>
                <w:color w:val="000000"/>
                <w:sz w:val="20"/>
              </w:rPr>
              <w:t>
12.23.1. Код вида грузовой операции</w:t>
            </w:r>
            <w:r>
              <w:br/>
            </w:r>
            <w:r>
              <w:rPr>
                <w:rFonts w:ascii="Times New Roman"/>
                <w:b w:val="false"/>
                <w:i w:val="false"/>
                <w:color w:val="000000"/>
                <w:sz w:val="20"/>
              </w:rPr>
              <w:t>
(casdo:CargoOperationKindCode)</w:t>
            </w:r>
          </w:p>
          <w:bookmarkEnd w:id="46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5" w:id="4609"/>
          <w:p>
            <w:pPr>
              <w:spacing w:after="20"/>
              <w:ind w:left="20"/>
              <w:jc w:val="both"/>
            </w:pPr>
            <w:r>
              <w:rPr>
                <w:rFonts w:ascii="Times New Roman"/>
                <w:b w:val="false"/>
                <w:i w:val="false"/>
                <w:color w:val="000000"/>
                <w:sz w:val="20"/>
              </w:rPr>
              <w:t>
реквизит "Код вида грузовой операции (casdo:CargoOperationKindCode)"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разгрузка товаров в месте прибытия;</w:t>
            </w:r>
            <w:r>
              <w:br/>
            </w:r>
            <w:r>
              <w:rPr>
                <w:rFonts w:ascii="Times New Roman"/>
                <w:b w:val="false"/>
                <w:i w:val="false"/>
                <w:color w:val="000000"/>
                <w:sz w:val="20"/>
              </w:rPr>
              <w:t>
</w:t>
            </w:r>
            <w:r>
              <w:rPr>
                <w:rFonts w:ascii="Times New Roman"/>
                <w:b w:val="false"/>
                <w:i w:val="false"/>
                <w:color w:val="000000"/>
                <w:sz w:val="20"/>
              </w:rPr>
              <w:t>2 – перегрузка (перевалка) товаров, замена транспортных средств в месте прибытия;</w:t>
            </w:r>
            <w:r>
              <w:br/>
            </w:r>
            <w:r>
              <w:rPr>
                <w:rFonts w:ascii="Times New Roman"/>
                <w:b w:val="false"/>
                <w:i w:val="false"/>
                <w:color w:val="000000"/>
                <w:sz w:val="20"/>
              </w:rPr>
              <w:t>
3 – перегрузка (перевалка) товаров, замена транспортных средств при перевозке товаров в соответствии с таможенной процедурой таможенного транзита</w:t>
            </w:r>
          </w:p>
          <w:bookmarkEnd w:id="460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8" w:id="4610"/>
          <w:p>
            <w:pPr>
              <w:spacing w:after="20"/>
              <w:ind w:left="20"/>
              <w:jc w:val="both"/>
            </w:pPr>
            <w:r>
              <w:rPr>
                <w:rFonts w:ascii="Times New Roman"/>
                <w:b w:val="false"/>
                <w:i w:val="false"/>
                <w:color w:val="000000"/>
                <w:sz w:val="20"/>
              </w:rPr>
              <w:t>
12.23.2. Признак контейнерных перевозок</w:t>
            </w:r>
            <w:r>
              <w:br/>
            </w:r>
            <w:r>
              <w:rPr>
                <w:rFonts w:ascii="Times New Roman"/>
                <w:b w:val="false"/>
                <w:i w:val="false"/>
                <w:color w:val="000000"/>
                <w:sz w:val="20"/>
              </w:rPr>
              <w:t>
(casdo:ContainerIndicator)</w:t>
            </w:r>
          </w:p>
          <w:bookmarkEnd w:id="46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9" w:id="4611"/>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"Признак контейнерных перевозок (casdo:ContainerIndicator)"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осуществляется перегрузка товаров из одного контейнера в другой;</w:t>
            </w:r>
            <w:r>
              <w:br/>
            </w:r>
            <w:r>
              <w:rPr>
                <w:rFonts w:ascii="Times New Roman"/>
                <w:b w:val="false"/>
                <w:i w:val="false"/>
                <w:color w:val="000000"/>
                <w:sz w:val="20"/>
              </w:rPr>
              <w:t>
0 – остальные случаи;</w:t>
            </w:r>
            <w:r>
              <w:br/>
            </w:r>
            <w:r>
              <w:rPr>
                <w:rFonts w:ascii="Times New Roman"/>
                <w:b w:val="false"/>
                <w:i w:val="false"/>
                <w:color w:val="000000"/>
                <w:sz w:val="20"/>
              </w:rPr>
              <w:t>иначе реквизит "Признак контейнерных перевозок (casdo:ContainerIndicator)" не должен быть заполнен</w:t>
            </w:r>
          </w:p>
          <w:bookmarkEnd w:id="461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1" w:id="4612"/>
          <w:p>
            <w:pPr>
              <w:spacing w:after="20"/>
              <w:ind w:left="20"/>
              <w:jc w:val="both"/>
            </w:pPr>
            <w:r>
              <w:rPr>
                <w:rFonts w:ascii="Times New Roman"/>
                <w:b w:val="false"/>
                <w:i w:val="false"/>
                <w:color w:val="000000"/>
                <w:sz w:val="20"/>
              </w:rPr>
              <w:t>
12.23.3. Код страны</w:t>
            </w:r>
            <w:r>
              <w:br/>
            </w:r>
            <w:r>
              <w:rPr>
                <w:rFonts w:ascii="Times New Roman"/>
                <w:b w:val="false"/>
                <w:i w:val="false"/>
                <w:color w:val="000000"/>
                <w:sz w:val="20"/>
              </w:rPr>
              <w:t>
(casdo:CACountryCode)</w:t>
            </w:r>
          </w:p>
          <w:bookmarkEnd w:id="46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"Код страны (casdo:CACountryCode)" должен содержать двухбуквенное значение кода страны совершения грузовой операции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2" w:id="461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6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3" w:id="4614"/>
          <w:p>
            <w:pPr>
              <w:spacing w:after="20"/>
              <w:ind w:left="20"/>
              <w:jc w:val="both"/>
            </w:pPr>
            <w:r>
              <w:rPr>
                <w:rFonts w:ascii="Times New Roman"/>
                <w:b w:val="false"/>
                <w:i w:val="false"/>
                <w:color w:val="000000"/>
                <w:sz w:val="20"/>
              </w:rPr>
              <w:t>
12.23.4. Краткое название страны</w:t>
            </w:r>
            <w:r>
              <w:br/>
            </w:r>
            <w:r>
              <w:rPr>
                <w:rFonts w:ascii="Times New Roman"/>
                <w:b w:val="false"/>
                <w:i w:val="false"/>
                <w:color w:val="000000"/>
                <w:sz w:val="20"/>
              </w:rPr>
              <w:t>
(casdo:ShortCountryName)</w:t>
            </w:r>
          </w:p>
          <w:bookmarkEnd w:id="46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4" w:id="4615"/>
          <w:p>
            <w:pPr>
              <w:spacing w:after="20"/>
              <w:ind w:left="20"/>
              <w:jc w:val="both"/>
            </w:pPr>
            <w:r>
              <w:rPr>
                <w:rFonts w:ascii="Times New Roman"/>
                <w:b w:val="false"/>
                <w:i w:val="false"/>
                <w:color w:val="000000"/>
                <w:sz w:val="20"/>
              </w:rPr>
              <w:t>
12.23.5. Наименование (название) места</w:t>
            </w:r>
            <w:r>
              <w:br/>
            </w:r>
            <w:r>
              <w:rPr>
                <w:rFonts w:ascii="Times New Roman"/>
                <w:b w:val="false"/>
                <w:i w:val="false"/>
                <w:color w:val="000000"/>
                <w:sz w:val="20"/>
              </w:rPr>
              <w:t>
(casdo:PlaceName)</w:t>
            </w:r>
          </w:p>
          <w:bookmarkEnd w:id="46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5" w:id="4616"/>
          <w:p>
            <w:pPr>
              <w:spacing w:after="20"/>
              <w:ind w:left="20"/>
              <w:jc w:val="both"/>
            </w:pPr>
            <w:r>
              <w:rPr>
                <w:rFonts w:ascii="Times New Roman"/>
                <w:b w:val="false"/>
                <w:i w:val="false"/>
                <w:color w:val="000000"/>
                <w:sz w:val="20"/>
              </w:rPr>
              <w:t>
12.23.6. Таможенный орган</w:t>
            </w:r>
            <w:r>
              <w:br/>
            </w:r>
            <w:r>
              <w:rPr>
                <w:rFonts w:ascii="Times New Roman"/>
                <w:b w:val="false"/>
                <w:i w:val="false"/>
                <w:color w:val="000000"/>
                <w:sz w:val="20"/>
              </w:rPr>
              <w:t>
(ccdo:CustomsOfficeDetails)</w:t>
            </w:r>
          </w:p>
          <w:bookmarkEnd w:id="46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"Таможенный орган (ccdo:CustomsOfficeDetails)" может быть заполнен, иначе реквизит "Таможенный орган (ccdo:CustomsOfficeDetails)"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6" w:id="4617"/>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46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котором совершаются грузовые операции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7" w:id="4618"/>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46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8" w:id="4619"/>
          <w:p>
            <w:pPr>
              <w:spacing w:after="20"/>
              <w:ind w:left="20"/>
              <w:jc w:val="both"/>
            </w:pPr>
            <w:r>
              <w:rPr>
                <w:rFonts w:ascii="Times New Roman"/>
                <w:b w:val="false"/>
                <w:i w:val="false"/>
                <w:color w:val="000000"/>
                <w:sz w:val="20"/>
              </w:rPr>
              <w:t>
реквизит "Наименование таможенного органа</w:t>
            </w:r>
            <w:r>
              <w:br/>
            </w:r>
            <w:r>
              <w:rPr>
                <w:rFonts w:ascii="Times New Roman"/>
                <w:b w:val="false"/>
                <w:i w:val="false"/>
                <w:color w:val="000000"/>
                <w:sz w:val="20"/>
              </w:rPr>
              <w:t>
(csdo:CustomsOfficeName)" не должен быть заполнен</w:t>
            </w:r>
          </w:p>
          <w:bookmarkEnd w:id="461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9" w:id="4620"/>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46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не должен быть заполнен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0" w:id="462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6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1" w:id="4622"/>
          <w:p>
            <w:pPr>
              <w:spacing w:after="20"/>
              <w:ind w:left="20"/>
              <w:jc w:val="both"/>
            </w:pPr>
            <w:r>
              <w:rPr>
                <w:rFonts w:ascii="Times New Roman"/>
                <w:b w:val="false"/>
                <w:i w:val="false"/>
                <w:color w:val="000000"/>
                <w:sz w:val="20"/>
              </w:rPr>
              <w:t>
12.23.7. Транспортное средство при перегрузке товаров</w:t>
            </w:r>
            <w:r>
              <w:br/>
            </w:r>
            <w:r>
              <w:rPr>
                <w:rFonts w:ascii="Times New Roman"/>
                <w:b w:val="false"/>
                <w:i w:val="false"/>
                <w:color w:val="000000"/>
                <w:sz w:val="20"/>
              </w:rPr>
              <w:t>
(cacdo:TranshipmentTransportDetails)</w:t>
            </w:r>
          </w:p>
          <w:bookmarkEnd w:id="46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"Транспортное средство при перегрузке товаров (cacdo:TranshipmentTransportDetails)" может быть заполнен, иначе реквизит "Транспортное средство при перегрузке товаров (cacdo:TranshipmentTransportDetails)"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2" w:id="4623"/>
          <w:p>
            <w:pPr>
              <w:spacing w:after="20"/>
              <w:ind w:left="20"/>
              <w:jc w:val="both"/>
            </w:pPr>
            <w:r>
              <w:rPr>
                <w:rFonts w:ascii="Times New Roman"/>
                <w:b w:val="false"/>
                <w:i w:val="false"/>
                <w:color w:val="000000"/>
                <w:sz w:val="20"/>
              </w:rPr>
              <w:t>
*.1. Код вида транспорта</w:t>
            </w:r>
            <w:r>
              <w:br/>
            </w:r>
            <w:r>
              <w:rPr>
                <w:rFonts w:ascii="Times New Roman"/>
                <w:b w:val="false"/>
                <w:i w:val="false"/>
                <w:color w:val="000000"/>
                <w:sz w:val="20"/>
              </w:rPr>
              <w:t>
(csdo:UnifiedTransportModeCode)</w:t>
            </w:r>
          </w:p>
          <w:bookmarkEnd w:id="46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3" w:id="462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6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4" w:id="4625"/>
          <w:p>
            <w:pPr>
              <w:spacing w:after="20"/>
              <w:ind w:left="20"/>
              <w:jc w:val="both"/>
            </w:pPr>
            <w:r>
              <w:rPr>
                <w:rFonts w:ascii="Times New Roman"/>
                <w:b w:val="false"/>
                <w:i w:val="false"/>
                <w:color w:val="000000"/>
                <w:sz w:val="20"/>
              </w:rPr>
              <w:t>
*.2. Код страны регистрации транспортного средства</w:t>
            </w:r>
            <w:r>
              <w:br/>
            </w:r>
            <w:r>
              <w:rPr>
                <w:rFonts w:ascii="Times New Roman"/>
                <w:b w:val="false"/>
                <w:i w:val="false"/>
                <w:color w:val="000000"/>
                <w:sz w:val="20"/>
              </w:rPr>
              <w:t>
(casdo:RegistrationNationalityCode)</w:t>
            </w:r>
          </w:p>
          <w:bookmarkEnd w:id="46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5" w:id="4626"/>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"Грузовые операции</w:t>
            </w:r>
            <w:r>
              <w:br/>
            </w:r>
            <w:r>
              <w:rPr>
                <w:rFonts w:ascii="Times New Roman"/>
                <w:b w:val="false"/>
                <w:i w:val="false"/>
                <w:color w:val="000000"/>
                <w:sz w:val="20"/>
              </w:rPr>
              <w:t>
(cacdo:PITranshipmentDetails)" содержит значение "20",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должен содержать значение кода страны регистрации активного транспортного средства в соответствии с классификатором стран мира или значение "00" - неизвестна</w:t>
            </w:r>
          </w:p>
          <w:bookmarkEnd w:id="462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6" w:id="462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6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7" w:id="4628"/>
          <w:p>
            <w:pPr>
              <w:spacing w:after="20"/>
              <w:ind w:left="20"/>
              <w:jc w:val="both"/>
            </w:pPr>
            <w:r>
              <w:rPr>
                <w:rFonts w:ascii="Times New Roman"/>
                <w:b w:val="false"/>
                <w:i w:val="false"/>
                <w:color w:val="000000"/>
                <w:sz w:val="20"/>
              </w:rPr>
              <w:t>
*.3. Количество транспортных средств</w:t>
            </w:r>
            <w:r>
              <w:br/>
            </w:r>
            <w:r>
              <w:rPr>
                <w:rFonts w:ascii="Times New Roman"/>
                <w:b w:val="false"/>
                <w:i w:val="false"/>
                <w:color w:val="000000"/>
                <w:sz w:val="20"/>
              </w:rPr>
              <w:t>
(casdo:TransportMeansQuantity)</w:t>
            </w:r>
          </w:p>
          <w:bookmarkEnd w:id="46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транспортных средств (casdo:TransportMeansQuantity)"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8" w:id="4629"/>
          <w:p>
            <w:pPr>
              <w:spacing w:after="20"/>
              <w:ind w:left="20"/>
              <w:jc w:val="both"/>
            </w:pPr>
            <w:r>
              <w:rPr>
                <w:rFonts w:ascii="Times New Roman"/>
                <w:b w:val="false"/>
                <w:i w:val="false"/>
                <w:color w:val="000000"/>
                <w:sz w:val="20"/>
              </w:rPr>
              <w:t>
*.4. Информация о транспортном средстве</w:t>
            </w:r>
            <w:r>
              <w:br/>
            </w:r>
            <w:r>
              <w:rPr>
                <w:rFonts w:ascii="Times New Roman"/>
                <w:b w:val="false"/>
                <w:i w:val="false"/>
                <w:color w:val="000000"/>
                <w:sz w:val="20"/>
              </w:rPr>
              <w:t>
(cacdo:TransportMeansRegistrationIdDetails)</w:t>
            </w:r>
          </w:p>
          <w:bookmarkEnd w:id="462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9" w:id="4630"/>
          <w:p>
            <w:pPr>
              <w:spacing w:after="20"/>
              <w:ind w:left="20"/>
              <w:jc w:val="both"/>
            </w:pPr>
            <w:r>
              <w:rPr>
                <w:rFonts w:ascii="Times New Roman"/>
                <w:b w:val="false"/>
                <w:i w:val="false"/>
                <w:color w:val="000000"/>
                <w:sz w:val="20"/>
              </w:rPr>
              <w:t>
реквизит "Информация о транспортном средстве</w:t>
            </w:r>
            <w:r>
              <w:br/>
            </w:r>
            <w:r>
              <w:rPr>
                <w:rFonts w:ascii="Times New Roman"/>
                <w:b w:val="false"/>
                <w:i w:val="false"/>
                <w:color w:val="000000"/>
                <w:sz w:val="20"/>
              </w:rPr>
              <w:t>
(cacdo:TransportMeansRegistrationIdDetails)" должен быть заполнен</w:t>
            </w:r>
          </w:p>
          <w:bookmarkEnd w:id="4630"/>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0" w:id="4631"/>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463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1" w:id="4632"/>
          <w:p>
            <w:pPr>
              <w:spacing w:after="20"/>
              <w:ind w:left="20"/>
              <w:jc w:val="both"/>
            </w:pPr>
            <w:r>
              <w:rPr>
                <w:rFonts w:ascii="Times New Roman"/>
                <w:b w:val="false"/>
                <w:i w:val="false"/>
                <w:color w:val="000000"/>
                <w:sz w:val="20"/>
              </w:rPr>
              <w:t>
*.4.1. Регистрационный номер транспортного средства</w:t>
            </w:r>
            <w:r>
              <w:br/>
            </w:r>
            <w:r>
              <w:rPr>
                <w:rFonts w:ascii="Times New Roman"/>
                <w:b w:val="false"/>
                <w:i w:val="false"/>
                <w:color w:val="000000"/>
                <w:sz w:val="20"/>
              </w:rPr>
              <w:t>
(csdo:TransportMeansRegId)</w:t>
            </w:r>
          </w:p>
          <w:bookmarkEnd w:id="46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2" w:id="463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6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3" w:id="463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6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4" w:id="4635"/>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463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5" w:id="463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6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6" w:id="463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6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7" w:id="4638"/>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463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"Транспортное средство при перегрузке товаров (cacdo:TranshipmentTransportDetails)"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8" w:id="4639"/>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6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9" w:id="464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6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0" w:id="4641"/>
          <w:p>
            <w:pPr>
              <w:spacing w:after="20"/>
              <w:ind w:left="20"/>
              <w:jc w:val="both"/>
            </w:pPr>
            <w:r>
              <w:rPr>
                <w:rFonts w:ascii="Times New Roman"/>
                <w:b w:val="false"/>
                <w:i w:val="false"/>
                <w:color w:val="000000"/>
                <w:sz w:val="20"/>
              </w:rPr>
              <w:t>
*.4.4. Номер документа</w:t>
            </w:r>
            <w:r>
              <w:br/>
            </w:r>
            <w:r>
              <w:rPr>
                <w:rFonts w:ascii="Times New Roman"/>
                <w:b w:val="false"/>
                <w:i w:val="false"/>
                <w:color w:val="000000"/>
                <w:sz w:val="20"/>
              </w:rPr>
              <w:t>
(csdo:DocId)</w:t>
            </w:r>
          </w:p>
          <w:bookmarkEnd w:id="46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1" w:id="4642"/>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464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2" w:id="4643"/>
          <w:p>
            <w:pPr>
              <w:spacing w:after="20"/>
              <w:ind w:left="20"/>
              <w:jc w:val="both"/>
            </w:pPr>
            <w:r>
              <w:rPr>
                <w:rFonts w:ascii="Times New Roman"/>
                <w:b w:val="false"/>
                <w:i w:val="false"/>
                <w:color w:val="000000"/>
                <w:sz w:val="20"/>
              </w:rPr>
              <w:t>
*.4.5. Идентификационный номер транспортного средства</w:t>
            </w:r>
            <w:r>
              <w:br/>
            </w:r>
            <w:r>
              <w:rPr>
                <w:rFonts w:ascii="Times New Roman"/>
                <w:b w:val="false"/>
                <w:i w:val="false"/>
                <w:color w:val="000000"/>
                <w:sz w:val="20"/>
              </w:rPr>
              <w:t>
(csdo:VehicleId)</w:t>
            </w:r>
          </w:p>
          <w:bookmarkEnd w:id="46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3" w:id="4644"/>
          <w:p>
            <w:pPr>
              <w:spacing w:after="20"/>
              <w:ind w:left="20"/>
              <w:jc w:val="both"/>
            </w:pPr>
            <w:r>
              <w:rPr>
                <w:rFonts w:ascii="Times New Roman"/>
                <w:b w:val="false"/>
                <w:i w:val="false"/>
                <w:color w:val="000000"/>
                <w:sz w:val="20"/>
              </w:rPr>
              <w:t>
*.4.6. Код типа транспортного средства международной перевозки</w:t>
            </w:r>
            <w:r>
              <w:br/>
            </w:r>
            <w:r>
              <w:rPr>
                <w:rFonts w:ascii="Times New Roman"/>
                <w:b w:val="false"/>
                <w:i w:val="false"/>
                <w:color w:val="000000"/>
                <w:sz w:val="20"/>
              </w:rPr>
              <w:t>
(casdo:TransportTypeCode)</w:t>
            </w:r>
          </w:p>
          <w:bookmarkEnd w:id="464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4" w:id="464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6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5" w:id="4646"/>
          <w:p>
            <w:pPr>
              <w:spacing w:after="20"/>
              <w:ind w:left="20"/>
              <w:jc w:val="both"/>
            </w:pPr>
            <w:r>
              <w:rPr>
                <w:rFonts w:ascii="Times New Roman"/>
                <w:b w:val="false"/>
                <w:i w:val="false"/>
                <w:color w:val="000000"/>
                <w:sz w:val="20"/>
              </w:rPr>
              <w:t>
*.4.7. Код марки транспортного средства</w:t>
            </w:r>
            <w:r>
              <w:br/>
            </w:r>
            <w:r>
              <w:rPr>
                <w:rFonts w:ascii="Times New Roman"/>
                <w:b w:val="false"/>
                <w:i w:val="false"/>
                <w:color w:val="000000"/>
                <w:sz w:val="20"/>
              </w:rPr>
              <w:t>
(csdo:VehicleMakeCode)</w:t>
            </w:r>
          </w:p>
          <w:bookmarkEnd w:id="46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6" w:id="464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6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7" w:id="4648"/>
          <w:p>
            <w:pPr>
              <w:spacing w:after="20"/>
              <w:ind w:left="20"/>
              <w:jc w:val="both"/>
            </w:pPr>
            <w:r>
              <w:rPr>
                <w:rFonts w:ascii="Times New Roman"/>
                <w:b w:val="false"/>
                <w:i w:val="false"/>
                <w:color w:val="000000"/>
                <w:sz w:val="20"/>
              </w:rPr>
              <w:t>
12.23.8. Идентификатор контейнера</w:t>
            </w:r>
            <w:r>
              <w:br/>
            </w:r>
            <w:r>
              <w:rPr>
                <w:rFonts w:ascii="Times New Roman"/>
                <w:b w:val="false"/>
                <w:i w:val="false"/>
                <w:color w:val="000000"/>
                <w:sz w:val="20"/>
              </w:rPr>
              <w:t>
(casdo:ContainerId)</w:t>
            </w:r>
          </w:p>
          <w:bookmarkEnd w:id="46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контейнерных перевозок (casdo:ContainerIndicator)" в составе реквизита "Грузовые операции (cacdo:PITranshipmentDetails)" содержит значение "1", то реквизит "Идентификатор контейнера (casdo:ContainerId)" должен быть заполнен, иначе реквизит "Идентификатор контейнера (casdo:ContainerId)"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8" w:id="4649"/>
          <w:p>
            <w:pPr>
              <w:spacing w:after="20"/>
              <w:ind w:left="20"/>
              <w:jc w:val="both"/>
            </w:pPr>
            <w:r>
              <w:rPr>
                <w:rFonts w:ascii="Times New Roman"/>
                <w:b w:val="false"/>
                <w:i w:val="false"/>
                <w:color w:val="000000"/>
                <w:sz w:val="20"/>
              </w:rPr>
              <w:t>
12.23.9. Описание</w:t>
            </w:r>
            <w:r>
              <w:br/>
            </w:r>
            <w:r>
              <w:rPr>
                <w:rFonts w:ascii="Times New Roman"/>
                <w:b w:val="false"/>
                <w:i w:val="false"/>
                <w:color w:val="000000"/>
                <w:sz w:val="20"/>
              </w:rPr>
              <w:t>
(csdo:DescriptionText)</w:t>
            </w:r>
          </w:p>
          <w:bookmarkEnd w:id="46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"1", "2", реквизит "Описание (csdo:DescriptionText)" может быть заполнен, иначе реквизит "Описание (csdo:DescriptionText)"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9" w:id="4650"/>
          <w:p>
            <w:pPr>
              <w:spacing w:after="20"/>
              <w:ind w:left="20"/>
              <w:jc w:val="both"/>
            </w:pPr>
            <w:r>
              <w:rPr>
                <w:rFonts w:ascii="Times New Roman"/>
                <w:b w:val="false"/>
                <w:i w:val="false"/>
                <w:color w:val="000000"/>
                <w:sz w:val="20"/>
              </w:rPr>
              <w:t>
12.24. Место временного хранения товара</w:t>
            </w:r>
            <w:r>
              <w:br/>
            </w:r>
            <w:r>
              <w:rPr>
                <w:rFonts w:ascii="Times New Roman"/>
                <w:b w:val="false"/>
                <w:i w:val="false"/>
                <w:color w:val="000000"/>
                <w:sz w:val="20"/>
              </w:rPr>
              <w:t>
(cacdo:UnloadWarehouseDetails)</w:t>
            </w:r>
          </w:p>
          <w:bookmarkEnd w:id="46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то реквизит "Место временного хранения товара (cacdo:UnloadWarehouseDetails)" должен быть заполнен, иначе реквизит "Место временного хранения товара (cacdo:UnloadWarehouseDetails)"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0" w:id="4651"/>
          <w:p>
            <w:pPr>
              <w:spacing w:after="20"/>
              <w:ind w:left="20"/>
              <w:jc w:val="both"/>
            </w:pPr>
            <w:r>
              <w:rPr>
                <w:rFonts w:ascii="Times New Roman"/>
                <w:b w:val="false"/>
                <w:i w:val="false"/>
                <w:color w:val="000000"/>
                <w:sz w:val="20"/>
              </w:rPr>
              <w:t>
12.24.1. Код места нахождения товаров</w:t>
            </w:r>
            <w:r>
              <w:br/>
            </w:r>
            <w:r>
              <w:rPr>
                <w:rFonts w:ascii="Times New Roman"/>
                <w:b w:val="false"/>
                <w:i w:val="false"/>
                <w:color w:val="000000"/>
                <w:sz w:val="20"/>
              </w:rPr>
              <w:t>
(casdo:GoodsLocationCode)</w:t>
            </w:r>
          </w:p>
          <w:bookmarkEnd w:id="46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места нахождения товаров (casdo:GoodsLocationCode)" должен содержать значение кода предполагаемого места хранения товаров в соответствии с классификатором мест нахождения товаров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1" w:id="465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6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места нахождения товаров (casdo:GoodsLocationCode)" должен содержать значение "2023"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2" w:id="4653"/>
          <w:p>
            <w:pPr>
              <w:spacing w:after="20"/>
              <w:ind w:left="20"/>
              <w:jc w:val="both"/>
            </w:pPr>
            <w:r>
              <w:rPr>
                <w:rFonts w:ascii="Times New Roman"/>
                <w:b w:val="false"/>
                <w:i w:val="false"/>
                <w:color w:val="000000"/>
                <w:sz w:val="20"/>
              </w:rPr>
              <w:t>
12.24.2. Наименование (название) места</w:t>
            </w:r>
            <w:r>
              <w:br/>
            </w:r>
            <w:r>
              <w:rPr>
                <w:rFonts w:ascii="Times New Roman"/>
                <w:b w:val="false"/>
                <w:i w:val="false"/>
                <w:color w:val="000000"/>
                <w:sz w:val="20"/>
              </w:rPr>
              <w:t>
(casdo:PlaceName)</w:t>
            </w:r>
          </w:p>
          <w:bookmarkEnd w:id="46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значения "95", "97" реквизит "Наименование (название) места (casdo:PlaceName)"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3" w:id="4654"/>
          <w:p>
            <w:pPr>
              <w:spacing w:after="20"/>
              <w:ind w:left="20"/>
              <w:jc w:val="both"/>
            </w:pPr>
            <w:r>
              <w:rPr>
                <w:rFonts w:ascii="Times New Roman"/>
                <w:b w:val="false"/>
                <w:i w:val="false"/>
                <w:color w:val="000000"/>
                <w:sz w:val="20"/>
              </w:rPr>
              <w:t>
12.24.3. Сведения о документе, определяющем место нахождения товара</w:t>
            </w:r>
            <w:r>
              <w:br/>
            </w:r>
            <w:r>
              <w:rPr>
                <w:rFonts w:ascii="Times New Roman"/>
                <w:b w:val="false"/>
                <w:i w:val="false"/>
                <w:color w:val="000000"/>
                <w:sz w:val="20"/>
              </w:rPr>
              <w:t>
(cacdo:GoodsLocationDocDetails)</w:t>
            </w:r>
          </w:p>
          <w:bookmarkEnd w:id="46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4" w:id="4655"/>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46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5" w:id="46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6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6" w:id="4657"/>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46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7" w:id="4658"/>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46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8" w:id="4659"/>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465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9" w:id="4660"/>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46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0" w:id="4661"/>
          <w:p>
            <w:pPr>
              <w:spacing w:after="20"/>
              <w:ind w:left="20"/>
              <w:jc w:val="both"/>
            </w:pPr>
            <w:r>
              <w:rPr>
                <w:rFonts w:ascii="Times New Roman"/>
                <w:b w:val="false"/>
                <w:i w:val="false"/>
                <w:color w:val="000000"/>
                <w:sz w:val="20"/>
              </w:rPr>
              <w:t>
если реквизит "Дата начала срока действия документа</w:t>
            </w:r>
            <w:r>
              <w:br/>
            </w:r>
            <w:r>
              <w:rPr>
                <w:rFonts w:ascii="Times New Roman"/>
                <w:b w:val="false"/>
                <w:i w:val="false"/>
                <w:color w:val="000000"/>
                <w:sz w:val="20"/>
              </w:rPr>
              <w:t>
</w:t>
            </w:r>
            <w:r>
              <w:rPr>
                <w:rFonts w:ascii="Times New Roman"/>
                <w:b w:val="false"/>
                <w:i w:val="false"/>
                <w:color w:val="000000"/>
                <w:sz w:val="20"/>
              </w:rPr>
              <w:t xml:space="preserve">(csdo:DocStartDate)" заполнен, то значение реквизита </w:t>
            </w:r>
            <w:r>
              <w:br/>
            </w:r>
            <w:r>
              <w:rPr>
                <w:rFonts w:ascii="Times New Roman"/>
                <w:b w:val="false"/>
                <w:i w:val="false"/>
                <w:color w:val="000000"/>
                <w:sz w:val="20"/>
              </w:rPr>
              <w:t>
должно соответствовать шаблону: YYYY-MM-DD</w:t>
            </w:r>
          </w:p>
          <w:bookmarkEnd w:id="466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2" w:id="4662"/>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46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3" w:id="4663"/>
          <w:p>
            <w:pPr>
              <w:spacing w:after="20"/>
              <w:ind w:left="20"/>
              <w:jc w:val="both"/>
            </w:pPr>
            <w:r>
              <w:rPr>
                <w:rFonts w:ascii="Times New Roman"/>
                <w:b w:val="false"/>
                <w:i w:val="false"/>
                <w:color w:val="000000"/>
                <w:sz w:val="20"/>
              </w:rPr>
              <w:t>
12.24.4. Документ, подтверждающий включение лица в реестр</w:t>
            </w:r>
            <w:r>
              <w:br/>
            </w:r>
            <w:r>
              <w:rPr>
                <w:rFonts w:ascii="Times New Roman"/>
                <w:b w:val="false"/>
                <w:i w:val="false"/>
                <w:color w:val="000000"/>
                <w:sz w:val="20"/>
              </w:rPr>
              <w:t>
(cacdo:RegisterDocumentIdDetails)</w:t>
            </w:r>
          </w:p>
          <w:bookmarkEnd w:id="46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значение "11" реквизит "Документ, подтверждающий включение лица в реестр (cacdo:RegisterDocumentIdDetails)"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4" w:id="4664"/>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6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владельцев складов временного хранания, в соответствии с классификатором стран мира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5" w:id="466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6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6" w:id="4666"/>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46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7" w:id="4667"/>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владельцев складов временного хранания без указания признака перерегистрации (буквы</w:t>
            </w:r>
            <w:r>
              <w:br/>
            </w:r>
            <w:r>
              <w:rPr>
                <w:rFonts w:ascii="Times New Roman"/>
                <w:b w:val="false"/>
                <w:i w:val="false"/>
                <w:color w:val="000000"/>
                <w:sz w:val="20"/>
              </w:rPr>
              <w:t>
добавления)</w:t>
            </w:r>
          </w:p>
          <w:bookmarkEnd w:id="466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8" w:id="4668"/>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46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владельцев складов временного хранания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9" w:id="4669"/>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46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0" w:id="4670"/>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467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1" w:id="4671"/>
          <w:p>
            <w:pPr>
              <w:spacing w:after="20"/>
              <w:ind w:left="20"/>
              <w:jc w:val="both"/>
            </w:pPr>
            <w:r>
              <w:rPr>
                <w:rFonts w:ascii="Times New Roman"/>
                <w:b w:val="false"/>
                <w:i w:val="false"/>
                <w:color w:val="000000"/>
                <w:sz w:val="20"/>
              </w:rPr>
              <w:t>
12.24.5. Дата помещения товара на склад</w:t>
            </w:r>
            <w:r>
              <w:br/>
            </w:r>
            <w:r>
              <w:rPr>
                <w:rFonts w:ascii="Times New Roman"/>
                <w:b w:val="false"/>
                <w:i w:val="false"/>
                <w:color w:val="000000"/>
                <w:sz w:val="20"/>
              </w:rPr>
              <w:t>
(casdo:WarehouseDate)</w:t>
            </w:r>
          </w:p>
          <w:bookmarkEnd w:id="46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помещения товара на склад (casdo:WarehouseDate)" должно соответствовать шаблону: YYYY-MM-DD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2" w:id="4672"/>
          <w:p>
            <w:pPr>
              <w:spacing w:after="20"/>
              <w:ind w:left="20"/>
              <w:jc w:val="both"/>
            </w:pPr>
            <w:r>
              <w:rPr>
                <w:rFonts w:ascii="Times New Roman"/>
                <w:b w:val="false"/>
                <w:i w:val="false"/>
                <w:color w:val="000000"/>
                <w:sz w:val="20"/>
              </w:rPr>
              <w:t>
12.24.6. Условия хранения товаров</w:t>
            </w:r>
            <w:r>
              <w:br/>
            </w:r>
            <w:r>
              <w:rPr>
                <w:rFonts w:ascii="Times New Roman"/>
                <w:b w:val="false"/>
                <w:i w:val="false"/>
                <w:color w:val="000000"/>
                <w:sz w:val="20"/>
              </w:rPr>
              <w:t>
(cacdo:StorageRequirementDetails)</w:t>
            </w:r>
          </w:p>
          <w:bookmarkEnd w:id="46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3" w:id="4673"/>
          <w:p>
            <w:pPr>
              <w:spacing w:after="20"/>
              <w:ind w:left="20"/>
              <w:jc w:val="both"/>
            </w:pPr>
            <w:r>
              <w:rPr>
                <w:rFonts w:ascii="Times New Roman"/>
                <w:b w:val="false"/>
                <w:i w:val="false"/>
                <w:color w:val="000000"/>
                <w:sz w:val="20"/>
              </w:rPr>
              <w:t>
*.1. Признак необходимости особых условий хранения</w:t>
            </w:r>
            <w:r>
              <w:br/>
            </w:r>
            <w:r>
              <w:rPr>
                <w:rFonts w:ascii="Times New Roman"/>
                <w:b w:val="false"/>
                <w:i w:val="false"/>
                <w:color w:val="000000"/>
                <w:sz w:val="20"/>
              </w:rPr>
              <w:t>
(casdo:SpecialStorageRequirementIndicator)</w:t>
            </w:r>
          </w:p>
          <w:bookmarkEnd w:id="46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4" w:id="4674"/>
          <w:p>
            <w:pPr>
              <w:spacing w:after="20"/>
              <w:ind w:left="20"/>
              <w:jc w:val="both"/>
            </w:pPr>
            <w:r>
              <w:rPr>
                <w:rFonts w:ascii="Times New Roman"/>
                <w:b w:val="false"/>
                <w:i w:val="false"/>
                <w:color w:val="000000"/>
                <w:sz w:val="20"/>
              </w:rPr>
              <w:t xml:space="preserve">
ревизит "Признак необходимости особых условий хранения (casdo:SpecialStorageRequirementIndicator)" должен содержать 1 из значений: </w:t>
            </w:r>
            <w:r>
              <w:br/>
            </w:r>
            <w:r>
              <w:rPr>
                <w:rFonts w:ascii="Times New Roman"/>
                <w:b w:val="false"/>
                <w:i w:val="false"/>
                <w:color w:val="000000"/>
                <w:sz w:val="20"/>
              </w:rPr>
              <w:t>1 – необходимо обеспечение особых условий временного хранения товаров;</w:t>
            </w:r>
            <w:r>
              <w:br/>
            </w:r>
            <w:r>
              <w:rPr>
                <w:rFonts w:ascii="Times New Roman"/>
                <w:b w:val="false"/>
                <w:i w:val="false"/>
                <w:color w:val="000000"/>
                <w:sz w:val="20"/>
              </w:rPr>
              <w:t>
0 – отсутствует необходимость обеспечения особых условий временного хранения товаров</w:t>
            </w:r>
          </w:p>
          <w:bookmarkEnd w:id="467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5" w:id="4675"/>
          <w:p>
            <w:pPr>
              <w:spacing w:after="20"/>
              <w:ind w:left="20"/>
              <w:jc w:val="both"/>
            </w:pPr>
            <w:r>
              <w:rPr>
                <w:rFonts w:ascii="Times New Roman"/>
                <w:b w:val="false"/>
                <w:i w:val="false"/>
                <w:color w:val="000000"/>
                <w:sz w:val="20"/>
              </w:rPr>
              <w:t>
*.2. Описание</w:t>
            </w:r>
            <w:r>
              <w:br/>
            </w:r>
            <w:r>
              <w:rPr>
                <w:rFonts w:ascii="Times New Roman"/>
                <w:b w:val="false"/>
                <w:i w:val="false"/>
                <w:color w:val="000000"/>
                <w:sz w:val="20"/>
              </w:rPr>
              <w:t>
(csdo:DescriptionText)</w:t>
            </w:r>
          </w:p>
          <w:bookmarkEnd w:id="46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необходимости особых условий хранения (casdo:SpecialStorageRequirementIndicator)" содержит значение "1", то реквизит "Описание (csdo:DescriptionText)", должен быть заполнен, иначе реквизит "Описание (csdo:DescriptionText)"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6" w:id="4676"/>
          <w:p>
            <w:pPr>
              <w:spacing w:after="20"/>
              <w:ind w:left="20"/>
              <w:jc w:val="both"/>
            </w:pPr>
            <w:r>
              <w:rPr>
                <w:rFonts w:ascii="Times New Roman"/>
                <w:b w:val="false"/>
                <w:i w:val="false"/>
                <w:color w:val="000000"/>
                <w:sz w:val="20"/>
              </w:rPr>
              <w:t>
12.25. Товар</w:t>
            </w:r>
            <w:r>
              <w:br/>
            </w:r>
            <w:r>
              <w:rPr>
                <w:rFonts w:ascii="Times New Roman"/>
                <w:b w:val="false"/>
                <w:i w:val="false"/>
                <w:color w:val="000000"/>
                <w:sz w:val="20"/>
              </w:rPr>
              <w:t>
(cacdo:PIWConsignmentItemDetails)</w:t>
            </w:r>
          </w:p>
          <w:bookmarkEnd w:id="46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7" w:id="4677"/>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
</w:t>
            </w:r>
            <w:r>
              <w:rPr>
                <w:rFonts w:ascii="Times New Roman"/>
                <w:b w:val="false"/>
                <w:i w:val="false"/>
                <w:color w:val="000000"/>
                <w:sz w:val="20"/>
              </w:rPr>
              <w:t>6 в)</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
6 е)</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6 л)</w:t>
            </w:r>
          </w:p>
          <w:bookmarkEnd w:id="4677"/>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9" w:id="4678"/>
          <w:p>
            <w:pPr>
              <w:spacing w:after="20"/>
              <w:ind w:left="20"/>
              <w:jc w:val="both"/>
            </w:pPr>
            <w:r>
              <w:rPr>
                <w:rFonts w:ascii="Times New Roman"/>
                <w:b w:val="false"/>
                <w:i w:val="false"/>
                <w:color w:val="000000"/>
                <w:sz w:val="20"/>
              </w:rPr>
              <w:t>
12.25.1. Порядковый номер товара</w:t>
            </w:r>
            <w:r>
              <w:br/>
            </w:r>
            <w:r>
              <w:rPr>
                <w:rFonts w:ascii="Times New Roman"/>
                <w:b w:val="false"/>
                <w:i w:val="false"/>
                <w:color w:val="000000"/>
                <w:sz w:val="20"/>
              </w:rPr>
              <w:t>
(casdo:ConsignmentItemOrdinal)</w:t>
            </w:r>
          </w:p>
          <w:bookmarkEnd w:id="46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"Порядковый номер товара (casdo:ConsignmentItemOrdinal)" должно быть уникальным в электронном документе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0" w:id="4679"/>
          <w:p>
            <w:pPr>
              <w:spacing w:after="20"/>
              <w:ind w:left="20"/>
              <w:jc w:val="both"/>
            </w:pPr>
            <w:r>
              <w:rPr>
                <w:rFonts w:ascii="Times New Roman"/>
                <w:b w:val="false"/>
                <w:i w:val="false"/>
                <w:color w:val="000000"/>
                <w:sz w:val="20"/>
              </w:rPr>
              <w:t>
12.25.2. Код товара по ТН ВЭД ЕАЭС</w:t>
            </w:r>
            <w:r>
              <w:br/>
            </w:r>
            <w:r>
              <w:rPr>
                <w:rFonts w:ascii="Times New Roman"/>
                <w:b w:val="false"/>
                <w:i w:val="false"/>
                <w:color w:val="000000"/>
                <w:sz w:val="20"/>
              </w:rPr>
              <w:t>
(csdo:CommodityCode)</w:t>
            </w:r>
          </w:p>
          <w:bookmarkEnd w:id="467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6 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товара по ТН ВЭД ЕАЭС (csdo:CommodityCode)"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"05", "06", "09", "11", "12", "13", "14", то реквизит "Код товара по ТН ВЭД ЕАЭС (csdo:CommodityCode)"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"09", то значение реквизита "Код товара по ТН ВЭД ЕАЭС (csdo:CommodityCode)" должно соответствовать шаблону: "\d{10}"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"11", "12", "14" и не содержт значение "09", то значение реквизита "Код товара по ТН ВЭД ЕАЭС (csdo:CommodityCode)" должно соответствовать шаблону: "\d{6}|\d{8,10}"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не содержит значение: "05", "06", "09", "11", "12", "14", то значение реквизита "Код товара по ТН ВЭД ЕАЭС (csdo:CommodityCode)" должно соответствовать шаблону: "\d{4}|\d{6}|\d{8,10}"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1" w:id="4680"/>
          <w:p>
            <w:pPr>
              <w:spacing w:after="20"/>
              <w:ind w:left="20"/>
              <w:jc w:val="both"/>
            </w:pPr>
            <w:r>
              <w:rPr>
                <w:rFonts w:ascii="Times New Roman"/>
                <w:b w:val="false"/>
                <w:i w:val="false"/>
                <w:color w:val="000000"/>
                <w:sz w:val="20"/>
              </w:rPr>
              <w:t>
12.25.3. Наименование товара</w:t>
            </w:r>
            <w:r>
              <w:br/>
            </w:r>
            <w:r>
              <w:rPr>
                <w:rFonts w:ascii="Times New Roman"/>
                <w:b w:val="false"/>
                <w:i w:val="false"/>
                <w:color w:val="000000"/>
                <w:sz w:val="20"/>
              </w:rPr>
              <w:t>
(casdo:GoodsDescriptionText)</w:t>
            </w:r>
          </w:p>
          <w:bookmarkEnd w:id="46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2" w:id="4681"/>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ж)</w:t>
            </w:r>
            <w:r>
              <w:br/>
            </w:r>
            <w:r>
              <w:rPr>
                <w:rFonts w:ascii="Times New Roman"/>
                <w:b w:val="false"/>
                <w:i w:val="false"/>
                <w:color w:val="000000"/>
                <w:sz w:val="20"/>
              </w:rPr>
              <w:t>6 з)</w:t>
            </w:r>
            <w:r>
              <w:br/>
            </w:r>
            <w:r>
              <w:rPr>
                <w:rFonts w:ascii="Times New Roman"/>
                <w:b w:val="false"/>
                <w:i w:val="false"/>
                <w:color w:val="000000"/>
                <w:sz w:val="20"/>
              </w:rPr>
              <w:t>
6 к)</w:t>
            </w:r>
          </w:p>
          <w:bookmarkEnd w:id="4681"/>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"13", то реквизит "Наименование товара (casdo:GoodsDescriptionText)" должен быть заполнен, иначе реквизит "Наименование товара (casdo:GoodsDescriptionText)"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3" w:id="4682"/>
          <w:p>
            <w:pPr>
              <w:spacing w:after="20"/>
              <w:ind w:left="20"/>
              <w:jc w:val="both"/>
            </w:pPr>
            <w:r>
              <w:rPr>
                <w:rFonts w:ascii="Times New Roman"/>
                <w:b w:val="false"/>
                <w:i w:val="false"/>
                <w:color w:val="000000"/>
                <w:sz w:val="20"/>
              </w:rPr>
              <w:t>
12.25.4. Масса брутто</w:t>
            </w:r>
            <w:r>
              <w:br/>
            </w:r>
            <w:r>
              <w:rPr>
                <w:rFonts w:ascii="Times New Roman"/>
                <w:b w:val="false"/>
                <w:i w:val="false"/>
                <w:color w:val="000000"/>
                <w:sz w:val="20"/>
              </w:rPr>
              <w:t>
(csdo:UnifiedGrossMassMeasure)</w:t>
            </w:r>
          </w:p>
          <w:bookmarkEnd w:id="468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4" w:id="4683"/>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ж)</w:t>
            </w:r>
            <w:r>
              <w:br/>
            </w:r>
            <w:r>
              <w:rPr>
                <w:rFonts w:ascii="Times New Roman"/>
                <w:b w:val="false"/>
                <w:i w:val="false"/>
                <w:color w:val="000000"/>
                <w:sz w:val="20"/>
              </w:rPr>
              <w:t>
</w:t>
            </w:r>
            <w:r>
              <w:rPr>
                <w:rFonts w:ascii="Times New Roman"/>
                <w:b w:val="false"/>
                <w:i w:val="false"/>
                <w:color w:val="000000"/>
                <w:sz w:val="20"/>
              </w:rPr>
              <w:t>6 з)</w:t>
            </w:r>
            <w:r>
              <w:br/>
            </w:r>
            <w:r>
              <w:rPr>
                <w:rFonts w:ascii="Times New Roman"/>
                <w:b w:val="false"/>
                <w:i w:val="false"/>
                <w:color w:val="000000"/>
                <w:sz w:val="20"/>
              </w:rPr>
              <w:t>
6 к)</w:t>
            </w:r>
          </w:p>
          <w:bookmarkEnd w:id="4683"/>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"Масса брутто (csdo:UnifiedGrossMassMeasure)"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и реквизит "Количество товара в единице измерения, отличной от основной и дополнительной (cacdo:AddGoodsMeasureDetails)" не заполнен, то реквизит "Масса брутто (csdo:UnifiedGrossMassMeasure)"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реквизит "Масса нетто (csdo:UnifiedNetMassMeasure)" не заполнен, то реквизит "Масса брутто (csdo:UnifiedGrossMassMeasure)"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значений: "01", "05", "06", "13", то реквизит "Масса брутто (csdo:UnifiedGrossMassMeasure)"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значение должно быть выражено в килограммах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6" w:id="4684"/>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6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7" w:id="468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6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8" w:id="4686"/>
          <w:p>
            <w:pPr>
              <w:spacing w:after="20"/>
              <w:ind w:left="20"/>
              <w:jc w:val="both"/>
            </w:pPr>
            <w:r>
              <w:rPr>
                <w:rFonts w:ascii="Times New Roman"/>
                <w:b w:val="false"/>
                <w:i w:val="false"/>
                <w:color w:val="000000"/>
                <w:sz w:val="20"/>
              </w:rPr>
              <w:t>
12.25.5. Масса нетто</w:t>
            </w:r>
            <w:r>
              <w:br/>
            </w:r>
            <w:r>
              <w:rPr>
                <w:rFonts w:ascii="Times New Roman"/>
                <w:b w:val="false"/>
                <w:i w:val="false"/>
                <w:color w:val="000000"/>
                <w:sz w:val="20"/>
              </w:rPr>
              <w:t>
(csdo:UnifiedNetMassMeasure)</w:t>
            </w:r>
          </w:p>
          <w:bookmarkEnd w:id="468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реквизит "Масса брутто (csdo:UnifiedGrossMassMeasure)" не заполнен, то реквизит "Масса нетто (csdo:UnifiedNetMassMeasure)"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"13", то реквизит "Масса нетто (csdo:UnifiedNetMassMeasure)"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нетто (csdo:UnifiedNetMassMeasure)" заполнен, то значение реквизита должно быть выражено в килограммах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9" w:id="4687"/>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6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0" w:id="468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6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1" w:id="4689"/>
          <w:p>
            <w:pPr>
              <w:spacing w:after="20"/>
              <w:ind w:left="20"/>
              <w:jc w:val="both"/>
            </w:pPr>
            <w:r>
              <w:rPr>
                <w:rFonts w:ascii="Times New Roman"/>
                <w:b w:val="false"/>
                <w:i w:val="false"/>
                <w:color w:val="000000"/>
                <w:sz w:val="20"/>
              </w:rPr>
              <w:t>
12.25.6. Количество товара</w:t>
            </w:r>
            <w:r>
              <w:br/>
            </w:r>
            <w:r>
              <w:rPr>
                <w:rFonts w:ascii="Times New Roman"/>
                <w:b w:val="false"/>
                <w:i w:val="false"/>
                <w:color w:val="000000"/>
                <w:sz w:val="20"/>
              </w:rPr>
              <w:t>
(cacdo:GoodsMeasureDetails)</w:t>
            </w:r>
          </w:p>
          <w:bookmarkEnd w:id="468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r>
              <w:br/>
            </w:r>
            <w:r>
              <w:rPr>
                <w:rFonts w:ascii="Times New Roman"/>
                <w:b w:val="false"/>
                <w:i w:val="false"/>
                <w:color w:val="000000"/>
                <w:sz w:val="20"/>
              </w:rPr>
              <w:t>6 з)</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для товара установлена дополнительная единица в соответствии с ТН ВЭД ЕАЭС, то реквизит "Количество товара (cacdo:GoodsMeasureDetails)"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и для товара установлена дополнительная единица в соответствии с ТН ВЭД ЕАЭС, то реквизит "Количество товара (cacdo:GoodsMeasureDetails)"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"05", "06" то реквизит "Количество товара (cacdo:GoodsMeasureDetails)"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2" w:id="4690"/>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46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товара (cacdo:GoodsMeasureDetails)" заполнен, то реквизит "Количество товара с указанием единицы измерения (casdo:GoodsMeasure)" должен содержать значение количества товара в единицах измерения, приведенных в классификаторе единиц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3" w:id="469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6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4" w:id="469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6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 Количество товара с указанием единицы измерения (casdo:GoodsMeasure)" должен содержать значение "2016"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5" w:id="4693"/>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46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6" w:id="4694"/>
          <w:p>
            <w:pPr>
              <w:spacing w:after="20"/>
              <w:ind w:left="20"/>
              <w:jc w:val="both"/>
            </w:pPr>
            <w:r>
              <w:rPr>
                <w:rFonts w:ascii="Times New Roman"/>
                <w:b w:val="false"/>
                <w:i w:val="false"/>
                <w:color w:val="000000"/>
                <w:sz w:val="20"/>
              </w:rPr>
              <w:t>
12.25.7. Порядковый номер товара в декларации на товары</w:t>
            </w:r>
            <w:r>
              <w:br/>
            </w:r>
            <w:r>
              <w:rPr>
                <w:rFonts w:ascii="Times New Roman"/>
                <w:b w:val="false"/>
                <w:i w:val="false"/>
                <w:color w:val="000000"/>
                <w:sz w:val="20"/>
              </w:rPr>
              <w:t>
(casdo:DTConsignmentItemOrdinal)</w:t>
            </w:r>
          </w:p>
          <w:bookmarkEnd w:id="46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(cacdo:CustomsDocIdDetails)" заполнен, то реквизит "Порядковый номер товара в декларации на товары (casdo:DTConsignmentItemOrdinal)" должен быть заполнен, иначе реквизит "Порядковый номер товара в декларации на товары (casdo:DTConsignmentItemOrdinal)"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7" w:id="4695"/>
          <w:p>
            <w:pPr>
              <w:spacing w:after="20"/>
              <w:ind w:left="20"/>
              <w:jc w:val="both"/>
            </w:pPr>
            <w:r>
              <w:rPr>
                <w:rFonts w:ascii="Times New Roman"/>
                <w:b w:val="false"/>
                <w:i w:val="false"/>
                <w:color w:val="000000"/>
                <w:sz w:val="20"/>
              </w:rPr>
              <w:t>
12.25.8. Признак продукции военного назначения</w:t>
            </w:r>
            <w:r>
              <w:br/>
            </w:r>
            <w:r>
              <w:rPr>
                <w:rFonts w:ascii="Times New Roman"/>
                <w:b w:val="false"/>
                <w:i w:val="false"/>
                <w:color w:val="000000"/>
                <w:sz w:val="20"/>
              </w:rPr>
              <w:t>
(casdo:GoodsMilitaryIndicator)</w:t>
            </w:r>
          </w:p>
          <w:bookmarkEnd w:id="46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и товар является продукцией военного назначения, то реквизит "Признак продукции военного назначения (casdo:GoodsMilitaryIndicator)" должен содержать значение </w:t>
            </w:r>
            <w:r>
              <w:br/>
            </w:r>
            <w:r>
              <w:rPr>
                <w:rFonts w:ascii="Times New Roman"/>
                <w:b w:val="false"/>
                <w:i w:val="false"/>
                <w:color w:val="000000"/>
                <w:sz w:val="20"/>
              </w:rPr>
              <w:t xml:space="preserve">"1" – товар является продукцией военного назначения, </w:t>
            </w:r>
            <w:r>
              <w:br/>
            </w:r>
            <w:r>
              <w:rPr>
                <w:rFonts w:ascii="Times New Roman"/>
                <w:b w:val="false"/>
                <w:i w:val="false"/>
                <w:color w:val="000000"/>
                <w:sz w:val="20"/>
              </w:rPr>
              <w:t>иначе реквизит " Признак продукции военного назначения (casdo:GoodsMilitaryIndicator)"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8" w:id="4696"/>
          <w:p>
            <w:pPr>
              <w:spacing w:after="20"/>
              <w:ind w:left="20"/>
              <w:jc w:val="both"/>
            </w:pPr>
            <w:r>
              <w:rPr>
                <w:rFonts w:ascii="Times New Roman"/>
                <w:b w:val="false"/>
                <w:i w:val="false"/>
                <w:color w:val="000000"/>
                <w:sz w:val="20"/>
              </w:rPr>
              <w:t>
12.25.9.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w:t>
            </w:r>
          </w:p>
          <w:bookmarkEnd w:id="46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9" w:id="4697"/>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и реквизит "Масса брутто (csdo:UnifiedGrossMassMeasure)", не заполнен то реквизит "Количество товара в единице измерения, отличной от основной и дополнительной (cacdo:AddGoodsMeasureDetails)" должен быть заполнен, иначе реквизит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 не должен быть заполнен</w:t>
            </w:r>
          </w:p>
          <w:bookmarkEnd w:id="469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0" w:id="4698"/>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46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с указанием единицы измерения (casdo:GoodsMeasure)" должен содержать значение объема товара, выраженное в метрах кубических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1" w:id="4699"/>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6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2" w:id="470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7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3" w:id="4701"/>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47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4" w:id="4702"/>
          <w:p>
            <w:pPr>
              <w:spacing w:after="20"/>
              <w:ind w:left="20"/>
              <w:jc w:val="both"/>
            </w:pPr>
            <w:r>
              <w:rPr>
                <w:rFonts w:ascii="Times New Roman"/>
                <w:b w:val="false"/>
                <w:i w:val="false"/>
                <w:color w:val="000000"/>
                <w:sz w:val="20"/>
              </w:rPr>
              <w:t>
12.25.10. Наименование места происхождения</w:t>
            </w:r>
            <w:r>
              <w:br/>
            </w:r>
            <w:r>
              <w:rPr>
                <w:rFonts w:ascii="Times New Roman"/>
                <w:b w:val="false"/>
                <w:i w:val="false"/>
                <w:color w:val="000000"/>
                <w:sz w:val="20"/>
              </w:rPr>
              <w:t>
(casdo:ProductionPlaceName)</w:t>
            </w:r>
          </w:p>
          <w:bookmarkEnd w:id="47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реквизит "Наименование места происхождения (casdo:ProductionPlaceName)" должен быть заполнен, иначе реквизит "Наименование места происхождения (casdo:ProductionPlaceName)"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5" w:id="4703"/>
          <w:p>
            <w:pPr>
              <w:spacing w:after="20"/>
              <w:ind w:left="20"/>
              <w:jc w:val="both"/>
            </w:pPr>
            <w:r>
              <w:rPr>
                <w:rFonts w:ascii="Times New Roman"/>
                <w:b w:val="false"/>
                <w:i w:val="false"/>
                <w:color w:val="000000"/>
                <w:sz w:val="20"/>
              </w:rPr>
              <w:t>
12.25.11. Маркировка товара</w:t>
            </w:r>
            <w:r>
              <w:br/>
            </w:r>
            <w:r>
              <w:rPr>
                <w:rFonts w:ascii="Times New Roman"/>
                <w:b w:val="false"/>
                <w:i w:val="false"/>
                <w:color w:val="000000"/>
                <w:sz w:val="20"/>
              </w:rPr>
              <w:t>
(casdo:GoodsLabelDescriptionText)</w:t>
            </w:r>
          </w:p>
          <w:bookmarkEnd w:id="470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6" w:id="4704"/>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и)</w:t>
            </w:r>
            <w:r>
              <w:br/>
            </w:r>
            <w:r>
              <w:rPr>
                <w:rFonts w:ascii="Times New Roman"/>
                <w:b w:val="false"/>
                <w:i w:val="false"/>
                <w:color w:val="000000"/>
                <w:sz w:val="20"/>
              </w:rPr>
              <w:t>
6 к)</w:t>
            </w:r>
          </w:p>
          <w:bookmarkEnd w:id="4704"/>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"Маркировка товара (casdo:GoodsLabelDescriptionText)"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"12", "13" то реквизит "Маркировка товара (casdo:GoodsLabelDescriptionText)"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"12", "13" то реквизит "Маркировка товара (casdo:GoodsLabelDescriptionText)"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7" w:id="4705"/>
          <w:p>
            <w:pPr>
              <w:spacing w:after="20"/>
              <w:ind w:left="20"/>
              <w:jc w:val="both"/>
            </w:pPr>
            <w:r>
              <w:rPr>
                <w:rFonts w:ascii="Times New Roman"/>
                <w:b w:val="false"/>
                <w:i w:val="false"/>
                <w:color w:val="000000"/>
                <w:sz w:val="20"/>
              </w:rPr>
              <w:t>
12.25.12. Назначение и область применения товара</w:t>
            </w:r>
            <w:r>
              <w:br/>
            </w:r>
            <w:r>
              <w:rPr>
                <w:rFonts w:ascii="Times New Roman"/>
                <w:b w:val="false"/>
                <w:i w:val="false"/>
                <w:color w:val="000000"/>
                <w:sz w:val="20"/>
              </w:rPr>
              <w:t>
(casdo:GoodsUsageDescriptionText)</w:t>
            </w:r>
          </w:p>
          <w:bookmarkEnd w:id="47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"Назначение и область применения товара (casdo:GoodsUsageDescriptionText)" может быть заполнен, иначе реквизит "Назначение и область применения товара (casdo:GoodsUsageDescriptionText)"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8" w:id="4706"/>
          <w:p>
            <w:pPr>
              <w:spacing w:after="20"/>
              <w:ind w:left="20"/>
              <w:jc w:val="both"/>
            </w:pPr>
            <w:r>
              <w:rPr>
                <w:rFonts w:ascii="Times New Roman"/>
                <w:b w:val="false"/>
                <w:i w:val="false"/>
                <w:color w:val="000000"/>
                <w:sz w:val="20"/>
              </w:rPr>
              <w:t>
12.25.13. Производитель</w:t>
            </w:r>
            <w:r>
              <w:br/>
            </w:r>
            <w:r>
              <w:rPr>
                <w:rFonts w:ascii="Times New Roman"/>
                <w:b w:val="false"/>
                <w:i w:val="false"/>
                <w:color w:val="000000"/>
                <w:sz w:val="20"/>
              </w:rPr>
              <w:t>
(cacdo:ManufacturerDetails)</w:t>
            </w:r>
          </w:p>
          <w:bookmarkEnd w:id="470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w:t>
            </w:r>
            <w:r>
              <w:br/>
            </w:r>
            <w:r>
              <w:rPr>
                <w:rFonts w:ascii="Times New Roman"/>
                <w:b w:val="false"/>
                <w:i w:val="false"/>
                <w:color w:val="000000"/>
                <w:sz w:val="20"/>
              </w:rPr>
              <w:t>6 и)</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"Производитель (cacdo:ManufacturerDetails)"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то реквизит "Производитель (cacdo:ManufacturerDetails)"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"11", "12", то реквизит "Производитель (cacdo:ManufacturerDetails)"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9" w:id="4707"/>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47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0" w:id="4708"/>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47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1" w:id="4709"/>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470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2" w:id="471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47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5" w:id="471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4711"/>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6" w:id="471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471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7" w:id="471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7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8" w:id="471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7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9" w:id="4715"/>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471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0" w:id="4716"/>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47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1" w:id="4717"/>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производитель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4717"/>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2" w:id="4718"/>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471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3" w:id="4719"/>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471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B.041.00299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4" w:id="4720"/>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472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5" w:id="4721"/>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47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6" w:id="4722"/>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47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7" w:id="472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8" w:id="4724"/>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472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9" w:id="472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47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2" w:id="4726"/>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47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3" w:id="4727"/>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47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4" w:id="4728"/>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47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5" w:id="4729"/>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47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6" w:id="4730"/>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47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7" w:id="4731"/>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47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8" w:id="4732"/>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47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9" w:id="4733"/>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47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0" w:id="4734"/>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47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1" w:id="4735"/>
          <w:p>
            <w:pPr>
              <w:spacing w:after="20"/>
              <w:ind w:left="20"/>
              <w:jc w:val="both"/>
            </w:pPr>
            <w:r>
              <w:rPr>
                <w:rFonts w:ascii="Times New Roman"/>
                <w:b w:val="false"/>
                <w:i w:val="false"/>
                <w:color w:val="000000"/>
                <w:sz w:val="20"/>
              </w:rPr>
              <w:t>
12.25.14. Предприятие, выпустившее товары в оборот</w:t>
            </w:r>
            <w:r>
              <w:br/>
            </w:r>
            <w:r>
              <w:rPr>
                <w:rFonts w:ascii="Times New Roman"/>
                <w:b w:val="false"/>
                <w:i w:val="false"/>
                <w:color w:val="000000"/>
                <w:sz w:val="20"/>
              </w:rPr>
              <w:t>
(cacdo:VetReleaseOrganizationDetails)</w:t>
            </w:r>
          </w:p>
          <w:bookmarkEnd w:id="47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то реквизит "Предприятие, выпустившее товары в оборот (cacdo:VetReleaseOrganizationDetails)" должен быть заполнен, иначе реквизит "Предприятие, выпустившее товары в оборот (cacdo:VetReleaseOrganizationDetails)"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2" w:id="4736"/>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47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субъекта (csdo:SubjectName)"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3" w:id="4737"/>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r>
              <w:br/>
            </w:r>
            <w:r>
              <w:rPr>
                <w:rFonts w:ascii="Times New Roman"/>
                <w:b w:val="false"/>
                <w:i w:val="false"/>
                <w:color w:val="000000"/>
                <w:sz w:val="20"/>
              </w:rPr>
              <w:t>
(casdo:VeterinaryOrganizationId)</w:t>
            </w:r>
          </w:p>
          <w:bookmarkEnd w:id="47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предприятия, осуществляющего деятельность, подконтрольную ветеринарно-санитарному надзору (casdo:VeterinaryOrganizationId)" может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4" w:id="4738"/>
          <w:p>
            <w:pPr>
              <w:spacing w:after="20"/>
              <w:ind w:left="20"/>
              <w:jc w:val="both"/>
            </w:pPr>
            <w:r>
              <w:rPr>
                <w:rFonts w:ascii="Times New Roman"/>
                <w:b w:val="false"/>
                <w:i w:val="false"/>
                <w:color w:val="000000"/>
                <w:sz w:val="20"/>
              </w:rPr>
              <w:t>
12.25.15. Груз, грузовые места, поддоны и упаковка товаров</w:t>
            </w:r>
            <w:r>
              <w:br/>
            </w:r>
            <w:r>
              <w:rPr>
                <w:rFonts w:ascii="Times New Roman"/>
                <w:b w:val="false"/>
                <w:i w:val="false"/>
                <w:color w:val="000000"/>
                <w:sz w:val="20"/>
              </w:rPr>
              <w:t>
(cacdo:CargoPackagePalletDetails)</w:t>
            </w:r>
          </w:p>
          <w:bookmarkEnd w:id="47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ж)</w:t>
            </w:r>
            <w:r>
              <w:br/>
            </w:r>
            <w:r>
              <w:rPr>
                <w:rFonts w:ascii="Times New Roman"/>
                <w:b w:val="false"/>
                <w:i w:val="false"/>
                <w:color w:val="000000"/>
                <w:sz w:val="20"/>
              </w:rPr>
              <w:t>6 з)</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то реквизит "Груз, грузовые места, поддоны и упаковка товаров (cacdo:CargoPackagePalletDetails)" должен быть заполнен, иначе реквизит "Груз, грузовые места, поддоны и упаковка товаров (cacdo:CargoPackagePalletDetails)"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5" w:id="4739"/>
          <w:p>
            <w:pPr>
              <w:spacing w:after="20"/>
              <w:ind w:left="20"/>
              <w:jc w:val="both"/>
            </w:pPr>
            <w:r>
              <w:rPr>
                <w:rFonts w:ascii="Times New Roman"/>
                <w:b w:val="false"/>
                <w:i w:val="false"/>
                <w:color w:val="000000"/>
                <w:sz w:val="20"/>
              </w:rPr>
              <w:t>
*.1. Код вида информации об упаковке товара</w:t>
            </w:r>
            <w:r>
              <w:br/>
            </w:r>
            <w:r>
              <w:rPr>
                <w:rFonts w:ascii="Times New Roman"/>
                <w:b w:val="false"/>
                <w:i w:val="false"/>
                <w:color w:val="000000"/>
                <w:sz w:val="20"/>
              </w:rPr>
              <w:t>
(casdo:PackageAvailabilityCode)</w:t>
            </w:r>
          </w:p>
          <w:bookmarkEnd w:id="47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6" w:id="4740"/>
          <w:p>
            <w:pPr>
              <w:spacing w:after="20"/>
              <w:ind w:left="20"/>
              <w:jc w:val="both"/>
            </w:pPr>
            <w:r>
              <w:rPr>
                <w:rFonts w:ascii="Times New Roman"/>
                <w:b w:val="false"/>
                <w:i w:val="false"/>
                <w:color w:val="000000"/>
                <w:sz w:val="20"/>
              </w:rPr>
              <w:t xml:space="preserve">
реквизит "Код вида информации об упаковке товара (casdo:PackageAvailabilityCode)" должен содержать 1 из значений: </w:t>
            </w:r>
            <w:r>
              <w:br/>
            </w:r>
            <w:r>
              <w:rPr>
                <w:rFonts w:ascii="Times New Roman"/>
                <w:b w:val="false"/>
                <w:i w:val="false"/>
                <w:color w:val="000000"/>
                <w:sz w:val="20"/>
              </w:rPr>
              <w:t>0 – без упаковки;</w:t>
            </w:r>
            <w:r>
              <w:br/>
            </w:r>
            <w:r>
              <w:rPr>
                <w:rFonts w:ascii="Times New Roman"/>
                <w:b w:val="false"/>
                <w:i w:val="false"/>
                <w:color w:val="000000"/>
                <w:sz w:val="20"/>
              </w:rPr>
              <w:t>
</w:t>
            </w:r>
            <w:r>
              <w:rPr>
                <w:rFonts w:ascii="Times New Roman"/>
                <w:b w:val="false"/>
                <w:i w:val="false"/>
                <w:color w:val="000000"/>
                <w:sz w:val="20"/>
              </w:rPr>
              <w:t>1 – с упаковкой;</w:t>
            </w:r>
            <w:r>
              <w:br/>
            </w:r>
            <w:r>
              <w:rPr>
                <w:rFonts w:ascii="Times New Roman"/>
                <w:b w:val="false"/>
                <w:i w:val="false"/>
                <w:color w:val="000000"/>
                <w:sz w:val="20"/>
              </w:rPr>
              <w:t>
2 – без упаковки, в оборудованных емкостях транспортного средства</w:t>
            </w:r>
          </w:p>
          <w:bookmarkEnd w:id="4740"/>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8" w:id="4741"/>
          <w:p>
            <w:pPr>
              <w:spacing w:after="20"/>
              <w:ind w:left="20"/>
              <w:jc w:val="both"/>
            </w:pPr>
            <w:r>
              <w:rPr>
                <w:rFonts w:ascii="Times New Roman"/>
                <w:b w:val="false"/>
                <w:i w:val="false"/>
                <w:color w:val="000000"/>
                <w:sz w:val="20"/>
              </w:rPr>
              <w:t>
*.2. Количество грузовых мест</w:t>
            </w:r>
            <w:r>
              <w:br/>
            </w:r>
            <w:r>
              <w:rPr>
                <w:rFonts w:ascii="Times New Roman"/>
                <w:b w:val="false"/>
                <w:i w:val="false"/>
                <w:color w:val="000000"/>
                <w:sz w:val="20"/>
              </w:rPr>
              <w:t>
(casdo:CargoQuantity)</w:t>
            </w:r>
          </w:p>
          <w:bookmarkEnd w:id="474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(casdo:CargoQuantity)"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9" w:id="4742"/>
          <w:p>
            <w:pPr>
              <w:spacing w:after="20"/>
              <w:ind w:left="20"/>
              <w:jc w:val="both"/>
            </w:pPr>
            <w:r>
              <w:rPr>
                <w:rFonts w:ascii="Times New Roman"/>
                <w:b w:val="false"/>
                <w:i w:val="false"/>
                <w:color w:val="000000"/>
                <w:sz w:val="20"/>
              </w:rPr>
              <w:t>
*.3. Количество грузовых мест, частично занятых товаром</w:t>
            </w:r>
            <w:r>
              <w:br/>
            </w:r>
            <w:r>
              <w:rPr>
                <w:rFonts w:ascii="Times New Roman"/>
                <w:b w:val="false"/>
                <w:i w:val="false"/>
                <w:color w:val="000000"/>
                <w:sz w:val="20"/>
              </w:rPr>
              <w:t>
(casdo:CargoPartQuantity)</w:t>
            </w:r>
          </w:p>
          <w:bookmarkEnd w:id="47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частично занятых товаром (casdo:CargoPartQuantity)"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0" w:id="4743"/>
          <w:p>
            <w:pPr>
              <w:spacing w:after="20"/>
              <w:ind w:left="20"/>
              <w:jc w:val="both"/>
            </w:pPr>
            <w:r>
              <w:rPr>
                <w:rFonts w:ascii="Times New Roman"/>
                <w:b w:val="false"/>
                <w:i w:val="false"/>
                <w:color w:val="000000"/>
                <w:sz w:val="20"/>
              </w:rPr>
              <w:t>
*.4. Вид грузовых мест</w:t>
            </w:r>
            <w:r>
              <w:br/>
            </w:r>
            <w:r>
              <w:rPr>
                <w:rFonts w:ascii="Times New Roman"/>
                <w:b w:val="false"/>
                <w:i w:val="false"/>
                <w:color w:val="000000"/>
                <w:sz w:val="20"/>
              </w:rPr>
              <w:t>
(casdo:CargoKindName)</w:t>
            </w:r>
          </w:p>
          <w:bookmarkEnd w:id="47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1" w:id="4744"/>
          <w:p>
            <w:pPr>
              <w:spacing w:after="20"/>
              <w:ind w:left="20"/>
              <w:jc w:val="both"/>
            </w:pPr>
            <w:r>
              <w:rPr>
                <w:rFonts w:ascii="Times New Roman"/>
                <w:b w:val="false"/>
                <w:i w:val="false"/>
                <w:color w:val="000000"/>
                <w:sz w:val="20"/>
              </w:rPr>
              <w:t>
*.5. Сведения о грузе, таре, упаковке, поддоне</w:t>
            </w:r>
            <w:r>
              <w:br/>
            </w:r>
            <w:r>
              <w:rPr>
                <w:rFonts w:ascii="Times New Roman"/>
                <w:b w:val="false"/>
                <w:i w:val="false"/>
                <w:color w:val="000000"/>
                <w:sz w:val="20"/>
              </w:rPr>
              <w:t>
(cacdo:PackagePalletDetails)</w:t>
            </w:r>
          </w:p>
          <w:bookmarkEnd w:id="474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r>
              <w:br/>
            </w:r>
            <w:r>
              <w:rPr>
                <w:rFonts w:ascii="Times New Roman"/>
                <w:b w:val="false"/>
                <w:i w:val="false"/>
                <w:color w:val="000000"/>
                <w:sz w:val="20"/>
              </w:rPr>
              <w:t>6 а)</w:t>
            </w:r>
            <w:r>
              <w:br/>
            </w:r>
            <w:r>
              <w:rPr>
                <w:rFonts w:ascii="Times New Roman"/>
                <w:b w:val="false"/>
                <w:i w:val="false"/>
                <w:color w:val="000000"/>
                <w:sz w:val="20"/>
              </w:rPr>
              <w:t>6 ж)</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"Сведения о грузе, таре, упаковке, поддоне (cacdo:PackagePalletDetails)" должен быть заполнен, иначе реквизит "Сведения о грузе, таре, упаковке, поддоне (cacdo:PackagePalletDetails)" не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"06", "14", то реквизит "Сведения о грузе, таре, упаковке, поддоне (cacdo:PackagePalletDetails)" должен быть заполнен, иначе реквизит "Сведения о грузе, таре, упаковке, поддоне (cacdo:PackagePalletDetails)"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2" w:id="4745"/>
          <w:p>
            <w:pPr>
              <w:spacing w:after="20"/>
              <w:ind w:left="20"/>
              <w:jc w:val="both"/>
            </w:pPr>
            <w:r>
              <w:rPr>
                <w:rFonts w:ascii="Times New Roman"/>
                <w:b w:val="false"/>
                <w:i w:val="false"/>
                <w:color w:val="000000"/>
                <w:sz w:val="20"/>
              </w:rPr>
              <w:t>
*.5.1. Код вида информации о грузовом месте (упаковке)</w:t>
            </w:r>
            <w:r>
              <w:br/>
            </w:r>
            <w:r>
              <w:rPr>
                <w:rFonts w:ascii="Times New Roman"/>
                <w:b w:val="false"/>
                <w:i w:val="false"/>
                <w:color w:val="000000"/>
                <w:sz w:val="20"/>
              </w:rPr>
              <w:t>
(casdo:CargoPackageInfoKindCode)</w:t>
            </w:r>
          </w:p>
          <w:bookmarkEnd w:id="47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3" w:id="4746"/>
          <w:p>
            <w:pPr>
              <w:spacing w:after="20"/>
              <w:ind w:left="20"/>
              <w:jc w:val="both"/>
            </w:pPr>
            <w:r>
              <w:rPr>
                <w:rFonts w:ascii="Times New Roman"/>
                <w:b w:val="false"/>
                <w:i w:val="false"/>
                <w:color w:val="000000"/>
                <w:sz w:val="20"/>
              </w:rPr>
              <w:t xml:space="preserve">
реквизит "Код вида информации о грузовом месте (упаковке) (casdo:CargoPackageInfoKindCode)" должен содержать 1 из значений: </w:t>
            </w:r>
            <w:r>
              <w:br/>
            </w:r>
            <w:r>
              <w:rPr>
                <w:rFonts w:ascii="Times New Roman"/>
                <w:b w:val="false"/>
                <w:i w:val="false"/>
                <w:color w:val="000000"/>
                <w:sz w:val="20"/>
              </w:rPr>
              <w:t>0 – сведения об упаковке;</w:t>
            </w:r>
            <w:r>
              <w:br/>
            </w:r>
            <w:r>
              <w:rPr>
                <w:rFonts w:ascii="Times New Roman"/>
                <w:b w:val="false"/>
                <w:i w:val="false"/>
                <w:color w:val="000000"/>
                <w:sz w:val="20"/>
              </w:rPr>
              <w:t>
</w:t>
            </w:r>
            <w:r>
              <w:rPr>
                <w:rFonts w:ascii="Times New Roman"/>
                <w:b w:val="false"/>
                <w:i w:val="false"/>
                <w:color w:val="000000"/>
                <w:sz w:val="20"/>
              </w:rPr>
              <w:t>1 – сведения о таре;</w:t>
            </w:r>
            <w:r>
              <w:br/>
            </w:r>
            <w:r>
              <w:rPr>
                <w:rFonts w:ascii="Times New Roman"/>
                <w:b w:val="false"/>
                <w:i w:val="false"/>
                <w:color w:val="000000"/>
                <w:sz w:val="20"/>
              </w:rPr>
              <w:t>
</w:t>
            </w:r>
            <w:r>
              <w:rPr>
                <w:rFonts w:ascii="Times New Roman"/>
                <w:b w:val="false"/>
                <w:i w:val="false"/>
                <w:color w:val="000000"/>
                <w:sz w:val="20"/>
              </w:rPr>
              <w:t>2 – сведения о грузе;</w:t>
            </w:r>
            <w:r>
              <w:br/>
            </w:r>
            <w:r>
              <w:rPr>
                <w:rFonts w:ascii="Times New Roman"/>
                <w:b w:val="false"/>
                <w:i w:val="false"/>
                <w:color w:val="000000"/>
                <w:sz w:val="20"/>
              </w:rPr>
              <w:t>
</w:t>
            </w:r>
            <w:r>
              <w:rPr>
                <w:rFonts w:ascii="Times New Roman"/>
                <w:b w:val="false"/>
                <w:i w:val="false"/>
                <w:color w:val="000000"/>
                <w:sz w:val="20"/>
              </w:rPr>
              <w:t>3 – сведения о поддонах;</w:t>
            </w:r>
            <w:r>
              <w:br/>
            </w:r>
            <w:r>
              <w:rPr>
                <w:rFonts w:ascii="Times New Roman"/>
                <w:b w:val="false"/>
                <w:i w:val="false"/>
                <w:color w:val="000000"/>
                <w:sz w:val="20"/>
              </w:rPr>
              <w:t>
4 – сведения об индивидуальной упаковке</w:t>
            </w:r>
          </w:p>
          <w:bookmarkEnd w:id="474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7" w:id="4747"/>
          <w:p>
            <w:pPr>
              <w:spacing w:after="20"/>
              <w:ind w:left="20"/>
              <w:jc w:val="both"/>
            </w:pPr>
            <w:r>
              <w:rPr>
                <w:rFonts w:ascii="Times New Roman"/>
                <w:b w:val="false"/>
                <w:i w:val="false"/>
                <w:color w:val="000000"/>
                <w:sz w:val="20"/>
              </w:rPr>
              <w:t>
*.5.2. Код вида упаковки</w:t>
            </w:r>
            <w:r>
              <w:br/>
            </w:r>
            <w:r>
              <w:rPr>
                <w:rFonts w:ascii="Times New Roman"/>
                <w:b w:val="false"/>
                <w:i w:val="false"/>
                <w:color w:val="000000"/>
                <w:sz w:val="20"/>
              </w:rPr>
              <w:t>
(csdo:PackageKindCode)</w:t>
            </w:r>
          </w:p>
          <w:bookmarkEnd w:id="47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упаковки (csdo:PackageKindCode)" должен содержать значение кода вида упаковки в соответствии с классификатором видов груза, упаковки и упаковочных материалов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8" w:id="474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упаковки (csdo:PackageKindCode)" должен содержать значение "2013"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9" w:id="4749"/>
          <w:p>
            <w:pPr>
              <w:spacing w:after="20"/>
              <w:ind w:left="20"/>
              <w:jc w:val="both"/>
            </w:pPr>
            <w:r>
              <w:rPr>
                <w:rFonts w:ascii="Times New Roman"/>
                <w:b w:val="false"/>
                <w:i w:val="false"/>
                <w:color w:val="000000"/>
                <w:sz w:val="20"/>
              </w:rPr>
              <w:t>
*.5.3. Количество упаковок</w:t>
            </w:r>
            <w:r>
              <w:br/>
            </w:r>
            <w:r>
              <w:rPr>
                <w:rFonts w:ascii="Times New Roman"/>
                <w:b w:val="false"/>
                <w:i w:val="false"/>
                <w:color w:val="000000"/>
                <w:sz w:val="20"/>
              </w:rPr>
              <w:t>
(csdo:PackageQuantity)</w:t>
            </w:r>
          </w:p>
          <w:bookmarkEnd w:id="474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"0", "1", "3", "4", то реквизит "Количество упаковок (csdo:PackageQuantity)"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"2", то реквизит "Количество упаковок (csdo:PackageQuantity)" может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0" w:id="4750"/>
          <w:p>
            <w:pPr>
              <w:spacing w:after="20"/>
              <w:ind w:left="20"/>
              <w:jc w:val="both"/>
            </w:pPr>
            <w:r>
              <w:rPr>
                <w:rFonts w:ascii="Times New Roman"/>
                <w:b w:val="false"/>
                <w:i w:val="false"/>
                <w:color w:val="000000"/>
                <w:sz w:val="20"/>
              </w:rPr>
              <w:t>
*.5.4. Описание грузового места</w:t>
            </w:r>
            <w:r>
              <w:br/>
            </w:r>
            <w:r>
              <w:rPr>
                <w:rFonts w:ascii="Times New Roman"/>
                <w:b w:val="false"/>
                <w:i w:val="false"/>
                <w:color w:val="000000"/>
                <w:sz w:val="20"/>
              </w:rPr>
              <w:t>
(casdo:CargoDescriptionText)</w:t>
            </w:r>
          </w:p>
          <w:bookmarkEnd w:id="47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1" w:id="4751"/>
          <w:p>
            <w:pPr>
              <w:spacing w:after="20"/>
              <w:ind w:left="20"/>
              <w:jc w:val="both"/>
            </w:pPr>
            <w:r>
              <w:rPr>
                <w:rFonts w:ascii="Times New Roman"/>
                <w:b w:val="false"/>
                <w:i w:val="false"/>
                <w:color w:val="000000"/>
                <w:sz w:val="20"/>
              </w:rPr>
              <w:t>
12.25.16. Контейнер</w:t>
            </w:r>
            <w:r>
              <w:br/>
            </w:r>
            <w:r>
              <w:rPr>
                <w:rFonts w:ascii="Times New Roman"/>
                <w:b w:val="false"/>
                <w:i w:val="false"/>
                <w:color w:val="000000"/>
                <w:sz w:val="20"/>
              </w:rPr>
              <w:t>
(cacdo:PIContainerDetails)</w:t>
            </w:r>
          </w:p>
          <w:bookmarkEnd w:id="47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2" w:id="4752"/>
          <w:p>
            <w:pPr>
              <w:spacing w:after="20"/>
              <w:ind w:left="20"/>
              <w:jc w:val="both"/>
            </w:pPr>
            <w:r>
              <w:rPr>
                <w:rFonts w:ascii="Times New Roman"/>
                <w:b w:val="false"/>
                <w:i w:val="false"/>
                <w:color w:val="000000"/>
                <w:sz w:val="20"/>
              </w:rPr>
              <w:t>
6 ж)</w:t>
            </w:r>
            <w:r>
              <w:br/>
            </w:r>
            <w:r>
              <w:rPr>
                <w:rFonts w:ascii="Times New Roman"/>
                <w:b w:val="false"/>
                <w:i w:val="false"/>
                <w:color w:val="000000"/>
                <w:sz w:val="20"/>
              </w:rPr>
              <w:t>6 и)</w:t>
            </w:r>
            <w:r>
              <w:br/>
            </w:r>
            <w:r>
              <w:rPr>
                <w:rFonts w:ascii="Times New Roman"/>
                <w:b w:val="false"/>
                <w:i w:val="false"/>
                <w:color w:val="000000"/>
                <w:sz w:val="20"/>
              </w:rPr>
              <w:t>6 к)</w:t>
            </w:r>
            <w:r>
              <w:br/>
            </w:r>
            <w:r>
              <w:rPr>
                <w:rFonts w:ascii="Times New Roman"/>
                <w:b w:val="false"/>
                <w:i w:val="false"/>
                <w:color w:val="000000"/>
                <w:sz w:val="20"/>
              </w:rPr>
              <w:t>6 л)</w:t>
            </w:r>
            <w:r>
              <w:br/>
            </w:r>
            <w:r>
              <w:rPr>
                <w:rFonts w:ascii="Times New Roman"/>
                <w:b w:val="false"/>
                <w:i w:val="false"/>
                <w:color w:val="000000"/>
                <w:sz w:val="20"/>
              </w:rPr>
              <w:t>
7</w:t>
            </w:r>
          </w:p>
          <w:bookmarkEnd w:id="4752"/>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"Признак контейнерных перевозок (casdo:ContainerIndicator)" в составе реквизита " Транспортное средство (cacdo:PIWBorderTransportDetails)" содержит значение "1", то реквизит "Контейнер (cacdo:PIContainerDetails)"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3" w:id="4753"/>
          <w:p>
            <w:pPr>
              <w:spacing w:after="20"/>
              <w:ind w:left="20"/>
              <w:jc w:val="both"/>
            </w:pPr>
            <w:r>
              <w:rPr>
                <w:rFonts w:ascii="Times New Roman"/>
                <w:b w:val="false"/>
                <w:i w:val="false"/>
                <w:color w:val="000000"/>
                <w:sz w:val="20"/>
              </w:rPr>
              <w:t>
*.1. Идентификатор контейнера</w:t>
            </w:r>
            <w:r>
              <w:br/>
            </w:r>
            <w:r>
              <w:rPr>
                <w:rFonts w:ascii="Times New Roman"/>
                <w:b w:val="false"/>
                <w:i w:val="false"/>
                <w:color w:val="000000"/>
                <w:sz w:val="20"/>
              </w:rPr>
              <w:t>
(casdo:ContainerId)</w:t>
            </w:r>
          </w:p>
          <w:bookmarkEnd w:id="47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4" w:id="475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(casdo:CACountryCode)</w:t>
            </w:r>
          </w:p>
          <w:bookmarkEnd w:id="47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5" w:id="475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6" w:id="4756"/>
          <w:p>
            <w:pPr>
              <w:spacing w:after="20"/>
              <w:ind w:left="20"/>
              <w:jc w:val="both"/>
            </w:pPr>
            <w:r>
              <w:rPr>
                <w:rFonts w:ascii="Times New Roman"/>
                <w:b w:val="false"/>
                <w:i w:val="false"/>
                <w:color w:val="000000"/>
                <w:sz w:val="20"/>
              </w:rPr>
              <w:t>
12.25.17. Страна происхождения</w:t>
            </w:r>
            <w:r>
              <w:br/>
            </w:r>
            <w:r>
              <w:rPr>
                <w:rFonts w:ascii="Times New Roman"/>
                <w:b w:val="false"/>
                <w:i w:val="false"/>
                <w:color w:val="000000"/>
                <w:sz w:val="20"/>
              </w:rPr>
              <w:t>
(cacdo:OriginCountryDetails)</w:t>
            </w:r>
          </w:p>
          <w:bookmarkEnd w:id="47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r>
              <w:br/>
            </w:r>
            <w:r>
              <w:rPr>
                <w:rFonts w:ascii="Times New Roman"/>
                <w:b w:val="false"/>
                <w:i w:val="false"/>
                <w:color w:val="000000"/>
                <w:sz w:val="20"/>
              </w:rPr>
              <w:t>6 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7" w:id="4757"/>
          <w:p>
            <w:pPr>
              <w:spacing w:after="20"/>
              <w:ind w:left="20"/>
              <w:jc w:val="both"/>
            </w:pPr>
            <w:r>
              <w:rPr>
                <w:rFonts w:ascii="Times New Roman"/>
                <w:b w:val="false"/>
                <w:i w:val="false"/>
                <w:color w:val="000000"/>
                <w:sz w:val="20"/>
              </w:rPr>
              <w:t>
B.041.00317</w:t>
            </w:r>
            <w:r>
              <w:br/>
            </w:r>
            <w:r>
              <w:rPr>
                <w:rFonts w:ascii="Times New Roman"/>
                <w:b w:val="false"/>
                <w:i w:val="false"/>
                <w:color w:val="000000"/>
                <w:sz w:val="20"/>
              </w:rPr>
              <w:t>
 </w:t>
            </w:r>
          </w:p>
          <w:bookmarkEnd w:id="475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"11", "13", то реквизит "Страна происхождения (cacdo:OriginCountryDetails)" должен быть заполнен, иначе реквизит "Страна происхождения (cacdo:OriginCountryDetails)"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8" w:id="4758"/>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47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происхождения товаров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9" w:id="475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0" w:id="4760"/>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47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название страны (casdo:ShortCountryName)"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1" w:id="476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7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2" w:id="4762"/>
          <w:p>
            <w:pPr>
              <w:spacing w:after="20"/>
              <w:ind w:left="20"/>
              <w:jc w:val="both"/>
            </w:pPr>
            <w:r>
              <w:rPr>
                <w:rFonts w:ascii="Times New Roman"/>
                <w:b w:val="false"/>
                <w:i w:val="false"/>
                <w:color w:val="000000"/>
                <w:sz w:val="20"/>
              </w:rPr>
              <w:t>
12.25.18. Стоимость</w:t>
            </w:r>
            <w:r>
              <w:br/>
            </w:r>
            <w:r>
              <w:rPr>
                <w:rFonts w:ascii="Times New Roman"/>
                <w:b w:val="false"/>
                <w:i w:val="false"/>
                <w:color w:val="000000"/>
                <w:sz w:val="20"/>
              </w:rPr>
              <w:t>
(casdo:CAValueAmount)</w:t>
            </w:r>
          </w:p>
          <w:bookmarkEnd w:id="476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r>
              <w:br/>
            </w:r>
            <w:r>
              <w:rPr>
                <w:rFonts w:ascii="Times New Roman"/>
                <w:b w:val="false"/>
                <w:i w:val="false"/>
                <w:color w:val="000000"/>
                <w:sz w:val="20"/>
              </w:rPr>
              <w:t>6 з)</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B.041.00323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"Стоимость (casdo:CAValueAmount)" может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3" w:id="4763"/>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47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(casdo:CAValueAmount)" должен содержать трехбуквенное значение кода валюты в соответствии с классификатором валют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4" w:id="476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47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"Стоимость (casdo:CAValueAmount)" должен содержать значение "2022"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5" w:id="4765"/>
          <w:p>
            <w:pPr>
              <w:spacing w:after="20"/>
              <w:ind w:left="20"/>
              <w:jc w:val="both"/>
            </w:pPr>
            <w:r>
              <w:rPr>
                <w:rFonts w:ascii="Times New Roman"/>
                <w:b w:val="false"/>
                <w:i w:val="false"/>
                <w:color w:val="000000"/>
                <w:sz w:val="20"/>
              </w:rPr>
              <w:t>
12.25.19. Предшествующий документ</w:t>
            </w:r>
            <w:r>
              <w:br/>
            </w:r>
            <w:r>
              <w:rPr>
                <w:rFonts w:ascii="Times New Roman"/>
                <w:b w:val="false"/>
                <w:i w:val="false"/>
                <w:color w:val="000000"/>
                <w:sz w:val="20"/>
              </w:rPr>
              <w:t>
(cacdo:PIPrecedingDocDetails)</w:t>
            </w:r>
          </w:p>
          <w:bookmarkEnd w:id="47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"Предшествующий документ (cacdo:PIPrecedingDocDetails)" может быть заполнен, иначе реквизит "Предшествующий документ (cacdo:PIPrecedingDocDetails)"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6" w:id="4766"/>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47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7" w:id="476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8" w:id="4768"/>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47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9" w:id="4769"/>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47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0" w:id="4770"/>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47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должно соответствовать шаблону: YYYY-MM-DD</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1" w:id="4771"/>
          <w:p>
            <w:pPr>
              <w:spacing w:after="20"/>
              <w:ind w:left="20"/>
              <w:jc w:val="both"/>
            </w:pPr>
            <w:r>
              <w:rPr>
                <w:rFonts w:ascii="Times New Roman"/>
                <w:b w:val="false"/>
                <w:i w:val="false"/>
                <w:color w:val="000000"/>
                <w:sz w:val="20"/>
              </w:rPr>
              <w:t>
12.25.20. Дополнительный документ (сведения)</w:t>
            </w:r>
            <w:r>
              <w:br/>
            </w:r>
            <w:r>
              <w:rPr>
                <w:rFonts w:ascii="Times New Roman"/>
                <w:b w:val="false"/>
                <w:i w:val="false"/>
                <w:color w:val="000000"/>
                <w:sz w:val="20"/>
              </w:rPr>
              <w:t>
(cacdo:PIGoodsDocDetails)</w:t>
            </w:r>
          </w:p>
          <w:bookmarkEnd w:id="477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2" w:id="4772"/>
          <w:p>
            <w:pPr>
              <w:spacing w:after="20"/>
              <w:ind w:left="20"/>
              <w:jc w:val="both"/>
            </w:pPr>
            <w:r>
              <w:rPr>
                <w:rFonts w:ascii="Times New Roman"/>
                <w:b w:val="false"/>
                <w:i w:val="false"/>
                <w:color w:val="000000"/>
                <w:sz w:val="20"/>
              </w:rPr>
              <w:t xml:space="preserve">
6 в) </w:t>
            </w:r>
            <w:r>
              <w:br/>
            </w:r>
            <w:r>
              <w:rPr>
                <w:rFonts w:ascii="Times New Roman"/>
                <w:b w:val="false"/>
                <w:i w:val="false"/>
                <w:color w:val="000000"/>
                <w:sz w:val="20"/>
              </w:rPr>
              <w:t>
</w:t>
            </w:r>
            <w:r>
              <w:rPr>
                <w:rFonts w:ascii="Times New Roman"/>
                <w:b w:val="false"/>
                <w:i w:val="false"/>
                <w:color w:val="000000"/>
                <w:sz w:val="20"/>
              </w:rPr>
              <w:t xml:space="preserve">6 г) </w:t>
            </w:r>
            <w:r>
              <w:br/>
            </w:r>
            <w:r>
              <w:rPr>
                <w:rFonts w:ascii="Times New Roman"/>
                <w:b w:val="false"/>
                <w:i w:val="false"/>
                <w:color w:val="000000"/>
                <w:sz w:val="20"/>
              </w:rPr>
              <w:t>
</w:t>
            </w:r>
            <w:r>
              <w:rPr>
                <w:rFonts w:ascii="Times New Roman"/>
                <w:b w:val="false"/>
                <w:i w:val="false"/>
                <w:color w:val="000000"/>
                <w:sz w:val="20"/>
              </w:rPr>
              <w:t xml:space="preserve">6 д) </w:t>
            </w:r>
            <w:r>
              <w:br/>
            </w:r>
            <w:r>
              <w:rPr>
                <w:rFonts w:ascii="Times New Roman"/>
                <w:b w:val="false"/>
                <w:i w:val="false"/>
                <w:color w:val="000000"/>
                <w:sz w:val="20"/>
              </w:rPr>
              <w:t>
</w:t>
            </w:r>
            <w:r>
              <w:rPr>
                <w:rFonts w:ascii="Times New Roman"/>
                <w:b w:val="false"/>
                <w:i w:val="false"/>
                <w:color w:val="000000"/>
                <w:sz w:val="20"/>
              </w:rPr>
              <w:t xml:space="preserve">6 е) </w:t>
            </w:r>
            <w:r>
              <w:br/>
            </w:r>
            <w:r>
              <w:rPr>
                <w:rFonts w:ascii="Times New Roman"/>
                <w:b w:val="false"/>
                <w:i w:val="false"/>
                <w:color w:val="000000"/>
                <w:sz w:val="20"/>
              </w:rPr>
              <w:t>
</w:t>
            </w:r>
            <w:r>
              <w:rPr>
                <w:rFonts w:ascii="Times New Roman"/>
                <w:b w:val="false"/>
                <w:i w:val="false"/>
                <w:color w:val="000000"/>
                <w:sz w:val="20"/>
              </w:rPr>
              <w:t xml:space="preserve">6 ж) 6 з) </w:t>
            </w:r>
            <w:r>
              <w:br/>
            </w:r>
            <w:r>
              <w:rPr>
                <w:rFonts w:ascii="Times New Roman"/>
                <w:b w:val="false"/>
                <w:i w:val="false"/>
                <w:color w:val="000000"/>
                <w:sz w:val="20"/>
              </w:rPr>
              <w:t>
</w:t>
            </w:r>
            <w:r>
              <w:rPr>
                <w:rFonts w:ascii="Times New Roman"/>
                <w:b w:val="false"/>
                <w:i w:val="false"/>
                <w:color w:val="000000"/>
                <w:sz w:val="20"/>
              </w:rPr>
              <w:t xml:space="preserve">6 и) </w:t>
            </w:r>
            <w:r>
              <w:br/>
            </w:r>
            <w:r>
              <w:rPr>
                <w:rFonts w:ascii="Times New Roman"/>
                <w:b w:val="false"/>
                <w:i w:val="false"/>
                <w:color w:val="000000"/>
                <w:sz w:val="20"/>
              </w:rPr>
              <w:t>
</w:t>
            </w:r>
            <w:r>
              <w:rPr>
                <w:rFonts w:ascii="Times New Roman"/>
                <w:b w:val="false"/>
                <w:i w:val="false"/>
                <w:color w:val="000000"/>
                <w:sz w:val="20"/>
              </w:rPr>
              <w:t xml:space="preserve">6 к) </w:t>
            </w:r>
            <w:r>
              <w:br/>
            </w:r>
            <w:r>
              <w:rPr>
                <w:rFonts w:ascii="Times New Roman"/>
                <w:b w:val="false"/>
                <w:i w:val="false"/>
                <w:color w:val="000000"/>
                <w:sz w:val="20"/>
              </w:rPr>
              <w:t>
6 л)</w:t>
            </w:r>
          </w:p>
          <w:bookmarkEnd w:id="4772"/>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"06", "07", "08", "09", "10", "11", "12", "13", то реквизит "Дополнительный документ (сведения) (cacdo:PIGoodsDocDetails)"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то реквизит "Дополнительный документ (сведения) (cacdo:PIGoodsDocDetails)" может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"05", "06", "07", "08", "09", "10", "11", "12", "13", то реквизит "Дополнительный документ (сведения) (cacdo:PIGoodsDocDetails)" не должен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9" w:id="4773"/>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47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0" w:id="477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1" w:id="4775"/>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47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2" w:id="4776"/>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47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содержать значение номера документа или значение "Б/Н", если документ не имеет номера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3" w:id="4777"/>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47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должно соответствовать шаблону: YYYY-MM-DD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4" w:id="4778"/>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47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5" w:id="4779"/>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47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6" w:id="4780"/>
          <w:p>
            <w:pPr>
              <w:spacing w:after="20"/>
              <w:ind w:left="20"/>
              <w:jc w:val="both"/>
            </w:pPr>
            <w:r>
              <w:rPr>
                <w:rFonts w:ascii="Times New Roman"/>
                <w:b w:val="false"/>
                <w:i w:val="false"/>
                <w:color w:val="000000"/>
                <w:sz w:val="20"/>
              </w:rPr>
              <w:t>
*.7. Код страны</w:t>
            </w:r>
            <w:r>
              <w:br/>
            </w:r>
            <w:r>
              <w:rPr>
                <w:rFonts w:ascii="Times New Roman"/>
                <w:b w:val="false"/>
                <w:i w:val="false"/>
                <w:color w:val="000000"/>
                <w:sz w:val="20"/>
              </w:rPr>
              <w:t>
(csdo:UnifiedCountryCode)</w:t>
            </w:r>
          </w:p>
          <w:bookmarkEnd w:id="47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реквизит должен содержать двухбуквенное значение кода страны в соответствии с классификатором стран мира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7" w:id="478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8" w:id="4782"/>
          <w:p>
            <w:pPr>
              <w:spacing w:after="20"/>
              <w:ind w:left="20"/>
              <w:jc w:val="both"/>
            </w:pPr>
            <w:r>
              <w:rPr>
                <w:rFonts w:ascii="Times New Roman"/>
                <w:b w:val="false"/>
                <w:i w:val="false"/>
                <w:color w:val="000000"/>
                <w:sz w:val="20"/>
              </w:rPr>
              <w:t xml:space="preserve">
*.8. Наименование уполномоченного органа </w:t>
            </w:r>
            <w:r>
              <w:br/>
            </w:r>
            <w:r>
              <w:rPr>
                <w:rFonts w:ascii="Times New Roman"/>
                <w:b w:val="false"/>
                <w:i w:val="false"/>
                <w:color w:val="000000"/>
                <w:sz w:val="20"/>
              </w:rPr>
              <w:t>
(csdo:AuthorityName)</w:t>
            </w:r>
          </w:p>
          <w:bookmarkEnd w:id="47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9" w:id="4783"/>
          <w:p>
            <w:pPr>
              <w:spacing w:after="20"/>
              <w:ind w:left="20"/>
              <w:jc w:val="both"/>
            </w:pPr>
            <w:r>
              <w:rPr>
                <w:rFonts w:ascii="Times New Roman"/>
                <w:b w:val="false"/>
                <w:i w:val="false"/>
                <w:color w:val="000000"/>
                <w:sz w:val="20"/>
              </w:rPr>
              <w:t xml:space="preserve">
*.9. Идентификатор уполномоченного органа </w:t>
            </w:r>
            <w:r>
              <w:br/>
            </w:r>
            <w:r>
              <w:rPr>
                <w:rFonts w:ascii="Times New Roman"/>
                <w:b w:val="false"/>
                <w:i w:val="false"/>
                <w:color w:val="000000"/>
                <w:sz w:val="20"/>
              </w:rPr>
              <w:t>
(csdo:AuthorityId)</w:t>
            </w:r>
          </w:p>
          <w:bookmarkEnd w:id="47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0" w:id="4784"/>
          <w:p>
            <w:pPr>
              <w:spacing w:after="20"/>
              <w:ind w:left="20"/>
              <w:jc w:val="both"/>
            </w:pPr>
            <w:r>
              <w:rPr>
                <w:rFonts w:ascii="Times New Roman"/>
                <w:b w:val="false"/>
                <w:i w:val="false"/>
                <w:color w:val="000000"/>
                <w:sz w:val="20"/>
              </w:rPr>
              <w:t>
*.10. Номер бланка документа</w:t>
            </w:r>
            <w:r>
              <w:br/>
            </w:r>
            <w:r>
              <w:rPr>
                <w:rFonts w:ascii="Times New Roman"/>
                <w:b w:val="false"/>
                <w:i w:val="false"/>
                <w:color w:val="000000"/>
                <w:sz w:val="20"/>
              </w:rPr>
              <w:t>
(csdo:FormNumberId)</w:t>
            </w:r>
          </w:p>
          <w:bookmarkEnd w:id="47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1" w:id="4785"/>
          <w:p>
            <w:pPr>
              <w:spacing w:after="20"/>
              <w:ind w:left="20"/>
              <w:jc w:val="both"/>
            </w:pPr>
            <w:r>
              <w:rPr>
                <w:rFonts w:ascii="Times New Roman"/>
                <w:b w:val="false"/>
                <w:i w:val="false"/>
                <w:color w:val="000000"/>
                <w:sz w:val="20"/>
              </w:rPr>
              <w:t>
*.11. Учетная серия</w:t>
            </w:r>
            <w:r>
              <w:br/>
            </w:r>
            <w:r>
              <w:rPr>
                <w:rFonts w:ascii="Times New Roman"/>
                <w:b w:val="false"/>
                <w:i w:val="false"/>
                <w:color w:val="000000"/>
                <w:sz w:val="20"/>
              </w:rPr>
              <w:t>
(casdo:RegistrationSeriesId)</w:t>
            </w:r>
          </w:p>
          <w:bookmarkEnd w:id="47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реквизит "Учетная серия (casdo:RegistrationSeriesId)" может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2" w:id="4786"/>
          <w:p>
            <w:pPr>
              <w:spacing w:after="20"/>
              <w:ind w:left="20"/>
              <w:jc w:val="both"/>
            </w:pPr>
            <w:r>
              <w:rPr>
                <w:rFonts w:ascii="Times New Roman"/>
                <w:b w:val="false"/>
                <w:i w:val="false"/>
                <w:color w:val="000000"/>
                <w:sz w:val="20"/>
              </w:rPr>
              <w:t>
*.12. Код товара по ТН ВЭД ЕАЭС</w:t>
            </w:r>
            <w:r>
              <w:br/>
            </w:r>
            <w:r>
              <w:rPr>
                <w:rFonts w:ascii="Times New Roman"/>
                <w:b w:val="false"/>
                <w:i w:val="false"/>
                <w:color w:val="000000"/>
                <w:sz w:val="20"/>
              </w:rPr>
              <w:t>
(csdo:CommodityCode)</w:t>
            </w:r>
          </w:p>
          <w:bookmarkEnd w:id="47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r>
              <w:rPr>
                <w:rFonts w:ascii="Times New Roman"/>
                <w:b w:val="false"/>
                <w:i w:val="false"/>
                <w:color w:val="000000"/>
                <w:sz w:val="20"/>
              </w:rPr>
              <w:t>6 и)</w:t>
            </w:r>
            <w:r>
              <w:br/>
            </w:r>
            <w:r>
              <w:rPr>
                <w:rFonts w:ascii="Times New Roman"/>
                <w:b w:val="false"/>
                <w:i w:val="false"/>
                <w:color w:val="000000"/>
                <w:sz w:val="20"/>
              </w:rPr>
              <w:t>6 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"09", "11", "12" реквизит "Код товара по ТН ВЭД ЕАЭС (csdo:CommodityCode)" может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3" w:id="4787"/>
          <w:p>
            <w:pPr>
              <w:spacing w:after="20"/>
              <w:ind w:left="20"/>
              <w:jc w:val="both"/>
            </w:pPr>
            <w:r>
              <w:rPr>
                <w:rFonts w:ascii="Times New Roman"/>
                <w:b w:val="false"/>
                <w:i w:val="false"/>
                <w:color w:val="000000"/>
                <w:sz w:val="20"/>
              </w:rPr>
              <w:t>
*.13. Наименование товара</w:t>
            </w:r>
            <w:r>
              <w:br/>
            </w:r>
            <w:r>
              <w:rPr>
                <w:rFonts w:ascii="Times New Roman"/>
                <w:b w:val="false"/>
                <w:i w:val="false"/>
                <w:color w:val="000000"/>
                <w:sz w:val="20"/>
              </w:rPr>
              <w:t>
(casdo:GoodsDescriptionText)</w:t>
            </w:r>
          </w:p>
          <w:bookmarkEnd w:id="47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"12" реквизит "Наименование товара (casdo:GoodsDescriptionText)" может быть заполнен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4" w:id="4788"/>
          <w:p>
            <w:pPr>
              <w:spacing w:after="20"/>
              <w:ind w:left="20"/>
              <w:jc w:val="both"/>
            </w:pPr>
            <w:r>
              <w:rPr>
                <w:rFonts w:ascii="Times New Roman"/>
                <w:b w:val="false"/>
                <w:i w:val="false"/>
                <w:color w:val="000000"/>
                <w:sz w:val="20"/>
              </w:rPr>
              <w:t>
*.14. Маркировка товара</w:t>
            </w:r>
            <w:r>
              <w:br/>
            </w:r>
            <w:r>
              <w:rPr>
                <w:rFonts w:ascii="Times New Roman"/>
                <w:b w:val="false"/>
                <w:i w:val="false"/>
                <w:color w:val="000000"/>
                <w:sz w:val="20"/>
              </w:rPr>
              <w:t>
(casdo:GoodsLabelDescriptionText)</w:t>
            </w:r>
          </w:p>
          <w:bookmarkEnd w:id="47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r>
              <w:br/>
            </w:r>
            <w:r>
              <w:rPr>
                <w:rFonts w:ascii="Times New Roman"/>
                <w:b w:val="false"/>
                <w:i w:val="false"/>
                <w:color w:val="000000"/>
                <w:sz w:val="20"/>
              </w:rPr>
              <w:t>6 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"13" реквизит "Маркировка товара (casdo:GoodsLabelDescriptionText)" может быть заполнен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5" w:id="4789"/>
          <w:p>
            <w:pPr>
              <w:spacing w:after="20"/>
              <w:ind w:left="20"/>
              <w:jc w:val="both"/>
            </w:pPr>
            <w:r>
              <w:rPr>
                <w:rFonts w:ascii="Times New Roman"/>
                <w:b w:val="false"/>
                <w:i w:val="false"/>
                <w:color w:val="000000"/>
                <w:sz w:val="20"/>
              </w:rPr>
              <w:t>
*.15. Производитель</w:t>
            </w:r>
            <w:r>
              <w:br/>
            </w:r>
            <w:r>
              <w:rPr>
                <w:rFonts w:ascii="Times New Roman"/>
                <w:b w:val="false"/>
                <w:i w:val="false"/>
                <w:color w:val="000000"/>
                <w:sz w:val="20"/>
              </w:rPr>
              <w:t>
(cacdo:ManufacturerDetails)</w:t>
            </w:r>
          </w:p>
          <w:bookmarkEnd w:id="478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r>
              <w:br/>
            </w:r>
            <w:r>
              <w:rPr>
                <w:rFonts w:ascii="Times New Roman"/>
                <w:b w:val="false"/>
                <w:i w:val="false"/>
                <w:color w:val="000000"/>
                <w:sz w:val="20"/>
              </w:rPr>
              <w:t>6 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6" w:id="479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"12" реквизит "Производитель</w:t>
            </w:r>
            <w:r>
              <w:br/>
            </w:r>
            <w:r>
              <w:rPr>
                <w:rFonts w:ascii="Times New Roman"/>
                <w:b w:val="false"/>
                <w:i w:val="false"/>
                <w:color w:val="000000"/>
                <w:sz w:val="20"/>
              </w:rPr>
              <w:t>
(cacdo:ManufacturerDetails)" может быть заполнен</w:t>
            </w:r>
          </w:p>
          <w:bookmarkEnd w:id="4790"/>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7" w:id="4791"/>
          <w:p>
            <w:pPr>
              <w:spacing w:after="20"/>
              <w:ind w:left="20"/>
              <w:jc w:val="both"/>
            </w:pPr>
            <w:r>
              <w:rPr>
                <w:rFonts w:ascii="Times New Roman"/>
                <w:b w:val="false"/>
                <w:i w:val="false"/>
                <w:color w:val="000000"/>
                <w:sz w:val="20"/>
              </w:rPr>
              <w:t>
если реквизит "Производитель</w:t>
            </w:r>
            <w:r>
              <w:br/>
            </w:r>
            <w:r>
              <w:rPr>
                <w:rFonts w:ascii="Times New Roman"/>
                <w:b w:val="false"/>
                <w:i w:val="false"/>
                <w:color w:val="000000"/>
                <w:sz w:val="20"/>
              </w:rPr>
              <w:t>
(cacdo:ManufacturerDetails)" заполнен, то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bookmarkEnd w:id="479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8" w:id="4792"/>
          <w:p>
            <w:pPr>
              <w:spacing w:after="20"/>
              <w:ind w:left="20"/>
              <w:jc w:val="both"/>
            </w:pPr>
            <w:r>
              <w:rPr>
                <w:rFonts w:ascii="Times New Roman"/>
                <w:b w:val="false"/>
                <w:i w:val="false"/>
                <w:color w:val="000000"/>
                <w:sz w:val="20"/>
              </w:rPr>
              <w:t>
*.15.1. Наименование субъекта</w:t>
            </w:r>
            <w:r>
              <w:br/>
            </w:r>
            <w:r>
              <w:rPr>
                <w:rFonts w:ascii="Times New Roman"/>
                <w:b w:val="false"/>
                <w:i w:val="false"/>
                <w:color w:val="000000"/>
                <w:sz w:val="20"/>
              </w:rPr>
              <w:t>
(csdo:SubjectName)</w:t>
            </w:r>
          </w:p>
          <w:bookmarkEnd w:id="47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9" w:id="4793"/>
          <w:p>
            <w:pPr>
              <w:spacing w:after="20"/>
              <w:ind w:left="20"/>
              <w:jc w:val="both"/>
            </w:pPr>
            <w:r>
              <w:rPr>
                <w:rFonts w:ascii="Times New Roman"/>
                <w:b w:val="false"/>
                <w:i w:val="false"/>
                <w:color w:val="000000"/>
                <w:sz w:val="20"/>
              </w:rPr>
              <w:t>
*.15.2. Краткое наименование субъекта</w:t>
            </w:r>
            <w:r>
              <w:br/>
            </w:r>
            <w:r>
              <w:rPr>
                <w:rFonts w:ascii="Times New Roman"/>
                <w:b w:val="false"/>
                <w:i w:val="false"/>
                <w:color w:val="000000"/>
                <w:sz w:val="20"/>
              </w:rPr>
              <w:t>
(csdo:SubjectBriefName)</w:t>
            </w:r>
          </w:p>
          <w:bookmarkEnd w:id="47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0" w:id="4794"/>
          <w:p>
            <w:pPr>
              <w:spacing w:after="20"/>
              <w:ind w:left="20"/>
              <w:jc w:val="both"/>
            </w:pPr>
            <w:r>
              <w:rPr>
                <w:rFonts w:ascii="Times New Roman"/>
                <w:b w:val="false"/>
                <w:i w:val="false"/>
                <w:color w:val="000000"/>
                <w:sz w:val="20"/>
              </w:rPr>
              <w:t>
*.15.3. Уникальный идентификационный таможенный номер</w:t>
            </w:r>
            <w:r>
              <w:br/>
            </w:r>
            <w:r>
              <w:rPr>
                <w:rFonts w:ascii="Times New Roman"/>
                <w:b w:val="false"/>
                <w:i w:val="false"/>
                <w:color w:val="000000"/>
                <w:sz w:val="20"/>
              </w:rPr>
              <w:t>
(casdo:CAUniqueCustomsNumberId)</w:t>
            </w:r>
          </w:p>
          <w:bookmarkEnd w:id="47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1" w:id="479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7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2" w:id="479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7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3" w:id="4797"/>
          <w:p>
            <w:pPr>
              <w:spacing w:after="20"/>
              <w:ind w:left="20"/>
              <w:jc w:val="both"/>
            </w:pPr>
            <w:r>
              <w:rPr>
                <w:rFonts w:ascii="Times New Roman"/>
                <w:b w:val="false"/>
                <w:i w:val="false"/>
                <w:color w:val="000000"/>
                <w:sz w:val="20"/>
              </w:rPr>
              <w:t>
*.15.4. Идентификатор налогоплательщика</w:t>
            </w:r>
            <w:r>
              <w:br/>
            </w:r>
            <w:r>
              <w:rPr>
                <w:rFonts w:ascii="Times New Roman"/>
                <w:b w:val="false"/>
                <w:i w:val="false"/>
                <w:color w:val="000000"/>
                <w:sz w:val="20"/>
              </w:rPr>
              <w:t>
(csdo:TaxpayerId)</w:t>
            </w:r>
          </w:p>
          <w:bookmarkEnd w:id="47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4" w:id="4798"/>
          <w:p>
            <w:pPr>
              <w:spacing w:after="20"/>
              <w:ind w:left="20"/>
              <w:jc w:val="both"/>
            </w:pPr>
            <w:r>
              <w:rPr>
                <w:rFonts w:ascii="Times New Roman"/>
                <w:b w:val="false"/>
                <w:i w:val="false"/>
                <w:color w:val="000000"/>
                <w:sz w:val="20"/>
              </w:rPr>
              <w:t>
*.15.5. Код причины постановки на учет</w:t>
            </w:r>
            <w:r>
              <w:br/>
            </w:r>
            <w:r>
              <w:rPr>
                <w:rFonts w:ascii="Times New Roman"/>
                <w:b w:val="false"/>
                <w:i w:val="false"/>
                <w:color w:val="000000"/>
                <w:sz w:val="20"/>
              </w:rPr>
              <w:t>
(csdo:TaxRegistrationReasonCode)</w:t>
            </w:r>
          </w:p>
          <w:bookmarkEnd w:id="47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5" w:id="4799"/>
          <w:p>
            <w:pPr>
              <w:spacing w:after="20"/>
              <w:ind w:left="20"/>
              <w:jc w:val="both"/>
            </w:pPr>
            <w:r>
              <w:rPr>
                <w:rFonts w:ascii="Times New Roman"/>
                <w:b w:val="false"/>
                <w:i w:val="false"/>
                <w:color w:val="000000"/>
                <w:sz w:val="20"/>
              </w:rPr>
              <w:t>
*.15.6. Идентификатор физического лица</w:t>
            </w:r>
            <w:r>
              <w:br/>
            </w:r>
            <w:r>
              <w:rPr>
                <w:rFonts w:ascii="Times New Roman"/>
                <w:b w:val="false"/>
                <w:i w:val="false"/>
                <w:color w:val="000000"/>
                <w:sz w:val="20"/>
              </w:rPr>
              <w:t>
(casdo:PersonId)</w:t>
            </w:r>
          </w:p>
          <w:bookmarkEnd w:id="47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6" w:id="4800"/>
          <w:p>
            <w:pPr>
              <w:spacing w:after="20"/>
              <w:ind w:left="20"/>
              <w:jc w:val="both"/>
            </w:pPr>
            <w:r>
              <w:rPr>
                <w:rFonts w:ascii="Times New Roman"/>
                <w:b w:val="false"/>
                <w:i w:val="false"/>
                <w:color w:val="000000"/>
                <w:sz w:val="20"/>
              </w:rPr>
              <w:t>
*.15.7. Адрес</w:t>
            </w:r>
            <w:r>
              <w:br/>
            </w:r>
            <w:r>
              <w:rPr>
                <w:rFonts w:ascii="Times New Roman"/>
                <w:b w:val="false"/>
                <w:i w:val="false"/>
                <w:color w:val="000000"/>
                <w:sz w:val="20"/>
              </w:rPr>
              <w:t>
(ccdo:SubjectAddressDetails)</w:t>
            </w:r>
          </w:p>
          <w:bookmarkEnd w:id="480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7" w:id="4801"/>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480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8" w:id="4802"/>
          <w:p>
            <w:pPr>
              <w:spacing w:after="20"/>
              <w:ind w:left="20"/>
              <w:jc w:val="both"/>
            </w:pPr>
            <w:r>
              <w:rPr>
                <w:rFonts w:ascii="Times New Roman"/>
                <w:b w:val="false"/>
                <w:i w:val="false"/>
                <w:color w:val="000000"/>
                <w:sz w:val="20"/>
              </w:rPr>
              <w:t>
*.15.7.1. Код вида адреса</w:t>
            </w:r>
            <w:r>
              <w:br/>
            </w:r>
            <w:r>
              <w:rPr>
                <w:rFonts w:ascii="Times New Roman"/>
                <w:b w:val="false"/>
                <w:i w:val="false"/>
                <w:color w:val="000000"/>
                <w:sz w:val="20"/>
              </w:rPr>
              <w:t>
(csdo:AddressKindCode)</w:t>
            </w:r>
          </w:p>
          <w:bookmarkEnd w:id="48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9" w:id="4803"/>
          <w:p>
            <w:pPr>
              <w:spacing w:after="20"/>
              <w:ind w:left="20"/>
              <w:jc w:val="both"/>
            </w:pPr>
            <w:r>
              <w:rPr>
                <w:rFonts w:ascii="Times New Roman"/>
                <w:b w:val="false"/>
                <w:i w:val="false"/>
                <w:color w:val="000000"/>
                <w:sz w:val="20"/>
              </w:rPr>
              <w:t>
*.15.7.2. Код страны</w:t>
            </w:r>
            <w:r>
              <w:br/>
            </w:r>
            <w:r>
              <w:rPr>
                <w:rFonts w:ascii="Times New Roman"/>
                <w:b w:val="false"/>
                <w:i w:val="false"/>
                <w:color w:val="000000"/>
                <w:sz w:val="20"/>
              </w:rPr>
              <w:t>
(csdo:UnifiedCountryCode)</w:t>
            </w:r>
          </w:p>
          <w:bookmarkEnd w:id="48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0" w:id="480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04"/>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1" w:id="4805"/>
          <w:p>
            <w:pPr>
              <w:spacing w:after="20"/>
              <w:ind w:left="20"/>
              <w:jc w:val="both"/>
            </w:pPr>
            <w:r>
              <w:rPr>
                <w:rFonts w:ascii="Times New Roman"/>
                <w:b w:val="false"/>
                <w:i w:val="false"/>
                <w:color w:val="000000"/>
                <w:sz w:val="20"/>
              </w:rPr>
              <w:t>
*.15.7.3. Код территории</w:t>
            </w:r>
            <w:r>
              <w:br/>
            </w:r>
            <w:r>
              <w:rPr>
                <w:rFonts w:ascii="Times New Roman"/>
                <w:b w:val="false"/>
                <w:i w:val="false"/>
                <w:color w:val="000000"/>
                <w:sz w:val="20"/>
              </w:rPr>
              <w:t>
(csdo:TerritoryCode)</w:t>
            </w:r>
          </w:p>
          <w:bookmarkEnd w:id="48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2" w:id="4806"/>
          <w:p>
            <w:pPr>
              <w:spacing w:after="20"/>
              <w:ind w:left="20"/>
              <w:jc w:val="both"/>
            </w:pPr>
            <w:r>
              <w:rPr>
                <w:rFonts w:ascii="Times New Roman"/>
                <w:b w:val="false"/>
                <w:i w:val="false"/>
                <w:color w:val="000000"/>
                <w:sz w:val="20"/>
              </w:rPr>
              <w:t>
*.15.7.4. Регион</w:t>
            </w:r>
            <w:r>
              <w:br/>
            </w:r>
            <w:r>
              <w:rPr>
                <w:rFonts w:ascii="Times New Roman"/>
                <w:b w:val="false"/>
                <w:i w:val="false"/>
                <w:color w:val="000000"/>
                <w:sz w:val="20"/>
              </w:rPr>
              <w:t>
(csdo:RegionName)</w:t>
            </w:r>
          </w:p>
          <w:bookmarkEnd w:id="48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3" w:id="4807"/>
          <w:p>
            <w:pPr>
              <w:spacing w:after="20"/>
              <w:ind w:left="20"/>
              <w:jc w:val="both"/>
            </w:pPr>
            <w:r>
              <w:rPr>
                <w:rFonts w:ascii="Times New Roman"/>
                <w:b w:val="false"/>
                <w:i w:val="false"/>
                <w:color w:val="000000"/>
                <w:sz w:val="20"/>
              </w:rPr>
              <w:t>
*.15.7.5. Район</w:t>
            </w:r>
            <w:r>
              <w:br/>
            </w:r>
            <w:r>
              <w:rPr>
                <w:rFonts w:ascii="Times New Roman"/>
                <w:b w:val="false"/>
                <w:i w:val="false"/>
                <w:color w:val="000000"/>
                <w:sz w:val="20"/>
              </w:rPr>
              <w:t>
(csdo:DistrictName)</w:t>
            </w:r>
          </w:p>
          <w:bookmarkEnd w:id="48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4" w:id="4808"/>
          <w:p>
            <w:pPr>
              <w:spacing w:after="20"/>
              <w:ind w:left="20"/>
              <w:jc w:val="both"/>
            </w:pPr>
            <w:r>
              <w:rPr>
                <w:rFonts w:ascii="Times New Roman"/>
                <w:b w:val="false"/>
                <w:i w:val="false"/>
                <w:color w:val="000000"/>
                <w:sz w:val="20"/>
              </w:rPr>
              <w:t>
*.15.7.6. Город</w:t>
            </w:r>
            <w:r>
              <w:br/>
            </w:r>
            <w:r>
              <w:rPr>
                <w:rFonts w:ascii="Times New Roman"/>
                <w:b w:val="false"/>
                <w:i w:val="false"/>
                <w:color w:val="000000"/>
                <w:sz w:val="20"/>
              </w:rPr>
              <w:t>
(csdo:CityName)</w:t>
            </w:r>
          </w:p>
          <w:bookmarkEnd w:id="48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5" w:id="4809"/>
          <w:p>
            <w:pPr>
              <w:spacing w:after="20"/>
              <w:ind w:left="20"/>
              <w:jc w:val="both"/>
            </w:pPr>
            <w:r>
              <w:rPr>
                <w:rFonts w:ascii="Times New Roman"/>
                <w:b w:val="false"/>
                <w:i w:val="false"/>
                <w:color w:val="000000"/>
                <w:sz w:val="20"/>
              </w:rPr>
              <w:t>
*.15.7.7. Населенный пункт</w:t>
            </w:r>
            <w:r>
              <w:br/>
            </w:r>
            <w:r>
              <w:rPr>
                <w:rFonts w:ascii="Times New Roman"/>
                <w:b w:val="false"/>
                <w:i w:val="false"/>
                <w:color w:val="000000"/>
                <w:sz w:val="20"/>
              </w:rPr>
              <w:t>
(csdo:SettlementName)</w:t>
            </w:r>
          </w:p>
          <w:bookmarkEnd w:id="48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6" w:id="4810"/>
          <w:p>
            <w:pPr>
              <w:spacing w:after="20"/>
              <w:ind w:left="20"/>
              <w:jc w:val="both"/>
            </w:pPr>
            <w:r>
              <w:rPr>
                <w:rFonts w:ascii="Times New Roman"/>
                <w:b w:val="false"/>
                <w:i w:val="false"/>
                <w:color w:val="000000"/>
                <w:sz w:val="20"/>
              </w:rPr>
              <w:t>
*.15.7.8. Улица</w:t>
            </w:r>
            <w:r>
              <w:br/>
            </w:r>
            <w:r>
              <w:rPr>
                <w:rFonts w:ascii="Times New Roman"/>
                <w:b w:val="false"/>
                <w:i w:val="false"/>
                <w:color w:val="000000"/>
                <w:sz w:val="20"/>
              </w:rPr>
              <w:t>
(csdo:StreetName)</w:t>
            </w:r>
          </w:p>
          <w:bookmarkEnd w:id="48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7" w:id="4811"/>
          <w:p>
            <w:pPr>
              <w:spacing w:after="20"/>
              <w:ind w:left="20"/>
              <w:jc w:val="both"/>
            </w:pPr>
            <w:r>
              <w:rPr>
                <w:rFonts w:ascii="Times New Roman"/>
                <w:b w:val="false"/>
                <w:i w:val="false"/>
                <w:color w:val="000000"/>
                <w:sz w:val="20"/>
              </w:rPr>
              <w:t>
*.15.7.9. Номер дома</w:t>
            </w:r>
            <w:r>
              <w:br/>
            </w:r>
            <w:r>
              <w:rPr>
                <w:rFonts w:ascii="Times New Roman"/>
                <w:b w:val="false"/>
                <w:i w:val="false"/>
                <w:color w:val="000000"/>
                <w:sz w:val="20"/>
              </w:rPr>
              <w:t>
(csdo:BuildingNumberId)</w:t>
            </w:r>
          </w:p>
          <w:bookmarkEnd w:id="48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8" w:id="4812"/>
          <w:p>
            <w:pPr>
              <w:spacing w:after="20"/>
              <w:ind w:left="20"/>
              <w:jc w:val="both"/>
            </w:pPr>
            <w:r>
              <w:rPr>
                <w:rFonts w:ascii="Times New Roman"/>
                <w:b w:val="false"/>
                <w:i w:val="false"/>
                <w:color w:val="000000"/>
                <w:sz w:val="20"/>
              </w:rPr>
              <w:t>
*.15.7.10. Номер помещения</w:t>
            </w:r>
            <w:r>
              <w:br/>
            </w:r>
            <w:r>
              <w:rPr>
                <w:rFonts w:ascii="Times New Roman"/>
                <w:b w:val="false"/>
                <w:i w:val="false"/>
                <w:color w:val="000000"/>
                <w:sz w:val="20"/>
              </w:rPr>
              <w:t>
(csdo:RoomNumberId)</w:t>
            </w:r>
          </w:p>
          <w:bookmarkEnd w:id="48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9" w:id="4813"/>
          <w:p>
            <w:pPr>
              <w:spacing w:after="20"/>
              <w:ind w:left="20"/>
              <w:jc w:val="both"/>
            </w:pPr>
            <w:r>
              <w:rPr>
                <w:rFonts w:ascii="Times New Roman"/>
                <w:b w:val="false"/>
                <w:i w:val="false"/>
                <w:color w:val="000000"/>
                <w:sz w:val="20"/>
              </w:rPr>
              <w:t>
*.15.7.11. Почтовый индекс</w:t>
            </w:r>
            <w:r>
              <w:br/>
            </w:r>
            <w:r>
              <w:rPr>
                <w:rFonts w:ascii="Times New Roman"/>
                <w:b w:val="false"/>
                <w:i w:val="false"/>
                <w:color w:val="000000"/>
                <w:sz w:val="20"/>
              </w:rPr>
              <w:t>
(csdo:PostCode)</w:t>
            </w:r>
          </w:p>
          <w:bookmarkEnd w:id="48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0" w:id="4814"/>
          <w:p>
            <w:pPr>
              <w:spacing w:after="20"/>
              <w:ind w:left="20"/>
              <w:jc w:val="both"/>
            </w:pPr>
            <w:r>
              <w:rPr>
                <w:rFonts w:ascii="Times New Roman"/>
                <w:b w:val="false"/>
                <w:i w:val="false"/>
                <w:color w:val="000000"/>
                <w:sz w:val="20"/>
              </w:rPr>
              <w:t>
*.15.7.12. Номер абонентского ящика</w:t>
            </w:r>
            <w:r>
              <w:br/>
            </w:r>
            <w:r>
              <w:rPr>
                <w:rFonts w:ascii="Times New Roman"/>
                <w:b w:val="false"/>
                <w:i w:val="false"/>
                <w:color w:val="000000"/>
                <w:sz w:val="20"/>
              </w:rPr>
              <w:t>
(csdo:PostOfficeBoxId)</w:t>
            </w:r>
          </w:p>
          <w:bookmarkEnd w:id="48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1" w:id="4815"/>
          <w:p>
            <w:pPr>
              <w:spacing w:after="20"/>
              <w:ind w:left="20"/>
              <w:jc w:val="both"/>
            </w:pPr>
            <w:r>
              <w:rPr>
                <w:rFonts w:ascii="Times New Roman"/>
                <w:b w:val="false"/>
                <w:i w:val="false"/>
                <w:color w:val="000000"/>
                <w:sz w:val="20"/>
              </w:rPr>
              <w:t>
*.16. Сведения об обеззараживании</w:t>
            </w:r>
            <w:r>
              <w:br/>
            </w:r>
            <w:r>
              <w:rPr>
                <w:rFonts w:ascii="Times New Roman"/>
                <w:b w:val="false"/>
                <w:i w:val="false"/>
                <w:color w:val="000000"/>
                <w:sz w:val="20"/>
              </w:rPr>
              <w:t>
(cacdo:GoodsDisinfectionDetails)</w:t>
            </w:r>
          </w:p>
          <w:bookmarkEnd w:id="48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то реквизит "Сведения об обеззараживании (cacdo:GoodsDisinfectionDetails)"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2" w:id="4816"/>
          <w:p>
            <w:pPr>
              <w:spacing w:after="20"/>
              <w:ind w:left="20"/>
              <w:jc w:val="both"/>
            </w:pPr>
            <w:r>
              <w:rPr>
                <w:rFonts w:ascii="Times New Roman"/>
                <w:b w:val="false"/>
                <w:i w:val="false"/>
                <w:color w:val="000000"/>
                <w:sz w:val="20"/>
              </w:rPr>
              <w:t>
*.16.1. Признак проведения обеззараживания</w:t>
            </w:r>
            <w:r>
              <w:br/>
            </w:r>
            <w:r>
              <w:rPr>
                <w:rFonts w:ascii="Times New Roman"/>
                <w:b w:val="false"/>
                <w:i w:val="false"/>
                <w:color w:val="000000"/>
                <w:sz w:val="20"/>
              </w:rPr>
              <w:t>
(casdo:DisinfectionIndicator)</w:t>
            </w:r>
          </w:p>
          <w:bookmarkEnd w:id="48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3" w:id="4817"/>
          <w:p>
            <w:pPr>
              <w:spacing w:after="20"/>
              <w:ind w:left="20"/>
              <w:jc w:val="both"/>
            </w:pPr>
            <w:r>
              <w:rPr>
                <w:rFonts w:ascii="Times New Roman"/>
                <w:b w:val="false"/>
                <w:i w:val="false"/>
                <w:color w:val="000000"/>
                <w:sz w:val="20"/>
              </w:rPr>
              <w:t>
реквизит "Признак проведения обеззараживания (casdo:DisinfectionIndicator)" должен содержать 1 из значений:</w:t>
            </w:r>
            <w:r>
              <w:br/>
            </w:r>
            <w:r>
              <w:rPr>
                <w:rFonts w:ascii="Times New Roman"/>
                <w:b w:val="false"/>
                <w:i w:val="false"/>
                <w:color w:val="000000"/>
                <w:sz w:val="20"/>
              </w:rPr>
              <w:t>1 – обеззараживание продукции проводилось;</w:t>
            </w:r>
            <w:r>
              <w:br/>
            </w:r>
            <w:r>
              <w:rPr>
                <w:rFonts w:ascii="Times New Roman"/>
                <w:b w:val="false"/>
                <w:i w:val="false"/>
                <w:color w:val="000000"/>
                <w:sz w:val="20"/>
              </w:rPr>
              <w:t>
0 – обеззараживание продукции не проводилось или сведения о проведении обеззараживания отсутствуют</w:t>
            </w:r>
          </w:p>
          <w:bookmarkEnd w:id="481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4" w:id="4818"/>
          <w:p>
            <w:pPr>
              <w:spacing w:after="20"/>
              <w:ind w:left="20"/>
              <w:jc w:val="both"/>
            </w:pPr>
            <w:r>
              <w:rPr>
                <w:rFonts w:ascii="Times New Roman"/>
                <w:b w:val="false"/>
                <w:i w:val="false"/>
                <w:color w:val="000000"/>
                <w:sz w:val="20"/>
              </w:rPr>
              <w:t>
*.16.2. Сведения о проведенном обеззараживании</w:t>
            </w:r>
            <w:r>
              <w:br/>
            </w:r>
            <w:r>
              <w:rPr>
                <w:rFonts w:ascii="Times New Roman"/>
                <w:b w:val="false"/>
                <w:i w:val="false"/>
                <w:color w:val="000000"/>
                <w:sz w:val="20"/>
              </w:rPr>
              <w:t>
(cacdo:DisinfectionDetails)</w:t>
            </w:r>
          </w:p>
          <w:bookmarkEnd w:id="48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обеззараживания (casdo:DisinfectionIndicator)" содержит значение "1", реквизит "Сведения о проведенном обеззараживании (cacdo:DisinfectionDetails)" должен быть заполнен, иначе реквизит "Признак проведения обеззараживания (casdo:DisinfectionIndicator)"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5" w:id="4819"/>
          <w:p>
            <w:pPr>
              <w:spacing w:after="20"/>
              <w:ind w:left="20"/>
              <w:jc w:val="both"/>
            </w:pPr>
            <w:r>
              <w:rPr>
                <w:rFonts w:ascii="Times New Roman"/>
                <w:b w:val="false"/>
                <w:i w:val="false"/>
                <w:color w:val="000000"/>
                <w:sz w:val="20"/>
              </w:rPr>
              <w:t>
*.16.2.1. Дата</w:t>
            </w:r>
            <w:r>
              <w:br/>
            </w:r>
            <w:r>
              <w:rPr>
                <w:rFonts w:ascii="Times New Roman"/>
                <w:b w:val="false"/>
                <w:i w:val="false"/>
                <w:color w:val="000000"/>
                <w:sz w:val="20"/>
              </w:rPr>
              <w:t>
(csdo:EventDate)</w:t>
            </w:r>
          </w:p>
          <w:bookmarkEnd w:id="48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6" w:id="4820"/>
          <w:p>
            <w:pPr>
              <w:spacing w:after="20"/>
              <w:ind w:left="20"/>
              <w:jc w:val="both"/>
            </w:pPr>
            <w:r>
              <w:rPr>
                <w:rFonts w:ascii="Times New Roman"/>
                <w:b w:val="false"/>
                <w:i w:val="false"/>
                <w:color w:val="000000"/>
                <w:sz w:val="20"/>
              </w:rPr>
              <w:t>
*.16.2.2. Продолжительность обработки</w:t>
            </w:r>
            <w:r>
              <w:br/>
            </w:r>
            <w:r>
              <w:rPr>
                <w:rFonts w:ascii="Times New Roman"/>
                <w:b w:val="false"/>
                <w:i w:val="false"/>
                <w:color w:val="000000"/>
                <w:sz w:val="20"/>
              </w:rPr>
              <w:t>
(casdo:ExpositionDuration)</w:t>
            </w:r>
          </w:p>
          <w:bookmarkEnd w:id="48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7" w:id="4821"/>
          <w:p>
            <w:pPr>
              <w:spacing w:after="20"/>
              <w:ind w:left="20"/>
              <w:jc w:val="both"/>
            </w:pPr>
            <w:r>
              <w:rPr>
                <w:rFonts w:ascii="Times New Roman"/>
                <w:b w:val="false"/>
                <w:i w:val="false"/>
                <w:color w:val="000000"/>
                <w:sz w:val="20"/>
              </w:rPr>
              <w:t>
*.16.2.3. Способ обработки</w:t>
            </w:r>
            <w:r>
              <w:br/>
            </w:r>
            <w:r>
              <w:rPr>
                <w:rFonts w:ascii="Times New Roman"/>
                <w:b w:val="false"/>
                <w:i w:val="false"/>
                <w:color w:val="000000"/>
                <w:sz w:val="20"/>
              </w:rPr>
              <w:t>
(casdo:DisinfectionMethodName)</w:t>
            </w:r>
          </w:p>
          <w:bookmarkEnd w:id="48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8" w:id="4822"/>
          <w:p>
            <w:pPr>
              <w:spacing w:after="20"/>
              <w:ind w:left="20"/>
              <w:jc w:val="both"/>
            </w:pPr>
            <w:r>
              <w:rPr>
                <w:rFonts w:ascii="Times New Roman"/>
                <w:b w:val="false"/>
                <w:i w:val="false"/>
                <w:color w:val="000000"/>
                <w:sz w:val="20"/>
              </w:rPr>
              <w:t>
*.16.2.4. Наименование химического вещества (субстанции)</w:t>
            </w:r>
            <w:r>
              <w:br/>
            </w:r>
            <w:r>
              <w:rPr>
                <w:rFonts w:ascii="Times New Roman"/>
                <w:b w:val="false"/>
                <w:i w:val="false"/>
                <w:color w:val="000000"/>
                <w:sz w:val="20"/>
              </w:rPr>
              <w:t>
(casdo:ChemicalName)</w:t>
            </w:r>
          </w:p>
          <w:bookmarkEnd w:id="48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9" w:id="4823"/>
          <w:p>
            <w:pPr>
              <w:spacing w:after="20"/>
              <w:ind w:left="20"/>
              <w:jc w:val="both"/>
            </w:pPr>
            <w:r>
              <w:rPr>
                <w:rFonts w:ascii="Times New Roman"/>
                <w:b w:val="false"/>
                <w:i w:val="false"/>
                <w:color w:val="000000"/>
                <w:sz w:val="20"/>
              </w:rPr>
              <w:t>
*.16.2.5. Температура обработки</w:t>
            </w:r>
            <w:r>
              <w:br/>
            </w:r>
            <w:r>
              <w:rPr>
                <w:rFonts w:ascii="Times New Roman"/>
                <w:b w:val="false"/>
                <w:i w:val="false"/>
                <w:color w:val="000000"/>
                <w:sz w:val="20"/>
              </w:rPr>
              <w:t>
(casdo:TemperatureMeasure)</w:t>
            </w:r>
          </w:p>
          <w:bookmarkEnd w:id="48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0" w:id="4824"/>
          <w:p>
            <w:pPr>
              <w:spacing w:after="20"/>
              <w:ind w:left="20"/>
              <w:jc w:val="both"/>
            </w:pPr>
            <w:r>
              <w:rPr>
                <w:rFonts w:ascii="Times New Roman"/>
                <w:b w:val="false"/>
                <w:i w:val="false"/>
                <w:color w:val="000000"/>
                <w:sz w:val="20"/>
              </w:rPr>
              <w:t>
*.16.2.6. Концентрация вещества</w:t>
            </w:r>
            <w:r>
              <w:br/>
            </w:r>
            <w:r>
              <w:rPr>
                <w:rFonts w:ascii="Times New Roman"/>
                <w:b w:val="false"/>
                <w:i w:val="false"/>
                <w:color w:val="000000"/>
                <w:sz w:val="20"/>
              </w:rPr>
              <w:t>
(casdo:ConcentrationMeasure)</w:t>
            </w:r>
          </w:p>
          <w:bookmarkEnd w:id="48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1" w:id="4825"/>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825"/>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2" w:id="4826"/>
          <w:p>
            <w:pPr>
              <w:spacing w:after="20"/>
              <w:ind w:left="20"/>
              <w:jc w:val="both"/>
            </w:pPr>
            <w:r>
              <w:rPr>
                <w:rFonts w:ascii="Times New Roman"/>
                <w:b w:val="false"/>
                <w:i w:val="false"/>
                <w:color w:val="000000"/>
                <w:sz w:val="20"/>
              </w:rPr>
              <w:t>
атрибут "единица измерения (атрибут measurementUnitCode)" реквизита "Концентрация вещества (casdo:ConcentrationMeasure)" должен содержать значение код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482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3" w:id="482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827"/>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применяемого классификатора по реестру НСИ Союза**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4" w:id="4828"/>
          <w:p>
            <w:pPr>
              <w:spacing w:after="20"/>
              <w:ind w:left="20"/>
              <w:jc w:val="both"/>
            </w:pPr>
            <w:r>
              <w:rPr>
                <w:rFonts w:ascii="Times New Roman"/>
                <w:b w:val="false"/>
                <w:i w:val="false"/>
                <w:color w:val="000000"/>
                <w:sz w:val="20"/>
              </w:rPr>
              <w:t>
*.16.2.7. Доза вещества</w:t>
            </w:r>
            <w:r>
              <w:br/>
            </w:r>
            <w:r>
              <w:rPr>
                <w:rFonts w:ascii="Times New Roman"/>
                <w:b w:val="false"/>
                <w:i w:val="false"/>
                <w:color w:val="000000"/>
                <w:sz w:val="20"/>
              </w:rPr>
              <w:t>
(casdo:DoseMeasure)</w:t>
            </w:r>
          </w:p>
          <w:bookmarkEnd w:id="48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5" w:id="4829"/>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829"/>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6" w:id="4830"/>
          <w:p>
            <w:pPr>
              <w:spacing w:after="20"/>
              <w:ind w:left="20"/>
              <w:jc w:val="both"/>
            </w:pPr>
            <w:r>
              <w:rPr>
                <w:rFonts w:ascii="Times New Roman"/>
                <w:b w:val="false"/>
                <w:i w:val="false"/>
                <w:color w:val="000000"/>
                <w:sz w:val="20"/>
              </w:rPr>
              <w:t>
атрибут "единица измерения (атрибут measurementUnitCode)" реквизита "Доза вещества (casdo:DoseMeasure)" должен содержать значение кода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483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7" w:id="483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831"/>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8" w:id="4832"/>
          <w:p>
            <w:pPr>
              <w:spacing w:after="20"/>
              <w:ind w:left="20"/>
              <w:jc w:val="both"/>
            </w:pPr>
            <w:r>
              <w:rPr>
                <w:rFonts w:ascii="Times New Roman"/>
                <w:b w:val="false"/>
                <w:i w:val="false"/>
                <w:color w:val="000000"/>
                <w:sz w:val="20"/>
              </w:rPr>
              <w:t>
*.16.2.8. Описание</w:t>
            </w:r>
            <w:r>
              <w:br/>
            </w:r>
            <w:r>
              <w:rPr>
                <w:rFonts w:ascii="Times New Roman"/>
                <w:b w:val="false"/>
                <w:i w:val="false"/>
                <w:color w:val="000000"/>
                <w:sz w:val="20"/>
              </w:rPr>
              <w:t>
(csdo:DescriptionText)</w:t>
            </w:r>
          </w:p>
          <w:bookmarkEnd w:id="48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9" w:id="4833"/>
          <w:p>
            <w:pPr>
              <w:spacing w:after="20"/>
              <w:ind w:left="20"/>
              <w:jc w:val="both"/>
            </w:pPr>
            <w:r>
              <w:rPr>
                <w:rFonts w:ascii="Times New Roman"/>
                <w:b w:val="false"/>
                <w:i w:val="false"/>
                <w:color w:val="000000"/>
                <w:sz w:val="20"/>
              </w:rPr>
              <w:t>
12.25.21. Место и дата отгрузки товара</w:t>
            </w:r>
            <w:r>
              <w:br/>
            </w:r>
            <w:r>
              <w:rPr>
                <w:rFonts w:ascii="Times New Roman"/>
                <w:b w:val="false"/>
                <w:i w:val="false"/>
                <w:color w:val="000000"/>
                <w:sz w:val="20"/>
              </w:rPr>
              <w:t>
(cacdo:PIShipmentLocationDetails)</w:t>
            </w:r>
          </w:p>
          <w:bookmarkEnd w:id="48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то реквизит "Место и дата отгрузки товара (cacdo:PIShipmentLocationDetails)" должен быть заполнен, иначе реквизит " Место и дата отгрузки товара (cacdo:PIShipmentLocationDetails)"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0" w:id="4834"/>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8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содержать двухбуквенное значение кода страны отгрузки товара в соответствии с классификатором стран мира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1" w:id="483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2" w:id="4836"/>
          <w:p>
            <w:pPr>
              <w:spacing w:after="20"/>
              <w:ind w:left="20"/>
              <w:jc w:val="both"/>
            </w:pPr>
            <w:r>
              <w:rPr>
                <w:rFonts w:ascii="Times New Roman"/>
                <w:b w:val="false"/>
                <w:i w:val="false"/>
                <w:color w:val="000000"/>
                <w:sz w:val="20"/>
              </w:rPr>
              <w:t>
*.2. Код места или географического пункта</w:t>
            </w:r>
            <w:r>
              <w:br/>
            </w:r>
            <w:r>
              <w:rPr>
                <w:rFonts w:ascii="Times New Roman"/>
                <w:b w:val="false"/>
                <w:i w:val="false"/>
                <w:color w:val="000000"/>
                <w:sz w:val="20"/>
              </w:rPr>
              <w:t>
(casdo:LocationCode)</w:t>
            </w:r>
          </w:p>
          <w:bookmarkEnd w:id="48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места или географического пункта (casdo:LocationCode)" заполнен, то должен содержать кодовое обозначение места отгрузки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3" w:id="483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4" w:id="4838"/>
          <w:p>
            <w:pPr>
              <w:spacing w:after="20"/>
              <w:ind w:left="20"/>
              <w:jc w:val="both"/>
            </w:pPr>
            <w:r>
              <w:rPr>
                <w:rFonts w:ascii="Times New Roman"/>
                <w:b w:val="false"/>
                <w:i w:val="false"/>
                <w:color w:val="000000"/>
                <w:sz w:val="20"/>
              </w:rPr>
              <w:t>
*.3. Регион</w:t>
            </w:r>
            <w:r>
              <w:br/>
            </w:r>
            <w:r>
              <w:rPr>
                <w:rFonts w:ascii="Times New Roman"/>
                <w:b w:val="false"/>
                <w:i w:val="false"/>
                <w:color w:val="000000"/>
                <w:sz w:val="20"/>
              </w:rPr>
              <w:t>
(csdo:RegionName)</w:t>
            </w:r>
          </w:p>
          <w:bookmarkEnd w:id="48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5" w:id="4839"/>
          <w:p>
            <w:pPr>
              <w:spacing w:after="20"/>
              <w:ind w:left="20"/>
              <w:jc w:val="both"/>
            </w:pPr>
            <w:r>
              <w:rPr>
                <w:rFonts w:ascii="Times New Roman"/>
                <w:b w:val="false"/>
                <w:i w:val="false"/>
                <w:color w:val="000000"/>
                <w:sz w:val="20"/>
              </w:rPr>
              <w:t>
*.4. Район</w:t>
            </w:r>
            <w:r>
              <w:br/>
            </w:r>
            <w:r>
              <w:rPr>
                <w:rFonts w:ascii="Times New Roman"/>
                <w:b w:val="false"/>
                <w:i w:val="false"/>
                <w:color w:val="000000"/>
                <w:sz w:val="20"/>
              </w:rPr>
              <w:t>
(csdo:DistrictName)</w:t>
            </w:r>
          </w:p>
          <w:bookmarkEnd w:id="48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6" w:id="4840"/>
          <w:p>
            <w:pPr>
              <w:spacing w:after="20"/>
              <w:ind w:left="20"/>
              <w:jc w:val="both"/>
            </w:pPr>
            <w:r>
              <w:rPr>
                <w:rFonts w:ascii="Times New Roman"/>
                <w:b w:val="false"/>
                <w:i w:val="false"/>
                <w:color w:val="000000"/>
                <w:sz w:val="20"/>
              </w:rPr>
              <w:t>
*.5. Город</w:t>
            </w:r>
            <w:r>
              <w:br/>
            </w:r>
            <w:r>
              <w:rPr>
                <w:rFonts w:ascii="Times New Roman"/>
                <w:b w:val="false"/>
                <w:i w:val="false"/>
                <w:color w:val="000000"/>
                <w:sz w:val="20"/>
              </w:rPr>
              <w:t>
(csdo:CityName)</w:t>
            </w:r>
          </w:p>
          <w:bookmarkEnd w:id="48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7" w:id="4841"/>
          <w:p>
            <w:pPr>
              <w:spacing w:after="20"/>
              <w:ind w:left="20"/>
              <w:jc w:val="both"/>
            </w:pPr>
            <w:r>
              <w:rPr>
                <w:rFonts w:ascii="Times New Roman"/>
                <w:b w:val="false"/>
                <w:i w:val="false"/>
                <w:color w:val="000000"/>
                <w:sz w:val="20"/>
              </w:rPr>
              <w:t>
*.6. Населенный пункт</w:t>
            </w:r>
            <w:r>
              <w:br/>
            </w:r>
            <w:r>
              <w:rPr>
                <w:rFonts w:ascii="Times New Roman"/>
                <w:b w:val="false"/>
                <w:i w:val="false"/>
                <w:color w:val="000000"/>
                <w:sz w:val="20"/>
              </w:rPr>
              <w:t>
(csdo:SettlementName)</w:t>
            </w:r>
          </w:p>
          <w:bookmarkEnd w:id="48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8" w:id="4842"/>
          <w:p>
            <w:pPr>
              <w:spacing w:after="20"/>
              <w:ind w:left="20"/>
              <w:jc w:val="both"/>
            </w:pPr>
            <w:r>
              <w:rPr>
                <w:rFonts w:ascii="Times New Roman"/>
                <w:b w:val="false"/>
                <w:i w:val="false"/>
                <w:color w:val="000000"/>
                <w:sz w:val="20"/>
              </w:rPr>
              <w:t>
*.7. Дата</w:t>
            </w:r>
            <w:r>
              <w:br/>
            </w:r>
            <w:r>
              <w:rPr>
                <w:rFonts w:ascii="Times New Roman"/>
                <w:b w:val="false"/>
                <w:i w:val="false"/>
                <w:color w:val="000000"/>
                <w:sz w:val="20"/>
              </w:rPr>
              <w:t>
(csdo:EventDate)</w:t>
            </w:r>
          </w:p>
          <w:bookmarkEnd w:id="484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9" w:id="4843"/>
          <w:p>
            <w:pPr>
              <w:spacing w:after="20"/>
              <w:ind w:left="20"/>
              <w:jc w:val="both"/>
            </w:pPr>
            <w:r>
              <w:rPr>
                <w:rFonts w:ascii="Times New Roman"/>
                <w:b w:val="false"/>
                <w:i w:val="false"/>
                <w:color w:val="000000"/>
                <w:sz w:val="20"/>
              </w:rPr>
              <w:t>
12.26. Мера обеспечения соблюдения таможенного транзита</w:t>
            </w:r>
            <w:r>
              <w:br/>
            </w:r>
            <w:r>
              <w:rPr>
                <w:rFonts w:ascii="Times New Roman"/>
                <w:b w:val="false"/>
                <w:i w:val="false"/>
                <w:color w:val="000000"/>
                <w:sz w:val="20"/>
              </w:rPr>
              <w:t>
(cacdo:TransitGuaranteeDetails)</w:t>
            </w:r>
          </w:p>
          <w:bookmarkEnd w:id="48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"Мера обеспечения соблюдения таможенного транзита (cacdo:TransitGuaranteeDetails)" должен быть заполнен, иначе реквизит "Мера обеспечения соблюдения таможенного транзита (cacdo:TransitGuaranteeDetails)"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0" w:id="4844"/>
          <w:p>
            <w:pPr>
              <w:spacing w:after="20"/>
              <w:ind w:left="20"/>
              <w:jc w:val="both"/>
            </w:pPr>
            <w:r>
              <w:rPr>
                <w:rFonts w:ascii="Times New Roman"/>
                <w:b w:val="false"/>
                <w:i w:val="false"/>
                <w:color w:val="000000"/>
                <w:sz w:val="20"/>
              </w:rPr>
              <w:t>
12.26.1. Код меры обеспечения соблюдения таможенного транзита</w:t>
            </w:r>
            <w:r>
              <w:br/>
            </w:r>
            <w:r>
              <w:rPr>
                <w:rFonts w:ascii="Times New Roman"/>
                <w:b w:val="false"/>
                <w:i w:val="false"/>
                <w:color w:val="000000"/>
                <w:sz w:val="20"/>
              </w:rPr>
              <w:t>
(casdo:TransitGuaranteeMeasureCode)</w:t>
            </w:r>
          </w:p>
          <w:bookmarkEnd w:id="48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меры обеспечения соблюдения таможенного транзита (casdo:TransitGuaranteeMeasureCode)"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1" w:id="484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меры обеспечения соблюдения таможенного транзита (casdo:TransitGuaranteeMeasureCode)" должен содержать значение "2017"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2" w:id="4846"/>
          <w:p>
            <w:pPr>
              <w:spacing w:after="20"/>
              <w:ind w:left="20"/>
              <w:jc w:val="both"/>
            </w:pPr>
            <w:r>
              <w:rPr>
                <w:rFonts w:ascii="Times New Roman"/>
                <w:b w:val="false"/>
                <w:i w:val="false"/>
                <w:color w:val="000000"/>
                <w:sz w:val="20"/>
              </w:rPr>
              <w:t>
12.26.2. Сумма (размер) обеспечения</w:t>
            </w:r>
            <w:r>
              <w:br/>
            </w:r>
            <w:r>
              <w:rPr>
                <w:rFonts w:ascii="Times New Roman"/>
                <w:b w:val="false"/>
                <w:i w:val="false"/>
                <w:color w:val="000000"/>
                <w:sz w:val="20"/>
              </w:rPr>
              <w:t>
(casdo:GuaranteeAmount)</w:t>
            </w:r>
          </w:p>
          <w:bookmarkEnd w:id="484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3" w:id="4847"/>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"Сумма (размер) обеспечения</w:t>
            </w:r>
            <w:r>
              <w:br/>
            </w:r>
            <w:r>
              <w:rPr>
                <w:rFonts w:ascii="Times New Roman"/>
                <w:b w:val="false"/>
                <w:i w:val="false"/>
                <w:color w:val="000000"/>
                <w:sz w:val="20"/>
              </w:rPr>
              <w:t>
</w:t>
            </w:r>
            <w:r>
              <w:rPr>
                <w:rFonts w:ascii="Times New Roman"/>
                <w:b w:val="false"/>
                <w:i w:val="false"/>
                <w:color w:val="000000"/>
                <w:sz w:val="20"/>
              </w:rPr>
              <w:t>(casdo:GuaranteeAmount)" должен быть заполнен, иначе реквизит "Сумма (размер) обеспечения</w:t>
            </w:r>
            <w:r>
              <w:br/>
            </w:r>
            <w:r>
              <w:rPr>
                <w:rFonts w:ascii="Times New Roman"/>
                <w:b w:val="false"/>
                <w:i w:val="false"/>
                <w:color w:val="000000"/>
                <w:sz w:val="20"/>
              </w:rPr>
              <w:t>
(casdo:GuaranteeAmount)" не должен быть заполнен</w:t>
            </w:r>
          </w:p>
          <w:bookmarkEnd w:id="4847"/>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"Сумма (размер) обеспечения (casdo:GuaranteeAmount)"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5" w:id="4848"/>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48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"Сумма (размер) обеспечения (casdo:GuaranteeAmount)" должен трехбуквенное значение кода валюты в соответствии с классификатором валют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6" w:id="484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48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"Сумма (размер) обеспечения (casdo:GuaranteeAmount)" должен содержать значение "2022"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7" w:id="4850"/>
          <w:p>
            <w:pPr>
              <w:spacing w:after="20"/>
              <w:ind w:left="20"/>
              <w:jc w:val="both"/>
            </w:pPr>
            <w:r>
              <w:rPr>
                <w:rFonts w:ascii="Times New Roman"/>
                <w:b w:val="false"/>
                <w:i w:val="false"/>
                <w:color w:val="000000"/>
                <w:sz w:val="20"/>
              </w:rPr>
              <w:t>
12.26.3. Регистрационный номер сертификата обеспечения исполнения обязанности по уплате таможенных пошлин, налогов</w:t>
            </w:r>
            <w:r>
              <w:br/>
            </w:r>
            <w:r>
              <w:rPr>
                <w:rFonts w:ascii="Times New Roman"/>
                <w:b w:val="false"/>
                <w:i w:val="false"/>
                <w:color w:val="000000"/>
                <w:sz w:val="20"/>
              </w:rPr>
              <w:t>
(cacdo:GuaranteeCertificateIdDetails)</w:t>
            </w:r>
          </w:p>
          <w:bookmarkEnd w:id="48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"Регистрационный номер сертификата обеспечения исполнения обязанности по уплате таможенных пошлин, налогов (cacdo:GuaranteeCertificateIdDetails)"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8" w:id="4851"/>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48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9" w:id="4852"/>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48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0" w:id="4853"/>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48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1" w:id="4854"/>
          <w:p>
            <w:pPr>
              <w:spacing w:after="20"/>
              <w:ind w:left="20"/>
              <w:jc w:val="both"/>
            </w:pPr>
            <w:r>
              <w:rPr>
                <w:rFonts w:ascii="Times New Roman"/>
                <w:b w:val="false"/>
                <w:i w:val="false"/>
                <w:color w:val="000000"/>
                <w:sz w:val="20"/>
              </w:rPr>
              <w:t>
12.26.4. Документ, подтверждающий применение мер обеспечения соблюдения таможенного транзита</w:t>
            </w:r>
            <w:r>
              <w:br/>
            </w:r>
            <w:r>
              <w:rPr>
                <w:rFonts w:ascii="Times New Roman"/>
                <w:b w:val="false"/>
                <w:i w:val="false"/>
                <w:color w:val="000000"/>
                <w:sz w:val="20"/>
              </w:rPr>
              <w:t>
(cacdo:TransitGuaranteeDocDetails)</w:t>
            </w:r>
          </w:p>
          <w:bookmarkEnd w:id="48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2" w:id="4855"/>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48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3" w:id="48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4" w:id="4857"/>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48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5" w:id="4858"/>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48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6" w:id="4859"/>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4859"/>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7" w:id="4860"/>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48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8" w:id="4861"/>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48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9" w:id="4862"/>
          <w:p>
            <w:pPr>
              <w:spacing w:after="20"/>
              <w:ind w:left="20"/>
              <w:jc w:val="both"/>
            </w:pPr>
            <w:r>
              <w:rPr>
                <w:rFonts w:ascii="Times New Roman"/>
                <w:b w:val="false"/>
                <w:i w:val="false"/>
                <w:color w:val="000000"/>
                <w:sz w:val="20"/>
              </w:rPr>
              <w:t>
12.26.5. Код гарантии</w:t>
            </w:r>
            <w:r>
              <w:br/>
            </w:r>
            <w:r>
              <w:rPr>
                <w:rFonts w:ascii="Times New Roman"/>
                <w:b w:val="false"/>
                <w:i w:val="false"/>
                <w:color w:val="000000"/>
                <w:sz w:val="20"/>
              </w:rPr>
              <w:t>
(casdo:NationalGuaranteeCode)</w:t>
            </w:r>
          </w:p>
          <w:bookmarkEnd w:id="48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гарантии (casdo:NationalGuaranteeCode)"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0" w:id="4863"/>
          <w:p>
            <w:pPr>
              <w:spacing w:after="20"/>
              <w:ind w:left="20"/>
              <w:jc w:val="both"/>
            </w:pPr>
            <w:r>
              <w:rPr>
                <w:rFonts w:ascii="Times New Roman"/>
                <w:b w:val="false"/>
                <w:i w:val="false"/>
                <w:color w:val="000000"/>
                <w:sz w:val="20"/>
              </w:rPr>
              <w:t>
12.26.6. Код страны, в которой гарантия не применяется</w:t>
            </w:r>
            <w:r>
              <w:br/>
            </w:r>
            <w:r>
              <w:rPr>
                <w:rFonts w:ascii="Times New Roman"/>
                <w:b w:val="false"/>
                <w:i w:val="false"/>
                <w:color w:val="000000"/>
                <w:sz w:val="20"/>
              </w:rPr>
              <w:t>
(casdo:NonGuaranteeCountryCode)</w:t>
            </w:r>
          </w:p>
          <w:bookmarkEnd w:id="48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в которой гарантия не применяется (casdo:NonGuaranteeCountryCode)"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1" w:id="486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2" w:id="4865"/>
          <w:p>
            <w:pPr>
              <w:spacing w:after="20"/>
              <w:ind w:left="20"/>
              <w:jc w:val="both"/>
            </w:pPr>
            <w:r>
              <w:rPr>
                <w:rFonts w:ascii="Times New Roman"/>
                <w:b w:val="false"/>
                <w:i w:val="false"/>
                <w:color w:val="000000"/>
                <w:sz w:val="20"/>
              </w:rPr>
              <w:t>
12.26.7. Документ, подтверждающий включение лица в реестр</w:t>
            </w:r>
            <w:r>
              <w:br/>
            </w:r>
            <w:r>
              <w:rPr>
                <w:rFonts w:ascii="Times New Roman"/>
                <w:b w:val="false"/>
                <w:i w:val="false"/>
                <w:color w:val="000000"/>
                <w:sz w:val="20"/>
              </w:rPr>
              <w:t>
(cacdo:RegisterDocumentIdDetails)</w:t>
            </w:r>
          </w:p>
          <w:bookmarkEnd w:id="48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"07", "08",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3" w:id="4866"/>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8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таможенных перевозчиков, в соответствии с классификатором стран мира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4" w:id="486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5" w:id="4868"/>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48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6" w:id="4869"/>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(буквы</w:t>
            </w:r>
            <w:r>
              <w:br/>
            </w:r>
            <w:r>
              <w:rPr>
                <w:rFonts w:ascii="Times New Roman"/>
                <w:b w:val="false"/>
                <w:i w:val="false"/>
                <w:color w:val="000000"/>
                <w:sz w:val="20"/>
              </w:rPr>
              <w:t>
добавления)</w:t>
            </w:r>
          </w:p>
          <w:bookmarkEnd w:id="486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7" w:id="4870"/>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48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8" w:id="4871"/>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48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9" w:id="4872"/>
          <w:p>
            <w:pPr>
              <w:spacing w:after="20"/>
              <w:ind w:left="20"/>
              <w:jc w:val="both"/>
            </w:pPr>
            <w:r>
              <w:rPr>
                <w:rFonts w:ascii="Times New Roman"/>
                <w:b w:val="false"/>
                <w:i w:val="false"/>
                <w:color w:val="000000"/>
                <w:sz w:val="20"/>
              </w:rPr>
              <w:t>
12.26.8. Краткое наименование субъекта</w:t>
            </w:r>
            <w:r>
              <w:br/>
            </w:r>
            <w:r>
              <w:rPr>
                <w:rFonts w:ascii="Times New Roman"/>
                <w:b w:val="false"/>
                <w:i w:val="false"/>
                <w:color w:val="000000"/>
                <w:sz w:val="20"/>
              </w:rPr>
              <w:t>
(csdo:SubjectBriefName)</w:t>
            </w:r>
          </w:p>
          <w:bookmarkEnd w:id="487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может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не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0" w:id="4873"/>
          <w:p>
            <w:pPr>
              <w:spacing w:after="20"/>
              <w:ind w:left="20"/>
              <w:jc w:val="both"/>
            </w:pPr>
            <w:r>
              <w:rPr>
                <w:rFonts w:ascii="Times New Roman"/>
                <w:b w:val="false"/>
                <w:i w:val="false"/>
                <w:color w:val="000000"/>
                <w:sz w:val="20"/>
              </w:rPr>
              <w:t>
12.26.9. Идентификатор налогоплательщика</w:t>
            </w:r>
            <w:r>
              <w:br/>
            </w:r>
            <w:r>
              <w:rPr>
                <w:rFonts w:ascii="Times New Roman"/>
                <w:b w:val="false"/>
                <w:i w:val="false"/>
                <w:color w:val="000000"/>
                <w:sz w:val="20"/>
              </w:rPr>
              <w:t>
(csdo:TaxpayerId)</w:t>
            </w:r>
          </w:p>
          <w:bookmarkEnd w:id="487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может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не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1" w:id="4874"/>
          <w:p>
            <w:pPr>
              <w:spacing w:after="20"/>
              <w:ind w:left="20"/>
              <w:jc w:val="both"/>
            </w:pPr>
            <w:r>
              <w:rPr>
                <w:rFonts w:ascii="Times New Roman"/>
                <w:b w:val="false"/>
                <w:i w:val="false"/>
                <w:color w:val="000000"/>
                <w:sz w:val="20"/>
              </w:rPr>
              <w:t>
12.26.10. Идентификатор банка</w:t>
            </w:r>
            <w:r>
              <w:br/>
            </w:r>
            <w:r>
              <w:rPr>
                <w:rFonts w:ascii="Times New Roman"/>
                <w:b w:val="false"/>
                <w:i w:val="false"/>
                <w:color w:val="000000"/>
                <w:sz w:val="20"/>
              </w:rPr>
              <w:t>
(csdo:BankId)</w:t>
            </w:r>
          </w:p>
          <w:bookmarkEnd w:id="4874"/>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может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2" w:id="4875"/>
          <w:p>
            <w:pPr>
              <w:spacing w:after="20"/>
              <w:ind w:left="20"/>
              <w:jc w:val="both"/>
            </w:pPr>
            <w:r>
              <w:rPr>
                <w:rFonts w:ascii="Times New Roman"/>
                <w:b w:val="false"/>
                <w:i w:val="false"/>
                <w:color w:val="000000"/>
                <w:sz w:val="20"/>
              </w:rPr>
              <w:t>
12.26.11. Поручительство</w:t>
            </w:r>
            <w:r>
              <w:br/>
            </w:r>
            <w:r>
              <w:rPr>
                <w:rFonts w:ascii="Times New Roman"/>
                <w:b w:val="false"/>
                <w:i w:val="false"/>
                <w:color w:val="000000"/>
                <w:sz w:val="20"/>
              </w:rPr>
              <w:t>
(cacdo:SuretyDetails)</w:t>
            </w:r>
          </w:p>
          <w:bookmarkEnd w:id="48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3" w:id="4876"/>
          <w:p>
            <w:pPr>
              <w:spacing w:after="20"/>
              <w:ind w:left="20"/>
              <w:jc w:val="both"/>
            </w:pPr>
            <w:r>
              <w:rPr>
                <w:rFonts w:ascii="Times New Roman"/>
                <w:b w:val="false"/>
                <w:i w:val="false"/>
                <w:color w:val="000000"/>
                <w:sz w:val="20"/>
              </w:rPr>
              <w:t>
*.1. Генеральный договор поручительства</w:t>
            </w:r>
            <w:r>
              <w:br/>
            </w:r>
            <w:r>
              <w:rPr>
                <w:rFonts w:ascii="Times New Roman"/>
                <w:b w:val="false"/>
                <w:i w:val="false"/>
                <w:color w:val="000000"/>
                <w:sz w:val="20"/>
              </w:rPr>
              <w:t>
(cacdo:SuretyMainContractDetails)</w:t>
            </w:r>
          </w:p>
          <w:bookmarkEnd w:id="48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4" w:id="4877"/>
          <w:p>
            <w:pPr>
              <w:spacing w:after="20"/>
              <w:ind w:left="20"/>
              <w:jc w:val="both"/>
            </w:pPr>
            <w:r>
              <w:rPr>
                <w:rFonts w:ascii="Times New Roman"/>
                <w:b w:val="false"/>
                <w:i w:val="false"/>
                <w:color w:val="000000"/>
                <w:sz w:val="20"/>
              </w:rPr>
              <w:t>
*.1.1. Код вида документа</w:t>
            </w:r>
            <w:r>
              <w:br/>
            </w:r>
            <w:r>
              <w:rPr>
                <w:rFonts w:ascii="Times New Roman"/>
                <w:b w:val="false"/>
                <w:i w:val="false"/>
                <w:color w:val="000000"/>
                <w:sz w:val="20"/>
              </w:rPr>
              <w:t>
(csdo:DocKindCode)</w:t>
            </w:r>
          </w:p>
          <w:bookmarkEnd w:id="48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5" w:id="487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6" w:id="4879"/>
          <w:p>
            <w:pPr>
              <w:spacing w:after="20"/>
              <w:ind w:left="20"/>
              <w:jc w:val="both"/>
            </w:pPr>
            <w:r>
              <w:rPr>
                <w:rFonts w:ascii="Times New Roman"/>
                <w:b w:val="false"/>
                <w:i w:val="false"/>
                <w:color w:val="000000"/>
                <w:sz w:val="20"/>
              </w:rPr>
              <w:t>
*.1.2. Наименование документа</w:t>
            </w:r>
            <w:r>
              <w:br/>
            </w:r>
            <w:r>
              <w:rPr>
                <w:rFonts w:ascii="Times New Roman"/>
                <w:b w:val="false"/>
                <w:i w:val="false"/>
                <w:color w:val="000000"/>
                <w:sz w:val="20"/>
              </w:rPr>
              <w:t>
(csdo:DocName)</w:t>
            </w:r>
          </w:p>
          <w:bookmarkEnd w:id="48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7" w:id="4880"/>
          <w:p>
            <w:pPr>
              <w:spacing w:after="20"/>
              <w:ind w:left="20"/>
              <w:jc w:val="both"/>
            </w:pPr>
            <w:r>
              <w:rPr>
                <w:rFonts w:ascii="Times New Roman"/>
                <w:b w:val="false"/>
                <w:i w:val="false"/>
                <w:color w:val="000000"/>
                <w:sz w:val="20"/>
              </w:rPr>
              <w:t>
*.1.3. Номер документа</w:t>
            </w:r>
            <w:r>
              <w:br/>
            </w:r>
            <w:r>
              <w:rPr>
                <w:rFonts w:ascii="Times New Roman"/>
                <w:b w:val="false"/>
                <w:i w:val="false"/>
                <w:color w:val="000000"/>
                <w:sz w:val="20"/>
              </w:rPr>
              <w:t>
(csdo:DocId)</w:t>
            </w:r>
          </w:p>
          <w:bookmarkEnd w:id="48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8" w:id="4881"/>
          <w:p>
            <w:pPr>
              <w:spacing w:after="20"/>
              <w:ind w:left="20"/>
              <w:jc w:val="both"/>
            </w:pPr>
            <w:r>
              <w:rPr>
                <w:rFonts w:ascii="Times New Roman"/>
                <w:b w:val="false"/>
                <w:i w:val="false"/>
                <w:color w:val="000000"/>
                <w:sz w:val="20"/>
              </w:rPr>
              <w:t>
*.1.4. Дата документа</w:t>
            </w:r>
            <w:r>
              <w:br/>
            </w:r>
            <w:r>
              <w:rPr>
                <w:rFonts w:ascii="Times New Roman"/>
                <w:b w:val="false"/>
                <w:i w:val="false"/>
                <w:color w:val="000000"/>
                <w:sz w:val="20"/>
              </w:rPr>
              <w:t>
(csdo:DocCreationDate)</w:t>
            </w:r>
          </w:p>
          <w:bookmarkEnd w:id="488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9" w:id="4882"/>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4882"/>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0" w:id="4883"/>
          <w:p>
            <w:pPr>
              <w:spacing w:after="20"/>
              <w:ind w:left="20"/>
              <w:jc w:val="both"/>
            </w:pPr>
            <w:r>
              <w:rPr>
                <w:rFonts w:ascii="Times New Roman"/>
                <w:b w:val="false"/>
                <w:i w:val="false"/>
                <w:color w:val="000000"/>
                <w:sz w:val="20"/>
              </w:rPr>
              <w:t>
*.2. Договор поручительства</w:t>
            </w:r>
            <w:r>
              <w:br/>
            </w:r>
            <w:r>
              <w:rPr>
                <w:rFonts w:ascii="Times New Roman"/>
                <w:b w:val="false"/>
                <w:i w:val="false"/>
                <w:color w:val="000000"/>
                <w:sz w:val="20"/>
              </w:rPr>
              <w:t>
(cacdo:SuretyContractDetails)</w:t>
            </w:r>
          </w:p>
          <w:bookmarkEnd w:id="48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1" w:id="4884"/>
          <w:p>
            <w:pPr>
              <w:spacing w:after="20"/>
              <w:ind w:left="20"/>
              <w:jc w:val="both"/>
            </w:pPr>
            <w:r>
              <w:rPr>
                <w:rFonts w:ascii="Times New Roman"/>
                <w:b w:val="false"/>
                <w:i w:val="false"/>
                <w:color w:val="000000"/>
                <w:sz w:val="20"/>
              </w:rPr>
              <w:t>
*.2.1. Код вида документа</w:t>
            </w:r>
            <w:r>
              <w:br/>
            </w:r>
            <w:r>
              <w:rPr>
                <w:rFonts w:ascii="Times New Roman"/>
                <w:b w:val="false"/>
                <w:i w:val="false"/>
                <w:color w:val="000000"/>
                <w:sz w:val="20"/>
              </w:rPr>
              <w:t>
(csdo:DocKindCode)</w:t>
            </w:r>
          </w:p>
          <w:bookmarkEnd w:id="48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2" w:id="488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3" w:id="4886"/>
          <w:p>
            <w:pPr>
              <w:spacing w:after="20"/>
              <w:ind w:left="20"/>
              <w:jc w:val="both"/>
            </w:pPr>
            <w:r>
              <w:rPr>
                <w:rFonts w:ascii="Times New Roman"/>
                <w:b w:val="false"/>
                <w:i w:val="false"/>
                <w:color w:val="000000"/>
                <w:sz w:val="20"/>
              </w:rPr>
              <w:t>
*.2.2. Наименование документа</w:t>
            </w:r>
            <w:r>
              <w:br/>
            </w:r>
            <w:r>
              <w:rPr>
                <w:rFonts w:ascii="Times New Roman"/>
                <w:b w:val="false"/>
                <w:i w:val="false"/>
                <w:color w:val="000000"/>
                <w:sz w:val="20"/>
              </w:rPr>
              <w:t>
(csdo:DocName)</w:t>
            </w:r>
          </w:p>
          <w:bookmarkEnd w:id="48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4" w:id="4887"/>
          <w:p>
            <w:pPr>
              <w:spacing w:after="20"/>
              <w:ind w:left="20"/>
              <w:jc w:val="both"/>
            </w:pPr>
            <w:r>
              <w:rPr>
                <w:rFonts w:ascii="Times New Roman"/>
                <w:b w:val="false"/>
                <w:i w:val="false"/>
                <w:color w:val="000000"/>
                <w:sz w:val="20"/>
              </w:rPr>
              <w:t>
*.2.3. Номер документа</w:t>
            </w:r>
            <w:r>
              <w:br/>
            </w:r>
            <w:r>
              <w:rPr>
                <w:rFonts w:ascii="Times New Roman"/>
                <w:b w:val="false"/>
                <w:i w:val="false"/>
                <w:color w:val="000000"/>
                <w:sz w:val="20"/>
              </w:rPr>
              <w:t>
(csdo:DocId)</w:t>
            </w:r>
          </w:p>
          <w:bookmarkEnd w:id="48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5" w:id="4888"/>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488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6" w:id="4889"/>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4889"/>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7" w:id="4890"/>
          <w:p>
            <w:pPr>
              <w:spacing w:after="20"/>
              <w:ind w:left="20"/>
              <w:jc w:val="both"/>
            </w:pPr>
            <w:r>
              <w:rPr>
                <w:rFonts w:ascii="Times New Roman"/>
                <w:b w:val="false"/>
                <w:i w:val="false"/>
                <w:color w:val="000000"/>
                <w:sz w:val="20"/>
              </w:rPr>
              <w:t>
*.3. Дополнение к договору поручительства</w:t>
            </w:r>
            <w:r>
              <w:br/>
            </w:r>
            <w:r>
              <w:rPr>
                <w:rFonts w:ascii="Times New Roman"/>
                <w:b w:val="false"/>
                <w:i w:val="false"/>
                <w:color w:val="000000"/>
                <w:sz w:val="20"/>
              </w:rPr>
              <w:t>
(cacdo:AddSuretyContractDetails)</w:t>
            </w:r>
          </w:p>
          <w:bookmarkEnd w:id="48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8" w:id="4891"/>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48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9" w:id="489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0" w:id="4893"/>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48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1" w:id="4894"/>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48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2" w:id="4895"/>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489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3" w:id="4896"/>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4896"/>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4" w:id="4897"/>
          <w:p>
            <w:pPr>
              <w:spacing w:after="20"/>
              <w:ind w:left="20"/>
              <w:jc w:val="both"/>
            </w:pPr>
            <w:r>
              <w:rPr>
                <w:rFonts w:ascii="Times New Roman"/>
                <w:b w:val="false"/>
                <w:i w:val="false"/>
                <w:color w:val="000000"/>
                <w:sz w:val="20"/>
              </w:rPr>
              <w:t>
12.26.12. Адрес</w:t>
            </w:r>
            <w:r>
              <w:br/>
            </w:r>
            <w:r>
              <w:rPr>
                <w:rFonts w:ascii="Times New Roman"/>
                <w:b w:val="false"/>
                <w:i w:val="false"/>
                <w:color w:val="000000"/>
                <w:sz w:val="20"/>
              </w:rPr>
              <w:t>
(ccdo:SubjectAddressDetails)</w:t>
            </w:r>
          </w:p>
          <w:bookmarkEnd w:id="48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5" w:id="489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48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6" w:id="489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48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гаранта в соответствии с классификатором стран мира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7" w:id="490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9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8" w:id="490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90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9" w:id="490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4902"/>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2" w:id="4903"/>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9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3" w:id="4904"/>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49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4" w:id="4905"/>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49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5" w:id="4906"/>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49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6" w:id="4907"/>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49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7" w:id="4908"/>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49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8" w:id="4909"/>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49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9" w:id="4910"/>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49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0" w:id="4911"/>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49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1" w:id="4912"/>
          <w:p>
            <w:pPr>
              <w:spacing w:after="20"/>
              <w:ind w:left="20"/>
              <w:jc w:val="both"/>
            </w:pPr>
            <w:r>
              <w:rPr>
                <w:rFonts w:ascii="Times New Roman"/>
                <w:b w:val="false"/>
                <w:i w:val="false"/>
                <w:color w:val="000000"/>
                <w:sz w:val="20"/>
              </w:rPr>
              <w:t>
12.27. Декларант таможенной процедуры таможенного транзита</w:t>
            </w:r>
            <w:r>
              <w:br/>
            </w:r>
            <w:r>
              <w:rPr>
                <w:rFonts w:ascii="Times New Roman"/>
                <w:b w:val="false"/>
                <w:i w:val="false"/>
                <w:color w:val="000000"/>
                <w:sz w:val="20"/>
              </w:rPr>
              <w:t>
(cacdo:PITransitDeclarantDetails)</w:t>
            </w:r>
          </w:p>
          <w:bookmarkEnd w:id="491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"Декларант таможенной процедуры таможенного транзита (cacdo:PITransitDeclarantDetails)" должен быть заполнен, иначе реквизит "Декларант таможенной процедуры таможенного транзита (cacdo:PITransitDeclarantDetails)" не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"Декларант таможенной процедуры таможенного транзита (cacdo:PITransitDeclarantDetails)"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2" w:id="4913"/>
          <w:p>
            <w:pPr>
              <w:spacing w:after="20"/>
              <w:ind w:left="20"/>
              <w:jc w:val="both"/>
            </w:pPr>
            <w:r>
              <w:rPr>
                <w:rFonts w:ascii="Times New Roman"/>
                <w:b w:val="false"/>
                <w:i w:val="false"/>
                <w:color w:val="000000"/>
                <w:sz w:val="20"/>
              </w:rPr>
              <w:t>
12.27.1. Наименование субъекта</w:t>
            </w:r>
            <w:r>
              <w:br/>
            </w:r>
            <w:r>
              <w:rPr>
                <w:rFonts w:ascii="Times New Roman"/>
                <w:b w:val="false"/>
                <w:i w:val="false"/>
                <w:color w:val="000000"/>
                <w:sz w:val="20"/>
              </w:rPr>
              <w:t>
(csdo:SubjectName)</w:t>
            </w:r>
          </w:p>
          <w:bookmarkEnd w:id="49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3" w:id="4914"/>
          <w:p>
            <w:pPr>
              <w:spacing w:after="20"/>
              <w:ind w:left="20"/>
              <w:jc w:val="both"/>
            </w:pPr>
            <w:r>
              <w:rPr>
                <w:rFonts w:ascii="Times New Roman"/>
                <w:b w:val="false"/>
                <w:i w:val="false"/>
                <w:color w:val="000000"/>
                <w:sz w:val="20"/>
              </w:rPr>
              <w:t>
12.27.2. Краткое наименование субъекта</w:t>
            </w:r>
            <w:r>
              <w:br/>
            </w:r>
            <w:r>
              <w:rPr>
                <w:rFonts w:ascii="Times New Roman"/>
                <w:b w:val="false"/>
                <w:i w:val="false"/>
                <w:color w:val="000000"/>
                <w:sz w:val="20"/>
              </w:rPr>
              <w:t>
(csdo:SubjectBriefName)</w:t>
            </w:r>
          </w:p>
          <w:bookmarkEnd w:id="49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4" w:id="4915"/>
          <w:p>
            <w:pPr>
              <w:spacing w:after="20"/>
              <w:ind w:left="20"/>
              <w:jc w:val="both"/>
            </w:pPr>
            <w:r>
              <w:rPr>
                <w:rFonts w:ascii="Times New Roman"/>
                <w:b w:val="false"/>
                <w:i w:val="false"/>
                <w:color w:val="000000"/>
                <w:sz w:val="20"/>
              </w:rPr>
              <w:t>
12.27.3. Уникальный идентификационный таможенный номер</w:t>
            </w:r>
            <w:r>
              <w:br/>
            </w:r>
            <w:r>
              <w:rPr>
                <w:rFonts w:ascii="Times New Roman"/>
                <w:b w:val="false"/>
                <w:i w:val="false"/>
                <w:color w:val="000000"/>
                <w:sz w:val="20"/>
              </w:rPr>
              <w:t>
(casdo:CAUniqueCustomsNumberId)</w:t>
            </w:r>
          </w:p>
          <w:bookmarkEnd w:id="491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5" w:id="4916"/>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4916"/>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8" w:id="4917"/>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4917"/>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9" w:id="4918"/>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491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0" w:id="4919"/>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9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1" w:id="492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9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2" w:id="4921"/>
          <w:p>
            <w:pPr>
              <w:spacing w:after="20"/>
              <w:ind w:left="20"/>
              <w:jc w:val="both"/>
            </w:pPr>
            <w:r>
              <w:rPr>
                <w:rFonts w:ascii="Times New Roman"/>
                <w:b w:val="false"/>
                <w:i w:val="false"/>
                <w:color w:val="000000"/>
                <w:sz w:val="20"/>
              </w:rPr>
              <w:t>
12.27.4. Идентификатор налогоплательщика</w:t>
            </w:r>
            <w:r>
              <w:br/>
            </w:r>
            <w:r>
              <w:rPr>
                <w:rFonts w:ascii="Times New Roman"/>
                <w:b w:val="false"/>
                <w:i w:val="false"/>
                <w:color w:val="000000"/>
                <w:sz w:val="20"/>
              </w:rPr>
              <w:t>
(csdo:TaxpayerId)</w:t>
            </w:r>
          </w:p>
          <w:bookmarkEnd w:id="492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3" w:id="4922"/>
          <w:p>
            <w:pPr>
              <w:spacing w:after="20"/>
              <w:ind w:left="20"/>
              <w:jc w:val="both"/>
            </w:pPr>
            <w:r>
              <w:rPr>
                <w:rFonts w:ascii="Times New Roman"/>
                <w:b w:val="false"/>
                <w:i w:val="false"/>
                <w:color w:val="000000"/>
                <w:sz w:val="20"/>
              </w:rPr>
              <w:t>
12.27.5. Код причины постановки на учет</w:t>
            </w:r>
            <w:r>
              <w:br/>
            </w:r>
            <w:r>
              <w:rPr>
                <w:rFonts w:ascii="Times New Roman"/>
                <w:b w:val="false"/>
                <w:i w:val="false"/>
                <w:color w:val="000000"/>
                <w:sz w:val="20"/>
              </w:rPr>
              <w:t>
(csdo:TaxRegistrationReasonCode)</w:t>
            </w:r>
          </w:p>
          <w:bookmarkEnd w:id="49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4" w:id="4923"/>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декларантом таможенной процедуры таможенного транзита является юридическое лицо,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4923"/>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5" w:id="4924"/>
          <w:p>
            <w:pPr>
              <w:spacing w:after="20"/>
              <w:ind w:left="20"/>
              <w:jc w:val="both"/>
            </w:pPr>
            <w:r>
              <w:rPr>
                <w:rFonts w:ascii="Times New Roman"/>
                <w:b w:val="false"/>
                <w:i w:val="false"/>
                <w:color w:val="000000"/>
                <w:sz w:val="20"/>
              </w:rPr>
              <w:t>
12.27.6. Идентификатор физического лица</w:t>
            </w:r>
            <w:r>
              <w:br/>
            </w:r>
            <w:r>
              <w:rPr>
                <w:rFonts w:ascii="Times New Roman"/>
                <w:b w:val="false"/>
                <w:i w:val="false"/>
                <w:color w:val="000000"/>
                <w:sz w:val="20"/>
              </w:rPr>
              <w:t>
(casdo:PersonId)</w:t>
            </w:r>
          </w:p>
          <w:bookmarkEnd w:id="4924"/>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6" w:id="4925"/>
          <w:p>
            <w:pPr>
              <w:spacing w:after="20"/>
              <w:ind w:left="20"/>
              <w:jc w:val="both"/>
            </w:pPr>
            <w:r>
              <w:rPr>
                <w:rFonts w:ascii="Times New Roman"/>
                <w:b w:val="false"/>
                <w:i w:val="false"/>
                <w:color w:val="000000"/>
                <w:sz w:val="20"/>
              </w:rPr>
              <w:t>
12.27.7. Адрес</w:t>
            </w:r>
            <w:r>
              <w:br/>
            </w:r>
            <w:r>
              <w:rPr>
                <w:rFonts w:ascii="Times New Roman"/>
                <w:b w:val="false"/>
                <w:i w:val="false"/>
                <w:color w:val="000000"/>
                <w:sz w:val="20"/>
              </w:rPr>
              <w:t>
(ccdo:SubjectAddressDetails)</w:t>
            </w:r>
          </w:p>
          <w:bookmarkEnd w:id="492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7" w:id="4926"/>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492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8" w:id="4927"/>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49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9" w:id="4928"/>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49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0" w:id="492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9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1" w:id="4930"/>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930"/>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2" w:id="4931"/>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4931"/>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5" w:id="4932"/>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9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6" w:id="4933"/>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49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7" w:id="4934"/>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49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8" w:id="4935"/>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49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9" w:id="4936"/>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49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0" w:id="4937"/>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49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1" w:id="4938"/>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49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2" w:id="4939"/>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49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3" w:id="4940"/>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49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4" w:id="4941"/>
          <w:p>
            <w:pPr>
              <w:spacing w:after="20"/>
              <w:ind w:left="20"/>
              <w:jc w:val="both"/>
            </w:pPr>
            <w:r>
              <w:rPr>
                <w:rFonts w:ascii="Times New Roman"/>
                <w:b w:val="false"/>
                <w:i w:val="false"/>
                <w:color w:val="000000"/>
                <w:sz w:val="20"/>
              </w:rPr>
              <w:t>
12.27.8. Признак совпадения сведений</w:t>
            </w:r>
            <w:r>
              <w:br/>
            </w:r>
            <w:r>
              <w:rPr>
                <w:rFonts w:ascii="Times New Roman"/>
                <w:b w:val="false"/>
                <w:i w:val="false"/>
                <w:color w:val="000000"/>
                <w:sz w:val="20"/>
              </w:rPr>
              <w:t>
(casdo:EqualIndicator)</w:t>
            </w:r>
          </w:p>
          <w:bookmarkEnd w:id="49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5" w:id="4942"/>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декларант таможенной процедуры таможенного транзита совпадает с перевозчиком, осуществляющим перевозку товаров в соответствии с таможенной процедурой таможенного транзита;</w:t>
            </w:r>
            <w:r>
              <w:br/>
            </w:r>
            <w:r>
              <w:rPr>
                <w:rFonts w:ascii="Times New Roman"/>
                <w:b w:val="false"/>
                <w:i w:val="false"/>
                <w:color w:val="000000"/>
                <w:sz w:val="20"/>
              </w:rPr>
              <w:t>
0 – декларант таможенной процедуры таможенного транзита не совпадает с перевозчиком, осуществляющим перевозку товаров в соответствии с таможенной процедурой таможенного транзита</w:t>
            </w:r>
          </w:p>
          <w:bookmarkEnd w:id="4942"/>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7" w:id="4943"/>
          <w:p>
            <w:pPr>
              <w:spacing w:after="20"/>
              <w:ind w:left="20"/>
              <w:jc w:val="both"/>
            </w:pPr>
            <w:r>
              <w:rPr>
                <w:rFonts w:ascii="Times New Roman"/>
                <w:b w:val="false"/>
                <w:i w:val="false"/>
                <w:color w:val="000000"/>
                <w:sz w:val="20"/>
              </w:rPr>
              <w:t>
12.28. Перевозчик товаров по таможенной территории Евразийского экономического союза</w:t>
            </w:r>
            <w:r>
              <w:br/>
            </w:r>
            <w:r>
              <w:rPr>
                <w:rFonts w:ascii="Times New Roman"/>
                <w:b w:val="false"/>
                <w:i w:val="false"/>
                <w:color w:val="000000"/>
                <w:sz w:val="20"/>
              </w:rPr>
              <w:t>
(cacdo:PIUnionCarrierDetails)</w:t>
            </w:r>
          </w:p>
          <w:bookmarkEnd w:id="494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r>
              <w:br/>
            </w:r>
            <w:r>
              <w:rPr>
                <w:rFonts w:ascii="Times New Roman"/>
                <w:b w:val="false"/>
                <w:i w:val="false"/>
                <w:color w:val="000000"/>
                <w:sz w:val="20"/>
              </w:rPr>
              <w:t>Порядок использования ПИ</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 "Декларант таможенной процедуры таможенного транзита (cacdo:PITransitDeclarantDetails)" содержит значение "0", то реквизит "Перевозчик товаров по таможенной территории Евразийского экономического союза (cacdo:PIUnionCarrierDetails)"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"17", "18", то реквизит "Перевозчик товаров по таможенной территории Евразийского экономического союза (cacdo:PIUnionCarrierDetails)"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"06","17", "18", то реквизит "Перевозчик товаров по таможенной территории Евразийского экономического союза (cacdo:PIUnionCarrierDetails)" не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товаров по таможенной территории Евразийского экономического союза (cacdo:PIUnionCarrierDetails)"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8" w:id="4944"/>
          <w:p>
            <w:pPr>
              <w:spacing w:after="20"/>
              <w:ind w:left="20"/>
              <w:jc w:val="both"/>
            </w:pPr>
            <w:r>
              <w:rPr>
                <w:rFonts w:ascii="Times New Roman"/>
                <w:b w:val="false"/>
                <w:i w:val="false"/>
                <w:color w:val="000000"/>
                <w:sz w:val="20"/>
              </w:rPr>
              <w:t>
12.28.1. Наименование субъекта</w:t>
            </w:r>
            <w:r>
              <w:br/>
            </w:r>
            <w:r>
              <w:rPr>
                <w:rFonts w:ascii="Times New Roman"/>
                <w:b w:val="false"/>
                <w:i w:val="false"/>
                <w:color w:val="000000"/>
                <w:sz w:val="20"/>
              </w:rPr>
              <w:t>
(csdo:SubjectName)</w:t>
            </w:r>
          </w:p>
          <w:bookmarkEnd w:id="49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9" w:id="4945"/>
          <w:p>
            <w:pPr>
              <w:spacing w:after="20"/>
              <w:ind w:left="20"/>
              <w:jc w:val="both"/>
            </w:pPr>
            <w:r>
              <w:rPr>
                <w:rFonts w:ascii="Times New Roman"/>
                <w:b w:val="false"/>
                <w:i w:val="false"/>
                <w:color w:val="000000"/>
                <w:sz w:val="20"/>
              </w:rPr>
              <w:t>
12.28.2. Краткое наименование субъекта</w:t>
            </w:r>
            <w:r>
              <w:br/>
            </w:r>
            <w:r>
              <w:rPr>
                <w:rFonts w:ascii="Times New Roman"/>
                <w:b w:val="false"/>
                <w:i w:val="false"/>
                <w:color w:val="000000"/>
                <w:sz w:val="20"/>
              </w:rPr>
              <w:t>
(csdo:SubjectBriefName)</w:t>
            </w:r>
          </w:p>
          <w:bookmarkEnd w:id="49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0" w:id="4946"/>
          <w:p>
            <w:pPr>
              <w:spacing w:after="20"/>
              <w:ind w:left="20"/>
              <w:jc w:val="both"/>
            </w:pPr>
            <w:r>
              <w:rPr>
                <w:rFonts w:ascii="Times New Roman"/>
                <w:b w:val="false"/>
                <w:i w:val="false"/>
                <w:color w:val="000000"/>
                <w:sz w:val="20"/>
              </w:rPr>
              <w:t>
12.28.3. Уникальный идентификационный таможенный номер</w:t>
            </w:r>
            <w:r>
              <w:br/>
            </w:r>
            <w:r>
              <w:rPr>
                <w:rFonts w:ascii="Times New Roman"/>
                <w:b w:val="false"/>
                <w:i w:val="false"/>
                <w:color w:val="000000"/>
                <w:sz w:val="20"/>
              </w:rPr>
              <w:t>
(casdo:CAUniqueCustomsNumberId)</w:t>
            </w:r>
          </w:p>
          <w:bookmarkEnd w:id="494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1" w:id="494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4947"/>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4" w:id="4948"/>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4948"/>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5" w:id="494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494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6" w:id="495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9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7" w:id="495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9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8" w:id="4952"/>
          <w:p>
            <w:pPr>
              <w:spacing w:after="20"/>
              <w:ind w:left="20"/>
              <w:jc w:val="both"/>
            </w:pPr>
            <w:r>
              <w:rPr>
                <w:rFonts w:ascii="Times New Roman"/>
                <w:b w:val="false"/>
                <w:i w:val="false"/>
                <w:color w:val="000000"/>
                <w:sz w:val="20"/>
              </w:rPr>
              <w:t>
12.28.4. Идентификатор налогоплательщика</w:t>
            </w:r>
            <w:r>
              <w:br/>
            </w:r>
            <w:r>
              <w:rPr>
                <w:rFonts w:ascii="Times New Roman"/>
                <w:b w:val="false"/>
                <w:i w:val="false"/>
                <w:color w:val="000000"/>
                <w:sz w:val="20"/>
              </w:rPr>
              <w:t>
(csdo:TaxpayerId)</w:t>
            </w:r>
          </w:p>
          <w:bookmarkEnd w:id="495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9" w:id="4953"/>
          <w:p>
            <w:pPr>
              <w:spacing w:after="20"/>
              <w:ind w:left="20"/>
              <w:jc w:val="both"/>
            </w:pPr>
            <w:r>
              <w:rPr>
                <w:rFonts w:ascii="Times New Roman"/>
                <w:b w:val="false"/>
                <w:i w:val="false"/>
                <w:color w:val="000000"/>
                <w:sz w:val="20"/>
              </w:rPr>
              <w:t>
12.28.5. Код причины постановки на учет</w:t>
            </w:r>
            <w:r>
              <w:br/>
            </w:r>
            <w:r>
              <w:rPr>
                <w:rFonts w:ascii="Times New Roman"/>
                <w:b w:val="false"/>
                <w:i w:val="false"/>
                <w:color w:val="000000"/>
                <w:sz w:val="20"/>
              </w:rPr>
              <w:t>
(csdo:TaxRegistrationReasonCode)</w:t>
            </w:r>
          </w:p>
          <w:bookmarkEnd w:id="49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0" w:id="4954"/>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4954"/>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1" w:id="4955"/>
          <w:p>
            <w:pPr>
              <w:spacing w:after="20"/>
              <w:ind w:left="20"/>
              <w:jc w:val="both"/>
            </w:pPr>
            <w:r>
              <w:rPr>
                <w:rFonts w:ascii="Times New Roman"/>
                <w:b w:val="false"/>
                <w:i w:val="false"/>
                <w:color w:val="000000"/>
                <w:sz w:val="20"/>
              </w:rPr>
              <w:t>
12.28.6. Идентификатор физического лица</w:t>
            </w:r>
            <w:r>
              <w:br/>
            </w:r>
            <w:r>
              <w:rPr>
                <w:rFonts w:ascii="Times New Roman"/>
                <w:b w:val="false"/>
                <w:i w:val="false"/>
                <w:color w:val="000000"/>
                <w:sz w:val="20"/>
              </w:rPr>
              <w:t>
(casdo:PersonId)</w:t>
            </w:r>
          </w:p>
          <w:bookmarkEnd w:id="495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2" w:id="4956"/>
          <w:p>
            <w:pPr>
              <w:spacing w:after="20"/>
              <w:ind w:left="20"/>
              <w:jc w:val="both"/>
            </w:pPr>
            <w:r>
              <w:rPr>
                <w:rFonts w:ascii="Times New Roman"/>
                <w:b w:val="false"/>
                <w:i w:val="false"/>
                <w:color w:val="000000"/>
                <w:sz w:val="20"/>
              </w:rPr>
              <w:t>
12.28.7. Адрес</w:t>
            </w:r>
            <w:r>
              <w:br/>
            </w:r>
            <w:r>
              <w:rPr>
                <w:rFonts w:ascii="Times New Roman"/>
                <w:b w:val="false"/>
                <w:i w:val="false"/>
                <w:color w:val="000000"/>
                <w:sz w:val="20"/>
              </w:rPr>
              <w:t>
(ccdo:SubjectAddressDetails)</w:t>
            </w:r>
          </w:p>
          <w:bookmarkEnd w:id="495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3" w:id="4957"/>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495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4" w:id="495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49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5" w:id="495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49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6" w:id="496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9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7" w:id="496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96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8" w:id="496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4962"/>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1" w:id="4963"/>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9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2" w:id="4964"/>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49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3" w:id="4965"/>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49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4" w:id="4966"/>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49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5" w:id="4967"/>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49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6" w:id="4968"/>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49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7" w:id="4969"/>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49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8" w:id="4970"/>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49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9" w:id="4971"/>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49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0" w:id="4972"/>
          <w:p>
            <w:pPr>
              <w:spacing w:after="20"/>
              <w:ind w:left="20"/>
              <w:jc w:val="both"/>
            </w:pPr>
            <w:r>
              <w:rPr>
                <w:rFonts w:ascii="Times New Roman"/>
                <w:b w:val="false"/>
                <w:i w:val="false"/>
                <w:color w:val="000000"/>
                <w:sz w:val="20"/>
              </w:rPr>
              <w:t>
12.28.8. Представитель перевозчика</w:t>
            </w:r>
            <w:r>
              <w:br/>
            </w:r>
            <w:r>
              <w:rPr>
                <w:rFonts w:ascii="Times New Roman"/>
                <w:b w:val="false"/>
                <w:i w:val="false"/>
                <w:color w:val="000000"/>
                <w:sz w:val="20"/>
              </w:rPr>
              <w:t>
(cacdo:CarrierRepresentativeDetails)</w:t>
            </w:r>
          </w:p>
          <w:bookmarkEnd w:id="497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1 из значений "30", "31", "32", то реквизит "Представитель перевозчика (cacdo:CarrierRepresentativeDetails)"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"Представитель перевозчика (cacdo:CarrierRepresentativeDetails) заполнен, то должно быть заполнено не менее 1 экземпляра реквизита "Представитель перевозчика (cacdo:CarrierRepresentativeDetails)" в котором реквизит "Код роли (casdo:RoleCode)" содержит значение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1" w:id="4973"/>
          <w:p>
            <w:pPr>
              <w:spacing w:after="20"/>
              <w:ind w:left="20"/>
              <w:jc w:val="both"/>
            </w:pPr>
            <w:r>
              <w:rPr>
                <w:rFonts w:ascii="Times New Roman"/>
                <w:b w:val="false"/>
                <w:i w:val="false"/>
                <w:color w:val="000000"/>
                <w:sz w:val="20"/>
              </w:rPr>
              <w:t>
*.1. ФИО</w:t>
            </w:r>
            <w:r>
              <w:br/>
            </w:r>
            <w:r>
              <w:rPr>
                <w:rFonts w:ascii="Times New Roman"/>
                <w:b w:val="false"/>
                <w:i w:val="false"/>
                <w:color w:val="000000"/>
                <w:sz w:val="20"/>
              </w:rPr>
              <w:t>
(ccdo:FullNameDetails)</w:t>
            </w:r>
          </w:p>
          <w:bookmarkEnd w:id="49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2" w:id="4974"/>
          <w:p>
            <w:pPr>
              <w:spacing w:after="20"/>
              <w:ind w:left="20"/>
              <w:jc w:val="both"/>
            </w:pPr>
            <w:r>
              <w:rPr>
                <w:rFonts w:ascii="Times New Roman"/>
                <w:b w:val="false"/>
                <w:i w:val="false"/>
                <w:color w:val="000000"/>
                <w:sz w:val="20"/>
              </w:rPr>
              <w:t>
*.1.1. Имя</w:t>
            </w:r>
            <w:r>
              <w:br/>
            </w:r>
            <w:r>
              <w:rPr>
                <w:rFonts w:ascii="Times New Roman"/>
                <w:b w:val="false"/>
                <w:i w:val="false"/>
                <w:color w:val="000000"/>
                <w:sz w:val="20"/>
              </w:rPr>
              <w:t>
(csdo:FirstName)</w:t>
            </w:r>
          </w:p>
          <w:bookmarkEnd w:id="49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3" w:id="4975"/>
          <w:p>
            <w:pPr>
              <w:spacing w:after="20"/>
              <w:ind w:left="20"/>
              <w:jc w:val="both"/>
            </w:pPr>
            <w:r>
              <w:rPr>
                <w:rFonts w:ascii="Times New Roman"/>
                <w:b w:val="false"/>
                <w:i w:val="false"/>
                <w:color w:val="000000"/>
                <w:sz w:val="20"/>
              </w:rPr>
              <w:t>
*.1.2. Отчество</w:t>
            </w:r>
            <w:r>
              <w:br/>
            </w:r>
            <w:r>
              <w:rPr>
                <w:rFonts w:ascii="Times New Roman"/>
                <w:b w:val="false"/>
                <w:i w:val="false"/>
                <w:color w:val="000000"/>
                <w:sz w:val="20"/>
              </w:rPr>
              <w:t>
(csdo:MiddleName)</w:t>
            </w:r>
          </w:p>
          <w:bookmarkEnd w:id="49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4" w:id="4976"/>
          <w:p>
            <w:pPr>
              <w:spacing w:after="20"/>
              <w:ind w:left="20"/>
              <w:jc w:val="both"/>
            </w:pPr>
            <w:r>
              <w:rPr>
                <w:rFonts w:ascii="Times New Roman"/>
                <w:b w:val="false"/>
                <w:i w:val="false"/>
                <w:color w:val="000000"/>
                <w:sz w:val="20"/>
              </w:rPr>
              <w:t>
*.1.3. Фамилия</w:t>
            </w:r>
            <w:r>
              <w:br/>
            </w:r>
            <w:r>
              <w:rPr>
                <w:rFonts w:ascii="Times New Roman"/>
                <w:b w:val="false"/>
                <w:i w:val="false"/>
                <w:color w:val="000000"/>
                <w:sz w:val="20"/>
              </w:rPr>
              <w:t>
(csdo:LastName)</w:t>
            </w:r>
          </w:p>
          <w:bookmarkEnd w:id="49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5" w:id="4977"/>
          <w:p>
            <w:pPr>
              <w:spacing w:after="20"/>
              <w:ind w:left="20"/>
              <w:jc w:val="both"/>
            </w:pPr>
            <w:r>
              <w:rPr>
                <w:rFonts w:ascii="Times New Roman"/>
                <w:b w:val="false"/>
                <w:i w:val="false"/>
                <w:color w:val="000000"/>
                <w:sz w:val="20"/>
              </w:rPr>
              <w:t>
*.2. Наименование должности</w:t>
            </w:r>
            <w:r>
              <w:br/>
            </w:r>
            <w:r>
              <w:rPr>
                <w:rFonts w:ascii="Times New Roman"/>
                <w:b w:val="false"/>
                <w:i w:val="false"/>
                <w:color w:val="000000"/>
                <w:sz w:val="20"/>
              </w:rPr>
              <w:t>
(csdo:PositionName)</w:t>
            </w:r>
          </w:p>
          <w:bookmarkEnd w:id="49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6" w:id="4978"/>
          <w:p>
            <w:pPr>
              <w:spacing w:after="20"/>
              <w:ind w:left="20"/>
              <w:jc w:val="both"/>
            </w:pPr>
            <w:r>
              <w:rPr>
                <w:rFonts w:ascii="Times New Roman"/>
                <w:b w:val="false"/>
                <w:i w:val="false"/>
                <w:color w:val="000000"/>
                <w:sz w:val="20"/>
              </w:rPr>
              <w:t>
*.3. Контактный реквизит</w:t>
            </w:r>
            <w:r>
              <w:br/>
            </w:r>
            <w:r>
              <w:rPr>
                <w:rFonts w:ascii="Times New Roman"/>
                <w:b w:val="false"/>
                <w:i w:val="false"/>
                <w:color w:val="000000"/>
                <w:sz w:val="20"/>
              </w:rPr>
              <w:t>
(ccdo:CommunicationDetails)</w:t>
            </w:r>
          </w:p>
          <w:bookmarkEnd w:id="49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7" w:id="4979"/>
          <w:p>
            <w:pPr>
              <w:spacing w:after="20"/>
              <w:ind w:left="20"/>
              <w:jc w:val="both"/>
            </w:pPr>
            <w:r>
              <w:rPr>
                <w:rFonts w:ascii="Times New Roman"/>
                <w:b w:val="false"/>
                <w:i w:val="false"/>
                <w:color w:val="000000"/>
                <w:sz w:val="20"/>
              </w:rPr>
              <w:t>
*.3.1. Код вида связи</w:t>
            </w:r>
            <w:r>
              <w:br/>
            </w:r>
            <w:r>
              <w:rPr>
                <w:rFonts w:ascii="Times New Roman"/>
                <w:b w:val="false"/>
                <w:i w:val="false"/>
                <w:color w:val="000000"/>
                <w:sz w:val="20"/>
              </w:rPr>
              <w:t>
(csdo:CommunicationChannelCode)</w:t>
            </w:r>
          </w:p>
          <w:bookmarkEnd w:id="49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8" w:id="4980"/>
          <w:p>
            <w:pPr>
              <w:spacing w:after="20"/>
              <w:ind w:left="20"/>
              <w:jc w:val="both"/>
            </w:pPr>
            <w:r>
              <w:rPr>
                <w:rFonts w:ascii="Times New Roman"/>
                <w:b w:val="false"/>
                <w:i w:val="false"/>
                <w:color w:val="000000"/>
                <w:sz w:val="20"/>
              </w:rPr>
              <w:t>
реквизит "Код вида связи (csdo:CommunicationChannelCode)"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AO – единый указатель ресурса в информационно-телекоммуникационной сети "Интернет" (URL);</w:t>
            </w:r>
            <w:r>
              <w:br/>
            </w:r>
            <w:r>
              <w:rPr>
                <w:rFonts w:ascii="Times New Roman"/>
                <w:b w:val="false"/>
                <w:i w:val="false"/>
                <w:color w:val="000000"/>
                <w:sz w:val="20"/>
              </w:rPr>
              <w:t>
</w:t>
            </w:r>
            <w:r>
              <w:rPr>
                <w:rFonts w:ascii="Times New Roman"/>
                <w:b w:val="false"/>
                <w:i w:val="false"/>
                <w:color w:val="000000"/>
                <w:sz w:val="20"/>
              </w:rPr>
              <w:t>EM – электронная почта;</w:t>
            </w:r>
            <w:r>
              <w:br/>
            </w:r>
            <w:r>
              <w:rPr>
                <w:rFonts w:ascii="Times New Roman"/>
                <w:b w:val="false"/>
                <w:i w:val="false"/>
                <w:color w:val="000000"/>
                <w:sz w:val="20"/>
              </w:rPr>
              <w:t>
</w:t>
            </w:r>
            <w:r>
              <w:rPr>
                <w:rFonts w:ascii="Times New Roman"/>
                <w:b w:val="false"/>
                <w:i w:val="false"/>
                <w:color w:val="000000"/>
                <w:sz w:val="20"/>
              </w:rPr>
              <w:t>FX – телефакс;</w:t>
            </w:r>
            <w:r>
              <w:br/>
            </w:r>
            <w:r>
              <w:rPr>
                <w:rFonts w:ascii="Times New Roman"/>
                <w:b w:val="false"/>
                <w:i w:val="false"/>
                <w:color w:val="000000"/>
                <w:sz w:val="20"/>
              </w:rPr>
              <w:t>
</w:t>
            </w:r>
            <w:r>
              <w:rPr>
                <w:rFonts w:ascii="Times New Roman"/>
                <w:b w:val="false"/>
                <w:i w:val="false"/>
                <w:color w:val="000000"/>
                <w:sz w:val="20"/>
              </w:rPr>
              <w:t>TE – телефон;</w:t>
            </w:r>
            <w:r>
              <w:br/>
            </w:r>
            <w:r>
              <w:rPr>
                <w:rFonts w:ascii="Times New Roman"/>
                <w:b w:val="false"/>
                <w:i w:val="false"/>
                <w:color w:val="000000"/>
                <w:sz w:val="20"/>
              </w:rPr>
              <w:t>
</w:t>
            </w:r>
            <w:r>
              <w:rPr>
                <w:rFonts w:ascii="Times New Roman"/>
                <w:b w:val="false"/>
                <w:i w:val="false"/>
                <w:color w:val="000000"/>
                <w:sz w:val="20"/>
              </w:rPr>
              <w:t>TG – телеграф;</w:t>
            </w:r>
            <w:r>
              <w:br/>
            </w:r>
            <w:r>
              <w:rPr>
                <w:rFonts w:ascii="Times New Roman"/>
                <w:b w:val="false"/>
                <w:i w:val="false"/>
                <w:color w:val="000000"/>
                <w:sz w:val="20"/>
              </w:rPr>
              <w:t>
TL – телекс</w:t>
            </w:r>
          </w:p>
          <w:bookmarkEnd w:id="498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4" w:id="4981"/>
          <w:p>
            <w:pPr>
              <w:spacing w:after="20"/>
              <w:ind w:left="20"/>
              <w:jc w:val="both"/>
            </w:pPr>
            <w:r>
              <w:rPr>
                <w:rFonts w:ascii="Times New Roman"/>
                <w:b w:val="false"/>
                <w:i w:val="false"/>
                <w:color w:val="000000"/>
                <w:sz w:val="20"/>
              </w:rPr>
              <w:t>
*.3.2. Наименование вида связи</w:t>
            </w:r>
            <w:r>
              <w:br/>
            </w:r>
            <w:r>
              <w:rPr>
                <w:rFonts w:ascii="Times New Roman"/>
                <w:b w:val="false"/>
                <w:i w:val="false"/>
                <w:color w:val="000000"/>
                <w:sz w:val="20"/>
              </w:rPr>
              <w:t>
(csdo:CommunicationChannelName)</w:t>
            </w:r>
          </w:p>
          <w:bookmarkEnd w:id="49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5" w:id="4982"/>
          <w:p>
            <w:pPr>
              <w:spacing w:after="20"/>
              <w:ind w:left="20"/>
              <w:jc w:val="both"/>
            </w:pPr>
            <w:r>
              <w:rPr>
                <w:rFonts w:ascii="Times New Roman"/>
                <w:b w:val="false"/>
                <w:i w:val="false"/>
                <w:color w:val="000000"/>
                <w:sz w:val="20"/>
              </w:rPr>
              <w:t>
*.3.3. Идентификатор канала связи</w:t>
            </w:r>
            <w:r>
              <w:br/>
            </w:r>
            <w:r>
              <w:rPr>
                <w:rFonts w:ascii="Times New Roman"/>
                <w:b w:val="false"/>
                <w:i w:val="false"/>
                <w:color w:val="000000"/>
                <w:sz w:val="20"/>
              </w:rPr>
              <w:t>
(csdo:CommunicationChannelId)</w:t>
            </w:r>
          </w:p>
          <w:bookmarkEnd w:id="49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содержит значение "ТЕ", "FX", реквизит "Идентификатор канала связи (csdo:CommunicationChannelId)" должен быть указан в соответствии с шаблоном: "+ССС РР НННН", где ССС – код страны (от 1 до 3 цифр), РР – национальный код пункта назначения (не менее 2 цифр (код города, поселка и т.п.)) или код оператора мобильной связи, НННН – номер абонента (не менее 4 цифр). Разделителем между группами номера является знак пробела. Длина номера должна составлять не более 15 цифр (символы "+" и пробел не учитываются). Иные символы и разделители не допускаются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6" w:id="4983"/>
          <w:p>
            <w:pPr>
              <w:spacing w:after="20"/>
              <w:ind w:left="20"/>
              <w:jc w:val="both"/>
            </w:pPr>
            <w:r>
              <w:rPr>
                <w:rFonts w:ascii="Times New Roman"/>
                <w:b w:val="false"/>
                <w:i w:val="false"/>
                <w:color w:val="000000"/>
                <w:sz w:val="20"/>
              </w:rPr>
              <w:t>
*.4. Удостоверение личности</w:t>
            </w:r>
            <w:r>
              <w:br/>
            </w:r>
            <w:r>
              <w:rPr>
                <w:rFonts w:ascii="Times New Roman"/>
                <w:b w:val="false"/>
                <w:i w:val="false"/>
                <w:color w:val="000000"/>
                <w:sz w:val="20"/>
              </w:rPr>
              <w:t>
(ccdo:IdentityDocV3Details)</w:t>
            </w:r>
          </w:p>
          <w:bookmarkEnd w:id="49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7" w:id="4984"/>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49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8" w:id="498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9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9" w:id="4986"/>
          <w:p>
            <w:pPr>
              <w:spacing w:after="20"/>
              <w:ind w:left="20"/>
              <w:jc w:val="both"/>
            </w:pPr>
            <w:r>
              <w:rPr>
                <w:rFonts w:ascii="Times New Roman"/>
                <w:b w:val="false"/>
                <w:i w:val="false"/>
                <w:color w:val="000000"/>
                <w:sz w:val="20"/>
              </w:rPr>
              <w:t>
*.4.2. Код вида документа, удостоверяющего личность</w:t>
            </w:r>
            <w:r>
              <w:br/>
            </w:r>
            <w:r>
              <w:rPr>
                <w:rFonts w:ascii="Times New Roman"/>
                <w:b w:val="false"/>
                <w:i w:val="false"/>
                <w:color w:val="000000"/>
                <w:sz w:val="20"/>
              </w:rPr>
              <w:t>
(csdo:IdentityDocKindCode)</w:t>
            </w:r>
          </w:p>
          <w:bookmarkEnd w:id="49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0" w:id="4987"/>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r>
              <w:br/>
            </w: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bookmarkEnd w:id="498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1" w:id="498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9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2" w:id="4989"/>
          <w:p>
            <w:pPr>
              <w:spacing w:after="20"/>
              <w:ind w:left="20"/>
              <w:jc w:val="both"/>
            </w:pPr>
            <w:r>
              <w:rPr>
                <w:rFonts w:ascii="Times New Roman"/>
                <w:b w:val="false"/>
                <w:i w:val="false"/>
                <w:color w:val="000000"/>
                <w:sz w:val="20"/>
              </w:rPr>
              <w:t>
*.4.3. Наименование вида документа</w:t>
            </w:r>
            <w:r>
              <w:br/>
            </w:r>
            <w:r>
              <w:rPr>
                <w:rFonts w:ascii="Times New Roman"/>
                <w:b w:val="false"/>
                <w:i w:val="false"/>
                <w:color w:val="000000"/>
                <w:sz w:val="20"/>
              </w:rPr>
              <w:t>
(csdo:DocKindName)</w:t>
            </w:r>
          </w:p>
          <w:bookmarkEnd w:id="49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3" w:id="4990"/>
          <w:p>
            <w:pPr>
              <w:spacing w:after="20"/>
              <w:ind w:left="20"/>
              <w:jc w:val="both"/>
            </w:pPr>
            <w:r>
              <w:rPr>
                <w:rFonts w:ascii="Times New Roman"/>
                <w:b w:val="false"/>
                <w:i w:val="false"/>
                <w:color w:val="000000"/>
                <w:sz w:val="20"/>
              </w:rPr>
              <w:t>
*.4.4. Серия документа</w:t>
            </w:r>
            <w:r>
              <w:br/>
            </w:r>
            <w:r>
              <w:rPr>
                <w:rFonts w:ascii="Times New Roman"/>
                <w:b w:val="false"/>
                <w:i w:val="false"/>
                <w:color w:val="000000"/>
                <w:sz w:val="20"/>
              </w:rPr>
              <w:t>
(csdo:DocSeriesId)</w:t>
            </w:r>
          </w:p>
          <w:bookmarkEnd w:id="49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4" w:id="4991"/>
          <w:p>
            <w:pPr>
              <w:spacing w:after="20"/>
              <w:ind w:left="20"/>
              <w:jc w:val="both"/>
            </w:pPr>
            <w:r>
              <w:rPr>
                <w:rFonts w:ascii="Times New Roman"/>
                <w:b w:val="false"/>
                <w:i w:val="false"/>
                <w:color w:val="000000"/>
                <w:sz w:val="20"/>
              </w:rPr>
              <w:t>
*.4.5. Номер документа</w:t>
            </w:r>
            <w:r>
              <w:br/>
            </w:r>
            <w:r>
              <w:rPr>
                <w:rFonts w:ascii="Times New Roman"/>
                <w:b w:val="false"/>
                <w:i w:val="false"/>
                <w:color w:val="000000"/>
                <w:sz w:val="20"/>
              </w:rPr>
              <w:t>
(csdo:DocId)</w:t>
            </w:r>
          </w:p>
          <w:bookmarkEnd w:id="49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5" w:id="4992"/>
          <w:p>
            <w:pPr>
              <w:spacing w:after="20"/>
              <w:ind w:left="20"/>
              <w:jc w:val="both"/>
            </w:pPr>
            <w:r>
              <w:rPr>
                <w:rFonts w:ascii="Times New Roman"/>
                <w:b w:val="false"/>
                <w:i w:val="false"/>
                <w:color w:val="000000"/>
                <w:sz w:val="20"/>
              </w:rPr>
              <w:t>
*.4.6. Дата документа</w:t>
            </w:r>
            <w:r>
              <w:br/>
            </w:r>
            <w:r>
              <w:rPr>
                <w:rFonts w:ascii="Times New Roman"/>
                <w:b w:val="false"/>
                <w:i w:val="false"/>
                <w:color w:val="000000"/>
                <w:sz w:val="20"/>
              </w:rPr>
              <w:t>
(csdo:DocCreationDate)</w:t>
            </w:r>
          </w:p>
          <w:bookmarkEnd w:id="499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6" w:id="4993"/>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4993"/>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7" w:id="4994"/>
          <w:p>
            <w:pPr>
              <w:spacing w:after="20"/>
              <w:ind w:left="20"/>
              <w:jc w:val="both"/>
            </w:pPr>
            <w:r>
              <w:rPr>
                <w:rFonts w:ascii="Times New Roman"/>
                <w:b w:val="false"/>
                <w:i w:val="false"/>
                <w:color w:val="000000"/>
                <w:sz w:val="20"/>
              </w:rPr>
              <w:t>
*.4.7. Дата истечения срока действия документа</w:t>
            </w:r>
            <w:r>
              <w:br/>
            </w:r>
            <w:r>
              <w:rPr>
                <w:rFonts w:ascii="Times New Roman"/>
                <w:b w:val="false"/>
                <w:i w:val="false"/>
                <w:color w:val="000000"/>
                <w:sz w:val="20"/>
              </w:rPr>
              <w:t>
(csdo:DocValidityDate)</w:t>
            </w:r>
          </w:p>
          <w:bookmarkEnd w:id="49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8" w:id="4995"/>
          <w:p>
            <w:pPr>
              <w:spacing w:after="20"/>
              <w:ind w:left="20"/>
              <w:jc w:val="both"/>
            </w:pPr>
            <w:r>
              <w:rPr>
                <w:rFonts w:ascii="Times New Roman"/>
                <w:b w:val="false"/>
                <w:i w:val="false"/>
                <w:color w:val="000000"/>
                <w:sz w:val="20"/>
              </w:rPr>
              <w:t xml:space="preserve">
*.4.8. Идентификатор уполномоченного органа </w:t>
            </w:r>
            <w:r>
              <w:br/>
            </w:r>
            <w:r>
              <w:rPr>
                <w:rFonts w:ascii="Times New Roman"/>
                <w:b w:val="false"/>
                <w:i w:val="false"/>
                <w:color w:val="000000"/>
                <w:sz w:val="20"/>
              </w:rPr>
              <w:t>
(csdo:AuthorityId)</w:t>
            </w:r>
          </w:p>
          <w:bookmarkEnd w:id="49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9" w:id="4996"/>
          <w:p>
            <w:pPr>
              <w:spacing w:after="20"/>
              <w:ind w:left="20"/>
              <w:jc w:val="both"/>
            </w:pPr>
            <w:r>
              <w:rPr>
                <w:rFonts w:ascii="Times New Roman"/>
                <w:b w:val="false"/>
                <w:i w:val="false"/>
                <w:color w:val="000000"/>
                <w:sz w:val="20"/>
              </w:rPr>
              <w:t xml:space="preserve">
*.4.9. Наименование уполномоченного органа </w:t>
            </w:r>
            <w:r>
              <w:br/>
            </w:r>
            <w:r>
              <w:rPr>
                <w:rFonts w:ascii="Times New Roman"/>
                <w:b w:val="false"/>
                <w:i w:val="false"/>
                <w:color w:val="000000"/>
                <w:sz w:val="20"/>
              </w:rPr>
              <w:t>
(csdo:AuthorityName)</w:t>
            </w:r>
          </w:p>
          <w:bookmarkEnd w:id="49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0" w:id="4997"/>
          <w:p>
            <w:pPr>
              <w:spacing w:after="20"/>
              <w:ind w:left="20"/>
              <w:jc w:val="both"/>
            </w:pPr>
            <w:r>
              <w:rPr>
                <w:rFonts w:ascii="Times New Roman"/>
                <w:b w:val="false"/>
                <w:i w:val="false"/>
                <w:color w:val="000000"/>
                <w:sz w:val="20"/>
              </w:rPr>
              <w:t>
*.5. Код роли</w:t>
            </w:r>
            <w:r>
              <w:br/>
            </w:r>
            <w:r>
              <w:rPr>
                <w:rFonts w:ascii="Times New Roman"/>
                <w:b w:val="false"/>
                <w:i w:val="false"/>
                <w:color w:val="000000"/>
                <w:sz w:val="20"/>
              </w:rPr>
              <w:t>
(casdo:RoleCode)</w:t>
            </w:r>
          </w:p>
          <w:bookmarkEnd w:id="49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1" w:id="4998"/>
          <w:p>
            <w:pPr>
              <w:spacing w:after="20"/>
              <w:ind w:left="20"/>
              <w:jc w:val="both"/>
            </w:pPr>
            <w:r>
              <w:rPr>
                <w:rFonts w:ascii="Times New Roman"/>
                <w:b w:val="false"/>
                <w:i w:val="false"/>
                <w:color w:val="000000"/>
                <w:sz w:val="20"/>
              </w:rPr>
              <w:t>
реквизит "Код роли (casdo:RoleCode)"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представитель перевозчика, уполномоченный на управление транспортным средством международной перевозки (водитель транспортного средства);</w:t>
            </w:r>
            <w:r>
              <w:br/>
            </w:r>
            <w:r>
              <w:rPr>
                <w:rFonts w:ascii="Times New Roman"/>
                <w:b w:val="false"/>
                <w:i w:val="false"/>
                <w:color w:val="000000"/>
                <w:sz w:val="20"/>
              </w:rPr>
              <w:t>
</w:t>
            </w:r>
            <w:r>
              <w:rPr>
                <w:rFonts w:ascii="Times New Roman"/>
                <w:b w:val="false"/>
                <w:i w:val="false"/>
                <w:color w:val="000000"/>
                <w:sz w:val="20"/>
              </w:rPr>
              <w:t>2 – экспедитор;</w:t>
            </w:r>
            <w:r>
              <w:br/>
            </w:r>
            <w:r>
              <w:rPr>
                <w:rFonts w:ascii="Times New Roman"/>
                <w:b w:val="false"/>
                <w:i w:val="false"/>
                <w:color w:val="000000"/>
                <w:sz w:val="20"/>
              </w:rPr>
              <w:t>
3 – иное лицо, являющееся представителем организации-перевозчика</w:t>
            </w:r>
          </w:p>
          <w:bookmarkEnd w:id="499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4" w:id="4999"/>
          <w:p>
            <w:pPr>
              <w:spacing w:after="20"/>
              <w:ind w:left="20"/>
              <w:jc w:val="both"/>
            </w:pPr>
            <w:r>
              <w:rPr>
                <w:rFonts w:ascii="Times New Roman"/>
                <w:b w:val="false"/>
                <w:i w:val="false"/>
                <w:color w:val="000000"/>
                <w:sz w:val="20"/>
              </w:rPr>
              <w:t>
12.29. Календарный штемпель железнодорожной станции</w:t>
            </w:r>
            <w:r>
              <w:br/>
            </w:r>
            <w:r>
              <w:rPr>
                <w:rFonts w:ascii="Times New Roman"/>
                <w:b w:val="false"/>
                <w:i w:val="false"/>
                <w:color w:val="000000"/>
                <w:sz w:val="20"/>
              </w:rPr>
              <w:t>
(cacdo:RailwayStampDetails)</w:t>
            </w:r>
          </w:p>
          <w:bookmarkEnd w:id="49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5" w:id="5000"/>
          <w:p>
            <w:pPr>
              <w:spacing w:after="20"/>
              <w:ind w:left="20"/>
              <w:jc w:val="both"/>
            </w:pPr>
            <w:r>
              <w:rPr>
                <w:rFonts w:ascii="Times New Roman"/>
                <w:b w:val="false"/>
                <w:i w:val="false"/>
                <w:color w:val="000000"/>
                <w:sz w:val="20"/>
              </w:rPr>
              <w:t>
12.29.1. Код железнодорожной станции</w:t>
            </w:r>
            <w:r>
              <w:br/>
            </w:r>
            <w:r>
              <w:rPr>
                <w:rFonts w:ascii="Times New Roman"/>
                <w:b w:val="false"/>
                <w:i w:val="false"/>
                <w:color w:val="000000"/>
                <w:sz w:val="20"/>
              </w:rPr>
              <w:t>
(casdo:RailwayStationCode)</w:t>
            </w:r>
          </w:p>
          <w:bookmarkEnd w:id="50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6" w:id="5001"/>
          <w:p>
            <w:pPr>
              <w:spacing w:after="20"/>
              <w:ind w:left="20"/>
              <w:jc w:val="both"/>
            </w:pPr>
            <w:r>
              <w:rPr>
                <w:rFonts w:ascii="Times New Roman"/>
                <w:b w:val="false"/>
                <w:i w:val="false"/>
                <w:color w:val="000000"/>
                <w:sz w:val="20"/>
              </w:rPr>
              <w:t>
12.29.2. Дата</w:t>
            </w:r>
            <w:r>
              <w:br/>
            </w:r>
            <w:r>
              <w:rPr>
                <w:rFonts w:ascii="Times New Roman"/>
                <w:b w:val="false"/>
                <w:i w:val="false"/>
                <w:color w:val="000000"/>
                <w:sz w:val="20"/>
              </w:rPr>
              <w:t>
(csdo:EventDate)</w:t>
            </w:r>
          </w:p>
          <w:bookmarkEnd w:id="50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7" w:id="5002"/>
          <w:p>
            <w:pPr>
              <w:spacing w:after="20"/>
              <w:ind w:left="20"/>
              <w:jc w:val="both"/>
            </w:pPr>
            <w:r>
              <w:rPr>
                <w:rFonts w:ascii="Times New Roman"/>
                <w:b w:val="false"/>
                <w:i w:val="false"/>
                <w:color w:val="000000"/>
                <w:sz w:val="20"/>
              </w:rPr>
              <w:t>
13. Перевозчик</w:t>
            </w:r>
            <w:r>
              <w:br/>
            </w:r>
            <w:r>
              <w:rPr>
                <w:rFonts w:ascii="Times New Roman"/>
                <w:b w:val="false"/>
                <w:i w:val="false"/>
                <w:color w:val="000000"/>
                <w:sz w:val="20"/>
              </w:rPr>
              <w:t>
(cacdo:PICarrierDetails)</w:t>
            </w:r>
          </w:p>
          <w:bookmarkEnd w:id="500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r>
              <w:br/>
            </w:r>
            <w:r>
              <w:rPr>
                <w:rFonts w:ascii="Times New Roman"/>
                <w:b w:val="false"/>
                <w:i w:val="false"/>
                <w:color w:val="000000"/>
                <w:sz w:val="20"/>
              </w:rPr>
              <w:t>6 а)</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"Перевозчик (cacdo:PIATCarrierDetails)" должен быть заполнен, иначе реквизит "Перевозчик (cacdo:PIATCarrierDetails)" не должен быть заполнен</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(cacdo:PIATCarrierDetails)"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8" w:id="5003"/>
          <w:p>
            <w:pPr>
              <w:spacing w:after="20"/>
              <w:ind w:left="20"/>
              <w:jc w:val="both"/>
            </w:pPr>
            <w:r>
              <w:rPr>
                <w:rFonts w:ascii="Times New Roman"/>
                <w:b w:val="false"/>
                <w:i w:val="false"/>
                <w:color w:val="000000"/>
                <w:sz w:val="20"/>
              </w:rPr>
              <w:t>
13.1. Наименование субъекта</w:t>
            </w:r>
            <w:r>
              <w:br/>
            </w:r>
            <w:r>
              <w:rPr>
                <w:rFonts w:ascii="Times New Roman"/>
                <w:b w:val="false"/>
                <w:i w:val="false"/>
                <w:color w:val="000000"/>
                <w:sz w:val="20"/>
              </w:rPr>
              <w:t>
(csdo:SubjectName)</w:t>
            </w:r>
          </w:p>
          <w:bookmarkEnd w:id="50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9" w:id="5004"/>
          <w:p>
            <w:pPr>
              <w:spacing w:after="20"/>
              <w:ind w:left="20"/>
              <w:jc w:val="both"/>
            </w:pPr>
            <w:r>
              <w:rPr>
                <w:rFonts w:ascii="Times New Roman"/>
                <w:b w:val="false"/>
                <w:i w:val="false"/>
                <w:color w:val="000000"/>
                <w:sz w:val="20"/>
              </w:rPr>
              <w:t>
13.2. Краткое наименование субъекта</w:t>
            </w:r>
            <w:r>
              <w:br/>
            </w:r>
            <w:r>
              <w:rPr>
                <w:rFonts w:ascii="Times New Roman"/>
                <w:b w:val="false"/>
                <w:i w:val="false"/>
                <w:color w:val="000000"/>
                <w:sz w:val="20"/>
              </w:rPr>
              <w:t>
(csdo:SubjectBriefName)</w:t>
            </w:r>
          </w:p>
          <w:bookmarkEnd w:id="50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0" w:id="5005"/>
          <w:p>
            <w:pPr>
              <w:spacing w:after="20"/>
              <w:ind w:left="20"/>
              <w:jc w:val="both"/>
            </w:pPr>
            <w:r>
              <w:rPr>
                <w:rFonts w:ascii="Times New Roman"/>
                <w:b w:val="false"/>
                <w:i w:val="false"/>
                <w:color w:val="000000"/>
                <w:sz w:val="20"/>
              </w:rPr>
              <w:t>
13.3. Уникальный идентификационный таможенный номер</w:t>
            </w:r>
            <w:r>
              <w:br/>
            </w:r>
            <w:r>
              <w:rPr>
                <w:rFonts w:ascii="Times New Roman"/>
                <w:b w:val="false"/>
                <w:i w:val="false"/>
                <w:color w:val="000000"/>
                <w:sz w:val="20"/>
              </w:rPr>
              <w:t>
(casdo:CAUniqueCustomsNumberId)</w:t>
            </w:r>
          </w:p>
          <w:bookmarkEnd w:id="500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1" w:id="5006"/>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5006"/>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4" w:id="5007"/>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5007"/>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5" w:id="5008"/>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500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6" w:id="5009"/>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0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7" w:id="501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0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8" w:id="5011"/>
          <w:p>
            <w:pPr>
              <w:spacing w:after="20"/>
              <w:ind w:left="20"/>
              <w:jc w:val="both"/>
            </w:pPr>
            <w:r>
              <w:rPr>
                <w:rFonts w:ascii="Times New Roman"/>
                <w:b w:val="false"/>
                <w:i w:val="false"/>
                <w:color w:val="000000"/>
                <w:sz w:val="20"/>
              </w:rPr>
              <w:t>
13.4. Идентификатор налогоплательщика</w:t>
            </w:r>
            <w:r>
              <w:br/>
            </w:r>
            <w:r>
              <w:rPr>
                <w:rFonts w:ascii="Times New Roman"/>
                <w:b w:val="false"/>
                <w:i w:val="false"/>
                <w:color w:val="000000"/>
                <w:sz w:val="20"/>
              </w:rPr>
              <w:t>
(csdo:TaxpayerId)</w:t>
            </w:r>
          </w:p>
          <w:bookmarkEnd w:id="501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9" w:id="5012"/>
          <w:p>
            <w:pPr>
              <w:spacing w:after="20"/>
              <w:ind w:left="20"/>
              <w:jc w:val="both"/>
            </w:pPr>
            <w:r>
              <w:rPr>
                <w:rFonts w:ascii="Times New Roman"/>
                <w:b w:val="false"/>
                <w:i w:val="false"/>
                <w:color w:val="000000"/>
                <w:sz w:val="20"/>
              </w:rPr>
              <w:t>
13.5. Код причины постановки на учет</w:t>
            </w:r>
            <w:r>
              <w:br/>
            </w:r>
            <w:r>
              <w:rPr>
                <w:rFonts w:ascii="Times New Roman"/>
                <w:b w:val="false"/>
                <w:i w:val="false"/>
                <w:color w:val="000000"/>
                <w:sz w:val="20"/>
              </w:rPr>
              <w:t>
(csdo:TaxRegistrationReasonCode)</w:t>
            </w:r>
          </w:p>
          <w:bookmarkEnd w:id="50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0" w:id="5013"/>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5013"/>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1" w:id="5014"/>
          <w:p>
            <w:pPr>
              <w:spacing w:after="20"/>
              <w:ind w:left="20"/>
              <w:jc w:val="both"/>
            </w:pPr>
            <w:r>
              <w:rPr>
                <w:rFonts w:ascii="Times New Roman"/>
                <w:b w:val="false"/>
                <w:i w:val="false"/>
                <w:color w:val="000000"/>
                <w:sz w:val="20"/>
              </w:rPr>
              <w:t>
13.6. Идентификатор физического лица</w:t>
            </w:r>
            <w:r>
              <w:br/>
            </w:r>
            <w:r>
              <w:rPr>
                <w:rFonts w:ascii="Times New Roman"/>
                <w:b w:val="false"/>
                <w:i w:val="false"/>
                <w:color w:val="000000"/>
                <w:sz w:val="20"/>
              </w:rPr>
              <w:t>
(casdo:PersonId)</w:t>
            </w:r>
          </w:p>
          <w:bookmarkEnd w:id="5014"/>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B.041.00499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2" w:id="5015"/>
          <w:p>
            <w:pPr>
              <w:spacing w:after="20"/>
              <w:ind w:left="20"/>
              <w:jc w:val="both"/>
            </w:pPr>
            <w:r>
              <w:rPr>
                <w:rFonts w:ascii="Times New Roman"/>
                <w:b w:val="false"/>
                <w:i w:val="false"/>
                <w:color w:val="000000"/>
                <w:sz w:val="20"/>
              </w:rPr>
              <w:t>
13.7. Адрес</w:t>
            </w:r>
            <w:r>
              <w:br/>
            </w:r>
            <w:r>
              <w:rPr>
                <w:rFonts w:ascii="Times New Roman"/>
                <w:b w:val="false"/>
                <w:i w:val="false"/>
                <w:color w:val="000000"/>
                <w:sz w:val="20"/>
              </w:rPr>
              <w:t>
(ccdo:SubjectAddressDetails)</w:t>
            </w:r>
          </w:p>
          <w:bookmarkEnd w:id="501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3" w:id="5016"/>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501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4" w:id="5017"/>
          <w:p>
            <w:pPr>
              <w:spacing w:after="20"/>
              <w:ind w:left="20"/>
              <w:jc w:val="both"/>
            </w:pPr>
            <w:r>
              <w:rPr>
                <w:rFonts w:ascii="Times New Roman"/>
                <w:b w:val="false"/>
                <w:i w:val="false"/>
                <w:color w:val="000000"/>
                <w:sz w:val="20"/>
              </w:rPr>
              <w:t>
13.7.1. Код вида адреса</w:t>
            </w:r>
            <w:r>
              <w:br/>
            </w:r>
            <w:r>
              <w:rPr>
                <w:rFonts w:ascii="Times New Roman"/>
                <w:b w:val="false"/>
                <w:i w:val="false"/>
                <w:color w:val="000000"/>
                <w:sz w:val="20"/>
              </w:rPr>
              <w:t>
(csdo:AddressKindCode)</w:t>
            </w:r>
          </w:p>
          <w:bookmarkEnd w:id="50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5" w:id="5018"/>
          <w:p>
            <w:pPr>
              <w:spacing w:after="20"/>
              <w:ind w:left="20"/>
              <w:jc w:val="both"/>
            </w:pPr>
            <w:r>
              <w:rPr>
                <w:rFonts w:ascii="Times New Roman"/>
                <w:b w:val="false"/>
                <w:i w:val="false"/>
                <w:color w:val="000000"/>
                <w:sz w:val="20"/>
              </w:rPr>
              <w:t>
13.7.2. Код страны</w:t>
            </w:r>
            <w:r>
              <w:br/>
            </w:r>
            <w:r>
              <w:rPr>
                <w:rFonts w:ascii="Times New Roman"/>
                <w:b w:val="false"/>
                <w:i w:val="false"/>
                <w:color w:val="000000"/>
                <w:sz w:val="20"/>
              </w:rPr>
              <w:t>
(csdo:UnifiedCountryCode)</w:t>
            </w:r>
          </w:p>
          <w:bookmarkEnd w:id="50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6" w:id="501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0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7" w:id="5020"/>
          <w:p>
            <w:pPr>
              <w:spacing w:after="20"/>
              <w:ind w:left="20"/>
              <w:jc w:val="both"/>
            </w:pPr>
            <w:r>
              <w:rPr>
                <w:rFonts w:ascii="Times New Roman"/>
                <w:b w:val="false"/>
                <w:i w:val="false"/>
                <w:color w:val="000000"/>
                <w:sz w:val="20"/>
              </w:rPr>
              <w:t>
13.7.3. Код территории</w:t>
            </w:r>
            <w:r>
              <w:br/>
            </w:r>
            <w:r>
              <w:rPr>
                <w:rFonts w:ascii="Times New Roman"/>
                <w:b w:val="false"/>
                <w:i w:val="false"/>
                <w:color w:val="000000"/>
                <w:sz w:val="20"/>
              </w:rPr>
              <w:t>
(csdo:TerritoryCode)</w:t>
            </w:r>
          </w:p>
          <w:bookmarkEnd w:id="5020"/>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8" w:id="5021"/>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5021"/>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1" w:id="5022"/>
          <w:p>
            <w:pPr>
              <w:spacing w:after="20"/>
              <w:ind w:left="20"/>
              <w:jc w:val="both"/>
            </w:pPr>
            <w:r>
              <w:rPr>
                <w:rFonts w:ascii="Times New Roman"/>
                <w:b w:val="false"/>
                <w:i w:val="false"/>
                <w:color w:val="000000"/>
                <w:sz w:val="20"/>
              </w:rPr>
              <w:t>
13.7.4. Регион</w:t>
            </w:r>
            <w:r>
              <w:br/>
            </w:r>
            <w:r>
              <w:rPr>
                <w:rFonts w:ascii="Times New Roman"/>
                <w:b w:val="false"/>
                <w:i w:val="false"/>
                <w:color w:val="000000"/>
                <w:sz w:val="20"/>
              </w:rPr>
              <w:t>
(csdo:RegionName)</w:t>
            </w:r>
          </w:p>
          <w:bookmarkEnd w:id="50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2" w:id="5023"/>
          <w:p>
            <w:pPr>
              <w:spacing w:after="20"/>
              <w:ind w:left="20"/>
              <w:jc w:val="both"/>
            </w:pPr>
            <w:r>
              <w:rPr>
                <w:rFonts w:ascii="Times New Roman"/>
                <w:b w:val="false"/>
                <w:i w:val="false"/>
                <w:color w:val="000000"/>
                <w:sz w:val="20"/>
              </w:rPr>
              <w:t>
13.7.5. Район</w:t>
            </w:r>
            <w:r>
              <w:br/>
            </w:r>
            <w:r>
              <w:rPr>
                <w:rFonts w:ascii="Times New Roman"/>
                <w:b w:val="false"/>
                <w:i w:val="false"/>
                <w:color w:val="000000"/>
                <w:sz w:val="20"/>
              </w:rPr>
              <w:t>
(csdo:DistrictName)</w:t>
            </w:r>
          </w:p>
          <w:bookmarkEnd w:id="50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3" w:id="5024"/>
          <w:p>
            <w:pPr>
              <w:spacing w:after="20"/>
              <w:ind w:left="20"/>
              <w:jc w:val="both"/>
            </w:pPr>
            <w:r>
              <w:rPr>
                <w:rFonts w:ascii="Times New Roman"/>
                <w:b w:val="false"/>
                <w:i w:val="false"/>
                <w:color w:val="000000"/>
                <w:sz w:val="20"/>
              </w:rPr>
              <w:t>
13.7.6. Город</w:t>
            </w:r>
            <w:r>
              <w:br/>
            </w:r>
            <w:r>
              <w:rPr>
                <w:rFonts w:ascii="Times New Roman"/>
                <w:b w:val="false"/>
                <w:i w:val="false"/>
                <w:color w:val="000000"/>
                <w:sz w:val="20"/>
              </w:rPr>
              <w:t>
(csdo:CityName)</w:t>
            </w:r>
          </w:p>
          <w:bookmarkEnd w:id="50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4" w:id="5025"/>
          <w:p>
            <w:pPr>
              <w:spacing w:after="20"/>
              <w:ind w:left="20"/>
              <w:jc w:val="both"/>
            </w:pPr>
            <w:r>
              <w:rPr>
                <w:rFonts w:ascii="Times New Roman"/>
                <w:b w:val="false"/>
                <w:i w:val="false"/>
                <w:color w:val="000000"/>
                <w:sz w:val="20"/>
              </w:rPr>
              <w:t>
13.7.7. Населенный пункт</w:t>
            </w:r>
            <w:r>
              <w:br/>
            </w:r>
            <w:r>
              <w:rPr>
                <w:rFonts w:ascii="Times New Roman"/>
                <w:b w:val="false"/>
                <w:i w:val="false"/>
                <w:color w:val="000000"/>
                <w:sz w:val="20"/>
              </w:rPr>
              <w:t>
(csdo:SettlementName)</w:t>
            </w:r>
          </w:p>
          <w:bookmarkEnd w:id="50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5" w:id="5026"/>
          <w:p>
            <w:pPr>
              <w:spacing w:after="20"/>
              <w:ind w:left="20"/>
              <w:jc w:val="both"/>
            </w:pPr>
            <w:r>
              <w:rPr>
                <w:rFonts w:ascii="Times New Roman"/>
                <w:b w:val="false"/>
                <w:i w:val="false"/>
                <w:color w:val="000000"/>
                <w:sz w:val="20"/>
              </w:rPr>
              <w:t>
13.7.8. Улица</w:t>
            </w:r>
            <w:r>
              <w:br/>
            </w:r>
            <w:r>
              <w:rPr>
                <w:rFonts w:ascii="Times New Roman"/>
                <w:b w:val="false"/>
                <w:i w:val="false"/>
                <w:color w:val="000000"/>
                <w:sz w:val="20"/>
              </w:rPr>
              <w:t>
(csdo:StreetName)</w:t>
            </w:r>
          </w:p>
          <w:bookmarkEnd w:id="50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6" w:id="5027"/>
          <w:p>
            <w:pPr>
              <w:spacing w:after="20"/>
              <w:ind w:left="20"/>
              <w:jc w:val="both"/>
            </w:pPr>
            <w:r>
              <w:rPr>
                <w:rFonts w:ascii="Times New Roman"/>
                <w:b w:val="false"/>
                <w:i w:val="false"/>
                <w:color w:val="000000"/>
                <w:sz w:val="20"/>
              </w:rPr>
              <w:t>
13.7.9. Номер дома</w:t>
            </w:r>
            <w:r>
              <w:br/>
            </w:r>
            <w:r>
              <w:rPr>
                <w:rFonts w:ascii="Times New Roman"/>
                <w:b w:val="false"/>
                <w:i w:val="false"/>
                <w:color w:val="000000"/>
                <w:sz w:val="20"/>
              </w:rPr>
              <w:t>
(csdo:BuildingNumberId)</w:t>
            </w:r>
          </w:p>
          <w:bookmarkEnd w:id="50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7" w:id="5028"/>
          <w:p>
            <w:pPr>
              <w:spacing w:after="20"/>
              <w:ind w:left="20"/>
              <w:jc w:val="both"/>
            </w:pPr>
            <w:r>
              <w:rPr>
                <w:rFonts w:ascii="Times New Roman"/>
                <w:b w:val="false"/>
                <w:i w:val="false"/>
                <w:color w:val="000000"/>
                <w:sz w:val="20"/>
              </w:rPr>
              <w:t>
13.7.10. Номер помещения</w:t>
            </w:r>
            <w:r>
              <w:br/>
            </w:r>
            <w:r>
              <w:rPr>
                <w:rFonts w:ascii="Times New Roman"/>
                <w:b w:val="false"/>
                <w:i w:val="false"/>
                <w:color w:val="000000"/>
                <w:sz w:val="20"/>
              </w:rPr>
              <w:t>
(csdo:RoomNumberId)</w:t>
            </w:r>
          </w:p>
          <w:bookmarkEnd w:id="50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8" w:id="5029"/>
          <w:p>
            <w:pPr>
              <w:spacing w:after="20"/>
              <w:ind w:left="20"/>
              <w:jc w:val="both"/>
            </w:pPr>
            <w:r>
              <w:rPr>
                <w:rFonts w:ascii="Times New Roman"/>
                <w:b w:val="false"/>
                <w:i w:val="false"/>
                <w:color w:val="000000"/>
                <w:sz w:val="20"/>
              </w:rPr>
              <w:t>
13.7.11. Почтовый индекс</w:t>
            </w:r>
            <w:r>
              <w:br/>
            </w:r>
            <w:r>
              <w:rPr>
                <w:rFonts w:ascii="Times New Roman"/>
                <w:b w:val="false"/>
                <w:i w:val="false"/>
                <w:color w:val="000000"/>
                <w:sz w:val="20"/>
              </w:rPr>
              <w:t>
(csdo:PostCode)</w:t>
            </w:r>
          </w:p>
          <w:bookmarkEnd w:id="50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9" w:id="5030"/>
          <w:p>
            <w:pPr>
              <w:spacing w:after="20"/>
              <w:ind w:left="20"/>
              <w:jc w:val="both"/>
            </w:pPr>
            <w:r>
              <w:rPr>
                <w:rFonts w:ascii="Times New Roman"/>
                <w:b w:val="false"/>
                <w:i w:val="false"/>
                <w:color w:val="000000"/>
                <w:sz w:val="20"/>
              </w:rPr>
              <w:t>
13.7.12. Номер абонентского ящика</w:t>
            </w:r>
            <w:r>
              <w:br/>
            </w:r>
            <w:r>
              <w:rPr>
                <w:rFonts w:ascii="Times New Roman"/>
                <w:b w:val="false"/>
                <w:i w:val="false"/>
                <w:color w:val="000000"/>
                <w:sz w:val="20"/>
              </w:rPr>
              <w:t>
(csdo:PostOfficeBoxId)</w:t>
            </w:r>
          </w:p>
          <w:bookmarkEnd w:id="50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0" w:id="5031"/>
          <w:p>
            <w:pPr>
              <w:spacing w:after="20"/>
              <w:ind w:left="20"/>
              <w:jc w:val="both"/>
            </w:pPr>
            <w:r>
              <w:rPr>
                <w:rFonts w:ascii="Times New Roman"/>
                <w:b w:val="false"/>
                <w:i w:val="false"/>
                <w:color w:val="000000"/>
                <w:sz w:val="20"/>
              </w:rPr>
              <w:t>
14. Сведения об объектах, подлежащих контролю</w:t>
            </w:r>
            <w:r>
              <w:br/>
            </w:r>
            <w:r>
              <w:rPr>
                <w:rFonts w:ascii="Times New Roman"/>
                <w:b w:val="false"/>
                <w:i w:val="false"/>
                <w:color w:val="000000"/>
                <w:sz w:val="20"/>
              </w:rPr>
              <w:t>
(cacdo:ControlledItemsDetails)</w:t>
            </w:r>
          </w:p>
          <w:bookmarkEnd w:id="503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"1"</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"4"</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"03", то реквизит "Сведения об объектах, подлежащих контролю (cacdo:ControlledItemsDetails)"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1" w:id="5032"/>
          <w:p>
            <w:pPr>
              <w:spacing w:after="20"/>
              <w:ind w:left="20"/>
              <w:jc w:val="both"/>
            </w:pPr>
            <w:r>
              <w:rPr>
                <w:rFonts w:ascii="Times New Roman"/>
                <w:b w:val="false"/>
                <w:i w:val="false"/>
                <w:color w:val="000000"/>
                <w:sz w:val="20"/>
              </w:rPr>
              <w:t>
14.1. Код вида информации</w:t>
            </w:r>
            <w:r>
              <w:br/>
            </w:r>
            <w:r>
              <w:rPr>
                <w:rFonts w:ascii="Times New Roman"/>
                <w:b w:val="false"/>
                <w:i w:val="false"/>
                <w:color w:val="000000"/>
                <w:sz w:val="20"/>
              </w:rPr>
              <w:t>
(casdo:InformationKindCode)</w:t>
            </w:r>
          </w:p>
          <w:bookmarkEnd w:id="50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2" w:id="5033"/>
          <w:p>
            <w:pPr>
              <w:spacing w:after="20"/>
              <w:ind w:left="20"/>
              <w:jc w:val="both"/>
            </w:pPr>
            <w:r>
              <w:rPr>
                <w:rFonts w:ascii="Times New Roman"/>
                <w:b w:val="false"/>
                <w:i w:val="false"/>
                <w:color w:val="000000"/>
                <w:sz w:val="20"/>
              </w:rPr>
              <w:t>
реквизит "Код вида информации (casdo:InformationKindCode)"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припасы;</w:t>
            </w:r>
            <w:r>
              <w:br/>
            </w:r>
            <w:r>
              <w:rPr>
                <w:rFonts w:ascii="Times New Roman"/>
                <w:b w:val="false"/>
                <w:i w:val="false"/>
                <w:color w:val="000000"/>
                <w:sz w:val="20"/>
              </w:rPr>
              <w:t>
4 – запасные части и оборудование</w:t>
            </w:r>
          </w:p>
          <w:bookmarkEnd w:id="503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4" w:id="5034"/>
          <w:p>
            <w:pPr>
              <w:spacing w:after="20"/>
              <w:ind w:left="20"/>
              <w:jc w:val="both"/>
            </w:pPr>
            <w:r>
              <w:rPr>
                <w:rFonts w:ascii="Times New Roman"/>
                <w:b w:val="false"/>
                <w:i w:val="false"/>
                <w:color w:val="000000"/>
                <w:sz w:val="20"/>
              </w:rPr>
              <w:t>
14.2. Признак наличия</w:t>
            </w:r>
            <w:r>
              <w:br/>
            </w:r>
            <w:r>
              <w:rPr>
                <w:rFonts w:ascii="Times New Roman"/>
                <w:b w:val="false"/>
                <w:i w:val="false"/>
                <w:color w:val="000000"/>
                <w:sz w:val="20"/>
              </w:rPr>
              <w:t>
(casdo:PresenceIndicator)</w:t>
            </w:r>
          </w:p>
          <w:bookmarkEnd w:id="50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5" w:id="5035"/>
          <w:p>
            <w:pPr>
              <w:spacing w:after="20"/>
              <w:ind w:left="20"/>
              <w:jc w:val="both"/>
            </w:pPr>
            <w:r>
              <w:rPr>
                <w:rFonts w:ascii="Times New Roman"/>
                <w:b w:val="false"/>
                <w:i w:val="false"/>
                <w:color w:val="000000"/>
                <w:sz w:val="20"/>
              </w:rPr>
              <w:t>
реквизит "Признак наличия (casdo:PresenceIndicator)" должен содержать 1 из значений:</w:t>
            </w:r>
            <w:r>
              <w:br/>
            </w:r>
            <w:r>
              <w:rPr>
                <w:rFonts w:ascii="Times New Roman"/>
                <w:b w:val="false"/>
                <w:i w:val="false"/>
                <w:color w:val="000000"/>
                <w:sz w:val="20"/>
              </w:rPr>
              <w:t>1 – на борту транспортного средства имеются объекты, подлежащие контролю, код которых указан в реквизите "Код вида информации (casdo:InformationKindCode)";</w:t>
            </w:r>
            <w:r>
              <w:br/>
            </w:r>
            <w:r>
              <w:rPr>
                <w:rFonts w:ascii="Times New Roman"/>
                <w:b w:val="false"/>
                <w:i w:val="false"/>
                <w:color w:val="000000"/>
                <w:sz w:val="20"/>
              </w:rPr>
              <w:t>
0 – на борту транспортного средства отсутствуют объекты, подлежащие контролю, код которых указан в реквизите "Код вида информации (casdo:InformationKindCode)"</w:t>
            </w:r>
          </w:p>
          <w:bookmarkEnd w:id="5035"/>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6" w:id="5036"/>
          <w:p>
            <w:pPr>
              <w:spacing w:after="20"/>
              <w:ind w:left="20"/>
              <w:jc w:val="both"/>
            </w:pPr>
            <w:r>
              <w:rPr>
                <w:rFonts w:ascii="Times New Roman"/>
                <w:b w:val="false"/>
                <w:i w:val="false"/>
                <w:color w:val="000000"/>
                <w:sz w:val="20"/>
              </w:rPr>
              <w:t>
14.3. Наименование и количество</w:t>
            </w:r>
            <w:r>
              <w:br/>
            </w:r>
            <w:r>
              <w:rPr>
                <w:rFonts w:ascii="Times New Roman"/>
                <w:b w:val="false"/>
                <w:i w:val="false"/>
                <w:color w:val="000000"/>
                <w:sz w:val="20"/>
              </w:rPr>
              <w:t>
(cacdo:ItemDetails)</w:t>
            </w:r>
          </w:p>
          <w:bookmarkEnd w:id="503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(casdo:PresenceIndicator)" содержит значение "0", то реквизит "Наименование и количество (cacdo:ItemDetails)"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"1" и реквизит "Признак наличия (casdo:PresenceIndicator)" содержит значение "1", то реквизит "Наименование и количество (cacdo:ItemDetails)"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"4" и реквизит "Признак наличия (casdo:PresenceIndicator)" содержит значение "1", то реквизит "Наименование и количество (cacdo:ItemDetails)"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7" w:id="5037"/>
          <w:p>
            <w:pPr>
              <w:spacing w:after="20"/>
              <w:ind w:left="20"/>
              <w:jc w:val="both"/>
            </w:pPr>
            <w:r>
              <w:rPr>
                <w:rFonts w:ascii="Times New Roman"/>
                <w:b w:val="false"/>
                <w:i w:val="false"/>
                <w:color w:val="000000"/>
                <w:sz w:val="20"/>
              </w:rPr>
              <w:t>
14.3.1. Наименование товара</w:t>
            </w:r>
            <w:r>
              <w:br/>
            </w:r>
            <w:r>
              <w:rPr>
                <w:rFonts w:ascii="Times New Roman"/>
                <w:b w:val="false"/>
                <w:i w:val="false"/>
                <w:color w:val="000000"/>
                <w:sz w:val="20"/>
              </w:rPr>
              <w:t>
(casdo:GoodsDescriptionText)</w:t>
            </w:r>
          </w:p>
          <w:bookmarkEnd w:id="50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товара (casdo:GoodsDescriptionText)"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8" w:id="5038"/>
          <w:p>
            <w:pPr>
              <w:spacing w:after="20"/>
              <w:ind w:left="20"/>
              <w:jc w:val="both"/>
            </w:pPr>
            <w:r>
              <w:rPr>
                <w:rFonts w:ascii="Times New Roman"/>
                <w:b w:val="false"/>
                <w:i w:val="false"/>
                <w:color w:val="000000"/>
                <w:sz w:val="20"/>
              </w:rPr>
              <w:t>
14.3.2. Количество товара</w:t>
            </w:r>
            <w:r>
              <w:br/>
            </w:r>
            <w:r>
              <w:rPr>
                <w:rFonts w:ascii="Times New Roman"/>
                <w:b w:val="false"/>
                <w:i w:val="false"/>
                <w:color w:val="000000"/>
                <w:sz w:val="20"/>
              </w:rPr>
              <w:t>
(cacdo:GoodsMeasureDetails)</w:t>
            </w:r>
          </w:p>
          <w:bookmarkEnd w:id="50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(cacdo:GoodsMeasureDetails)"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9" w:id="5039"/>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50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0" w:id="504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0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1" w:id="504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0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2" w:id="5042"/>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50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bl>
    <w:bookmarkStart w:name="z5493" w:id="5043"/>
    <w:p>
      <w:pPr>
        <w:spacing w:after="0"/>
        <w:ind w:left="0"/>
        <w:jc w:val="both"/>
      </w:pPr>
      <w:r>
        <w:rPr>
          <w:rFonts w:ascii="Times New Roman"/>
          <w:b w:val="false"/>
          <w:i w:val="false"/>
          <w:color w:val="000000"/>
          <w:sz w:val="28"/>
        </w:rPr>
        <w:t>
      *Для вложенных реквизитов, входящих в сложный реквизит, применяется в случае заполнения этого сложного реквизита. Для атрибутов простого реквизита применяется в случае заполнения этого простого реквизита.</w:t>
      </w:r>
    </w:p>
    <w:bookmarkEnd w:id="5043"/>
    <w:bookmarkStart w:name="z5494" w:id="5044"/>
    <w:p>
      <w:pPr>
        <w:spacing w:after="0"/>
        <w:ind w:left="0"/>
        <w:jc w:val="both"/>
      </w:pPr>
      <w:r>
        <w:rPr>
          <w:rFonts w:ascii="Times New Roman"/>
          <w:b w:val="false"/>
          <w:i w:val="false"/>
          <w:color w:val="000000"/>
          <w:sz w:val="28"/>
        </w:rPr>
        <w:t xml:space="preserve">
      **Значение идентификатора указывается в соответствии со следующим шаблоном: 1ZZZ – для справочника, 2ZZZ – для классификатора, где ZZZ – код справочника (классификатора) по реестру нормативно-справочной информации Евразийского экономического союза, сформированному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ноября 2015 г. № 155.".</w:t>
      </w:r>
    </w:p>
    <w:bookmarkEnd w:id="5044"/>
    <w:bookmarkStart w:name="z5495" w:id="504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структуре</w:t>
      </w:r>
      <w:r>
        <w:rPr>
          <w:rFonts w:ascii="Times New Roman"/>
          <w:b w:val="false"/>
          <w:i w:val="false"/>
          <w:color w:val="000000"/>
          <w:sz w:val="28"/>
        </w:rPr>
        <w:t xml:space="preserve"> и формате предварительной информации о товарах, предполагаемых к ввозу на таможенную территорию Евразийского экономического союза автомобильным транспортом, утвержденных Решением Коллегии Евразийской экономической комиссии от 28 ноября 2018 г. № 194:</w:t>
      </w:r>
    </w:p>
    <w:bookmarkEnd w:id="5045"/>
    <w:bookmarkStart w:name="z5496" w:id="5046"/>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таблице 1</w:t>
      </w:r>
      <w:r>
        <w:rPr>
          <w:rFonts w:ascii="Times New Roman"/>
          <w:b w:val="false"/>
          <w:i w:val="false"/>
          <w:color w:val="000000"/>
          <w:sz w:val="28"/>
        </w:rPr>
        <w:t>:</w:t>
      </w:r>
    </w:p>
    <w:bookmarkEnd w:id="5046"/>
    <w:bookmarkStart w:name="z5497" w:id="5047"/>
    <w:p>
      <w:pPr>
        <w:spacing w:after="0"/>
        <w:ind w:left="0"/>
        <w:jc w:val="both"/>
      </w:pPr>
      <w:r>
        <w:rPr>
          <w:rFonts w:ascii="Times New Roman"/>
          <w:b w:val="false"/>
          <w:i w:val="false"/>
          <w:color w:val="000000"/>
          <w:sz w:val="28"/>
        </w:rPr>
        <w:t>
      в позиции 3 в графе 3 цифры "1.0.0" заменить цифрами "1.1.0";</w:t>
      </w:r>
    </w:p>
    <w:bookmarkEnd w:id="5047"/>
    <w:bookmarkStart w:name="z5498" w:id="5048"/>
    <w:p>
      <w:pPr>
        <w:spacing w:after="0"/>
        <w:ind w:left="0"/>
        <w:jc w:val="both"/>
      </w:pPr>
      <w:r>
        <w:rPr>
          <w:rFonts w:ascii="Times New Roman"/>
          <w:b w:val="false"/>
          <w:i w:val="false"/>
          <w:color w:val="000000"/>
          <w:sz w:val="28"/>
        </w:rPr>
        <w:t>
      позицию 4 в графе 3 изложить в следующей редакции:</w:t>
      </w:r>
    </w:p>
    <w:bookmarkEnd w:id="5048"/>
    <w:bookmarkStart w:name="z5499" w:id="5049"/>
    <w:p>
      <w:pPr>
        <w:spacing w:after="0"/>
        <w:ind w:left="0"/>
        <w:jc w:val="both"/>
      </w:pPr>
      <w:r>
        <w:rPr>
          <w:rFonts w:ascii="Times New Roman"/>
          <w:b w:val="false"/>
          <w:i w:val="false"/>
          <w:color w:val="000000"/>
          <w:sz w:val="28"/>
        </w:rPr>
        <w:t>
      "urn:EEC:R:042:AutoPreliminaryInformation:v1.1.0";</w:t>
      </w:r>
    </w:p>
    <w:bookmarkEnd w:id="5049"/>
    <w:bookmarkStart w:name="z5500" w:id="5050"/>
    <w:p>
      <w:pPr>
        <w:spacing w:after="0"/>
        <w:ind w:left="0"/>
        <w:jc w:val="both"/>
      </w:pPr>
      <w:r>
        <w:rPr>
          <w:rFonts w:ascii="Times New Roman"/>
          <w:b w:val="false"/>
          <w:i w:val="false"/>
          <w:color w:val="000000"/>
          <w:sz w:val="28"/>
        </w:rPr>
        <w:t>
      позицию 6 в графе 3 изложить в следующей редакции:</w:t>
      </w:r>
    </w:p>
    <w:bookmarkEnd w:id="5050"/>
    <w:bookmarkStart w:name="z5501" w:id="5051"/>
    <w:p>
      <w:pPr>
        <w:spacing w:after="0"/>
        <w:ind w:left="0"/>
        <w:jc w:val="both"/>
      </w:pPr>
      <w:r>
        <w:rPr>
          <w:rFonts w:ascii="Times New Roman"/>
          <w:b w:val="false"/>
          <w:i w:val="false"/>
          <w:color w:val="000000"/>
          <w:sz w:val="28"/>
        </w:rPr>
        <w:t>
      "EEC_R_042_AutoPreliminaryInformation_v1.1.0.xsd";</w:t>
      </w:r>
    </w:p>
    <w:bookmarkEnd w:id="5051"/>
    <w:bookmarkStart w:name="z5502" w:id="5052"/>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таблицу 3</w:t>
      </w:r>
      <w:r>
        <w:rPr>
          <w:rFonts w:ascii="Times New Roman"/>
          <w:b w:val="false"/>
          <w:i w:val="false"/>
          <w:color w:val="000000"/>
          <w:sz w:val="28"/>
        </w:rPr>
        <w:t xml:space="preserve"> изложить в следующей редакции: </w:t>
      </w:r>
    </w:p>
    <w:bookmarkEnd w:id="5052"/>
    <w:bookmarkStart w:name="z5503" w:id="5053"/>
    <w:p>
      <w:pPr>
        <w:spacing w:after="0"/>
        <w:ind w:left="0"/>
        <w:jc w:val="both"/>
      </w:pPr>
      <w:r>
        <w:rPr>
          <w:rFonts w:ascii="Times New Roman"/>
          <w:b w:val="false"/>
          <w:i w:val="false"/>
          <w:color w:val="000000"/>
          <w:sz w:val="28"/>
        </w:rPr>
        <w:t>
      "Таблица 3</w:t>
      </w:r>
    </w:p>
    <w:bookmarkEnd w:id="5053"/>
    <w:bookmarkStart w:name="z5504" w:id="5054"/>
    <w:p>
      <w:pPr>
        <w:spacing w:after="0"/>
        <w:ind w:left="0"/>
        <w:jc w:val="left"/>
      </w:pPr>
      <w:r>
        <w:rPr>
          <w:rFonts w:ascii="Times New Roman"/>
          <w:b/>
          <w:i w:val="false"/>
          <w:color w:val="000000"/>
        </w:rPr>
        <w:t xml:space="preserve"> Реквизитный состав структуры предварительной информации о товарах, ввозимых автомобильным транспортом</w:t>
      </w:r>
    </w:p>
    <w:bookmarkEnd w:id="5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
        <w:gridCol w:w="55"/>
        <w:gridCol w:w="55"/>
        <w:gridCol w:w="55"/>
        <w:gridCol w:w="63"/>
        <w:gridCol w:w="69"/>
        <w:gridCol w:w="5056"/>
        <w:gridCol w:w="1933"/>
        <w:gridCol w:w="2213"/>
        <w:gridCol w:w="2214"/>
        <w:gridCol w:w="53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5" w:id="5055"/>
          <w:p>
            <w:pPr>
              <w:spacing w:after="20"/>
              <w:ind w:left="20"/>
              <w:jc w:val="both"/>
            </w:pPr>
            <w:r>
              <w:rPr>
                <w:rFonts w:ascii="Times New Roman"/>
                <w:b w:val="false"/>
                <w:i w:val="false"/>
                <w:color w:val="000000"/>
                <w:sz w:val="20"/>
              </w:rPr>
              <w:t>
1. Код электронного документа (сведений)</w:t>
            </w:r>
            <w:r>
              <w:br/>
            </w:r>
            <w:r>
              <w:rPr>
                <w:rFonts w:ascii="Times New Roman"/>
                <w:b w:val="false"/>
                <w:i w:val="false"/>
                <w:color w:val="000000"/>
                <w:sz w:val="20"/>
              </w:rPr>
              <w:t>
(csdo:EDocCode)</w:t>
            </w:r>
          </w:p>
          <w:bookmarkEnd w:id="50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6" w:id="5056"/>
          <w:p>
            <w:pPr>
              <w:spacing w:after="20"/>
              <w:ind w:left="20"/>
              <w:jc w:val="both"/>
            </w:pPr>
            <w:r>
              <w:rPr>
                <w:rFonts w:ascii="Times New Roman"/>
                <w:b w:val="false"/>
                <w:i w:val="false"/>
                <w:color w:val="000000"/>
                <w:sz w:val="20"/>
              </w:rPr>
              <w:t>
2. Идентификатор электронного документа (сведений)</w:t>
            </w:r>
            <w:r>
              <w:br/>
            </w:r>
            <w:r>
              <w:rPr>
                <w:rFonts w:ascii="Times New Roman"/>
                <w:b w:val="false"/>
                <w:i w:val="false"/>
                <w:color w:val="000000"/>
                <w:sz w:val="20"/>
              </w:rPr>
              <w:t>
(csdo:EDocId)</w:t>
            </w:r>
          </w:p>
          <w:bookmarkEnd w:id="50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7" w:id="5057"/>
          <w:p>
            <w:pPr>
              <w:spacing w:after="20"/>
              <w:ind w:left="20"/>
              <w:jc w:val="both"/>
            </w:pPr>
            <w:r>
              <w:rPr>
                <w:rFonts w:ascii="Times New Roman"/>
                <w:b w:val="false"/>
                <w:i w:val="false"/>
                <w:color w:val="000000"/>
                <w:sz w:val="20"/>
              </w:rPr>
              <w:t>
3. Идентификатор исходного электронного документа (сведений)</w:t>
            </w:r>
            <w:r>
              <w:br/>
            </w:r>
            <w:r>
              <w:rPr>
                <w:rFonts w:ascii="Times New Roman"/>
                <w:b w:val="false"/>
                <w:i w:val="false"/>
                <w:color w:val="000000"/>
                <w:sz w:val="20"/>
              </w:rPr>
              <w:t>
(csdo:EDocRefId)</w:t>
            </w:r>
          </w:p>
          <w:bookmarkEnd w:id="50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8" w:id="5058"/>
          <w:p>
            <w:pPr>
              <w:spacing w:after="20"/>
              <w:ind w:left="20"/>
              <w:jc w:val="both"/>
            </w:pPr>
            <w:r>
              <w:rPr>
                <w:rFonts w:ascii="Times New Roman"/>
                <w:b w:val="false"/>
                <w:i w:val="false"/>
                <w:color w:val="000000"/>
                <w:sz w:val="20"/>
              </w:rPr>
              <w:t>
4. Дата и время электронного документа (сведений)</w:t>
            </w:r>
            <w:r>
              <w:br/>
            </w:r>
            <w:r>
              <w:rPr>
                <w:rFonts w:ascii="Times New Roman"/>
                <w:b w:val="false"/>
                <w:i w:val="false"/>
                <w:color w:val="000000"/>
                <w:sz w:val="20"/>
              </w:rPr>
              <w:t>
(csdo:EDocDateTime)</w:t>
            </w:r>
          </w:p>
          <w:bookmarkEnd w:id="50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9" w:id="5059"/>
          <w:p>
            <w:pPr>
              <w:spacing w:after="20"/>
              <w:ind w:left="20"/>
              <w:jc w:val="both"/>
            </w:pPr>
            <w:r>
              <w:rPr>
                <w:rFonts w:ascii="Times New Roman"/>
                <w:b w:val="false"/>
                <w:i w:val="false"/>
                <w:color w:val="000000"/>
                <w:sz w:val="20"/>
              </w:rPr>
              <w:t>
5. Признак электронного документа</w:t>
            </w:r>
            <w:r>
              <w:br/>
            </w:r>
            <w:r>
              <w:rPr>
                <w:rFonts w:ascii="Times New Roman"/>
                <w:b w:val="false"/>
                <w:i w:val="false"/>
                <w:color w:val="000000"/>
                <w:sz w:val="20"/>
              </w:rPr>
              <w:t>
(casdo:EDocIndicatorCode)</w:t>
            </w:r>
          </w:p>
          <w:bookmarkEnd w:id="50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0" w:id="5060"/>
          <w:p>
            <w:pPr>
              <w:spacing w:after="20"/>
              <w:ind w:left="20"/>
              <w:jc w:val="both"/>
            </w:pPr>
            <w:r>
              <w:rPr>
                <w:rFonts w:ascii="Times New Roman"/>
                <w:b w:val="false"/>
                <w:i w:val="false"/>
                <w:color w:val="000000"/>
                <w:sz w:val="20"/>
              </w:rPr>
              <w:t>
6. Регистрационный номер предварительной информации</w:t>
            </w:r>
            <w:r>
              <w:br/>
            </w:r>
            <w:r>
              <w:rPr>
                <w:rFonts w:ascii="Times New Roman"/>
                <w:b w:val="false"/>
                <w:i w:val="false"/>
                <w:color w:val="000000"/>
                <w:sz w:val="20"/>
              </w:rPr>
              <w:t>
(cacdo:PreliminaryInformationIdDetails)</w:t>
            </w:r>
          </w:p>
          <w:bookmarkEnd w:id="50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содержащей обязательный состав сведений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1" w:id="5061"/>
          <w:p>
            <w:pPr>
              <w:spacing w:after="20"/>
              <w:ind w:left="20"/>
              <w:jc w:val="both"/>
            </w:pPr>
            <w:r>
              <w:rPr>
                <w:rFonts w:ascii="Times New Roman"/>
                <w:b w:val="false"/>
                <w:i w:val="false"/>
                <w:color w:val="000000"/>
                <w:sz w:val="20"/>
              </w:rPr>
              <w:t>
M.CA.CDT.01183</w:t>
            </w:r>
            <w:r>
              <w:br/>
            </w:r>
            <w:r>
              <w:rPr>
                <w:rFonts w:ascii="Times New Roman"/>
                <w:b w:val="false"/>
                <w:i w:val="false"/>
                <w:color w:val="000000"/>
                <w:sz w:val="20"/>
              </w:rPr>
              <w:t>
Определяется областями значений вложенных элементов</w:t>
            </w:r>
          </w:p>
          <w:bookmarkEnd w:id="506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2" w:id="5062"/>
          <w:p>
            <w:pPr>
              <w:spacing w:after="20"/>
              <w:ind w:left="20"/>
              <w:jc w:val="both"/>
            </w:pPr>
            <w:r>
              <w:rPr>
                <w:rFonts w:ascii="Times New Roman"/>
                <w:b w:val="false"/>
                <w:i w:val="false"/>
                <w:color w:val="000000"/>
                <w:sz w:val="20"/>
              </w:rPr>
              <w:t>
6.1. Код страны</w:t>
            </w:r>
            <w:r>
              <w:br/>
            </w:r>
            <w:r>
              <w:rPr>
                <w:rFonts w:ascii="Times New Roman"/>
                <w:b w:val="false"/>
                <w:i w:val="false"/>
                <w:color w:val="000000"/>
                <w:sz w:val="20"/>
              </w:rPr>
              <w:t>
(csdo:UnifiedCountryCode)</w:t>
            </w:r>
          </w:p>
          <w:bookmarkEnd w:id="50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3" w:id="506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0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4" w:id="5064"/>
          <w:p>
            <w:pPr>
              <w:spacing w:after="20"/>
              <w:ind w:left="20"/>
              <w:jc w:val="both"/>
            </w:pPr>
            <w:r>
              <w:rPr>
                <w:rFonts w:ascii="Times New Roman"/>
                <w:b w:val="false"/>
                <w:i w:val="false"/>
                <w:color w:val="000000"/>
                <w:sz w:val="20"/>
              </w:rPr>
              <w:t>
6.2. Дата</w:t>
            </w:r>
            <w:r>
              <w:br/>
            </w:r>
            <w:r>
              <w:rPr>
                <w:rFonts w:ascii="Times New Roman"/>
                <w:b w:val="false"/>
                <w:i w:val="false"/>
                <w:color w:val="000000"/>
                <w:sz w:val="20"/>
              </w:rPr>
              <w:t>
(csdo:EventDate)</w:t>
            </w:r>
          </w:p>
          <w:bookmarkEnd w:id="50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5" w:id="5065"/>
          <w:p>
            <w:pPr>
              <w:spacing w:after="20"/>
              <w:ind w:left="20"/>
              <w:jc w:val="both"/>
            </w:pPr>
            <w:r>
              <w:rPr>
                <w:rFonts w:ascii="Times New Roman"/>
                <w:b w:val="false"/>
                <w:i w:val="false"/>
                <w:color w:val="000000"/>
                <w:sz w:val="20"/>
              </w:rPr>
              <w:t>
6.3. Порядковый номер предварительной информации</w:t>
            </w:r>
            <w:r>
              <w:br/>
            </w:r>
            <w:r>
              <w:rPr>
                <w:rFonts w:ascii="Times New Roman"/>
                <w:b w:val="false"/>
                <w:i w:val="false"/>
                <w:color w:val="000000"/>
                <w:sz w:val="20"/>
              </w:rPr>
              <w:t>
(casdo:PreliminaryInformationSeqId)</w:t>
            </w:r>
          </w:p>
          <w:bookmarkEnd w:id="50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6" w:id="5066"/>
          <w:p>
            <w:pPr>
              <w:spacing w:after="20"/>
              <w:ind w:left="20"/>
              <w:jc w:val="both"/>
            </w:pPr>
            <w:r>
              <w:rPr>
                <w:rFonts w:ascii="Times New Roman"/>
                <w:b w:val="false"/>
                <w:i w:val="false"/>
                <w:color w:val="000000"/>
                <w:sz w:val="20"/>
              </w:rPr>
              <w:t>
7. Ссылочный номер предварительной информации</w:t>
            </w:r>
            <w:r>
              <w:br/>
            </w:r>
            <w:r>
              <w:rPr>
                <w:rFonts w:ascii="Times New Roman"/>
                <w:b w:val="false"/>
                <w:i w:val="false"/>
                <w:color w:val="000000"/>
                <w:sz w:val="20"/>
              </w:rPr>
              <w:t>
(cacdo:RefPreliminaryInformationIdDetails)</w:t>
            </w:r>
          </w:p>
          <w:bookmarkEnd w:id="506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в отношении которой осуществляется повторное представление предварительной информации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7" w:id="5067"/>
          <w:p>
            <w:pPr>
              <w:spacing w:after="20"/>
              <w:ind w:left="20"/>
              <w:jc w:val="both"/>
            </w:pPr>
            <w:r>
              <w:rPr>
                <w:rFonts w:ascii="Times New Roman"/>
                <w:b w:val="false"/>
                <w:i w:val="false"/>
                <w:color w:val="000000"/>
                <w:sz w:val="20"/>
              </w:rPr>
              <w:t>
M.CA.CDT.01183</w:t>
            </w:r>
            <w:r>
              <w:br/>
            </w:r>
            <w:r>
              <w:rPr>
                <w:rFonts w:ascii="Times New Roman"/>
                <w:b w:val="false"/>
                <w:i w:val="false"/>
                <w:color w:val="000000"/>
                <w:sz w:val="20"/>
              </w:rPr>
              <w:t>
Определяется областями значений вложенных элементов</w:t>
            </w:r>
          </w:p>
          <w:bookmarkEnd w:id="506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8" w:id="5068"/>
          <w:p>
            <w:pPr>
              <w:spacing w:after="20"/>
              <w:ind w:left="20"/>
              <w:jc w:val="both"/>
            </w:pPr>
            <w:r>
              <w:rPr>
                <w:rFonts w:ascii="Times New Roman"/>
                <w:b w:val="false"/>
                <w:i w:val="false"/>
                <w:color w:val="000000"/>
                <w:sz w:val="20"/>
              </w:rPr>
              <w:t>
7.1. Код страны</w:t>
            </w:r>
            <w:r>
              <w:br/>
            </w:r>
            <w:r>
              <w:rPr>
                <w:rFonts w:ascii="Times New Roman"/>
                <w:b w:val="false"/>
                <w:i w:val="false"/>
                <w:color w:val="000000"/>
                <w:sz w:val="20"/>
              </w:rPr>
              <w:t>
(csdo:UnifiedCountryCode)</w:t>
            </w:r>
          </w:p>
          <w:bookmarkEnd w:id="50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9" w:id="50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0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0" w:id="5070"/>
          <w:p>
            <w:pPr>
              <w:spacing w:after="20"/>
              <w:ind w:left="20"/>
              <w:jc w:val="both"/>
            </w:pPr>
            <w:r>
              <w:rPr>
                <w:rFonts w:ascii="Times New Roman"/>
                <w:b w:val="false"/>
                <w:i w:val="false"/>
                <w:color w:val="000000"/>
                <w:sz w:val="20"/>
              </w:rPr>
              <w:t>
7.2. Дата</w:t>
            </w:r>
            <w:r>
              <w:br/>
            </w:r>
            <w:r>
              <w:rPr>
                <w:rFonts w:ascii="Times New Roman"/>
                <w:b w:val="false"/>
                <w:i w:val="false"/>
                <w:color w:val="000000"/>
                <w:sz w:val="20"/>
              </w:rPr>
              <w:t>
(csdo:EventDate)</w:t>
            </w:r>
          </w:p>
          <w:bookmarkEnd w:id="50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1" w:id="5071"/>
          <w:p>
            <w:pPr>
              <w:spacing w:after="20"/>
              <w:ind w:left="20"/>
              <w:jc w:val="both"/>
            </w:pPr>
            <w:r>
              <w:rPr>
                <w:rFonts w:ascii="Times New Roman"/>
                <w:b w:val="false"/>
                <w:i w:val="false"/>
                <w:color w:val="000000"/>
                <w:sz w:val="20"/>
              </w:rPr>
              <w:t>
7.3. Порядковый номер предварительной информации</w:t>
            </w:r>
            <w:r>
              <w:br/>
            </w:r>
            <w:r>
              <w:rPr>
                <w:rFonts w:ascii="Times New Roman"/>
                <w:b w:val="false"/>
                <w:i w:val="false"/>
                <w:color w:val="000000"/>
                <w:sz w:val="20"/>
              </w:rPr>
              <w:t>
(casdo:PreliminaryInformationSeqId)</w:t>
            </w:r>
          </w:p>
          <w:bookmarkEnd w:id="50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2" w:id="5072"/>
          <w:p>
            <w:pPr>
              <w:spacing w:after="20"/>
              <w:ind w:left="20"/>
              <w:jc w:val="both"/>
            </w:pPr>
            <w:r>
              <w:rPr>
                <w:rFonts w:ascii="Times New Roman"/>
                <w:b w:val="false"/>
                <w:i w:val="false"/>
                <w:color w:val="000000"/>
                <w:sz w:val="20"/>
              </w:rPr>
              <w:t>
8. Цель представления предварительной информации</w:t>
            </w:r>
            <w:r>
              <w:br/>
            </w:r>
            <w:r>
              <w:rPr>
                <w:rFonts w:ascii="Times New Roman"/>
                <w:b w:val="false"/>
                <w:i w:val="false"/>
                <w:color w:val="000000"/>
                <w:sz w:val="20"/>
              </w:rPr>
              <w:t>
(casdo:PreliminaryInformationUsageCode)</w:t>
            </w:r>
          </w:p>
          <w:bookmarkEnd w:id="50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представления предварительной информации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3" w:id="5073"/>
          <w:p>
            <w:pPr>
              <w:spacing w:after="20"/>
              <w:ind w:left="20"/>
              <w:jc w:val="both"/>
            </w:pPr>
            <w:r>
              <w:rPr>
                <w:rFonts w:ascii="Times New Roman"/>
                <w:b w:val="false"/>
                <w:i w:val="false"/>
                <w:color w:val="000000"/>
                <w:sz w:val="20"/>
              </w:rPr>
              <w:t>
9. Место прибытия на таможенную территорию Евразийского экономического союза</w:t>
            </w:r>
            <w:r>
              <w:br/>
            </w:r>
            <w:r>
              <w:rPr>
                <w:rFonts w:ascii="Times New Roman"/>
                <w:b w:val="false"/>
                <w:i w:val="false"/>
                <w:color w:val="000000"/>
                <w:sz w:val="20"/>
              </w:rPr>
              <w:t>
(cacdo:PIATEntryCheckPointDetails)</w:t>
            </w:r>
          </w:p>
          <w:bookmarkEnd w:id="50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прибытия товаров на таможенную территорию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4" w:id="5074"/>
          <w:p>
            <w:pPr>
              <w:spacing w:after="20"/>
              <w:ind w:left="20"/>
              <w:jc w:val="both"/>
            </w:pPr>
            <w:r>
              <w:rPr>
                <w:rFonts w:ascii="Times New Roman"/>
                <w:b w:val="false"/>
                <w:i w:val="false"/>
                <w:color w:val="000000"/>
                <w:sz w:val="20"/>
              </w:rPr>
              <w:t>
M.CA.CDT.01173</w:t>
            </w:r>
            <w:r>
              <w:br/>
            </w:r>
            <w:r>
              <w:rPr>
                <w:rFonts w:ascii="Times New Roman"/>
                <w:b w:val="false"/>
                <w:i w:val="false"/>
                <w:color w:val="000000"/>
                <w:sz w:val="20"/>
              </w:rPr>
              <w:t>
Определяется областями значений вложенных элементов</w:t>
            </w:r>
          </w:p>
          <w:bookmarkEnd w:id="507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5" w:id="5075"/>
          <w:p>
            <w:pPr>
              <w:spacing w:after="20"/>
              <w:ind w:left="20"/>
              <w:jc w:val="both"/>
            </w:pPr>
            <w:r>
              <w:rPr>
                <w:rFonts w:ascii="Times New Roman"/>
                <w:b w:val="false"/>
                <w:i w:val="false"/>
                <w:color w:val="000000"/>
                <w:sz w:val="20"/>
              </w:rPr>
              <w:t>
9.1. Код таможенного органа</w:t>
            </w:r>
            <w:r>
              <w:br/>
            </w:r>
            <w:r>
              <w:rPr>
                <w:rFonts w:ascii="Times New Roman"/>
                <w:b w:val="false"/>
                <w:i w:val="false"/>
                <w:color w:val="000000"/>
                <w:sz w:val="20"/>
              </w:rPr>
              <w:t>
(csdo:CustomsOfficeCode)</w:t>
            </w:r>
          </w:p>
          <w:bookmarkEnd w:id="50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6" w:id="5076"/>
          <w:p>
            <w:pPr>
              <w:spacing w:after="20"/>
              <w:ind w:left="20"/>
              <w:jc w:val="both"/>
            </w:pPr>
            <w:r>
              <w:rPr>
                <w:rFonts w:ascii="Times New Roman"/>
                <w:b w:val="false"/>
                <w:i w:val="false"/>
                <w:color w:val="000000"/>
                <w:sz w:val="20"/>
              </w:rPr>
              <w:t>
9.2. Код пункта пропуска</w:t>
            </w:r>
            <w:r>
              <w:br/>
            </w:r>
            <w:r>
              <w:rPr>
                <w:rFonts w:ascii="Times New Roman"/>
                <w:b w:val="false"/>
                <w:i w:val="false"/>
                <w:color w:val="000000"/>
                <w:sz w:val="20"/>
              </w:rPr>
              <w:t>
(csdo:BorderCheckpointCode)</w:t>
            </w:r>
          </w:p>
          <w:bookmarkEnd w:id="50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пункта пропуска на таможенной границе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7" w:id="5077"/>
          <w:p>
            <w:pPr>
              <w:spacing w:after="20"/>
              <w:ind w:left="20"/>
              <w:jc w:val="both"/>
            </w:pPr>
            <w:r>
              <w:rPr>
                <w:rFonts w:ascii="Times New Roman"/>
                <w:b w:val="false"/>
                <w:i w:val="false"/>
                <w:color w:val="000000"/>
                <w:sz w:val="20"/>
              </w:rPr>
              <w:t>
9.3. Наименование пункта пропуска</w:t>
            </w:r>
            <w:r>
              <w:br/>
            </w:r>
            <w:r>
              <w:rPr>
                <w:rFonts w:ascii="Times New Roman"/>
                <w:b w:val="false"/>
                <w:i w:val="false"/>
                <w:color w:val="000000"/>
                <w:sz w:val="20"/>
              </w:rPr>
              <w:t>
(csdo:BorderCheckpointName)</w:t>
            </w:r>
          </w:p>
          <w:bookmarkEnd w:id="507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пункта пропуска на таможенной границе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8" w:id="5078"/>
          <w:p>
            <w:pPr>
              <w:spacing w:after="20"/>
              <w:ind w:left="20"/>
              <w:jc w:val="both"/>
            </w:pPr>
            <w:r>
              <w:rPr>
                <w:rFonts w:ascii="Times New Roman"/>
                <w:b w:val="false"/>
                <w:i w:val="false"/>
                <w:color w:val="000000"/>
                <w:sz w:val="20"/>
              </w:rPr>
              <w:t>
10. Лицо, представившее предварительную информацию</w:t>
            </w:r>
            <w:r>
              <w:br/>
            </w:r>
            <w:r>
              <w:rPr>
                <w:rFonts w:ascii="Times New Roman"/>
                <w:b w:val="false"/>
                <w:i w:val="false"/>
                <w:color w:val="000000"/>
                <w:sz w:val="20"/>
              </w:rPr>
              <w:t>
(cacdo:PIDeclarantDetails)</w:t>
            </w:r>
          </w:p>
          <w:bookmarkEnd w:id="50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представившем предварительную информацию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9" w:id="5079"/>
          <w:p>
            <w:pPr>
              <w:spacing w:after="20"/>
              <w:ind w:left="20"/>
              <w:jc w:val="both"/>
            </w:pPr>
            <w:r>
              <w:rPr>
                <w:rFonts w:ascii="Times New Roman"/>
                <w:b w:val="false"/>
                <w:i w:val="false"/>
                <w:color w:val="000000"/>
                <w:sz w:val="20"/>
              </w:rPr>
              <w:t>
M.CA.CDT.01100</w:t>
            </w:r>
            <w:r>
              <w:br/>
            </w:r>
            <w:r>
              <w:rPr>
                <w:rFonts w:ascii="Times New Roman"/>
                <w:b w:val="false"/>
                <w:i w:val="false"/>
                <w:color w:val="000000"/>
                <w:sz w:val="20"/>
              </w:rPr>
              <w:t>
Определяется областями значений вложенных элементов</w:t>
            </w:r>
          </w:p>
          <w:bookmarkEnd w:id="507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0" w:id="5080"/>
          <w:p>
            <w:pPr>
              <w:spacing w:after="20"/>
              <w:ind w:left="20"/>
              <w:jc w:val="both"/>
            </w:pPr>
            <w:r>
              <w:rPr>
                <w:rFonts w:ascii="Times New Roman"/>
                <w:b w:val="false"/>
                <w:i w:val="false"/>
                <w:color w:val="000000"/>
                <w:sz w:val="20"/>
              </w:rPr>
              <w:t>
10.1. Наименование субъекта</w:t>
            </w:r>
            <w:r>
              <w:br/>
            </w:r>
            <w:r>
              <w:rPr>
                <w:rFonts w:ascii="Times New Roman"/>
                <w:b w:val="false"/>
                <w:i w:val="false"/>
                <w:color w:val="000000"/>
                <w:sz w:val="20"/>
              </w:rPr>
              <w:t>
(csdo:SubjectName)</w:t>
            </w:r>
          </w:p>
          <w:bookmarkEnd w:id="50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1" w:id="5081"/>
          <w:p>
            <w:pPr>
              <w:spacing w:after="20"/>
              <w:ind w:left="20"/>
              <w:jc w:val="both"/>
            </w:pPr>
            <w:r>
              <w:rPr>
                <w:rFonts w:ascii="Times New Roman"/>
                <w:b w:val="false"/>
                <w:i w:val="false"/>
                <w:color w:val="000000"/>
                <w:sz w:val="20"/>
              </w:rPr>
              <w:t>
10.2. Краткое наименование субъекта</w:t>
            </w:r>
            <w:r>
              <w:br/>
            </w:r>
            <w:r>
              <w:rPr>
                <w:rFonts w:ascii="Times New Roman"/>
                <w:b w:val="false"/>
                <w:i w:val="false"/>
                <w:color w:val="000000"/>
                <w:sz w:val="20"/>
              </w:rPr>
              <w:t>
(csdo:SubjectBriefName)</w:t>
            </w:r>
          </w:p>
          <w:bookmarkEnd w:id="50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2" w:id="5082"/>
          <w:p>
            <w:pPr>
              <w:spacing w:after="20"/>
              <w:ind w:left="20"/>
              <w:jc w:val="both"/>
            </w:pPr>
            <w:r>
              <w:rPr>
                <w:rFonts w:ascii="Times New Roman"/>
                <w:b w:val="false"/>
                <w:i w:val="false"/>
                <w:color w:val="000000"/>
                <w:sz w:val="20"/>
              </w:rPr>
              <w:t>
10.3. Уникальный идентификационный таможенный номер</w:t>
            </w:r>
            <w:r>
              <w:br/>
            </w:r>
            <w:r>
              <w:rPr>
                <w:rFonts w:ascii="Times New Roman"/>
                <w:b w:val="false"/>
                <w:i w:val="false"/>
                <w:color w:val="000000"/>
                <w:sz w:val="20"/>
              </w:rPr>
              <w:t>
(casdo:CAUniqueCustomsNumberId)</w:t>
            </w:r>
          </w:p>
          <w:bookmarkEnd w:id="508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3" w:id="508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0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4" w:id="508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0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5" w:id="5085"/>
          <w:p>
            <w:pPr>
              <w:spacing w:after="20"/>
              <w:ind w:left="20"/>
              <w:jc w:val="both"/>
            </w:pPr>
            <w:r>
              <w:rPr>
                <w:rFonts w:ascii="Times New Roman"/>
                <w:b w:val="false"/>
                <w:i w:val="false"/>
                <w:color w:val="000000"/>
                <w:sz w:val="20"/>
              </w:rPr>
              <w:t>
10.4. Идентификатор налогоплательщика</w:t>
            </w:r>
            <w:r>
              <w:br/>
            </w:r>
            <w:r>
              <w:rPr>
                <w:rFonts w:ascii="Times New Roman"/>
                <w:b w:val="false"/>
                <w:i w:val="false"/>
                <w:color w:val="000000"/>
                <w:sz w:val="20"/>
              </w:rPr>
              <w:t>
(csdo:TaxpayerId)</w:t>
            </w:r>
          </w:p>
          <w:bookmarkEnd w:id="50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6" w:id="5086"/>
          <w:p>
            <w:pPr>
              <w:spacing w:after="20"/>
              <w:ind w:left="20"/>
              <w:jc w:val="both"/>
            </w:pPr>
            <w:r>
              <w:rPr>
                <w:rFonts w:ascii="Times New Roman"/>
                <w:b w:val="false"/>
                <w:i w:val="false"/>
                <w:color w:val="000000"/>
                <w:sz w:val="20"/>
              </w:rPr>
              <w:t>
10.5. Код причины постановки на учет</w:t>
            </w:r>
            <w:r>
              <w:br/>
            </w:r>
            <w:r>
              <w:rPr>
                <w:rFonts w:ascii="Times New Roman"/>
                <w:b w:val="false"/>
                <w:i w:val="false"/>
                <w:color w:val="000000"/>
                <w:sz w:val="20"/>
              </w:rPr>
              <w:t>
(csdo:TaxRegistrationReasonCode)</w:t>
            </w:r>
          </w:p>
          <w:bookmarkEnd w:id="50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7" w:id="5087"/>
          <w:p>
            <w:pPr>
              <w:spacing w:after="20"/>
              <w:ind w:left="20"/>
              <w:jc w:val="both"/>
            </w:pPr>
            <w:r>
              <w:rPr>
                <w:rFonts w:ascii="Times New Roman"/>
                <w:b w:val="false"/>
                <w:i w:val="false"/>
                <w:color w:val="000000"/>
                <w:sz w:val="20"/>
              </w:rPr>
              <w:t>
10.6. Идентификатор физического лица</w:t>
            </w:r>
            <w:r>
              <w:br/>
            </w:r>
            <w:r>
              <w:rPr>
                <w:rFonts w:ascii="Times New Roman"/>
                <w:b w:val="false"/>
                <w:i w:val="false"/>
                <w:color w:val="000000"/>
                <w:sz w:val="20"/>
              </w:rPr>
              <w:t>
(casdo:PersonId)</w:t>
            </w:r>
          </w:p>
          <w:bookmarkEnd w:id="50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8" w:id="5088"/>
          <w:p>
            <w:pPr>
              <w:spacing w:after="20"/>
              <w:ind w:left="20"/>
              <w:jc w:val="both"/>
            </w:pPr>
            <w:r>
              <w:rPr>
                <w:rFonts w:ascii="Times New Roman"/>
                <w:b w:val="false"/>
                <w:i w:val="false"/>
                <w:color w:val="000000"/>
                <w:sz w:val="20"/>
              </w:rPr>
              <w:t>
10.7. Адрес</w:t>
            </w:r>
            <w:r>
              <w:br/>
            </w:r>
            <w:r>
              <w:rPr>
                <w:rFonts w:ascii="Times New Roman"/>
                <w:b w:val="false"/>
                <w:i w:val="false"/>
                <w:color w:val="000000"/>
                <w:sz w:val="20"/>
              </w:rPr>
              <w:t>
(ccdo:SubjectAddressDetails)</w:t>
            </w:r>
          </w:p>
          <w:bookmarkEnd w:id="50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9" w:id="5089"/>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08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0" w:id="5090"/>
          <w:p>
            <w:pPr>
              <w:spacing w:after="20"/>
              <w:ind w:left="20"/>
              <w:jc w:val="both"/>
            </w:pPr>
            <w:r>
              <w:rPr>
                <w:rFonts w:ascii="Times New Roman"/>
                <w:b w:val="false"/>
                <w:i w:val="false"/>
                <w:color w:val="000000"/>
                <w:sz w:val="20"/>
              </w:rPr>
              <w:t>
10.7.1. Код вида адреса</w:t>
            </w:r>
            <w:r>
              <w:br/>
            </w:r>
            <w:r>
              <w:rPr>
                <w:rFonts w:ascii="Times New Roman"/>
                <w:b w:val="false"/>
                <w:i w:val="false"/>
                <w:color w:val="000000"/>
                <w:sz w:val="20"/>
              </w:rPr>
              <w:t>
(csdo:AddressKindCode)</w:t>
            </w:r>
          </w:p>
          <w:bookmarkEnd w:id="50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1" w:id="5091"/>
          <w:p>
            <w:pPr>
              <w:spacing w:after="20"/>
              <w:ind w:left="20"/>
              <w:jc w:val="both"/>
            </w:pPr>
            <w:r>
              <w:rPr>
                <w:rFonts w:ascii="Times New Roman"/>
                <w:b w:val="false"/>
                <w:i w:val="false"/>
                <w:color w:val="000000"/>
                <w:sz w:val="20"/>
              </w:rPr>
              <w:t>
10.7.2. Код страны</w:t>
            </w:r>
            <w:r>
              <w:br/>
            </w:r>
            <w:r>
              <w:rPr>
                <w:rFonts w:ascii="Times New Roman"/>
                <w:b w:val="false"/>
                <w:i w:val="false"/>
                <w:color w:val="000000"/>
                <w:sz w:val="20"/>
              </w:rPr>
              <w:t>
(csdo:UnifiedCountryCode)</w:t>
            </w:r>
          </w:p>
          <w:bookmarkEnd w:id="50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2" w:id="509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0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3" w:id="5093"/>
          <w:p>
            <w:pPr>
              <w:spacing w:after="20"/>
              <w:ind w:left="20"/>
              <w:jc w:val="both"/>
            </w:pPr>
            <w:r>
              <w:rPr>
                <w:rFonts w:ascii="Times New Roman"/>
                <w:b w:val="false"/>
                <w:i w:val="false"/>
                <w:color w:val="000000"/>
                <w:sz w:val="20"/>
              </w:rPr>
              <w:t>
10.7.3. Код территории</w:t>
            </w:r>
            <w:r>
              <w:br/>
            </w:r>
            <w:r>
              <w:rPr>
                <w:rFonts w:ascii="Times New Roman"/>
                <w:b w:val="false"/>
                <w:i w:val="false"/>
                <w:color w:val="000000"/>
                <w:sz w:val="20"/>
              </w:rPr>
              <w:t>
(csdo:TerritoryCode)</w:t>
            </w:r>
          </w:p>
          <w:bookmarkEnd w:id="50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4" w:id="5094"/>
          <w:p>
            <w:pPr>
              <w:spacing w:after="20"/>
              <w:ind w:left="20"/>
              <w:jc w:val="both"/>
            </w:pPr>
            <w:r>
              <w:rPr>
                <w:rFonts w:ascii="Times New Roman"/>
                <w:b w:val="false"/>
                <w:i w:val="false"/>
                <w:color w:val="000000"/>
                <w:sz w:val="20"/>
              </w:rPr>
              <w:t>
10.7.4. Регион</w:t>
            </w:r>
            <w:r>
              <w:br/>
            </w:r>
            <w:r>
              <w:rPr>
                <w:rFonts w:ascii="Times New Roman"/>
                <w:b w:val="false"/>
                <w:i w:val="false"/>
                <w:color w:val="000000"/>
                <w:sz w:val="20"/>
              </w:rPr>
              <w:t>
(csdo:RegionName)</w:t>
            </w:r>
          </w:p>
          <w:bookmarkEnd w:id="50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5" w:id="5095"/>
          <w:p>
            <w:pPr>
              <w:spacing w:after="20"/>
              <w:ind w:left="20"/>
              <w:jc w:val="both"/>
            </w:pPr>
            <w:r>
              <w:rPr>
                <w:rFonts w:ascii="Times New Roman"/>
                <w:b w:val="false"/>
                <w:i w:val="false"/>
                <w:color w:val="000000"/>
                <w:sz w:val="20"/>
              </w:rPr>
              <w:t>
10.7.5. Район</w:t>
            </w:r>
            <w:r>
              <w:br/>
            </w:r>
            <w:r>
              <w:rPr>
                <w:rFonts w:ascii="Times New Roman"/>
                <w:b w:val="false"/>
                <w:i w:val="false"/>
                <w:color w:val="000000"/>
                <w:sz w:val="20"/>
              </w:rPr>
              <w:t>
(csdo:DistrictName)</w:t>
            </w:r>
          </w:p>
          <w:bookmarkEnd w:id="50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6" w:id="5096"/>
          <w:p>
            <w:pPr>
              <w:spacing w:after="20"/>
              <w:ind w:left="20"/>
              <w:jc w:val="both"/>
            </w:pPr>
            <w:r>
              <w:rPr>
                <w:rFonts w:ascii="Times New Roman"/>
                <w:b w:val="false"/>
                <w:i w:val="false"/>
                <w:color w:val="000000"/>
                <w:sz w:val="20"/>
              </w:rPr>
              <w:t>
10.7.6. Город</w:t>
            </w:r>
            <w:r>
              <w:br/>
            </w:r>
            <w:r>
              <w:rPr>
                <w:rFonts w:ascii="Times New Roman"/>
                <w:b w:val="false"/>
                <w:i w:val="false"/>
                <w:color w:val="000000"/>
                <w:sz w:val="20"/>
              </w:rPr>
              <w:t>
(csdo:CityName)</w:t>
            </w:r>
          </w:p>
          <w:bookmarkEnd w:id="50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7" w:id="5097"/>
          <w:p>
            <w:pPr>
              <w:spacing w:after="20"/>
              <w:ind w:left="20"/>
              <w:jc w:val="both"/>
            </w:pPr>
            <w:r>
              <w:rPr>
                <w:rFonts w:ascii="Times New Roman"/>
                <w:b w:val="false"/>
                <w:i w:val="false"/>
                <w:color w:val="000000"/>
                <w:sz w:val="20"/>
              </w:rPr>
              <w:t>
10.7.7. Населенный пункт</w:t>
            </w:r>
            <w:r>
              <w:br/>
            </w:r>
            <w:r>
              <w:rPr>
                <w:rFonts w:ascii="Times New Roman"/>
                <w:b w:val="false"/>
                <w:i w:val="false"/>
                <w:color w:val="000000"/>
                <w:sz w:val="20"/>
              </w:rPr>
              <w:t>
(csdo:SettlementName)</w:t>
            </w:r>
          </w:p>
          <w:bookmarkEnd w:id="50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8" w:id="5098"/>
          <w:p>
            <w:pPr>
              <w:spacing w:after="20"/>
              <w:ind w:left="20"/>
              <w:jc w:val="both"/>
            </w:pPr>
            <w:r>
              <w:rPr>
                <w:rFonts w:ascii="Times New Roman"/>
                <w:b w:val="false"/>
                <w:i w:val="false"/>
                <w:color w:val="000000"/>
                <w:sz w:val="20"/>
              </w:rPr>
              <w:t>
10.7.8. Улица</w:t>
            </w:r>
            <w:r>
              <w:br/>
            </w:r>
            <w:r>
              <w:rPr>
                <w:rFonts w:ascii="Times New Roman"/>
                <w:b w:val="false"/>
                <w:i w:val="false"/>
                <w:color w:val="000000"/>
                <w:sz w:val="20"/>
              </w:rPr>
              <w:t>
(csdo:StreetName)</w:t>
            </w:r>
          </w:p>
          <w:bookmarkEnd w:id="50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9" w:id="5099"/>
          <w:p>
            <w:pPr>
              <w:spacing w:after="20"/>
              <w:ind w:left="20"/>
              <w:jc w:val="both"/>
            </w:pPr>
            <w:r>
              <w:rPr>
                <w:rFonts w:ascii="Times New Roman"/>
                <w:b w:val="false"/>
                <w:i w:val="false"/>
                <w:color w:val="000000"/>
                <w:sz w:val="20"/>
              </w:rPr>
              <w:t>
10.7.9. Номер дома</w:t>
            </w:r>
            <w:r>
              <w:br/>
            </w:r>
            <w:r>
              <w:rPr>
                <w:rFonts w:ascii="Times New Roman"/>
                <w:b w:val="false"/>
                <w:i w:val="false"/>
                <w:color w:val="000000"/>
                <w:sz w:val="20"/>
              </w:rPr>
              <w:t>
(csdo:BuildingNumberId)</w:t>
            </w:r>
          </w:p>
          <w:bookmarkEnd w:id="509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0" w:id="5100"/>
          <w:p>
            <w:pPr>
              <w:spacing w:after="20"/>
              <w:ind w:left="20"/>
              <w:jc w:val="both"/>
            </w:pPr>
            <w:r>
              <w:rPr>
                <w:rFonts w:ascii="Times New Roman"/>
                <w:b w:val="false"/>
                <w:i w:val="false"/>
                <w:color w:val="000000"/>
                <w:sz w:val="20"/>
              </w:rPr>
              <w:t>
10.7.10. Номер помещения</w:t>
            </w:r>
            <w:r>
              <w:br/>
            </w:r>
            <w:r>
              <w:rPr>
                <w:rFonts w:ascii="Times New Roman"/>
                <w:b w:val="false"/>
                <w:i w:val="false"/>
                <w:color w:val="000000"/>
                <w:sz w:val="20"/>
              </w:rPr>
              <w:t>
(csdo:RoomNumberId)</w:t>
            </w:r>
          </w:p>
          <w:bookmarkEnd w:id="51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1" w:id="5101"/>
          <w:p>
            <w:pPr>
              <w:spacing w:after="20"/>
              <w:ind w:left="20"/>
              <w:jc w:val="both"/>
            </w:pPr>
            <w:r>
              <w:rPr>
                <w:rFonts w:ascii="Times New Roman"/>
                <w:b w:val="false"/>
                <w:i w:val="false"/>
                <w:color w:val="000000"/>
                <w:sz w:val="20"/>
              </w:rPr>
              <w:t>
10.7.11. Почтовый индекс</w:t>
            </w:r>
            <w:r>
              <w:br/>
            </w:r>
            <w:r>
              <w:rPr>
                <w:rFonts w:ascii="Times New Roman"/>
                <w:b w:val="false"/>
                <w:i w:val="false"/>
                <w:color w:val="000000"/>
                <w:sz w:val="20"/>
              </w:rPr>
              <w:t>
(csdo:PostCode)</w:t>
            </w:r>
          </w:p>
          <w:bookmarkEnd w:id="51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2" w:id="5102"/>
          <w:p>
            <w:pPr>
              <w:spacing w:after="20"/>
              <w:ind w:left="20"/>
              <w:jc w:val="both"/>
            </w:pPr>
            <w:r>
              <w:rPr>
                <w:rFonts w:ascii="Times New Roman"/>
                <w:b w:val="false"/>
                <w:i w:val="false"/>
                <w:color w:val="000000"/>
                <w:sz w:val="20"/>
              </w:rPr>
              <w:t>
10.7.12. Номер абонентского ящика</w:t>
            </w:r>
            <w:r>
              <w:br/>
            </w:r>
            <w:r>
              <w:rPr>
                <w:rFonts w:ascii="Times New Roman"/>
                <w:b w:val="false"/>
                <w:i w:val="false"/>
                <w:color w:val="000000"/>
                <w:sz w:val="20"/>
              </w:rPr>
              <w:t>
(csdo:PostOfficeBoxId)</w:t>
            </w:r>
          </w:p>
          <w:bookmarkEnd w:id="510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3" w:id="5103"/>
          <w:p>
            <w:pPr>
              <w:spacing w:after="20"/>
              <w:ind w:left="20"/>
              <w:jc w:val="both"/>
            </w:pPr>
            <w:r>
              <w:rPr>
                <w:rFonts w:ascii="Times New Roman"/>
                <w:b w:val="false"/>
                <w:i w:val="false"/>
                <w:color w:val="000000"/>
                <w:sz w:val="20"/>
              </w:rPr>
              <w:t>
10.8. Документ, подтверждающий включение лица в реестр</w:t>
            </w:r>
            <w:r>
              <w:br/>
            </w:r>
            <w:r>
              <w:rPr>
                <w:rFonts w:ascii="Times New Roman"/>
                <w:b w:val="false"/>
                <w:i w:val="false"/>
                <w:color w:val="000000"/>
                <w:sz w:val="20"/>
              </w:rPr>
              <w:t>
(cacdo:RegisterDocumentIdDetails)</w:t>
            </w:r>
          </w:p>
          <w:bookmarkEnd w:id="51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лица в реестр таможенных представителей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4" w:id="5104"/>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510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5" w:id="5105"/>
          <w:p>
            <w:pPr>
              <w:spacing w:after="20"/>
              <w:ind w:left="20"/>
              <w:jc w:val="both"/>
            </w:pPr>
            <w:r>
              <w:rPr>
                <w:rFonts w:ascii="Times New Roman"/>
                <w:b w:val="false"/>
                <w:i w:val="false"/>
                <w:color w:val="000000"/>
                <w:sz w:val="20"/>
              </w:rPr>
              <w:t>
10.8.1. Код страны</w:t>
            </w:r>
            <w:r>
              <w:br/>
            </w:r>
            <w:r>
              <w:rPr>
                <w:rFonts w:ascii="Times New Roman"/>
                <w:b w:val="false"/>
                <w:i w:val="false"/>
                <w:color w:val="000000"/>
                <w:sz w:val="20"/>
              </w:rPr>
              <w:t>
(csdo:UnifiedCountryCode)</w:t>
            </w:r>
          </w:p>
          <w:bookmarkEnd w:id="51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6" w:id="510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7" w:id="5107"/>
          <w:p>
            <w:pPr>
              <w:spacing w:after="20"/>
              <w:ind w:left="20"/>
              <w:jc w:val="both"/>
            </w:pPr>
            <w:r>
              <w:rPr>
                <w:rFonts w:ascii="Times New Roman"/>
                <w:b w:val="false"/>
                <w:i w:val="false"/>
                <w:color w:val="000000"/>
                <w:sz w:val="20"/>
              </w:rPr>
              <w:t>
10.8.2.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51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8" w:id="5108"/>
          <w:p>
            <w:pPr>
              <w:spacing w:after="20"/>
              <w:ind w:left="20"/>
              <w:jc w:val="both"/>
            </w:pPr>
            <w:r>
              <w:rPr>
                <w:rFonts w:ascii="Times New Roman"/>
                <w:b w:val="false"/>
                <w:i w:val="false"/>
                <w:color w:val="000000"/>
                <w:sz w:val="20"/>
              </w:rPr>
              <w:t>
10.8.3. Код признака перерегистрации документа</w:t>
            </w:r>
            <w:r>
              <w:br/>
            </w:r>
            <w:r>
              <w:rPr>
                <w:rFonts w:ascii="Times New Roman"/>
                <w:b w:val="false"/>
                <w:i w:val="false"/>
                <w:color w:val="000000"/>
                <w:sz w:val="20"/>
              </w:rPr>
              <w:t>
(casdo:ReregistrationCode)</w:t>
            </w:r>
          </w:p>
          <w:bookmarkEnd w:id="51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9" w:id="5109"/>
          <w:p>
            <w:pPr>
              <w:spacing w:after="20"/>
              <w:ind w:left="20"/>
              <w:jc w:val="both"/>
            </w:pPr>
            <w:r>
              <w:rPr>
                <w:rFonts w:ascii="Times New Roman"/>
                <w:b w:val="false"/>
                <w:i w:val="false"/>
                <w:color w:val="000000"/>
                <w:sz w:val="20"/>
              </w:rPr>
              <w:t>
10.8.4. Код типа свидетельства</w:t>
            </w:r>
            <w:r>
              <w:br/>
            </w:r>
            <w:r>
              <w:rPr>
                <w:rFonts w:ascii="Times New Roman"/>
                <w:b w:val="false"/>
                <w:i w:val="false"/>
                <w:color w:val="000000"/>
                <w:sz w:val="20"/>
              </w:rPr>
              <w:t>
(casdo:AEORegistryKindCode)</w:t>
            </w:r>
          </w:p>
          <w:bookmarkEnd w:id="51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0" w:id="5110"/>
          <w:p>
            <w:pPr>
              <w:spacing w:after="20"/>
              <w:ind w:left="20"/>
              <w:jc w:val="both"/>
            </w:pPr>
            <w:r>
              <w:rPr>
                <w:rFonts w:ascii="Times New Roman"/>
                <w:b w:val="false"/>
                <w:i w:val="false"/>
                <w:color w:val="000000"/>
                <w:sz w:val="20"/>
              </w:rPr>
              <w:t>
10.9. Признак совпадения сведений</w:t>
            </w:r>
            <w:r>
              <w:br/>
            </w:r>
            <w:r>
              <w:rPr>
                <w:rFonts w:ascii="Times New Roman"/>
                <w:b w:val="false"/>
                <w:i w:val="false"/>
                <w:color w:val="000000"/>
                <w:sz w:val="20"/>
              </w:rPr>
              <w:t>
(casdo:EqualIndicator)</w:t>
            </w:r>
          </w:p>
          <w:bookmarkEnd w:id="51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лица, представившего предварительную информацию, с перевозчиком, осуществляющим ввоз товаров на таможенную территорию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1" w:id="5111"/>
          <w:p>
            <w:pPr>
              <w:spacing w:after="20"/>
              <w:ind w:left="20"/>
              <w:jc w:val="both"/>
            </w:pPr>
            <w:r>
              <w:rPr>
                <w:rFonts w:ascii="Times New Roman"/>
                <w:b w:val="false"/>
                <w:i w:val="false"/>
                <w:color w:val="000000"/>
                <w:sz w:val="20"/>
              </w:rPr>
              <w:t>
11. Транспортное средство</w:t>
            </w:r>
            <w:r>
              <w:br/>
            </w:r>
            <w:r>
              <w:rPr>
                <w:rFonts w:ascii="Times New Roman"/>
                <w:b w:val="false"/>
                <w:i w:val="false"/>
                <w:color w:val="000000"/>
                <w:sz w:val="20"/>
              </w:rPr>
              <w:t>
(cacdo:PIATBorderTransportDetails)</w:t>
            </w:r>
          </w:p>
          <w:bookmarkEnd w:id="51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 прибывающем на таможенную территорию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2" w:id="5112"/>
          <w:p>
            <w:pPr>
              <w:spacing w:after="20"/>
              <w:ind w:left="20"/>
              <w:jc w:val="both"/>
            </w:pPr>
            <w:r>
              <w:rPr>
                <w:rFonts w:ascii="Times New Roman"/>
                <w:b w:val="false"/>
                <w:i w:val="false"/>
                <w:color w:val="000000"/>
                <w:sz w:val="20"/>
              </w:rPr>
              <w:t>
M.CA.CDT.01167</w:t>
            </w:r>
            <w:r>
              <w:br/>
            </w:r>
            <w:r>
              <w:rPr>
                <w:rFonts w:ascii="Times New Roman"/>
                <w:b w:val="false"/>
                <w:i w:val="false"/>
                <w:color w:val="000000"/>
                <w:sz w:val="20"/>
              </w:rPr>
              <w:t>
Определяется областями значений вложенных элементов</w:t>
            </w:r>
          </w:p>
          <w:bookmarkEnd w:id="511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3" w:id="5113"/>
          <w:p>
            <w:pPr>
              <w:spacing w:after="20"/>
              <w:ind w:left="20"/>
              <w:jc w:val="both"/>
            </w:pPr>
            <w:r>
              <w:rPr>
                <w:rFonts w:ascii="Times New Roman"/>
                <w:b w:val="false"/>
                <w:i w:val="false"/>
                <w:color w:val="000000"/>
                <w:sz w:val="20"/>
              </w:rPr>
              <w:t>
11.1. Код вида транспорта</w:t>
            </w:r>
            <w:r>
              <w:br/>
            </w:r>
            <w:r>
              <w:rPr>
                <w:rFonts w:ascii="Times New Roman"/>
                <w:b w:val="false"/>
                <w:i w:val="false"/>
                <w:color w:val="000000"/>
                <w:sz w:val="20"/>
              </w:rPr>
              <w:t>
(csdo:UnifiedTransportModeCode)</w:t>
            </w:r>
          </w:p>
          <w:bookmarkEnd w:id="51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4" w:id="511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5" w:id="5115"/>
          <w:p>
            <w:pPr>
              <w:spacing w:after="20"/>
              <w:ind w:left="20"/>
              <w:jc w:val="both"/>
            </w:pPr>
            <w:r>
              <w:rPr>
                <w:rFonts w:ascii="Times New Roman"/>
                <w:b w:val="false"/>
                <w:i w:val="false"/>
                <w:color w:val="000000"/>
                <w:sz w:val="20"/>
              </w:rPr>
              <w:t>
11.2. Количество транспортных средств</w:t>
            </w:r>
            <w:r>
              <w:br/>
            </w:r>
            <w:r>
              <w:rPr>
                <w:rFonts w:ascii="Times New Roman"/>
                <w:b w:val="false"/>
                <w:i w:val="false"/>
                <w:color w:val="000000"/>
                <w:sz w:val="20"/>
              </w:rPr>
              <w:t>
(casdo:TransportMeansQuantity)</w:t>
            </w:r>
          </w:p>
          <w:bookmarkEnd w:id="51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6" w:id="5116"/>
          <w:p>
            <w:pPr>
              <w:spacing w:after="20"/>
              <w:ind w:left="20"/>
              <w:jc w:val="both"/>
            </w:pPr>
            <w:r>
              <w:rPr>
                <w:rFonts w:ascii="Times New Roman"/>
                <w:b w:val="false"/>
                <w:i w:val="false"/>
                <w:color w:val="000000"/>
                <w:sz w:val="20"/>
              </w:rPr>
              <w:t>
11.3. Признак контейнерных перевозок</w:t>
            </w:r>
            <w:r>
              <w:br/>
            </w:r>
            <w:r>
              <w:rPr>
                <w:rFonts w:ascii="Times New Roman"/>
                <w:b w:val="false"/>
                <w:i w:val="false"/>
                <w:color w:val="000000"/>
                <w:sz w:val="20"/>
              </w:rPr>
              <w:t>
(casdo:ContainerIndicator)</w:t>
            </w:r>
          </w:p>
          <w:bookmarkEnd w:id="51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контейнерных перевозок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7" w:id="5117"/>
          <w:p>
            <w:pPr>
              <w:spacing w:after="20"/>
              <w:ind w:left="20"/>
              <w:jc w:val="both"/>
            </w:pPr>
            <w:r>
              <w:rPr>
                <w:rFonts w:ascii="Times New Roman"/>
                <w:b w:val="false"/>
                <w:i w:val="false"/>
                <w:color w:val="000000"/>
                <w:sz w:val="20"/>
              </w:rPr>
              <w:t>
11.4. Регистрационный номер транспортного средства</w:t>
            </w:r>
            <w:r>
              <w:br/>
            </w:r>
            <w:r>
              <w:rPr>
                <w:rFonts w:ascii="Times New Roman"/>
                <w:b w:val="false"/>
                <w:i w:val="false"/>
                <w:color w:val="000000"/>
                <w:sz w:val="20"/>
              </w:rPr>
              <w:t>
(csdo:TransportMeansRegId)</w:t>
            </w:r>
          </w:p>
          <w:bookmarkEnd w:id="51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8" w:id="511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1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9" w:id="511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1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0" w:id="5120"/>
          <w:p>
            <w:pPr>
              <w:spacing w:after="20"/>
              <w:ind w:left="20"/>
              <w:jc w:val="both"/>
            </w:pPr>
            <w:r>
              <w:rPr>
                <w:rFonts w:ascii="Times New Roman"/>
                <w:b w:val="false"/>
                <w:i w:val="false"/>
                <w:color w:val="000000"/>
                <w:sz w:val="20"/>
              </w:rPr>
              <w:t>
11.5. Идентификационный номер транспортного средства</w:t>
            </w:r>
            <w:r>
              <w:br/>
            </w:r>
            <w:r>
              <w:rPr>
                <w:rFonts w:ascii="Times New Roman"/>
                <w:b w:val="false"/>
                <w:i w:val="false"/>
                <w:color w:val="000000"/>
                <w:sz w:val="20"/>
              </w:rPr>
              <w:t>
(csdo:VehicleId)</w:t>
            </w:r>
          </w:p>
          <w:bookmarkEnd w:id="51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1" w:id="5121"/>
          <w:p>
            <w:pPr>
              <w:spacing w:after="20"/>
              <w:ind w:left="20"/>
              <w:jc w:val="both"/>
            </w:pPr>
            <w:r>
              <w:rPr>
                <w:rFonts w:ascii="Times New Roman"/>
                <w:b w:val="false"/>
                <w:i w:val="false"/>
                <w:color w:val="000000"/>
                <w:sz w:val="20"/>
              </w:rPr>
              <w:t>
11.6. Идентификационный номер шасси (рамы) транспортного средства</w:t>
            </w:r>
            <w:r>
              <w:br/>
            </w:r>
            <w:r>
              <w:rPr>
                <w:rFonts w:ascii="Times New Roman"/>
                <w:b w:val="false"/>
                <w:i w:val="false"/>
                <w:color w:val="000000"/>
                <w:sz w:val="20"/>
              </w:rPr>
              <w:t>
(csdo:VehicleChassisId)</w:t>
            </w:r>
          </w:p>
          <w:bookmarkEnd w:id="51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2" w:id="5122"/>
          <w:p>
            <w:pPr>
              <w:spacing w:after="20"/>
              <w:ind w:left="20"/>
              <w:jc w:val="both"/>
            </w:pPr>
            <w:r>
              <w:rPr>
                <w:rFonts w:ascii="Times New Roman"/>
                <w:b w:val="false"/>
                <w:i w:val="false"/>
                <w:color w:val="000000"/>
                <w:sz w:val="20"/>
              </w:rPr>
              <w:t>
11.7. Идентификационный номер кузова транспортного средства</w:t>
            </w:r>
            <w:r>
              <w:br/>
            </w:r>
            <w:r>
              <w:rPr>
                <w:rFonts w:ascii="Times New Roman"/>
                <w:b w:val="false"/>
                <w:i w:val="false"/>
                <w:color w:val="000000"/>
                <w:sz w:val="20"/>
              </w:rPr>
              <w:t>
(csdo:VehicleBodyId)</w:t>
            </w:r>
          </w:p>
          <w:bookmarkEnd w:id="512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3" w:id="5123"/>
          <w:p>
            <w:pPr>
              <w:spacing w:after="20"/>
              <w:ind w:left="20"/>
              <w:jc w:val="both"/>
            </w:pPr>
            <w:r>
              <w:rPr>
                <w:rFonts w:ascii="Times New Roman"/>
                <w:b w:val="false"/>
                <w:i w:val="false"/>
                <w:color w:val="000000"/>
                <w:sz w:val="20"/>
              </w:rPr>
              <w:t>
11.8. Код типа транспортного средства международной перевозки</w:t>
            </w:r>
            <w:r>
              <w:br/>
            </w:r>
            <w:r>
              <w:rPr>
                <w:rFonts w:ascii="Times New Roman"/>
                <w:b w:val="false"/>
                <w:i w:val="false"/>
                <w:color w:val="000000"/>
                <w:sz w:val="20"/>
              </w:rPr>
              <w:t>
(casdo:TransportTypeCode)</w:t>
            </w:r>
          </w:p>
          <w:bookmarkEnd w:id="51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 международной перевозки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4" w:id="512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5" w:id="5125"/>
          <w:p>
            <w:pPr>
              <w:spacing w:after="20"/>
              <w:ind w:left="20"/>
              <w:jc w:val="both"/>
            </w:pPr>
            <w:r>
              <w:rPr>
                <w:rFonts w:ascii="Times New Roman"/>
                <w:b w:val="false"/>
                <w:i w:val="false"/>
                <w:color w:val="000000"/>
                <w:sz w:val="20"/>
              </w:rPr>
              <w:t>
11.9. Код марки транспортного средства</w:t>
            </w:r>
            <w:r>
              <w:br/>
            </w:r>
            <w:r>
              <w:rPr>
                <w:rFonts w:ascii="Times New Roman"/>
                <w:b w:val="false"/>
                <w:i w:val="false"/>
                <w:color w:val="000000"/>
                <w:sz w:val="20"/>
              </w:rPr>
              <w:t>
(csdo:VehicleMakeCode)</w:t>
            </w:r>
          </w:p>
          <w:bookmarkEnd w:id="51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6" w:id="512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7" w:id="5127"/>
          <w:p>
            <w:pPr>
              <w:spacing w:after="20"/>
              <w:ind w:left="20"/>
              <w:jc w:val="both"/>
            </w:pPr>
            <w:r>
              <w:rPr>
                <w:rFonts w:ascii="Times New Roman"/>
                <w:b w:val="false"/>
                <w:i w:val="false"/>
                <w:color w:val="000000"/>
                <w:sz w:val="20"/>
              </w:rPr>
              <w:t>
11.10. Наименование марки транспортного средства</w:t>
            </w:r>
            <w:r>
              <w:br/>
            </w:r>
            <w:r>
              <w:rPr>
                <w:rFonts w:ascii="Times New Roman"/>
                <w:b w:val="false"/>
                <w:i w:val="false"/>
                <w:color w:val="000000"/>
                <w:sz w:val="20"/>
              </w:rPr>
              <w:t>
(csdo:VehicleMakeName)</w:t>
            </w:r>
          </w:p>
          <w:bookmarkEnd w:id="512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марки транспортного средства (шасси транспортного средства, самоходной машины)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8" w:id="5128"/>
          <w:p>
            <w:pPr>
              <w:spacing w:after="20"/>
              <w:ind w:left="20"/>
              <w:jc w:val="both"/>
            </w:pPr>
            <w:r>
              <w:rPr>
                <w:rFonts w:ascii="Times New Roman"/>
                <w:b w:val="false"/>
                <w:i w:val="false"/>
                <w:color w:val="000000"/>
                <w:sz w:val="20"/>
              </w:rPr>
              <w:t>
11.11. Наименование модели транспортного средства</w:t>
            </w:r>
            <w:r>
              <w:br/>
            </w:r>
            <w:r>
              <w:rPr>
                <w:rFonts w:ascii="Times New Roman"/>
                <w:b w:val="false"/>
                <w:i w:val="false"/>
                <w:color w:val="000000"/>
                <w:sz w:val="20"/>
              </w:rPr>
              <w:t>
(casdo:VehicleModelName)</w:t>
            </w:r>
          </w:p>
          <w:bookmarkEnd w:id="51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9" w:id="5129"/>
          <w:p>
            <w:pPr>
              <w:spacing w:after="20"/>
              <w:ind w:left="20"/>
              <w:jc w:val="both"/>
            </w:pPr>
            <w:r>
              <w:rPr>
                <w:rFonts w:ascii="Times New Roman"/>
                <w:b w:val="false"/>
                <w:i w:val="false"/>
                <w:color w:val="000000"/>
                <w:sz w:val="20"/>
              </w:rPr>
              <w:t>
11.12. Прицепное транспортное средство</w:t>
            </w:r>
            <w:r>
              <w:br/>
            </w:r>
            <w:r>
              <w:rPr>
                <w:rFonts w:ascii="Times New Roman"/>
                <w:b w:val="false"/>
                <w:i w:val="false"/>
                <w:color w:val="000000"/>
                <w:sz w:val="20"/>
              </w:rPr>
              <w:t>
(cacdo:TrailerDetails)</w:t>
            </w:r>
          </w:p>
          <w:bookmarkEnd w:id="51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прицепном транспортном средстве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0" w:id="5130"/>
          <w:p>
            <w:pPr>
              <w:spacing w:after="20"/>
              <w:ind w:left="20"/>
              <w:jc w:val="both"/>
            </w:pPr>
            <w:r>
              <w:rPr>
                <w:rFonts w:ascii="Times New Roman"/>
                <w:b w:val="false"/>
                <w:i w:val="false"/>
                <w:color w:val="000000"/>
                <w:sz w:val="20"/>
              </w:rPr>
              <w:t>
M.CA.CDT.01181</w:t>
            </w:r>
            <w:r>
              <w:br/>
            </w:r>
            <w:r>
              <w:rPr>
                <w:rFonts w:ascii="Times New Roman"/>
                <w:b w:val="false"/>
                <w:i w:val="false"/>
                <w:color w:val="000000"/>
                <w:sz w:val="20"/>
              </w:rPr>
              <w:t>
Определяется областями значений вложенных элементов</w:t>
            </w:r>
          </w:p>
          <w:bookmarkEnd w:id="513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1" w:id="5131"/>
          <w:p>
            <w:pPr>
              <w:spacing w:after="20"/>
              <w:ind w:left="20"/>
              <w:jc w:val="both"/>
            </w:pPr>
            <w:r>
              <w:rPr>
                <w:rFonts w:ascii="Times New Roman"/>
                <w:b w:val="false"/>
                <w:i w:val="false"/>
                <w:color w:val="000000"/>
                <w:sz w:val="20"/>
              </w:rPr>
              <w:t>
11.12.1. Регистрационный номер транспортного средства</w:t>
            </w:r>
            <w:r>
              <w:br/>
            </w:r>
            <w:r>
              <w:rPr>
                <w:rFonts w:ascii="Times New Roman"/>
                <w:b w:val="false"/>
                <w:i w:val="false"/>
                <w:color w:val="000000"/>
                <w:sz w:val="20"/>
              </w:rPr>
              <w:t>
(csdo:TransportMeansRegId)</w:t>
            </w:r>
          </w:p>
          <w:bookmarkEnd w:id="51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2" w:id="513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1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3" w:id="513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1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4" w:id="5134"/>
          <w:p>
            <w:pPr>
              <w:spacing w:after="20"/>
              <w:ind w:left="20"/>
              <w:jc w:val="both"/>
            </w:pPr>
            <w:r>
              <w:rPr>
                <w:rFonts w:ascii="Times New Roman"/>
                <w:b w:val="false"/>
                <w:i w:val="false"/>
                <w:color w:val="000000"/>
                <w:sz w:val="20"/>
              </w:rPr>
              <w:t>
11.12.2. Идентификационный номер транспортного средства</w:t>
            </w:r>
            <w:r>
              <w:br/>
            </w:r>
            <w:r>
              <w:rPr>
                <w:rFonts w:ascii="Times New Roman"/>
                <w:b w:val="false"/>
                <w:i w:val="false"/>
                <w:color w:val="000000"/>
                <w:sz w:val="20"/>
              </w:rPr>
              <w:t>
(csdo:VehicleId)</w:t>
            </w:r>
          </w:p>
          <w:bookmarkEnd w:id="51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5" w:id="5135"/>
          <w:p>
            <w:pPr>
              <w:spacing w:after="20"/>
              <w:ind w:left="20"/>
              <w:jc w:val="both"/>
            </w:pPr>
            <w:r>
              <w:rPr>
                <w:rFonts w:ascii="Times New Roman"/>
                <w:b w:val="false"/>
                <w:i w:val="false"/>
                <w:color w:val="000000"/>
                <w:sz w:val="20"/>
              </w:rPr>
              <w:t>
11.12.3. Идентификационный номер шасси (рамы) транспортного средства</w:t>
            </w:r>
            <w:r>
              <w:br/>
            </w:r>
            <w:r>
              <w:rPr>
                <w:rFonts w:ascii="Times New Roman"/>
                <w:b w:val="false"/>
                <w:i w:val="false"/>
                <w:color w:val="000000"/>
                <w:sz w:val="20"/>
              </w:rPr>
              <w:t>
(csdo:VehicleChassisId)</w:t>
            </w:r>
          </w:p>
          <w:bookmarkEnd w:id="51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6" w:id="5136"/>
          <w:p>
            <w:pPr>
              <w:spacing w:after="20"/>
              <w:ind w:left="20"/>
              <w:jc w:val="both"/>
            </w:pPr>
            <w:r>
              <w:rPr>
                <w:rFonts w:ascii="Times New Roman"/>
                <w:b w:val="false"/>
                <w:i w:val="false"/>
                <w:color w:val="000000"/>
                <w:sz w:val="20"/>
              </w:rPr>
              <w:t>
11.12.4. Идентификационный номер кузова транспортного средства</w:t>
            </w:r>
            <w:r>
              <w:br/>
            </w:r>
            <w:r>
              <w:rPr>
                <w:rFonts w:ascii="Times New Roman"/>
                <w:b w:val="false"/>
                <w:i w:val="false"/>
                <w:color w:val="000000"/>
                <w:sz w:val="20"/>
              </w:rPr>
              <w:t>
(csdo:VehicleBodyId)</w:t>
            </w:r>
          </w:p>
          <w:bookmarkEnd w:id="51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7" w:id="5137"/>
          <w:p>
            <w:pPr>
              <w:spacing w:after="20"/>
              <w:ind w:left="20"/>
              <w:jc w:val="both"/>
            </w:pPr>
            <w:r>
              <w:rPr>
                <w:rFonts w:ascii="Times New Roman"/>
                <w:b w:val="false"/>
                <w:i w:val="false"/>
                <w:color w:val="000000"/>
                <w:sz w:val="20"/>
              </w:rPr>
              <w:t>
11.12.5. Код типа транспортного средства международной перевозки</w:t>
            </w:r>
            <w:r>
              <w:br/>
            </w:r>
            <w:r>
              <w:rPr>
                <w:rFonts w:ascii="Times New Roman"/>
                <w:b w:val="false"/>
                <w:i w:val="false"/>
                <w:color w:val="000000"/>
                <w:sz w:val="20"/>
              </w:rPr>
              <w:t>
(casdo:TransportTypeCode)</w:t>
            </w:r>
          </w:p>
          <w:bookmarkEnd w:id="513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 международной перевозки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8" w:id="513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9" w:id="5139"/>
          <w:p>
            <w:pPr>
              <w:spacing w:after="20"/>
              <w:ind w:left="20"/>
              <w:jc w:val="both"/>
            </w:pPr>
            <w:r>
              <w:rPr>
                <w:rFonts w:ascii="Times New Roman"/>
                <w:b w:val="false"/>
                <w:i w:val="false"/>
                <w:color w:val="000000"/>
                <w:sz w:val="20"/>
              </w:rPr>
              <w:t>
11.12.6. Код марки транспортного средства</w:t>
            </w:r>
            <w:r>
              <w:br/>
            </w:r>
            <w:r>
              <w:rPr>
                <w:rFonts w:ascii="Times New Roman"/>
                <w:b w:val="false"/>
                <w:i w:val="false"/>
                <w:color w:val="000000"/>
                <w:sz w:val="20"/>
              </w:rPr>
              <w:t>
(csdo:VehicleMakeCode)</w:t>
            </w:r>
          </w:p>
          <w:bookmarkEnd w:id="51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0" w:id="514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1" w:id="5141"/>
          <w:p>
            <w:pPr>
              <w:spacing w:after="20"/>
              <w:ind w:left="20"/>
              <w:jc w:val="both"/>
            </w:pPr>
            <w:r>
              <w:rPr>
                <w:rFonts w:ascii="Times New Roman"/>
                <w:b w:val="false"/>
                <w:i w:val="false"/>
                <w:color w:val="000000"/>
                <w:sz w:val="20"/>
              </w:rPr>
              <w:t>
11.12.7. Наименование марки транспортного средства</w:t>
            </w:r>
            <w:r>
              <w:br/>
            </w:r>
            <w:r>
              <w:rPr>
                <w:rFonts w:ascii="Times New Roman"/>
                <w:b w:val="false"/>
                <w:i w:val="false"/>
                <w:color w:val="000000"/>
                <w:sz w:val="20"/>
              </w:rPr>
              <w:t>
(csdo:VehicleMakeName)</w:t>
            </w:r>
          </w:p>
          <w:bookmarkEnd w:id="51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марки транспортного средства (шасси транспортного средства, самоходной машины)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2" w:id="5142"/>
          <w:p>
            <w:pPr>
              <w:spacing w:after="20"/>
              <w:ind w:left="20"/>
              <w:jc w:val="both"/>
            </w:pPr>
            <w:r>
              <w:rPr>
                <w:rFonts w:ascii="Times New Roman"/>
                <w:b w:val="false"/>
                <w:i w:val="false"/>
                <w:color w:val="000000"/>
                <w:sz w:val="20"/>
              </w:rPr>
              <w:t>
11.12.8. Наименование модели транспортного средства</w:t>
            </w:r>
            <w:r>
              <w:br/>
            </w:r>
            <w:r>
              <w:rPr>
                <w:rFonts w:ascii="Times New Roman"/>
                <w:b w:val="false"/>
                <w:i w:val="false"/>
                <w:color w:val="000000"/>
                <w:sz w:val="20"/>
              </w:rPr>
              <w:t>
(casdo:VehicleModelName)</w:t>
            </w:r>
          </w:p>
          <w:bookmarkEnd w:id="51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3" w:id="5143"/>
          <w:p>
            <w:pPr>
              <w:spacing w:after="20"/>
              <w:ind w:left="20"/>
              <w:jc w:val="both"/>
            </w:pPr>
            <w:r>
              <w:rPr>
                <w:rFonts w:ascii="Times New Roman"/>
                <w:b w:val="false"/>
                <w:i w:val="false"/>
                <w:color w:val="000000"/>
                <w:sz w:val="20"/>
              </w:rPr>
              <w:t>
11.13. Масса транспортного средства</w:t>
            </w:r>
            <w:r>
              <w:br/>
            </w:r>
            <w:r>
              <w:rPr>
                <w:rFonts w:ascii="Times New Roman"/>
                <w:b w:val="false"/>
                <w:i w:val="false"/>
                <w:color w:val="000000"/>
                <w:sz w:val="20"/>
              </w:rPr>
              <w:t>
(casdo:TransportMeansGrossMassMeasure)</w:t>
            </w:r>
          </w:p>
          <w:bookmarkEnd w:id="51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масса транспортного средства с грузом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4" w:id="5144"/>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1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5" w:id="514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1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6" w:id="5146"/>
          <w:p>
            <w:pPr>
              <w:spacing w:after="20"/>
              <w:ind w:left="20"/>
              <w:jc w:val="both"/>
            </w:pPr>
            <w:r>
              <w:rPr>
                <w:rFonts w:ascii="Times New Roman"/>
                <w:b w:val="false"/>
                <w:i w:val="false"/>
                <w:color w:val="000000"/>
                <w:sz w:val="20"/>
              </w:rPr>
              <w:t>
11.14. Пункт маршрута</w:t>
            </w:r>
            <w:r>
              <w:br/>
            </w:r>
            <w:r>
              <w:rPr>
                <w:rFonts w:ascii="Times New Roman"/>
                <w:b w:val="false"/>
                <w:i w:val="false"/>
                <w:color w:val="000000"/>
                <w:sz w:val="20"/>
              </w:rPr>
              <w:t>
(cacdo:PIATItineraryPointDetails)</w:t>
            </w:r>
          </w:p>
          <w:bookmarkEnd w:id="51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маршруте следования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7" w:id="5147"/>
          <w:p>
            <w:pPr>
              <w:spacing w:after="20"/>
              <w:ind w:left="20"/>
              <w:jc w:val="both"/>
            </w:pPr>
            <w:r>
              <w:rPr>
                <w:rFonts w:ascii="Times New Roman"/>
                <w:b w:val="false"/>
                <w:i w:val="false"/>
                <w:color w:val="000000"/>
                <w:sz w:val="20"/>
              </w:rPr>
              <w:t>
M.CA.CDT.01175</w:t>
            </w:r>
            <w:r>
              <w:br/>
            </w:r>
            <w:r>
              <w:rPr>
                <w:rFonts w:ascii="Times New Roman"/>
                <w:b w:val="false"/>
                <w:i w:val="false"/>
                <w:color w:val="000000"/>
                <w:sz w:val="20"/>
              </w:rPr>
              <w:t>
Определяется областями значений вложенных элементов</w:t>
            </w:r>
          </w:p>
          <w:bookmarkEnd w:id="514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8" w:id="5148"/>
          <w:p>
            <w:pPr>
              <w:spacing w:after="20"/>
              <w:ind w:left="20"/>
              <w:jc w:val="both"/>
            </w:pPr>
            <w:r>
              <w:rPr>
                <w:rFonts w:ascii="Times New Roman"/>
                <w:b w:val="false"/>
                <w:i w:val="false"/>
                <w:color w:val="000000"/>
                <w:sz w:val="20"/>
              </w:rPr>
              <w:t>
11.14.1. Код страны</w:t>
            </w:r>
            <w:r>
              <w:br/>
            </w:r>
            <w:r>
              <w:rPr>
                <w:rFonts w:ascii="Times New Roman"/>
                <w:b w:val="false"/>
                <w:i w:val="false"/>
                <w:color w:val="000000"/>
                <w:sz w:val="20"/>
              </w:rPr>
              <w:t>
(csdo:UnifiedCountryCode)</w:t>
            </w:r>
          </w:p>
          <w:bookmarkEnd w:id="51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9" w:id="514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0" w:id="5150"/>
          <w:p>
            <w:pPr>
              <w:spacing w:after="20"/>
              <w:ind w:left="20"/>
              <w:jc w:val="both"/>
            </w:pPr>
            <w:r>
              <w:rPr>
                <w:rFonts w:ascii="Times New Roman"/>
                <w:b w:val="false"/>
                <w:i w:val="false"/>
                <w:color w:val="000000"/>
                <w:sz w:val="20"/>
              </w:rPr>
              <w:t>
11.14.2. Наименование (название) места</w:t>
            </w:r>
            <w:r>
              <w:br/>
            </w:r>
            <w:r>
              <w:rPr>
                <w:rFonts w:ascii="Times New Roman"/>
                <w:b w:val="false"/>
                <w:i w:val="false"/>
                <w:color w:val="000000"/>
                <w:sz w:val="20"/>
              </w:rPr>
              <w:t>
(casdo:PlaceName)</w:t>
            </w:r>
          </w:p>
          <w:bookmarkEnd w:id="51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(название) места (географического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1" w:id="5151"/>
          <w:p>
            <w:pPr>
              <w:spacing w:after="20"/>
              <w:ind w:left="20"/>
              <w:jc w:val="both"/>
            </w:pPr>
            <w:r>
              <w:rPr>
                <w:rFonts w:ascii="Times New Roman"/>
                <w:b w:val="false"/>
                <w:i w:val="false"/>
                <w:color w:val="000000"/>
                <w:sz w:val="20"/>
              </w:rPr>
              <w:t>
11.14.3. Порядковый номер</w:t>
            </w:r>
            <w:r>
              <w:br/>
            </w:r>
            <w:r>
              <w:rPr>
                <w:rFonts w:ascii="Times New Roman"/>
                <w:b w:val="false"/>
                <w:i w:val="false"/>
                <w:color w:val="000000"/>
                <w:sz w:val="20"/>
              </w:rPr>
              <w:t>
(csdo:ObjectOrdinal)</w:t>
            </w:r>
          </w:p>
          <w:bookmarkEnd w:id="51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пункта маршрута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2" w:id="5152"/>
          <w:p>
            <w:pPr>
              <w:spacing w:after="20"/>
              <w:ind w:left="20"/>
              <w:jc w:val="both"/>
            </w:pPr>
            <w:r>
              <w:rPr>
                <w:rFonts w:ascii="Times New Roman"/>
                <w:b w:val="false"/>
                <w:i w:val="false"/>
                <w:color w:val="000000"/>
                <w:sz w:val="20"/>
              </w:rPr>
              <w:t>
11.14.4. Код таможенного органа</w:t>
            </w:r>
            <w:r>
              <w:br/>
            </w:r>
            <w:r>
              <w:rPr>
                <w:rFonts w:ascii="Times New Roman"/>
                <w:b w:val="false"/>
                <w:i w:val="false"/>
                <w:color w:val="000000"/>
                <w:sz w:val="20"/>
              </w:rPr>
              <w:t>
(csdo:CustomsOfficeCode)</w:t>
            </w:r>
          </w:p>
          <w:bookmarkEnd w:id="515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3" w:id="5153"/>
          <w:p>
            <w:pPr>
              <w:spacing w:after="20"/>
              <w:ind w:left="20"/>
              <w:jc w:val="both"/>
            </w:pPr>
            <w:r>
              <w:rPr>
                <w:rFonts w:ascii="Times New Roman"/>
                <w:b w:val="false"/>
                <w:i w:val="false"/>
                <w:color w:val="000000"/>
                <w:sz w:val="20"/>
              </w:rPr>
              <w:t>
11.14.5. Наименование таможенного органа</w:t>
            </w:r>
            <w:r>
              <w:br/>
            </w:r>
            <w:r>
              <w:rPr>
                <w:rFonts w:ascii="Times New Roman"/>
                <w:b w:val="false"/>
                <w:i w:val="false"/>
                <w:color w:val="000000"/>
                <w:sz w:val="20"/>
              </w:rPr>
              <w:t>
(csdo:CustomsOfficeName)</w:t>
            </w:r>
          </w:p>
          <w:bookmarkEnd w:id="51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4" w:id="5154"/>
          <w:p>
            <w:pPr>
              <w:spacing w:after="20"/>
              <w:ind w:left="20"/>
              <w:jc w:val="both"/>
            </w:pPr>
            <w:r>
              <w:rPr>
                <w:rFonts w:ascii="Times New Roman"/>
                <w:b w:val="false"/>
                <w:i w:val="false"/>
                <w:color w:val="000000"/>
                <w:sz w:val="20"/>
              </w:rPr>
              <w:t>
11.14.6. Дата</w:t>
            </w:r>
            <w:r>
              <w:br/>
            </w:r>
            <w:r>
              <w:rPr>
                <w:rFonts w:ascii="Times New Roman"/>
                <w:b w:val="false"/>
                <w:i w:val="false"/>
                <w:color w:val="000000"/>
                <w:sz w:val="20"/>
              </w:rPr>
              <w:t>
(csdo:EventDate)</w:t>
            </w:r>
          </w:p>
          <w:bookmarkEnd w:id="51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5" w:id="5155"/>
          <w:p>
            <w:pPr>
              <w:spacing w:after="20"/>
              <w:ind w:left="20"/>
              <w:jc w:val="both"/>
            </w:pPr>
            <w:r>
              <w:rPr>
                <w:rFonts w:ascii="Times New Roman"/>
                <w:b w:val="false"/>
                <w:i w:val="false"/>
                <w:color w:val="000000"/>
                <w:sz w:val="20"/>
              </w:rPr>
              <w:t>
11.15. Код цели ввоза транспортного средства</w:t>
            </w:r>
            <w:r>
              <w:br/>
            </w:r>
            <w:r>
              <w:rPr>
                <w:rFonts w:ascii="Times New Roman"/>
                <w:b w:val="false"/>
                <w:i w:val="false"/>
                <w:color w:val="000000"/>
                <w:sz w:val="20"/>
              </w:rPr>
              <w:t>
(casdo:TransportMeansEntryPurposeCode)</w:t>
            </w:r>
          </w:p>
          <w:bookmarkEnd w:id="51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ввоза транспортного средства международной перевозки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6" w:id="5156"/>
          <w:p>
            <w:pPr>
              <w:spacing w:after="20"/>
              <w:ind w:left="20"/>
              <w:jc w:val="both"/>
            </w:pPr>
            <w:r>
              <w:rPr>
                <w:rFonts w:ascii="Times New Roman"/>
                <w:b w:val="false"/>
                <w:i w:val="false"/>
                <w:color w:val="000000"/>
                <w:sz w:val="20"/>
              </w:rPr>
              <w:t>
11.16. Разрешение на осуществление перевозки грузов</w:t>
            </w:r>
            <w:r>
              <w:br/>
            </w:r>
            <w:r>
              <w:rPr>
                <w:rFonts w:ascii="Times New Roman"/>
                <w:b w:val="false"/>
                <w:i w:val="false"/>
                <w:color w:val="000000"/>
                <w:sz w:val="20"/>
              </w:rPr>
              <w:t>
(cacdo:PermitTranspornationDocDetails)</w:t>
            </w:r>
          </w:p>
          <w:bookmarkEnd w:id="51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разрешении на осуществление перевозки грузов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7" w:id="5157"/>
          <w:p>
            <w:pPr>
              <w:spacing w:after="20"/>
              <w:ind w:left="20"/>
              <w:jc w:val="both"/>
            </w:pPr>
            <w:r>
              <w:rPr>
                <w:rFonts w:ascii="Times New Roman"/>
                <w:b w:val="false"/>
                <w:i w:val="false"/>
                <w:color w:val="000000"/>
                <w:sz w:val="20"/>
              </w:rPr>
              <w:t>
M.CA.CDT.00005</w:t>
            </w:r>
            <w:r>
              <w:br/>
            </w:r>
            <w:r>
              <w:rPr>
                <w:rFonts w:ascii="Times New Roman"/>
                <w:b w:val="false"/>
                <w:i w:val="false"/>
                <w:color w:val="000000"/>
                <w:sz w:val="20"/>
              </w:rPr>
              <w:t>
Определяется областями значений вложенных элементов</w:t>
            </w:r>
          </w:p>
          <w:bookmarkEnd w:id="515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8" w:id="5158"/>
          <w:p>
            <w:pPr>
              <w:spacing w:after="20"/>
              <w:ind w:left="20"/>
              <w:jc w:val="both"/>
            </w:pPr>
            <w:r>
              <w:rPr>
                <w:rFonts w:ascii="Times New Roman"/>
                <w:b w:val="false"/>
                <w:i w:val="false"/>
                <w:color w:val="000000"/>
                <w:sz w:val="20"/>
              </w:rPr>
              <w:t>
11.16.1. Код вида документа</w:t>
            </w:r>
            <w:r>
              <w:br/>
            </w:r>
            <w:r>
              <w:rPr>
                <w:rFonts w:ascii="Times New Roman"/>
                <w:b w:val="false"/>
                <w:i w:val="false"/>
                <w:color w:val="000000"/>
                <w:sz w:val="20"/>
              </w:rPr>
              <w:t>
(csdo:DocKindCode)</w:t>
            </w:r>
          </w:p>
          <w:bookmarkEnd w:id="51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9" w:id="515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0" w:id="5160"/>
          <w:p>
            <w:pPr>
              <w:spacing w:after="20"/>
              <w:ind w:left="20"/>
              <w:jc w:val="both"/>
            </w:pPr>
            <w:r>
              <w:rPr>
                <w:rFonts w:ascii="Times New Roman"/>
                <w:b w:val="false"/>
                <w:i w:val="false"/>
                <w:color w:val="000000"/>
                <w:sz w:val="20"/>
              </w:rPr>
              <w:t>
11.16.2. Наименование документа</w:t>
            </w:r>
            <w:r>
              <w:br/>
            </w:r>
            <w:r>
              <w:rPr>
                <w:rFonts w:ascii="Times New Roman"/>
                <w:b w:val="false"/>
                <w:i w:val="false"/>
                <w:color w:val="000000"/>
                <w:sz w:val="20"/>
              </w:rPr>
              <w:t>
(csdo:DocName)</w:t>
            </w:r>
          </w:p>
          <w:bookmarkEnd w:id="51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1" w:id="5161"/>
          <w:p>
            <w:pPr>
              <w:spacing w:after="20"/>
              <w:ind w:left="20"/>
              <w:jc w:val="both"/>
            </w:pPr>
            <w:r>
              <w:rPr>
                <w:rFonts w:ascii="Times New Roman"/>
                <w:b w:val="false"/>
                <w:i w:val="false"/>
                <w:color w:val="000000"/>
                <w:sz w:val="20"/>
              </w:rPr>
              <w:t>
11.16.3. Номер документа</w:t>
            </w:r>
            <w:r>
              <w:br/>
            </w:r>
            <w:r>
              <w:rPr>
                <w:rFonts w:ascii="Times New Roman"/>
                <w:b w:val="false"/>
                <w:i w:val="false"/>
                <w:color w:val="000000"/>
                <w:sz w:val="20"/>
              </w:rPr>
              <w:t>
(csdo:DocId)</w:t>
            </w:r>
          </w:p>
          <w:bookmarkEnd w:id="51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2" w:id="5162"/>
          <w:p>
            <w:pPr>
              <w:spacing w:after="20"/>
              <w:ind w:left="20"/>
              <w:jc w:val="both"/>
            </w:pPr>
            <w:r>
              <w:rPr>
                <w:rFonts w:ascii="Times New Roman"/>
                <w:b w:val="false"/>
                <w:i w:val="false"/>
                <w:color w:val="000000"/>
                <w:sz w:val="20"/>
              </w:rPr>
              <w:t>
11.16.4. Дата документа</w:t>
            </w:r>
            <w:r>
              <w:br/>
            </w:r>
            <w:r>
              <w:rPr>
                <w:rFonts w:ascii="Times New Roman"/>
                <w:b w:val="false"/>
                <w:i w:val="false"/>
                <w:color w:val="000000"/>
                <w:sz w:val="20"/>
              </w:rPr>
              <w:t>
(csdo:DocCreationDate)</w:t>
            </w:r>
          </w:p>
          <w:bookmarkEnd w:id="51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3" w:id="5163"/>
          <w:p>
            <w:pPr>
              <w:spacing w:after="20"/>
              <w:ind w:left="20"/>
              <w:jc w:val="both"/>
            </w:pPr>
            <w:r>
              <w:rPr>
                <w:rFonts w:ascii="Times New Roman"/>
                <w:b w:val="false"/>
                <w:i w:val="false"/>
                <w:color w:val="000000"/>
                <w:sz w:val="20"/>
              </w:rPr>
              <w:t>
11.16.5. Дата начала срока действия документа</w:t>
            </w:r>
            <w:r>
              <w:br/>
            </w:r>
            <w:r>
              <w:rPr>
                <w:rFonts w:ascii="Times New Roman"/>
                <w:b w:val="false"/>
                <w:i w:val="false"/>
                <w:color w:val="000000"/>
                <w:sz w:val="20"/>
              </w:rPr>
              <w:t>
(csdo:DocStartDate)</w:t>
            </w:r>
          </w:p>
          <w:bookmarkEnd w:id="51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4" w:id="5164"/>
          <w:p>
            <w:pPr>
              <w:spacing w:after="20"/>
              <w:ind w:left="20"/>
              <w:jc w:val="both"/>
            </w:pPr>
            <w:r>
              <w:rPr>
                <w:rFonts w:ascii="Times New Roman"/>
                <w:b w:val="false"/>
                <w:i w:val="false"/>
                <w:color w:val="000000"/>
                <w:sz w:val="20"/>
              </w:rPr>
              <w:t>
11.16.6. Дата истечения срока действия документа</w:t>
            </w:r>
            <w:r>
              <w:br/>
            </w:r>
            <w:r>
              <w:rPr>
                <w:rFonts w:ascii="Times New Roman"/>
                <w:b w:val="false"/>
                <w:i w:val="false"/>
                <w:color w:val="000000"/>
                <w:sz w:val="20"/>
              </w:rPr>
              <w:t>
(csdo:DocValidityDate)</w:t>
            </w:r>
          </w:p>
          <w:bookmarkEnd w:id="51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5" w:id="5165"/>
          <w:p>
            <w:pPr>
              <w:spacing w:after="20"/>
              <w:ind w:left="20"/>
              <w:jc w:val="both"/>
            </w:pPr>
            <w:r>
              <w:rPr>
                <w:rFonts w:ascii="Times New Roman"/>
                <w:b w:val="false"/>
                <w:i w:val="false"/>
                <w:color w:val="000000"/>
                <w:sz w:val="20"/>
              </w:rPr>
              <w:t>
12. Сведения о перевозке</w:t>
            </w:r>
            <w:r>
              <w:br/>
            </w:r>
            <w:r>
              <w:rPr>
                <w:rFonts w:ascii="Times New Roman"/>
                <w:b w:val="false"/>
                <w:i w:val="false"/>
                <w:color w:val="000000"/>
                <w:sz w:val="20"/>
              </w:rPr>
              <w:t>
(cacdo:PIATMainConsignmentDetails)</w:t>
            </w:r>
          </w:p>
          <w:bookmarkEnd w:id="51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перевозке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6" w:id="5166"/>
          <w:p>
            <w:pPr>
              <w:spacing w:after="20"/>
              <w:ind w:left="20"/>
              <w:jc w:val="both"/>
            </w:pPr>
            <w:r>
              <w:rPr>
                <w:rFonts w:ascii="Times New Roman"/>
                <w:b w:val="false"/>
                <w:i w:val="false"/>
                <w:color w:val="000000"/>
                <w:sz w:val="20"/>
              </w:rPr>
              <w:t>
M.CA.CDT.01190</w:t>
            </w:r>
            <w:r>
              <w:br/>
            </w:r>
            <w:r>
              <w:rPr>
                <w:rFonts w:ascii="Times New Roman"/>
                <w:b w:val="false"/>
                <w:i w:val="false"/>
                <w:color w:val="000000"/>
                <w:sz w:val="20"/>
              </w:rPr>
              <w:t>
Определяется областями значений вложенных элементов</w:t>
            </w:r>
          </w:p>
          <w:bookmarkEnd w:id="516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7" w:id="5167"/>
          <w:p>
            <w:pPr>
              <w:spacing w:after="20"/>
              <w:ind w:left="20"/>
              <w:jc w:val="both"/>
            </w:pPr>
            <w:r>
              <w:rPr>
                <w:rFonts w:ascii="Times New Roman"/>
                <w:b w:val="false"/>
                <w:i w:val="false"/>
                <w:color w:val="000000"/>
                <w:sz w:val="20"/>
              </w:rPr>
              <w:t>
12.1. Признак перевозки по книжке МДП</w:t>
            </w:r>
            <w:r>
              <w:br/>
            </w:r>
            <w:r>
              <w:rPr>
                <w:rFonts w:ascii="Times New Roman"/>
                <w:b w:val="false"/>
                <w:i w:val="false"/>
                <w:color w:val="000000"/>
                <w:sz w:val="20"/>
              </w:rPr>
              <w:t>
(casdo:TIRCarnetIndicator)</w:t>
            </w:r>
          </w:p>
          <w:bookmarkEnd w:id="51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осуществления перевозки по книжке МДП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8" w:id="5168"/>
          <w:p>
            <w:pPr>
              <w:spacing w:after="20"/>
              <w:ind w:left="20"/>
              <w:jc w:val="both"/>
            </w:pPr>
            <w:r>
              <w:rPr>
                <w:rFonts w:ascii="Times New Roman"/>
                <w:b w:val="false"/>
                <w:i w:val="false"/>
                <w:color w:val="000000"/>
                <w:sz w:val="20"/>
              </w:rPr>
              <w:t>
12.2. Регистрационный номер книжки МДП</w:t>
            </w:r>
            <w:r>
              <w:br/>
            </w:r>
            <w:r>
              <w:rPr>
                <w:rFonts w:ascii="Times New Roman"/>
                <w:b w:val="false"/>
                <w:i w:val="false"/>
                <w:color w:val="000000"/>
                <w:sz w:val="20"/>
              </w:rPr>
              <w:t>
(cacdo:TIRCarnetIdDetails)</w:t>
            </w:r>
          </w:p>
          <w:bookmarkEnd w:id="51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книжки МДП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9" w:id="5169"/>
          <w:p>
            <w:pPr>
              <w:spacing w:after="20"/>
              <w:ind w:left="20"/>
              <w:jc w:val="both"/>
            </w:pPr>
            <w:r>
              <w:rPr>
                <w:rFonts w:ascii="Times New Roman"/>
                <w:b w:val="false"/>
                <w:i w:val="false"/>
                <w:color w:val="000000"/>
                <w:sz w:val="20"/>
              </w:rPr>
              <w:t>
M.CA.CDT.01187</w:t>
            </w:r>
            <w:r>
              <w:br/>
            </w:r>
            <w:r>
              <w:rPr>
                <w:rFonts w:ascii="Times New Roman"/>
                <w:b w:val="false"/>
                <w:i w:val="false"/>
                <w:color w:val="000000"/>
                <w:sz w:val="20"/>
              </w:rPr>
              <w:t>
Определяется областями значений вложенных элементов</w:t>
            </w:r>
          </w:p>
          <w:bookmarkEnd w:id="516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0" w:id="5170"/>
          <w:p>
            <w:pPr>
              <w:spacing w:after="20"/>
              <w:ind w:left="20"/>
              <w:jc w:val="both"/>
            </w:pPr>
            <w:r>
              <w:rPr>
                <w:rFonts w:ascii="Times New Roman"/>
                <w:b w:val="false"/>
                <w:i w:val="false"/>
                <w:color w:val="000000"/>
                <w:sz w:val="20"/>
              </w:rPr>
              <w:t>
12.2.1. Серия книжки МДП</w:t>
            </w:r>
            <w:r>
              <w:br/>
            </w:r>
            <w:r>
              <w:rPr>
                <w:rFonts w:ascii="Times New Roman"/>
                <w:b w:val="false"/>
                <w:i w:val="false"/>
                <w:color w:val="000000"/>
                <w:sz w:val="20"/>
              </w:rPr>
              <w:t>
(casdo:TIRSeriesId)</w:t>
            </w:r>
          </w:p>
          <w:bookmarkEnd w:id="51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книжки МДП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1" w:id="5171"/>
          <w:p>
            <w:pPr>
              <w:spacing w:after="20"/>
              <w:ind w:left="20"/>
              <w:jc w:val="both"/>
            </w:pPr>
            <w:r>
              <w:rPr>
                <w:rFonts w:ascii="Times New Roman"/>
                <w:b w:val="false"/>
                <w:i w:val="false"/>
                <w:color w:val="000000"/>
                <w:sz w:val="20"/>
              </w:rPr>
              <w:t>
12.2.2. Идентификационный номер книжки МДП</w:t>
            </w:r>
            <w:r>
              <w:br/>
            </w:r>
            <w:r>
              <w:rPr>
                <w:rFonts w:ascii="Times New Roman"/>
                <w:b w:val="false"/>
                <w:i w:val="false"/>
                <w:color w:val="000000"/>
                <w:sz w:val="20"/>
              </w:rPr>
              <w:t>
(casdo:TIRId)</w:t>
            </w:r>
          </w:p>
          <w:bookmarkEnd w:id="51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книжки МДП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2" w:id="5172"/>
          <w:p>
            <w:pPr>
              <w:spacing w:after="20"/>
              <w:ind w:left="20"/>
              <w:jc w:val="both"/>
            </w:pPr>
            <w:r>
              <w:rPr>
                <w:rFonts w:ascii="Times New Roman"/>
                <w:b w:val="false"/>
                <w:i w:val="false"/>
                <w:color w:val="000000"/>
                <w:sz w:val="20"/>
              </w:rPr>
              <w:t>
12.2.3. Порядковый номер листа книжки МДП</w:t>
            </w:r>
            <w:r>
              <w:br/>
            </w:r>
            <w:r>
              <w:rPr>
                <w:rFonts w:ascii="Times New Roman"/>
                <w:b w:val="false"/>
                <w:i w:val="false"/>
                <w:color w:val="000000"/>
                <w:sz w:val="20"/>
              </w:rPr>
              <w:t>
(casdo:TIRPageOrdinal)</w:t>
            </w:r>
          </w:p>
          <w:bookmarkEnd w:id="51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листа книжки МДП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3" w:id="5173"/>
          <w:p>
            <w:pPr>
              <w:spacing w:after="20"/>
              <w:ind w:left="20"/>
              <w:jc w:val="both"/>
            </w:pPr>
            <w:r>
              <w:rPr>
                <w:rFonts w:ascii="Times New Roman"/>
                <w:b w:val="false"/>
                <w:i w:val="false"/>
                <w:color w:val="000000"/>
                <w:sz w:val="20"/>
              </w:rPr>
              <w:t>
12.2.4. Идентификационный номер держателя книжки МДП</w:t>
            </w:r>
            <w:r>
              <w:br/>
            </w:r>
            <w:r>
              <w:rPr>
                <w:rFonts w:ascii="Times New Roman"/>
                <w:b w:val="false"/>
                <w:i w:val="false"/>
                <w:color w:val="000000"/>
                <w:sz w:val="20"/>
              </w:rPr>
              <w:t>
(casdo:TIRHolderId)</w:t>
            </w:r>
          </w:p>
          <w:bookmarkEnd w:id="51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держателя книжки МДП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4" w:id="5174"/>
          <w:p>
            <w:pPr>
              <w:spacing w:after="20"/>
              <w:ind w:left="20"/>
              <w:jc w:val="both"/>
            </w:pPr>
            <w:r>
              <w:rPr>
                <w:rFonts w:ascii="Times New Roman"/>
                <w:b w:val="false"/>
                <w:i w:val="false"/>
                <w:color w:val="000000"/>
                <w:sz w:val="20"/>
              </w:rPr>
              <w:t>
12.3. Тип декларации</w:t>
            </w:r>
            <w:r>
              <w:br/>
            </w:r>
            <w:r>
              <w:rPr>
                <w:rFonts w:ascii="Times New Roman"/>
                <w:b w:val="false"/>
                <w:i w:val="false"/>
                <w:color w:val="000000"/>
                <w:sz w:val="20"/>
              </w:rPr>
              <w:t>
(casdo:DeclarationKindCode)</w:t>
            </w:r>
          </w:p>
          <w:bookmarkEnd w:id="51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таможенной декларации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5" w:id="5175"/>
          <w:p>
            <w:pPr>
              <w:spacing w:after="20"/>
              <w:ind w:left="20"/>
              <w:jc w:val="both"/>
            </w:pPr>
            <w:r>
              <w:rPr>
                <w:rFonts w:ascii="Times New Roman"/>
                <w:b w:val="false"/>
                <w:i w:val="false"/>
                <w:color w:val="000000"/>
                <w:sz w:val="20"/>
              </w:rPr>
              <w:t>
12.4. Код особенности перевозки (транспортировки) товаров</w:t>
            </w:r>
            <w:r>
              <w:br/>
            </w:r>
            <w:r>
              <w:rPr>
                <w:rFonts w:ascii="Times New Roman"/>
                <w:b w:val="false"/>
                <w:i w:val="false"/>
                <w:color w:val="000000"/>
                <w:sz w:val="20"/>
              </w:rPr>
              <w:t>
(casdo:TransitProcedureCode)</w:t>
            </w:r>
          </w:p>
          <w:bookmarkEnd w:id="51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особенности перевозки (транспортировки) товаров при применении таможенной процедуры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6" w:id="5176"/>
          <w:p>
            <w:pPr>
              <w:spacing w:after="20"/>
              <w:ind w:left="20"/>
              <w:jc w:val="both"/>
            </w:pPr>
            <w:r>
              <w:rPr>
                <w:rFonts w:ascii="Times New Roman"/>
                <w:b w:val="false"/>
                <w:i w:val="false"/>
                <w:color w:val="000000"/>
                <w:sz w:val="20"/>
              </w:rPr>
              <w:t>
12.5. Код предназначения товаров, декларируемых в транзитной декларации</w:t>
            </w:r>
            <w:r>
              <w:br/>
            </w:r>
            <w:r>
              <w:rPr>
                <w:rFonts w:ascii="Times New Roman"/>
                <w:b w:val="false"/>
                <w:i w:val="false"/>
                <w:color w:val="000000"/>
                <w:sz w:val="20"/>
              </w:rPr>
              <w:t>
(casdo:TransitFeatureCode)</w:t>
            </w:r>
          </w:p>
          <w:bookmarkEnd w:id="51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предназначения товаров, отражающее особенности заполнения транзитной декларации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7" w:id="5177"/>
          <w:p>
            <w:pPr>
              <w:spacing w:after="20"/>
              <w:ind w:left="20"/>
              <w:jc w:val="both"/>
            </w:pPr>
            <w:r>
              <w:rPr>
                <w:rFonts w:ascii="Times New Roman"/>
                <w:b w:val="false"/>
                <w:i w:val="false"/>
                <w:color w:val="000000"/>
                <w:sz w:val="20"/>
              </w:rPr>
              <w:t>
12.6. Количество отгрузочных спецификаций</w:t>
            </w:r>
            <w:r>
              <w:br/>
            </w:r>
            <w:r>
              <w:rPr>
                <w:rFonts w:ascii="Times New Roman"/>
                <w:b w:val="false"/>
                <w:i w:val="false"/>
                <w:color w:val="000000"/>
                <w:sz w:val="20"/>
              </w:rPr>
              <w:t>
(casdo:LoadingListsQuantity)</w:t>
            </w:r>
          </w:p>
          <w:bookmarkEnd w:id="517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отгрузочных спецификаций или транспортных (перевозочных), коммерческих и (или) иных документов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8" w:id="5178"/>
          <w:p>
            <w:pPr>
              <w:spacing w:after="20"/>
              <w:ind w:left="20"/>
              <w:jc w:val="both"/>
            </w:pPr>
            <w:r>
              <w:rPr>
                <w:rFonts w:ascii="Times New Roman"/>
                <w:b w:val="false"/>
                <w:i w:val="false"/>
                <w:color w:val="000000"/>
                <w:sz w:val="20"/>
              </w:rPr>
              <w:t>
12.7. Количество листов отгрузочных спецификаций</w:t>
            </w:r>
            <w:r>
              <w:br/>
            </w:r>
            <w:r>
              <w:rPr>
                <w:rFonts w:ascii="Times New Roman"/>
                <w:b w:val="false"/>
                <w:i w:val="false"/>
                <w:color w:val="000000"/>
                <w:sz w:val="20"/>
              </w:rPr>
              <w:t>
(casdo:LoadingListsPageQuantity)</w:t>
            </w:r>
          </w:p>
          <w:bookmarkEnd w:id="51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отгрузочных спецификаций или транспортных (перевозочных), коммерческих и (или) иных документов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9" w:id="5179"/>
          <w:p>
            <w:pPr>
              <w:spacing w:after="20"/>
              <w:ind w:left="20"/>
              <w:jc w:val="both"/>
            </w:pPr>
            <w:r>
              <w:rPr>
                <w:rFonts w:ascii="Times New Roman"/>
                <w:b w:val="false"/>
                <w:i w:val="false"/>
                <w:color w:val="000000"/>
                <w:sz w:val="20"/>
              </w:rPr>
              <w:t>
12.8. Количество товаров</w:t>
            </w:r>
            <w:r>
              <w:br/>
            </w:r>
            <w:r>
              <w:rPr>
                <w:rFonts w:ascii="Times New Roman"/>
                <w:b w:val="false"/>
                <w:i w:val="false"/>
                <w:color w:val="000000"/>
                <w:sz w:val="20"/>
              </w:rPr>
              <w:t>
(casdo:GoodsQuantity)</w:t>
            </w:r>
          </w:p>
          <w:bookmarkEnd w:id="517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товаров по транспортному (перевозочному) документу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0" w:id="5180"/>
          <w:p>
            <w:pPr>
              <w:spacing w:after="20"/>
              <w:ind w:left="20"/>
              <w:jc w:val="both"/>
            </w:pPr>
            <w:r>
              <w:rPr>
                <w:rFonts w:ascii="Times New Roman"/>
                <w:b w:val="false"/>
                <w:i w:val="false"/>
                <w:color w:val="000000"/>
                <w:sz w:val="20"/>
              </w:rPr>
              <w:t>
12.9. Количество грузовых мест</w:t>
            </w:r>
            <w:r>
              <w:br/>
            </w:r>
            <w:r>
              <w:rPr>
                <w:rFonts w:ascii="Times New Roman"/>
                <w:b w:val="false"/>
                <w:i w:val="false"/>
                <w:color w:val="000000"/>
                <w:sz w:val="20"/>
              </w:rPr>
              <w:t>
(casdo:CargoQuantity)</w:t>
            </w:r>
          </w:p>
          <w:bookmarkEnd w:id="51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1" w:id="5181"/>
          <w:p>
            <w:pPr>
              <w:spacing w:after="20"/>
              <w:ind w:left="20"/>
              <w:jc w:val="both"/>
            </w:pPr>
            <w:r>
              <w:rPr>
                <w:rFonts w:ascii="Times New Roman"/>
                <w:b w:val="false"/>
                <w:i w:val="false"/>
                <w:color w:val="000000"/>
                <w:sz w:val="20"/>
              </w:rPr>
              <w:t>
12.10. Сведения о средствах идентификации</w:t>
            </w:r>
            <w:r>
              <w:br/>
            </w:r>
            <w:r>
              <w:rPr>
                <w:rFonts w:ascii="Times New Roman"/>
                <w:b w:val="false"/>
                <w:i w:val="false"/>
                <w:color w:val="000000"/>
                <w:sz w:val="20"/>
              </w:rPr>
              <w:t>
(cacdo:SealDetails)</w:t>
            </w:r>
          </w:p>
          <w:bookmarkEnd w:id="51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средствах идентификации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2" w:id="5182"/>
          <w:p>
            <w:pPr>
              <w:spacing w:after="20"/>
              <w:ind w:left="20"/>
              <w:jc w:val="both"/>
            </w:pPr>
            <w:r>
              <w:rPr>
                <w:rFonts w:ascii="Times New Roman"/>
                <w:b w:val="false"/>
                <w:i w:val="false"/>
                <w:color w:val="000000"/>
                <w:sz w:val="20"/>
              </w:rPr>
              <w:t>
M.CA.CDT.00199</w:t>
            </w:r>
            <w:r>
              <w:br/>
            </w:r>
            <w:r>
              <w:rPr>
                <w:rFonts w:ascii="Times New Roman"/>
                <w:b w:val="false"/>
                <w:i w:val="false"/>
                <w:color w:val="000000"/>
                <w:sz w:val="20"/>
              </w:rPr>
              <w:t>
Определяется областями значений вложенных элементов</w:t>
            </w:r>
          </w:p>
          <w:bookmarkEnd w:id="518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3" w:id="5183"/>
          <w:p>
            <w:pPr>
              <w:spacing w:after="20"/>
              <w:ind w:left="20"/>
              <w:jc w:val="both"/>
            </w:pPr>
            <w:r>
              <w:rPr>
                <w:rFonts w:ascii="Times New Roman"/>
                <w:b w:val="false"/>
                <w:i w:val="false"/>
                <w:color w:val="000000"/>
                <w:sz w:val="20"/>
              </w:rPr>
              <w:t>
12.10.1. Количество средств идентификации</w:t>
            </w:r>
            <w:r>
              <w:br/>
            </w:r>
            <w:r>
              <w:rPr>
                <w:rFonts w:ascii="Times New Roman"/>
                <w:b w:val="false"/>
                <w:i w:val="false"/>
                <w:color w:val="000000"/>
                <w:sz w:val="20"/>
              </w:rPr>
              <w:t>
(casdo:SealQuantity)</w:t>
            </w:r>
          </w:p>
          <w:bookmarkEnd w:id="51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средств идентификации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4" w:id="5184"/>
          <w:p>
            <w:pPr>
              <w:spacing w:after="20"/>
              <w:ind w:left="20"/>
              <w:jc w:val="both"/>
            </w:pPr>
            <w:r>
              <w:rPr>
                <w:rFonts w:ascii="Times New Roman"/>
                <w:b w:val="false"/>
                <w:i w:val="false"/>
                <w:color w:val="000000"/>
                <w:sz w:val="20"/>
              </w:rPr>
              <w:t>
12.10.2. Номер пломбиратора</w:t>
            </w:r>
            <w:r>
              <w:br/>
            </w:r>
            <w:r>
              <w:rPr>
                <w:rFonts w:ascii="Times New Roman"/>
                <w:b w:val="false"/>
                <w:i w:val="false"/>
                <w:color w:val="000000"/>
                <w:sz w:val="20"/>
              </w:rPr>
              <w:t>
(casdo:SealDeviceId)</w:t>
            </w:r>
          </w:p>
          <w:bookmarkEnd w:id="51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пломбиратора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5" w:id="5185"/>
          <w:p>
            <w:pPr>
              <w:spacing w:after="20"/>
              <w:ind w:left="20"/>
              <w:jc w:val="both"/>
            </w:pPr>
            <w:r>
              <w:rPr>
                <w:rFonts w:ascii="Times New Roman"/>
                <w:b w:val="false"/>
                <w:i w:val="false"/>
                <w:color w:val="000000"/>
                <w:sz w:val="20"/>
              </w:rPr>
              <w:t>
12.10.3. Идентификатор защитной пломбы</w:t>
            </w:r>
            <w:r>
              <w:br/>
            </w:r>
            <w:r>
              <w:rPr>
                <w:rFonts w:ascii="Times New Roman"/>
                <w:b w:val="false"/>
                <w:i w:val="false"/>
                <w:color w:val="000000"/>
                <w:sz w:val="20"/>
              </w:rPr>
              <w:t>
(csdo:SealId)</w:t>
            </w:r>
          </w:p>
          <w:bookmarkEnd w:id="51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пломбы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6" w:id="5186"/>
          <w:p>
            <w:pPr>
              <w:spacing w:after="20"/>
              <w:ind w:left="20"/>
              <w:jc w:val="both"/>
            </w:pPr>
            <w:r>
              <w:rPr>
                <w:rFonts w:ascii="Times New Roman"/>
                <w:b w:val="false"/>
                <w:i w:val="false"/>
                <w:color w:val="000000"/>
                <w:sz w:val="20"/>
              </w:rPr>
              <w:t>
12.10.4. Описание</w:t>
            </w:r>
            <w:r>
              <w:br/>
            </w:r>
            <w:r>
              <w:rPr>
                <w:rFonts w:ascii="Times New Roman"/>
                <w:b w:val="false"/>
                <w:i w:val="false"/>
                <w:color w:val="000000"/>
                <w:sz w:val="20"/>
              </w:rPr>
              <w:t>
(csdo:DescriptionText)</w:t>
            </w:r>
          </w:p>
          <w:bookmarkEnd w:id="51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отличительных признаков средств идентификации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7" w:id="5187"/>
          <w:p>
            <w:pPr>
              <w:spacing w:after="20"/>
              <w:ind w:left="20"/>
              <w:jc w:val="both"/>
            </w:pPr>
            <w:r>
              <w:rPr>
                <w:rFonts w:ascii="Times New Roman"/>
                <w:b w:val="false"/>
                <w:i w:val="false"/>
                <w:color w:val="000000"/>
                <w:sz w:val="20"/>
              </w:rPr>
              <w:t>
12.11. Транспортные средства при транзите</w:t>
            </w:r>
            <w:r>
              <w:br/>
            </w:r>
            <w:r>
              <w:rPr>
                <w:rFonts w:ascii="Times New Roman"/>
                <w:b w:val="false"/>
                <w:i w:val="false"/>
                <w:color w:val="000000"/>
                <w:sz w:val="20"/>
              </w:rPr>
              <w:t>
(cacdo:PITransitTransportMeansDetails)</w:t>
            </w:r>
          </w:p>
          <w:bookmarkEnd w:id="51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транспортных средствах, используемых при перевозке товаров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8" w:id="5188"/>
          <w:p>
            <w:pPr>
              <w:spacing w:after="20"/>
              <w:ind w:left="20"/>
              <w:jc w:val="both"/>
            </w:pPr>
            <w:r>
              <w:rPr>
                <w:rFonts w:ascii="Times New Roman"/>
                <w:b w:val="false"/>
                <w:i w:val="false"/>
                <w:color w:val="000000"/>
                <w:sz w:val="20"/>
              </w:rPr>
              <w:t>
M.CA.CDT.01136</w:t>
            </w:r>
            <w:r>
              <w:br/>
            </w:r>
            <w:r>
              <w:rPr>
                <w:rFonts w:ascii="Times New Roman"/>
                <w:b w:val="false"/>
                <w:i w:val="false"/>
                <w:color w:val="000000"/>
                <w:sz w:val="20"/>
              </w:rPr>
              <w:t>
Определяется областями значений вложенных элементов</w:t>
            </w:r>
          </w:p>
          <w:bookmarkEnd w:id="518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9" w:id="5189"/>
          <w:p>
            <w:pPr>
              <w:spacing w:after="20"/>
              <w:ind w:left="20"/>
              <w:jc w:val="both"/>
            </w:pPr>
            <w:r>
              <w:rPr>
                <w:rFonts w:ascii="Times New Roman"/>
                <w:b w:val="false"/>
                <w:i w:val="false"/>
                <w:color w:val="000000"/>
                <w:sz w:val="20"/>
              </w:rPr>
              <w:t>
12.11.1. Признак совпадения сведений</w:t>
            </w:r>
            <w:r>
              <w:br/>
            </w:r>
            <w:r>
              <w:rPr>
                <w:rFonts w:ascii="Times New Roman"/>
                <w:b w:val="false"/>
                <w:i w:val="false"/>
                <w:color w:val="000000"/>
                <w:sz w:val="20"/>
              </w:rPr>
              <w:t>
(casdo:EqualIndicator)</w:t>
            </w:r>
          </w:p>
          <w:bookmarkEnd w:id="51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транспортных средств, прибывающих на таможенную территорию Евразийского экономического союза, с транспортными средствами, осуществляющими перевозку товаров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0" w:id="5190"/>
          <w:p>
            <w:pPr>
              <w:spacing w:after="20"/>
              <w:ind w:left="20"/>
              <w:jc w:val="both"/>
            </w:pPr>
            <w:r>
              <w:rPr>
                <w:rFonts w:ascii="Times New Roman"/>
                <w:b w:val="false"/>
                <w:i w:val="false"/>
                <w:color w:val="000000"/>
                <w:sz w:val="20"/>
              </w:rPr>
              <w:t>
12.11.2. Код вида транспорта</w:t>
            </w:r>
            <w:r>
              <w:br/>
            </w:r>
            <w:r>
              <w:rPr>
                <w:rFonts w:ascii="Times New Roman"/>
                <w:b w:val="false"/>
                <w:i w:val="false"/>
                <w:color w:val="000000"/>
                <w:sz w:val="20"/>
              </w:rPr>
              <w:t>
(csdo:UnifiedTransportModeCode)</w:t>
            </w:r>
          </w:p>
          <w:bookmarkEnd w:id="51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1" w:id="519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2" w:id="5192"/>
          <w:p>
            <w:pPr>
              <w:spacing w:after="20"/>
              <w:ind w:left="20"/>
              <w:jc w:val="both"/>
            </w:pPr>
            <w:r>
              <w:rPr>
                <w:rFonts w:ascii="Times New Roman"/>
                <w:b w:val="false"/>
                <w:i w:val="false"/>
                <w:color w:val="000000"/>
                <w:sz w:val="20"/>
              </w:rPr>
              <w:t>
12.11.3. Количество транспортных средств</w:t>
            </w:r>
            <w:r>
              <w:br/>
            </w:r>
            <w:r>
              <w:rPr>
                <w:rFonts w:ascii="Times New Roman"/>
                <w:b w:val="false"/>
                <w:i w:val="false"/>
                <w:color w:val="000000"/>
                <w:sz w:val="20"/>
              </w:rPr>
              <w:t>
(casdo:TransportMeansQuantity)</w:t>
            </w:r>
          </w:p>
          <w:bookmarkEnd w:id="51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3" w:id="5193"/>
          <w:p>
            <w:pPr>
              <w:spacing w:after="20"/>
              <w:ind w:left="20"/>
              <w:jc w:val="both"/>
            </w:pPr>
            <w:r>
              <w:rPr>
                <w:rFonts w:ascii="Times New Roman"/>
                <w:b w:val="false"/>
                <w:i w:val="false"/>
                <w:color w:val="000000"/>
                <w:sz w:val="20"/>
              </w:rPr>
              <w:t>
12.11.4. Информация о транспортном средстве</w:t>
            </w:r>
            <w:r>
              <w:br/>
            </w:r>
            <w:r>
              <w:rPr>
                <w:rFonts w:ascii="Times New Roman"/>
                <w:b w:val="false"/>
                <w:i w:val="false"/>
                <w:color w:val="000000"/>
                <w:sz w:val="20"/>
              </w:rPr>
              <w:t>
(cacdo:TransportMeansRegistrationIdDetails)</w:t>
            </w:r>
          </w:p>
          <w:bookmarkEnd w:id="51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4" w:id="5194"/>
          <w:p>
            <w:pPr>
              <w:spacing w:after="20"/>
              <w:ind w:left="20"/>
              <w:jc w:val="both"/>
            </w:pPr>
            <w:r>
              <w:rPr>
                <w:rFonts w:ascii="Times New Roman"/>
                <w:b w:val="false"/>
                <w:i w:val="false"/>
                <w:color w:val="000000"/>
                <w:sz w:val="20"/>
              </w:rPr>
              <w:t>
M.CA.CDT.00321</w:t>
            </w:r>
            <w:r>
              <w:br/>
            </w:r>
            <w:r>
              <w:rPr>
                <w:rFonts w:ascii="Times New Roman"/>
                <w:b w:val="false"/>
                <w:i w:val="false"/>
                <w:color w:val="000000"/>
                <w:sz w:val="20"/>
              </w:rPr>
              <w:t>
Определяется областями значений вложенных элементов</w:t>
            </w:r>
          </w:p>
          <w:bookmarkEnd w:id="519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5" w:id="5195"/>
          <w:p>
            <w:pPr>
              <w:spacing w:after="20"/>
              <w:ind w:left="20"/>
              <w:jc w:val="both"/>
            </w:pPr>
            <w:r>
              <w:rPr>
                <w:rFonts w:ascii="Times New Roman"/>
                <w:b w:val="false"/>
                <w:i w:val="false"/>
                <w:color w:val="000000"/>
                <w:sz w:val="20"/>
              </w:rPr>
              <w:t>
*.1. Регистрационный номер транспортного средства</w:t>
            </w:r>
            <w:r>
              <w:br/>
            </w:r>
            <w:r>
              <w:rPr>
                <w:rFonts w:ascii="Times New Roman"/>
                <w:b w:val="false"/>
                <w:i w:val="false"/>
                <w:color w:val="000000"/>
                <w:sz w:val="20"/>
              </w:rPr>
              <w:t>
(csdo:TransportMeansRegId)</w:t>
            </w:r>
          </w:p>
          <w:bookmarkEnd w:id="51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 наименование судна, номер авиарейса, номер поезда, номер железнодорожного вагона (платформ, цистерн и т.п.)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6" w:id="519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1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7" w:id="519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1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8" w:id="5198"/>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51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9" w:id="5199"/>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19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0" w:id="520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2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1" w:id="5201"/>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52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2" w:id="520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20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3" w:id="520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2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4" w:id="5204"/>
          <w:p>
            <w:pPr>
              <w:spacing w:after="20"/>
              <w:ind w:left="20"/>
              <w:jc w:val="both"/>
            </w:pPr>
            <w:r>
              <w:rPr>
                <w:rFonts w:ascii="Times New Roman"/>
                <w:b w:val="false"/>
                <w:i w:val="false"/>
                <w:color w:val="000000"/>
                <w:sz w:val="20"/>
              </w:rPr>
              <w:t>
*.4. Номер документа</w:t>
            </w:r>
            <w:r>
              <w:br/>
            </w:r>
            <w:r>
              <w:rPr>
                <w:rFonts w:ascii="Times New Roman"/>
                <w:b w:val="false"/>
                <w:i w:val="false"/>
                <w:color w:val="000000"/>
                <w:sz w:val="20"/>
              </w:rPr>
              <w:t>
(csdo:DocId)</w:t>
            </w:r>
          </w:p>
          <w:bookmarkEnd w:id="52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5" w:id="5205"/>
          <w:p>
            <w:pPr>
              <w:spacing w:after="20"/>
              <w:ind w:left="20"/>
              <w:jc w:val="both"/>
            </w:pPr>
            <w:r>
              <w:rPr>
                <w:rFonts w:ascii="Times New Roman"/>
                <w:b w:val="false"/>
                <w:i w:val="false"/>
                <w:color w:val="000000"/>
                <w:sz w:val="20"/>
              </w:rPr>
              <w:t>
*.5. Идентификационный номер транспортного средства</w:t>
            </w:r>
            <w:r>
              <w:br/>
            </w:r>
            <w:r>
              <w:rPr>
                <w:rFonts w:ascii="Times New Roman"/>
                <w:b w:val="false"/>
                <w:i w:val="false"/>
                <w:color w:val="000000"/>
                <w:sz w:val="20"/>
              </w:rPr>
              <w:t>
(csdo:VehicleId)</w:t>
            </w:r>
          </w:p>
          <w:bookmarkEnd w:id="52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6" w:id="5206"/>
          <w:p>
            <w:pPr>
              <w:spacing w:after="20"/>
              <w:ind w:left="20"/>
              <w:jc w:val="both"/>
            </w:pPr>
            <w:r>
              <w:rPr>
                <w:rFonts w:ascii="Times New Roman"/>
                <w:b w:val="false"/>
                <w:i w:val="false"/>
                <w:color w:val="000000"/>
                <w:sz w:val="20"/>
              </w:rPr>
              <w:t>
*.6. Код типа транспортного средства международной перевозки</w:t>
            </w:r>
            <w:r>
              <w:br/>
            </w:r>
            <w:r>
              <w:rPr>
                <w:rFonts w:ascii="Times New Roman"/>
                <w:b w:val="false"/>
                <w:i w:val="false"/>
                <w:color w:val="000000"/>
                <w:sz w:val="20"/>
              </w:rPr>
              <w:t>
(casdo:TransportTypeCode)</w:t>
            </w:r>
          </w:p>
          <w:bookmarkEnd w:id="52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7" w:id="520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8" w:id="5208"/>
          <w:p>
            <w:pPr>
              <w:spacing w:after="20"/>
              <w:ind w:left="20"/>
              <w:jc w:val="both"/>
            </w:pPr>
            <w:r>
              <w:rPr>
                <w:rFonts w:ascii="Times New Roman"/>
                <w:b w:val="false"/>
                <w:i w:val="false"/>
                <w:color w:val="000000"/>
                <w:sz w:val="20"/>
              </w:rPr>
              <w:t>
*.7. Код марки транспортного средства</w:t>
            </w:r>
            <w:r>
              <w:br/>
            </w:r>
            <w:r>
              <w:rPr>
                <w:rFonts w:ascii="Times New Roman"/>
                <w:b w:val="false"/>
                <w:i w:val="false"/>
                <w:color w:val="000000"/>
                <w:sz w:val="20"/>
              </w:rPr>
              <w:t>
(csdo:VehicleMakeCode)</w:t>
            </w:r>
          </w:p>
          <w:bookmarkEnd w:id="52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9" w:id="520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0" w:id="5210"/>
          <w:p>
            <w:pPr>
              <w:spacing w:after="20"/>
              <w:ind w:left="20"/>
              <w:jc w:val="both"/>
            </w:pPr>
            <w:r>
              <w:rPr>
                <w:rFonts w:ascii="Times New Roman"/>
                <w:b w:val="false"/>
                <w:i w:val="false"/>
                <w:color w:val="000000"/>
                <w:sz w:val="20"/>
              </w:rPr>
              <w:t>
12.12. Таможенный орган и пункт назначения</w:t>
            </w:r>
            <w:r>
              <w:br/>
            </w:r>
            <w:r>
              <w:rPr>
                <w:rFonts w:ascii="Times New Roman"/>
                <w:b w:val="false"/>
                <w:i w:val="false"/>
                <w:color w:val="000000"/>
                <w:sz w:val="20"/>
              </w:rPr>
              <w:t>
(cacdo:TransitTerminationDetails)</w:t>
            </w:r>
          </w:p>
          <w:bookmarkEnd w:id="52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предполагаемом таможенном органе и пункте назначения при осуществлении перевозки товаров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1" w:id="5211"/>
          <w:p>
            <w:pPr>
              <w:spacing w:after="20"/>
              <w:ind w:left="20"/>
              <w:jc w:val="both"/>
            </w:pPr>
            <w:r>
              <w:rPr>
                <w:rFonts w:ascii="Times New Roman"/>
                <w:b w:val="false"/>
                <w:i w:val="false"/>
                <w:color w:val="000000"/>
                <w:sz w:val="20"/>
              </w:rPr>
              <w:t>
M.CA.CDT.00191</w:t>
            </w:r>
            <w:r>
              <w:br/>
            </w:r>
            <w:r>
              <w:rPr>
                <w:rFonts w:ascii="Times New Roman"/>
                <w:b w:val="false"/>
                <w:i w:val="false"/>
                <w:color w:val="000000"/>
                <w:sz w:val="20"/>
              </w:rPr>
              <w:t>
Определяется областями значений вложенных элементов</w:t>
            </w:r>
          </w:p>
          <w:bookmarkEnd w:id="521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2" w:id="5212"/>
          <w:p>
            <w:pPr>
              <w:spacing w:after="20"/>
              <w:ind w:left="20"/>
              <w:jc w:val="both"/>
            </w:pPr>
            <w:r>
              <w:rPr>
                <w:rFonts w:ascii="Times New Roman"/>
                <w:b w:val="false"/>
                <w:i w:val="false"/>
                <w:color w:val="000000"/>
                <w:sz w:val="20"/>
              </w:rPr>
              <w:t>
12.12.1. Таможенный орган</w:t>
            </w:r>
            <w:r>
              <w:br/>
            </w:r>
            <w:r>
              <w:rPr>
                <w:rFonts w:ascii="Times New Roman"/>
                <w:b w:val="false"/>
                <w:i w:val="false"/>
                <w:color w:val="000000"/>
                <w:sz w:val="20"/>
              </w:rPr>
              <w:t>
(ccdo:CustomsOfficeDetails)</w:t>
            </w:r>
          </w:p>
          <w:bookmarkEnd w:id="52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3" w:id="5213"/>
          <w:p>
            <w:pPr>
              <w:spacing w:after="20"/>
              <w:ind w:left="20"/>
              <w:jc w:val="both"/>
            </w:pPr>
            <w:r>
              <w:rPr>
                <w:rFonts w:ascii="Times New Roman"/>
                <w:b w:val="false"/>
                <w:i w:val="false"/>
                <w:color w:val="000000"/>
                <w:sz w:val="20"/>
              </w:rPr>
              <w:t>
M.CDT.00104</w:t>
            </w:r>
            <w:r>
              <w:br/>
            </w:r>
            <w:r>
              <w:rPr>
                <w:rFonts w:ascii="Times New Roman"/>
                <w:b w:val="false"/>
                <w:i w:val="false"/>
                <w:color w:val="000000"/>
                <w:sz w:val="20"/>
              </w:rPr>
              <w:t>
Определяется областями значений вложенных элементов</w:t>
            </w:r>
          </w:p>
          <w:bookmarkEnd w:id="521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4" w:id="5214"/>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52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5" w:id="5215"/>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52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6" w:id="5216"/>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52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7" w:id="521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8" w:id="5218"/>
          <w:p>
            <w:pPr>
              <w:spacing w:after="20"/>
              <w:ind w:left="20"/>
              <w:jc w:val="both"/>
            </w:pPr>
            <w:r>
              <w:rPr>
                <w:rFonts w:ascii="Times New Roman"/>
                <w:b w:val="false"/>
                <w:i w:val="false"/>
                <w:color w:val="000000"/>
                <w:sz w:val="20"/>
              </w:rPr>
              <w:t>
12.12.2. Номер (идентификатор) зоны таможенного контроля</w:t>
            </w:r>
            <w:r>
              <w:br/>
            </w:r>
            <w:r>
              <w:rPr>
                <w:rFonts w:ascii="Times New Roman"/>
                <w:b w:val="false"/>
                <w:i w:val="false"/>
                <w:color w:val="000000"/>
                <w:sz w:val="20"/>
              </w:rPr>
              <w:t>
(casdo:CustomsControlZoneId)</w:t>
            </w:r>
          </w:p>
          <w:bookmarkEnd w:id="52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(регистрационный номер) зоны таможенного контроля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9" w:id="5219"/>
          <w:p>
            <w:pPr>
              <w:spacing w:after="20"/>
              <w:ind w:left="20"/>
              <w:jc w:val="both"/>
            </w:pPr>
            <w:r>
              <w:rPr>
                <w:rFonts w:ascii="Times New Roman"/>
                <w:b w:val="false"/>
                <w:i w:val="false"/>
                <w:color w:val="000000"/>
                <w:sz w:val="20"/>
              </w:rPr>
              <w:t>
12.12.3. Документ, подтверждающий включение лица в реестр</w:t>
            </w:r>
            <w:r>
              <w:br/>
            </w:r>
            <w:r>
              <w:rPr>
                <w:rFonts w:ascii="Times New Roman"/>
                <w:b w:val="false"/>
                <w:i w:val="false"/>
                <w:color w:val="000000"/>
                <w:sz w:val="20"/>
              </w:rPr>
              <w:t>
(cacdo:RegisterDocumentIdDetails)</w:t>
            </w:r>
          </w:p>
          <w:bookmarkEnd w:id="52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включении в реестр уполномоченных экономических операторов или владельцев складов временного хранения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0" w:id="5220"/>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522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1" w:id="5221"/>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52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2" w:id="522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2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3" w:id="5223"/>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52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4" w:id="5224"/>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52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5" w:id="5225"/>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52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6" w:id="5226"/>
          <w:p>
            <w:pPr>
              <w:spacing w:after="20"/>
              <w:ind w:left="20"/>
              <w:jc w:val="both"/>
            </w:pPr>
            <w:r>
              <w:rPr>
                <w:rFonts w:ascii="Times New Roman"/>
                <w:b w:val="false"/>
                <w:i w:val="false"/>
                <w:color w:val="000000"/>
                <w:sz w:val="20"/>
              </w:rPr>
              <w:t>
12.12.4. Адрес</w:t>
            </w:r>
            <w:r>
              <w:br/>
            </w:r>
            <w:r>
              <w:rPr>
                <w:rFonts w:ascii="Times New Roman"/>
                <w:b w:val="false"/>
                <w:i w:val="false"/>
                <w:color w:val="000000"/>
                <w:sz w:val="20"/>
              </w:rPr>
              <w:t>
(ccdo:SubjectAddressDetails)</w:t>
            </w:r>
          </w:p>
          <w:bookmarkEnd w:id="52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помещений, открытых площадок или иных территорий уполномоченного экономического оператора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7" w:id="5227"/>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22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8" w:id="522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52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9" w:id="522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52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0" w:id="52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1" w:id="523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52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2" w:id="5232"/>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52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3" w:id="5233"/>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52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4" w:id="5234"/>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52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5" w:id="5235"/>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52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6" w:id="5236"/>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52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7" w:id="5237"/>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523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8" w:id="5238"/>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52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9" w:id="5239"/>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52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0" w:id="5240"/>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52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1" w:id="5241"/>
          <w:p>
            <w:pPr>
              <w:spacing w:after="20"/>
              <w:ind w:left="20"/>
              <w:jc w:val="both"/>
            </w:pPr>
            <w:r>
              <w:rPr>
                <w:rFonts w:ascii="Times New Roman"/>
                <w:b w:val="false"/>
                <w:i w:val="false"/>
                <w:color w:val="000000"/>
                <w:sz w:val="20"/>
              </w:rPr>
              <w:t>
12.13. Грузовые операции</w:t>
            </w:r>
            <w:r>
              <w:br/>
            </w:r>
            <w:r>
              <w:rPr>
                <w:rFonts w:ascii="Times New Roman"/>
                <w:b w:val="false"/>
                <w:i w:val="false"/>
                <w:color w:val="000000"/>
                <w:sz w:val="20"/>
              </w:rPr>
              <w:t>
(cacdo:PITranshipmentDetails)</w:t>
            </w:r>
          </w:p>
          <w:bookmarkEnd w:id="52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планируемых грузовых операциях</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2" w:id="5242"/>
          <w:p>
            <w:pPr>
              <w:spacing w:after="20"/>
              <w:ind w:left="20"/>
              <w:jc w:val="both"/>
            </w:pPr>
            <w:r>
              <w:rPr>
                <w:rFonts w:ascii="Times New Roman"/>
                <w:b w:val="false"/>
                <w:i w:val="false"/>
                <w:color w:val="000000"/>
                <w:sz w:val="20"/>
              </w:rPr>
              <w:t>
M.CA.CDT.01137</w:t>
            </w:r>
            <w:r>
              <w:br/>
            </w:r>
            <w:r>
              <w:rPr>
                <w:rFonts w:ascii="Times New Roman"/>
                <w:b w:val="false"/>
                <w:i w:val="false"/>
                <w:color w:val="000000"/>
                <w:sz w:val="20"/>
              </w:rPr>
              <w:t>
Определяется областями значений вложенных элементов</w:t>
            </w:r>
          </w:p>
          <w:bookmarkEnd w:id="524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3" w:id="5243"/>
          <w:p>
            <w:pPr>
              <w:spacing w:after="20"/>
              <w:ind w:left="20"/>
              <w:jc w:val="both"/>
            </w:pPr>
            <w:r>
              <w:rPr>
                <w:rFonts w:ascii="Times New Roman"/>
                <w:b w:val="false"/>
                <w:i w:val="false"/>
                <w:color w:val="000000"/>
                <w:sz w:val="20"/>
              </w:rPr>
              <w:t>
12.13.1. Код вида грузовой операции</w:t>
            </w:r>
            <w:r>
              <w:br/>
            </w:r>
            <w:r>
              <w:rPr>
                <w:rFonts w:ascii="Times New Roman"/>
                <w:b w:val="false"/>
                <w:i w:val="false"/>
                <w:color w:val="000000"/>
                <w:sz w:val="20"/>
              </w:rPr>
              <w:t>
(casdo:CargoOperationKindCode)</w:t>
            </w:r>
          </w:p>
          <w:bookmarkEnd w:id="52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грузовой операции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4" w:id="5244"/>
          <w:p>
            <w:pPr>
              <w:spacing w:after="20"/>
              <w:ind w:left="20"/>
              <w:jc w:val="both"/>
            </w:pPr>
            <w:r>
              <w:rPr>
                <w:rFonts w:ascii="Times New Roman"/>
                <w:b w:val="false"/>
                <w:i w:val="false"/>
                <w:color w:val="000000"/>
                <w:sz w:val="20"/>
              </w:rPr>
              <w:t>
12.13.2. Признак контейнерных перевозок</w:t>
            </w:r>
            <w:r>
              <w:br/>
            </w:r>
            <w:r>
              <w:rPr>
                <w:rFonts w:ascii="Times New Roman"/>
                <w:b w:val="false"/>
                <w:i w:val="false"/>
                <w:color w:val="000000"/>
                <w:sz w:val="20"/>
              </w:rPr>
              <w:t>
(casdo:ContainerIndicator)</w:t>
            </w:r>
          </w:p>
          <w:bookmarkEnd w:id="52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перегрузки товаров из одного контейнера в другой при перевозке товаров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5" w:id="5245"/>
          <w:p>
            <w:pPr>
              <w:spacing w:after="20"/>
              <w:ind w:left="20"/>
              <w:jc w:val="both"/>
            </w:pPr>
            <w:r>
              <w:rPr>
                <w:rFonts w:ascii="Times New Roman"/>
                <w:b w:val="false"/>
                <w:i w:val="false"/>
                <w:color w:val="000000"/>
                <w:sz w:val="20"/>
              </w:rPr>
              <w:t>
12.13.3. Код страны</w:t>
            </w:r>
            <w:r>
              <w:br/>
            </w:r>
            <w:r>
              <w:rPr>
                <w:rFonts w:ascii="Times New Roman"/>
                <w:b w:val="false"/>
                <w:i w:val="false"/>
                <w:color w:val="000000"/>
                <w:sz w:val="20"/>
              </w:rPr>
              <w:t>
(casdo:CACountryCode)</w:t>
            </w:r>
          </w:p>
          <w:bookmarkEnd w:id="52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совершается грузовая операция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6" w:id="524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7" w:id="5247"/>
          <w:p>
            <w:pPr>
              <w:spacing w:after="20"/>
              <w:ind w:left="20"/>
              <w:jc w:val="both"/>
            </w:pPr>
            <w:r>
              <w:rPr>
                <w:rFonts w:ascii="Times New Roman"/>
                <w:b w:val="false"/>
                <w:i w:val="false"/>
                <w:color w:val="000000"/>
                <w:sz w:val="20"/>
              </w:rPr>
              <w:t>
12.13.4. Краткое название страны</w:t>
            </w:r>
            <w:r>
              <w:br/>
            </w:r>
            <w:r>
              <w:rPr>
                <w:rFonts w:ascii="Times New Roman"/>
                <w:b w:val="false"/>
                <w:i w:val="false"/>
                <w:color w:val="000000"/>
                <w:sz w:val="20"/>
              </w:rPr>
              <w:t>
(casdo:ShortCountryName)</w:t>
            </w:r>
          </w:p>
          <w:bookmarkEnd w:id="52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 в которой совершается грузовая операция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8" w:id="5248"/>
          <w:p>
            <w:pPr>
              <w:spacing w:after="20"/>
              <w:ind w:left="20"/>
              <w:jc w:val="both"/>
            </w:pPr>
            <w:r>
              <w:rPr>
                <w:rFonts w:ascii="Times New Roman"/>
                <w:b w:val="false"/>
                <w:i w:val="false"/>
                <w:color w:val="000000"/>
                <w:sz w:val="20"/>
              </w:rPr>
              <w:t>
12.13.5. Наименование (название) места</w:t>
            </w:r>
            <w:r>
              <w:br/>
            </w:r>
            <w:r>
              <w:rPr>
                <w:rFonts w:ascii="Times New Roman"/>
                <w:b w:val="false"/>
                <w:i w:val="false"/>
                <w:color w:val="000000"/>
                <w:sz w:val="20"/>
              </w:rPr>
              <w:t>
(casdo:PlaceName)</w:t>
            </w:r>
          </w:p>
          <w:bookmarkEnd w:id="52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совершения грузовой операции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9" w:id="5249"/>
          <w:p>
            <w:pPr>
              <w:spacing w:after="20"/>
              <w:ind w:left="20"/>
              <w:jc w:val="both"/>
            </w:pPr>
            <w:r>
              <w:rPr>
                <w:rFonts w:ascii="Times New Roman"/>
                <w:b w:val="false"/>
                <w:i w:val="false"/>
                <w:color w:val="000000"/>
                <w:sz w:val="20"/>
              </w:rPr>
              <w:t>
12.13.6. Таможенный орган</w:t>
            </w:r>
            <w:r>
              <w:br/>
            </w:r>
            <w:r>
              <w:rPr>
                <w:rFonts w:ascii="Times New Roman"/>
                <w:b w:val="false"/>
                <w:i w:val="false"/>
                <w:color w:val="000000"/>
                <w:sz w:val="20"/>
              </w:rPr>
              <w:t>
(ccdo:CustomsOfficeDetails)</w:t>
            </w:r>
          </w:p>
          <w:bookmarkEnd w:id="52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в зоне действия которого совершается грузовая операция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0" w:id="5250"/>
          <w:p>
            <w:pPr>
              <w:spacing w:after="20"/>
              <w:ind w:left="20"/>
              <w:jc w:val="both"/>
            </w:pPr>
            <w:r>
              <w:rPr>
                <w:rFonts w:ascii="Times New Roman"/>
                <w:b w:val="false"/>
                <w:i w:val="false"/>
                <w:color w:val="000000"/>
                <w:sz w:val="20"/>
              </w:rPr>
              <w:t>
M.CDT.00104</w:t>
            </w:r>
            <w:r>
              <w:br/>
            </w:r>
            <w:r>
              <w:rPr>
                <w:rFonts w:ascii="Times New Roman"/>
                <w:b w:val="false"/>
                <w:i w:val="false"/>
                <w:color w:val="000000"/>
                <w:sz w:val="20"/>
              </w:rPr>
              <w:t>
Определяется областями значений вложенных элементов</w:t>
            </w:r>
          </w:p>
          <w:bookmarkEnd w:id="525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1" w:id="5251"/>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52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2" w:id="5252"/>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525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3" w:id="5253"/>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52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4" w:id="525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5" w:id="5255"/>
          <w:p>
            <w:pPr>
              <w:spacing w:after="20"/>
              <w:ind w:left="20"/>
              <w:jc w:val="both"/>
            </w:pPr>
            <w:r>
              <w:rPr>
                <w:rFonts w:ascii="Times New Roman"/>
                <w:b w:val="false"/>
                <w:i w:val="false"/>
                <w:color w:val="000000"/>
                <w:sz w:val="20"/>
              </w:rPr>
              <w:t>
12.13.7. Транспортное средство при перегрузке товаров</w:t>
            </w:r>
            <w:r>
              <w:br/>
            </w:r>
            <w:r>
              <w:rPr>
                <w:rFonts w:ascii="Times New Roman"/>
                <w:b w:val="false"/>
                <w:i w:val="false"/>
                <w:color w:val="000000"/>
                <w:sz w:val="20"/>
              </w:rPr>
              <w:t>
(cacdo:TranshipmentTransportDetails)</w:t>
            </w:r>
          </w:p>
          <w:bookmarkEnd w:id="52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новом транспортном средстве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6" w:id="5256"/>
          <w:p>
            <w:pPr>
              <w:spacing w:after="20"/>
              <w:ind w:left="20"/>
              <w:jc w:val="both"/>
            </w:pPr>
            <w:r>
              <w:rPr>
                <w:rFonts w:ascii="Times New Roman"/>
                <w:b w:val="false"/>
                <w:i w:val="false"/>
                <w:color w:val="000000"/>
                <w:sz w:val="20"/>
              </w:rPr>
              <w:t>
M.CA.CDT.00214</w:t>
            </w:r>
            <w:r>
              <w:br/>
            </w:r>
            <w:r>
              <w:rPr>
                <w:rFonts w:ascii="Times New Roman"/>
                <w:b w:val="false"/>
                <w:i w:val="false"/>
                <w:color w:val="000000"/>
                <w:sz w:val="20"/>
              </w:rPr>
              <w:t>
Определяется областями значений вложенных элементов</w:t>
            </w:r>
          </w:p>
          <w:bookmarkEnd w:id="525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7" w:id="5257"/>
          <w:p>
            <w:pPr>
              <w:spacing w:after="20"/>
              <w:ind w:left="20"/>
              <w:jc w:val="both"/>
            </w:pPr>
            <w:r>
              <w:rPr>
                <w:rFonts w:ascii="Times New Roman"/>
                <w:b w:val="false"/>
                <w:i w:val="false"/>
                <w:color w:val="000000"/>
                <w:sz w:val="20"/>
              </w:rPr>
              <w:t>
*.1. Код вида транспорта</w:t>
            </w:r>
            <w:r>
              <w:br/>
            </w:r>
            <w:r>
              <w:rPr>
                <w:rFonts w:ascii="Times New Roman"/>
                <w:b w:val="false"/>
                <w:i w:val="false"/>
                <w:color w:val="000000"/>
                <w:sz w:val="20"/>
              </w:rPr>
              <w:t>
(csdo:UnifiedTransportModeCode)</w:t>
            </w:r>
          </w:p>
          <w:bookmarkEnd w:id="52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8" w:id="525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9" w:id="5259"/>
          <w:p>
            <w:pPr>
              <w:spacing w:after="20"/>
              <w:ind w:left="20"/>
              <w:jc w:val="both"/>
            </w:pPr>
            <w:r>
              <w:rPr>
                <w:rFonts w:ascii="Times New Roman"/>
                <w:b w:val="false"/>
                <w:i w:val="false"/>
                <w:color w:val="000000"/>
                <w:sz w:val="20"/>
              </w:rPr>
              <w:t>
*.2. Код страны регистрации транспортного средства</w:t>
            </w:r>
            <w:r>
              <w:br/>
            </w:r>
            <w:r>
              <w:rPr>
                <w:rFonts w:ascii="Times New Roman"/>
                <w:b w:val="false"/>
                <w:i w:val="false"/>
                <w:color w:val="000000"/>
                <w:sz w:val="20"/>
              </w:rPr>
              <w:t>
(casdo:RegistrationNationalityCode)</w:t>
            </w:r>
          </w:p>
          <w:bookmarkEnd w:id="52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0" w:id="526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1" w:id="5261"/>
          <w:p>
            <w:pPr>
              <w:spacing w:after="20"/>
              <w:ind w:left="20"/>
              <w:jc w:val="both"/>
            </w:pPr>
            <w:r>
              <w:rPr>
                <w:rFonts w:ascii="Times New Roman"/>
                <w:b w:val="false"/>
                <w:i w:val="false"/>
                <w:color w:val="000000"/>
                <w:sz w:val="20"/>
              </w:rPr>
              <w:t>
*.3. Количество транспортных средств</w:t>
            </w:r>
            <w:r>
              <w:br/>
            </w:r>
            <w:r>
              <w:rPr>
                <w:rFonts w:ascii="Times New Roman"/>
                <w:b w:val="false"/>
                <w:i w:val="false"/>
                <w:color w:val="000000"/>
                <w:sz w:val="20"/>
              </w:rPr>
              <w:t>
(casdo:TransportMeansQuantity)</w:t>
            </w:r>
          </w:p>
          <w:bookmarkEnd w:id="52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2" w:id="5262"/>
          <w:p>
            <w:pPr>
              <w:spacing w:after="20"/>
              <w:ind w:left="20"/>
              <w:jc w:val="both"/>
            </w:pPr>
            <w:r>
              <w:rPr>
                <w:rFonts w:ascii="Times New Roman"/>
                <w:b w:val="false"/>
                <w:i w:val="false"/>
                <w:color w:val="000000"/>
                <w:sz w:val="20"/>
              </w:rPr>
              <w:t>
*.4. Информация о транспортном средстве</w:t>
            </w:r>
            <w:r>
              <w:br/>
            </w:r>
            <w:r>
              <w:rPr>
                <w:rFonts w:ascii="Times New Roman"/>
                <w:b w:val="false"/>
                <w:i w:val="false"/>
                <w:color w:val="000000"/>
                <w:sz w:val="20"/>
              </w:rPr>
              <w:t>
(cacdo:TransportMeansRegistrationIdDetails)</w:t>
            </w:r>
          </w:p>
          <w:bookmarkEnd w:id="52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3" w:id="5263"/>
          <w:p>
            <w:pPr>
              <w:spacing w:after="20"/>
              <w:ind w:left="20"/>
              <w:jc w:val="both"/>
            </w:pPr>
            <w:r>
              <w:rPr>
                <w:rFonts w:ascii="Times New Roman"/>
                <w:b w:val="false"/>
                <w:i w:val="false"/>
                <w:color w:val="000000"/>
                <w:sz w:val="20"/>
              </w:rPr>
              <w:t>
M.CA.CDT.00321</w:t>
            </w:r>
            <w:r>
              <w:br/>
            </w:r>
            <w:r>
              <w:rPr>
                <w:rFonts w:ascii="Times New Roman"/>
                <w:b w:val="false"/>
                <w:i w:val="false"/>
                <w:color w:val="000000"/>
                <w:sz w:val="20"/>
              </w:rPr>
              <w:t>
Определяется областями значений вложенных элементов</w:t>
            </w:r>
          </w:p>
          <w:bookmarkEnd w:id="526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4" w:id="5264"/>
          <w:p>
            <w:pPr>
              <w:spacing w:after="20"/>
              <w:ind w:left="20"/>
              <w:jc w:val="both"/>
            </w:pPr>
            <w:r>
              <w:rPr>
                <w:rFonts w:ascii="Times New Roman"/>
                <w:b w:val="false"/>
                <w:i w:val="false"/>
                <w:color w:val="000000"/>
                <w:sz w:val="20"/>
              </w:rPr>
              <w:t>
*.4.1. Регистрационный номер транспортного средства</w:t>
            </w:r>
            <w:r>
              <w:br/>
            </w:r>
            <w:r>
              <w:rPr>
                <w:rFonts w:ascii="Times New Roman"/>
                <w:b w:val="false"/>
                <w:i w:val="false"/>
                <w:color w:val="000000"/>
                <w:sz w:val="20"/>
              </w:rPr>
              <w:t>
(csdo:TransportMeansRegId)</w:t>
            </w:r>
          </w:p>
          <w:bookmarkEnd w:id="52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 наименование судна, номер авиарейса, номер поезда, номер железнодорожного вагона (платформ, цистерн и т.п.)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5" w:id="526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2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6" w:id="526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26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7" w:id="5267"/>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52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8" w:id="526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2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9" w:id="526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2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0" w:id="5270"/>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52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1" w:id="527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2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2" w:id="527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2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3" w:id="5273"/>
          <w:p>
            <w:pPr>
              <w:spacing w:after="20"/>
              <w:ind w:left="20"/>
              <w:jc w:val="both"/>
            </w:pPr>
            <w:r>
              <w:rPr>
                <w:rFonts w:ascii="Times New Roman"/>
                <w:b w:val="false"/>
                <w:i w:val="false"/>
                <w:color w:val="000000"/>
                <w:sz w:val="20"/>
              </w:rPr>
              <w:t>
*.4.4. Номер документа</w:t>
            </w:r>
            <w:r>
              <w:br/>
            </w:r>
            <w:r>
              <w:rPr>
                <w:rFonts w:ascii="Times New Roman"/>
                <w:b w:val="false"/>
                <w:i w:val="false"/>
                <w:color w:val="000000"/>
                <w:sz w:val="20"/>
              </w:rPr>
              <w:t>
(csdo:DocId)</w:t>
            </w:r>
          </w:p>
          <w:bookmarkEnd w:id="52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4" w:id="5274"/>
          <w:p>
            <w:pPr>
              <w:spacing w:after="20"/>
              <w:ind w:left="20"/>
              <w:jc w:val="both"/>
            </w:pPr>
            <w:r>
              <w:rPr>
                <w:rFonts w:ascii="Times New Roman"/>
                <w:b w:val="false"/>
                <w:i w:val="false"/>
                <w:color w:val="000000"/>
                <w:sz w:val="20"/>
              </w:rPr>
              <w:t>
*.4.5. Идентификационный номер транспортного средства</w:t>
            </w:r>
            <w:r>
              <w:br/>
            </w:r>
            <w:r>
              <w:rPr>
                <w:rFonts w:ascii="Times New Roman"/>
                <w:b w:val="false"/>
                <w:i w:val="false"/>
                <w:color w:val="000000"/>
                <w:sz w:val="20"/>
              </w:rPr>
              <w:t>
(csdo:VehicleId)</w:t>
            </w:r>
          </w:p>
          <w:bookmarkEnd w:id="52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5" w:id="5275"/>
          <w:p>
            <w:pPr>
              <w:spacing w:after="20"/>
              <w:ind w:left="20"/>
              <w:jc w:val="both"/>
            </w:pPr>
            <w:r>
              <w:rPr>
                <w:rFonts w:ascii="Times New Roman"/>
                <w:b w:val="false"/>
                <w:i w:val="false"/>
                <w:color w:val="000000"/>
                <w:sz w:val="20"/>
              </w:rPr>
              <w:t>
*.4.6. Код типа транспортного средства международной перевозки</w:t>
            </w:r>
            <w:r>
              <w:br/>
            </w:r>
            <w:r>
              <w:rPr>
                <w:rFonts w:ascii="Times New Roman"/>
                <w:b w:val="false"/>
                <w:i w:val="false"/>
                <w:color w:val="000000"/>
                <w:sz w:val="20"/>
              </w:rPr>
              <w:t>
(casdo:TransportTypeCode)</w:t>
            </w:r>
          </w:p>
          <w:bookmarkEnd w:id="52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6" w:id="527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7" w:id="5277"/>
          <w:p>
            <w:pPr>
              <w:spacing w:after="20"/>
              <w:ind w:left="20"/>
              <w:jc w:val="both"/>
            </w:pPr>
            <w:r>
              <w:rPr>
                <w:rFonts w:ascii="Times New Roman"/>
                <w:b w:val="false"/>
                <w:i w:val="false"/>
                <w:color w:val="000000"/>
                <w:sz w:val="20"/>
              </w:rPr>
              <w:t>
*.4.7. Код марки транспортного средства</w:t>
            </w:r>
            <w:r>
              <w:br/>
            </w:r>
            <w:r>
              <w:rPr>
                <w:rFonts w:ascii="Times New Roman"/>
                <w:b w:val="false"/>
                <w:i w:val="false"/>
                <w:color w:val="000000"/>
                <w:sz w:val="20"/>
              </w:rPr>
              <w:t>
(csdo:VehicleMakeCode)</w:t>
            </w:r>
          </w:p>
          <w:bookmarkEnd w:id="527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8" w:id="527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9" w:id="5279"/>
          <w:p>
            <w:pPr>
              <w:spacing w:after="20"/>
              <w:ind w:left="20"/>
              <w:jc w:val="both"/>
            </w:pPr>
            <w:r>
              <w:rPr>
                <w:rFonts w:ascii="Times New Roman"/>
                <w:b w:val="false"/>
                <w:i w:val="false"/>
                <w:color w:val="000000"/>
                <w:sz w:val="20"/>
              </w:rPr>
              <w:t>
12.13.8. Идентификатор контейнера</w:t>
            </w:r>
            <w:r>
              <w:br/>
            </w:r>
            <w:r>
              <w:rPr>
                <w:rFonts w:ascii="Times New Roman"/>
                <w:b w:val="false"/>
                <w:i w:val="false"/>
                <w:color w:val="000000"/>
                <w:sz w:val="20"/>
              </w:rPr>
              <w:t>
(casdo:ContainerId)</w:t>
            </w:r>
          </w:p>
          <w:bookmarkEnd w:id="527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нового контейнера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0" w:id="5280"/>
          <w:p>
            <w:pPr>
              <w:spacing w:after="20"/>
              <w:ind w:left="20"/>
              <w:jc w:val="both"/>
            </w:pPr>
            <w:r>
              <w:rPr>
                <w:rFonts w:ascii="Times New Roman"/>
                <w:b w:val="false"/>
                <w:i w:val="false"/>
                <w:color w:val="000000"/>
                <w:sz w:val="20"/>
              </w:rPr>
              <w:t>
12.13.9. Описание</w:t>
            </w:r>
            <w:r>
              <w:br/>
            </w:r>
            <w:r>
              <w:rPr>
                <w:rFonts w:ascii="Times New Roman"/>
                <w:b w:val="false"/>
                <w:i w:val="false"/>
                <w:color w:val="000000"/>
                <w:sz w:val="20"/>
              </w:rPr>
              <w:t>
(csdo:DescriptionText)</w:t>
            </w:r>
          </w:p>
          <w:bookmarkEnd w:id="52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грузовой операции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1" w:id="5281"/>
          <w:p>
            <w:pPr>
              <w:spacing w:after="20"/>
              <w:ind w:left="20"/>
              <w:jc w:val="both"/>
            </w:pPr>
            <w:r>
              <w:rPr>
                <w:rFonts w:ascii="Times New Roman"/>
                <w:b w:val="false"/>
                <w:i w:val="false"/>
                <w:color w:val="000000"/>
                <w:sz w:val="20"/>
              </w:rPr>
              <w:t>
12.14. Товарная партия</w:t>
            </w:r>
            <w:r>
              <w:br/>
            </w:r>
            <w:r>
              <w:rPr>
                <w:rFonts w:ascii="Times New Roman"/>
                <w:b w:val="false"/>
                <w:i w:val="false"/>
                <w:color w:val="000000"/>
                <w:sz w:val="20"/>
              </w:rPr>
              <w:t>
(cacdo:PIATConsignmentDetails)</w:t>
            </w:r>
          </w:p>
          <w:bookmarkEnd w:id="52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товарной партии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2" w:id="5282"/>
          <w:p>
            <w:pPr>
              <w:spacing w:after="20"/>
              <w:ind w:left="20"/>
              <w:jc w:val="both"/>
            </w:pPr>
            <w:r>
              <w:rPr>
                <w:rFonts w:ascii="Times New Roman"/>
                <w:b w:val="false"/>
                <w:i w:val="false"/>
                <w:color w:val="000000"/>
                <w:sz w:val="20"/>
              </w:rPr>
              <w:t>
M.CA.CDT.01170</w:t>
            </w:r>
            <w:r>
              <w:br/>
            </w:r>
            <w:r>
              <w:rPr>
                <w:rFonts w:ascii="Times New Roman"/>
                <w:b w:val="false"/>
                <w:i w:val="false"/>
                <w:color w:val="000000"/>
                <w:sz w:val="20"/>
              </w:rPr>
              <w:t>
Определяется областями значений вложенных элементов</w:t>
            </w:r>
          </w:p>
          <w:bookmarkEnd w:id="528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3" w:id="5283"/>
          <w:p>
            <w:pPr>
              <w:spacing w:after="20"/>
              <w:ind w:left="20"/>
              <w:jc w:val="both"/>
            </w:pPr>
            <w:r>
              <w:rPr>
                <w:rFonts w:ascii="Times New Roman"/>
                <w:b w:val="false"/>
                <w:i w:val="false"/>
                <w:color w:val="000000"/>
                <w:sz w:val="20"/>
              </w:rPr>
              <w:t>
12.14.1. Транспортный (перевозочный) документ</w:t>
            </w:r>
            <w:r>
              <w:br/>
            </w:r>
            <w:r>
              <w:rPr>
                <w:rFonts w:ascii="Times New Roman"/>
                <w:b w:val="false"/>
                <w:i w:val="false"/>
                <w:color w:val="000000"/>
                <w:sz w:val="20"/>
              </w:rPr>
              <w:t>
(cacdo:PIATTransportDocumentDetails)</w:t>
            </w:r>
          </w:p>
          <w:bookmarkEnd w:id="52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(перевозочном) документе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M.CA.CDE.01193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4" w:id="5284"/>
          <w:p>
            <w:pPr>
              <w:spacing w:after="20"/>
              <w:ind w:left="20"/>
              <w:jc w:val="both"/>
            </w:pPr>
            <w:r>
              <w:rPr>
                <w:rFonts w:ascii="Times New Roman"/>
                <w:b w:val="false"/>
                <w:i w:val="false"/>
                <w:color w:val="000000"/>
                <w:sz w:val="20"/>
              </w:rPr>
              <w:t>
M.CA.CDT.01177</w:t>
            </w:r>
            <w:r>
              <w:br/>
            </w:r>
            <w:r>
              <w:rPr>
                <w:rFonts w:ascii="Times New Roman"/>
                <w:b w:val="false"/>
                <w:i w:val="false"/>
                <w:color w:val="000000"/>
                <w:sz w:val="20"/>
              </w:rPr>
              <w:t>
Определяется областями значений вложенных элементов</w:t>
            </w:r>
          </w:p>
          <w:bookmarkEnd w:id="528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5" w:id="5285"/>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52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6" w:id="528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7" w:id="5287"/>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52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8" w:id="5288"/>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52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9" w:id="5289"/>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52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0" w:id="5290"/>
          <w:p>
            <w:pPr>
              <w:spacing w:after="20"/>
              <w:ind w:left="20"/>
              <w:jc w:val="both"/>
            </w:pPr>
            <w:r>
              <w:rPr>
                <w:rFonts w:ascii="Times New Roman"/>
                <w:b w:val="false"/>
                <w:i w:val="false"/>
                <w:color w:val="000000"/>
                <w:sz w:val="20"/>
              </w:rPr>
              <w:t>
*.5. Наименование (название) места</w:t>
            </w:r>
            <w:r>
              <w:br/>
            </w:r>
            <w:r>
              <w:rPr>
                <w:rFonts w:ascii="Times New Roman"/>
                <w:b w:val="false"/>
                <w:i w:val="false"/>
                <w:color w:val="000000"/>
                <w:sz w:val="20"/>
              </w:rPr>
              <w:t>
(casdo:PlaceName)</w:t>
            </w:r>
          </w:p>
          <w:bookmarkEnd w:id="52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составления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1" w:id="5291"/>
          <w:p>
            <w:pPr>
              <w:spacing w:after="20"/>
              <w:ind w:left="20"/>
              <w:jc w:val="both"/>
            </w:pPr>
            <w:r>
              <w:rPr>
                <w:rFonts w:ascii="Times New Roman"/>
                <w:b w:val="false"/>
                <w:i w:val="false"/>
                <w:color w:val="000000"/>
                <w:sz w:val="20"/>
              </w:rPr>
              <w:t>
12.14.2. Регистрационный номер таможенного документа</w:t>
            </w:r>
            <w:r>
              <w:br/>
            </w:r>
            <w:r>
              <w:rPr>
                <w:rFonts w:ascii="Times New Roman"/>
                <w:b w:val="false"/>
                <w:i w:val="false"/>
                <w:color w:val="000000"/>
                <w:sz w:val="20"/>
              </w:rPr>
              <w:t>
(cacdo:CustomsDocIdDetails)</w:t>
            </w:r>
          </w:p>
          <w:bookmarkEnd w:id="52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таможенной декларации, в соответствии с которой осуществлено предварительное таможенное декларирование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2" w:id="5292"/>
          <w:p>
            <w:pPr>
              <w:spacing w:after="20"/>
              <w:ind w:left="20"/>
              <w:jc w:val="both"/>
            </w:pPr>
            <w:r>
              <w:rPr>
                <w:rFonts w:ascii="Times New Roman"/>
                <w:b w:val="false"/>
                <w:i w:val="false"/>
                <w:color w:val="000000"/>
                <w:sz w:val="20"/>
              </w:rPr>
              <w:t>
M.CA.CDT.00433</w:t>
            </w:r>
            <w:r>
              <w:br/>
            </w:r>
            <w:r>
              <w:rPr>
                <w:rFonts w:ascii="Times New Roman"/>
                <w:b w:val="false"/>
                <w:i w:val="false"/>
                <w:color w:val="000000"/>
                <w:sz w:val="20"/>
              </w:rPr>
              <w:t>
Определяется областями значений вложенных элементов</w:t>
            </w:r>
          </w:p>
          <w:bookmarkEnd w:id="529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3" w:id="5293"/>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52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4" w:id="5294"/>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52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5" w:id="5295"/>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52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6" w:id="5296"/>
          <w:p>
            <w:pPr>
              <w:spacing w:after="20"/>
              <w:ind w:left="20"/>
              <w:jc w:val="both"/>
            </w:pPr>
            <w:r>
              <w:rPr>
                <w:rFonts w:ascii="Times New Roman"/>
                <w:b w:val="false"/>
                <w:i w:val="false"/>
                <w:color w:val="000000"/>
                <w:sz w:val="20"/>
              </w:rPr>
              <w:t>
*.4. Порядковый номер</w:t>
            </w:r>
            <w:r>
              <w:br/>
            </w:r>
            <w:r>
              <w:rPr>
                <w:rFonts w:ascii="Times New Roman"/>
                <w:b w:val="false"/>
                <w:i w:val="false"/>
                <w:color w:val="000000"/>
                <w:sz w:val="20"/>
              </w:rPr>
              <w:t>
(casdo:CustomsDocumentOrdinalId)</w:t>
            </w:r>
          </w:p>
          <w:bookmarkEnd w:id="52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7" w:id="5297"/>
          <w:p>
            <w:pPr>
              <w:spacing w:after="20"/>
              <w:ind w:left="20"/>
              <w:jc w:val="both"/>
            </w:pPr>
            <w:r>
              <w:rPr>
                <w:rFonts w:ascii="Times New Roman"/>
                <w:b w:val="false"/>
                <w:i w:val="false"/>
                <w:color w:val="000000"/>
                <w:sz w:val="20"/>
              </w:rPr>
              <w:t>
12.14.3. Количество грузовых мест</w:t>
            </w:r>
            <w:r>
              <w:br/>
            </w:r>
            <w:r>
              <w:rPr>
                <w:rFonts w:ascii="Times New Roman"/>
                <w:b w:val="false"/>
                <w:i w:val="false"/>
                <w:color w:val="000000"/>
                <w:sz w:val="20"/>
              </w:rPr>
              <w:t>
(casdo:CargoQuantity)</w:t>
            </w:r>
          </w:p>
          <w:bookmarkEnd w:id="52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8" w:id="5298"/>
          <w:p>
            <w:pPr>
              <w:spacing w:after="20"/>
              <w:ind w:left="20"/>
              <w:jc w:val="both"/>
            </w:pPr>
            <w:r>
              <w:rPr>
                <w:rFonts w:ascii="Times New Roman"/>
                <w:b w:val="false"/>
                <w:i w:val="false"/>
                <w:color w:val="000000"/>
                <w:sz w:val="20"/>
              </w:rPr>
              <w:t>
12.14.4. Страна отправления</w:t>
            </w:r>
            <w:r>
              <w:br/>
            </w:r>
            <w:r>
              <w:rPr>
                <w:rFonts w:ascii="Times New Roman"/>
                <w:b w:val="false"/>
                <w:i w:val="false"/>
                <w:color w:val="000000"/>
                <w:sz w:val="20"/>
              </w:rPr>
              <w:t>
(cacdo:DepartureCountryDetails)</w:t>
            </w:r>
          </w:p>
          <w:bookmarkEnd w:id="52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отправления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9" w:id="5299"/>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529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0" w:id="5300"/>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53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1" w:id="530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3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2" w:id="5302"/>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530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3" w:id="5303"/>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53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4" w:id="5304"/>
          <w:p>
            <w:pPr>
              <w:spacing w:after="20"/>
              <w:ind w:left="20"/>
              <w:jc w:val="both"/>
            </w:pPr>
            <w:r>
              <w:rPr>
                <w:rFonts w:ascii="Times New Roman"/>
                <w:b w:val="false"/>
                <w:i w:val="false"/>
                <w:color w:val="000000"/>
                <w:sz w:val="20"/>
              </w:rPr>
              <w:t>
12.14.5. Страна назначения</w:t>
            </w:r>
            <w:r>
              <w:br/>
            </w:r>
            <w:r>
              <w:rPr>
                <w:rFonts w:ascii="Times New Roman"/>
                <w:b w:val="false"/>
                <w:i w:val="false"/>
                <w:color w:val="000000"/>
                <w:sz w:val="20"/>
              </w:rPr>
              <w:t>
(cacdo:DestinationCountryDetails)</w:t>
            </w:r>
          </w:p>
          <w:bookmarkEnd w:id="53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назначения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5" w:id="5305"/>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530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6" w:id="5306"/>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53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7" w:id="530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3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8" w:id="5308"/>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53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9" w:id="5309"/>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53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0" w:id="5310"/>
          <w:p>
            <w:pPr>
              <w:spacing w:after="20"/>
              <w:ind w:left="20"/>
              <w:jc w:val="both"/>
            </w:pPr>
            <w:r>
              <w:rPr>
                <w:rFonts w:ascii="Times New Roman"/>
                <w:b w:val="false"/>
                <w:i w:val="false"/>
                <w:color w:val="000000"/>
                <w:sz w:val="20"/>
              </w:rPr>
              <w:t>
12.14.6. Стоимость</w:t>
            </w:r>
            <w:r>
              <w:br/>
            </w:r>
            <w:r>
              <w:rPr>
                <w:rFonts w:ascii="Times New Roman"/>
                <w:b w:val="false"/>
                <w:i w:val="false"/>
                <w:color w:val="000000"/>
                <w:sz w:val="20"/>
              </w:rPr>
              <w:t>
(casdo:CAInvoiceValueAmount)</w:t>
            </w:r>
          </w:p>
          <w:bookmarkEnd w:id="53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1" w:id="5311"/>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53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2" w:id="5312"/>
          <w:p>
            <w:pPr>
              <w:spacing w:after="20"/>
              <w:ind w:left="20"/>
              <w:jc w:val="both"/>
            </w:pPr>
            <w:r>
              <w:rPr>
                <w:rFonts w:ascii="Times New Roman"/>
                <w:b w:val="false"/>
                <w:i w:val="false"/>
                <w:color w:val="000000"/>
                <w:sz w:val="20"/>
              </w:rPr>
              <w:t>
б) идентификатор классификатора валют</w:t>
            </w:r>
            <w:r>
              <w:br/>
            </w:r>
            <w:r>
              <w:rPr>
                <w:rFonts w:ascii="Times New Roman"/>
                <w:b w:val="false"/>
                <w:i w:val="false"/>
                <w:color w:val="000000"/>
                <w:sz w:val="20"/>
              </w:rPr>
              <w:t>
(атрибут currencyCodeListId)</w:t>
            </w:r>
          </w:p>
          <w:bookmarkEnd w:id="53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справочника (классификатора)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3" w:id="5313"/>
          <w:p>
            <w:pPr>
              <w:spacing w:after="20"/>
              <w:ind w:left="20"/>
              <w:jc w:val="both"/>
            </w:pPr>
            <w:r>
              <w:rPr>
                <w:rFonts w:ascii="Times New Roman"/>
                <w:b w:val="false"/>
                <w:i w:val="false"/>
                <w:color w:val="000000"/>
                <w:sz w:val="20"/>
              </w:rPr>
              <w:t>
12.14.7. Масса брутто</w:t>
            </w:r>
            <w:r>
              <w:br/>
            </w:r>
            <w:r>
              <w:rPr>
                <w:rFonts w:ascii="Times New Roman"/>
                <w:b w:val="false"/>
                <w:i w:val="false"/>
                <w:color w:val="000000"/>
                <w:sz w:val="20"/>
              </w:rPr>
              <w:t>
(csdo:UnifiedGrossMassMeasure)</w:t>
            </w:r>
          </w:p>
          <w:bookmarkEnd w:id="53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брутто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4" w:id="5314"/>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3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5" w:id="531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3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6" w:id="5316"/>
          <w:p>
            <w:pPr>
              <w:spacing w:after="20"/>
              <w:ind w:left="20"/>
              <w:jc w:val="both"/>
            </w:pPr>
            <w:r>
              <w:rPr>
                <w:rFonts w:ascii="Times New Roman"/>
                <w:b w:val="false"/>
                <w:i w:val="false"/>
                <w:color w:val="000000"/>
                <w:sz w:val="20"/>
              </w:rPr>
              <w:t>
12.14.8. Отправитель</w:t>
            </w:r>
            <w:r>
              <w:br/>
            </w:r>
            <w:r>
              <w:rPr>
                <w:rFonts w:ascii="Times New Roman"/>
                <w:b w:val="false"/>
                <w:i w:val="false"/>
                <w:color w:val="000000"/>
                <w:sz w:val="20"/>
              </w:rPr>
              <w:t>
(cacdo:PIATConsignorDetails)</w:t>
            </w:r>
          </w:p>
          <w:bookmarkEnd w:id="53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отправителе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7" w:id="5317"/>
          <w:p>
            <w:pPr>
              <w:spacing w:after="20"/>
              <w:ind w:left="20"/>
              <w:jc w:val="both"/>
            </w:pPr>
            <w:r>
              <w:rPr>
                <w:rFonts w:ascii="Times New Roman"/>
                <w:b w:val="false"/>
                <w:i w:val="false"/>
                <w:color w:val="000000"/>
                <w:sz w:val="20"/>
              </w:rPr>
              <w:t>
M.CA.CDT.01176</w:t>
            </w:r>
            <w:r>
              <w:br/>
            </w:r>
            <w:r>
              <w:rPr>
                <w:rFonts w:ascii="Times New Roman"/>
                <w:b w:val="false"/>
                <w:i w:val="false"/>
                <w:color w:val="000000"/>
                <w:sz w:val="20"/>
              </w:rPr>
              <w:t>
Определяется областями значений вложенных элементов</w:t>
            </w:r>
          </w:p>
          <w:bookmarkEnd w:id="531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8" w:id="5318"/>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53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9" w:id="5319"/>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53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0" w:id="5320"/>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53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1" w:id="532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3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2" w:id="532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32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3" w:id="5323"/>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53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4" w:id="5324"/>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53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5" w:id="5325"/>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53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6" w:id="5326"/>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53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7" w:id="5327"/>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32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8" w:id="5328"/>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53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9" w:id="5329"/>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53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0" w:id="53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3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1" w:id="5331"/>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53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2" w:id="5332"/>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53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3" w:id="5333"/>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53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4" w:id="5334"/>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53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5" w:id="5335"/>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53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6" w:id="5336"/>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53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7" w:id="5337"/>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533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8" w:id="5338"/>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53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9" w:id="5339"/>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53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0" w:id="5340"/>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53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1" w:id="5341"/>
          <w:p>
            <w:pPr>
              <w:spacing w:after="20"/>
              <w:ind w:left="20"/>
              <w:jc w:val="both"/>
            </w:pPr>
            <w:r>
              <w:rPr>
                <w:rFonts w:ascii="Times New Roman"/>
                <w:b w:val="false"/>
                <w:i w:val="false"/>
                <w:color w:val="000000"/>
                <w:sz w:val="20"/>
              </w:rPr>
              <w:t>
*.8. Признак совпадения сведений</w:t>
            </w:r>
            <w:r>
              <w:br/>
            </w:r>
            <w:r>
              <w:rPr>
                <w:rFonts w:ascii="Times New Roman"/>
                <w:b w:val="false"/>
                <w:i w:val="false"/>
                <w:color w:val="000000"/>
                <w:sz w:val="20"/>
              </w:rPr>
              <w:t>
(casdo:EqualIndicator)</w:t>
            </w:r>
          </w:p>
          <w:bookmarkEnd w:id="53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с продавцом/покупателем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2" w:id="5342"/>
          <w:p>
            <w:pPr>
              <w:spacing w:after="20"/>
              <w:ind w:left="20"/>
              <w:jc w:val="both"/>
            </w:pPr>
            <w:r>
              <w:rPr>
                <w:rFonts w:ascii="Times New Roman"/>
                <w:b w:val="false"/>
                <w:i w:val="false"/>
                <w:color w:val="000000"/>
                <w:sz w:val="20"/>
              </w:rPr>
              <w:t>
12.14.9. Получатель</w:t>
            </w:r>
            <w:r>
              <w:br/>
            </w:r>
            <w:r>
              <w:rPr>
                <w:rFonts w:ascii="Times New Roman"/>
                <w:b w:val="false"/>
                <w:i w:val="false"/>
                <w:color w:val="000000"/>
                <w:sz w:val="20"/>
              </w:rPr>
              <w:t>
(cacdo:PIATConsigneeDetails)</w:t>
            </w:r>
          </w:p>
          <w:bookmarkEnd w:id="53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получателе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3" w:id="5343"/>
          <w:p>
            <w:pPr>
              <w:spacing w:after="20"/>
              <w:ind w:left="20"/>
              <w:jc w:val="both"/>
            </w:pPr>
            <w:r>
              <w:rPr>
                <w:rFonts w:ascii="Times New Roman"/>
                <w:b w:val="false"/>
                <w:i w:val="false"/>
                <w:color w:val="000000"/>
                <w:sz w:val="20"/>
              </w:rPr>
              <w:t>
M.CA.CDT.01176</w:t>
            </w:r>
            <w:r>
              <w:br/>
            </w:r>
            <w:r>
              <w:rPr>
                <w:rFonts w:ascii="Times New Roman"/>
                <w:b w:val="false"/>
                <w:i w:val="false"/>
                <w:color w:val="000000"/>
                <w:sz w:val="20"/>
              </w:rPr>
              <w:t>
Определяется областями значений вложенных элементов</w:t>
            </w:r>
          </w:p>
          <w:bookmarkEnd w:id="534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4" w:id="5344"/>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53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5" w:id="5345"/>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53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6" w:id="5346"/>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53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7" w:id="534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3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8" w:id="534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3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9" w:id="5349"/>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53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0" w:id="5350"/>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53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1" w:id="5351"/>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53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2" w:id="5352"/>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535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3" w:id="5353"/>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35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4" w:id="5354"/>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53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5" w:id="5355"/>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53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6" w:id="53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3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7" w:id="5357"/>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53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8" w:id="5358"/>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53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9" w:id="5359"/>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53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0" w:id="5360"/>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53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1" w:id="5361"/>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53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2" w:id="5362"/>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53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3" w:id="5363"/>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53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4" w:id="5364"/>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53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5" w:id="5365"/>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53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6" w:id="5366"/>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536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7" w:id="5367"/>
          <w:p>
            <w:pPr>
              <w:spacing w:after="20"/>
              <w:ind w:left="20"/>
              <w:jc w:val="both"/>
            </w:pPr>
            <w:r>
              <w:rPr>
                <w:rFonts w:ascii="Times New Roman"/>
                <w:b w:val="false"/>
                <w:i w:val="false"/>
                <w:color w:val="000000"/>
                <w:sz w:val="20"/>
              </w:rPr>
              <w:t>
*.8. Признак совпадения сведений</w:t>
            </w:r>
            <w:r>
              <w:br/>
            </w:r>
            <w:r>
              <w:rPr>
                <w:rFonts w:ascii="Times New Roman"/>
                <w:b w:val="false"/>
                <w:i w:val="false"/>
                <w:color w:val="000000"/>
                <w:sz w:val="20"/>
              </w:rPr>
              <w:t>
(casdo:EqualIndicator)</w:t>
            </w:r>
          </w:p>
          <w:bookmarkEnd w:id="53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с продавцом/покупателем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8" w:id="5368"/>
          <w:p>
            <w:pPr>
              <w:spacing w:after="20"/>
              <w:ind w:left="20"/>
              <w:jc w:val="both"/>
            </w:pPr>
            <w:r>
              <w:rPr>
                <w:rFonts w:ascii="Times New Roman"/>
                <w:b w:val="false"/>
                <w:i w:val="false"/>
                <w:color w:val="000000"/>
                <w:sz w:val="20"/>
              </w:rPr>
              <w:t>
12.14.10. Продавец</w:t>
            </w:r>
            <w:r>
              <w:br/>
            </w:r>
            <w:r>
              <w:rPr>
                <w:rFonts w:ascii="Times New Roman"/>
                <w:b w:val="false"/>
                <w:i w:val="false"/>
                <w:color w:val="000000"/>
                <w:sz w:val="20"/>
              </w:rPr>
              <w:t>
(cacdo:PISellerDetails)</w:t>
            </w:r>
          </w:p>
          <w:bookmarkEnd w:id="53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продавце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9" w:id="5369"/>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536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0" w:id="5370"/>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53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1" w:id="5371"/>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53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2" w:id="5372"/>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53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3" w:id="537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3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4" w:id="537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3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5" w:id="5375"/>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53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6" w:id="5376"/>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53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7" w:id="5377"/>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537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8" w:id="5378"/>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53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9" w:id="5379"/>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37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0" w:id="5380"/>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53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1" w:id="5381"/>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53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2" w:id="538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38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3" w:id="5383"/>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53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4" w:id="5384"/>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53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5" w:id="5385"/>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53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6" w:id="5386"/>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53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7" w:id="5387"/>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53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8" w:id="5388"/>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53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9" w:id="5389"/>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53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0" w:id="5390"/>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53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1" w:id="5391"/>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53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2" w:id="5392"/>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53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3" w:id="5393"/>
          <w:p>
            <w:pPr>
              <w:spacing w:after="20"/>
              <w:ind w:left="20"/>
              <w:jc w:val="both"/>
            </w:pPr>
            <w:r>
              <w:rPr>
                <w:rFonts w:ascii="Times New Roman"/>
                <w:b w:val="false"/>
                <w:i w:val="false"/>
                <w:color w:val="000000"/>
                <w:sz w:val="20"/>
              </w:rPr>
              <w:t>
12.14.11. Покупатель</w:t>
            </w:r>
            <w:r>
              <w:br/>
            </w:r>
            <w:r>
              <w:rPr>
                <w:rFonts w:ascii="Times New Roman"/>
                <w:b w:val="false"/>
                <w:i w:val="false"/>
                <w:color w:val="000000"/>
                <w:sz w:val="20"/>
              </w:rPr>
              <w:t>
(cacdo:PIBuyerDetails)</w:t>
            </w:r>
          </w:p>
          <w:bookmarkEnd w:id="53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покупателе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4" w:id="5394"/>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539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5" w:id="5395"/>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53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6" w:id="5396"/>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53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7" w:id="5397"/>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53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8" w:id="539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3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9" w:id="539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39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0" w:id="5400"/>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54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1" w:id="5401"/>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54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2" w:id="5402"/>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540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3" w:id="5403"/>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54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4" w:id="5404"/>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40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5" w:id="5405"/>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54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6" w:id="5406"/>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54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7" w:id="540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8" w:id="5408"/>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54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9" w:id="5409"/>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54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0" w:id="5410"/>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54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1" w:id="5411"/>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54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2" w:id="5412"/>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54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3" w:id="5413"/>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54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4" w:id="5414"/>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54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5" w:id="5415"/>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54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6" w:id="5416"/>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54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7" w:id="5417"/>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54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8" w:id="5418"/>
          <w:p>
            <w:pPr>
              <w:spacing w:after="20"/>
              <w:ind w:left="20"/>
              <w:jc w:val="both"/>
            </w:pPr>
            <w:r>
              <w:rPr>
                <w:rFonts w:ascii="Times New Roman"/>
                <w:b w:val="false"/>
                <w:i w:val="false"/>
                <w:color w:val="000000"/>
                <w:sz w:val="20"/>
              </w:rPr>
              <w:t>
12.14.12. Место погрузки товаров</w:t>
            </w:r>
            <w:r>
              <w:br/>
            </w:r>
            <w:r>
              <w:rPr>
                <w:rFonts w:ascii="Times New Roman"/>
                <w:b w:val="false"/>
                <w:i w:val="false"/>
                <w:color w:val="000000"/>
                <w:sz w:val="20"/>
              </w:rPr>
              <w:t>
(cacdo:PIATLoadingLocationDetails)</w:t>
            </w:r>
          </w:p>
          <w:bookmarkEnd w:id="54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погрузки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9" w:id="5419"/>
          <w:p>
            <w:pPr>
              <w:spacing w:after="20"/>
              <w:ind w:left="20"/>
              <w:jc w:val="both"/>
            </w:pPr>
            <w:r>
              <w:rPr>
                <w:rFonts w:ascii="Times New Roman"/>
                <w:b w:val="false"/>
                <w:i w:val="false"/>
                <w:color w:val="000000"/>
                <w:sz w:val="20"/>
              </w:rPr>
              <w:t>
M.CA.CDT.01168</w:t>
            </w:r>
            <w:r>
              <w:br/>
            </w:r>
            <w:r>
              <w:rPr>
                <w:rFonts w:ascii="Times New Roman"/>
                <w:b w:val="false"/>
                <w:i w:val="false"/>
                <w:color w:val="000000"/>
                <w:sz w:val="20"/>
              </w:rPr>
              <w:t>
Определяется областями значений вложенных элементов</w:t>
            </w:r>
          </w:p>
          <w:bookmarkEnd w:id="541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0" w:id="5420"/>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54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1" w:id="542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2" w:id="5422"/>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542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3" w:id="5423"/>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54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4" w:id="5424"/>
          <w:p>
            <w:pPr>
              <w:spacing w:after="20"/>
              <w:ind w:left="20"/>
              <w:jc w:val="both"/>
            </w:pPr>
            <w:r>
              <w:rPr>
                <w:rFonts w:ascii="Times New Roman"/>
                <w:b w:val="false"/>
                <w:i w:val="false"/>
                <w:color w:val="000000"/>
                <w:sz w:val="20"/>
              </w:rPr>
              <w:t>
12.14.13. Место разгрузки товара</w:t>
            </w:r>
            <w:r>
              <w:br/>
            </w:r>
            <w:r>
              <w:rPr>
                <w:rFonts w:ascii="Times New Roman"/>
                <w:b w:val="false"/>
                <w:i w:val="false"/>
                <w:color w:val="000000"/>
                <w:sz w:val="20"/>
              </w:rPr>
              <w:t>
(cacdo:PIATUnloadingLocationDetails)</w:t>
            </w:r>
          </w:p>
          <w:bookmarkEnd w:id="54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разгрузки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M.CA.CDE.01194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5" w:id="5425"/>
          <w:p>
            <w:pPr>
              <w:spacing w:after="20"/>
              <w:ind w:left="20"/>
              <w:jc w:val="both"/>
            </w:pPr>
            <w:r>
              <w:rPr>
                <w:rFonts w:ascii="Times New Roman"/>
                <w:b w:val="false"/>
                <w:i w:val="false"/>
                <w:color w:val="000000"/>
                <w:sz w:val="20"/>
              </w:rPr>
              <w:t>
M.CA.CDT.01168</w:t>
            </w:r>
            <w:r>
              <w:br/>
            </w:r>
            <w:r>
              <w:rPr>
                <w:rFonts w:ascii="Times New Roman"/>
                <w:b w:val="false"/>
                <w:i w:val="false"/>
                <w:color w:val="000000"/>
                <w:sz w:val="20"/>
              </w:rPr>
              <w:t>
Определяется областями значений вложенных элементов</w:t>
            </w:r>
          </w:p>
          <w:bookmarkEnd w:id="542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6" w:id="5426"/>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54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7" w:id="542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2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8" w:id="5428"/>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54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9" w:id="5429"/>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54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0" w:id="5430"/>
          <w:p>
            <w:pPr>
              <w:spacing w:after="20"/>
              <w:ind w:left="20"/>
              <w:jc w:val="both"/>
            </w:pPr>
            <w:r>
              <w:rPr>
                <w:rFonts w:ascii="Times New Roman"/>
                <w:b w:val="false"/>
                <w:i w:val="false"/>
                <w:color w:val="000000"/>
                <w:sz w:val="20"/>
              </w:rPr>
              <w:t>
12.14.14. Место назначения товаров</w:t>
            </w:r>
            <w:r>
              <w:br/>
            </w:r>
            <w:r>
              <w:rPr>
                <w:rFonts w:ascii="Times New Roman"/>
                <w:b w:val="false"/>
                <w:i w:val="false"/>
                <w:color w:val="000000"/>
                <w:sz w:val="20"/>
              </w:rPr>
              <w:t>
(cacdo:PIATDestinationDetails)</w:t>
            </w:r>
          </w:p>
          <w:bookmarkEnd w:id="54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назначения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1" w:id="5431"/>
          <w:p>
            <w:pPr>
              <w:spacing w:after="20"/>
              <w:ind w:left="20"/>
              <w:jc w:val="both"/>
            </w:pPr>
            <w:r>
              <w:rPr>
                <w:rFonts w:ascii="Times New Roman"/>
                <w:b w:val="false"/>
                <w:i w:val="false"/>
                <w:color w:val="000000"/>
                <w:sz w:val="20"/>
              </w:rPr>
              <w:t>
M.CA.CDT.01172</w:t>
            </w:r>
            <w:r>
              <w:br/>
            </w:r>
            <w:r>
              <w:rPr>
                <w:rFonts w:ascii="Times New Roman"/>
                <w:b w:val="false"/>
                <w:i w:val="false"/>
                <w:color w:val="000000"/>
                <w:sz w:val="20"/>
              </w:rPr>
              <w:t>
Определяется областями значений вложенных элементов</w:t>
            </w:r>
          </w:p>
          <w:bookmarkEnd w:id="543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2" w:id="5432"/>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54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3" w:id="54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4" w:id="5434"/>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54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5" w:id="5435"/>
          <w:p>
            <w:pPr>
              <w:spacing w:after="20"/>
              <w:ind w:left="20"/>
              <w:jc w:val="both"/>
            </w:pPr>
            <w:r>
              <w:rPr>
                <w:rFonts w:ascii="Times New Roman"/>
                <w:b w:val="false"/>
                <w:i w:val="false"/>
                <w:color w:val="000000"/>
                <w:sz w:val="20"/>
              </w:rPr>
              <w:t>
*.3. Адрес</w:t>
            </w:r>
            <w:r>
              <w:br/>
            </w:r>
            <w:r>
              <w:rPr>
                <w:rFonts w:ascii="Times New Roman"/>
                <w:b w:val="false"/>
                <w:i w:val="false"/>
                <w:color w:val="000000"/>
                <w:sz w:val="20"/>
              </w:rPr>
              <w:t>
(ccdo:SubjectAddressDetails)</w:t>
            </w:r>
          </w:p>
          <w:bookmarkEnd w:id="54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6" w:id="5436"/>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43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7" w:id="5437"/>
          <w:p>
            <w:pPr>
              <w:spacing w:after="20"/>
              <w:ind w:left="20"/>
              <w:jc w:val="both"/>
            </w:pPr>
            <w:r>
              <w:rPr>
                <w:rFonts w:ascii="Times New Roman"/>
                <w:b w:val="false"/>
                <w:i w:val="false"/>
                <w:color w:val="000000"/>
                <w:sz w:val="20"/>
              </w:rPr>
              <w:t>
*.3.1. Код вида адреса</w:t>
            </w:r>
            <w:r>
              <w:br/>
            </w:r>
            <w:r>
              <w:rPr>
                <w:rFonts w:ascii="Times New Roman"/>
                <w:b w:val="false"/>
                <w:i w:val="false"/>
                <w:color w:val="000000"/>
                <w:sz w:val="20"/>
              </w:rPr>
              <w:t>
(csdo:AddressKindCode)</w:t>
            </w:r>
          </w:p>
          <w:bookmarkEnd w:id="543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8" w:id="5438"/>
          <w:p>
            <w:pPr>
              <w:spacing w:after="20"/>
              <w:ind w:left="20"/>
              <w:jc w:val="both"/>
            </w:pPr>
            <w:r>
              <w:rPr>
                <w:rFonts w:ascii="Times New Roman"/>
                <w:b w:val="false"/>
                <w:i w:val="false"/>
                <w:color w:val="000000"/>
                <w:sz w:val="20"/>
              </w:rPr>
              <w:t>
*.3.2. Код страны</w:t>
            </w:r>
            <w:r>
              <w:br/>
            </w:r>
            <w:r>
              <w:rPr>
                <w:rFonts w:ascii="Times New Roman"/>
                <w:b w:val="false"/>
                <w:i w:val="false"/>
                <w:color w:val="000000"/>
                <w:sz w:val="20"/>
              </w:rPr>
              <w:t>
(csdo:UnifiedCountryCode)</w:t>
            </w:r>
          </w:p>
          <w:bookmarkEnd w:id="54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9" w:id="543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0" w:id="5440"/>
          <w:p>
            <w:pPr>
              <w:spacing w:after="20"/>
              <w:ind w:left="20"/>
              <w:jc w:val="both"/>
            </w:pPr>
            <w:r>
              <w:rPr>
                <w:rFonts w:ascii="Times New Roman"/>
                <w:b w:val="false"/>
                <w:i w:val="false"/>
                <w:color w:val="000000"/>
                <w:sz w:val="20"/>
              </w:rPr>
              <w:t>
*.3.3. Код территории</w:t>
            </w:r>
            <w:r>
              <w:br/>
            </w:r>
            <w:r>
              <w:rPr>
                <w:rFonts w:ascii="Times New Roman"/>
                <w:b w:val="false"/>
                <w:i w:val="false"/>
                <w:color w:val="000000"/>
                <w:sz w:val="20"/>
              </w:rPr>
              <w:t>
(csdo:TerritoryCode)</w:t>
            </w:r>
          </w:p>
          <w:bookmarkEnd w:id="54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1" w:id="5441"/>
          <w:p>
            <w:pPr>
              <w:spacing w:after="20"/>
              <w:ind w:left="20"/>
              <w:jc w:val="both"/>
            </w:pPr>
            <w:r>
              <w:rPr>
                <w:rFonts w:ascii="Times New Roman"/>
                <w:b w:val="false"/>
                <w:i w:val="false"/>
                <w:color w:val="000000"/>
                <w:sz w:val="20"/>
              </w:rPr>
              <w:t>
*.3.4. Регион</w:t>
            </w:r>
            <w:r>
              <w:br/>
            </w:r>
            <w:r>
              <w:rPr>
                <w:rFonts w:ascii="Times New Roman"/>
                <w:b w:val="false"/>
                <w:i w:val="false"/>
                <w:color w:val="000000"/>
                <w:sz w:val="20"/>
              </w:rPr>
              <w:t>
(csdo:RegionName)</w:t>
            </w:r>
          </w:p>
          <w:bookmarkEnd w:id="54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2" w:id="5442"/>
          <w:p>
            <w:pPr>
              <w:spacing w:after="20"/>
              <w:ind w:left="20"/>
              <w:jc w:val="both"/>
            </w:pPr>
            <w:r>
              <w:rPr>
                <w:rFonts w:ascii="Times New Roman"/>
                <w:b w:val="false"/>
                <w:i w:val="false"/>
                <w:color w:val="000000"/>
                <w:sz w:val="20"/>
              </w:rPr>
              <w:t>
*.3.5. Район</w:t>
            </w:r>
            <w:r>
              <w:br/>
            </w:r>
            <w:r>
              <w:rPr>
                <w:rFonts w:ascii="Times New Roman"/>
                <w:b w:val="false"/>
                <w:i w:val="false"/>
                <w:color w:val="000000"/>
                <w:sz w:val="20"/>
              </w:rPr>
              <w:t>
(csdo:DistrictName)</w:t>
            </w:r>
          </w:p>
          <w:bookmarkEnd w:id="54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3" w:id="5443"/>
          <w:p>
            <w:pPr>
              <w:spacing w:after="20"/>
              <w:ind w:left="20"/>
              <w:jc w:val="both"/>
            </w:pPr>
            <w:r>
              <w:rPr>
                <w:rFonts w:ascii="Times New Roman"/>
                <w:b w:val="false"/>
                <w:i w:val="false"/>
                <w:color w:val="000000"/>
                <w:sz w:val="20"/>
              </w:rPr>
              <w:t>
*.3.6. Город</w:t>
            </w:r>
            <w:r>
              <w:br/>
            </w:r>
            <w:r>
              <w:rPr>
                <w:rFonts w:ascii="Times New Roman"/>
                <w:b w:val="false"/>
                <w:i w:val="false"/>
                <w:color w:val="000000"/>
                <w:sz w:val="20"/>
              </w:rPr>
              <w:t>
(csdo:CityName)</w:t>
            </w:r>
          </w:p>
          <w:bookmarkEnd w:id="54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4" w:id="5444"/>
          <w:p>
            <w:pPr>
              <w:spacing w:after="20"/>
              <w:ind w:left="20"/>
              <w:jc w:val="both"/>
            </w:pPr>
            <w:r>
              <w:rPr>
                <w:rFonts w:ascii="Times New Roman"/>
                <w:b w:val="false"/>
                <w:i w:val="false"/>
                <w:color w:val="000000"/>
                <w:sz w:val="20"/>
              </w:rPr>
              <w:t>
*.3.7. Населенный пункт</w:t>
            </w:r>
            <w:r>
              <w:br/>
            </w:r>
            <w:r>
              <w:rPr>
                <w:rFonts w:ascii="Times New Roman"/>
                <w:b w:val="false"/>
                <w:i w:val="false"/>
                <w:color w:val="000000"/>
                <w:sz w:val="20"/>
              </w:rPr>
              <w:t>
(csdo:SettlementName)</w:t>
            </w:r>
          </w:p>
          <w:bookmarkEnd w:id="54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5" w:id="5445"/>
          <w:p>
            <w:pPr>
              <w:spacing w:after="20"/>
              <w:ind w:left="20"/>
              <w:jc w:val="both"/>
            </w:pPr>
            <w:r>
              <w:rPr>
                <w:rFonts w:ascii="Times New Roman"/>
                <w:b w:val="false"/>
                <w:i w:val="false"/>
                <w:color w:val="000000"/>
                <w:sz w:val="20"/>
              </w:rPr>
              <w:t>
*.3.8. Улица</w:t>
            </w:r>
            <w:r>
              <w:br/>
            </w:r>
            <w:r>
              <w:rPr>
                <w:rFonts w:ascii="Times New Roman"/>
                <w:b w:val="false"/>
                <w:i w:val="false"/>
                <w:color w:val="000000"/>
                <w:sz w:val="20"/>
              </w:rPr>
              <w:t>
(csdo:StreetName)</w:t>
            </w:r>
          </w:p>
          <w:bookmarkEnd w:id="54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6" w:id="5446"/>
          <w:p>
            <w:pPr>
              <w:spacing w:after="20"/>
              <w:ind w:left="20"/>
              <w:jc w:val="both"/>
            </w:pPr>
            <w:r>
              <w:rPr>
                <w:rFonts w:ascii="Times New Roman"/>
                <w:b w:val="false"/>
                <w:i w:val="false"/>
                <w:color w:val="000000"/>
                <w:sz w:val="20"/>
              </w:rPr>
              <w:t>
*.3.9. Номер дома</w:t>
            </w:r>
            <w:r>
              <w:br/>
            </w:r>
            <w:r>
              <w:rPr>
                <w:rFonts w:ascii="Times New Roman"/>
                <w:b w:val="false"/>
                <w:i w:val="false"/>
                <w:color w:val="000000"/>
                <w:sz w:val="20"/>
              </w:rPr>
              <w:t>
(csdo:BuildingNumberId)</w:t>
            </w:r>
          </w:p>
          <w:bookmarkEnd w:id="54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7" w:id="5447"/>
          <w:p>
            <w:pPr>
              <w:spacing w:after="20"/>
              <w:ind w:left="20"/>
              <w:jc w:val="both"/>
            </w:pPr>
            <w:r>
              <w:rPr>
                <w:rFonts w:ascii="Times New Roman"/>
                <w:b w:val="false"/>
                <w:i w:val="false"/>
                <w:color w:val="000000"/>
                <w:sz w:val="20"/>
              </w:rPr>
              <w:t>
*.3.10. Номер помещения</w:t>
            </w:r>
            <w:r>
              <w:br/>
            </w:r>
            <w:r>
              <w:rPr>
                <w:rFonts w:ascii="Times New Roman"/>
                <w:b w:val="false"/>
                <w:i w:val="false"/>
                <w:color w:val="000000"/>
                <w:sz w:val="20"/>
              </w:rPr>
              <w:t>
(csdo:RoomNumberId)</w:t>
            </w:r>
          </w:p>
          <w:bookmarkEnd w:id="54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8" w:id="5448"/>
          <w:p>
            <w:pPr>
              <w:spacing w:after="20"/>
              <w:ind w:left="20"/>
              <w:jc w:val="both"/>
            </w:pPr>
            <w:r>
              <w:rPr>
                <w:rFonts w:ascii="Times New Roman"/>
                <w:b w:val="false"/>
                <w:i w:val="false"/>
                <w:color w:val="000000"/>
                <w:sz w:val="20"/>
              </w:rPr>
              <w:t>
*.3.11. Почтовый индекс</w:t>
            </w:r>
            <w:r>
              <w:br/>
            </w:r>
            <w:r>
              <w:rPr>
                <w:rFonts w:ascii="Times New Roman"/>
                <w:b w:val="false"/>
                <w:i w:val="false"/>
                <w:color w:val="000000"/>
                <w:sz w:val="20"/>
              </w:rPr>
              <w:t>
(csdo:PostCode)</w:t>
            </w:r>
          </w:p>
          <w:bookmarkEnd w:id="54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9" w:id="5449"/>
          <w:p>
            <w:pPr>
              <w:spacing w:after="20"/>
              <w:ind w:left="20"/>
              <w:jc w:val="both"/>
            </w:pPr>
            <w:r>
              <w:rPr>
                <w:rFonts w:ascii="Times New Roman"/>
                <w:b w:val="false"/>
                <w:i w:val="false"/>
                <w:color w:val="000000"/>
                <w:sz w:val="20"/>
              </w:rPr>
              <w:t>
*.3.12. Номер абонентского ящика</w:t>
            </w:r>
            <w:r>
              <w:br/>
            </w:r>
            <w:r>
              <w:rPr>
                <w:rFonts w:ascii="Times New Roman"/>
                <w:b w:val="false"/>
                <w:i w:val="false"/>
                <w:color w:val="000000"/>
                <w:sz w:val="20"/>
              </w:rPr>
              <w:t>
(csdo:PostOfficeBoxId)</w:t>
            </w:r>
          </w:p>
          <w:bookmarkEnd w:id="54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0" w:id="5450"/>
          <w:p>
            <w:pPr>
              <w:spacing w:after="20"/>
              <w:ind w:left="20"/>
              <w:jc w:val="both"/>
            </w:pPr>
            <w:r>
              <w:rPr>
                <w:rFonts w:ascii="Times New Roman"/>
                <w:b w:val="false"/>
                <w:i w:val="false"/>
                <w:color w:val="000000"/>
                <w:sz w:val="20"/>
              </w:rPr>
              <w:t>
*.4. Код таможенного органа</w:t>
            </w:r>
            <w:r>
              <w:br/>
            </w:r>
            <w:r>
              <w:rPr>
                <w:rFonts w:ascii="Times New Roman"/>
                <w:b w:val="false"/>
                <w:i w:val="false"/>
                <w:color w:val="000000"/>
                <w:sz w:val="20"/>
              </w:rPr>
              <w:t>
(csdo:CustomsOfficeCode)</w:t>
            </w:r>
          </w:p>
          <w:bookmarkEnd w:id="54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 назначения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1" w:id="5451"/>
          <w:p>
            <w:pPr>
              <w:spacing w:after="20"/>
              <w:ind w:left="20"/>
              <w:jc w:val="both"/>
            </w:pPr>
            <w:r>
              <w:rPr>
                <w:rFonts w:ascii="Times New Roman"/>
                <w:b w:val="false"/>
                <w:i w:val="false"/>
                <w:color w:val="000000"/>
                <w:sz w:val="20"/>
              </w:rPr>
              <w:t>
12.14.15. Контейнер</w:t>
            </w:r>
            <w:r>
              <w:br/>
            </w:r>
            <w:r>
              <w:rPr>
                <w:rFonts w:ascii="Times New Roman"/>
                <w:b w:val="false"/>
                <w:i w:val="false"/>
                <w:color w:val="000000"/>
                <w:sz w:val="20"/>
              </w:rPr>
              <w:t>
(cacdo:PIContainerDetails)</w:t>
            </w:r>
          </w:p>
          <w:bookmarkEnd w:id="54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2" w:id="5452"/>
          <w:p>
            <w:pPr>
              <w:spacing w:after="20"/>
              <w:ind w:left="20"/>
              <w:jc w:val="both"/>
            </w:pPr>
            <w:r>
              <w:rPr>
                <w:rFonts w:ascii="Times New Roman"/>
                <w:b w:val="false"/>
                <w:i w:val="false"/>
                <w:color w:val="000000"/>
                <w:sz w:val="20"/>
              </w:rPr>
              <w:t>
M.CA.CDT.01120</w:t>
            </w:r>
            <w:r>
              <w:br/>
            </w:r>
            <w:r>
              <w:rPr>
                <w:rFonts w:ascii="Times New Roman"/>
                <w:b w:val="false"/>
                <w:i w:val="false"/>
                <w:color w:val="000000"/>
                <w:sz w:val="20"/>
              </w:rPr>
              <w:t>
Определяется областями значений вложенных элементов</w:t>
            </w:r>
          </w:p>
          <w:bookmarkEnd w:id="545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3" w:id="5453"/>
          <w:p>
            <w:pPr>
              <w:spacing w:after="20"/>
              <w:ind w:left="20"/>
              <w:jc w:val="both"/>
            </w:pPr>
            <w:r>
              <w:rPr>
                <w:rFonts w:ascii="Times New Roman"/>
                <w:b w:val="false"/>
                <w:i w:val="false"/>
                <w:color w:val="000000"/>
                <w:sz w:val="20"/>
              </w:rPr>
              <w:t>
*.1. Идентификатор контейнера</w:t>
            </w:r>
            <w:r>
              <w:br/>
            </w:r>
            <w:r>
              <w:rPr>
                <w:rFonts w:ascii="Times New Roman"/>
                <w:b w:val="false"/>
                <w:i w:val="false"/>
                <w:color w:val="000000"/>
                <w:sz w:val="20"/>
              </w:rPr>
              <w:t>
(casdo:ContainerId)</w:t>
            </w:r>
          </w:p>
          <w:bookmarkEnd w:id="54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4" w:id="545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(casdo:CACountryCode)</w:t>
            </w:r>
          </w:p>
          <w:bookmarkEnd w:id="54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5" w:id="545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6" w:id="5456"/>
          <w:p>
            <w:pPr>
              <w:spacing w:after="20"/>
              <w:ind w:left="20"/>
              <w:jc w:val="both"/>
            </w:pPr>
            <w:r>
              <w:rPr>
                <w:rFonts w:ascii="Times New Roman"/>
                <w:b w:val="false"/>
                <w:i w:val="false"/>
                <w:color w:val="000000"/>
                <w:sz w:val="20"/>
              </w:rPr>
              <w:t>
12.14.16. Место временного хранения товара</w:t>
            </w:r>
            <w:r>
              <w:br/>
            </w:r>
            <w:r>
              <w:rPr>
                <w:rFonts w:ascii="Times New Roman"/>
                <w:b w:val="false"/>
                <w:i w:val="false"/>
                <w:color w:val="000000"/>
                <w:sz w:val="20"/>
              </w:rPr>
              <w:t>
(cacdo:UnloadWarehouseDetails)</w:t>
            </w:r>
          </w:p>
          <w:bookmarkEnd w:id="54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планируемом месте временного хранения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7" w:id="5457"/>
          <w:p>
            <w:pPr>
              <w:spacing w:after="20"/>
              <w:ind w:left="20"/>
              <w:jc w:val="both"/>
            </w:pPr>
            <w:r>
              <w:rPr>
                <w:rFonts w:ascii="Times New Roman"/>
                <w:b w:val="false"/>
                <w:i w:val="false"/>
                <w:color w:val="000000"/>
                <w:sz w:val="20"/>
              </w:rPr>
              <w:t>
M.CA.CDT.01121</w:t>
            </w:r>
            <w:r>
              <w:br/>
            </w:r>
            <w:r>
              <w:rPr>
                <w:rFonts w:ascii="Times New Roman"/>
                <w:b w:val="false"/>
                <w:i w:val="false"/>
                <w:color w:val="000000"/>
                <w:sz w:val="20"/>
              </w:rPr>
              <w:t>
Определяется областями значений вложенных элементов</w:t>
            </w:r>
          </w:p>
          <w:bookmarkEnd w:id="545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8" w:id="5458"/>
          <w:p>
            <w:pPr>
              <w:spacing w:after="20"/>
              <w:ind w:left="20"/>
              <w:jc w:val="both"/>
            </w:pPr>
            <w:r>
              <w:rPr>
                <w:rFonts w:ascii="Times New Roman"/>
                <w:b w:val="false"/>
                <w:i w:val="false"/>
                <w:color w:val="000000"/>
                <w:sz w:val="20"/>
              </w:rPr>
              <w:t>
*.1. Код места нахождения товаров</w:t>
            </w:r>
            <w:r>
              <w:br/>
            </w:r>
            <w:r>
              <w:rPr>
                <w:rFonts w:ascii="Times New Roman"/>
                <w:b w:val="false"/>
                <w:i w:val="false"/>
                <w:color w:val="000000"/>
                <w:sz w:val="20"/>
              </w:rPr>
              <w:t>
(casdo:GoodsLocationCode)</w:t>
            </w:r>
          </w:p>
          <w:bookmarkEnd w:id="54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планируемого места хранения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9" w:id="545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0" w:id="5460"/>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54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планируемого места временного хранения товаров (наименование терминала порта)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1" w:id="5461"/>
          <w:p>
            <w:pPr>
              <w:spacing w:after="20"/>
              <w:ind w:left="20"/>
              <w:jc w:val="both"/>
            </w:pPr>
            <w:r>
              <w:rPr>
                <w:rFonts w:ascii="Times New Roman"/>
                <w:b w:val="false"/>
                <w:i w:val="false"/>
                <w:color w:val="000000"/>
                <w:sz w:val="20"/>
              </w:rPr>
              <w:t>
*.3. Сведения о документе, определяющем место нахождения товара</w:t>
            </w:r>
            <w:r>
              <w:br/>
            </w:r>
            <w:r>
              <w:rPr>
                <w:rFonts w:ascii="Times New Roman"/>
                <w:b w:val="false"/>
                <w:i w:val="false"/>
                <w:color w:val="000000"/>
                <w:sz w:val="20"/>
              </w:rPr>
              <w:t>
(cacdo:GoodsLocationDocDetails)</w:t>
            </w:r>
          </w:p>
          <w:bookmarkEnd w:id="54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разрешающем временное хранение товаров, или о разрешении на временное хранение в ином месте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2" w:id="5462"/>
          <w:p>
            <w:pPr>
              <w:spacing w:after="20"/>
              <w:ind w:left="20"/>
              <w:jc w:val="both"/>
            </w:pPr>
            <w:r>
              <w:rPr>
                <w:rFonts w:ascii="Times New Roman"/>
                <w:b w:val="false"/>
                <w:i w:val="false"/>
                <w:color w:val="000000"/>
                <w:sz w:val="20"/>
              </w:rPr>
              <w:t>
M.CA.CDT.00005</w:t>
            </w:r>
            <w:r>
              <w:br/>
            </w:r>
            <w:r>
              <w:rPr>
                <w:rFonts w:ascii="Times New Roman"/>
                <w:b w:val="false"/>
                <w:i w:val="false"/>
                <w:color w:val="000000"/>
                <w:sz w:val="20"/>
              </w:rPr>
              <w:t>
Определяется областями значений вложенных элементов</w:t>
            </w:r>
          </w:p>
          <w:bookmarkEnd w:id="546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3" w:id="5463"/>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54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4" w:id="546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5" w:id="5465"/>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54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6" w:id="5466"/>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546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7" w:id="5467"/>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54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8" w:id="5468"/>
          <w:p>
            <w:pPr>
              <w:spacing w:after="20"/>
              <w:ind w:left="20"/>
              <w:jc w:val="both"/>
            </w:pPr>
            <w:r>
              <w:rPr>
                <w:rFonts w:ascii="Times New Roman"/>
                <w:b w:val="false"/>
                <w:i w:val="false"/>
                <w:color w:val="000000"/>
                <w:sz w:val="20"/>
              </w:rPr>
              <w:t>
*.3.5. Дата начала срока действия документа</w:t>
            </w:r>
            <w:r>
              <w:br/>
            </w:r>
            <w:r>
              <w:rPr>
                <w:rFonts w:ascii="Times New Roman"/>
                <w:b w:val="false"/>
                <w:i w:val="false"/>
                <w:color w:val="000000"/>
                <w:sz w:val="20"/>
              </w:rPr>
              <w:t>
(csdo:DocStartDate)</w:t>
            </w:r>
          </w:p>
          <w:bookmarkEnd w:id="54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9" w:id="5469"/>
          <w:p>
            <w:pPr>
              <w:spacing w:after="20"/>
              <w:ind w:left="20"/>
              <w:jc w:val="both"/>
            </w:pPr>
            <w:r>
              <w:rPr>
                <w:rFonts w:ascii="Times New Roman"/>
                <w:b w:val="false"/>
                <w:i w:val="false"/>
                <w:color w:val="000000"/>
                <w:sz w:val="20"/>
              </w:rPr>
              <w:t>
*.3.6. Дата истечения срока действия документа</w:t>
            </w:r>
            <w:r>
              <w:br/>
            </w:r>
            <w:r>
              <w:rPr>
                <w:rFonts w:ascii="Times New Roman"/>
                <w:b w:val="false"/>
                <w:i w:val="false"/>
                <w:color w:val="000000"/>
                <w:sz w:val="20"/>
              </w:rPr>
              <w:t>
(csdo:DocValidityDate)</w:t>
            </w:r>
          </w:p>
          <w:bookmarkEnd w:id="54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0" w:id="5470"/>
          <w:p>
            <w:pPr>
              <w:spacing w:after="20"/>
              <w:ind w:left="20"/>
              <w:jc w:val="both"/>
            </w:pPr>
            <w:r>
              <w:rPr>
                <w:rFonts w:ascii="Times New Roman"/>
                <w:b w:val="false"/>
                <w:i w:val="false"/>
                <w:color w:val="000000"/>
                <w:sz w:val="20"/>
              </w:rPr>
              <w:t>
*.4. Документ, подтверждающий включение лица в реестр</w:t>
            </w:r>
            <w:r>
              <w:br/>
            </w:r>
            <w:r>
              <w:rPr>
                <w:rFonts w:ascii="Times New Roman"/>
                <w:b w:val="false"/>
                <w:i w:val="false"/>
                <w:color w:val="000000"/>
                <w:sz w:val="20"/>
              </w:rPr>
              <w:t>
(cacdo:RegisterDocumentIdDetails)</w:t>
            </w:r>
          </w:p>
          <w:bookmarkEnd w:id="54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владельцев складов временного хранения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1" w:id="5471"/>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547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2" w:id="5472"/>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54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3" w:id="547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4" w:id="5474"/>
          <w:p>
            <w:pPr>
              <w:spacing w:after="20"/>
              <w:ind w:left="20"/>
              <w:jc w:val="both"/>
            </w:pPr>
            <w:r>
              <w:rPr>
                <w:rFonts w:ascii="Times New Roman"/>
                <w:b w:val="false"/>
                <w:i w:val="false"/>
                <w:color w:val="000000"/>
                <w:sz w:val="20"/>
              </w:rPr>
              <w:t>
*.4.2.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54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5" w:id="5475"/>
          <w:p>
            <w:pPr>
              <w:spacing w:after="20"/>
              <w:ind w:left="20"/>
              <w:jc w:val="both"/>
            </w:pPr>
            <w:r>
              <w:rPr>
                <w:rFonts w:ascii="Times New Roman"/>
                <w:b w:val="false"/>
                <w:i w:val="false"/>
                <w:color w:val="000000"/>
                <w:sz w:val="20"/>
              </w:rPr>
              <w:t>
*.4.3. Код признака перерегистрации документа</w:t>
            </w:r>
            <w:r>
              <w:br/>
            </w:r>
            <w:r>
              <w:rPr>
                <w:rFonts w:ascii="Times New Roman"/>
                <w:b w:val="false"/>
                <w:i w:val="false"/>
                <w:color w:val="000000"/>
                <w:sz w:val="20"/>
              </w:rPr>
              <w:t>
(casdo:ReregistrationCode)</w:t>
            </w:r>
          </w:p>
          <w:bookmarkEnd w:id="54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6" w:id="5476"/>
          <w:p>
            <w:pPr>
              <w:spacing w:after="20"/>
              <w:ind w:left="20"/>
              <w:jc w:val="both"/>
            </w:pPr>
            <w:r>
              <w:rPr>
                <w:rFonts w:ascii="Times New Roman"/>
                <w:b w:val="false"/>
                <w:i w:val="false"/>
                <w:color w:val="000000"/>
                <w:sz w:val="20"/>
              </w:rPr>
              <w:t>
*.4.4. Код типа свидетельства</w:t>
            </w:r>
            <w:r>
              <w:br/>
            </w:r>
            <w:r>
              <w:rPr>
                <w:rFonts w:ascii="Times New Roman"/>
                <w:b w:val="false"/>
                <w:i w:val="false"/>
                <w:color w:val="000000"/>
                <w:sz w:val="20"/>
              </w:rPr>
              <w:t>
(casdo:AEORegistryKindCode)</w:t>
            </w:r>
          </w:p>
          <w:bookmarkEnd w:id="54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7" w:id="5477"/>
          <w:p>
            <w:pPr>
              <w:spacing w:after="20"/>
              <w:ind w:left="20"/>
              <w:jc w:val="both"/>
            </w:pPr>
            <w:r>
              <w:rPr>
                <w:rFonts w:ascii="Times New Roman"/>
                <w:b w:val="false"/>
                <w:i w:val="false"/>
                <w:color w:val="000000"/>
                <w:sz w:val="20"/>
              </w:rPr>
              <w:t>
*.5. Дата помещения товара на склад</w:t>
            </w:r>
            <w:r>
              <w:br/>
            </w:r>
            <w:r>
              <w:rPr>
                <w:rFonts w:ascii="Times New Roman"/>
                <w:b w:val="false"/>
                <w:i w:val="false"/>
                <w:color w:val="000000"/>
                <w:sz w:val="20"/>
              </w:rPr>
              <w:t>
(casdo:WarehouseDate)</w:t>
            </w:r>
          </w:p>
          <w:bookmarkEnd w:id="547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помещения товаров на временное хранение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8" w:id="5478"/>
          <w:p>
            <w:pPr>
              <w:spacing w:after="20"/>
              <w:ind w:left="20"/>
              <w:jc w:val="both"/>
            </w:pPr>
            <w:r>
              <w:rPr>
                <w:rFonts w:ascii="Times New Roman"/>
                <w:b w:val="false"/>
                <w:i w:val="false"/>
                <w:color w:val="000000"/>
                <w:sz w:val="20"/>
              </w:rPr>
              <w:t>
*.6. Условия хранения товаров</w:t>
            </w:r>
            <w:r>
              <w:br/>
            </w:r>
            <w:r>
              <w:rPr>
                <w:rFonts w:ascii="Times New Roman"/>
                <w:b w:val="false"/>
                <w:i w:val="false"/>
                <w:color w:val="000000"/>
                <w:sz w:val="20"/>
              </w:rPr>
              <w:t>
(cacdo:StorageRequirementDetails)</w:t>
            </w:r>
          </w:p>
          <w:bookmarkEnd w:id="54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особых условиях хранения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9" w:id="5479"/>
          <w:p>
            <w:pPr>
              <w:spacing w:after="20"/>
              <w:ind w:left="20"/>
              <w:jc w:val="both"/>
            </w:pPr>
            <w:r>
              <w:rPr>
                <w:rFonts w:ascii="Times New Roman"/>
                <w:b w:val="false"/>
                <w:i w:val="false"/>
                <w:color w:val="000000"/>
                <w:sz w:val="20"/>
              </w:rPr>
              <w:t>
M.CA.CDT.01125</w:t>
            </w:r>
            <w:r>
              <w:br/>
            </w:r>
            <w:r>
              <w:rPr>
                <w:rFonts w:ascii="Times New Roman"/>
                <w:b w:val="false"/>
                <w:i w:val="false"/>
                <w:color w:val="000000"/>
                <w:sz w:val="20"/>
              </w:rPr>
              <w:t>
Определяется областями значений вложенных элементов</w:t>
            </w:r>
          </w:p>
          <w:bookmarkEnd w:id="547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0" w:id="5480"/>
          <w:p>
            <w:pPr>
              <w:spacing w:after="20"/>
              <w:ind w:left="20"/>
              <w:jc w:val="both"/>
            </w:pPr>
            <w:r>
              <w:rPr>
                <w:rFonts w:ascii="Times New Roman"/>
                <w:b w:val="false"/>
                <w:i w:val="false"/>
                <w:color w:val="000000"/>
                <w:sz w:val="20"/>
              </w:rPr>
              <w:t>
*.6.1. Признак необходимости особых условий хранения</w:t>
            </w:r>
            <w:r>
              <w:br/>
            </w:r>
            <w:r>
              <w:rPr>
                <w:rFonts w:ascii="Times New Roman"/>
                <w:b w:val="false"/>
                <w:i w:val="false"/>
                <w:color w:val="000000"/>
                <w:sz w:val="20"/>
              </w:rPr>
              <w:t>
(casdo:SpecialStorageRequirementIndicator)</w:t>
            </w:r>
          </w:p>
          <w:bookmarkEnd w:id="54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необходимости обеспечения особых условий хранения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1" w:id="5481"/>
          <w:p>
            <w:pPr>
              <w:spacing w:after="20"/>
              <w:ind w:left="20"/>
              <w:jc w:val="both"/>
            </w:pPr>
            <w:r>
              <w:rPr>
                <w:rFonts w:ascii="Times New Roman"/>
                <w:b w:val="false"/>
                <w:i w:val="false"/>
                <w:color w:val="000000"/>
                <w:sz w:val="20"/>
              </w:rPr>
              <w:t>
*.6.2. Описание</w:t>
            </w:r>
            <w:r>
              <w:br/>
            </w:r>
            <w:r>
              <w:rPr>
                <w:rFonts w:ascii="Times New Roman"/>
                <w:b w:val="false"/>
                <w:i w:val="false"/>
                <w:color w:val="000000"/>
                <w:sz w:val="20"/>
              </w:rPr>
              <w:t>
(csdo:DescriptionText)</w:t>
            </w:r>
          </w:p>
          <w:bookmarkEnd w:id="54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особых условий хранения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2" w:id="5482"/>
          <w:p>
            <w:pPr>
              <w:spacing w:after="20"/>
              <w:ind w:left="20"/>
              <w:jc w:val="both"/>
            </w:pPr>
            <w:r>
              <w:rPr>
                <w:rFonts w:ascii="Times New Roman"/>
                <w:b w:val="false"/>
                <w:i w:val="false"/>
                <w:color w:val="000000"/>
                <w:sz w:val="20"/>
              </w:rPr>
              <w:t>
12.14.17. Товар</w:t>
            </w:r>
            <w:r>
              <w:br/>
            </w:r>
            <w:r>
              <w:rPr>
                <w:rFonts w:ascii="Times New Roman"/>
                <w:b w:val="false"/>
                <w:i w:val="false"/>
                <w:color w:val="000000"/>
                <w:sz w:val="20"/>
              </w:rPr>
              <w:t>
(cacdo:PIATConsignmentItemDetails)</w:t>
            </w:r>
          </w:p>
          <w:bookmarkEnd w:id="548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3" w:id="5483"/>
          <w:p>
            <w:pPr>
              <w:spacing w:after="20"/>
              <w:ind w:left="20"/>
              <w:jc w:val="both"/>
            </w:pPr>
            <w:r>
              <w:rPr>
                <w:rFonts w:ascii="Times New Roman"/>
                <w:b w:val="false"/>
                <w:i w:val="false"/>
                <w:color w:val="000000"/>
                <w:sz w:val="20"/>
              </w:rPr>
              <w:t>
M.CA.CDT.01171</w:t>
            </w:r>
            <w:r>
              <w:br/>
            </w:r>
            <w:r>
              <w:rPr>
                <w:rFonts w:ascii="Times New Roman"/>
                <w:b w:val="false"/>
                <w:i w:val="false"/>
                <w:color w:val="000000"/>
                <w:sz w:val="20"/>
              </w:rPr>
              <w:t>
Определяется областями значений вложенных элементов</w:t>
            </w:r>
          </w:p>
          <w:bookmarkEnd w:id="548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4" w:id="5484"/>
          <w:p>
            <w:pPr>
              <w:spacing w:after="20"/>
              <w:ind w:left="20"/>
              <w:jc w:val="both"/>
            </w:pPr>
            <w:r>
              <w:rPr>
                <w:rFonts w:ascii="Times New Roman"/>
                <w:b w:val="false"/>
                <w:i w:val="false"/>
                <w:color w:val="000000"/>
                <w:sz w:val="20"/>
              </w:rPr>
              <w:t>
*.1. Порядковый номер товара</w:t>
            </w:r>
            <w:r>
              <w:br/>
            </w:r>
            <w:r>
              <w:rPr>
                <w:rFonts w:ascii="Times New Roman"/>
                <w:b w:val="false"/>
                <w:i w:val="false"/>
                <w:color w:val="000000"/>
                <w:sz w:val="20"/>
              </w:rPr>
              <w:t>
(casdo:ConsignmentItemOrdinal)</w:t>
            </w:r>
          </w:p>
          <w:bookmarkEnd w:id="54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5" w:id="5485"/>
          <w:p>
            <w:pPr>
              <w:spacing w:after="20"/>
              <w:ind w:left="20"/>
              <w:jc w:val="both"/>
            </w:pPr>
            <w:r>
              <w:rPr>
                <w:rFonts w:ascii="Times New Roman"/>
                <w:b w:val="false"/>
                <w:i w:val="false"/>
                <w:color w:val="000000"/>
                <w:sz w:val="20"/>
              </w:rPr>
              <w:t>
*.2. Код товара по ТН ВЭД ЕАЭС</w:t>
            </w:r>
            <w:r>
              <w:br/>
            </w:r>
            <w:r>
              <w:rPr>
                <w:rFonts w:ascii="Times New Roman"/>
                <w:b w:val="false"/>
                <w:i w:val="false"/>
                <w:color w:val="000000"/>
                <w:sz w:val="20"/>
              </w:rPr>
              <w:t>
(csdo:CommodityCode)</w:t>
            </w:r>
          </w:p>
          <w:bookmarkEnd w:id="54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6" w:id="5486"/>
          <w:p>
            <w:pPr>
              <w:spacing w:after="20"/>
              <w:ind w:left="20"/>
              <w:jc w:val="both"/>
            </w:pPr>
            <w:r>
              <w:rPr>
                <w:rFonts w:ascii="Times New Roman"/>
                <w:b w:val="false"/>
                <w:i w:val="false"/>
                <w:color w:val="000000"/>
                <w:sz w:val="20"/>
              </w:rPr>
              <w:t>
*.3. Наименование товара</w:t>
            </w:r>
            <w:r>
              <w:br/>
            </w:r>
            <w:r>
              <w:rPr>
                <w:rFonts w:ascii="Times New Roman"/>
                <w:b w:val="false"/>
                <w:i w:val="false"/>
                <w:color w:val="000000"/>
                <w:sz w:val="20"/>
              </w:rPr>
              <w:t>
(casdo:GoodsDescriptionText)</w:t>
            </w:r>
          </w:p>
          <w:bookmarkEnd w:id="54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 включая коммерческое, фирменное или иное традиционное наименование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7" w:id="5487"/>
          <w:p>
            <w:pPr>
              <w:spacing w:after="20"/>
              <w:ind w:left="20"/>
              <w:jc w:val="both"/>
            </w:pPr>
            <w:r>
              <w:rPr>
                <w:rFonts w:ascii="Times New Roman"/>
                <w:b w:val="false"/>
                <w:i w:val="false"/>
                <w:color w:val="000000"/>
                <w:sz w:val="20"/>
              </w:rPr>
              <w:t>
*.4. Масса брутто</w:t>
            </w:r>
            <w:r>
              <w:br/>
            </w:r>
            <w:r>
              <w:rPr>
                <w:rFonts w:ascii="Times New Roman"/>
                <w:b w:val="false"/>
                <w:i w:val="false"/>
                <w:color w:val="000000"/>
                <w:sz w:val="20"/>
              </w:rPr>
              <w:t>
(csdo:UnifiedGrossMassMeasure)</w:t>
            </w:r>
          </w:p>
          <w:bookmarkEnd w:id="54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брутто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8" w:id="5488"/>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4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9" w:id="548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4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0" w:id="5490"/>
          <w:p>
            <w:pPr>
              <w:spacing w:after="20"/>
              <w:ind w:left="20"/>
              <w:jc w:val="both"/>
            </w:pPr>
            <w:r>
              <w:rPr>
                <w:rFonts w:ascii="Times New Roman"/>
                <w:b w:val="false"/>
                <w:i w:val="false"/>
                <w:color w:val="000000"/>
                <w:sz w:val="20"/>
              </w:rPr>
              <w:t>
*.5. Масса нетто</w:t>
            </w:r>
            <w:r>
              <w:br/>
            </w:r>
            <w:r>
              <w:rPr>
                <w:rFonts w:ascii="Times New Roman"/>
                <w:b w:val="false"/>
                <w:i w:val="false"/>
                <w:color w:val="000000"/>
                <w:sz w:val="20"/>
              </w:rPr>
              <w:t>
(csdo:UnifiedNetMassMeasure)</w:t>
            </w:r>
          </w:p>
          <w:bookmarkEnd w:id="54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нетто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1" w:id="549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4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2" w:id="549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4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3" w:id="5493"/>
          <w:p>
            <w:pPr>
              <w:spacing w:after="20"/>
              <w:ind w:left="20"/>
              <w:jc w:val="both"/>
            </w:pPr>
            <w:r>
              <w:rPr>
                <w:rFonts w:ascii="Times New Roman"/>
                <w:b w:val="false"/>
                <w:i w:val="false"/>
                <w:color w:val="000000"/>
                <w:sz w:val="20"/>
              </w:rPr>
              <w:t>
*.6. Количество товара</w:t>
            </w:r>
            <w:r>
              <w:br/>
            </w:r>
            <w:r>
              <w:rPr>
                <w:rFonts w:ascii="Times New Roman"/>
                <w:b w:val="false"/>
                <w:i w:val="false"/>
                <w:color w:val="000000"/>
                <w:sz w:val="20"/>
              </w:rPr>
              <w:t>
(cacdo:GoodsMeasureDetails)</w:t>
            </w:r>
          </w:p>
          <w:bookmarkEnd w:id="54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с указанием дополнительной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4" w:id="5494"/>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549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5" w:id="5495"/>
          <w:p>
            <w:pPr>
              <w:spacing w:after="20"/>
              <w:ind w:left="20"/>
              <w:jc w:val="both"/>
            </w:pPr>
            <w:r>
              <w:rPr>
                <w:rFonts w:ascii="Times New Roman"/>
                <w:b w:val="false"/>
                <w:i w:val="false"/>
                <w:color w:val="000000"/>
                <w:sz w:val="20"/>
              </w:rPr>
              <w:t>
*.6.1. Количество товара с указанием единицы измерения</w:t>
            </w:r>
            <w:r>
              <w:br/>
            </w:r>
            <w:r>
              <w:rPr>
                <w:rFonts w:ascii="Times New Roman"/>
                <w:b w:val="false"/>
                <w:i w:val="false"/>
                <w:color w:val="000000"/>
                <w:sz w:val="20"/>
              </w:rPr>
              <w:t>
(casdo:GoodsMeasure)</w:t>
            </w:r>
          </w:p>
          <w:bookmarkEnd w:id="54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6" w:id="5496"/>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4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7" w:id="549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4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8" w:id="5498"/>
          <w:p>
            <w:pPr>
              <w:spacing w:after="20"/>
              <w:ind w:left="20"/>
              <w:jc w:val="both"/>
            </w:pPr>
            <w:r>
              <w:rPr>
                <w:rFonts w:ascii="Times New Roman"/>
                <w:b w:val="false"/>
                <w:i w:val="false"/>
                <w:color w:val="000000"/>
                <w:sz w:val="20"/>
              </w:rPr>
              <w:t>
*.6.2. Условное обозначение единицы измерения</w:t>
            </w:r>
            <w:r>
              <w:br/>
            </w:r>
            <w:r>
              <w:rPr>
                <w:rFonts w:ascii="Times New Roman"/>
                <w:b w:val="false"/>
                <w:i w:val="false"/>
                <w:color w:val="000000"/>
                <w:sz w:val="20"/>
              </w:rPr>
              <w:t>
(casdo:MeasureUnitAbbreviationCode)</w:t>
            </w:r>
          </w:p>
          <w:bookmarkEnd w:id="54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9" w:id="5499"/>
          <w:p>
            <w:pPr>
              <w:spacing w:after="20"/>
              <w:ind w:left="20"/>
              <w:jc w:val="both"/>
            </w:pPr>
            <w:r>
              <w:rPr>
                <w:rFonts w:ascii="Times New Roman"/>
                <w:b w:val="false"/>
                <w:i w:val="false"/>
                <w:color w:val="000000"/>
                <w:sz w:val="20"/>
              </w:rPr>
              <w:t>
*.7. Порядковый номер товара в декларации на товары</w:t>
            </w:r>
            <w:r>
              <w:br/>
            </w:r>
            <w:r>
              <w:rPr>
                <w:rFonts w:ascii="Times New Roman"/>
                <w:b w:val="false"/>
                <w:i w:val="false"/>
                <w:color w:val="000000"/>
                <w:sz w:val="20"/>
              </w:rPr>
              <w:t>
(casdo:DTConsignmentItemOrdinal)</w:t>
            </w:r>
          </w:p>
          <w:bookmarkEnd w:id="549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товара в таможенной декларации, в соответствии с которой осуществлено предварительное таможенное декларирование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0" w:id="5500"/>
          <w:p>
            <w:pPr>
              <w:spacing w:after="20"/>
              <w:ind w:left="20"/>
              <w:jc w:val="both"/>
            </w:pPr>
            <w:r>
              <w:rPr>
                <w:rFonts w:ascii="Times New Roman"/>
                <w:b w:val="false"/>
                <w:i w:val="false"/>
                <w:color w:val="000000"/>
                <w:sz w:val="20"/>
              </w:rPr>
              <w:t>
*.8. Признак продукции военного назначения</w:t>
            </w:r>
            <w:r>
              <w:br/>
            </w:r>
            <w:r>
              <w:rPr>
                <w:rFonts w:ascii="Times New Roman"/>
                <w:b w:val="false"/>
                <w:i w:val="false"/>
                <w:color w:val="000000"/>
                <w:sz w:val="20"/>
              </w:rPr>
              <w:t>
(casdo:GoodsMilitaryIndicator)</w:t>
            </w:r>
          </w:p>
          <w:bookmarkEnd w:id="55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продукции военного назначения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1" w:id="5501"/>
          <w:p>
            <w:pPr>
              <w:spacing w:after="20"/>
              <w:ind w:left="20"/>
              <w:jc w:val="both"/>
            </w:pPr>
            <w:r>
              <w:rPr>
                <w:rFonts w:ascii="Times New Roman"/>
                <w:b w:val="false"/>
                <w:i w:val="false"/>
                <w:color w:val="000000"/>
                <w:sz w:val="20"/>
              </w:rPr>
              <w:t>
*.9.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w:t>
            </w:r>
          </w:p>
          <w:bookmarkEnd w:id="55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единице измерения, отличной от основной и дополнительной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2" w:id="5502"/>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550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3" w:id="5503"/>
          <w:p>
            <w:pPr>
              <w:spacing w:after="20"/>
              <w:ind w:left="20"/>
              <w:jc w:val="both"/>
            </w:pPr>
            <w:r>
              <w:rPr>
                <w:rFonts w:ascii="Times New Roman"/>
                <w:b w:val="false"/>
                <w:i w:val="false"/>
                <w:color w:val="000000"/>
                <w:sz w:val="20"/>
              </w:rPr>
              <w:t>
*.9.1. Количество товара с указанием единицы измерения</w:t>
            </w:r>
            <w:r>
              <w:br/>
            </w:r>
            <w:r>
              <w:rPr>
                <w:rFonts w:ascii="Times New Roman"/>
                <w:b w:val="false"/>
                <w:i w:val="false"/>
                <w:color w:val="000000"/>
                <w:sz w:val="20"/>
              </w:rPr>
              <w:t>
(casdo:GoodsMeasure)</w:t>
            </w:r>
          </w:p>
          <w:bookmarkEnd w:id="55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4" w:id="5504"/>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5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5" w:id="550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5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6" w:id="5506"/>
          <w:p>
            <w:pPr>
              <w:spacing w:after="20"/>
              <w:ind w:left="20"/>
              <w:jc w:val="both"/>
            </w:pPr>
            <w:r>
              <w:rPr>
                <w:rFonts w:ascii="Times New Roman"/>
                <w:b w:val="false"/>
                <w:i w:val="false"/>
                <w:color w:val="000000"/>
                <w:sz w:val="20"/>
              </w:rPr>
              <w:t>
*.9.2. Условное обозначение единицы измерения</w:t>
            </w:r>
            <w:r>
              <w:br/>
            </w:r>
            <w:r>
              <w:rPr>
                <w:rFonts w:ascii="Times New Roman"/>
                <w:b w:val="false"/>
                <w:i w:val="false"/>
                <w:color w:val="000000"/>
                <w:sz w:val="20"/>
              </w:rPr>
              <w:t>
(casdo:MeasureUnitAbbreviationCode)</w:t>
            </w:r>
          </w:p>
          <w:bookmarkEnd w:id="55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7" w:id="5507"/>
          <w:p>
            <w:pPr>
              <w:spacing w:after="20"/>
              <w:ind w:left="20"/>
              <w:jc w:val="both"/>
            </w:pPr>
            <w:r>
              <w:rPr>
                <w:rFonts w:ascii="Times New Roman"/>
                <w:b w:val="false"/>
                <w:i w:val="false"/>
                <w:color w:val="000000"/>
                <w:sz w:val="20"/>
              </w:rPr>
              <w:t>
*.10. Наименование места происхождения</w:t>
            </w:r>
            <w:r>
              <w:br/>
            </w:r>
            <w:r>
              <w:rPr>
                <w:rFonts w:ascii="Times New Roman"/>
                <w:b w:val="false"/>
                <w:i w:val="false"/>
                <w:color w:val="000000"/>
                <w:sz w:val="20"/>
              </w:rPr>
              <w:t>
(casdo:ProductionPlaceName)</w:t>
            </w:r>
          </w:p>
          <w:bookmarkEnd w:id="55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происхождения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8" w:id="5508"/>
          <w:p>
            <w:pPr>
              <w:spacing w:after="20"/>
              <w:ind w:left="20"/>
              <w:jc w:val="both"/>
            </w:pPr>
            <w:r>
              <w:rPr>
                <w:rFonts w:ascii="Times New Roman"/>
                <w:b w:val="false"/>
                <w:i w:val="false"/>
                <w:color w:val="000000"/>
                <w:sz w:val="20"/>
              </w:rPr>
              <w:t>
*.11. Маркировка товара</w:t>
            </w:r>
            <w:r>
              <w:br/>
            </w:r>
            <w:r>
              <w:rPr>
                <w:rFonts w:ascii="Times New Roman"/>
                <w:b w:val="false"/>
                <w:i w:val="false"/>
                <w:color w:val="000000"/>
                <w:sz w:val="20"/>
              </w:rPr>
              <w:t>
(casdo:GoodsLabelDescriptionText)</w:t>
            </w:r>
          </w:p>
          <w:bookmarkEnd w:id="55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9" w:id="5509"/>
          <w:p>
            <w:pPr>
              <w:spacing w:after="20"/>
              <w:ind w:left="20"/>
              <w:jc w:val="both"/>
            </w:pPr>
            <w:r>
              <w:rPr>
                <w:rFonts w:ascii="Times New Roman"/>
                <w:b w:val="false"/>
                <w:i w:val="false"/>
                <w:color w:val="000000"/>
                <w:sz w:val="20"/>
              </w:rPr>
              <w:t>
*.12. Назначение и область применения товара</w:t>
            </w:r>
            <w:r>
              <w:br/>
            </w:r>
            <w:r>
              <w:rPr>
                <w:rFonts w:ascii="Times New Roman"/>
                <w:b w:val="false"/>
                <w:i w:val="false"/>
                <w:color w:val="000000"/>
                <w:sz w:val="20"/>
              </w:rPr>
              <w:t>
(casdo:GoodsUsageDescriptionText)</w:t>
            </w:r>
          </w:p>
          <w:bookmarkEnd w:id="55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назначения и области применения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0" w:id="5510"/>
          <w:p>
            <w:pPr>
              <w:spacing w:after="20"/>
              <w:ind w:left="20"/>
              <w:jc w:val="both"/>
            </w:pPr>
            <w:r>
              <w:rPr>
                <w:rFonts w:ascii="Times New Roman"/>
                <w:b w:val="false"/>
                <w:i w:val="false"/>
                <w:color w:val="000000"/>
                <w:sz w:val="20"/>
              </w:rPr>
              <w:t>
*.13. Производитель</w:t>
            </w:r>
            <w:r>
              <w:br/>
            </w:r>
            <w:r>
              <w:rPr>
                <w:rFonts w:ascii="Times New Roman"/>
                <w:b w:val="false"/>
                <w:i w:val="false"/>
                <w:color w:val="000000"/>
                <w:sz w:val="20"/>
              </w:rPr>
              <w:t>
(cacdo:ManufacturerDetails)</w:t>
            </w:r>
          </w:p>
          <w:bookmarkEnd w:id="55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1" w:id="5511"/>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551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2" w:id="5512"/>
          <w:p>
            <w:pPr>
              <w:spacing w:after="20"/>
              <w:ind w:left="20"/>
              <w:jc w:val="both"/>
            </w:pPr>
            <w:r>
              <w:rPr>
                <w:rFonts w:ascii="Times New Roman"/>
                <w:b w:val="false"/>
                <w:i w:val="false"/>
                <w:color w:val="000000"/>
                <w:sz w:val="20"/>
              </w:rPr>
              <w:t>
*.13.1. Наименование субъекта</w:t>
            </w:r>
            <w:r>
              <w:br/>
            </w:r>
            <w:r>
              <w:rPr>
                <w:rFonts w:ascii="Times New Roman"/>
                <w:b w:val="false"/>
                <w:i w:val="false"/>
                <w:color w:val="000000"/>
                <w:sz w:val="20"/>
              </w:rPr>
              <w:t>
(csdo:SubjectName)</w:t>
            </w:r>
          </w:p>
          <w:bookmarkEnd w:id="55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3" w:id="5513"/>
          <w:p>
            <w:pPr>
              <w:spacing w:after="20"/>
              <w:ind w:left="20"/>
              <w:jc w:val="both"/>
            </w:pPr>
            <w:r>
              <w:rPr>
                <w:rFonts w:ascii="Times New Roman"/>
                <w:b w:val="false"/>
                <w:i w:val="false"/>
                <w:color w:val="000000"/>
                <w:sz w:val="20"/>
              </w:rPr>
              <w:t>
*.13.2. Краткое наименование субъекта</w:t>
            </w:r>
            <w:r>
              <w:br/>
            </w:r>
            <w:r>
              <w:rPr>
                <w:rFonts w:ascii="Times New Roman"/>
                <w:b w:val="false"/>
                <w:i w:val="false"/>
                <w:color w:val="000000"/>
                <w:sz w:val="20"/>
              </w:rPr>
              <w:t>
(csdo:SubjectBriefName)</w:t>
            </w:r>
          </w:p>
          <w:bookmarkEnd w:id="55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4" w:id="5514"/>
          <w:p>
            <w:pPr>
              <w:spacing w:after="20"/>
              <w:ind w:left="20"/>
              <w:jc w:val="both"/>
            </w:pPr>
            <w:r>
              <w:rPr>
                <w:rFonts w:ascii="Times New Roman"/>
                <w:b w:val="false"/>
                <w:i w:val="false"/>
                <w:color w:val="000000"/>
                <w:sz w:val="20"/>
              </w:rPr>
              <w:t>
*.13.3. Уникальный идентификационный таможенный номер</w:t>
            </w:r>
            <w:r>
              <w:br/>
            </w:r>
            <w:r>
              <w:rPr>
                <w:rFonts w:ascii="Times New Roman"/>
                <w:b w:val="false"/>
                <w:i w:val="false"/>
                <w:color w:val="000000"/>
                <w:sz w:val="20"/>
              </w:rPr>
              <w:t>
(casdo:CAUniqueCustomsNumberId)</w:t>
            </w:r>
          </w:p>
          <w:bookmarkEnd w:id="55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5" w:id="551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5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6" w:id="551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5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7" w:id="5517"/>
          <w:p>
            <w:pPr>
              <w:spacing w:after="20"/>
              <w:ind w:left="20"/>
              <w:jc w:val="both"/>
            </w:pPr>
            <w:r>
              <w:rPr>
                <w:rFonts w:ascii="Times New Roman"/>
                <w:b w:val="false"/>
                <w:i w:val="false"/>
                <w:color w:val="000000"/>
                <w:sz w:val="20"/>
              </w:rPr>
              <w:t>
*.13.4. Идентификатор налогоплательщика</w:t>
            </w:r>
            <w:r>
              <w:br/>
            </w:r>
            <w:r>
              <w:rPr>
                <w:rFonts w:ascii="Times New Roman"/>
                <w:b w:val="false"/>
                <w:i w:val="false"/>
                <w:color w:val="000000"/>
                <w:sz w:val="20"/>
              </w:rPr>
              <w:t>
(csdo:TaxpayerId)</w:t>
            </w:r>
          </w:p>
          <w:bookmarkEnd w:id="55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8" w:id="5518"/>
          <w:p>
            <w:pPr>
              <w:spacing w:after="20"/>
              <w:ind w:left="20"/>
              <w:jc w:val="both"/>
            </w:pPr>
            <w:r>
              <w:rPr>
                <w:rFonts w:ascii="Times New Roman"/>
                <w:b w:val="false"/>
                <w:i w:val="false"/>
                <w:color w:val="000000"/>
                <w:sz w:val="20"/>
              </w:rPr>
              <w:t>
*.13.5. Код причины постановки на учет</w:t>
            </w:r>
            <w:r>
              <w:br/>
            </w:r>
            <w:r>
              <w:rPr>
                <w:rFonts w:ascii="Times New Roman"/>
                <w:b w:val="false"/>
                <w:i w:val="false"/>
                <w:color w:val="000000"/>
                <w:sz w:val="20"/>
              </w:rPr>
              <w:t>
(csdo:TaxRegistrationReasonCode)</w:t>
            </w:r>
          </w:p>
          <w:bookmarkEnd w:id="55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9" w:id="5519"/>
          <w:p>
            <w:pPr>
              <w:spacing w:after="20"/>
              <w:ind w:left="20"/>
              <w:jc w:val="both"/>
            </w:pPr>
            <w:r>
              <w:rPr>
                <w:rFonts w:ascii="Times New Roman"/>
                <w:b w:val="false"/>
                <w:i w:val="false"/>
                <w:color w:val="000000"/>
                <w:sz w:val="20"/>
              </w:rPr>
              <w:t>
*.13.6. Идентификатор физического лица</w:t>
            </w:r>
            <w:r>
              <w:br/>
            </w:r>
            <w:r>
              <w:rPr>
                <w:rFonts w:ascii="Times New Roman"/>
                <w:b w:val="false"/>
                <w:i w:val="false"/>
                <w:color w:val="000000"/>
                <w:sz w:val="20"/>
              </w:rPr>
              <w:t>
(casdo:PersonId)</w:t>
            </w:r>
          </w:p>
          <w:bookmarkEnd w:id="55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0" w:id="5520"/>
          <w:p>
            <w:pPr>
              <w:spacing w:after="20"/>
              <w:ind w:left="20"/>
              <w:jc w:val="both"/>
            </w:pPr>
            <w:r>
              <w:rPr>
                <w:rFonts w:ascii="Times New Roman"/>
                <w:b w:val="false"/>
                <w:i w:val="false"/>
                <w:color w:val="000000"/>
                <w:sz w:val="20"/>
              </w:rPr>
              <w:t>
*.13.7. Адрес</w:t>
            </w:r>
            <w:r>
              <w:br/>
            </w:r>
            <w:r>
              <w:rPr>
                <w:rFonts w:ascii="Times New Roman"/>
                <w:b w:val="false"/>
                <w:i w:val="false"/>
                <w:color w:val="000000"/>
                <w:sz w:val="20"/>
              </w:rPr>
              <w:t>
(ccdo:SubjectAddressDetails)</w:t>
            </w:r>
          </w:p>
          <w:bookmarkEnd w:id="55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1" w:id="5521"/>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52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2" w:id="5522"/>
          <w:p>
            <w:pPr>
              <w:spacing w:after="20"/>
              <w:ind w:left="20"/>
              <w:jc w:val="both"/>
            </w:pPr>
            <w:r>
              <w:rPr>
                <w:rFonts w:ascii="Times New Roman"/>
                <w:b w:val="false"/>
                <w:i w:val="false"/>
                <w:color w:val="000000"/>
                <w:sz w:val="20"/>
              </w:rPr>
              <w:t>
*.13.7.1. Код вида адреса</w:t>
            </w:r>
            <w:r>
              <w:br/>
            </w:r>
            <w:r>
              <w:rPr>
                <w:rFonts w:ascii="Times New Roman"/>
                <w:b w:val="false"/>
                <w:i w:val="false"/>
                <w:color w:val="000000"/>
                <w:sz w:val="20"/>
              </w:rPr>
              <w:t>
(csdo:AddressKindCode)</w:t>
            </w:r>
          </w:p>
          <w:bookmarkEnd w:id="552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3" w:id="5523"/>
          <w:p>
            <w:pPr>
              <w:spacing w:after="20"/>
              <w:ind w:left="20"/>
              <w:jc w:val="both"/>
            </w:pPr>
            <w:r>
              <w:rPr>
                <w:rFonts w:ascii="Times New Roman"/>
                <w:b w:val="false"/>
                <w:i w:val="false"/>
                <w:color w:val="000000"/>
                <w:sz w:val="20"/>
              </w:rPr>
              <w:t>
*.13.7.2. Код страны</w:t>
            </w:r>
            <w:r>
              <w:br/>
            </w:r>
            <w:r>
              <w:rPr>
                <w:rFonts w:ascii="Times New Roman"/>
                <w:b w:val="false"/>
                <w:i w:val="false"/>
                <w:color w:val="000000"/>
                <w:sz w:val="20"/>
              </w:rPr>
              <w:t>
(csdo:UnifiedCountryCode)</w:t>
            </w:r>
          </w:p>
          <w:bookmarkEnd w:id="55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4" w:id="552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5" w:id="5525"/>
          <w:p>
            <w:pPr>
              <w:spacing w:after="20"/>
              <w:ind w:left="20"/>
              <w:jc w:val="both"/>
            </w:pPr>
            <w:r>
              <w:rPr>
                <w:rFonts w:ascii="Times New Roman"/>
                <w:b w:val="false"/>
                <w:i w:val="false"/>
                <w:color w:val="000000"/>
                <w:sz w:val="20"/>
              </w:rPr>
              <w:t>
*.13.7.3. Код территории</w:t>
            </w:r>
            <w:r>
              <w:br/>
            </w:r>
            <w:r>
              <w:rPr>
                <w:rFonts w:ascii="Times New Roman"/>
                <w:b w:val="false"/>
                <w:i w:val="false"/>
                <w:color w:val="000000"/>
                <w:sz w:val="20"/>
              </w:rPr>
              <w:t>
(csdo:TerritoryCode)</w:t>
            </w:r>
          </w:p>
          <w:bookmarkEnd w:id="55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6" w:id="5526"/>
          <w:p>
            <w:pPr>
              <w:spacing w:after="20"/>
              <w:ind w:left="20"/>
              <w:jc w:val="both"/>
            </w:pPr>
            <w:r>
              <w:rPr>
                <w:rFonts w:ascii="Times New Roman"/>
                <w:b w:val="false"/>
                <w:i w:val="false"/>
                <w:color w:val="000000"/>
                <w:sz w:val="20"/>
              </w:rPr>
              <w:t>
*.13.7.4. Регион</w:t>
            </w:r>
            <w:r>
              <w:br/>
            </w:r>
            <w:r>
              <w:rPr>
                <w:rFonts w:ascii="Times New Roman"/>
                <w:b w:val="false"/>
                <w:i w:val="false"/>
                <w:color w:val="000000"/>
                <w:sz w:val="20"/>
              </w:rPr>
              <w:t>
(csdo:RegionName)</w:t>
            </w:r>
          </w:p>
          <w:bookmarkEnd w:id="55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7" w:id="5527"/>
          <w:p>
            <w:pPr>
              <w:spacing w:after="20"/>
              <w:ind w:left="20"/>
              <w:jc w:val="both"/>
            </w:pPr>
            <w:r>
              <w:rPr>
                <w:rFonts w:ascii="Times New Roman"/>
                <w:b w:val="false"/>
                <w:i w:val="false"/>
                <w:color w:val="000000"/>
                <w:sz w:val="20"/>
              </w:rPr>
              <w:t>
*.13.7.5. Район</w:t>
            </w:r>
            <w:r>
              <w:br/>
            </w:r>
            <w:r>
              <w:rPr>
                <w:rFonts w:ascii="Times New Roman"/>
                <w:b w:val="false"/>
                <w:i w:val="false"/>
                <w:color w:val="000000"/>
                <w:sz w:val="20"/>
              </w:rPr>
              <w:t>
(csdo:DistrictName)</w:t>
            </w:r>
          </w:p>
          <w:bookmarkEnd w:id="552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8" w:id="5528"/>
          <w:p>
            <w:pPr>
              <w:spacing w:after="20"/>
              <w:ind w:left="20"/>
              <w:jc w:val="both"/>
            </w:pPr>
            <w:r>
              <w:rPr>
                <w:rFonts w:ascii="Times New Roman"/>
                <w:b w:val="false"/>
                <w:i w:val="false"/>
                <w:color w:val="000000"/>
                <w:sz w:val="20"/>
              </w:rPr>
              <w:t>
*.13.7.6. Город</w:t>
            </w:r>
            <w:r>
              <w:br/>
            </w:r>
            <w:r>
              <w:rPr>
                <w:rFonts w:ascii="Times New Roman"/>
                <w:b w:val="false"/>
                <w:i w:val="false"/>
                <w:color w:val="000000"/>
                <w:sz w:val="20"/>
              </w:rPr>
              <w:t>
(csdo:CityName)</w:t>
            </w:r>
          </w:p>
          <w:bookmarkEnd w:id="55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9" w:id="5529"/>
          <w:p>
            <w:pPr>
              <w:spacing w:after="20"/>
              <w:ind w:left="20"/>
              <w:jc w:val="both"/>
            </w:pPr>
            <w:r>
              <w:rPr>
                <w:rFonts w:ascii="Times New Roman"/>
                <w:b w:val="false"/>
                <w:i w:val="false"/>
                <w:color w:val="000000"/>
                <w:sz w:val="20"/>
              </w:rPr>
              <w:t>
*.13.7.7. Населенный пункт</w:t>
            </w:r>
            <w:r>
              <w:br/>
            </w:r>
            <w:r>
              <w:rPr>
                <w:rFonts w:ascii="Times New Roman"/>
                <w:b w:val="false"/>
                <w:i w:val="false"/>
                <w:color w:val="000000"/>
                <w:sz w:val="20"/>
              </w:rPr>
              <w:t>
(csdo:SettlementName)</w:t>
            </w:r>
          </w:p>
          <w:bookmarkEnd w:id="55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0" w:id="5530"/>
          <w:p>
            <w:pPr>
              <w:spacing w:after="20"/>
              <w:ind w:left="20"/>
              <w:jc w:val="both"/>
            </w:pPr>
            <w:r>
              <w:rPr>
                <w:rFonts w:ascii="Times New Roman"/>
                <w:b w:val="false"/>
                <w:i w:val="false"/>
                <w:color w:val="000000"/>
                <w:sz w:val="20"/>
              </w:rPr>
              <w:t>
*.13.7.8. Улица</w:t>
            </w:r>
            <w:r>
              <w:br/>
            </w:r>
            <w:r>
              <w:rPr>
                <w:rFonts w:ascii="Times New Roman"/>
                <w:b w:val="false"/>
                <w:i w:val="false"/>
                <w:color w:val="000000"/>
                <w:sz w:val="20"/>
              </w:rPr>
              <w:t>
(csdo:StreetName)</w:t>
            </w:r>
          </w:p>
          <w:bookmarkEnd w:id="55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1" w:id="5531"/>
          <w:p>
            <w:pPr>
              <w:spacing w:after="20"/>
              <w:ind w:left="20"/>
              <w:jc w:val="both"/>
            </w:pPr>
            <w:r>
              <w:rPr>
                <w:rFonts w:ascii="Times New Roman"/>
                <w:b w:val="false"/>
                <w:i w:val="false"/>
                <w:color w:val="000000"/>
                <w:sz w:val="20"/>
              </w:rPr>
              <w:t>
*.13.7.9. Номер дома</w:t>
            </w:r>
            <w:r>
              <w:br/>
            </w:r>
            <w:r>
              <w:rPr>
                <w:rFonts w:ascii="Times New Roman"/>
                <w:b w:val="false"/>
                <w:i w:val="false"/>
                <w:color w:val="000000"/>
                <w:sz w:val="20"/>
              </w:rPr>
              <w:t>
(csdo:BuildingNumberId)</w:t>
            </w:r>
          </w:p>
          <w:bookmarkEnd w:id="55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2" w:id="5532"/>
          <w:p>
            <w:pPr>
              <w:spacing w:after="20"/>
              <w:ind w:left="20"/>
              <w:jc w:val="both"/>
            </w:pPr>
            <w:r>
              <w:rPr>
                <w:rFonts w:ascii="Times New Roman"/>
                <w:b w:val="false"/>
                <w:i w:val="false"/>
                <w:color w:val="000000"/>
                <w:sz w:val="20"/>
              </w:rPr>
              <w:t>
*.13.7.10. Номер помещения</w:t>
            </w:r>
            <w:r>
              <w:br/>
            </w:r>
            <w:r>
              <w:rPr>
                <w:rFonts w:ascii="Times New Roman"/>
                <w:b w:val="false"/>
                <w:i w:val="false"/>
                <w:color w:val="000000"/>
                <w:sz w:val="20"/>
              </w:rPr>
              <w:t>
(csdo:RoomNumberId)</w:t>
            </w:r>
          </w:p>
          <w:bookmarkEnd w:id="55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3" w:id="5533"/>
          <w:p>
            <w:pPr>
              <w:spacing w:after="20"/>
              <w:ind w:left="20"/>
              <w:jc w:val="both"/>
            </w:pPr>
            <w:r>
              <w:rPr>
                <w:rFonts w:ascii="Times New Roman"/>
                <w:b w:val="false"/>
                <w:i w:val="false"/>
                <w:color w:val="000000"/>
                <w:sz w:val="20"/>
              </w:rPr>
              <w:t>
*.13.7.11. Почтовый индекс</w:t>
            </w:r>
            <w:r>
              <w:br/>
            </w:r>
            <w:r>
              <w:rPr>
                <w:rFonts w:ascii="Times New Roman"/>
                <w:b w:val="false"/>
                <w:i w:val="false"/>
                <w:color w:val="000000"/>
                <w:sz w:val="20"/>
              </w:rPr>
              <w:t>
(csdo:PostCode)</w:t>
            </w:r>
          </w:p>
          <w:bookmarkEnd w:id="55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4" w:id="5534"/>
          <w:p>
            <w:pPr>
              <w:spacing w:after="20"/>
              <w:ind w:left="20"/>
              <w:jc w:val="both"/>
            </w:pPr>
            <w:r>
              <w:rPr>
                <w:rFonts w:ascii="Times New Roman"/>
                <w:b w:val="false"/>
                <w:i w:val="false"/>
                <w:color w:val="000000"/>
                <w:sz w:val="20"/>
              </w:rPr>
              <w:t>
*.13.7.12. Номер абонентского ящика</w:t>
            </w:r>
            <w:r>
              <w:br/>
            </w:r>
            <w:r>
              <w:rPr>
                <w:rFonts w:ascii="Times New Roman"/>
                <w:b w:val="false"/>
                <w:i w:val="false"/>
                <w:color w:val="000000"/>
                <w:sz w:val="20"/>
              </w:rPr>
              <w:t>
(csdo:PostOfficeBoxId)</w:t>
            </w:r>
          </w:p>
          <w:bookmarkEnd w:id="55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5" w:id="5535"/>
          <w:p>
            <w:pPr>
              <w:spacing w:after="20"/>
              <w:ind w:left="20"/>
              <w:jc w:val="both"/>
            </w:pPr>
            <w:r>
              <w:rPr>
                <w:rFonts w:ascii="Times New Roman"/>
                <w:b w:val="false"/>
                <w:i w:val="false"/>
                <w:color w:val="000000"/>
                <w:sz w:val="20"/>
              </w:rPr>
              <w:t>
*.14. Предприятие, выпустившее товары в оборот</w:t>
            </w:r>
            <w:r>
              <w:br/>
            </w:r>
            <w:r>
              <w:rPr>
                <w:rFonts w:ascii="Times New Roman"/>
                <w:b w:val="false"/>
                <w:i w:val="false"/>
                <w:color w:val="000000"/>
                <w:sz w:val="20"/>
              </w:rPr>
              <w:t>
(cacdo:VetReleaseOrganizationDetails)</w:t>
            </w:r>
          </w:p>
          <w:bookmarkEnd w:id="55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предприятии, выпустившем в оборот товары, подлежащие ветеринарному контролю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6" w:id="5536"/>
          <w:p>
            <w:pPr>
              <w:spacing w:after="20"/>
              <w:ind w:left="20"/>
              <w:jc w:val="both"/>
            </w:pPr>
            <w:r>
              <w:rPr>
                <w:rFonts w:ascii="Times New Roman"/>
                <w:b w:val="false"/>
                <w:i w:val="false"/>
                <w:color w:val="000000"/>
                <w:sz w:val="20"/>
              </w:rPr>
              <w:t>
M.CA.CDT.01128</w:t>
            </w:r>
            <w:r>
              <w:br/>
            </w:r>
            <w:r>
              <w:rPr>
                <w:rFonts w:ascii="Times New Roman"/>
                <w:b w:val="false"/>
                <w:i w:val="false"/>
                <w:color w:val="000000"/>
                <w:sz w:val="20"/>
              </w:rPr>
              <w:t>
Определяется областями значений вложенных элементов</w:t>
            </w:r>
          </w:p>
          <w:bookmarkEnd w:id="553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7" w:id="5537"/>
          <w:p>
            <w:pPr>
              <w:spacing w:after="20"/>
              <w:ind w:left="20"/>
              <w:jc w:val="both"/>
            </w:pPr>
            <w:r>
              <w:rPr>
                <w:rFonts w:ascii="Times New Roman"/>
                <w:b w:val="false"/>
                <w:i w:val="false"/>
                <w:color w:val="000000"/>
                <w:sz w:val="20"/>
              </w:rPr>
              <w:t>
*.14.1. Наименование субъекта</w:t>
            </w:r>
            <w:r>
              <w:br/>
            </w:r>
            <w:r>
              <w:rPr>
                <w:rFonts w:ascii="Times New Roman"/>
                <w:b w:val="false"/>
                <w:i w:val="false"/>
                <w:color w:val="000000"/>
                <w:sz w:val="20"/>
              </w:rPr>
              <w:t>
(csdo:SubjectName)</w:t>
            </w:r>
          </w:p>
          <w:bookmarkEnd w:id="553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8" w:id="5538"/>
          <w:p>
            <w:pPr>
              <w:spacing w:after="20"/>
              <w:ind w:left="20"/>
              <w:jc w:val="both"/>
            </w:pPr>
            <w:r>
              <w:rPr>
                <w:rFonts w:ascii="Times New Roman"/>
                <w:b w:val="false"/>
                <w:i w:val="false"/>
                <w:color w:val="000000"/>
                <w:sz w:val="20"/>
              </w:rPr>
              <w:t>
*.14.2. Регистрационный номер предприятия, осуществляющего деятельность, подконтрольную ветеринарно-санитарному надзору</w:t>
            </w:r>
            <w:r>
              <w:br/>
            </w:r>
            <w:r>
              <w:rPr>
                <w:rFonts w:ascii="Times New Roman"/>
                <w:b w:val="false"/>
                <w:i w:val="false"/>
                <w:color w:val="000000"/>
                <w:sz w:val="20"/>
              </w:rPr>
              <w:t>
(casdo:VeterinaryOrganizationId)</w:t>
            </w:r>
          </w:p>
          <w:bookmarkEnd w:id="55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предприятия, выпустившего в оборот товары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9" w:id="5539"/>
          <w:p>
            <w:pPr>
              <w:spacing w:after="20"/>
              <w:ind w:left="20"/>
              <w:jc w:val="both"/>
            </w:pPr>
            <w:r>
              <w:rPr>
                <w:rFonts w:ascii="Times New Roman"/>
                <w:b w:val="false"/>
                <w:i w:val="false"/>
                <w:color w:val="000000"/>
                <w:sz w:val="20"/>
              </w:rPr>
              <w:t>
*.15. Груз, грузовые места, поддоны и упаковка товаров</w:t>
            </w:r>
            <w:r>
              <w:br/>
            </w:r>
            <w:r>
              <w:rPr>
                <w:rFonts w:ascii="Times New Roman"/>
                <w:b w:val="false"/>
                <w:i w:val="false"/>
                <w:color w:val="000000"/>
                <w:sz w:val="20"/>
              </w:rPr>
              <w:t>
(cacdo:CargoPackagePalletDetails)</w:t>
            </w:r>
          </w:p>
          <w:bookmarkEnd w:id="55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грузовых местах, поддонах и упаковке товаров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0" w:id="5540"/>
          <w:p>
            <w:pPr>
              <w:spacing w:after="20"/>
              <w:ind w:left="20"/>
              <w:jc w:val="both"/>
            </w:pPr>
            <w:r>
              <w:rPr>
                <w:rFonts w:ascii="Times New Roman"/>
                <w:b w:val="false"/>
                <w:i w:val="false"/>
                <w:color w:val="000000"/>
                <w:sz w:val="20"/>
              </w:rPr>
              <w:t>
M.CA.CDT.00119</w:t>
            </w:r>
            <w:r>
              <w:br/>
            </w:r>
            <w:r>
              <w:rPr>
                <w:rFonts w:ascii="Times New Roman"/>
                <w:b w:val="false"/>
                <w:i w:val="false"/>
                <w:color w:val="000000"/>
                <w:sz w:val="20"/>
              </w:rPr>
              <w:t>
Определяется областями значений вложенных элементов</w:t>
            </w:r>
          </w:p>
          <w:bookmarkEnd w:id="554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1" w:id="5541"/>
          <w:p>
            <w:pPr>
              <w:spacing w:after="20"/>
              <w:ind w:left="20"/>
              <w:jc w:val="both"/>
            </w:pPr>
            <w:r>
              <w:rPr>
                <w:rFonts w:ascii="Times New Roman"/>
                <w:b w:val="false"/>
                <w:i w:val="false"/>
                <w:color w:val="000000"/>
                <w:sz w:val="20"/>
              </w:rPr>
              <w:t>
*.15.1. Код вида информации об упаковке товара</w:t>
            </w:r>
            <w:r>
              <w:br/>
            </w:r>
            <w:r>
              <w:rPr>
                <w:rFonts w:ascii="Times New Roman"/>
                <w:b w:val="false"/>
                <w:i w:val="false"/>
                <w:color w:val="000000"/>
                <w:sz w:val="20"/>
              </w:rPr>
              <w:t>
(casdo:PackageAvailabilityCode)</w:t>
            </w:r>
          </w:p>
          <w:bookmarkEnd w:id="55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об упаковке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2" w:id="5542"/>
          <w:p>
            <w:pPr>
              <w:spacing w:after="20"/>
              <w:ind w:left="20"/>
              <w:jc w:val="both"/>
            </w:pPr>
            <w:r>
              <w:rPr>
                <w:rFonts w:ascii="Times New Roman"/>
                <w:b w:val="false"/>
                <w:i w:val="false"/>
                <w:color w:val="000000"/>
                <w:sz w:val="20"/>
              </w:rPr>
              <w:t>
*.15.2. Количество грузовых мест</w:t>
            </w:r>
            <w:r>
              <w:br/>
            </w:r>
            <w:r>
              <w:rPr>
                <w:rFonts w:ascii="Times New Roman"/>
                <w:b w:val="false"/>
                <w:i w:val="false"/>
                <w:color w:val="000000"/>
                <w:sz w:val="20"/>
              </w:rPr>
              <w:t>
(casdo:CargoQuantity)</w:t>
            </w:r>
          </w:p>
          <w:bookmarkEnd w:id="55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 занятых товаром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3" w:id="5543"/>
          <w:p>
            <w:pPr>
              <w:spacing w:after="20"/>
              <w:ind w:left="20"/>
              <w:jc w:val="both"/>
            </w:pPr>
            <w:r>
              <w:rPr>
                <w:rFonts w:ascii="Times New Roman"/>
                <w:b w:val="false"/>
                <w:i w:val="false"/>
                <w:color w:val="000000"/>
                <w:sz w:val="20"/>
              </w:rPr>
              <w:t>
*.15.3. Количество грузовых мест, частично занятых товаром</w:t>
            </w:r>
            <w:r>
              <w:br/>
            </w:r>
            <w:r>
              <w:rPr>
                <w:rFonts w:ascii="Times New Roman"/>
                <w:b w:val="false"/>
                <w:i w:val="false"/>
                <w:color w:val="000000"/>
                <w:sz w:val="20"/>
              </w:rPr>
              <w:t>
(casdo:CargoPartQuantity)</w:t>
            </w:r>
          </w:p>
          <w:bookmarkEnd w:id="55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грузовых мест, частично занятых товаром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4" w:id="5544"/>
          <w:p>
            <w:pPr>
              <w:spacing w:after="20"/>
              <w:ind w:left="20"/>
              <w:jc w:val="both"/>
            </w:pPr>
            <w:r>
              <w:rPr>
                <w:rFonts w:ascii="Times New Roman"/>
                <w:b w:val="false"/>
                <w:i w:val="false"/>
                <w:color w:val="000000"/>
                <w:sz w:val="20"/>
              </w:rPr>
              <w:t>
*.15.4. Вид грузовых мест</w:t>
            </w:r>
            <w:r>
              <w:br/>
            </w:r>
            <w:r>
              <w:rPr>
                <w:rFonts w:ascii="Times New Roman"/>
                <w:b w:val="false"/>
                <w:i w:val="false"/>
                <w:color w:val="000000"/>
                <w:sz w:val="20"/>
              </w:rPr>
              <w:t>
(casdo:CargoKindName)</w:t>
            </w:r>
          </w:p>
          <w:bookmarkEnd w:id="55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грузовых мест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5" w:id="5545"/>
          <w:p>
            <w:pPr>
              <w:spacing w:after="20"/>
              <w:ind w:left="20"/>
              <w:jc w:val="both"/>
            </w:pPr>
            <w:r>
              <w:rPr>
                <w:rFonts w:ascii="Times New Roman"/>
                <w:b w:val="false"/>
                <w:i w:val="false"/>
                <w:color w:val="000000"/>
                <w:sz w:val="20"/>
              </w:rPr>
              <w:t>
*.15.5. Сведения о грузе, таре, упаковке, поддоне</w:t>
            </w:r>
            <w:r>
              <w:br/>
            </w:r>
            <w:r>
              <w:rPr>
                <w:rFonts w:ascii="Times New Roman"/>
                <w:b w:val="false"/>
                <w:i w:val="false"/>
                <w:color w:val="000000"/>
                <w:sz w:val="20"/>
              </w:rPr>
              <w:t>
(cacdo:PackagePalletDetails)</w:t>
            </w:r>
          </w:p>
          <w:bookmarkEnd w:id="55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таре, упаковке, поддоне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6" w:id="5546"/>
          <w:p>
            <w:pPr>
              <w:spacing w:after="20"/>
              <w:ind w:left="20"/>
              <w:jc w:val="both"/>
            </w:pPr>
            <w:r>
              <w:rPr>
                <w:rFonts w:ascii="Times New Roman"/>
                <w:b w:val="false"/>
                <w:i w:val="false"/>
                <w:color w:val="000000"/>
                <w:sz w:val="20"/>
              </w:rPr>
              <w:t>
M.CA.CDT.00388</w:t>
            </w:r>
            <w:r>
              <w:br/>
            </w:r>
            <w:r>
              <w:rPr>
                <w:rFonts w:ascii="Times New Roman"/>
                <w:b w:val="false"/>
                <w:i w:val="false"/>
                <w:color w:val="000000"/>
                <w:sz w:val="20"/>
              </w:rPr>
              <w:t>
Определяется областями значений вложенных элементов</w:t>
            </w:r>
          </w:p>
          <w:bookmarkEnd w:id="554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7" w:id="5547"/>
          <w:p>
            <w:pPr>
              <w:spacing w:after="20"/>
              <w:ind w:left="20"/>
              <w:jc w:val="both"/>
            </w:pPr>
            <w:r>
              <w:rPr>
                <w:rFonts w:ascii="Times New Roman"/>
                <w:b w:val="false"/>
                <w:i w:val="false"/>
                <w:color w:val="000000"/>
                <w:sz w:val="20"/>
              </w:rPr>
              <w:t>
*.15.5.1. Код вида информации о грузовом месте (упаковке)</w:t>
            </w:r>
            <w:r>
              <w:br/>
            </w:r>
            <w:r>
              <w:rPr>
                <w:rFonts w:ascii="Times New Roman"/>
                <w:b w:val="false"/>
                <w:i w:val="false"/>
                <w:color w:val="000000"/>
                <w:sz w:val="20"/>
              </w:rPr>
              <w:t>
(casdo:CargoPackageInfoKindCode)</w:t>
            </w:r>
          </w:p>
          <w:bookmarkEnd w:id="55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 грузе, грузовых местах, упаковках, поддонах</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8" w:id="5548"/>
          <w:p>
            <w:pPr>
              <w:spacing w:after="20"/>
              <w:ind w:left="20"/>
              <w:jc w:val="both"/>
            </w:pPr>
            <w:r>
              <w:rPr>
                <w:rFonts w:ascii="Times New Roman"/>
                <w:b w:val="false"/>
                <w:i w:val="false"/>
                <w:color w:val="000000"/>
                <w:sz w:val="20"/>
              </w:rPr>
              <w:t>
*.15.5.2. Код вида упаковки</w:t>
            </w:r>
            <w:r>
              <w:br/>
            </w:r>
            <w:r>
              <w:rPr>
                <w:rFonts w:ascii="Times New Roman"/>
                <w:b w:val="false"/>
                <w:i w:val="false"/>
                <w:color w:val="000000"/>
                <w:sz w:val="20"/>
              </w:rPr>
              <w:t>
(csdo:PackageKindCode)</w:t>
            </w:r>
          </w:p>
          <w:bookmarkEnd w:id="55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груза, упаковки или упаковочного материала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9" w:id="554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0" w:id="5550"/>
          <w:p>
            <w:pPr>
              <w:spacing w:after="20"/>
              <w:ind w:left="20"/>
              <w:jc w:val="both"/>
            </w:pPr>
            <w:r>
              <w:rPr>
                <w:rFonts w:ascii="Times New Roman"/>
                <w:b w:val="false"/>
                <w:i w:val="false"/>
                <w:color w:val="000000"/>
                <w:sz w:val="20"/>
              </w:rPr>
              <w:t>
*.15.5.3. Количество упаковок</w:t>
            </w:r>
            <w:r>
              <w:br/>
            </w:r>
            <w:r>
              <w:rPr>
                <w:rFonts w:ascii="Times New Roman"/>
                <w:b w:val="false"/>
                <w:i w:val="false"/>
                <w:color w:val="000000"/>
                <w:sz w:val="20"/>
              </w:rPr>
              <w:t>
(csdo:PackageQuantity)</w:t>
            </w:r>
          </w:p>
          <w:bookmarkEnd w:id="55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упаковок, поддонов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1" w:id="5551"/>
          <w:p>
            <w:pPr>
              <w:spacing w:after="20"/>
              <w:ind w:left="20"/>
              <w:jc w:val="both"/>
            </w:pPr>
            <w:r>
              <w:rPr>
                <w:rFonts w:ascii="Times New Roman"/>
                <w:b w:val="false"/>
                <w:i w:val="false"/>
                <w:color w:val="000000"/>
                <w:sz w:val="20"/>
              </w:rPr>
              <w:t>
*.15.5.4. Описание грузового места</w:t>
            </w:r>
            <w:r>
              <w:br/>
            </w:r>
            <w:r>
              <w:rPr>
                <w:rFonts w:ascii="Times New Roman"/>
                <w:b w:val="false"/>
                <w:i w:val="false"/>
                <w:color w:val="000000"/>
                <w:sz w:val="20"/>
              </w:rPr>
              <w:t>
(casdo:CargoDescriptionText)</w:t>
            </w:r>
          </w:p>
          <w:bookmarkEnd w:id="55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груза, поддона, грузового места или маркировки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2" w:id="5552"/>
          <w:p>
            <w:pPr>
              <w:spacing w:after="20"/>
              <w:ind w:left="20"/>
              <w:jc w:val="both"/>
            </w:pPr>
            <w:r>
              <w:rPr>
                <w:rFonts w:ascii="Times New Roman"/>
                <w:b w:val="false"/>
                <w:i w:val="false"/>
                <w:color w:val="000000"/>
                <w:sz w:val="20"/>
              </w:rPr>
              <w:t>
*.16. Контейнер</w:t>
            </w:r>
            <w:r>
              <w:br/>
            </w:r>
            <w:r>
              <w:rPr>
                <w:rFonts w:ascii="Times New Roman"/>
                <w:b w:val="false"/>
                <w:i w:val="false"/>
                <w:color w:val="000000"/>
                <w:sz w:val="20"/>
              </w:rPr>
              <w:t>
(cacdo:PIContainerDetails)</w:t>
            </w:r>
          </w:p>
          <w:bookmarkEnd w:id="555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3" w:id="5553"/>
          <w:p>
            <w:pPr>
              <w:spacing w:after="20"/>
              <w:ind w:left="20"/>
              <w:jc w:val="both"/>
            </w:pPr>
            <w:r>
              <w:rPr>
                <w:rFonts w:ascii="Times New Roman"/>
                <w:b w:val="false"/>
                <w:i w:val="false"/>
                <w:color w:val="000000"/>
                <w:sz w:val="20"/>
              </w:rPr>
              <w:t>
M.CA.CDT.01120</w:t>
            </w:r>
            <w:r>
              <w:br/>
            </w:r>
            <w:r>
              <w:rPr>
                <w:rFonts w:ascii="Times New Roman"/>
                <w:b w:val="false"/>
                <w:i w:val="false"/>
                <w:color w:val="000000"/>
                <w:sz w:val="20"/>
              </w:rPr>
              <w:t>
Определяется областями значений вложенных элементов</w:t>
            </w:r>
          </w:p>
          <w:bookmarkEnd w:id="555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4" w:id="5554"/>
          <w:p>
            <w:pPr>
              <w:spacing w:after="20"/>
              <w:ind w:left="20"/>
              <w:jc w:val="both"/>
            </w:pPr>
            <w:r>
              <w:rPr>
                <w:rFonts w:ascii="Times New Roman"/>
                <w:b w:val="false"/>
                <w:i w:val="false"/>
                <w:color w:val="000000"/>
                <w:sz w:val="20"/>
              </w:rPr>
              <w:t>
*.16.1. Идентификатор контейнера</w:t>
            </w:r>
            <w:r>
              <w:br/>
            </w:r>
            <w:r>
              <w:rPr>
                <w:rFonts w:ascii="Times New Roman"/>
                <w:b w:val="false"/>
                <w:i w:val="false"/>
                <w:color w:val="000000"/>
                <w:sz w:val="20"/>
              </w:rPr>
              <w:t>
(casdo:ContainerId)</w:t>
            </w:r>
          </w:p>
          <w:bookmarkEnd w:id="55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5" w:id="5555"/>
          <w:p>
            <w:pPr>
              <w:spacing w:after="20"/>
              <w:ind w:left="20"/>
              <w:jc w:val="both"/>
            </w:pPr>
            <w:r>
              <w:rPr>
                <w:rFonts w:ascii="Times New Roman"/>
                <w:b w:val="false"/>
                <w:i w:val="false"/>
                <w:color w:val="000000"/>
                <w:sz w:val="20"/>
              </w:rPr>
              <w:t>
*.16.2. Код страны</w:t>
            </w:r>
            <w:r>
              <w:br/>
            </w:r>
            <w:r>
              <w:rPr>
                <w:rFonts w:ascii="Times New Roman"/>
                <w:b w:val="false"/>
                <w:i w:val="false"/>
                <w:color w:val="000000"/>
                <w:sz w:val="20"/>
              </w:rPr>
              <w:t>
(casdo:CACountryCode)</w:t>
            </w:r>
          </w:p>
          <w:bookmarkEnd w:id="55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6" w:id="55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7" w:id="5557"/>
          <w:p>
            <w:pPr>
              <w:spacing w:after="20"/>
              <w:ind w:left="20"/>
              <w:jc w:val="both"/>
            </w:pPr>
            <w:r>
              <w:rPr>
                <w:rFonts w:ascii="Times New Roman"/>
                <w:b w:val="false"/>
                <w:i w:val="false"/>
                <w:color w:val="000000"/>
                <w:sz w:val="20"/>
              </w:rPr>
              <w:t>
*.17. Страна происхождения</w:t>
            </w:r>
            <w:r>
              <w:br/>
            </w:r>
            <w:r>
              <w:rPr>
                <w:rFonts w:ascii="Times New Roman"/>
                <w:b w:val="false"/>
                <w:i w:val="false"/>
                <w:color w:val="000000"/>
                <w:sz w:val="20"/>
              </w:rPr>
              <w:t>
(cacdo:OriginCountryDetails)</w:t>
            </w:r>
          </w:p>
          <w:bookmarkEnd w:id="55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происхождения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8" w:id="5558"/>
          <w:p>
            <w:pPr>
              <w:spacing w:after="20"/>
              <w:ind w:left="20"/>
              <w:jc w:val="both"/>
            </w:pPr>
            <w:r>
              <w:rPr>
                <w:rFonts w:ascii="Times New Roman"/>
                <w:b w:val="false"/>
                <w:i w:val="false"/>
                <w:color w:val="000000"/>
                <w:sz w:val="20"/>
              </w:rPr>
              <w:t>
M.CA.CDT.00079</w:t>
            </w:r>
            <w:r>
              <w:br/>
            </w:r>
            <w:r>
              <w:rPr>
                <w:rFonts w:ascii="Times New Roman"/>
                <w:b w:val="false"/>
                <w:i w:val="false"/>
                <w:color w:val="000000"/>
                <w:sz w:val="20"/>
              </w:rPr>
              <w:t>
Определяется областями значений вложенных элементов</w:t>
            </w:r>
          </w:p>
          <w:bookmarkEnd w:id="555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9" w:id="5559"/>
          <w:p>
            <w:pPr>
              <w:spacing w:after="20"/>
              <w:ind w:left="20"/>
              <w:jc w:val="both"/>
            </w:pPr>
            <w:r>
              <w:rPr>
                <w:rFonts w:ascii="Times New Roman"/>
                <w:b w:val="false"/>
                <w:i w:val="false"/>
                <w:color w:val="000000"/>
                <w:sz w:val="20"/>
              </w:rPr>
              <w:t>
*.17.1. Код страны</w:t>
            </w:r>
            <w:r>
              <w:br/>
            </w:r>
            <w:r>
              <w:rPr>
                <w:rFonts w:ascii="Times New Roman"/>
                <w:b w:val="false"/>
                <w:i w:val="false"/>
                <w:color w:val="000000"/>
                <w:sz w:val="20"/>
              </w:rPr>
              <w:t>
(casdo:CACountryCode)</w:t>
            </w:r>
          </w:p>
          <w:bookmarkEnd w:id="55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0" w:id="556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1" w:id="5561"/>
          <w:p>
            <w:pPr>
              <w:spacing w:after="20"/>
              <w:ind w:left="20"/>
              <w:jc w:val="both"/>
            </w:pPr>
            <w:r>
              <w:rPr>
                <w:rFonts w:ascii="Times New Roman"/>
                <w:b w:val="false"/>
                <w:i w:val="false"/>
                <w:color w:val="000000"/>
                <w:sz w:val="20"/>
              </w:rPr>
              <w:t>
*.17.2. Краткое название страны</w:t>
            </w:r>
            <w:r>
              <w:br/>
            </w:r>
            <w:r>
              <w:rPr>
                <w:rFonts w:ascii="Times New Roman"/>
                <w:b w:val="false"/>
                <w:i w:val="false"/>
                <w:color w:val="000000"/>
                <w:sz w:val="20"/>
              </w:rPr>
              <w:t>
(casdo:ShortCountryName)</w:t>
            </w:r>
          </w:p>
          <w:bookmarkEnd w:id="55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2" w:id="5562"/>
          <w:p>
            <w:pPr>
              <w:spacing w:after="20"/>
              <w:ind w:left="20"/>
              <w:jc w:val="both"/>
            </w:pPr>
            <w:r>
              <w:rPr>
                <w:rFonts w:ascii="Times New Roman"/>
                <w:b w:val="false"/>
                <w:i w:val="false"/>
                <w:color w:val="000000"/>
                <w:sz w:val="20"/>
              </w:rPr>
              <w:t>
*.17.3. Код территории</w:t>
            </w:r>
            <w:r>
              <w:br/>
            </w:r>
            <w:r>
              <w:rPr>
                <w:rFonts w:ascii="Times New Roman"/>
                <w:b w:val="false"/>
                <w:i w:val="false"/>
                <w:color w:val="000000"/>
                <w:sz w:val="20"/>
              </w:rPr>
              <w:t>
(csdo:TerritoryCode)</w:t>
            </w:r>
          </w:p>
          <w:bookmarkEnd w:id="55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3" w:id="5563"/>
          <w:p>
            <w:pPr>
              <w:spacing w:after="20"/>
              <w:ind w:left="20"/>
              <w:jc w:val="both"/>
            </w:pPr>
            <w:r>
              <w:rPr>
                <w:rFonts w:ascii="Times New Roman"/>
                <w:b w:val="false"/>
                <w:i w:val="false"/>
                <w:color w:val="000000"/>
                <w:sz w:val="20"/>
              </w:rPr>
              <w:t>
*.18. Стоимость</w:t>
            </w:r>
            <w:r>
              <w:br/>
            </w:r>
            <w:r>
              <w:rPr>
                <w:rFonts w:ascii="Times New Roman"/>
                <w:b w:val="false"/>
                <w:i w:val="false"/>
                <w:color w:val="000000"/>
                <w:sz w:val="20"/>
              </w:rPr>
              <w:t>
(casdo:CAValueAmount)</w:t>
            </w:r>
          </w:p>
          <w:bookmarkEnd w:id="55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(цена)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4" w:id="5564"/>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55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5" w:id="556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55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6" w:id="5566"/>
          <w:p>
            <w:pPr>
              <w:spacing w:after="20"/>
              <w:ind w:left="20"/>
              <w:jc w:val="both"/>
            </w:pPr>
            <w:r>
              <w:rPr>
                <w:rFonts w:ascii="Times New Roman"/>
                <w:b w:val="false"/>
                <w:i w:val="false"/>
                <w:color w:val="000000"/>
                <w:sz w:val="20"/>
              </w:rPr>
              <w:t>
*.19. Предшествующий документ</w:t>
            </w:r>
            <w:r>
              <w:br/>
            </w:r>
            <w:r>
              <w:rPr>
                <w:rFonts w:ascii="Times New Roman"/>
                <w:b w:val="false"/>
                <w:i w:val="false"/>
                <w:color w:val="000000"/>
                <w:sz w:val="20"/>
              </w:rPr>
              <w:t>
(cacdo:PIPrecedingDocDetails)</w:t>
            </w:r>
          </w:p>
          <w:bookmarkEnd w:id="556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предшествующем документе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7" w:id="5567"/>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556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8" w:id="5568"/>
          <w:p>
            <w:pPr>
              <w:spacing w:after="20"/>
              <w:ind w:left="20"/>
              <w:jc w:val="both"/>
            </w:pPr>
            <w:r>
              <w:rPr>
                <w:rFonts w:ascii="Times New Roman"/>
                <w:b w:val="false"/>
                <w:i w:val="false"/>
                <w:color w:val="000000"/>
                <w:sz w:val="20"/>
              </w:rPr>
              <w:t>
*.19.1. Код вида документа</w:t>
            </w:r>
            <w:r>
              <w:br/>
            </w:r>
            <w:r>
              <w:rPr>
                <w:rFonts w:ascii="Times New Roman"/>
                <w:b w:val="false"/>
                <w:i w:val="false"/>
                <w:color w:val="000000"/>
                <w:sz w:val="20"/>
              </w:rPr>
              <w:t>
(csdo:DocKindCode)</w:t>
            </w:r>
          </w:p>
          <w:bookmarkEnd w:id="55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9" w:id="55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0" w:id="5570"/>
          <w:p>
            <w:pPr>
              <w:spacing w:after="20"/>
              <w:ind w:left="20"/>
              <w:jc w:val="both"/>
            </w:pPr>
            <w:r>
              <w:rPr>
                <w:rFonts w:ascii="Times New Roman"/>
                <w:b w:val="false"/>
                <w:i w:val="false"/>
                <w:color w:val="000000"/>
                <w:sz w:val="20"/>
              </w:rPr>
              <w:t>
*.19.2. Наименование документа</w:t>
            </w:r>
            <w:r>
              <w:br/>
            </w:r>
            <w:r>
              <w:rPr>
                <w:rFonts w:ascii="Times New Roman"/>
                <w:b w:val="false"/>
                <w:i w:val="false"/>
                <w:color w:val="000000"/>
                <w:sz w:val="20"/>
              </w:rPr>
              <w:t>
(csdo:DocName)</w:t>
            </w:r>
          </w:p>
          <w:bookmarkEnd w:id="55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1" w:id="5571"/>
          <w:p>
            <w:pPr>
              <w:spacing w:after="20"/>
              <w:ind w:left="20"/>
              <w:jc w:val="both"/>
            </w:pPr>
            <w:r>
              <w:rPr>
                <w:rFonts w:ascii="Times New Roman"/>
                <w:b w:val="false"/>
                <w:i w:val="false"/>
                <w:color w:val="000000"/>
                <w:sz w:val="20"/>
              </w:rPr>
              <w:t>
*.19.3. Номер документа</w:t>
            </w:r>
            <w:r>
              <w:br/>
            </w:r>
            <w:r>
              <w:rPr>
                <w:rFonts w:ascii="Times New Roman"/>
                <w:b w:val="false"/>
                <w:i w:val="false"/>
                <w:color w:val="000000"/>
                <w:sz w:val="20"/>
              </w:rPr>
              <w:t>
(csdo:DocId)</w:t>
            </w:r>
          </w:p>
          <w:bookmarkEnd w:id="55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2" w:id="5572"/>
          <w:p>
            <w:pPr>
              <w:spacing w:after="20"/>
              <w:ind w:left="20"/>
              <w:jc w:val="both"/>
            </w:pPr>
            <w:r>
              <w:rPr>
                <w:rFonts w:ascii="Times New Roman"/>
                <w:b w:val="false"/>
                <w:i w:val="false"/>
                <w:color w:val="000000"/>
                <w:sz w:val="20"/>
              </w:rPr>
              <w:t>
*.19.4. Дата документа</w:t>
            </w:r>
            <w:r>
              <w:br/>
            </w:r>
            <w:r>
              <w:rPr>
                <w:rFonts w:ascii="Times New Roman"/>
                <w:b w:val="false"/>
                <w:i w:val="false"/>
                <w:color w:val="000000"/>
                <w:sz w:val="20"/>
              </w:rPr>
              <w:t>
(csdo:DocCreationDate)</w:t>
            </w:r>
          </w:p>
          <w:bookmarkEnd w:id="55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3" w:id="5573"/>
          <w:p>
            <w:pPr>
              <w:spacing w:after="20"/>
              <w:ind w:left="20"/>
              <w:jc w:val="both"/>
            </w:pPr>
            <w:r>
              <w:rPr>
                <w:rFonts w:ascii="Times New Roman"/>
                <w:b w:val="false"/>
                <w:i w:val="false"/>
                <w:color w:val="000000"/>
                <w:sz w:val="20"/>
              </w:rPr>
              <w:t>
*.20. Дополнительный документ (сведения)</w:t>
            </w:r>
            <w:r>
              <w:br/>
            </w:r>
            <w:r>
              <w:rPr>
                <w:rFonts w:ascii="Times New Roman"/>
                <w:b w:val="false"/>
                <w:i w:val="false"/>
                <w:color w:val="000000"/>
                <w:sz w:val="20"/>
              </w:rPr>
              <w:t>
(cacdo:PIGoodsDocDetails)</w:t>
            </w:r>
          </w:p>
          <w:bookmarkEnd w:id="55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и (или) документы (сведения из документов)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4" w:id="5574"/>
          <w:p>
            <w:pPr>
              <w:spacing w:after="20"/>
              <w:ind w:left="20"/>
              <w:jc w:val="both"/>
            </w:pPr>
            <w:r>
              <w:rPr>
                <w:rFonts w:ascii="Times New Roman"/>
                <w:b w:val="false"/>
                <w:i w:val="false"/>
                <w:color w:val="000000"/>
                <w:sz w:val="20"/>
              </w:rPr>
              <w:t>
M.CA.CDT.01126</w:t>
            </w:r>
            <w:r>
              <w:br/>
            </w:r>
            <w:r>
              <w:rPr>
                <w:rFonts w:ascii="Times New Roman"/>
                <w:b w:val="false"/>
                <w:i w:val="false"/>
                <w:color w:val="000000"/>
                <w:sz w:val="20"/>
              </w:rPr>
              <w:t>
Определяется областями значений вложенных элементов</w:t>
            </w:r>
          </w:p>
          <w:bookmarkEnd w:id="557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5" w:id="5575"/>
          <w:p>
            <w:pPr>
              <w:spacing w:after="20"/>
              <w:ind w:left="20"/>
              <w:jc w:val="both"/>
            </w:pPr>
            <w:r>
              <w:rPr>
                <w:rFonts w:ascii="Times New Roman"/>
                <w:b w:val="false"/>
                <w:i w:val="false"/>
                <w:color w:val="000000"/>
                <w:sz w:val="20"/>
              </w:rPr>
              <w:t>
*.20.1. Код вида документа</w:t>
            </w:r>
            <w:r>
              <w:br/>
            </w:r>
            <w:r>
              <w:rPr>
                <w:rFonts w:ascii="Times New Roman"/>
                <w:b w:val="false"/>
                <w:i w:val="false"/>
                <w:color w:val="000000"/>
                <w:sz w:val="20"/>
              </w:rPr>
              <w:t>
(csdo:DocKindCode)</w:t>
            </w:r>
          </w:p>
          <w:bookmarkEnd w:id="55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6" w:id="557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7" w:id="5577"/>
          <w:p>
            <w:pPr>
              <w:spacing w:after="20"/>
              <w:ind w:left="20"/>
              <w:jc w:val="both"/>
            </w:pPr>
            <w:r>
              <w:rPr>
                <w:rFonts w:ascii="Times New Roman"/>
                <w:b w:val="false"/>
                <w:i w:val="false"/>
                <w:color w:val="000000"/>
                <w:sz w:val="20"/>
              </w:rPr>
              <w:t>
*.20.2. Наименование документа</w:t>
            </w:r>
            <w:r>
              <w:br/>
            </w:r>
            <w:r>
              <w:rPr>
                <w:rFonts w:ascii="Times New Roman"/>
                <w:b w:val="false"/>
                <w:i w:val="false"/>
                <w:color w:val="000000"/>
                <w:sz w:val="20"/>
              </w:rPr>
              <w:t>
(csdo:DocName)</w:t>
            </w:r>
          </w:p>
          <w:bookmarkEnd w:id="557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8" w:id="5578"/>
          <w:p>
            <w:pPr>
              <w:spacing w:after="20"/>
              <w:ind w:left="20"/>
              <w:jc w:val="both"/>
            </w:pPr>
            <w:r>
              <w:rPr>
                <w:rFonts w:ascii="Times New Roman"/>
                <w:b w:val="false"/>
                <w:i w:val="false"/>
                <w:color w:val="000000"/>
                <w:sz w:val="20"/>
              </w:rPr>
              <w:t>
*.20.3. Номер документа</w:t>
            </w:r>
            <w:r>
              <w:br/>
            </w:r>
            <w:r>
              <w:rPr>
                <w:rFonts w:ascii="Times New Roman"/>
                <w:b w:val="false"/>
                <w:i w:val="false"/>
                <w:color w:val="000000"/>
                <w:sz w:val="20"/>
              </w:rPr>
              <w:t>
(csdo:DocId)</w:t>
            </w:r>
          </w:p>
          <w:bookmarkEnd w:id="55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9" w:id="5579"/>
          <w:p>
            <w:pPr>
              <w:spacing w:after="20"/>
              <w:ind w:left="20"/>
              <w:jc w:val="both"/>
            </w:pPr>
            <w:r>
              <w:rPr>
                <w:rFonts w:ascii="Times New Roman"/>
                <w:b w:val="false"/>
                <w:i w:val="false"/>
                <w:color w:val="000000"/>
                <w:sz w:val="20"/>
              </w:rPr>
              <w:t>
*.20.4. Дата документа</w:t>
            </w:r>
            <w:r>
              <w:br/>
            </w:r>
            <w:r>
              <w:rPr>
                <w:rFonts w:ascii="Times New Roman"/>
                <w:b w:val="false"/>
                <w:i w:val="false"/>
                <w:color w:val="000000"/>
                <w:sz w:val="20"/>
              </w:rPr>
              <w:t>
(csdo:DocCreationDate)</w:t>
            </w:r>
          </w:p>
          <w:bookmarkEnd w:id="557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0" w:id="5580"/>
          <w:p>
            <w:pPr>
              <w:spacing w:after="20"/>
              <w:ind w:left="20"/>
              <w:jc w:val="both"/>
            </w:pPr>
            <w:r>
              <w:rPr>
                <w:rFonts w:ascii="Times New Roman"/>
                <w:b w:val="false"/>
                <w:i w:val="false"/>
                <w:color w:val="000000"/>
                <w:sz w:val="20"/>
              </w:rPr>
              <w:t>
*.20.5. Дата начала срока действия документа</w:t>
            </w:r>
            <w:r>
              <w:br/>
            </w:r>
            <w:r>
              <w:rPr>
                <w:rFonts w:ascii="Times New Roman"/>
                <w:b w:val="false"/>
                <w:i w:val="false"/>
                <w:color w:val="000000"/>
                <w:sz w:val="20"/>
              </w:rPr>
              <w:t>
(csdo:DocStartDate)</w:t>
            </w:r>
          </w:p>
          <w:bookmarkEnd w:id="55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1" w:id="5581"/>
          <w:p>
            <w:pPr>
              <w:spacing w:after="20"/>
              <w:ind w:left="20"/>
              <w:jc w:val="both"/>
            </w:pPr>
            <w:r>
              <w:rPr>
                <w:rFonts w:ascii="Times New Roman"/>
                <w:b w:val="false"/>
                <w:i w:val="false"/>
                <w:color w:val="000000"/>
                <w:sz w:val="20"/>
              </w:rPr>
              <w:t>
*.20.6. Дата истечения срока действия документа</w:t>
            </w:r>
            <w:r>
              <w:br/>
            </w:r>
            <w:r>
              <w:rPr>
                <w:rFonts w:ascii="Times New Roman"/>
                <w:b w:val="false"/>
                <w:i w:val="false"/>
                <w:color w:val="000000"/>
                <w:sz w:val="20"/>
              </w:rPr>
              <w:t>
(csdo:DocValidityDate)</w:t>
            </w:r>
          </w:p>
          <w:bookmarkEnd w:id="558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2" w:id="5582"/>
          <w:p>
            <w:pPr>
              <w:spacing w:after="20"/>
              <w:ind w:left="20"/>
              <w:jc w:val="both"/>
            </w:pPr>
            <w:r>
              <w:rPr>
                <w:rFonts w:ascii="Times New Roman"/>
                <w:b w:val="false"/>
                <w:i w:val="false"/>
                <w:color w:val="000000"/>
                <w:sz w:val="20"/>
              </w:rPr>
              <w:t>
*.20.7. Код страны</w:t>
            </w:r>
            <w:r>
              <w:br/>
            </w:r>
            <w:r>
              <w:rPr>
                <w:rFonts w:ascii="Times New Roman"/>
                <w:b w:val="false"/>
                <w:i w:val="false"/>
                <w:color w:val="000000"/>
                <w:sz w:val="20"/>
              </w:rPr>
              <w:t>
(csdo:UnifiedCountryCode)</w:t>
            </w:r>
          </w:p>
          <w:bookmarkEnd w:id="558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3" w:id="558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4" w:id="5584"/>
          <w:p>
            <w:pPr>
              <w:spacing w:after="20"/>
              <w:ind w:left="20"/>
              <w:jc w:val="both"/>
            </w:pPr>
            <w:r>
              <w:rPr>
                <w:rFonts w:ascii="Times New Roman"/>
                <w:b w:val="false"/>
                <w:i w:val="false"/>
                <w:color w:val="000000"/>
                <w:sz w:val="20"/>
              </w:rPr>
              <w:t>
*.20.8. Наименование уполномоченного органа</w:t>
            </w:r>
            <w:r>
              <w:br/>
            </w:r>
            <w:r>
              <w:rPr>
                <w:rFonts w:ascii="Times New Roman"/>
                <w:b w:val="false"/>
                <w:i w:val="false"/>
                <w:color w:val="000000"/>
                <w:sz w:val="20"/>
              </w:rPr>
              <w:t>
(csdo:AuthorityName)</w:t>
            </w:r>
          </w:p>
          <w:bookmarkEnd w:id="55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органа,либо организации выдавшей документ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5" w:id="5585"/>
          <w:p>
            <w:pPr>
              <w:spacing w:after="20"/>
              <w:ind w:left="20"/>
              <w:jc w:val="both"/>
            </w:pPr>
            <w:r>
              <w:rPr>
                <w:rFonts w:ascii="Times New Roman"/>
                <w:b w:val="false"/>
                <w:i w:val="false"/>
                <w:color w:val="000000"/>
                <w:sz w:val="20"/>
              </w:rPr>
              <w:t>
*.20.9. Идентификатор уполномоченного органа</w:t>
            </w:r>
            <w:r>
              <w:br/>
            </w:r>
            <w:r>
              <w:rPr>
                <w:rFonts w:ascii="Times New Roman"/>
                <w:b w:val="false"/>
                <w:i w:val="false"/>
                <w:color w:val="000000"/>
                <w:sz w:val="20"/>
              </w:rPr>
              <w:t>
(csdo:AuthorityId)</w:t>
            </w:r>
          </w:p>
          <w:bookmarkEnd w:id="55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государственный или межгосударственный орган (организацию), выдавший или утвердивший документ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6" w:id="5586"/>
          <w:p>
            <w:pPr>
              <w:spacing w:after="20"/>
              <w:ind w:left="20"/>
              <w:jc w:val="both"/>
            </w:pPr>
            <w:r>
              <w:rPr>
                <w:rFonts w:ascii="Times New Roman"/>
                <w:b w:val="false"/>
                <w:i w:val="false"/>
                <w:color w:val="000000"/>
                <w:sz w:val="20"/>
              </w:rPr>
              <w:t>
*.20.10. Номер бланка документа</w:t>
            </w:r>
            <w:r>
              <w:br/>
            </w:r>
            <w:r>
              <w:rPr>
                <w:rFonts w:ascii="Times New Roman"/>
                <w:b w:val="false"/>
                <w:i w:val="false"/>
                <w:color w:val="000000"/>
                <w:sz w:val="20"/>
              </w:rPr>
              <w:t>
(csdo:FormNumberId)</w:t>
            </w:r>
          </w:p>
          <w:bookmarkEnd w:id="55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типографский номер бланка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7" w:id="5587"/>
          <w:p>
            <w:pPr>
              <w:spacing w:after="20"/>
              <w:ind w:left="20"/>
              <w:jc w:val="both"/>
            </w:pPr>
            <w:r>
              <w:rPr>
                <w:rFonts w:ascii="Times New Roman"/>
                <w:b w:val="false"/>
                <w:i w:val="false"/>
                <w:color w:val="000000"/>
                <w:sz w:val="20"/>
              </w:rPr>
              <w:t>
*.20.11. Учетная серия</w:t>
            </w:r>
            <w:r>
              <w:br/>
            </w:r>
            <w:r>
              <w:rPr>
                <w:rFonts w:ascii="Times New Roman"/>
                <w:b w:val="false"/>
                <w:i w:val="false"/>
                <w:color w:val="000000"/>
                <w:sz w:val="20"/>
              </w:rPr>
              <w:t>
(casdo:RegistrationSeriesId)</w:t>
            </w:r>
          </w:p>
          <w:bookmarkEnd w:id="55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серия корма или кормовой добавки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8" w:id="5588"/>
          <w:p>
            <w:pPr>
              <w:spacing w:after="20"/>
              <w:ind w:left="20"/>
              <w:jc w:val="both"/>
            </w:pPr>
            <w:r>
              <w:rPr>
                <w:rFonts w:ascii="Times New Roman"/>
                <w:b w:val="false"/>
                <w:i w:val="false"/>
                <w:color w:val="000000"/>
                <w:sz w:val="20"/>
              </w:rPr>
              <w:t>
*.20.12. Код товара по ТН ВЭД ЕАЭС</w:t>
            </w:r>
            <w:r>
              <w:br/>
            </w:r>
            <w:r>
              <w:rPr>
                <w:rFonts w:ascii="Times New Roman"/>
                <w:b w:val="false"/>
                <w:i w:val="false"/>
                <w:color w:val="000000"/>
                <w:sz w:val="20"/>
              </w:rPr>
              <w:t>
(csdo:CommodityCode)</w:t>
            </w:r>
          </w:p>
          <w:bookmarkEnd w:id="55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 указанное в разрешительном документе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9" w:id="5589"/>
          <w:p>
            <w:pPr>
              <w:spacing w:after="20"/>
              <w:ind w:left="20"/>
              <w:jc w:val="both"/>
            </w:pPr>
            <w:r>
              <w:rPr>
                <w:rFonts w:ascii="Times New Roman"/>
                <w:b w:val="false"/>
                <w:i w:val="false"/>
                <w:color w:val="000000"/>
                <w:sz w:val="20"/>
              </w:rPr>
              <w:t>
*.20.13. Наименование товара</w:t>
            </w:r>
            <w:r>
              <w:br/>
            </w:r>
            <w:r>
              <w:rPr>
                <w:rFonts w:ascii="Times New Roman"/>
                <w:b w:val="false"/>
                <w:i w:val="false"/>
                <w:color w:val="000000"/>
                <w:sz w:val="20"/>
              </w:rPr>
              <w:t>
(casdo:GoodsDescriptionText)</w:t>
            </w:r>
          </w:p>
          <w:bookmarkEnd w:id="55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товара, указанное в документе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0" w:id="5590"/>
          <w:p>
            <w:pPr>
              <w:spacing w:after="20"/>
              <w:ind w:left="20"/>
              <w:jc w:val="both"/>
            </w:pPr>
            <w:r>
              <w:rPr>
                <w:rFonts w:ascii="Times New Roman"/>
                <w:b w:val="false"/>
                <w:i w:val="false"/>
                <w:color w:val="000000"/>
                <w:sz w:val="20"/>
              </w:rPr>
              <w:t>
*.20.14. Маркировка товара</w:t>
            </w:r>
            <w:r>
              <w:br/>
            </w:r>
            <w:r>
              <w:rPr>
                <w:rFonts w:ascii="Times New Roman"/>
                <w:b w:val="false"/>
                <w:i w:val="false"/>
                <w:color w:val="000000"/>
                <w:sz w:val="20"/>
              </w:rPr>
              <w:t>
(casdo:GoodsLabelDescriptionText)</w:t>
            </w:r>
          </w:p>
          <w:bookmarkEnd w:id="55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1" w:id="5591"/>
          <w:p>
            <w:pPr>
              <w:spacing w:after="20"/>
              <w:ind w:left="20"/>
              <w:jc w:val="both"/>
            </w:pPr>
            <w:r>
              <w:rPr>
                <w:rFonts w:ascii="Times New Roman"/>
                <w:b w:val="false"/>
                <w:i w:val="false"/>
                <w:color w:val="000000"/>
                <w:sz w:val="20"/>
              </w:rPr>
              <w:t>
*.20.15. Производитель</w:t>
            </w:r>
            <w:r>
              <w:br/>
            </w:r>
            <w:r>
              <w:rPr>
                <w:rFonts w:ascii="Times New Roman"/>
                <w:b w:val="false"/>
                <w:i w:val="false"/>
                <w:color w:val="000000"/>
                <w:sz w:val="20"/>
              </w:rPr>
              <w:t>
(cacdo:ManufacturerDetails)</w:t>
            </w:r>
          </w:p>
          <w:bookmarkEnd w:id="55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2" w:id="5592"/>
          <w:p>
            <w:pPr>
              <w:spacing w:after="20"/>
              <w:ind w:left="20"/>
              <w:jc w:val="both"/>
            </w:pPr>
            <w:r>
              <w:rPr>
                <w:rFonts w:ascii="Times New Roman"/>
                <w:b w:val="false"/>
                <w:i w:val="false"/>
                <w:color w:val="000000"/>
                <w:sz w:val="20"/>
              </w:rPr>
              <w:t>
M.CA.CDT.01117</w:t>
            </w:r>
            <w:r>
              <w:br/>
            </w:r>
            <w:r>
              <w:rPr>
                <w:rFonts w:ascii="Times New Roman"/>
                <w:b w:val="false"/>
                <w:i w:val="false"/>
                <w:color w:val="000000"/>
                <w:sz w:val="20"/>
              </w:rPr>
              <w:t>
Определяется областями значений вложенных элементов</w:t>
            </w:r>
          </w:p>
          <w:bookmarkEnd w:id="559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3" w:id="5593"/>
          <w:p>
            <w:pPr>
              <w:spacing w:after="20"/>
              <w:ind w:left="20"/>
              <w:jc w:val="both"/>
            </w:pPr>
            <w:r>
              <w:rPr>
                <w:rFonts w:ascii="Times New Roman"/>
                <w:b w:val="false"/>
                <w:i w:val="false"/>
                <w:color w:val="000000"/>
                <w:sz w:val="20"/>
              </w:rPr>
              <w:t>
*.20.15.1. Наименование субъекта</w:t>
            </w:r>
            <w:r>
              <w:br/>
            </w:r>
            <w:r>
              <w:rPr>
                <w:rFonts w:ascii="Times New Roman"/>
                <w:b w:val="false"/>
                <w:i w:val="false"/>
                <w:color w:val="000000"/>
                <w:sz w:val="20"/>
              </w:rPr>
              <w:t>
(csdo:SubjectName)</w:t>
            </w:r>
          </w:p>
          <w:bookmarkEnd w:id="55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4" w:id="5594"/>
          <w:p>
            <w:pPr>
              <w:spacing w:after="20"/>
              <w:ind w:left="20"/>
              <w:jc w:val="both"/>
            </w:pPr>
            <w:r>
              <w:rPr>
                <w:rFonts w:ascii="Times New Roman"/>
                <w:b w:val="false"/>
                <w:i w:val="false"/>
                <w:color w:val="000000"/>
                <w:sz w:val="20"/>
              </w:rPr>
              <w:t>
*.20.15.2. Краткое наименование субъекта</w:t>
            </w:r>
            <w:r>
              <w:br/>
            </w:r>
            <w:r>
              <w:rPr>
                <w:rFonts w:ascii="Times New Roman"/>
                <w:b w:val="false"/>
                <w:i w:val="false"/>
                <w:color w:val="000000"/>
                <w:sz w:val="20"/>
              </w:rPr>
              <w:t>
(csdo:SubjectBriefName)</w:t>
            </w:r>
          </w:p>
          <w:bookmarkEnd w:id="55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5" w:id="5595"/>
          <w:p>
            <w:pPr>
              <w:spacing w:after="20"/>
              <w:ind w:left="20"/>
              <w:jc w:val="both"/>
            </w:pPr>
            <w:r>
              <w:rPr>
                <w:rFonts w:ascii="Times New Roman"/>
                <w:b w:val="false"/>
                <w:i w:val="false"/>
                <w:color w:val="000000"/>
                <w:sz w:val="20"/>
              </w:rPr>
              <w:t>
*.20.15.3. Уникальный идентификационный таможенный номер</w:t>
            </w:r>
            <w:r>
              <w:br/>
            </w:r>
            <w:r>
              <w:rPr>
                <w:rFonts w:ascii="Times New Roman"/>
                <w:b w:val="false"/>
                <w:i w:val="false"/>
                <w:color w:val="000000"/>
                <w:sz w:val="20"/>
              </w:rPr>
              <w:t>
(casdo:CAUniqueCustomsNumberId)</w:t>
            </w:r>
          </w:p>
          <w:bookmarkEnd w:id="559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6" w:id="559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5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7" w:id="559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5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8" w:id="5598"/>
          <w:p>
            <w:pPr>
              <w:spacing w:after="20"/>
              <w:ind w:left="20"/>
              <w:jc w:val="both"/>
            </w:pPr>
            <w:r>
              <w:rPr>
                <w:rFonts w:ascii="Times New Roman"/>
                <w:b w:val="false"/>
                <w:i w:val="false"/>
                <w:color w:val="000000"/>
                <w:sz w:val="20"/>
              </w:rPr>
              <w:t>
*.20.15.4. Идентификатор налогоплательщика</w:t>
            </w:r>
            <w:r>
              <w:br/>
            </w:r>
            <w:r>
              <w:rPr>
                <w:rFonts w:ascii="Times New Roman"/>
                <w:b w:val="false"/>
                <w:i w:val="false"/>
                <w:color w:val="000000"/>
                <w:sz w:val="20"/>
              </w:rPr>
              <w:t>
(csdo:TaxpayerId)</w:t>
            </w:r>
          </w:p>
          <w:bookmarkEnd w:id="55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9" w:id="5599"/>
          <w:p>
            <w:pPr>
              <w:spacing w:after="20"/>
              <w:ind w:left="20"/>
              <w:jc w:val="both"/>
            </w:pPr>
            <w:r>
              <w:rPr>
                <w:rFonts w:ascii="Times New Roman"/>
                <w:b w:val="false"/>
                <w:i w:val="false"/>
                <w:color w:val="000000"/>
                <w:sz w:val="20"/>
              </w:rPr>
              <w:t>
*.20.15.5. Код причины постановки на учет</w:t>
            </w:r>
            <w:r>
              <w:br/>
            </w:r>
            <w:r>
              <w:rPr>
                <w:rFonts w:ascii="Times New Roman"/>
                <w:b w:val="false"/>
                <w:i w:val="false"/>
                <w:color w:val="000000"/>
                <w:sz w:val="20"/>
              </w:rPr>
              <w:t>
(csdo:TaxRegistrationReasonCode)</w:t>
            </w:r>
          </w:p>
          <w:bookmarkEnd w:id="559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0" w:id="5600"/>
          <w:p>
            <w:pPr>
              <w:spacing w:after="20"/>
              <w:ind w:left="20"/>
              <w:jc w:val="both"/>
            </w:pPr>
            <w:r>
              <w:rPr>
                <w:rFonts w:ascii="Times New Roman"/>
                <w:b w:val="false"/>
                <w:i w:val="false"/>
                <w:color w:val="000000"/>
                <w:sz w:val="20"/>
              </w:rPr>
              <w:t>
*.20.15.6. Идентификатор физического лица</w:t>
            </w:r>
            <w:r>
              <w:br/>
            </w:r>
            <w:r>
              <w:rPr>
                <w:rFonts w:ascii="Times New Roman"/>
                <w:b w:val="false"/>
                <w:i w:val="false"/>
                <w:color w:val="000000"/>
                <w:sz w:val="20"/>
              </w:rPr>
              <w:t>
(casdo:PersonId)</w:t>
            </w:r>
          </w:p>
          <w:bookmarkEnd w:id="56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1" w:id="5601"/>
          <w:p>
            <w:pPr>
              <w:spacing w:after="20"/>
              <w:ind w:left="20"/>
              <w:jc w:val="both"/>
            </w:pPr>
            <w:r>
              <w:rPr>
                <w:rFonts w:ascii="Times New Roman"/>
                <w:b w:val="false"/>
                <w:i w:val="false"/>
                <w:color w:val="000000"/>
                <w:sz w:val="20"/>
              </w:rPr>
              <w:t>
*.20.15.7. Адрес</w:t>
            </w:r>
            <w:r>
              <w:br/>
            </w:r>
            <w:r>
              <w:rPr>
                <w:rFonts w:ascii="Times New Roman"/>
                <w:b w:val="false"/>
                <w:i w:val="false"/>
                <w:color w:val="000000"/>
                <w:sz w:val="20"/>
              </w:rPr>
              <w:t>
(ccdo:SubjectAddressDetails)</w:t>
            </w:r>
          </w:p>
          <w:bookmarkEnd w:id="56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2" w:id="5602"/>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60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3" w:id="5603"/>
          <w:p>
            <w:pPr>
              <w:spacing w:after="20"/>
              <w:ind w:left="20"/>
              <w:jc w:val="both"/>
            </w:pPr>
            <w:r>
              <w:rPr>
                <w:rFonts w:ascii="Times New Roman"/>
                <w:b w:val="false"/>
                <w:i w:val="false"/>
                <w:color w:val="000000"/>
                <w:sz w:val="20"/>
              </w:rPr>
              <w:t>
*.20.15.7.1. Код вида адреса</w:t>
            </w:r>
            <w:r>
              <w:br/>
            </w:r>
            <w:r>
              <w:rPr>
                <w:rFonts w:ascii="Times New Roman"/>
                <w:b w:val="false"/>
                <w:i w:val="false"/>
                <w:color w:val="000000"/>
                <w:sz w:val="20"/>
              </w:rPr>
              <w:t>
(csdo:AddressKindCode)</w:t>
            </w:r>
          </w:p>
          <w:bookmarkEnd w:id="56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4" w:id="5604"/>
          <w:p>
            <w:pPr>
              <w:spacing w:after="20"/>
              <w:ind w:left="20"/>
              <w:jc w:val="both"/>
            </w:pPr>
            <w:r>
              <w:rPr>
                <w:rFonts w:ascii="Times New Roman"/>
                <w:b w:val="false"/>
                <w:i w:val="false"/>
                <w:color w:val="000000"/>
                <w:sz w:val="20"/>
              </w:rPr>
              <w:t>
*.20.15.7.2. Код страны</w:t>
            </w:r>
            <w:r>
              <w:br/>
            </w:r>
            <w:r>
              <w:rPr>
                <w:rFonts w:ascii="Times New Roman"/>
                <w:b w:val="false"/>
                <w:i w:val="false"/>
                <w:color w:val="000000"/>
                <w:sz w:val="20"/>
              </w:rPr>
              <w:t>
(csdo:UnifiedCountryCode)</w:t>
            </w:r>
          </w:p>
          <w:bookmarkEnd w:id="56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5" w:id="560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6" w:id="5606"/>
          <w:p>
            <w:pPr>
              <w:spacing w:after="20"/>
              <w:ind w:left="20"/>
              <w:jc w:val="both"/>
            </w:pPr>
            <w:r>
              <w:rPr>
                <w:rFonts w:ascii="Times New Roman"/>
                <w:b w:val="false"/>
                <w:i w:val="false"/>
                <w:color w:val="000000"/>
                <w:sz w:val="20"/>
              </w:rPr>
              <w:t>
*.20.15.7.3. Код территории</w:t>
            </w:r>
            <w:r>
              <w:br/>
            </w:r>
            <w:r>
              <w:rPr>
                <w:rFonts w:ascii="Times New Roman"/>
                <w:b w:val="false"/>
                <w:i w:val="false"/>
                <w:color w:val="000000"/>
                <w:sz w:val="20"/>
              </w:rPr>
              <w:t>
(csdo:TerritoryCode)</w:t>
            </w:r>
          </w:p>
          <w:bookmarkEnd w:id="56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7" w:id="5607"/>
          <w:p>
            <w:pPr>
              <w:spacing w:after="20"/>
              <w:ind w:left="20"/>
              <w:jc w:val="both"/>
            </w:pPr>
            <w:r>
              <w:rPr>
                <w:rFonts w:ascii="Times New Roman"/>
                <w:b w:val="false"/>
                <w:i w:val="false"/>
                <w:color w:val="000000"/>
                <w:sz w:val="20"/>
              </w:rPr>
              <w:t>
*.20.15.7.4. Регион</w:t>
            </w:r>
            <w:r>
              <w:br/>
            </w:r>
            <w:r>
              <w:rPr>
                <w:rFonts w:ascii="Times New Roman"/>
                <w:b w:val="false"/>
                <w:i w:val="false"/>
                <w:color w:val="000000"/>
                <w:sz w:val="20"/>
              </w:rPr>
              <w:t>
(csdo:RegionName)</w:t>
            </w:r>
          </w:p>
          <w:bookmarkEnd w:id="56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8" w:id="5608"/>
          <w:p>
            <w:pPr>
              <w:spacing w:after="20"/>
              <w:ind w:left="20"/>
              <w:jc w:val="both"/>
            </w:pPr>
            <w:r>
              <w:rPr>
                <w:rFonts w:ascii="Times New Roman"/>
                <w:b w:val="false"/>
                <w:i w:val="false"/>
                <w:color w:val="000000"/>
                <w:sz w:val="20"/>
              </w:rPr>
              <w:t>
*.20.15.7.5. Район</w:t>
            </w:r>
            <w:r>
              <w:br/>
            </w:r>
            <w:r>
              <w:rPr>
                <w:rFonts w:ascii="Times New Roman"/>
                <w:b w:val="false"/>
                <w:i w:val="false"/>
                <w:color w:val="000000"/>
                <w:sz w:val="20"/>
              </w:rPr>
              <w:t>
(csdo:DistrictName)</w:t>
            </w:r>
          </w:p>
          <w:bookmarkEnd w:id="56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9" w:id="5609"/>
          <w:p>
            <w:pPr>
              <w:spacing w:after="20"/>
              <w:ind w:left="20"/>
              <w:jc w:val="both"/>
            </w:pPr>
            <w:r>
              <w:rPr>
                <w:rFonts w:ascii="Times New Roman"/>
                <w:b w:val="false"/>
                <w:i w:val="false"/>
                <w:color w:val="000000"/>
                <w:sz w:val="20"/>
              </w:rPr>
              <w:t>
*.20.15.7.6. Город</w:t>
            </w:r>
            <w:r>
              <w:br/>
            </w:r>
            <w:r>
              <w:rPr>
                <w:rFonts w:ascii="Times New Roman"/>
                <w:b w:val="false"/>
                <w:i w:val="false"/>
                <w:color w:val="000000"/>
                <w:sz w:val="20"/>
              </w:rPr>
              <w:t>
(csdo:CityName)</w:t>
            </w:r>
          </w:p>
          <w:bookmarkEnd w:id="56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0" w:id="5610"/>
          <w:p>
            <w:pPr>
              <w:spacing w:after="20"/>
              <w:ind w:left="20"/>
              <w:jc w:val="both"/>
            </w:pPr>
            <w:r>
              <w:rPr>
                <w:rFonts w:ascii="Times New Roman"/>
                <w:b w:val="false"/>
                <w:i w:val="false"/>
                <w:color w:val="000000"/>
                <w:sz w:val="20"/>
              </w:rPr>
              <w:t>
*.20.15.7.7. Населенный пункт</w:t>
            </w:r>
            <w:r>
              <w:br/>
            </w:r>
            <w:r>
              <w:rPr>
                <w:rFonts w:ascii="Times New Roman"/>
                <w:b w:val="false"/>
                <w:i w:val="false"/>
                <w:color w:val="000000"/>
                <w:sz w:val="20"/>
              </w:rPr>
              <w:t>
(csdo:SettlementName)</w:t>
            </w:r>
          </w:p>
          <w:bookmarkEnd w:id="56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1" w:id="5611"/>
          <w:p>
            <w:pPr>
              <w:spacing w:after="20"/>
              <w:ind w:left="20"/>
              <w:jc w:val="both"/>
            </w:pPr>
            <w:r>
              <w:rPr>
                <w:rFonts w:ascii="Times New Roman"/>
                <w:b w:val="false"/>
                <w:i w:val="false"/>
                <w:color w:val="000000"/>
                <w:sz w:val="20"/>
              </w:rPr>
              <w:t>
*.20.15.7.8. Улица</w:t>
            </w:r>
            <w:r>
              <w:br/>
            </w:r>
            <w:r>
              <w:rPr>
                <w:rFonts w:ascii="Times New Roman"/>
                <w:b w:val="false"/>
                <w:i w:val="false"/>
                <w:color w:val="000000"/>
                <w:sz w:val="20"/>
              </w:rPr>
              <w:t>
(csdo:StreetName)</w:t>
            </w:r>
          </w:p>
          <w:bookmarkEnd w:id="56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2" w:id="5612"/>
          <w:p>
            <w:pPr>
              <w:spacing w:after="20"/>
              <w:ind w:left="20"/>
              <w:jc w:val="both"/>
            </w:pPr>
            <w:r>
              <w:rPr>
                <w:rFonts w:ascii="Times New Roman"/>
                <w:b w:val="false"/>
                <w:i w:val="false"/>
                <w:color w:val="000000"/>
                <w:sz w:val="20"/>
              </w:rPr>
              <w:t>
*.20.15.7.9. Номер дома</w:t>
            </w:r>
            <w:r>
              <w:br/>
            </w:r>
            <w:r>
              <w:rPr>
                <w:rFonts w:ascii="Times New Roman"/>
                <w:b w:val="false"/>
                <w:i w:val="false"/>
                <w:color w:val="000000"/>
                <w:sz w:val="20"/>
              </w:rPr>
              <w:t>
(csdo:BuildingNumberId)</w:t>
            </w:r>
          </w:p>
          <w:bookmarkEnd w:id="56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3" w:id="5613"/>
          <w:p>
            <w:pPr>
              <w:spacing w:after="20"/>
              <w:ind w:left="20"/>
              <w:jc w:val="both"/>
            </w:pPr>
            <w:r>
              <w:rPr>
                <w:rFonts w:ascii="Times New Roman"/>
                <w:b w:val="false"/>
                <w:i w:val="false"/>
                <w:color w:val="000000"/>
                <w:sz w:val="20"/>
              </w:rPr>
              <w:t>
*.20.15.7.10. Номер помещения</w:t>
            </w:r>
            <w:r>
              <w:br/>
            </w:r>
            <w:r>
              <w:rPr>
                <w:rFonts w:ascii="Times New Roman"/>
                <w:b w:val="false"/>
                <w:i w:val="false"/>
                <w:color w:val="000000"/>
                <w:sz w:val="20"/>
              </w:rPr>
              <w:t>
(csdo:RoomNumberId)</w:t>
            </w:r>
          </w:p>
          <w:bookmarkEnd w:id="56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4" w:id="5614"/>
          <w:p>
            <w:pPr>
              <w:spacing w:after="20"/>
              <w:ind w:left="20"/>
              <w:jc w:val="both"/>
            </w:pPr>
            <w:r>
              <w:rPr>
                <w:rFonts w:ascii="Times New Roman"/>
                <w:b w:val="false"/>
                <w:i w:val="false"/>
                <w:color w:val="000000"/>
                <w:sz w:val="20"/>
              </w:rPr>
              <w:t>
*.20.15.7.11. Почтовый индекс</w:t>
            </w:r>
            <w:r>
              <w:br/>
            </w:r>
            <w:r>
              <w:rPr>
                <w:rFonts w:ascii="Times New Roman"/>
                <w:b w:val="false"/>
                <w:i w:val="false"/>
                <w:color w:val="000000"/>
                <w:sz w:val="20"/>
              </w:rPr>
              <w:t>
(csdo:PostCode)</w:t>
            </w:r>
          </w:p>
          <w:bookmarkEnd w:id="56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5" w:id="5615"/>
          <w:p>
            <w:pPr>
              <w:spacing w:after="20"/>
              <w:ind w:left="20"/>
              <w:jc w:val="both"/>
            </w:pPr>
            <w:r>
              <w:rPr>
                <w:rFonts w:ascii="Times New Roman"/>
                <w:b w:val="false"/>
                <w:i w:val="false"/>
                <w:color w:val="000000"/>
                <w:sz w:val="20"/>
              </w:rPr>
              <w:t>
*.20.15.7.12. Номер абонентского ящика</w:t>
            </w:r>
            <w:r>
              <w:br/>
            </w:r>
            <w:r>
              <w:rPr>
                <w:rFonts w:ascii="Times New Roman"/>
                <w:b w:val="false"/>
                <w:i w:val="false"/>
                <w:color w:val="000000"/>
                <w:sz w:val="20"/>
              </w:rPr>
              <w:t>
(csdo:PostOfficeBoxId)</w:t>
            </w:r>
          </w:p>
          <w:bookmarkEnd w:id="56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6" w:id="5616"/>
          <w:p>
            <w:pPr>
              <w:spacing w:after="20"/>
              <w:ind w:left="20"/>
              <w:jc w:val="both"/>
            </w:pPr>
            <w:r>
              <w:rPr>
                <w:rFonts w:ascii="Times New Roman"/>
                <w:b w:val="false"/>
                <w:i w:val="false"/>
                <w:color w:val="000000"/>
                <w:sz w:val="20"/>
              </w:rPr>
              <w:t>
*.20.16. Сведения об обеззараживании</w:t>
            </w:r>
            <w:r>
              <w:br/>
            </w:r>
            <w:r>
              <w:rPr>
                <w:rFonts w:ascii="Times New Roman"/>
                <w:b w:val="false"/>
                <w:i w:val="false"/>
                <w:color w:val="000000"/>
                <w:sz w:val="20"/>
              </w:rPr>
              <w:t>
(cacdo:GoodsDisinfectionDetails)</w:t>
            </w:r>
          </w:p>
          <w:bookmarkEnd w:id="56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обеззараживании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7" w:id="5617"/>
          <w:p>
            <w:pPr>
              <w:spacing w:after="20"/>
              <w:ind w:left="20"/>
              <w:jc w:val="both"/>
            </w:pPr>
            <w:r>
              <w:rPr>
                <w:rFonts w:ascii="Times New Roman"/>
                <w:b w:val="false"/>
                <w:i w:val="false"/>
                <w:color w:val="000000"/>
                <w:sz w:val="20"/>
              </w:rPr>
              <w:t>
M.CA.CDT.01130</w:t>
            </w:r>
            <w:r>
              <w:br/>
            </w:r>
            <w:r>
              <w:rPr>
                <w:rFonts w:ascii="Times New Roman"/>
                <w:b w:val="false"/>
                <w:i w:val="false"/>
                <w:color w:val="000000"/>
                <w:sz w:val="20"/>
              </w:rPr>
              <w:t>
Определяется областями значений вложенных элементов</w:t>
            </w:r>
          </w:p>
          <w:bookmarkEnd w:id="561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8" w:id="5618"/>
          <w:p>
            <w:pPr>
              <w:spacing w:after="20"/>
              <w:ind w:left="20"/>
              <w:jc w:val="both"/>
            </w:pPr>
            <w:r>
              <w:rPr>
                <w:rFonts w:ascii="Times New Roman"/>
                <w:b w:val="false"/>
                <w:i w:val="false"/>
                <w:color w:val="000000"/>
                <w:sz w:val="20"/>
              </w:rPr>
              <w:t>
*.20.16.1. Признак проведения обеззараживания</w:t>
            </w:r>
            <w:r>
              <w:br/>
            </w:r>
            <w:r>
              <w:rPr>
                <w:rFonts w:ascii="Times New Roman"/>
                <w:b w:val="false"/>
                <w:i w:val="false"/>
                <w:color w:val="000000"/>
                <w:sz w:val="20"/>
              </w:rPr>
              <w:t>
(casdo:DisinfectionIndicator)</w:t>
            </w:r>
          </w:p>
          <w:bookmarkEnd w:id="56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обеззараживания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9" w:id="5619"/>
          <w:p>
            <w:pPr>
              <w:spacing w:after="20"/>
              <w:ind w:left="20"/>
              <w:jc w:val="both"/>
            </w:pPr>
            <w:r>
              <w:rPr>
                <w:rFonts w:ascii="Times New Roman"/>
                <w:b w:val="false"/>
                <w:i w:val="false"/>
                <w:color w:val="000000"/>
                <w:sz w:val="20"/>
              </w:rPr>
              <w:t>
*.20.16.2. Сведения о проведенном обеззараживании</w:t>
            </w:r>
            <w:r>
              <w:br/>
            </w:r>
            <w:r>
              <w:rPr>
                <w:rFonts w:ascii="Times New Roman"/>
                <w:b w:val="false"/>
                <w:i w:val="false"/>
                <w:color w:val="000000"/>
                <w:sz w:val="20"/>
              </w:rPr>
              <w:t>
(cacdo:DisinfectionDetails)</w:t>
            </w:r>
          </w:p>
          <w:bookmarkEnd w:id="56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проведенного обеззараживания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0" w:id="5620"/>
          <w:p>
            <w:pPr>
              <w:spacing w:after="20"/>
              <w:ind w:left="20"/>
              <w:jc w:val="both"/>
            </w:pPr>
            <w:r>
              <w:rPr>
                <w:rFonts w:ascii="Times New Roman"/>
                <w:b w:val="false"/>
                <w:i w:val="false"/>
                <w:color w:val="000000"/>
                <w:sz w:val="20"/>
              </w:rPr>
              <w:t>
M.CA.CDT.01192</w:t>
            </w:r>
            <w:r>
              <w:br/>
            </w:r>
            <w:r>
              <w:rPr>
                <w:rFonts w:ascii="Times New Roman"/>
                <w:b w:val="false"/>
                <w:i w:val="false"/>
                <w:color w:val="000000"/>
                <w:sz w:val="20"/>
              </w:rPr>
              <w:t>
Определяется областями значений вложенных элементов</w:t>
            </w:r>
          </w:p>
          <w:bookmarkEnd w:id="562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1" w:id="5621"/>
          <w:p>
            <w:pPr>
              <w:spacing w:after="20"/>
              <w:ind w:left="20"/>
              <w:jc w:val="both"/>
            </w:pPr>
            <w:r>
              <w:rPr>
                <w:rFonts w:ascii="Times New Roman"/>
                <w:b w:val="false"/>
                <w:i w:val="false"/>
                <w:color w:val="000000"/>
                <w:sz w:val="20"/>
              </w:rPr>
              <w:t>
*.20.16.2.1. Дата</w:t>
            </w:r>
            <w:r>
              <w:br/>
            </w:r>
            <w:r>
              <w:rPr>
                <w:rFonts w:ascii="Times New Roman"/>
                <w:b w:val="false"/>
                <w:i w:val="false"/>
                <w:color w:val="000000"/>
                <w:sz w:val="20"/>
              </w:rPr>
              <w:t>
(csdo:EventDate)</w:t>
            </w:r>
          </w:p>
          <w:bookmarkEnd w:id="56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обеззараживания (дезинфекции)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2" w:id="5622"/>
          <w:p>
            <w:pPr>
              <w:spacing w:after="20"/>
              <w:ind w:left="20"/>
              <w:jc w:val="both"/>
            </w:pPr>
            <w:r>
              <w:rPr>
                <w:rFonts w:ascii="Times New Roman"/>
                <w:b w:val="false"/>
                <w:i w:val="false"/>
                <w:color w:val="000000"/>
                <w:sz w:val="20"/>
              </w:rPr>
              <w:t>
*.20.16.2.2. Продолжительность обработки</w:t>
            </w:r>
            <w:r>
              <w:br/>
            </w:r>
            <w:r>
              <w:rPr>
                <w:rFonts w:ascii="Times New Roman"/>
                <w:b w:val="false"/>
                <w:i w:val="false"/>
                <w:color w:val="000000"/>
                <w:sz w:val="20"/>
              </w:rPr>
              <w:t>
(casdo:ExpositionDuration)</w:t>
            </w:r>
          </w:p>
          <w:bookmarkEnd w:id="562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проведения обеззараживания (экспозиция)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3" w:id="5623"/>
          <w:p>
            <w:pPr>
              <w:spacing w:after="20"/>
              <w:ind w:left="20"/>
              <w:jc w:val="both"/>
            </w:pPr>
            <w:r>
              <w:rPr>
                <w:rFonts w:ascii="Times New Roman"/>
                <w:b w:val="false"/>
                <w:i w:val="false"/>
                <w:color w:val="000000"/>
                <w:sz w:val="20"/>
              </w:rPr>
              <w:t>
*.20.16.2.3. Способ обработки</w:t>
            </w:r>
            <w:r>
              <w:br/>
            </w:r>
            <w:r>
              <w:rPr>
                <w:rFonts w:ascii="Times New Roman"/>
                <w:b w:val="false"/>
                <w:i w:val="false"/>
                <w:color w:val="000000"/>
                <w:sz w:val="20"/>
              </w:rPr>
              <w:t>
(casdo:DisinfectionMethodName)</w:t>
            </w:r>
          </w:p>
          <w:bookmarkEnd w:id="56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способа обработки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4" w:id="5624"/>
          <w:p>
            <w:pPr>
              <w:spacing w:after="20"/>
              <w:ind w:left="20"/>
              <w:jc w:val="both"/>
            </w:pPr>
            <w:r>
              <w:rPr>
                <w:rFonts w:ascii="Times New Roman"/>
                <w:b w:val="false"/>
                <w:i w:val="false"/>
                <w:color w:val="000000"/>
                <w:sz w:val="20"/>
              </w:rPr>
              <w:t>
*.20.16.2.4. Наименование химического вещества (субстанции)</w:t>
            </w:r>
            <w:r>
              <w:br/>
            </w:r>
            <w:r>
              <w:rPr>
                <w:rFonts w:ascii="Times New Roman"/>
                <w:b w:val="false"/>
                <w:i w:val="false"/>
                <w:color w:val="000000"/>
                <w:sz w:val="20"/>
              </w:rPr>
              <w:t>
(casdo:ChemicalName)</w:t>
            </w:r>
          </w:p>
          <w:bookmarkEnd w:id="56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химиката (действующего вещества)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5" w:id="5625"/>
          <w:p>
            <w:pPr>
              <w:spacing w:after="20"/>
              <w:ind w:left="20"/>
              <w:jc w:val="both"/>
            </w:pPr>
            <w:r>
              <w:rPr>
                <w:rFonts w:ascii="Times New Roman"/>
                <w:b w:val="false"/>
                <w:i w:val="false"/>
                <w:color w:val="000000"/>
                <w:sz w:val="20"/>
              </w:rPr>
              <w:t>
*.20.16.2.5. Температура обработки</w:t>
            </w:r>
            <w:r>
              <w:br/>
            </w:r>
            <w:r>
              <w:rPr>
                <w:rFonts w:ascii="Times New Roman"/>
                <w:b w:val="false"/>
                <w:i w:val="false"/>
                <w:color w:val="000000"/>
                <w:sz w:val="20"/>
              </w:rPr>
              <w:t>
(casdo:TemperatureMeasure)</w:t>
            </w:r>
          </w:p>
          <w:bookmarkEnd w:id="56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при проведении обеззараживания (дезинфекции)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6" w:id="5626"/>
          <w:p>
            <w:pPr>
              <w:spacing w:after="20"/>
              <w:ind w:left="20"/>
              <w:jc w:val="both"/>
            </w:pPr>
            <w:r>
              <w:rPr>
                <w:rFonts w:ascii="Times New Roman"/>
                <w:b w:val="false"/>
                <w:i w:val="false"/>
                <w:color w:val="000000"/>
                <w:sz w:val="20"/>
              </w:rPr>
              <w:t>
*.20.16.2.6. Концентрация вещества</w:t>
            </w:r>
            <w:r>
              <w:br/>
            </w:r>
            <w:r>
              <w:rPr>
                <w:rFonts w:ascii="Times New Roman"/>
                <w:b w:val="false"/>
                <w:i w:val="false"/>
                <w:color w:val="000000"/>
                <w:sz w:val="20"/>
              </w:rPr>
              <w:t>
(casdo:ConcentrationMeasure)</w:t>
            </w:r>
          </w:p>
          <w:bookmarkEnd w:id="56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химиката (действующего вещества), примененного при обеззараживании (дезинфекции)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7" w:id="5627"/>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62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8" w:id="562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6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9" w:id="5629"/>
          <w:p>
            <w:pPr>
              <w:spacing w:after="20"/>
              <w:ind w:left="20"/>
              <w:jc w:val="both"/>
            </w:pPr>
            <w:r>
              <w:rPr>
                <w:rFonts w:ascii="Times New Roman"/>
                <w:b w:val="false"/>
                <w:i w:val="false"/>
                <w:color w:val="000000"/>
                <w:sz w:val="20"/>
              </w:rPr>
              <w:t>
*.20.16.2.7. Доза вещества</w:t>
            </w:r>
            <w:r>
              <w:br/>
            </w:r>
            <w:r>
              <w:rPr>
                <w:rFonts w:ascii="Times New Roman"/>
                <w:b w:val="false"/>
                <w:i w:val="false"/>
                <w:color w:val="000000"/>
                <w:sz w:val="20"/>
              </w:rPr>
              <w:t>
(casdo:DoseMeasure)</w:t>
            </w:r>
          </w:p>
          <w:bookmarkEnd w:id="56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химиката (действующего вещества), примененного при обеззараживании (дезинфекции)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0" w:id="563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6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1" w:id="563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6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2" w:id="5632"/>
          <w:p>
            <w:pPr>
              <w:spacing w:after="20"/>
              <w:ind w:left="20"/>
              <w:jc w:val="both"/>
            </w:pPr>
            <w:r>
              <w:rPr>
                <w:rFonts w:ascii="Times New Roman"/>
                <w:b w:val="false"/>
                <w:i w:val="false"/>
                <w:color w:val="000000"/>
                <w:sz w:val="20"/>
              </w:rPr>
              <w:t>
*.20.16.2.8. Описание</w:t>
            </w:r>
            <w:r>
              <w:br/>
            </w:r>
            <w:r>
              <w:rPr>
                <w:rFonts w:ascii="Times New Roman"/>
                <w:b w:val="false"/>
                <w:i w:val="false"/>
                <w:color w:val="000000"/>
                <w:sz w:val="20"/>
              </w:rPr>
              <w:t>
(csdo:DescriptionText)</w:t>
            </w:r>
          </w:p>
          <w:bookmarkEnd w:id="56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3" w:id="5633"/>
          <w:p>
            <w:pPr>
              <w:spacing w:after="20"/>
              <w:ind w:left="20"/>
              <w:jc w:val="both"/>
            </w:pPr>
            <w:r>
              <w:rPr>
                <w:rFonts w:ascii="Times New Roman"/>
                <w:b w:val="false"/>
                <w:i w:val="false"/>
                <w:color w:val="000000"/>
                <w:sz w:val="20"/>
              </w:rPr>
              <w:t>
*.21. Место и дата отгрузки товара</w:t>
            </w:r>
            <w:r>
              <w:br/>
            </w:r>
            <w:r>
              <w:rPr>
                <w:rFonts w:ascii="Times New Roman"/>
                <w:b w:val="false"/>
                <w:i w:val="false"/>
                <w:color w:val="000000"/>
                <w:sz w:val="20"/>
              </w:rPr>
              <w:t>
(cacdo:PIShipmentLocationDetails)</w:t>
            </w:r>
          </w:p>
          <w:bookmarkEnd w:id="56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и дате отгрузки товара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4" w:id="5634"/>
          <w:p>
            <w:pPr>
              <w:spacing w:after="20"/>
              <w:ind w:left="20"/>
              <w:jc w:val="both"/>
            </w:pPr>
            <w:r>
              <w:rPr>
                <w:rFonts w:ascii="Times New Roman"/>
                <w:b w:val="false"/>
                <w:i w:val="false"/>
                <w:color w:val="000000"/>
                <w:sz w:val="20"/>
              </w:rPr>
              <w:t>
M.CA.CDT.01145</w:t>
            </w:r>
            <w:r>
              <w:br/>
            </w:r>
            <w:r>
              <w:rPr>
                <w:rFonts w:ascii="Times New Roman"/>
                <w:b w:val="false"/>
                <w:i w:val="false"/>
                <w:color w:val="000000"/>
                <w:sz w:val="20"/>
              </w:rPr>
              <w:t>
Определяется областями значений вложенных элементов</w:t>
            </w:r>
          </w:p>
          <w:bookmarkEnd w:id="563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5" w:id="5635"/>
          <w:p>
            <w:pPr>
              <w:spacing w:after="20"/>
              <w:ind w:left="20"/>
              <w:jc w:val="both"/>
            </w:pPr>
            <w:r>
              <w:rPr>
                <w:rFonts w:ascii="Times New Roman"/>
                <w:b w:val="false"/>
                <w:i w:val="false"/>
                <w:color w:val="000000"/>
                <w:sz w:val="20"/>
              </w:rPr>
              <w:t>
*.21.1. Код страны</w:t>
            </w:r>
            <w:r>
              <w:br/>
            </w:r>
            <w:r>
              <w:rPr>
                <w:rFonts w:ascii="Times New Roman"/>
                <w:b w:val="false"/>
                <w:i w:val="false"/>
                <w:color w:val="000000"/>
                <w:sz w:val="20"/>
              </w:rPr>
              <w:t>
(csdo:UnifiedCountryCode)</w:t>
            </w:r>
          </w:p>
          <w:bookmarkEnd w:id="56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6" w:id="563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7" w:id="5637"/>
          <w:p>
            <w:pPr>
              <w:spacing w:after="20"/>
              <w:ind w:left="20"/>
              <w:jc w:val="both"/>
            </w:pPr>
            <w:r>
              <w:rPr>
                <w:rFonts w:ascii="Times New Roman"/>
                <w:b w:val="false"/>
                <w:i w:val="false"/>
                <w:color w:val="000000"/>
                <w:sz w:val="20"/>
              </w:rPr>
              <w:t>
*.21.2. Код места или географического пункта</w:t>
            </w:r>
            <w:r>
              <w:br/>
            </w:r>
            <w:r>
              <w:rPr>
                <w:rFonts w:ascii="Times New Roman"/>
                <w:b w:val="false"/>
                <w:i w:val="false"/>
                <w:color w:val="000000"/>
                <w:sz w:val="20"/>
              </w:rPr>
              <w:t>
(casdo:LocationCode)</w:t>
            </w:r>
          </w:p>
          <w:bookmarkEnd w:id="563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отгрузки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8" w:id="563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9" w:id="5639"/>
          <w:p>
            <w:pPr>
              <w:spacing w:after="20"/>
              <w:ind w:left="20"/>
              <w:jc w:val="both"/>
            </w:pPr>
            <w:r>
              <w:rPr>
                <w:rFonts w:ascii="Times New Roman"/>
                <w:b w:val="false"/>
                <w:i w:val="false"/>
                <w:color w:val="000000"/>
                <w:sz w:val="20"/>
              </w:rPr>
              <w:t>
*.21.3. Регион</w:t>
            </w:r>
            <w:r>
              <w:br/>
            </w:r>
            <w:r>
              <w:rPr>
                <w:rFonts w:ascii="Times New Roman"/>
                <w:b w:val="false"/>
                <w:i w:val="false"/>
                <w:color w:val="000000"/>
                <w:sz w:val="20"/>
              </w:rPr>
              <w:t>
(csdo:RegionName)</w:t>
            </w:r>
          </w:p>
          <w:bookmarkEnd w:id="56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0" w:id="5640"/>
          <w:p>
            <w:pPr>
              <w:spacing w:after="20"/>
              <w:ind w:left="20"/>
              <w:jc w:val="both"/>
            </w:pPr>
            <w:r>
              <w:rPr>
                <w:rFonts w:ascii="Times New Roman"/>
                <w:b w:val="false"/>
                <w:i w:val="false"/>
                <w:color w:val="000000"/>
                <w:sz w:val="20"/>
              </w:rPr>
              <w:t>
*.21.4. Район</w:t>
            </w:r>
            <w:r>
              <w:br/>
            </w:r>
            <w:r>
              <w:rPr>
                <w:rFonts w:ascii="Times New Roman"/>
                <w:b w:val="false"/>
                <w:i w:val="false"/>
                <w:color w:val="000000"/>
                <w:sz w:val="20"/>
              </w:rPr>
              <w:t>
(csdo:DistrictName)</w:t>
            </w:r>
          </w:p>
          <w:bookmarkEnd w:id="56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1" w:id="5641"/>
          <w:p>
            <w:pPr>
              <w:spacing w:after="20"/>
              <w:ind w:left="20"/>
              <w:jc w:val="both"/>
            </w:pPr>
            <w:r>
              <w:rPr>
                <w:rFonts w:ascii="Times New Roman"/>
                <w:b w:val="false"/>
                <w:i w:val="false"/>
                <w:color w:val="000000"/>
                <w:sz w:val="20"/>
              </w:rPr>
              <w:t>
*.21.5. Город</w:t>
            </w:r>
            <w:r>
              <w:br/>
            </w:r>
            <w:r>
              <w:rPr>
                <w:rFonts w:ascii="Times New Roman"/>
                <w:b w:val="false"/>
                <w:i w:val="false"/>
                <w:color w:val="000000"/>
                <w:sz w:val="20"/>
              </w:rPr>
              <w:t>
(csdo:CityName)</w:t>
            </w:r>
          </w:p>
          <w:bookmarkEnd w:id="56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2" w:id="5642"/>
          <w:p>
            <w:pPr>
              <w:spacing w:after="20"/>
              <w:ind w:left="20"/>
              <w:jc w:val="both"/>
            </w:pPr>
            <w:r>
              <w:rPr>
                <w:rFonts w:ascii="Times New Roman"/>
                <w:b w:val="false"/>
                <w:i w:val="false"/>
                <w:color w:val="000000"/>
                <w:sz w:val="20"/>
              </w:rPr>
              <w:t>
*.21.6. Населенный пункт</w:t>
            </w:r>
            <w:r>
              <w:br/>
            </w:r>
            <w:r>
              <w:rPr>
                <w:rFonts w:ascii="Times New Roman"/>
                <w:b w:val="false"/>
                <w:i w:val="false"/>
                <w:color w:val="000000"/>
                <w:sz w:val="20"/>
              </w:rPr>
              <w:t>
(csdo:SettlementName)</w:t>
            </w:r>
          </w:p>
          <w:bookmarkEnd w:id="56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3" w:id="5643"/>
          <w:p>
            <w:pPr>
              <w:spacing w:after="20"/>
              <w:ind w:left="20"/>
              <w:jc w:val="both"/>
            </w:pPr>
            <w:r>
              <w:rPr>
                <w:rFonts w:ascii="Times New Roman"/>
                <w:b w:val="false"/>
                <w:i w:val="false"/>
                <w:color w:val="000000"/>
                <w:sz w:val="20"/>
              </w:rPr>
              <w:t>
*.21.7. Дата</w:t>
            </w:r>
            <w:r>
              <w:br/>
            </w:r>
            <w:r>
              <w:rPr>
                <w:rFonts w:ascii="Times New Roman"/>
                <w:b w:val="false"/>
                <w:i w:val="false"/>
                <w:color w:val="000000"/>
                <w:sz w:val="20"/>
              </w:rPr>
              <w:t>
(csdo:EventDate)</w:t>
            </w:r>
          </w:p>
          <w:bookmarkEnd w:id="56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4" w:id="5644"/>
          <w:p>
            <w:pPr>
              <w:spacing w:after="20"/>
              <w:ind w:left="20"/>
              <w:jc w:val="both"/>
            </w:pPr>
            <w:r>
              <w:rPr>
                <w:rFonts w:ascii="Times New Roman"/>
                <w:b w:val="false"/>
                <w:i w:val="false"/>
                <w:color w:val="000000"/>
                <w:sz w:val="20"/>
              </w:rPr>
              <w:t>
12.15. Мера обеспечения соблюдения таможенного транзита</w:t>
            </w:r>
            <w:r>
              <w:br/>
            </w:r>
            <w:r>
              <w:rPr>
                <w:rFonts w:ascii="Times New Roman"/>
                <w:b w:val="false"/>
                <w:i w:val="false"/>
                <w:color w:val="000000"/>
                <w:sz w:val="20"/>
              </w:rPr>
              <w:t>
(cacdo:TransitGuaranteeDetails)</w:t>
            </w:r>
          </w:p>
          <w:bookmarkEnd w:id="56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мере обеспечения соблюдения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5" w:id="5645"/>
          <w:p>
            <w:pPr>
              <w:spacing w:after="20"/>
              <w:ind w:left="20"/>
              <w:jc w:val="both"/>
            </w:pPr>
            <w:r>
              <w:rPr>
                <w:rFonts w:ascii="Times New Roman"/>
                <w:b w:val="false"/>
                <w:i w:val="false"/>
                <w:color w:val="000000"/>
                <w:sz w:val="20"/>
              </w:rPr>
              <w:t>
M.CA.CDT.00195</w:t>
            </w:r>
            <w:r>
              <w:br/>
            </w:r>
            <w:r>
              <w:rPr>
                <w:rFonts w:ascii="Times New Roman"/>
                <w:b w:val="false"/>
                <w:i w:val="false"/>
                <w:color w:val="000000"/>
                <w:sz w:val="20"/>
              </w:rPr>
              <w:t>
Определяется областями значений вложенных элементов</w:t>
            </w:r>
          </w:p>
          <w:bookmarkEnd w:id="564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6" w:id="5646"/>
          <w:p>
            <w:pPr>
              <w:spacing w:after="20"/>
              <w:ind w:left="20"/>
              <w:jc w:val="both"/>
            </w:pPr>
            <w:r>
              <w:rPr>
                <w:rFonts w:ascii="Times New Roman"/>
                <w:b w:val="false"/>
                <w:i w:val="false"/>
                <w:color w:val="000000"/>
                <w:sz w:val="20"/>
              </w:rPr>
              <w:t>
12.15.1. Код меры обеспечения соблюдения таможенного транзита</w:t>
            </w:r>
            <w:r>
              <w:br/>
            </w:r>
            <w:r>
              <w:rPr>
                <w:rFonts w:ascii="Times New Roman"/>
                <w:b w:val="false"/>
                <w:i w:val="false"/>
                <w:color w:val="000000"/>
                <w:sz w:val="20"/>
              </w:rPr>
              <w:t>
(casdo:TransitGuaranteeMeasureCode)</w:t>
            </w:r>
          </w:p>
          <w:bookmarkEnd w:id="56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меры обеспечения соблюдения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7" w:id="564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8" w:id="5648"/>
          <w:p>
            <w:pPr>
              <w:spacing w:after="20"/>
              <w:ind w:left="20"/>
              <w:jc w:val="both"/>
            </w:pPr>
            <w:r>
              <w:rPr>
                <w:rFonts w:ascii="Times New Roman"/>
                <w:b w:val="false"/>
                <w:i w:val="false"/>
                <w:color w:val="000000"/>
                <w:sz w:val="20"/>
              </w:rPr>
              <w:t>
12.15.2. Сумма (размер) обеспечения</w:t>
            </w:r>
            <w:r>
              <w:br/>
            </w:r>
            <w:r>
              <w:rPr>
                <w:rFonts w:ascii="Times New Roman"/>
                <w:b w:val="false"/>
                <w:i w:val="false"/>
                <w:color w:val="000000"/>
                <w:sz w:val="20"/>
              </w:rPr>
              <w:t>
(casdo:GuaranteeAmount)</w:t>
            </w:r>
          </w:p>
          <w:bookmarkEnd w:id="56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(размер) обеспечения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9" w:id="5649"/>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56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0" w:id="565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56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1" w:id="5651"/>
          <w:p>
            <w:pPr>
              <w:spacing w:after="20"/>
              <w:ind w:left="20"/>
              <w:jc w:val="both"/>
            </w:pPr>
            <w:r>
              <w:rPr>
                <w:rFonts w:ascii="Times New Roman"/>
                <w:b w:val="false"/>
                <w:i w:val="false"/>
                <w:color w:val="000000"/>
                <w:sz w:val="20"/>
              </w:rPr>
              <w:t>
12.15.3. Регистрационный номер сертификата обеспечения исполнения обязанности по уплате таможенных пошлин, налогов</w:t>
            </w:r>
            <w:r>
              <w:br/>
            </w:r>
            <w:r>
              <w:rPr>
                <w:rFonts w:ascii="Times New Roman"/>
                <w:b w:val="false"/>
                <w:i w:val="false"/>
                <w:color w:val="000000"/>
                <w:sz w:val="20"/>
              </w:rPr>
              <w:t>
(cacdo:GuaranteeCertificateIdDetails)</w:t>
            </w:r>
          </w:p>
          <w:bookmarkEnd w:id="56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сертификата обеспечения исполнения обязанности по уплате таможенных пошлин, налогов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2" w:id="5652"/>
          <w:p>
            <w:pPr>
              <w:spacing w:after="20"/>
              <w:ind w:left="20"/>
              <w:jc w:val="both"/>
            </w:pPr>
            <w:r>
              <w:rPr>
                <w:rFonts w:ascii="Times New Roman"/>
                <w:b w:val="false"/>
                <w:i w:val="false"/>
                <w:color w:val="000000"/>
                <w:sz w:val="20"/>
              </w:rPr>
              <w:t>
M.CA.CDT.00258</w:t>
            </w:r>
            <w:r>
              <w:br/>
            </w:r>
            <w:r>
              <w:rPr>
                <w:rFonts w:ascii="Times New Roman"/>
                <w:b w:val="false"/>
                <w:i w:val="false"/>
                <w:color w:val="000000"/>
                <w:sz w:val="20"/>
              </w:rPr>
              <w:t>
Определяется областями значений вложенных элементов</w:t>
            </w:r>
          </w:p>
          <w:bookmarkEnd w:id="565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3" w:id="5653"/>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56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4" w:id="5654"/>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56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5" w:id="5655"/>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56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6" w:id="5656"/>
          <w:p>
            <w:pPr>
              <w:spacing w:after="20"/>
              <w:ind w:left="20"/>
              <w:jc w:val="both"/>
            </w:pPr>
            <w:r>
              <w:rPr>
                <w:rFonts w:ascii="Times New Roman"/>
                <w:b w:val="false"/>
                <w:i w:val="false"/>
                <w:color w:val="000000"/>
                <w:sz w:val="20"/>
              </w:rPr>
              <w:t>
12.15.4. Документ, подтверждающий применение мер обеспечения соблюдения таможенного транзита</w:t>
            </w:r>
            <w:r>
              <w:br/>
            </w:r>
            <w:r>
              <w:rPr>
                <w:rFonts w:ascii="Times New Roman"/>
                <w:b w:val="false"/>
                <w:i w:val="false"/>
                <w:color w:val="000000"/>
                <w:sz w:val="20"/>
              </w:rPr>
              <w:t>
(cacdo:TransitGuaranteeDocDetails)</w:t>
            </w:r>
          </w:p>
          <w:bookmarkEnd w:id="56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применение мер обеспечения соблюдения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7" w:id="5657"/>
          <w:p>
            <w:pPr>
              <w:spacing w:after="20"/>
              <w:ind w:left="20"/>
              <w:jc w:val="both"/>
            </w:pPr>
            <w:r>
              <w:rPr>
                <w:rFonts w:ascii="Times New Roman"/>
                <w:b w:val="false"/>
                <w:i w:val="false"/>
                <w:color w:val="000000"/>
                <w:sz w:val="20"/>
              </w:rPr>
              <w:t>
M.CA.CDT.00005</w:t>
            </w:r>
            <w:r>
              <w:br/>
            </w:r>
            <w:r>
              <w:rPr>
                <w:rFonts w:ascii="Times New Roman"/>
                <w:b w:val="false"/>
                <w:i w:val="false"/>
                <w:color w:val="000000"/>
                <w:sz w:val="20"/>
              </w:rPr>
              <w:t>
Определяется областями значений вложенных элементов</w:t>
            </w:r>
          </w:p>
          <w:bookmarkEnd w:id="565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8" w:id="5658"/>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56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9" w:id="565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0" w:id="5660"/>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56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1" w:id="5661"/>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56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2" w:id="5662"/>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56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3" w:id="5663"/>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56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4" w:id="5664"/>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56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5" w:id="5665"/>
          <w:p>
            <w:pPr>
              <w:spacing w:after="20"/>
              <w:ind w:left="20"/>
              <w:jc w:val="both"/>
            </w:pPr>
            <w:r>
              <w:rPr>
                <w:rFonts w:ascii="Times New Roman"/>
                <w:b w:val="false"/>
                <w:i w:val="false"/>
                <w:color w:val="000000"/>
                <w:sz w:val="20"/>
              </w:rPr>
              <w:t>
12.15.5. Код гарантии</w:t>
            </w:r>
            <w:r>
              <w:br/>
            </w:r>
            <w:r>
              <w:rPr>
                <w:rFonts w:ascii="Times New Roman"/>
                <w:b w:val="false"/>
                <w:i w:val="false"/>
                <w:color w:val="000000"/>
                <w:sz w:val="20"/>
              </w:rPr>
              <w:t>
(casdo:NationalGuaranteeCode)</w:t>
            </w:r>
          </w:p>
          <w:bookmarkEnd w:id="56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гарантии, указанное в соответствии с законодательством государства-члена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6" w:id="5666"/>
          <w:p>
            <w:pPr>
              <w:spacing w:after="20"/>
              <w:ind w:left="20"/>
              <w:jc w:val="both"/>
            </w:pPr>
            <w:r>
              <w:rPr>
                <w:rFonts w:ascii="Times New Roman"/>
                <w:b w:val="false"/>
                <w:i w:val="false"/>
                <w:color w:val="000000"/>
                <w:sz w:val="20"/>
              </w:rPr>
              <w:t>
12.15.6. Код страны, в которой гарантия не применяется</w:t>
            </w:r>
            <w:r>
              <w:br/>
            </w:r>
            <w:r>
              <w:rPr>
                <w:rFonts w:ascii="Times New Roman"/>
                <w:b w:val="false"/>
                <w:i w:val="false"/>
                <w:color w:val="000000"/>
                <w:sz w:val="20"/>
              </w:rPr>
              <w:t>
(casdo:NonGuaranteeCountryCode)</w:t>
            </w:r>
          </w:p>
          <w:bookmarkEnd w:id="566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гарантия недействительна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7" w:id="566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8" w:id="5668"/>
          <w:p>
            <w:pPr>
              <w:spacing w:after="20"/>
              <w:ind w:left="20"/>
              <w:jc w:val="both"/>
            </w:pPr>
            <w:r>
              <w:rPr>
                <w:rFonts w:ascii="Times New Roman"/>
                <w:b w:val="false"/>
                <w:i w:val="false"/>
                <w:color w:val="000000"/>
                <w:sz w:val="20"/>
              </w:rPr>
              <w:t>
12.15.7. Документ, подтверждающий включение лица в реестр</w:t>
            </w:r>
            <w:r>
              <w:br/>
            </w:r>
            <w:r>
              <w:rPr>
                <w:rFonts w:ascii="Times New Roman"/>
                <w:b w:val="false"/>
                <w:i w:val="false"/>
                <w:color w:val="000000"/>
                <w:sz w:val="20"/>
              </w:rPr>
              <w:t>
(cacdo:RegisterDocumentIdDetails)</w:t>
            </w:r>
          </w:p>
          <w:bookmarkEnd w:id="566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таможенных перевозчиков или в реестр уполномоченных экономических операторов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9" w:id="5669"/>
          <w:p>
            <w:pPr>
              <w:spacing w:after="20"/>
              <w:ind w:left="20"/>
              <w:jc w:val="both"/>
            </w:pPr>
            <w:r>
              <w:rPr>
                <w:rFonts w:ascii="Times New Roman"/>
                <w:b w:val="false"/>
                <w:i w:val="false"/>
                <w:color w:val="000000"/>
                <w:sz w:val="20"/>
              </w:rPr>
              <w:t>
M.CA.CDT.00303</w:t>
            </w:r>
            <w:r>
              <w:br/>
            </w:r>
            <w:r>
              <w:rPr>
                <w:rFonts w:ascii="Times New Roman"/>
                <w:b w:val="false"/>
                <w:i w:val="false"/>
                <w:color w:val="000000"/>
                <w:sz w:val="20"/>
              </w:rPr>
              <w:t>
Определяется областями значений вложенных элементов</w:t>
            </w:r>
          </w:p>
          <w:bookmarkEnd w:id="566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0" w:id="5670"/>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56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1" w:id="567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2" w:id="5672"/>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56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3" w:id="5673"/>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56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4" w:id="5674"/>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56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5" w:id="5675"/>
          <w:p>
            <w:pPr>
              <w:spacing w:after="20"/>
              <w:ind w:left="20"/>
              <w:jc w:val="both"/>
            </w:pPr>
            <w:r>
              <w:rPr>
                <w:rFonts w:ascii="Times New Roman"/>
                <w:b w:val="false"/>
                <w:i w:val="false"/>
                <w:color w:val="000000"/>
                <w:sz w:val="20"/>
              </w:rPr>
              <w:t>
12.15.8. Краткое наименование субъекта</w:t>
            </w:r>
            <w:r>
              <w:br/>
            </w:r>
            <w:r>
              <w:rPr>
                <w:rFonts w:ascii="Times New Roman"/>
                <w:b w:val="false"/>
                <w:i w:val="false"/>
                <w:color w:val="000000"/>
                <w:sz w:val="20"/>
              </w:rPr>
              <w:t>
(csdo:SubjectBriefName)</w:t>
            </w:r>
          </w:p>
          <w:bookmarkEnd w:id="56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гаранта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6" w:id="5676"/>
          <w:p>
            <w:pPr>
              <w:spacing w:after="20"/>
              <w:ind w:left="20"/>
              <w:jc w:val="both"/>
            </w:pPr>
            <w:r>
              <w:rPr>
                <w:rFonts w:ascii="Times New Roman"/>
                <w:b w:val="false"/>
                <w:i w:val="false"/>
                <w:color w:val="000000"/>
                <w:sz w:val="20"/>
              </w:rPr>
              <w:t>
12.15.9. Идентификатор налогоплательщика</w:t>
            </w:r>
            <w:r>
              <w:br/>
            </w:r>
            <w:r>
              <w:rPr>
                <w:rFonts w:ascii="Times New Roman"/>
                <w:b w:val="false"/>
                <w:i w:val="false"/>
                <w:color w:val="000000"/>
                <w:sz w:val="20"/>
              </w:rPr>
              <w:t>
(csdo:TaxpayerId)</w:t>
            </w:r>
          </w:p>
          <w:bookmarkEnd w:id="567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юридического или физического лица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7" w:id="5677"/>
          <w:p>
            <w:pPr>
              <w:spacing w:after="20"/>
              <w:ind w:left="20"/>
              <w:jc w:val="both"/>
            </w:pPr>
            <w:r>
              <w:rPr>
                <w:rFonts w:ascii="Times New Roman"/>
                <w:b w:val="false"/>
                <w:i w:val="false"/>
                <w:color w:val="000000"/>
                <w:sz w:val="20"/>
              </w:rPr>
              <w:t>
12.15.10. Идентификатор банка</w:t>
            </w:r>
            <w:r>
              <w:br/>
            </w:r>
            <w:r>
              <w:rPr>
                <w:rFonts w:ascii="Times New Roman"/>
                <w:b w:val="false"/>
                <w:i w:val="false"/>
                <w:color w:val="000000"/>
                <w:sz w:val="20"/>
              </w:rPr>
              <w:t>
(csdo:BankId)</w:t>
            </w:r>
          </w:p>
          <w:bookmarkEnd w:id="567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банка, используемый в платежных документах (платежное поручение, аккредитив)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8" w:id="5678"/>
          <w:p>
            <w:pPr>
              <w:spacing w:after="20"/>
              <w:ind w:left="20"/>
              <w:jc w:val="both"/>
            </w:pPr>
            <w:r>
              <w:rPr>
                <w:rFonts w:ascii="Times New Roman"/>
                <w:b w:val="false"/>
                <w:i w:val="false"/>
                <w:color w:val="000000"/>
                <w:sz w:val="20"/>
              </w:rPr>
              <w:t>
12.15.11. Поручительство</w:t>
            </w:r>
            <w:r>
              <w:br/>
            </w:r>
            <w:r>
              <w:rPr>
                <w:rFonts w:ascii="Times New Roman"/>
                <w:b w:val="false"/>
                <w:i w:val="false"/>
                <w:color w:val="000000"/>
                <w:sz w:val="20"/>
              </w:rPr>
              <w:t>
(cacdo:SuretyDetails)</w:t>
            </w:r>
          </w:p>
          <w:bookmarkEnd w:id="56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поручительство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9" w:id="5679"/>
          <w:p>
            <w:pPr>
              <w:spacing w:after="20"/>
              <w:ind w:left="20"/>
              <w:jc w:val="both"/>
            </w:pPr>
            <w:r>
              <w:rPr>
                <w:rFonts w:ascii="Times New Roman"/>
                <w:b w:val="false"/>
                <w:i w:val="false"/>
                <w:color w:val="000000"/>
                <w:sz w:val="20"/>
              </w:rPr>
              <w:t>
M.CA.CDT.00198</w:t>
            </w:r>
            <w:r>
              <w:br/>
            </w:r>
            <w:r>
              <w:rPr>
                <w:rFonts w:ascii="Times New Roman"/>
                <w:b w:val="false"/>
                <w:i w:val="false"/>
                <w:color w:val="000000"/>
                <w:sz w:val="20"/>
              </w:rPr>
              <w:t>
Определяется областями значений вложенных элементов</w:t>
            </w:r>
          </w:p>
          <w:bookmarkEnd w:id="567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0" w:id="5680"/>
          <w:p>
            <w:pPr>
              <w:spacing w:after="20"/>
              <w:ind w:left="20"/>
              <w:jc w:val="both"/>
            </w:pPr>
            <w:r>
              <w:rPr>
                <w:rFonts w:ascii="Times New Roman"/>
                <w:b w:val="false"/>
                <w:i w:val="false"/>
                <w:color w:val="000000"/>
                <w:sz w:val="20"/>
              </w:rPr>
              <w:t>
*.1. Генеральный договор поручительства</w:t>
            </w:r>
            <w:r>
              <w:br/>
            </w:r>
            <w:r>
              <w:rPr>
                <w:rFonts w:ascii="Times New Roman"/>
                <w:b w:val="false"/>
                <w:i w:val="false"/>
                <w:color w:val="000000"/>
                <w:sz w:val="20"/>
              </w:rPr>
              <w:t>
(cacdo:SuretyMainContractDetails)</w:t>
            </w:r>
          </w:p>
          <w:bookmarkEnd w:id="56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генеральном договоре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1" w:id="5681"/>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568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2" w:id="5682"/>
          <w:p>
            <w:pPr>
              <w:spacing w:after="20"/>
              <w:ind w:left="20"/>
              <w:jc w:val="both"/>
            </w:pPr>
            <w:r>
              <w:rPr>
                <w:rFonts w:ascii="Times New Roman"/>
                <w:b w:val="false"/>
                <w:i w:val="false"/>
                <w:color w:val="000000"/>
                <w:sz w:val="20"/>
              </w:rPr>
              <w:t>
*.1.1. Код вида документа</w:t>
            </w:r>
            <w:r>
              <w:br/>
            </w:r>
            <w:r>
              <w:rPr>
                <w:rFonts w:ascii="Times New Roman"/>
                <w:b w:val="false"/>
                <w:i w:val="false"/>
                <w:color w:val="000000"/>
                <w:sz w:val="20"/>
              </w:rPr>
              <w:t>
(csdo:DocKindCode)</w:t>
            </w:r>
          </w:p>
          <w:bookmarkEnd w:id="568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3" w:id="568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4" w:id="5684"/>
          <w:p>
            <w:pPr>
              <w:spacing w:after="20"/>
              <w:ind w:left="20"/>
              <w:jc w:val="both"/>
            </w:pPr>
            <w:r>
              <w:rPr>
                <w:rFonts w:ascii="Times New Roman"/>
                <w:b w:val="false"/>
                <w:i w:val="false"/>
                <w:color w:val="000000"/>
                <w:sz w:val="20"/>
              </w:rPr>
              <w:t>
*.1.2. Наименование документа</w:t>
            </w:r>
            <w:r>
              <w:br/>
            </w:r>
            <w:r>
              <w:rPr>
                <w:rFonts w:ascii="Times New Roman"/>
                <w:b w:val="false"/>
                <w:i w:val="false"/>
                <w:color w:val="000000"/>
                <w:sz w:val="20"/>
              </w:rPr>
              <w:t>
(csdo:DocName)</w:t>
            </w:r>
          </w:p>
          <w:bookmarkEnd w:id="56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5" w:id="5685"/>
          <w:p>
            <w:pPr>
              <w:spacing w:after="20"/>
              <w:ind w:left="20"/>
              <w:jc w:val="both"/>
            </w:pPr>
            <w:r>
              <w:rPr>
                <w:rFonts w:ascii="Times New Roman"/>
                <w:b w:val="false"/>
                <w:i w:val="false"/>
                <w:color w:val="000000"/>
                <w:sz w:val="20"/>
              </w:rPr>
              <w:t>
*.1.3. Номер документа</w:t>
            </w:r>
            <w:r>
              <w:br/>
            </w:r>
            <w:r>
              <w:rPr>
                <w:rFonts w:ascii="Times New Roman"/>
                <w:b w:val="false"/>
                <w:i w:val="false"/>
                <w:color w:val="000000"/>
                <w:sz w:val="20"/>
              </w:rPr>
              <w:t>
(csdo:DocId)</w:t>
            </w:r>
          </w:p>
          <w:bookmarkEnd w:id="56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6" w:id="5686"/>
          <w:p>
            <w:pPr>
              <w:spacing w:after="20"/>
              <w:ind w:left="20"/>
              <w:jc w:val="both"/>
            </w:pPr>
            <w:r>
              <w:rPr>
                <w:rFonts w:ascii="Times New Roman"/>
                <w:b w:val="false"/>
                <w:i w:val="false"/>
                <w:color w:val="000000"/>
                <w:sz w:val="20"/>
              </w:rPr>
              <w:t>
*.1.4. Дата документа</w:t>
            </w:r>
            <w:r>
              <w:br/>
            </w:r>
            <w:r>
              <w:rPr>
                <w:rFonts w:ascii="Times New Roman"/>
                <w:b w:val="false"/>
                <w:i w:val="false"/>
                <w:color w:val="000000"/>
                <w:sz w:val="20"/>
              </w:rPr>
              <w:t>
(csdo:DocCreationDate)</w:t>
            </w:r>
          </w:p>
          <w:bookmarkEnd w:id="56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7" w:id="5687"/>
          <w:p>
            <w:pPr>
              <w:spacing w:after="20"/>
              <w:ind w:left="20"/>
              <w:jc w:val="both"/>
            </w:pPr>
            <w:r>
              <w:rPr>
                <w:rFonts w:ascii="Times New Roman"/>
                <w:b w:val="false"/>
                <w:i w:val="false"/>
                <w:color w:val="000000"/>
                <w:sz w:val="20"/>
              </w:rPr>
              <w:t>
*.2. Договор поручительства</w:t>
            </w:r>
            <w:r>
              <w:br/>
            </w:r>
            <w:r>
              <w:rPr>
                <w:rFonts w:ascii="Times New Roman"/>
                <w:b w:val="false"/>
                <w:i w:val="false"/>
                <w:color w:val="000000"/>
                <w:sz w:val="20"/>
              </w:rPr>
              <w:t>
(cacdo:SuretyContractDetails)</w:t>
            </w:r>
          </w:p>
          <w:bookmarkEnd w:id="56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поручительства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8" w:id="5688"/>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568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9" w:id="5689"/>
          <w:p>
            <w:pPr>
              <w:spacing w:after="20"/>
              <w:ind w:left="20"/>
              <w:jc w:val="both"/>
            </w:pPr>
            <w:r>
              <w:rPr>
                <w:rFonts w:ascii="Times New Roman"/>
                <w:b w:val="false"/>
                <w:i w:val="false"/>
                <w:color w:val="000000"/>
                <w:sz w:val="20"/>
              </w:rPr>
              <w:t>
*.2.1. Код вида документа</w:t>
            </w:r>
            <w:r>
              <w:br/>
            </w:r>
            <w:r>
              <w:rPr>
                <w:rFonts w:ascii="Times New Roman"/>
                <w:b w:val="false"/>
                <w:i w:val="false"/>
                <w:color w:val="000000"/>
                <w:sz w:val="20"/>
              </w:rPr>
              <w:t>
(csdo:DocKindCode)</w:t>
            </w:r>
          </w:p>
          <w:bookmarkEnd w:id="56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0" w:id="569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1" w:id="5691"/>
          <w:p>
            <w:pPr>
              <w:spacing w:after="20"/>
              <w:ind w:left="20"/>
              <w:jc w:val="both"/>
            </w:pPr>
            <w:r>
              <w:rPr>
                <w:rFonts w:ascii="Times New Roman"/>
                <w:b w:val="false"/>
                <w:i w:val="false"/>
                <w:color w:val="000000"/>
                <w:sz w:val="20"/>
              </w:rPr>
              <w:t>
*.2.2. Наименование документа</w:t>
            </w:r>
            <w:r>
              <w:br/>
            </w:r>
            <w:r>
              <w:rPr>
                <w:rFonts w:ascii="Times New Roman"/>
                <w:b w:val="false"/>
                <w:i w:val="false"/>
                <w:color w:val="000000"/>
                <w:sz w:val="20"/>
              </w:rPr>
              <w:t>
(csdo:DocName)</w:t>
            </w:r>
          </w:p>
          <w:bookmarkEnd w:id="56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2" w:id="5692"/>
          <w:p>
            <w:pPr>
              <w:spacing w:after="20"/>
              <w:ind w:left="20"/>
              <w:jc w:val="both"/>
            </w:pPr>
            <w:r>
              <w:rPr>
                <w:rFonts w:ascii="Times New Roman"/>
                <w:b w:val="false"/>
                <w:i w:val="false"/>
                <w:color w:val="000000"/>
                <w:sz w:val="20"/>
              </w:rPr>
              <w:t>
*.2.3. Номер документа</w:t>
            </w:r>
            <w:r>
              <w:br/>
            </w:r>
            <w:r>
              <w:rPr>
                <w:rFonts w:ascii="Times New Roman"/>
                <w:b w:val="false"/>
                <w:i w:val="false"/>
                <w:color w:val="000000"/>
                <w:sz w:val="20"/>
              </w:rPr>
              <w:t>
(csdo:DocId)</w:t>
            </w:r>
          </w:p>
          <w:bookmarkEnd w:id="56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3" w:id="5693"/>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56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4" w:id="5694"/>
          <w:p>
            <w:pPr>
              <w:spacing w:after="20"/>
              <w:ind w:left="20"/>
              <w:jc w:val="both"/>
            </w:pPr>
            <w:r>
              <w:rPr>
                <w:rFonts w:ascii="Times New Roman"/>
                <w:b w:val="false"/>
                <w:i w:val="false"/>
                <w:color w:val="000000"/>
                <w:sz w:val="20"/>
              </w:rPr>
              <w:t>
*.3. Дополнение к договору поручительства</w:t>
            </w:r>
            <w:r>
              <w:br/>
            </w:r>
            <w:r>
              <w:rPr>
                <w:rFonts w:ascii="Times New Roman"/>
                <w:b w:val="false"/>
                <w:i w:val="false"/>
                <w:color w:val="000000"/>
                <w:sz w:val="20"/>
              </w:rPr>
              <w:t>
(cacdo:AddSuretyContractDetails)</w:t>
            </w:r>
          </w:p>
          <w:bookmarkEnd w:id="56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дополнении к договору поручительства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5" w:id="5695"/>
          <w:p>
            <w:pPr>
              <w:spacing w:after="20"/>
              <w:ind w:left="20"/>
              <w:jc w:val="both"/>
            </w:pPr>
            <w:r>
              <w:rPr>
                <w:rFonts w:ascii="Times New Roman"/>
                <w:b w:val="false"/>
                <w:i w:val="false"/>
                <w:color w:val="000000"/>
                <w:sz w:val="20"/>
              </w:rPr>
              <w:t>
M.CDT.00081</w:t>
            </w:r>
            <w:r>
              <w:br/>
            </w:r>
            <w:r>
              <w:rPr>
                <w:rFonts w:ascii="Times New Roman"/>
                <w:b w:val="false"/>
                <w:i w:val="false"/>
                <w:color w:val="000000"/>
                <w:sz w:val="20"/>
              </w:rPr>
              <w:t>
Определяется областями значений вложенных элементов</w:t>
            </w:r>
          </w:p>
          <w:bookmarkEnd w:id="569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6" w:id="5696"/>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56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7" w:id="569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8" w:id="5698"/>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56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9" w:id="5699"/>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569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0" w:id="5700"/>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57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1" w:id="5701"/>
          <w:p>
            <w:pPr>
              <w:spacing w:after="20"/>
              <w:ind w:left="20"/>
              <w:jc w:val="both"/>
            </w:pPr>
            <w:r>
              <w:rPr>
                <w:rFonts w:ascii="Times New Roman"/>
                <w:b w:val="false"/>
                <w:i w:val="false"/>
                <w:color w:val="000000"/>
                <w:sz w:val="20"/>
              </w:rPr>
              <w:t>
12.15.12. Адрес</w:t>
            </w:r>
            <w:r>
              <w:br/>
            </w:r>
            <w:r>
              <w:rPr>
                <w:rFonts w:ascii="Times New Roman"/>
                <w:b w:val="false"/>
                <w:i w:val="false"/>
                <w:color w:val="000000"/>
                <w:sz w:val="20"/>
              </w:rPr>
              <w:t>
(ccdo:SubjectAddressDetails)</w:t>
            </w:r>
          </w:p>
          <w:bookmarkEnd w:id="57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гаранта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2" w:id="5702"/>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70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3" w:id="5703"/>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57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4" w:id="570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57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5" w:id="570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7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6" w:id="5706"/>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57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7" w:id="5707"/>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57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8" w:id="5708"/>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57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9" w:id="5709"/>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570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0" w:id="5710"/>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57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1" w:id="5711"/>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57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2" w:id="571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57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3" w:id="5713"/>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57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4" w:id="5714"/>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57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5" w:id="5715"/>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57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6" w:id="5716"/>
          <w:p>
            <w:pPr>
              <w:spacing w:after="20"/>
              <w:ind w:left="20"/>
              <w:jc w:val="both"/>
            </w:pPr>
            <w:r>
              <w:rPr>
                <w:rFonts w:ascii="Times New Roman"/>
                <w:b w:val="false"/>
                <w:i w:val="false"/>
                <w:color w:val="000000"/>
                <w:sz w:val="20"/>
              </w:rPr>
              <w:t>
12.16. Декларант таможенной процедуры таможенного транзита</w:t>
            </w:r>
            <w:r>
              <w:br/>
            </w:r>
            <w:r>
              <w:rPr>
                <w:rFonts w:ascii="Times New Roman"/>
                <w:b w:val="false"/>
                <w:i w:val="false"/>
                <w:color w:val="000000"/>
                <w:sz w:val="20"/>
              </w:rPr>
              <w:t>
(cacdo:PITransitDeclarantDetails)</w:t>
            </w:r>
          </w:p>
          <w:bookmarkEnd w:id="57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декларанте таможенной процедуры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7" w:id="5717"/>
          <w:p>
            <w:pPr>
              <w:spacing w:after="20"/>
              <w:ind w:left="20"/>
              <w:jc w:val="both"/>
            </w:pPr>
            <w:r>
              <w:rPr>
                <w:rFonts w:ascii="Times New Roman"/>
                <w:b w:val="false"/>
                <w:i w:val="false"/>
                <w:color w:val="000000"/>
                <w:sz w:val="20"/>
              </w:rPr>
              <w:t>
M.CA.CDT.01188</w:t>
            </w:r>
            <w:r>
              <w:br/>
            </w:r>
            <w:r>
              <w:rPr>
                <w:rFonts w:ascii="Times New Roman"/>
                <w:b w:val="false"/>
                <w:i w:val="false"/>
                <w:color w:val="000000"/>
                <w:sz w:val="20"/>
              </w:rPr>
              <w:t>
Определяется областями значений вложенных элементов</w:t>
            </w:r>
          </w:p>
          <w:bookmarkEnd w:id="571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8" w:id="5718"/>
          <w:p>
            <w:pPr>
              <w:spacing w:after="20"/>
              <w:ind w:left="20"/>
              <w:jc w:val="both"/>
            </w:pPr>
            <w:r>
              <w:rPr>
                <w:rFonts w:ascii="Times New Roman"/>
                <w:b w:val="false"/>
                <w:i w:val="false"/>
                <w:color w:val="000000"/>
                <w:sz w:val="20"/>
              </w:rPr>
              <w:t>
12.16.1. Наименование субъекта</w:t>
            </w:r>
            <w:r>
              <w:br/>
            </w:r>
            <w:r>
              <w:rPr>
                <w:rFonts w:ascii="Times New Roman"/>
                <w:b w:val="false"/>
                <w:i w:val="false"/>
                <w:color w:val="000000"/>
                <w:sz w:val="20"/>
              </w:rPr>
              <w:t>
(csdo:SubjectName)</w:t>
            </w:r>
          </w:p>
          <w:bookmarkEnd w:id="57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9" w:id="5719"/>
          <w:p>
            <w:pPr>
              <w:spacing w:after="20"/>
              <w:ind w:left="20"/>
              <w:jc w:val="both"/>
            </w:pPr>
            <w:r>
              <w:rPr>
                <w:rFonts w:ascii="Times New Roman"/>
                <w:b w:val="false"/>
                <w:i w:val="false"/>
                <w:color w:val="000000"/>
                <w:sz w:val="20"/>
              </w:rPr>
              <w:t>
12.16.2. Краткое наименование субъекта</w:t>
            </w:r>
            <w:r>
              <w:br/>
            </w:r>
            <w:r>
              <w:rPr>
                <w:rFonts w:ascii="Times New Roman"/>
                <w:b w:val="false"/>
                <w:i w:val="false"/>
                <w:color w:val="000000"/>
                <w:sz w:val="20"/>
              </w:rPr>
              <w:t>
(csdo:SubjectBriefName)</w:t>
            </w:r>
          </w:p>
          <w:bookmarkEnd w:id="57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0" w:id="5720"/>
          <w:p>
            <w:pPr>
              <w:spacing w:after="20"/>
              <w:ind w:left="20"/>
              <w:jc w:val="both"/>
            </w:pPr>
            <w:r>
              <w:rPr>
                <w:rFonts w:ascii="Times New Roman"/>
                <w:b w:val="false"/>
                <w:i w:val="false"/>
                <w:color w:val="000000"/>
                <w:sz w:val="20"/>
              </w:rPr>
              <w:t>
12.16.3. Уникальный идентификационный таможенный номер</w:t>
            </w:r>
            <w:r>
              <w:br/>
            </w:r>
            <w:r>
              <w:rPr>
                <w:rFonts w:ascii="Times New Roman"/>
                <w:b w:val="false"/>
                <w:i w:val="false"/>
                <w:color w:val="000000"/>
                <w:sz w:val="20"/>
              </w:rPr>
              <w:t>
(casdo:CAUniqueCustomsNumberId)</w:t>
            </w:r>
          </w:p>
          <w:bookmarkEnd w:id="57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1" w:id="572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7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2" w:id="572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72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3" w:id="5723"/>
          <w:p>
            <w:pPr>
              <w:spacing w:after="20"/>
              <w:ind w:left="20"/>
              <w:jc w:val="both"/>
            </w:pPr>
            <w:r>
              <w:rPr>
                <w:rFonts w:ascii="Times New Roman"/>
                <w:b w:val="false"/>
                <w:i w:val="false"/>
                <w:color w:val="000000"/>
                <w:sz w:val="20"/>
              </w:rPr>
              <w:t>
12.16.4. Идентификатор налогоплательщика</w:t>
            </w:r>
            <w:r>
              <w:br/>
            </w:r>
            <w:r>
              <w:rPr>
                <w:rFonts w:ascii="Times New Roman"/>
                <w:b w:val="false"/>
                <w:i w:val="false"/>
                <w:color w:val="000000"/>
                <w:sz w:val="20"/>
              </w:rPr>
              <w:t>
(csdo:TaxpayerId)</w:t>
            </w:r>
          </w:p>
          <w:bookmarkEnd w:id="57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4" w:id="5724"/>
          <w:p>
            <w:pPr>
              <w:spacing w:after="20"/>
              <w:ind w:left="20"/>
              <w:jc w:val="both"/>
            </w:pPr>
            <w:r>
              <w:rPr>
                <w:rFonts w:ascii="Times New Roman"/>
                <w:b w:val="false"/>
                <w:i w:val="false"/>
                <w:color w:val="000000"/>
                <w:sz w:val="20"/>
              </w:rPr>
              <w:t>
12.16.5. Код причины постановки на учет</w:t>
            </w:r>
            <w:r>
              <w:br/>
            </w:r>
            <w:r>
              <w:rPr>
                <w:rFonts w:ascii="Times New Roman"/>
                <w:b w:val="false"/>
                <w:i w:val="false"/>
                <w:color w:val="000000"/>
                <w:sz w:val="20"/>
              </w:rPr>
              <w:t>
(csdo:TaxRegistrationReasonCode)</w:t>
            </w:r>
          </w:p>
          <w:bookmarkEnd w:id="572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5" w:id="5725"/>
          <w:p>
            <w:pPr>
              <w:spacing w:after="20"/>
              <w:ind w:left="20"/>
              <w:jc w:val="both"/>
            </w:pPr>
            <w:r>
              <w:rPr>
                <w:rFonts w:ascii="Times New Roman"/>
                <w:b w:val="false"/>
                <w:i w:val="false"/>
                <w:color w:val="000000"/>
                <w:sz w:val="20"/>
              </w:rPr>
              <w:t>
12.16.6. Идентификатор физического лица</w:t>
            </w:r>
            <w:r>
              <w:br/>
            </w:r>
            <w:r>
              <w:rPr>
                <w:rFonts w:ascii="Times New Roman"/>
                <w:b w:val="false"/>
                <w:i w:val="false"/>
                <w:color w:val="000000"/>
                <w:sz w:val="20"/>
              </w:rPr>
              <w:t>
(casdo:PersonId)</w:t>
            </w:r>
          </w:p>
          <w:bookmarkEnd w:id="57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6" w:id="5726"/>
          <w:p>
            <w:pPr>
              <w:spacing w:after="20"/>
              <w:ind w:left="20"/>
              <w:jc w:val="both"/>
            </w:pPr>
            <w:r>
              <w:rPr>
                <w:rFonts w:ascii="Times New Roman"/>
                <w:b w:val="false"/>
                <w:i w:val="false"/>
                <w:color w:val="000000"/>
                <w:sz w:val="20"/>
              </w:rPr>
              <w:t>
12.16.7. Адрес</w:t>
            </w:r>
            <w:r>
              <w:br/>
            </w:r>
            <w:r>
              <w:rPr>
                <w:rFonts w:ascii="Times New Roman"/>
                <w:b w:val="false"/>
                <w:i w:val="false"/>
                <w:color w:val="000000"/>
                <w:sz w:val="20"/>
              </w:rPr>
              <w:t>
(ccdo:SubjectAddressDetails)</w:t>
            </w:r>
          </w:p>
          <w:bookmarkEnd w:id="572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7" w:id="5727"/>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72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8" w:id="572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57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9" w:id="572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57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0" w:id="57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7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1" w:id="573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57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2" w:id="5732"/>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573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3" w:id="5733"/>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57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4" w:id="5734"/>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57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5" w:id="5735"/>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57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6" w:id="5736"/>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57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7" w:id="5737"/>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573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8" w:id="5738"/>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57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9" w:id="5739"/>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57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0" w:id="5740"/>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57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1" w:id="5741"/>
          <w:p>
            <w:pPr>
              <w:spacing w:after="20"/>
              <w:ind w:left="20"/>
              <w:jc w:val="both"/>
            </w:pPr>
            <w:r>
              <w:rPr>
                <w:rFonts w:ascii="Times New Roman"/>
                <w:b w:val="false"/>
                <w:i w:val="false"/>
                <w:color w:val="000000"/>
                <w:sz w:val="20"/>
              </w:rPr>
              <w:t>
12.16.8. Признак совпадения сведений</w:t>
            </w:r>
            <w:r>
              <w:br/>
            </w:r>
            <w:r>
              <w:rPr>
                <w:rFonts w:ascii="Times New Roman"/>
                <w:b w:val="false"/>
                <w:i w:val="false"/>
                <w:color w:val="000000"/>
                <w:sz w:val="20"/>
              </w:rPr>
              <w:t>
(casdo:EqualIndicator)</w:t>
            </w:r>
          </w:p>
          <w:bookmarkEnd w:id="57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декларанта таможенной процедуры таможенного транзита с перевозчиком, осуществляющим перевозку товаров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2" w:id="5742"/>
          <w:p>
            <w:pPr>
              <w:spacing w:after="20"/>
              <w:ind w:left="20"/>
              <w:jc w:val="both"/>
            </w:pPr>
            <w:r>
              <w:rPr>
                <w:rFonts w:ascii="Times New Roman"/>
                <w:b w:val="false"/>
                <w:i w:val="false"/>
                <w:color w:val="000000"/>
                <w:sz w:val="20"/>
              </w:rPr>
              <w:t>
12.17. Перевозчик товаров по таможенной территории Евразийского экономического союза</w:t>
            </w:r>
            <w:r>
              <w:br/>
            </w:r>
            <w:r>
              <w:rPr>
                <w:rFonts w:ascii="Times New Roman"/>
                <w:b w:val="false"/>
                <w:i w:val="false"/>
                <w:color w:val="000000"/>
                <w:sz w:val="20"/>
              </w:rPr>
              <w:t>
(cacdo:PIUnionCarrierDetails)</w:t>
            </w:r>
          </w:p>
          <w:bookmarkEnd w:id="57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перевозку товаров по таможенной территории Евразийского экономического союза, в том числе в соответствии с таможенной процедурой таможенного транзита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3" w:id="5743"/>
          <w:p>
            <w:pPr>
              <w:spacing w:after="20"/>
              <w:ind w:left="20"/>
              <w:jc w:val="both"/>
            </w:pPr>
            <w:r>
              <w:rPr>
                <w:rFonts w:ascii="Times New Roman"/>
                <w:b w:val="false"/>
                <w:i w:val="false"/>
                <w:color w:val="000000"/>
                <w:sz w:val="20"/>
              </w:rPr>
              <w:t>
M.CA.CDT.01144</w:t>
            </w:r>
            <w:r>
              <w:br/>
            </w:r>
            <w:r>
              <w:rPr>
                <w:rFonts w:ascii="Times New Roman"/>
                <w:b w:val="false"/>
                <w:i w:val="false"/>
                <w:color w:val="000000"/>
                <w:sz w:val="20"/>
              </w:rPr>
              <w:t>
Определяется областями значений вложенных элементов</w:t>
            </w:r>
          </w:p>
          <w:bookmarkEnd w:id="574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4" w:id="5744"/>
          <w:p>
            <w:pPr>
              <w:spacing w:after="20"/>
              <w:ind w:left="20"/>
              <w:jc w:val="both"/>
            </w:pPr>
            <w:r>
              <w:rPr>
                <w:rFonts w:ascii="Times New Roman"/>
                <w:b w:val="false"/>
                <w:i w:val="false"/>
                <w:color w:val="000000"/>
                <w:sz w:val="20"/>
              </w:rPr>
              <w:t>
12.17.1. Наименование субъекта</w:t>
            </w:r>
            <w:r>
              <w:br/>
            </w:r>
            <w:r>
              <w:rPr>
                <w:rFonts w:ascii="Times New Roman"/>
                <w:b w:val="false"/>
                <w:i w:val="false"/>
                <w:color w:val="000000"/>
                <w:sz w:val="20"/>
              </w:rPr>
              <w:t>
(csdo:SubjectName)</w:t>
            </w:r>
          </w:p>
          <w:bookmarkEnd w:id="57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5" w:id="5745"/>
          <w:p>
            <w:pPr>
              <w:spacing w:after="20"/>
              <w:ind w:left="20"/>
              <w:jc w:val="both"/>
            </w:pPr>
            <w:r>
              <w:rPr>
                <w:rFonts w:ascii="Times New Roman"/>
                <w:b w:val="false"/>
                <w:i w:val="false"/>
                <w:color w:val="000000"/>
                <w:sz w:val="20"/>
              </w:rPr>
              <w:t>
12.17.2. Краткое наименование субъекта</w:t>
            </w:r>
            <w:r>
              <w:br/>
            </w:r>
            <w:r>
              <w:rPr>
                <w:rFonts w:ascii="Times New Roman"/>
                <w:b w:val="false"/>
                <w:i w:val="false"/>
                <w:color w:val="000000"/>
                <w:sz w:val="20"/>
              </w:rPr>
              <w:t>
(csdo:SubjectBriefName)</w:t>
            </w:r>
          </w:p>
          <w:bookmarkEnd w:id="57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6" w:id="5746"/>
          <w:p>
            <w:pPr>
              <w:spacing w:after="20"/>
              <w:ind w:left="20"/>
              <w:jc w:val="both"/>
            </w:pPr>
            <w:r>
              <w:rPr>
                <w:rFonts w:ascii="Times New Roman"/>
                <w:b w:val="false"/>
                <w:i w:val="false"/>
                <w:color w:val="000000"/>
                <w:sz w:val="20"/>
              </w:rPr>
              <w:t>
12.17.3. Уникальный идентификационный таможенный номер</w:t>
            </w:r>
            <w:r>
              <w:br/>
            </w:r>
            <w:r>
              <w:rPr>
                <w:rFonts w:ascii="Times New Roman"/>
                <w:b w:val="false"/>
                <w:i w:val="false"/>
                <w:color w:val="000000"/>
                <w:sz w:val="20"/>
              </w:rPr>
              <w:t>
(casdo:CAUniqueCustomsNumberId)</w:t>
            </w:r>
          </w:p>
          <w:bookmarkEnd w:id="57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7" w:id="574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7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8" w:id="574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7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9" w:id="5749"/>
          <w:p>
            <w:pPr>
              <w:spacing w:after="20"/>
              <w:ind w:left="20"/>
              <w:jc w:val="both"/>
            </w:pPr>
            <w:r>
              <w:rPr>
                <w:rFonts w:ascii="Times New Roman"/>
                <w:b w:val="false"/>
                <w:i w:val="false"/>
                <w:color w:val="000000"/>
                <w:sz w:val="20"/>
              </w:rPr>
              <w:t>
12.17.4. Идентификатор налогоплательщика</w:t>
            </w:r>
            <w:r>
              <w:br/>
            </w:r>
            <w:r>
              <w:rPr>
                <w:rFonts w:ascii="Times New Roman"/>
                <w:b w:val="false"/>
                <w:i w:val="false"/>
                <w:color w:val="000000"/>
                <w:sz w:val="20"/>
              </w:rPr>
              <w:t>
(csdo:TaxpayerId)</w:t>
            </w:r>
          </w:p>
          <w:bookmarkEnd w:id="57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0" w:id="5750"/>
          <w:p>
            <w:pPr>
              <w:spacing w:after="20"/>
              <w:ind w:left="20"/>
              <w:jc w:val="both"/>
            </w:pPr>
            <w:r>
              <w:rPr>
                <w:rFonts w:ascii="Times New Roman"/>
                <w:b w:val="false"/>
                <w:i w:val="false"/>
                <w:color w:val="000000"/>
                <w:sz w:val="20"/>
              </w:rPr>
              <w:t>
12.17.5. Код причины постановки на учет</w:t>
            </w:r>
            <w:r>
              <w:br/>
            </w:r>
            <w:r>
              <w:rPr>
                <w:rFonts w:ascii="Times New Roman"/>
                <w:b w:val="false"/>
                <w:i w:val="false"/>
                <w:color w:val="000000"/>
                <w:sz w:val="20"/>
              </w:rPr>
              <w:t>
(csdo:TaxRegistrationReasonCode)</w:t>
            </w:r>
          </w:p>
          <w:bookmarkEnd w:id="57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1" w:id="5751"/>
          <w:p>
            <w:pPr>
              <w:spacing w:after="20"/>
              <w:ind w:left="20"/>
              <w:jc w:val="both"/>
            </w:pPr>
            <w:r>
              <w:rPr>
                <w:rFonts w:ascii="Times New Roman"/>
                <w:b w:val="false"/>
                <w:i w:val="false"/>
                <w:color w:val="000000"/>
                <w:sz w:val="20"/>
              </w:rPr>
              <w:t>
12.17.6. Идентификатор физического лица</w:t>
            </w:r>
            <w:r>
              <w:br/>
            </w:r>
            <w:r>
              <w:rPr>
                <w:rFonts w:ascii="Times New Roman"/>
                <w:b w:val="false"/>
                <w:i w:val="false"/>
                <w:color w:val="000000"/>
                <w:sz w:val="20"/>
              </w:rPr>
              <w:t>
(casdo:PersonId)</w:t>
            </w:r>
          </w:p>
          <w:bookmarkEnd w:id="57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2" w:id="5752"/>
          <w:p>
            <w:pPr>
              <w:spacing w:after="20"/>
              <w:ind w:left="20"/>
              <w:jc w:val="both"/>
            </w:pPr>
            <w:r>
              <w:rPr>
                <w:rFonts w:ascii="Times New Roman"/>
                <w:b w:val="false"/>
                <w:i w:val="false"/>
                <w:color w:val="000000"/>
                <w:sz w:val="20"/>
              </w:rPr>
              <w:t>
12.17.7. Адрес</w:t>
            </w:r>
            <w:r>
              <w:br/>
            </w:r>
            <w:r>
              <w:rPr>
                <w:rFonts w:ascii="Times New Roman"/>
                <w:b w:val="false"/>
                <w:i w:val="false"/>
                <w:color w:val="000000"/>
                <w:sz w:val="20"/>
              </w:rPr>
              <w:t>
(ccdo:SubjectAddressDetails)</w:t>
            </w:r>
          </w:p>
          <w:bookmarkEnd w:id="575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3" w:id="5753"/>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75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4" w:id="5754"/>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57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5" w:id="5755"/>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57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6" w:id="57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7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7" w:id="5757"/>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57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8" w:id="5758"/>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575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9" w:id="5759"/>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57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0" w:id="5760"/>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57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1" w:id="5761"/>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57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2" w:id="5762"/>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57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3" w:id="5763"/>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57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4" w:id="5764"/>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576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5" w:id="5765"/>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57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6" w:id="5766"/>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576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7" w:id="5767"/>
          <w:p>
            <w:pPr>
              <w:spacing w:after="20"/>
              <w:ind w:left="20"/>
              <w:jc w:val="both"/>
            </w:pPr>
            <w:r>
              <w:rPr>
                <w:rFonts w:ascii="Times New Roman"/>
                <w:b w:val="false"/>
                <w:i w:val="false"/>
                <w:color w:val="000000"/>
                <w:sz w:val="20"/>
              </w:rPr>
              <w:t>
12.17.8. Представитель перевозчика</w:t>
            </w:r>
            <w:r>
              <w:br/>
            </w:r>
            <w:r>
              <w:rPr>
                <w:rFonts w:ascii="Times New Roman"/>
                <w:b w:val="false"/>
                <w:i w:val="false"/>
                <w:color w:val="000000"/>
                <w:sz w:val="20"/>
              </w:rPr>
              <w:t>
(cacdo:CarrierRepresentativeDetails)</w:t>
            </w:r>
          </w:p>
          <w:bookmarkEnd w:id="57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являющимся сотрудником или уполномоченным представителем перевозчика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8" w:id="5768"/>
          <w:p>
            <w:pPr>
              <w:spacing w:after="20"/>
              <w:ind w:left="20"/>
              <w:jc w:val="both"/>
            </w:pPr>
            <w:r>
              <w:rPr>
                <w:rFonts w:ascii="Times New Roman"/>
                <w:b w:val="false"/>
                <w:i w:val="false"/>
                <w:color w:val="000000"/>
                <w:sz w:val="20"/>
              </w:rPr>
              <w:t>
M.CA.CDT.00304</w:t>
            </w:r>
            <w:r>
              <w:br/>
            </w:r>
            <w:r>
              <w:rPr>
                <w:rFonts w:ascii="Times New Roman"/>
                <w:b w:val="false"/>
                <w:i w:val="false"/>
                <w:color w:val="000000"/>
                <w:sz w:val="20"/>
              </w:rPr>
              <w:t>
Определяется областями значений вложенных элементов</w:t>
            </w:r>
          </w:p>
          <w:bookmarkEnd w:id="576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9" w:id="5769"/>
          <w:p>
            <w:pPr>
              <w:spacing w:after="20"/>
              <w:ind w:left="20"/>
              <w:jc w:val="both"/>
            </w:pPr>
            <w:r>
              <w:rPr>
                <w:rFonts w:ascii="Times New Roman"/>
                <w:b w:val="false"/>
                <w:i w:val="false"/>
                <w:color w:val="000000"/>
                <w:sz w:val="20"/>
              </w:rPr>
              <w:t>
*.1. ФИО</w:t>
            </w:r>
            <w:r>
              <w:br/>
            </w:r>
            <w:r>
              <w:rPr>
                <w:rFonts w:ascii="Times New Roman"/>
                <w:b w:val="false"/>
                <w:i w:val="false"/>
                <w:color w:val="000000"/>
                <w:sz w:val="20"/>
              </w:rPr>
              <w:t>
(ccdo:FullNameDetails)</w:t>
            </w:r>
          </w:p>
          <w:bookmarkEnd w:id="57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0" w:id="5770"/>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577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1" w:id="5771"/>
          <w:p>
            <w:pPr>
              <w:spacing w:after="20"/>
              <w:ind w:left="20"/>
              <w:jc w:val="both"/>
            </w:pPr>
            <w:r>
              <w:rPr>
                <w:rFonts w:ascii="Times New Roman"/>
                <w:b w:val="false"/>
                <w:i w:val="false"/>
                <w:color w:val="000000"/>
                <w:sz w:val="20"/>
              </w:rPr>
              <w:t>
*.1.1. Имя</w:t>
            </w:r>
            <w:r>
              <w:br/>
            </w:r>
            <w:r>
              <w:rPr>
                <w:rFonts w:ascii="Times New Roman"/>
                <w:b w:val="false"/>
                <w:i w:val="false"/>
                <w:color w:val="000000"/>
                <w:sz w:val="20"/>
              </w:rPr>
              <w:t>
(csdo:FirstName)</w:t>
            </w:r>
          </w:p>
          <w:bookmarkEnd w:id="57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2" w:id="5772"/>
          <w:p>
            <w:pPr>
              <w:spacing w:after="20"/>
              <w:ind w:left="20"/>
              <w:jc w:val="both"/>
            </w:pPr>
            <w:r>
              <w:rPr>
                <w:rFonts w:ascii="Times New Roman"/>
                <w:b w:val="false"/>
                <w:i w:val="false"/>
                <w:color w:val="000000"/>
                <w:sz w:val="20"/>
              </w:rPr>
              <w:t>
*.1.2. Отчество</w:t>
            </w:r>
            <w:r>
              <w:br/>
            </w:r>
            <w:r>
              <w:rPr>
                <w:rFonts w:ascii="Times New Roman"/>
                <w:b w:val="false"/>
                <w:i w:val="false"/>
                <w:color w:val="000000"/>
                <w:sz w:val="20"/>
              </w:rPr>
              <w:t>
(csdo:MiddleName)</w:t>
            </w:r>
          </w:p>
          <w:bookmarkEnd w:id="57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3" w:id="5773"/>
          <w:p>
            <w:pPr>
              <w:spacing w:after="20"/>
              <w:ind w:left="20"/>
              <w:jc w:val="both"/>
            </w:pPr>
            <w:r>
              <w:rPr>
                <w:rFonts w:ascii="Times New Roman"/>
                <w:b w:val="false"/>
                <w:i w:val="false"/>
                <w:color w:val="000000"/>
                <w:sz w:val="20"/>
              </w:rPr>
              <w:t>
*.1.3. Фамилия</w:t>
            </w:r>
            <w:r>
              <w:br/>
            </w:r>
            <w:r>
              <w:rPr>
                <w:rFonts w:ascii="Times New Roman"/>
                <w:b w:val="false"/>
                <w:i w:val="false"/>
                <w:color w:val="000000"/>
                <w:sz w:val="20"/>
              </w:rPr>
              <w:t>
(csdo:LastName)</w:t>
            </w:r>
          </w:p>
          <w:bookmarkEnd w:id="57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4" w:id="5774"/>
          <w:p>
            <w:pPr>
              <w:spacing w:after="20"/>
              <w:ind w:left="20"/>
              <w:jc w:val="both"/>
            </w:pPr>
            <w:r>
              <w:rPr>
                <w:rFonts w:ascii="Times New Roman"/>
                <w:b w:val="false"/>
                <w:i w:val="false"/>
                <w:color w:val="000000"/>
                <w:sz w:val="20"/>
              </w:rPr>
              <w:t>
*.2. Наименование должности</w:t>
            </w:r>
            <w:r>
              <w:br/>
            </w:r>
            <w:r>
              <w:rPr>
                <w:rFonts w:ascii="Times New Roman"/>
                <w:b w:val="false"/>
                <w:i w:val="false"/>
                <w:color w:val="000000"/>
                <w:sz w:val="20"/>
              </w:rPr>
              <w:t>
(csdo:PositionName)</w:t>
            </w:r>
          </w:p>
          <w:bookmarkEnd w:id="577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5" w:id="5775"/>
          <w:p>
            <w:pPr>
              <w:spacing w:after="20"/>
              <w:ind w:left="20"/>
              <w:jc w:val="both"/>
            </w:pPr>
            <w:r>
              <w:rPr>
                <w:rFonts w:ascii="Times New Roman"/>
                <w:b w:val="false"/>
                <w:i w:val="false"/>
                <w:color w:val="000000"/>
                <w:sz w:val="20"/>
              </w:rPr>
              <w:t>
*.3. Контактный реквизит</w:t>
            </w:r>
            <w:r>
              <w:br/>
            </w:r>
            <w:r>
              <w:rPr>
                <w:rFonts w:ascii="Times New Roman"/>
                <w:b w:val="false"/>
                <w:i w:val="false"/>
                <w:color w:val="000000"/>
                <w:sz w:val="20"/>
              </w:rPr>
              <w:t>
(ccdo:CommunicationDetails)</w:t>
            </w:r>
          </w:p>
          <w:bookmarkEnd w:id="57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должностного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6" w:id="5776"/>
          <w:p>
            <w:pPr>
              <w:spacing w:after="20"/>
              <w:ind w:left="20"/>
              <w:jc w:val="both"/>
            </w:pPr>
            <w:r>
              <w:rPr>
                <w:rFonts w:ascii="Times New Roman"/>
                <w:b w:val="false"/>
                <w:i w:val="false"/>
                <w:color w:val="000000"/>
                <w:sz w:val="20"/>
              </w:rPr>
              <w:t>
M.CDT.00003</w:t>
            </w:r>
            <w:r>
              <w:br/>
            </w:r>
            <w:r>
              <w:rPr>
                <w:rFonts w:ascii="Times New Roman"/>
                <w:b w:val="false"/>
                <w:i w:val="false"/>
                <w:color w:val="000000"/>
                <w:sz w:val="20"/>
              </w:rPr>
              <w:t>
Определяется областями значений вложенных элементов</w:t>
            </w:r>
          </w:p>
          <w:bookmarkEnd w:id="577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7" w:id="5777"/>
          <w:p>
            <w:pPr>
              <w:spacing w:after="20"/>
              <w:ind w:left="20"/>
              <w:jc w:val="both"/>
            </w:pPr>
            <w:r>
              <w:rPr>
                <w:rFonts w:ascii="Times New Roman"/>
                <w:b w:val="false"/>
                <w:i w:val="false"/>
                <w:color w:val="000000"/>
                <w:sz w:val="20"/>
              </w:rPr>
              <w:t>
*.3.1. Код вида связи</w:t>
            </w:r>
            <w:r>
              <w:br/>
            </w:r>
            <w:r>
              <w:rPr>
                <w:rFonts w:ascii="Times New Roman"/>
                <w:b w:val="false"/>
                <w:i w:val="false"/>
                <w:color w:val="000000"/>
                <w:sz w:val="20"/>
              </w:rPr>
              <w:t>
(csdo:CommunicationChannelCode)</w:t>
            </w:r>
          </w:p>
          <w:bookmarkEnd w:id="577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8" w:id="5778"/>
          <w:p>
            <w:pPr>
              <w:spacing w:after="20"/>
              <w:ind w:left="20"/>
              <w:jc w:val="both"/>
            </w:pPr>
            <w:r>
              <w:rPr>
                <w:rFonts w:ascii="Times New Roman"/>
                <w:b w:val="false"/>
                <w:i w:val="false"/>
                <w:color w:val="000000"/>
                <w:sz w:val="20"/>
              </w:rPr>
              <w:t>
*.3.2. Наименование вида связи</w:t>
            </w:r>
            <w:r>
              <w:br/>
            </w:r>
            <w:r>
              <w:rPr>
                <w:rFonts w:ascii="Times New Roman"/>
                <w:b w:val="false"/>
                <w:i w:val="false"/>
                <w:color w:val="000000"/>
                <w:sz w:val="20"/>
              </w:rPr>
              <w:t>
(csdo:CommunicationChannelName)</w:t>
            </w:r>
          </w:p>
          <w:bookmarkEnd w:id="577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9" w:id="5779"/>
          <w:p>
            <w:pPr>
              <w:spacing w:after="20"/>
              <w:ind w:left="20"/>
              <w:jc w:val="both"/>
            </w:pPr>
            <w:r>
              <w:rPr>
                <w:rFonts w:ascii="Times New Roman"/>
                <w:b w:val="false"/>
                <w:i w:val="false"/>
                <w:color w:val="000000"/>
                <w:sz w:val="20"/>
              </w:rPr>
              <w:t>
*.3.3. Идентификатор канала связи</w:t>
            </w:r>
            <w:r>
              <w:br/>
            </w:r>
            <w:r>
              <w:rPr>
                <w:rFonts w:ascii="Times New Roman"/>
                <w:b w:val="false"/>
                <w:i w:val="false"/>
                <w:color w:val="000000"/>
                <w:sz w:val="20"/>
              </w:rPr>
              <w:t>
(csdo:CommunicationChannelId)</w:t>
            </w:r>
          </w:p>
          <w:bookmarkEnd w:id="577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0" w:id="5780"/>
          <w:p>
            <w:pPr>
              <w:spacing w:after="20"/>
              <w:ind w:left="20"/>
              <w:jc w:val="both"/>
            </w:pPr>
            <w:r>
              <w:rPr>
                <w:rFonts w:ascii="Times New Roman"/>
                <w:b w:val="false"/>
                <w:i w:val="false"/>
                <w:color w:val="000000"/>
                <w:sz w:val="20"/>
              </w:rPr>
              <w:t>
*.4. Удостоверение личности</w:t>
            </w:r>
            <w:r>
              <w:br/>
            </w:r>
            <w:r>
              <w:rPr>
                <w:rFonts w:ascii="Times New Roman"/>
                <w:b w:val="false"/>
                <w:i w:val="false"/>
                <w:color w:val="000000"/>
                <w:sz w:val="20"/>
              </w:rPr>
              <w:t>
(ccdo:IdentityDocV3Details)</w:t>
            </w:r>
          </w:p>
          <w:bookmarkEnd w:id="578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1" w:id="5781"/>
          <w:p>
            <w:pPr>
              <w:spacing w:after="20"/>
              <w:ind w:left="20"/>
              <w:jc w:val="both"/>
            </w:pPr>
            <w:r>
              <w:rPr>
                <w:rFonts w:ascii="Times New Roman"/>
                <w:b w:val="false"/>
                <w:i w:val="false"/>
                <w:color w:val="000000"/>
                <w:sz w:val="20"/>
              </w:rPr>
              <w:t>
M.CDT.00062</w:t>
            </w:r>
            <w:r>
              <w:br/>
            </w:r>
            <w:r>
              <w:rPr>
                <w:rFonts w:ascii="Times New Roman"/>
                <w:b w:val="false"/>
                <w:i w:val="false"/>
                <w:color w:val="000000"/>
                <w:sz w:val="20"/>
              </w:rPr>
              <w:t>
Определяется областями значений вложенных элементов</w:t>
            </w:r>
          </w:p>
          <w:bookmarkEnd w:id="578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2" w:id="5782"/>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578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3" w:id="578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78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4" w:id="5784"/>
          <w:p>
            <w:pPr>
              <w:spacing w:after="20"/>
              <w:ind w:left="20"/>
              <w:jc w:val="both"/>
            </w:pPr>
            <w:r>
              <w:rPr>
                <w:rFonts w:ascii="Times New Roman"/>
                <w:b w:val="false"/>
                <w:i w:val="false"/>
                <w:color w:val="000000"/>
                <w:sz w:val="20"/>
              </w:rPr>
              <w:t>
*.4.2. Код вида документа, удостоверяющего личность</w:t>
            </w:r>
            <w:r>
              <w:br/>
            </w:r>
            <w:r>
              <w:rPr>
                <w:rFonts w:ascii="Times New Roman"/>
                <w:b w:val="false"/>
                <w:i w:val="false"/>
                <w:color w:val="000000"/>
                <w:sz w:val="20"/>
              </w:rPr>
              <w:t>
(csdo:IdentityDocKindCode)</w:t>
            </w:r>
          </w:p>
          <w:bookmarkEnd w:id="578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5" w:id="578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78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6" w:id="5786"/>
          <w:p>
            <w:pPr>
              <w:spacing w:after="20"/>
              <w:ind w:left="20"/>
              <w:jc w:val="both"/>
            </w:pPr>
            <w:r>
              <w:rPr>
                <w:rFonts w:ascii="Times New Roman"/>
                <w:b w:val="false"/>
                <w:i w:val="false"/>
                <w:color w:val="000000"/>
                <w:sz w:val="20"/>
              </w:rPr>
              <w:t>
*.4.3. Наименование вида документа</w:t>
            </w:r>
            <w:r>
              <w:br/>
            </w:r>
            <w:r>
              <w:rPr>
                <w:rFonts w:ascii="Times New Roman"/>
                <w:b w:val="false"/>
                <w:i w:val="false"/>
                <w:color w:val="000000"/>
                <w:sz w:val="20"/>
              </w:rPr>
              <w:t>
(csdo:DocKindName)</w:t>
            </w:r>
          </w:p>
          <w:bookmarkEnd w:id="578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7" w:id="5787"/>
          <w:p>
            <w:pPr>
              <w:spacing w:after="20"/>
              <w:ind w:left="20"/>
              <w:jc w:val="both"/>
            </w:pPr>
            <w:r>
              <w:rPr>
                <w:rFonts w:ascii="Times New Roman"/>
                <w:b w:val="false"/>
                <w:i w:val="false"/>
                <w:color w:val="000000"/>
                <w:sz w:val="20"/>
              </w:rPr>
              <w:t>
*.4.4. Серия документа</w:t>
            </w:r>
            <w:r>
              <w:br/>
            </w:r>
            <w:r>
              <w:rPr>
                <w:rFonts w:ascii="Times New Roman"/>
                <w:b w:val="false"/>
                <w:i w:val="false"/>
                <w:color w:val="000000"/>
                <w:sz w:val="20"/>
              </w:rPr>
              <w:t>
(csdo:DocSeriesId)</w:t>
            </w:r>
          </w:p>
          <w:bookmarkEnd w:id="578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8" w:id="5788"/>
          <w:p>
            <w:pPr>
              <w:spacing w:after="20"/>
              <w:ind w:left="20"/>
              <w:jc w:val="both"/>
            </w:pPr>
            <w:r>
              <w:rPr>
                <w:rFonts w:ascii="Times New Roman"/>
                <w:b w:val="false"/>
                <w:i w:val="false"/>
                <w:color w:val="000000"/>
                <w:sz w:val="20"/>
              </w:rPr>
              <w:t>
*.4.5. Номер документа</w:t>
            </w:r>
            <w:r>
              <w:br/>
            </w:r>
            <w:r>
              <w:rPr>
                <w:rFonts w:ascii="Times New Roman"/>
                <w:b w:val="false"/>
                <w:i w:val="false"/>
                <w:color w:val="000000"/>
                <w:sz w:val="20"/>
              </w:rPr>
              <w:t>
(csdo:DocId)</w:t>
            </w:r>
          </w:p>
          <w:bookmarkEnd w:id="578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9" w:id="5789"/>
          <w:p>
            <w:pPr>
              <w:spacing w:after="20"/>
              <w:ind w:left="20"/>
              <w:jc w:val="both"/>
            </w:pPr>
            <w:r>
              <w:rPr>
                <w:rFonts w:ascii="Times New Roman"/>
                <w:b w:val="false"/>
                <w:i w:val="false"/>
                <w:color w:val="000000"/>
                <w:sz w:val="20"/>
              </w:rPr>
              <w:t>
*.4.6. Дата документа</w:t>
            </w:r>
            <w:r>
              <w:br/>
            </w:r>
            <w:r>
              <w:rPr>
                <w:rFonts w:ascii="Times New Roman"/>
                <w:b w:val="false"/>
                <w:i w:val="false"/>
                <w:color w:val="000000"/>
                <w:sz w:val="20"/>
              </w:rPr>
              <w:t>
(csdo:DocCreationDate)</w:t>
            </w:r>
          </w:p>
          <w:bookmarkEnd w:id="578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0" w:id="5790"/>
          <w:p>
            <w:pPr>
              <w:spacing w:after="20"/>
              <w:ind w:left="20"/>
              <w:jc w:val="both"/>
            </w:pPr>
            <w:r>
              <w:rPr>
                <w:rFonts w:ascii="Times New Roman"/>
                <w:b w:val="false"/>
                <w:i w:val="false"/>
                <w:color w:val="000000"/>
                <w:sz w:val="20"/>
              </w:rPr>
              <w:t>
*.4.7. Дата истечения срока действия документа</w:t>
            </w:r>
            <w:r>
              <w:br/>
            </w:r>
            <w:r>
              <w:rPr>
                <w:rFonts w:ascii="Times New Roman"/>
                <w:b w:val="false"/>
                <w:i w:val="false"/>
                <w:color w:val="000000"/>
                <w:sz w:val="20"/>
              </w:rPr>
              <w:t>
(csdo:DocValidityDate)</w:t>
            </w:r>
          </w:p>
          <w:bookmarkEnd w:id="579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1" w:id="5791"/>
          <w:p>
            <w:pPr>
              <w:spacing w:after="20"/>
              <w:ind w:left="20"/>
              <w:jc w:val="both"/>
            </w:pPr>
            <w:r>
              <w:rPr>
                <w:rFonts w:ascii="Times New Roman"/>
                <w:b w:val="false"/>
                <w:i w:val="false"/>
                <w:color w:val="000000"/>
                <w:sz w:val="20"/>
              </w:rPr>
              <w:t>
*.4.8. Идентификатор уполномоченного органа</w:t>
            </w:r>
            <w:r>
              <w:br/>
            </w:r>
            <w:r>
              <w:rPr>
                <w:rFonts w:ascii="Times New Roman"/>
                <w:b w:val="false"/>
                <w:i w:val="false"/>
                <w:color w:val="000000"/>
                <w:sz w:val="20"/>
              </w:rPr>
              <w:t>
(csdo:AuthorityId)</w:t>
            </w:r>
          </w:p>
          <w:bookmarkEnd w:id="579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2" w:id="5792"/>
          <w:p>
            <w:pPr>
              <w:spacing w:after="20"/>
              <w:ind w:left="20"/>
              <w:jc w:val="both"/>
            </w:pPr>
            <w:r>
              <w:rPr>
                <w:rFonts w:ascii="Times New Roman"/>
                <w:b w:val="false"/>
                <w:i w:val="false"/>
                <w:color w:val="000000"/>
                <w:sz w:val="20"/>
              </w:rPr>
              <w:t>
*.4.9. Наименование уполномоченного органа</w:t>
            </w:r>
            <w:r>
              <w:br/>
            </w:r>
            <w:r>
              <w:rPr>
                <w:rFonts w:ascii="Times New Roman"/>
                <w:b w:val="false"/>
                <w:i w:val="false"/>
                <w:color w:val="000000"/>
                <w:sz w:val="20"/>
              </w:rPr>
              <w:t>
(csdo:AuthorityName)</w:t>
            </w:r>
          </w:p>
          <w:bookmarkEnd w:id="579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3" w:id="5793"/>
          <w:p>
            <w:pPr>
              <w:spacing w:after="20"/>
              <w:ind w:left="20"/>
              <w:jc w:val="both"/>
            </w:pPr>
            <w:r>
              <w:rPr>
                <w:rFonts w:ascii="Times New Roman"/>
                <w:b w:val="false"/>
                <w:i w:val="false"/>
                <w:color w:val="000000"/>
                <w:sz w:val="20"/>
              </w:rPr>
              <w:t>
*.5. Код роли</w:t>
            </w:r>
            <w:r>
              <w:br/>
            </w:r>
            <w:r>
              <w:rPr>
                <w:rFonts w:ascii="Times New Roman"/>
                <w:b w:val="false"/>
                <w:i w:val="false"/>
                <w:color w:val="000000"/>
                <w:sz w:val="20"/>
              </w:rPr>
              <w:t>
(casdo:RoleCode)</w:t>
            </w:r>
          </w:p>
          <w:bookmarkEnd w:id="579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выполняемой лицом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4" w:id="5794"/>
          <w:p>
            <w:pPr>
              <w:spacing w:after="20"/>
              <w:ind w:left="20"/>
              <w:jc w:val="both"/>
            </w:pPr>
            <w:r>
              <w:rPr>
                <w:rFonts w:ascii="Times New Roman"/>
                <w:b w:val="false"/>
                <w:i w:val="false"/>
                <w:color w:val="000000"/>
                <w:sz w:val="20"/>
              </w:rPr>
              <w:t>
12.18. Календарный штемпель железнодорожной станции</w:t>
            </w:r>
            <w:r>
              <w:br/>
            </w:r>
            <w:r>
              <w:rPr>
                <w:rFonts w:ascii="Times New Roman"/>
                <w:b w:val="false"/>
                <w:i w:val="false"/>
                <w:color w:val="000000"/>
                <w:sz w:val="20"/>
              </w:rPr>
              <w:t>
(cacdo:RailwayStampDetails)</w:t>
            </w:r>
          </w:p>
          <w:bookmarkEnd w:id="57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календарного штемпеля железнодорожной станции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5" w:id="5795"/>
          <w:p>
            <w:pPr>
              <w:spacing w:after="20"/>
              <w:ind w:left="20"/>
              <w:jc w:val="both"/>
            </w:pPr>
            <w:r>
              <w:rPr>
                <w:rFonts w:ascii="Times New Roman"/>
                <w:b w:val="false"/>
                <w:i w:val="false"/>
                <w:color w:val="000000"/>
                <w:sz w:val="20"/>
              </w:rPr>
              <w:t>
M.CA.CDT.00200</w:t>
            </w:r>
            <w:r>
              <w:br/>
            </w:r>
            <w:r>
              <w:rPr>
                <w:rFonts w:ascii="Times New Roman"/>
                <w:b w:val="false"/>
                <w:i w:val="false"/>
                <w:color w:val="000000"/>
                <w:sz w:val="20"/>
              </w:rPr>
              <w:t>
Определяется областями значений вложенных элементов</w:t>
            </w:r>
          </w:p>
          <w:bookmarkEnd w:id="579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6" w:id="5796"/>
          <w:p>
            <w:pPr>
              <w:spacing w:after="20"/>
              <w:ind w:left="20"/>
              <w:jc w:val="both"/>
            </w:pPr>
            <w:r>
              <w:rPr>
                <w:rFonts w:ascii="Times New Roman"/>
                <w:b w:val="false"/>
                <w:i w:val="false"/>
                <w:color w:val="000000"/>
                <w:sz w:val="20"/>
              </w:rPr>
              <w:t>
12.18.1. Код железнодорожной станции</w:t>
            </w:r>
            <w:r>
              <w:br/>
            </w:r>
            <w:r>
              <w:rPr>
                <w:rFonts w:ascii="Times New Roman"/>
                <w:b w:val="false"/>
                <w:i w:val="false"/>
                <w:color w:val="000000"/>
                <w:sz w:val="20"/>
              </w:rPr>
              <w:t>
(casdo:RailwayStationCode)</w:t>
            </w:r>
          </w:p>
          <w:bookmarkEnd w:id="579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7" w:id="5797"/>
          <w:p>
            <w:pPr>
              <w:spacing w:after="20"/>
              <w:ind w:left="20"/>
              <w:jc w:val="both"/>
            </w:pPr>
            <w:r>
              <w:rPr>
                <w:rFonts w:ascii="Times New Roman"/>
                <w:b w:val="false"/>
                <w:i w:val="false"/>
                <w:color w:val="000000"/>
                <w:sz w:val="20"/>
              </w:rPr>
              <w:t>
12.18.2. Дата</w:t>
            </w:r>
            <w:r>
              <w:br/>
            </w:r>
            <w:r>
              <w:rPr>
                <w:rFonts w:ascii="Times New Roman"/>
                <w:b w:val="false"/>
                <w:i w:val="false"/>
                <w:color w:val="000000"/>
                <w:sz w:val="20"/>
              </w:rPr>
              <w:t>
(csdo:EventDate)</w:t>
            </w:r>
          </w:p>
          <w:bookmarkEnd w:id="579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проставления штемпеля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8" w:id="5798"/>
          <w:p>
            <w:pPr>
              <w:spacing w:after="20"/>
              <w:ind w:left="20"/>
              <w:jc w:val="both"/>
            </w:pPr>
            <w:r>
              <w:rPr>
                <w:rFonts w:ascii="Times New Roman"/>
                <w:b w:val="false"/>
                <w:i w:val="false"/>
                <w:color w:val="000000"/>
                <w:sz w:val="20"/>
              </w:rPr>
              <w:t>
13. Перевозчик</w:t>
            </w:r>
            <w:r>
              <w:br/>
            </w:r>
            <w:r>
              <w:rPr>
                <w:rFonts w:ascii="Times New Roman"/>
                <w:b w:val="false"/>
                <w:i w:val="false"/>
                <w:color w:val="000000"/>
                <w:sz w:val="20"/>
              </w:rPr>
              <w:t>
(cacdo:PIATCarrierDetails)</w:t>
            </w:r>
          </w:p>
          <w:bookmarkEnd w:id="579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ввоз товаров на таможенную территорию Евразийского экономического союза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9" w:id="5799"/>
          <w:p>
            <w:pPr>
              <w:spacing w:after="20"/>
              <w:ind w:left="20"/>
              <w:jc w:val="both"/>
            </w:pPr>
            <w:r>
              <w:rPr>
                <w:rFonts w:ascii="Times New Roman"/>
                <w:b w:val="false"/>
                <w:i w:val="false"/>
                <w:color w:val="000000"/>
                <w:sz w:val="20"/>
              </w:rPr>
              <w:t>
M.CA.CDT.01144</w:t>
            </w:r>
            <w:r>
              <w:br/>
            </w:r>
            <w:r>
              <w:rPr>
                <w:rFonts w:ascii="Times New Roman"/>
                <w:b w:val="false"/>
                <w:i w:val="false"/>
                <w:color w:val="000000"/>
                <w:sz w:val="20"/>
              </w:rPr>
              <w:t>
Определяется областями значений вложенных элементов</w:t>
            </w:r>
          </w:p>
          <w:bookmarkEnd w:id="579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0" w:id="5800"/>
          <w:p>
            <w:pPr>
              <w:spacing w:after="20"/>
              <w:ind w:left="20"/>
              <w:jc w:val="both"/>
            </w:pPr>
            <w:r>
              <w:rPr>
                <w:rFonts w:ascii="Times New Roman"/>
                <w:b w:val="false"/>
                <w:i w:val="false"/>
                <w:color w:val="000000"/>
                <w:sz w:val="20"/>
              </w:rPr>
              <w:t>
13.1. Наименование субъекта</w:t>
            </w:r>
            <w:r>
              <w:br/>
            </w:r>
            <w:r>
              <w:rPr>
                <w:rFonts w:ascii="Times New Roman"/>
                <w:b w:val="false"/>
                <w:i w:val="false"/>
                <w:color w:val="000000"/>
                <w:sz w:val="20"/>
              </w:rPr>
              <w:t>
(csdo:SubjectName)</w:t>
            </w:r>
          </w:p>
          <w:bookmarkEnd w:id="580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1" w:id="5801"/>
          <w:p>
            <w:pPr>
              <w:spacing w:after="20"/>
              <w:ind w:left="20"/>
              <w:jc w:val="both"/>
            </w:pPr>
            <w:r>
              <w:rPr>
                <w:rFonts w:ascii="Times New Roman"/>
                <w:b w:val="false"/>
                <w:i w:val="false"/>
                <w:color w:val="000000"/>
                <w:sz w:val="20"/>
              </w:rPr>
              <w:t>
13.2. Краткое наименование субъекта</w:t>
            </w:r>
            <w:r>
              <w:br/>
            </w:r>
            <w:r>
              <w:rPr>
                <w:rFonts w:ascii="Times New Roman"/>
                <w:b w:val="false"/>
                <w:i w:val="false"/>
                <w:color w:val="000000"/>
                <w:sz w:val="20"/>
              </w:rPr>
              <w:t>
(csdo:SubjectBriefName)</w:t>
            </w:r>
          </w:p>
          <w:bookmarkEnd w:id="580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2" w:id="5802"/>
          <w:p>
            <w:pPr>
              <w:spacing w:after="20"/>
              <w:ind w:left="20"/>
              <w:jc w:val="both"/>
            </w:pPr>
            <w:r>
              <w:rPr>
                <w:rFonts w:ascii="Times New Roman"/>
                <w:b w:val="false"/>
                <w:i w:val="false"/>
                <w:color w:val="000000"/>
                <w:sz w:val="20"/>
              </w:rPr>
              <w:t>
13.3. Уникальный идентификационный таможенный номер</w:t>
            </w:r>
            <w:r>
              <w:br/>
            </w:r>
            <w:r>
              <w:rPr>
                <w:rFonts w:ascii="Times New Roman"/>
                <w:b w:val="false"/>
                <w:i w:val="false"/>
                <w:color w:val="000000"/>
                <w:sz w:val="20"/>
              </w:rPr>
              <w:t>
(casdo:CAUniqueCustomsNumberId)</w:t>
            </w:r>
          </w:p>
          <w:bookmarkEnd w:id="580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3" w:id="580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80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4" w:id="580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80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5" w:id="5805"/>
          <w:p>
            <w:pPr>
              <w:spacing w:after="20"/>
              <w:ind w:left="20"/>
              <w:jc w:val="both"/>
            </w:pPr>
            <w:r>
              <w:rPr>
                <w:rFonts w:ascii="Times New Roman"/>
                <w:b w:val="false"/>
                <w:i w:val="false"/>
                <w:color w:val="000000"/>
                <w:sz w:val="20"/>
              </w:rPr>
              <w:t>
13.4. Идентификатор налогоплательщика</w:t>
            </w:r>
            <w:r>
              <w:br/>
            </w:r>
            <w:r>
              <w:rPr>
                <w:rFonts w:ascii="Times New Roman"/>
                <w:b w:val="false"/>
                <w:i w:val="false"/>
                <w:color w:val="000000"/>
                <w:sz w:val="20"/>
              </w:rPr>
              <w:t>
(csdo:TaxpayerId)</w:t>
            </w:r>
          </w:p>
          <w:bookmarkEnd w:id="580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6" w:id="5806"/>
          <w:p>
            <w:pPr>
              <w:spacing w:after="20"/>
              <w:ind w:left="20"/>
              <w:jc w:val="both"/>
            </w:pPr>
            <w:r>
              <w:rPr>
                <w:rFonts w:ascii="Times New Roman"/>
                <w:b w:val="false"/>
                <w:i w:val="false"/>
                <w:color w:val="000000"/>
                <w:sz w:val="20"/>
              </w:rPr>
              <w:t>
13.5. Код причины постановки на учет</w:t>
            </w:r>
            <w:r>
              <w:br/>
            </w:r>
            <w:r>
              <w:rPr>
                <w:rFonts w:ascii="Times New Roman"/>
                <w:b w:val="false"/>
                <w:i w:val="false"/>
                <w:color w:val="000000"/>
                <w:sz w:val="20"/>
              </w:rPr>
              <w:t>
(csdo:TaxRegistrationReasonCode)</w:t>
            </w:r>
          </w:p>
          <w:bookmarkEnd w:id="580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7" w:id="5807"/>
          <w:p>
            <w:pPr>
              <w:spacing w:after="20"/>
              <w:ind w:left="20"/>
              <w:jc w:val="both"/>
            </w:pPr>
            <w:r>
              <w:rPr>
                <w:rFonts w:ascii="Times New Roman"/>
                <w:b w:val="false"/>
                <w:i w:val="false"/>
                <w:color w:val="000000"/>
                <w:sz w:val="20"/>
              </w:rPr>
              <w:t>
13.6. Идентификатор физического лица</w:t>
            </w:r>
            <w:r>
              <w:br/>
            </w:r>
            <w:r>
              <w:rPr>
                <w:rFonts w:ascii="Times New Roman"/>
                <w:b w:val="false"/>
                <w:i w:val="false"/>
                <w:color w:val="000000"/>
                <w:sz w:val="20"/>
              </w:rPr>
              <w:t>
(casdo:PersonId)</w:t>
            </w:r>
          </w:p>
          <w:bookmarkEnd w:id="580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8" w:id="5808"/>
          <w:p>
            <w:pPr>
              <w:spacing w:after="20"/>
              <w:ind w:left="20"/>
              <w:jc w:val="both"/>
            </w:pPr>
            <w:r>
              <w:rPr>
                <w:rFonts w:ascii="Times New Roman"/>
                <w:b w:val="false"/>
                <w:i w:val="false"/>
                <w:color w:val="000000"/>
                <w:sz w:val="20"/>
              </w:rPr>
              <w:t>
13.7. Адрес</w:t>
            </w:r>
            <w:r>
              <w:br/>
            </w:r>
            <w:r>
              <w:rPr>
                <w:rFonts w:ascii="Times New Roman"/>
                <w:b w:val="false"/>
                <w:i w:val="false"/>
                <w:color w:val="000000"/>
                <w:sz w:val="20"/>
              </w:rPr>
              <w:t>
(ccdo:SubjectAddressDetails)</w:t>
            </w:r>
          </w:p>
          <w:bookmarkEnd w:id="580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9" w:id="5809"/>
          <w:p>
            <w:pPr>
              <w:spacing w:after="20"/>
              <w:ind w:left="20"/>
              <w:jc w:val="both"/>
            </w:pPr>
            <w:r>
              <w:rPr>
                <w:rFonts w:ascii="Times New Roman"/>
                <w:b w:val="false"/>
                <w:i w:val="false"/>
                <w:color w:val="000000"/>
                <w:sz w:val="20"/>
              </w:rPr>
              <w:t>
M.CDT.00064</w:t>
            </w:r>
            <w:r>
              <w:br/>
            </w:r>
            <w:r>
              <w:rPr>
                <w:rFonts w:ascii="Times New Roman"/>
                <w:b w:val="false"/>
                <w:i w:val="false"/>
                <w:color w:val="000000"/>
                <w:sz w:val="20"/>
              </w:rPr>
              <w:t>
Определяется областями значений вложенных элементов</w:t>
            </w:r>
          </w:p>
          <w:bookmarkEnd w:id="580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0" w:id="5810"/>
          <w:p>
            <w:pPr>
              <w:spacing w:after="20"/>
              <w:ind w:left="20"/>
              <w:jc w:val="both"/>
            </w:pPr>
            <w:r>
              <w:rPr>
                <w:rFonts w:ascii="Times New Roman"/>
                <w:b w:val="false"/>
                <w:i w:val="false"/>
                <w:color w:val="000000"/>
                <w:sz w:val="20"/>
              </w:rPr>
              <w:t>
13.7.1. Код вида адреса</w:t>
            </w:r>
            <w:r>
              <w:br/>
            </w:r>
            <w:r>
              <w:rPr>
                <w:rFonts w:ascii="Times New Roman"/>
                <w:b w:val="false"/>
                <w:i w:val="false"/>
                <w:color w:val="000000"/>
                <w:sz w:val="20"/>
              </w:rPr>
              <w:t>
(csdo:AddressKindCode)</w:t>
            </w:r>
          </w:p>
          <w:bookmarkEnd w:id="581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1" w:id="5811"/>
          <w:p>
            <w:pPr>
              <w:spacing w:after="20"/>
              <w:ind w:left="20"/>
              <w:jc w:val="both"/>
            </w:pPr>
            <w:r>
              <w:rPr>
                <w:rFonts w:ascii="Times New Roman"/>
                <w:b w:val="false"/>
                <w:i w:val="false"/>
                <w:color w:val="000000"/>
                <w:sz w:val="20"/>
              </w:rPr>
              <w:t>
13.7.2. Код страны</w:t>
            </w:r>
            <w:r>
              <w:br/>
            </w:r>
            <w:r>
              <w:rPr>
                <w:rFonts w:ascii="Times New Roman"/>
                <w:b w:val="false"/>
                <w:i w:val="false"/>
                <w:color w:val="000000"/>
                <w:sz w:val="20"/>
              </w:rPr>
              <w:t>
(csdo:UnifiedCountryCode)</w:t>
            </w:r>
          </w:p>
          <w:bookmarkEnd w:id="581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2" w:id="58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81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3" w:id="5813"/>
          <w:p>
            <w:pPr>
              <w:spacing w:after="20"/>
              <w:ind w:left="20"/>
              <w:jc w:val="both"/>
            </w:pPr>
            <w:r>
              <w:rPr>
                <w:rFonts w:ascii="Times New Roman"/>
                <w:b w:val="false"/>
                <w:i w:val="false"/>
                <w:color w:val="000000"/>
                <w:sz w:val="20"/>
              </w:rPr>
              <w:t>
13.7.3. Код территории</w:t>
            </w:r>
            <w:r>
              <w:br/>
            </w:r>
            <w:r>
              <w:rPr>
                <w:rFonts w:ascii="Times New Roman"/>
                <w:b w:val="false"/>
                <w:i w:val="false"/>
                <w:color w:val="000000"/>
                <w:sz w:val="20"/>
              </w:rPr>
              <w:t>
(csdo:TerritoryCode)</w:t>
            </w:r>
          </w:p>
          <w:bookmarkEnd w:id="581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4" w:id="5814"/>
          <w:p>
            <w:pPr>
              <w:spacing w:after="20"/>
              <w:ind w:left="20"/>
              <w:jc w:val="both"/>
            </w:pPr>
            <w:r>
              <w:rPr>
                <w:rFonts w:ascii="Times New Roman"/>
                <w:b w:val="false"/>
                <w:i w:val="false"/>
                <w:color w:val="000000"/>
                <w:sz w:val="20"/>
              </w:rPr>
              <w:t>
13.7.4. Регион</w:t>
            </w:r>
            <w:r>
              <w:br/>
            </w:r>
            <w:r>
              <w:rPr>
                <w:rFonts w:ascii="Times New Roman"/>
                <w:b w:val="false"/>
                <w:i w:val="false"/>
                <w:color w:val="000000"/>
                <w:sz w:val="20"/>
              </w:rPr>
              <w:t>
(csdo:RegionName)</w:t>
            </w:r>
          </w:p>
          <w:bookmarkEnd w:id="581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5" w:id="5815"/>
          <w:p>
            <w:pPr>
              <w:spacing w:after="20"/>
              <w:ind w:left="20"/>
              <w:jc w:val="both"/>
            </w:pPr>
            <w:r>
              <w:rPr>
                <w:rFonts w:ascii="Times New Roman"/>
                <w:b w:val="false"/>
                <w:i w:val="false"/>
                <w:color w:val="000000"/>
                <w:sz w:val="20"/>
              </w:rPr>
              <w:t>
13.7.5. Район</w:t>
            </w:r>
            <w:r>
              <w:br/>
            </w:r>
            <w:r>
              <w:rPr>
                <w:rFonts w:ascii="Times New Roman"/>
                <w:b w:val="false"/>
                <w:i w:val="false"/>
                <w:color w:val="000000"/>
                <w:sz w:val="20"/>
              </w:rPr>
              <w:t>
(csdo:DistrictName)</w:t>
            </w:r>
          </w:p>
          <w:bookmarkEnd w:id="581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6" w:id="5816"/>
          <w:p>
            <w:pPr>
              <w:spacing w:after="20"/>
              <w:ind w:left="20"/>
              <w:jc w:val="both"/>
            </w:pPr>
            <w:r>
              <w:rPr>
                <w:rFonts w:ascii="Times New Roman"/>
                <w:b w:val="false"/>
                <w:i w:val="false"/>
                <w:color w:val="000000"/>
                <w:sz w:val="20"/>
              </w:rPr>
              <w:t>
13.7.6. Город</w:t>
            </w:r>
            <w:r>
              <w:br/>
            </w:r>
            <w:r>
              <w:rPr>
                <w:rFonts w:ascii="Times New Roman"/>
                <w:b w:val="false"/>
                <w:i w:val="false"/>
                <w:color w:val="000000"/>
                <w:sz w:val="20"/>
              </w:rPr>
              <w:t>
(csdo:CityName)</w:t>
            </w:r>
          </w:p>
          <w:bookmarkEnd w:id="581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7" w:id="5817"/>
          <w:p>
            <w:pPr>
              <w:spacing w:after="20"/>
              <w:ind w:left="20"/>
              <w:jc w:val="both"/>
            </w:pPr>
            <w:r>
              <w:rPr>
                <w:rFonts w:ascii="Times New Roman"/>
                <w:b w:val="false"/>
                <w:i w:val="false"/>
                <w:color w:val="000000"/>
                <w:sz w:val="20"/>
              </w:rPr>
              <w:t>
13.7.7. Населенный пункт</w:t>
            </w:r>
            <w:r>
              <w:br/>
            </w:r>
            <w:r>
              <w:rPr>
                <w:rFonts w:ascii="Times New Roman"/>
                <w:b w:val="false"/>
                <w:i w:val="false"/>
                <w:color w:val="000000"/>
                <w:sz w:val="20"/>
              </w:rPr>
              <w:t>
(csdo:SettlementName)</w:t>
            </w:r>
          </w:p>
          <w:bookmarkEnd w:id="581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8" w:id="5818"/>
          <w:p>
            <w:pPr>
              <w:spacing w:after="20"/>
              <w:ind w:left="20"/>
              <w:jc w:val="both"/>
            </w:pPr>
            <w:r>
              <w:rPr>
                <w:rFonts w:ascii="Times New Roman"/>
                <w:b w:val="false"/>
                <w:i w:val="false"/>
                <w:color w:val="000000"/>
                <w:sz w:val="20"/>
              </w:rPr>
              <w:t>
13.7.8. Улица</w:t>
            </w:r>
            <w:r>
              <w:br/>
            </w:r>
            <w:r>
              <w:rPr>
                <w:rFonts w:ascii="Times New Roman"/>
                <w:b w:val="false"/>
                <w:i w:val="false"/>
                <w:color w:val="000000"/>
                <w:sz w:val="20"/>
              </w:rPr>
              <w:t>
(csdo:StreetName)</w:t>
            </w:r>
          </w:p>
          <w:bookmarkEnd w:id="581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9" w:id="5819"/>
          <w:p>
            <w:pPr>
              <w:spacing w:after="20"/>
              <w:ind w:left="20"/>
              <w:jc w:val="both"/>
            </w:pPr>
            <w:r>
              <w:rPr>
                <w:rFonts w:ascii="Times New Roman"/>
                <w:b w:val="false"/>
                <w:i w:val="false"/>
                <w:color w:val="000000"/>
                <w:sz w:val="20"/>
              </w:rPr>
              <w:t>
13.7.9. Номер дома</w:t>
            </w:r>
            <w:r>
              <w:br/>
            </w:r>
            <w:r>
              <w:rPr>
                <w:rFonts w:ascii="Times New Roman"/>
                <w:b w:val="false"/>
                <w:i w:val="false"/>
                <w:color w:val="000000"/>
                <w:sz w:val="20"/>
              </w:rPr>
              <w:t>
(csdo:BuildingNumberId)</w:t>
            </w:r>
          </w:p>
          <w:bookmarkEnd w:id="581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0" w:id="5820"/>
          <w:p>
            <w:pPr>
              <w:spacing w:after="20"/>
              <w:ind w:left="20"/>
              <w:jc w:val="both"/>
            </w:pPr>
            <w:r>
              <w:rPr>
                <w:rFonts w:ascii="Times New Roman"/>
                <w:b w:val="false"/>
                <w:i w:val="false"/>
                <w:color w:val="000000"/>
                <w:sz w:val="20"/>
              </w:rPr>
              <w:t>
13.7.10. Номер помещения</w:t>
            </w:r>
            <w:r>
              <w:br/>
            </w:r>
            <w:r>
              <w:rPr>
                <w:rFonts w:ascii="Times New Roman"/>
                <w:b w:val="false"/>
                <w:i w:val="false"/>
                <w:color w:val="000000"/>
                <w:sz w:val="20"/>
              </w:rPr>
              <w:t>
(csdo:RoomNumberId)</w:t>
            </w:r>
          </w:p>
          <w:bookmarkEnd w:id="582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1" w:id="5821"/>
          <w:p>
            <w:pPr>
              <w:spacing w:after="20"/>
              <w:ind w:left="20"/>
              <w:jc w:val="both"/>
            </w:pPr>
            <w:r>
              <w:rPr>
                <w:rFonts w:ascii="Times New Roman"/>
                <w:b w:val="false"/>
                <w:i w:val="false"/>
                <w:color w:val="000000"/>
                <w:sz w:val="20"/>
              </w:rPr>
              <w:t>
13.7.11. Почтовый индекс</w:t>
            </w:r>
            <w:r>
              <w:br/>
            </w:r>
            <w:r>
              <w:rPr>
                <w:rFonts w:ascii="Times New Roman"/>
                <w:b w:val="false"/>
                <w:i w:val="false"/>
                <w:color w:val="000000"/>
                <w:sz w:val="20"/>
              </w:rPr>
              <w:t>
(csdo:PostCode)</w:t>
            </w:r>
          </w:p>
          <w:bookmarkEnd w:id="582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2" w:id="5822"/>
          <w:p>
            <w:pPr>
              <w:spacing w:after="20"/>
              <w:ind w:left="20"/>
              <w:jc w:val="both"/>
            </w:pPr>
            <w:r>
              <w:rPr>
                <w:rFonts w:ascii="Times New Roman"/>
                <w:b w:val="false"/>
                <w:i w:val="false"/>
                <w:color w:val="000000"/>
                <w:sz w:val="20"/>
              </w:rPr>
              <w:t>
13.7.12. Номер абонентского ящика</w:t>
            </w:r>
            <w:r>
              <w:br/>
            </w:r>
            <w:r>
              <w:rPr>
                <w:rFonts w:ascii="Times New Roman"/>
                <w:b w:val="false"/>
                <w:i w:val="false"/>
                <w:color w:val="000000"/>
                <w:sz w:val="20"/>
              </w:rPr>
              <w:t>
(csdo:PostOfficeBoxId)</w:t>
            </w:r>
          </w:p>
          <w:bookmarkEnd w:id="582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3" w:id="5823"/>
          <w:p>
            <w:pPr>
              <w:spacing w:after="20"/>
              <w:ind w:left="20"/>
              <w:jc w:val="both"/>
            </w:pPr>
            <w:r>
              <w:rPr>
                <w:rFonts w:ascii="Times New Roman"/>
                <w:b w:val="false"/>
                <w:i w:val="false"/>
                <w:color w:val="000000"/>
                <w:sz w:val="20"/>
              </w:rPr>
              <w:t>
13.8. Представитель перевозчика</w:t>
            </w:r>
            <w:r>
              <w:br/>
            </w:r>
            <w:r>
              <w:rPr>
                <w:rFonts w:ascii="Times New Roman"/>
                <w:b w:val="false"/>
                <w:i w:val="false"/>
                <w:color w:val="000000"/>
                <w:sz w:val="20"/>
              </w:rPr>
              <w:t>
(cacdo:CarrierRepresentativeDetails)</w:t>
            </w:r>
          </w:p>
          <w:bookmarkEnd w:id="582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являющимся сотрудником или уполномоченным представителем перевозчика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4" w:id="5824"/>
          <w:p>
            <w:pPr>
              <w:spacing w:after="20"/>
              <w:ind w:left="20"/>
              <w:jc w:val="both"/>
            </w:pPr>
            <w:r>
              <w:rPr>
                <w:rFonts w:ascii="Times New Roman"/>
                <w:b w:val="false"/>
                <w:i w:val="false"/>
                <w:color w:val="000000"/>
                <w:sz w:val="20"/>
              </w:rPr>
              <w:t>
M.CA.CDT.00304</w:t>
            </w:r>
            <w:r>
              <w:br/>
            </w:r>
            <w:r>
              <w:rPr>
                <w:rFonts w:ascii="Times New Roman"/>
                <w:b w:val="false"/>
                <w:i w:val="false"/>
                <w:color w:val="000000"/>
                <w:sz w:val="20"/>
              </w:rPr>
              <w:t>
Определяется областями значений вложенных элементов</w:t>
            </w:r>
          </w:p>
          <w:bookmarkEnd w:id="582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5" w:id="5825"/>
          <w:p>
            <w:pPr>
              <w:spacing w:after="20"/>
              <w:ind w:left="20"/>
              <w:jc w:val="both"/>
            </w:pPr>
            <w:r>
              <w:rPr>
                <w:rFonts w:ascii="Times New Roman"/>
                <w:b w:val="false"/>
                <w:i w:val="false"/>
                <w:color w:val="000000"/>
                <w:sz w:val="20"/>
              </w:rPr>
              <w:t>
13.8.1. ФИО</w:t>
            </w:r>
            <w:r>
              <w:br/>
            </w:r>
            <w:r>
              <w:rPr>
                <w:rFonts w:ascii="Times New Roman"/>
                <w:b w:val="false"/>
                <w:i w:val="false"/>
                <w:color w:val="000000"/>
                <w:sz w:val="20"/>
              </w:rPr>
              <w:t>
(ccdo:FullNameDetails)</w:t>
            </w:r>
          </w:p>
          <w:bookmarkEnd w:id="582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6" w:id="5826"/>
          <w:p>
            <w:pPr>
              <w:spacing w:after="20"/>
              <w:ind w:left="20"/>
              <w:jc w:val="both"/>
            </w:pPr>
            <w:r>
              <w:rPr>
                <w:rFonts w:ascii="Times New Roman"/>
                <w:b w:val="false"/>
                <w:i w:val="false"/>
                <w:color w:val="000000"/>
                <w:sz w:val="20"/>
              </w:rPr>
              <w:t>
M.CDT.00016</w:t>
            </w:r>
            <w:r>
              <w:br/>
            </w:r>
            <w:r>
              <w:rPr>
                <w:rFonts w:ascii="Times New Roman"/>
                <w:b w:val="false"/>
                <w:i w:val="false"/>
                <w:color w:val="000000"/>
                <w:sz w:val="20"/>
              </w:rPr>
              <w:t>
Определяется областями значений вложенных элементов</w:t>
            </w:r>
          </w:p>
          <w:bookmarkEnd w:id="582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7" w:id="5827"/>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582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8" w:id="5828"/>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582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9" w:id="5829"/>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582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0" w:id="5830"/>
          <w:p>
            <w:pPr>
              <w:spacing w:after="20"/>
              <w:ind w:left="20"/>
              <w:jc w:val="both"/>
            </w:pPr>
            <w:r>
              <w:rPr>
                <w:rFonts w:ascii="Times New Roman"/>
                <w:b w:val="false"/>
                <w:i w:val="false"/>
                <w:color w:val="000000"/>
                <w:sz w:val="20"/>
              </w:rPr>
              <w:t>
13.8.2. Наименование должности</w:t>
            </w:r>
            <w:r>
              <w:br/>
            </w:r>
            <w:r>
              <w:rPr>
                <w:rFonts w:ascii="Times New Roman"/>
                <w:b w:val="false"/>
                <w:i w:val="false"/>
                <w:color w:val="000000"/>
                <w:sz w:val="20"/>
              </w:rPr>
              <w:t>
(csdo:PositionName)</w:t>
            </w:r>
          </w:p>
          <w:bookmarkEnd w:id="583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1" w:id="5831"/>
          <w:p>
            <w:pPr>
              <w:spacing w:after="20"/>
              <w:ind w:left="20"/>
              <w:jc w:val="both"/>
            </w:pPr>
            <w:r>
              <w:rPr>
                <w:rFonts w:ascii="Times New Roman"/>
                <w:b w:val="false"/>
                <w:i w:val="false"/>
                <w:color w:val="000000"/>
                <w:sz w:val="20"/>
              </w:rPr>
              <w:t>
13.8.3. Контактный реквизит</w:t>
            </w:r>
            <w:r>
              <w:br/>
            </w:r>
            <w:r>
              <w:rPr>
                <w:rFonts w:ascii="Times New Roman"/>
                <w:b w:val="false"/>
                <w:i w:val="false"/>
                <w:color w:val="000000"/>
                <w:sz w:val="20"/>
              </w:rPr>
              <w:t>
(ccdo:CommunicationDetails)</w:t>
            </w:r>
          </w:p>
          <w:bookmarkEnd w:id="583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должностного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2" w:id="5832"/>
          <w:p>
            <w:pPr>
              <w:spacing w:after="20"/>
              <w:ind w:left="20"/>
              <w:jc w:val="both"/>
            </w:pPr>
            <w:r>
              <w:rPr>
                <w:rFonts w:ascii="Times New Roman"/>
                <w:b w:val="false"/>
                <w:i w:val="false"/>
                <w:color w:val="000000"/>
                <w:sz w:val="20"/>
              </w:rPr>
              <w:t>
M.CDT.00003</w:t>
            </w:r>
            <w:r>
              <w:br/>
            </w:r>
            <w:r>
              <w:rPr>
                <w:rFonts w:ascii="Times New Roman"/>
                <w:b w:val="false"/>
                <w:i w:val="false"/>
                <w:color w:val="000000"/>
                <w:sz w:val="20"/>
              </w:rPr>
              <w:t>
Определяется областями значений вложенных элементов</w:t>
            </w:r>
          </w:p>
          <w:bookmarkEnd w:id="583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3" w:id="5833"/>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(csdo:CommunicationChannelCode)</w:t>
            </w:r>
          </w:p>
          <w:bookmarkEnd w:id="583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4" w:id="5834"/>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(csdo:CommunicationChannelName)</w:t>
            </w:r>
          </w:p>
          <w:bookmarkEnd w:id="583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5" w:id="5835"/>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(csdo:CommunicationChannelId)</w:t>
            </w:r>
          </w:p>
          <w:bookmarkEnd w:id="583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6" w:id="5836"/>
          <w:p>
            <w:pPr>
              <w:spacing w:after="20"/>
              <w:ind w:left="20"/>
              <w:jc w:val="both"/>
            </w:pPr>
            <w:r>
              <w:rPr>
                <w:rFonts w:ascii="Times New Roman"/>
                <w:b w:val="false"/>
                <w:i w:val="false"/>
                <w:color w:val="000000"/>
                <w:sz w:val="20"/>
              </w:rPr>
              <w:t>
13.8.4. Удостоверение личности</w:t>
            </w:r>
            <w:r>
              <w:br/>
            </w:r>
            <w:r>
              <w:rPr>
                <w:rFonts w:ascii="Times New Roman"/>
                <w:b w:val="false"/>
                <w:i w:val="false"/>
                <w:color w:val="000000"/>
                <w:sz w:val="20"/>
              </w:rPr>
              <w:t>
(ccdo:IdentityDocV3Details)</w:t>
            </w:r>
          </w:p>
          <w:bookmarkEnd w:id="583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7" w:id="5837"/>
          <w:p>
            <w:pPr>
              <w:spacing w:after="20"/>
              <w:ind w:left="20"/>
              <w:jc w:val="both"/>
            </w:pPr>
            <w:r>
              <w:rPr>
                <w:rFonts w:ascii="Times New Roman"/>
                <w:b w:val="false"/>
                <w:i w:val="false"/>
                <w:color w:val="000000"/>
                <w:sz w:val="20"/>
              </w:rPr>
              <w:t>
M.CDT.00062</w:t>
            </w:r>
            <w:r>
              <w:br/>
            </w:r>
            <w:r>
              <w:rPr>
                <w:rFonts w:ascii="Times New Roman"/>
                <w:b w:val="false"/>
                <w:i w:val="false"/>
                <w:color w:val="000000"/>
                <w:sz w:val="20"/>
              </w:rPr>
              <w:t>
Определяется областями значений вложенных элементов</w:t>
            </w:r>
          </w:p>
          <w:bookmarkEnd w:id="583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8" w:id="5838"/>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583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9" w:id="583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83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0" w:id="5840"/>
          <w:p>
            <w:pPr>
              <w:spacing w:after="20"/>
              <w:ind w:left="20"/>
              <w:jc w:val="both"/>
            </w:pPr>
            <w:r>
              <w:rPr>
                <w:rFonts w:ascii="Times New Roman"/>
                <w:b w:val="false"/>
                <w:i w:val="false"/>
                <w:color w:val="000000"/>
                <w:sz w:val="20"/>
              </w:rPr>
              <w:t>
*.2. Код вида документа, удостоверяющего личность</w:t>
            </w:r>
            <w:r>
              <w:br/>
            </w:r>
            <w:r>
              <w:rPr>
                <w:rFonts w:ascii="Times New Roman"/>
                <w:b w:val="false"/>
                <w:i w:val="false"/>
                <w:color w:val="000000"/>
                <w:sz w:val="20"/>
              </w:rPr>
              <w:t>
(csdo:IdentityDocKindCode)</w:t>
            </w:r>
          </w:p>
          <w:bookmarkEnd w:id="584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1" w:id="584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84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2" w:id="5842"/>
          <w:p>
            <w:pPr>
              <w:spacing w:after="20"/>
              <w:ind w:left="20"/>
              <w:jc w:val="both"/>
            </w:pPr>
            <w:r>
              <w:rPr>
                <w:rFonts w:ascii="Times New Roman"/>
                <w:b w:val="false"/>
                <w:i w:val="false"/>
                <w:color w:val="000000"/>
                <w:sz w:val="20"/>
              </w:rPr>
              <w:t>
*.3. Наименование вида документа</w:t>
            </w:r>
            <w:r>
              <w:br/>
            </w:r>
            <w:r>
              <w:rPr>
                <w:rFonts w:ascii="Times New Roman"/>
                <w:b w:val="false"/>
                <w:i w:val="false"/>
                <w:color w:val="000000"/>
                <w:sz w:val="20"/>
              </w:rPr>
              <w:t>
(csdo:DocKindName)</w:t>
            </w:r>
          </w:p>
          <w:bookmarkEnd w:id="584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3" w:id="5843"/>
          <w:p>
            <w:pPr>
              <w:spacing w:after="20"/>
              <w:ind w:left="20"/>
              <w:jc w:val="both"/>
            </w:pPr>
            <w:r>
              <w:rPr>
                <w:rFonts w:ascii="Times New Roman"/>
                <w:b w:val="false"/>
                <w:i w:val="false"/>
                <w:color w:val="000000"/>
                <w:sz w:val="20"/>
              </w:rPr>
              <w:t>
*.4. Серия документа</w:t>
            </w:r>
            <w:r>
              <w:br/>
            </w:r>
            <w:r>
              <w:rPr>
                <w:rFonts w:ascii="Times New Roman"/>
                <w:b w:val="false"/>
                <w:i w:val="false"/>
                <w:color w:val="000000"/>
                <w:sz w:val="20"/>
              </w:rPr>
              <w:t>
(csdo:DocSeriesId)</w:t>
            </w:r>
          </w:p>
          <w:bookmarkEnd w:id="584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4" w:id="5844"/>
          <w:p>
            <w:pPr>
              <w:spacing w:after="20"/>
              <w:ind w:left="20"/>
              <w:jc w:val="both"/>
            </w:pPr>
            <w:r>
              <w:rPr>
                <w:rFonts w:ascii="Times New Roman"/>
                <w:b w:val="false"/>
                <w:i w:val="false"/>
                <w:color w:val="000000"/>
                <w:sz w:val="20"/>
              </w:rPr>
              <w:t>
*.5. Номер документа</w:t>
            </w:r>
            <w:r>
              <w:br/>
            </w:r>
            <w:r>
              <w:rPr>
                <w:rFonts w:ascii="Times New Roman"/>
                <w:b w:val="false"/>
                <w:i w:val="false"/>
                <w:color w:val="000000"/>
                <w:sz w:val="20"/>
              </w:rPr>
              <w:t>
(csdo:DocId)</w:t>
            </w:r>
          </w:p>
          <w:bookmarkEnd w:id="584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5" w:id="5845"/>
          <w:p>
            <w:pPr>
              <w:spacing w:after="20"/>
              <w:ind w:left="20"/>
              <w:jc w:val="both"/>
            </w:pPr>
            <w:r>
              <w:rPr>
                <w:rFonts w:ascii="Times New Roman"/>
                <w:b w:val="false"/>
                <w:i w:val="false"/>
                <w:color w:val="000000"/>
                <w:sz w:val="20"/>
              </w:rPr>
              <w:t>
*.6. Дата документа</w:t>
            </w:r>
            <w:r>
              <w:br/>
            </w:r>
            <w:r>
              <w:rPr>
                <w:rFonts w:ascii="Times New Roman"/>
                <w:b w:val="false"/>
                <w:i w:val="false"/>
                <w:color w:val="000000"/>
                <w:sz w:val="20"/>
              </w:rPr>
              <w:t>
(csdo:DocCreationDate)</w:t>
            </w:r>
          </w:p>
          <w:bookmarkEnd w:id="584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6" w:id="5846"/>
          <w:p>
            <w:pPr>
              <w:spacing w:after="20"/>
              <w:ind w:left="20"/>
              <w:jc w:val="both"/>
            </w:pPr>
            <w:r>
              <w:rPr>
                <w:rFonts w:ascii="Times New Roman"/>
                <w:b w:val="false"/>
                <w:i w:val="false"/>
                <w:color w:val="000000"/>
                <w:sz w:val="20"/>
              </w:rPr>
              <w:t>
*.7. Дата истечения срока действия документа</w:t>
            </w:r>
            <w:r>
              <w:br/>
            </w:r>
            <w:r>
              <w:rPr>
                <w:rFonts w:ascii="Times New Roman"/>
                <w:b w:val="false"/>
                <w:i w:val="false"/>
                <w:color w:val="000000"/>
                <w:sz w:val="20"/>
              </w:rPr>
              <w:t>
(csdo:DocValidityDate)</w:t>
            </w:r>
          </w:p>
          <w:bookmarkEnd w:id="584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7" w:id="5847"/>
          <w:p>
            <w:pPr>
              <w:spacing w:after="20"/>
              <w:ind w:left="20"/>
              <w:jc w:val="both"/>
            </w:pPr>
            <w:r>
              <w:rPr>
                <w:rFonts w:ascii="Times New Roman"/>
                <w:b w:val="false"/>
                <w:i w:val="false"/>
                <w:color w:val="000000"/>
                <w:sz w:val="20"/>
              </w:rPr>
              <w:t>
*.8. Идентификатор уполномоченного органа</w:t>
            </w:r>
            <w:r>
              <w:br/>
            </w:r>
            <w:r>
              <w:rPr>
                <w:rFonts w:ascii="Times New Roman"/>
                <w:b w:val="false"/>
                <w:i w:val="false"/>
                <w:color w:val="000000"/>
                <w:sz w:val="20"/>
              </w:rPr>
              <w:t>
(csdo:AuthorityId)</w:t>
            </w:r>
          </w:p>
          <w:bookmarkEnd w:id="58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8" w:id="5848"/>
          <w:p>
            <w:pPr>
              <w:spacing w:after="20"/>
              <w:ind w:left="20"/>
              <w:jc w:val="both"/>
            </w:pPr>
            <w:r>
              <w:rPr>
                <w:rFonts w:ascii="Times New Roman"/>
                <w:b w:val="false"/>
                <w:i w:val="false"/>
                <w:color w:val="000000"/>
                <w:sz w:val="20"/>
              </w:rPr>
              <w:t>
*.9. Наименование уполномоченного органа</w:t>
            </w:r>
            <w:r>
              <w:br/>
            </w:r>
            <w:r>
              <w:rPr>
                <w:rFonts w:ascii="Times New Roman"/>
                <w:b w:val="false"/>
                <w:i w:val="false"/>
                <w:color w:val="000000"/>
                <w:sz w:val="20"/>
              </w:rPr>
              <w:t>
(csdo:AuthorityName)</w:t>
            </w:r>
          </w:p>
          <w:bookmarkEnd w:id="5848"/>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9" w:id="5849"/>
          <w:p>
            <w:pPr>
              <w:spacing w:after="20"/>
              <w:ind w:left="20"/>
              <w:jc w:val="both"/>
            </w:pPr>
            <w:r>
              <w:rPr>
                <w:rFonts w:ascii="Times New Roman"/>
                <w:b w:val="false"/>
                <w:i w:val="false"/>
                <w:color w:val="000000"/>
                <w:sz w:val="20"/>
              </w:rPr>
              <w:t>
13.8.5. Код роли</w:t>
            </w:r>
            <w:r>
              <w:br/>
            </w:r>
            <w:r>
              <w:rPr>
                <w:rFonts w:ascii="Times New Roman"/>
                <w:b w:val="false"/>
                <w:i w:val="false"/>
                <w:color w:val="000000"/>
                <w:sz w:val="20"/>
              </w:rPr>
              <w:t>
(casdo:RoleCode)</w:t>
            </w:r>
          </w:p>
          <w:bookmarkEnd w:id="58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выполняемой лицом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0" w:id="5850"/>
          <w:p>
            <w:pPr>
              <w:spacing w:after="20"/>
              <w:ind w:left="20"/>
              <w:jc w:val="both"/>
            </w:pPr>
            <w:r>
              <w:rPr>
                <w:rFonts w:ascii="Times New Roman"/>
                <w:b w:val="false"/>
                <w:i w:val="false"/>
                <w:color w:val="000000"/>
                <w:sz w:val="20"/>
              </w:rPr>
              <w:t>
14. Сведения об объектах, подлежащих контролю</w:t>
            </w:r>
            <w:r>
              <w:br/>
            </w:r>
            <w:r>
              <w:rPr>
                <w:rFonts w:ascii="Times New Roman"/>
                <w:b w:val="false"/>
                <w:i w:val="false"/>
                <w:color w:val="000000"/>
                <w:sz w:val="20"/>
              </w:rPr>
              <w:t>
(cacdo:ControlledItemsDetails)</w:t>
            </w:r>
          </w:p>
          <w:bookmarkEnd w:id="585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на транспортном средстве запасных частей или оборудования для ремонта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M.CA.CDE.00591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1" w:id="5851"/>
          <w:p>
            <w:pPr>
              <w:spacing w:after="20"/>
              <w:ind w:left="20"/>
              <w:jc w:val="both"/>
            </w:pPr>
            <w:r>
              <w:rPr>
                <w:rFonts w:ascii="Times New Roman"/>
                <w:b w:val="false"/>
                <w:i w:val="false"/>
                <w:color w:val="000000"/>
                <w:sz w:val="20"/>
              </w:rPr>
              <w:t>
M.CA.CDT.00486</w:t>
            </w:r>
            <w:r>
              <w:br/>
            </w:r>
            <w:r>
              <w:rPr>
                <w:rFonts w:ascii="Times New Roman"/>
                <w:b w:val="false"/>
                <w:i w:val="false"/>
                <w:color w:val="000000"/>
                <w:sz w:val="20"/>
              </w:rPr>
              <w:t>
Определяется областями значений вложенных элементов</w:t>
            </w:r>
          </w:p>
          <w:bookmarkEnd w:id="585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2" w:id="5852"/>
          <w:p>
            <w:pPr>
              <w:spacing w:after="20"/>
              <w:ind w:left="20"/>
              <w:jc w:val="both"/>
            </w:pPr>
            <w:r>
              <w:rPr>
                <w:rFonts w:ascii="Times New Roman"/>
                <w:b w:val="false"/>
                <w:i w:val="false"/>
                <w:color w:val="000000"/>
                <w:sz w:val="20"/>
              </w:rPr>
              <w:t>
14.1. Код вида информации</w:t>
            </w:r>
            <w:r>
              <w:br/>
            </w:r>
            <w:r>
              <w:rPr>
                <w:rFonts w:ascii="Times New Roman"/>
                <w:b w:val="false"/>
                <w:i w:val="false"/>
                <w:color w:val="000000"/>
                <w:sz w:val="20"/>
              </w:rPr>
              <w:t>
(casdo:InformationKindCode)</w:t>
            </w:r>
          </w:p>
          <w:bookmarkEnd w:id="585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3" w:id="5853"/>
          <w:p>
            <w:pPr>
              <w:spacing w:after="20"/>
              <w:ind w:left="20"/>
              <w:jc w:val="both"/>
            </w:pPr>
            <w:r>
              <w:rPr>
                <w:rFonts w:ascii="Times New Roman"/>
                <w:b w:val="false"/>
                <w:i w:val="false"/>
                <w:color w:val="000000"/>
                <w:sz w:val="20"/>
              </w:rPr>
              <w:t>
14.2. Признак наличия</w:t>
            </w:r>
            <w:r>
              <w:br/>
            </w:r>
            <w:r>
              <w:rPr>
                <w:rFonts w:ascii="Times New Roman"/>
                <w:b w:val="false"/>
                <w:i w:val="false"/>
                <w:color w:val="000000"/>
                <w:sz w:val="20"/>
              </w:rPr>
              <w:t>
(casdo:PresenceIndicator)</w:t>
            </w:r>
          </w:p>
          <w:bookmarkEnd w:id="58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4" w:id="5854"/>
          <w:p>
            <w:pPr>
              <w:spacing w:after="20"/>
              <w:ind w:left="20"/>
              <w:jc w:val="both"/>
            </w:pPr>
            <w:r>
              <w:rPr>
                <w:rFonts w:ascii="Times New Roman"/>
                <w:b w:val="false"/>
                <w:i w:val="false"/>
                <w:color w:val="000000"/>
                <w:sz w:val="20"/>
              </w:rPr>
              <w:t>
14.3. Наименование и количество</w:t>
            </w:r>
            <w:r>
              <w:br/>
            </w:r>
            <w:r>
              <w:rPr>
                <w:rFonts w:ascii="Times New Roman"/>
                <w:b w:val="false"/>
                <w:i w:val="false"/>
                <w:color w:val="000000"/>
                <w:sz w:val="20"/>
              </w:rPr>
              <w:t>
(cacdo:ItemDetails)</w:t>
            </w:r>
          </w:p>
          <w:bookmarkEnd w:id="585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наименовании (описании) и количестве объектов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5" w:id="5855"/>
          <w:p>
            <w:pPr>
              <w:spacing w:after="20"/>
              <w:ind w:left="20"/>
              <w:jc w:val="both"/>
            </w:pPr>
            <w:r>
              <w:rPr>
                <w:rFonts w:ascii="Times New Roman"/>
                <w:b w:val="false"/>
                <w:i w:val="false"/>
                <w:color w:val="000000"/>
                <w:sz w:val="20"/>
              </w:rPr>
              <w:t>
M.CA.CDT.00482</w:t>
            </w:r>
            <w:r>
              <w:br/>
            </w:r>
            <w:r>
              <w:rPr>
                <w:rFonts w:ascii="Times New Roman"/>
                <w:b w:val="false"/>
                <w:i w:val="false"/>
                <w:color w:val="000000"/>
                <w:sz w:val="20"/>
              </w:rPr>
              <w:t>
Определяется областями значений вложенных элементов</w:t>
            </w:r>
          </w:p>
          <w:bookmarkEnd w:id="585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6" w:id="5856"/>
          <w:p>
            <w:pPr>
              <w:spacing w:after="20"/>
              <w:ind w:left="20"/>
              <w:jc w:val="both"/>
            </w:pPr>
            <w:r>
              <w:rPr>
                <w:rFonts w:ascii="Times New Roman"/>
                <w:b w:val="false"/>
                <w:i w:val="false"/>
                <w:color w:val="000000"/>
                <w:sz w:val="20"/>
              </w:rPr>
              <w:t>
14.3.1. Наименование товара</w:t>
            </w:r>
            <w:r>
              <w:br/>
            </w:r>
            <w:r>
              <w:rPr>
                <w:rFonts w:ascii="Times New Roman"/>
                <w:b w:val="false"/>
                <w:i w:val="false"/>
                <w:color w:val="000000"/>
                <w:sz w:val="20"/>
              </w:rPr>
              <w:t>
(casdo:GoodsDescriptionText)</w:t>
            </w:r>
          </w:p>
          <w:bookmarkEnd w:id="5856"/>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описание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7" w:id="5857"/>
          <w:p>
            <w:pPr>
              <w:spacing w:after="20"/>
              <w:ind w:left="20"/>
              <w:jc w:val="both"/>
            </w:pPr>
            <w:r>
              <w:rPr>
                <w:rFonts w:ascii="Times New Roman"/>
                <w:b w:val="false"/>
                <w:i w:val="false"/>
                <w:color w:val="000000"/>
                <w:sz w:val="20"/>
              </w:rPr>
              <w:t>
14.3.2. Количество товара</w:t>
            </w:r>
            <w:r>
              <w:br/>
            </w:r>
            <w:r>
              <w:rPr>
                <w:rFonts w:ascii="Times New Roman"/>
                <w:b w:val="false"/>
                <w:i w:val="false"/>
                <w:color w:val="000000"/>
                <w:sz w:val="20"/>
              </w:rPr>
              <w:t>
(cacdo:GoodsMeasureDetails)</w:t>
            </w:r>
          </w:p>
          <w:bookmarkEnd w:id="58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8" w:id="5858"/>
          <w:p>
            <w:pPr>
              <w:spacing w:after="20"/>
              <w:ind w:left="20"/>
              <w:jc w:val="both"/>
            </w:pPr>
            <w:r>
              <w:rPr>
                <w:rFonts w:ascii="Times New Roman"/>
                <w:b w:val="false"/>
                <w:i w:val="false"/>
                <w:color w:val="000000"/>
                <w:sz w:val="20"/>
              </w:rPr>
              <w:t>
M.CA.CDT.00109</w:t>
            </w:r>
            <w:r>
              <w:br/>
            </w:r>
            <w:r>
              <w:rPr>
                <w:rFonts w:ascii="Times New Roman"/>
                <w:b w:val="false"/>
                <w:i w:val="false"/>
                <w:color w:val="000000"/>
                <w:sz w:val="20"/>
              </w:rPr>
              <w:t>
Определяется областями значений вложенных элементов</w:t>
            </w:r>
          </w:p>
          <w:bookmarkEnd w:id="585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9" w:id="5859"/>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58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0" w:id="586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86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1" w:id="586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8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2" w:id="5862"/>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586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6313" w:id="5863"/>
    <w:p>
      <w:pPr>
        <w:spacing w:after="0"/>
        <w:ind w:left="0"/>
        <w:jc w:val="both"/>
      </w:pPr>
      <w:r>
        <w:rPr>
          <w:rFonts w:ascii="Times New Roman"/>
          <w:b w:val="false"/>
          <w:i w:val="false"/>
          <w:color w:val="000000"/>
          <w:sz w:val="28"/>
        </w:rPr>
        <w:t>
      ";</w:t>
      </w:r>
    </w:p>
    <w:bookmarkEnd w:id="5863"/>
    <w:bookmarkStart w:name="z6314" w:id="58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таблицу 7</w:t>
      </w:r>
      <w:r>
        <w:rPr>
          <w:rFonts w:ascii="Times New Roman"/>
          <w:b w:val="false"/>
          <w:i w:val="false"/>
          <w:color w:val="000000"/>
          <w:sz w:val="28"/>
        </w:rPr>
        <w:t xml:space="preserve"> изложить в следующей редакции:</w:t>
      </w:r>
    </w:p>
    <w:bookmarkEnd w:id="5864"/>
    <w:bookmarkStart w:name="z6315" w:id="5865"/>
    <w:p>
      <w:pPr>
        <w:spacing w:after="0"/>
        <w:ind w:left="0"/>
        <w:jc w:val="both"/>
      </w:pPr>
      <w:r>
        <w:rPr>
          <w:rFonts w:ascii="Times New Roman"/>
          <w:b w:val="false"/>
          <w:i w:val="false"/>
          <w:color w:val="000000"/>
          <w:sz w:val="28"/>
        </w:rPr>
        <w:t>
      "Таблица 7</w:t>
      </w:r>
    </w:p>
    <w:bookmarkEnd w:id="5865"/>
    <w:bookmarkStart w:name="z6316" w:id="5866"/>
    <w:p>
      <w:pPr>
        <w:spacing w:after="0"/>
        <w:ind w:left="0"/>
        <w:jc w:val="left"/>
      </w:pPr>
      <w:r>
        <w:rPr>
          <w:rFonts w:ascii="Times New Roman"/>
          <w:b/>
          <w:i w:val="false"/>
          <w:color w:val="000000"/>
        </w:rPr>
        <w:t xml:space="preserve"> Общие простые типы данных, используемые в структуре предварительной информации о товарах, ввозимых автомобильным транспортом</w:t>
      </w:r>
    </w:p>
    <w:bookmarkEnd w:id="5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650"/>
        <w:gridCol w:w="4157"/>
        <w:gridCol w:w="641"/>
        <w:gridCol w:w="884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7" w:id="5867"/>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Шаблон: [A-Z0-9][A-Z0-9 -]{1,8}[A-Z0-9]</w:t>
            </w:r>
          </w:p>
          <w:bookmarkEnd w:id="586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связи_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8" w:id="5868"/>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1000</w:t>
            </w:r>
          </w:p>
          <w:bookmarkEnd w:id="586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0" w:id="5869"/>
          <w:p>
            <w:pPr>
              <w:spacing w:after="20"/>
              <w:ind w:left="20"/>
              <w:jc w:val="both"/>
            </w:pPr>
            <w:r>
              <w:rPr>
                <w:rFonts w:ascii="Times New Roman"/>
                <w:b w:val="false"/>
                <w:i w:val="false"/>
                <w:color w:val="000000"/>
                <w:sz w:val="20"/>
              </w:rPr>
              <w:t xml:space="preserve">
значение идентификатора в соответствии с правилами, принятыми в стране регистрации налогоплательщика.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586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банка. Шаблон: [0-9]{9}|[A-Z]{6}[A-Z0-9]{2}|[A-Z]{6}[A-Z0-9]{5}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TaxRegistrationReasonCodeType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постановки на налоговый учет_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2" w:id="5870"/>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Шаблон: \d{9}</w:t>
            </w:r>
          </w:p>
          <w:bookmarkEnd w:id="587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3" w:id="5871"/>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17</w:t>
            </w:r>
          </w:p>
          <w:bookmarkEnd w:id="587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120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5" w:id="5872"/>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120</w:t>
            </w:r>
          </w:p>
          <w:bookmarkEnd w:id="587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300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7" w:id="5873"/>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300</w:t>
            </w:r>
          </w:p>
          <w:bookmarkEnd w:id="587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ЕАЭС_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9" w:id="5874"/>
          <w:p>
            <w:pPr>
              <w:spacing w:after="20"/>
              <w:ind w:left="20"/>
              <w:jc w:val="both"/>
            </w:pPr>
            <w:r>
              <w:rPr>
                <w:rFonts w:ascii="Times New Roman"/>
                <w:b w:val="false"/>
                <w:i w:val="false"/>
                <w:color w:val="000000"/>
                <w:sz w:val="20"/>
              </w:rPr>
              <w:t xml:space="preserve">
значение кода из ТН ВЭД ЕАЭС на уровне 2, 4, 6, 8, 9 или 10 знаков. </w:t>
            </w:r>
            <w:r>
              <w:br/>
            </w:r>
            <w:r>
              <w:rPr>
                <w:rFonts w:ascii="Times New Roman"/>
                <w:b w:val="false"/>
                <w:i w:val="false"/>
                <w:color w:val="000000"/>
                <w:sz w:val="20"/>
              </w:rPr>
              <w:t>
Шаблон: \d{2}|\d{4}|\d{6}|\d{8,10}</w:t>
            </w:r>
          </w:p>
          <w:bookmarkEnd w:id="587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0" w:id="5875"/>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587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2" w:id="5876"/>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250</w:t>
            </w:r>
          </w:p>
          <w:bookmarkEnd w:id="587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40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4" w:id="5877"/>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587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250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6" w:id="5878"/>
          <w:p>
            <w:pPr>
              <w:spacing w:after="20"/>
              <w:ind w:left="20"/>
              <w:jc w:val="both"/>
            </w:pPr>
            <w:r>
              <w:rPr>
                <w:rFonts w:ascii="Times New Roman"/>
                <w:b w:val="false"/>
                <w:i w:val="false"/>
                <w:color w:val="000000"/>
                <w:sz w:val="20"/>
              </w:rPr>
              <w:t xml:space="preserve">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250</w:t>
            </w:r>
          </w:p>
          <w:bookmarkEnd w:id="587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MeasurementUnitCodeType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8" w:id="5879"/>
          <w:p>
            <w:pPr>
              <w:spacing w:after="20"/>
              <w:ind w:left="20"/>
              <w:jc w:val="both"/>
            </w:pPr>
            <w:r>
              <w:rPr>
                <w:rFonts w:ascii="Times New Roman"/>
                <w:b w:val="false"/>
                <w:i w:val="false"/>
                <w:color w:val="000000"/>
                <w:sz w:val="20"/>
              </w:rPr>
              <w:t xml:space="preserve">
буквенно-цифровой код. </w:t>
            </w:r>
            <w:r>
              <w:br/>
            </w:r>
            <w:r>
              <w:rPr>
                <w:rFonts w:ascii="Times New Roman"/>
                <w:b w:val="false"/>
                <w:i w:val="false"/>
                <w:color w:val="000000"/>
                <w:sz w:val="20"/>
              </w:rPr>
              <w:t>
Шаблон: [0-9A-Z]{2,3}|\d{3,4}</w:t>
            </w:r>
          </w:p>
          <w:bookmarkEnd w:id="587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4000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9" w:id="5880"/>
          <w:p>
            <w:pPr>
              <w:spacing w:after="20"/>
              <w:ind w:left="20"/>
              <w:jc w:val="both"/>
            </w:pPr>
            <w:r>
              <w:rPr>
                <w:rFonts w:ascii="Times New Roman"/>
                <w:b w:val="false"/>
                <w:i w:val="false"/>
                <w:color w:val="000000"/>
                <w:sz w:val="20"/>
              </w:rPr>
              <w:t xml:space="preserve">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4000</w:t>
            </w:r>
          </w:p>
          <w:bookmarkEnd w:id="588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(классификатор)_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1" w:id="5881"/>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588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3" w:id="5882"/>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588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5" w:id="5883"/>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w:t>
            </w:r>
          </w:p>
          <w:bookmarkEnd w:id="588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Четырехзначное.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7" w:id="5884"/>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4</w:t>
            </w:r>
          </w:p>
          <w:bookmarkEnd w:id="588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8" w:id="5885"/>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588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BorderCheckpointCodeType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пропуска_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0" w:id="5886"/>
          <w:p>
            <w:pPr>
              <w:spacing w:after="20"/>
              <w:ind w:left="20"/>
              <w:jc w:val="both"/>
            </w:pPr>
            <w:r>
              <w:rPr>
                <w:rFonts w:ascii="Times New Roman"/>
                <w:b w:val="false"/>
                <w:i w:val="false"/>
                <w:color w:val="000000"/>
                <w:sz w:val="20"/>
              </w:rPr>
              <w:t xml:space="preserve">
значение кода из перечня пунктов пропуска через таможенную границу государств – членов Евразийского экономического союза.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18</w:t>
            </w:r>
          </w:p>
          <w:bookmarkEnd w:id="588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2" w:id="5887"/>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588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4" w:id="5888"/>
          <w:p>
            <w:pPr>
              <w:spacing w:after="20"/>
              <w:ind w:left="20"/>
              <w:jc w:val="both"/>
            </w:pPr>
            <w:r>
              <w:rPr>
                <w:rFonts w:ascii="Times New Roman"/>
                <w:b w:val="false"/>
                <w:i w:val="false"/>
                <w:color w:val="000000"/>
                <w:sz w:val="20"/>
              </w:rPr>
              <w:t xml:space="preserve">
значение кода вида упаковки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[A-Z0-9]{2}</w:t>
            </w:r>
          </w:p>
          <w:bookmarkEnd w:id="588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Трехзначный.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5" w:id="5889"/>
          <w:p>
            <w:pPr>
              <w:spacing w:after="20"/>
              <w:ind w:left="20"/>
              <w:jc w:val="both"/>
            </w:pPr>
            <w:r>
              <w:rPr>
                <w:rFonts w:ascii="Times New Roman"/>
                <w:b w:val="false"/>
                <w:i w:val="false"/>
                <w:color w:val="000000"/>
                <w:sz w:val="20"/>
              </w:rPr>
              <w:t>
целое неотрицательное число в десятичной системе счисления.</w:t>
            </w:r>
            <w:r>
              <w:br/>
            </w:r>
            <w:r>
              <w:rPr>
                <w:rFonts w:ascii="Times New Roman"/>
                <w:b w:val="false"/>
                <w:i w:val="false"/>
                <w:color w:val="000000"/>
                <w:sz w:val="20"/>
              </w:rPr>
              <w:t>
Макс. кол-во цифр: 3</w:t>
            </w:r>
          </w:p>
          <w:bookmarkEnd w:id="588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40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6" w:id="5890"/>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40</w:t>
            </w:r>
          </w:p>
          <w:bookmarkEnd w:id="589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со ссылкой на справочник (классификатор)_ Код. Двухбуквенный.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8" w:id="5891"/>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p>
          <w:bookmarkEnd w:id="589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величина_ Измерение: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9" w:id="5892"/>
          <w:p>
            <w:pPr>
              <w:spacing w:after="20"/>
              <w:ind w:left="20"/>
              <w:jc w:val="both"/>
            </w:pPr>
            <w:r>
              <w:rPr>
                <w:rFonts w:ascii="Times New Roman"/>
                <w:b w:val="false"/>
                <w:i w:val="false"/>
                <w:color w:val="000000"/>
                <w:sz w:val="20"/>
              </w:rPr>
              <w:t xml:space="preserve">
число в десятичной системе счисления. </w:t>
            </w:r>
            <w:r>
              <w:br/>
            </w:r>
            <w:r>
              <w:rPr>
                <w:rFonts w:ascii="Times New Roman"/>
                <w:b w:val="false"/>
                <w:i w:val="false"/>
                <w:color w:val="000000"/>
                <w:sz w:val="20"/>
              </w:rPr>
              <w:t>
</w:t>
            </w:r>
            <w:r>
              <w:rPr>
                <w:rFonts w:ascii="Times New Roman"/>
                <w:b w:val="false"/>
                <w:i w:val="false"/>
                <w:color w:val="000000"/>
                <w:sz w:val="20"/>
              </w:rPr>
              <w:t xml:space="preserve">Макс. кол-во цифр: 24. </w:t>
            </w:r>
            <w:r>
              <w:br/>
            </w:r>
            <w:r>
              <w:rPr>
                <w:rFonts w:ascii="Times New Roman"/>
                <w:b w:val="false"/>
                <w:i w:val="false"/>
                <w:color w:val="000000"/>
                <w:sz w:val="20"/>
              </w:rPr>
              <w:t>
Макс. кол-во дроб. цифр: 6</w:t>
            </w:r>
          </w:p>
          <w:bookmarkEnd w:id="589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1" w:id="5893"/>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500</w:t>
            </w:r>
          </w:p>
          <w:bookmarkEnd w:id="589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3" w:id="5894"/>
          <w:p>
            <w:pPr>
              <w:spacing w:after="20"/>
              <w:ind w:left="20"/>
              <w:jc w:val="both"/>
            </w:pPr>
            <w:r>
              <w:rPr>
                <w:rFonts w:ascii="Times New Roman"/>
                <w:b w:val="false"/>
                <w:i w:val="false"/>
                <w:color w:val="000000"/>
                <w:sz w:val="20"/>
              </w:rPr>
              <w:t>
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589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CurrencyCodeV3Type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Буквенный: вариант 3.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5" w:id="5895"/>
          <w:p>
            <w:pPr>
              <w:spacing w:after="20"/>
              <w:ind w:left="20"/>
              <w:jc w:val="both"/>
            </w:pPr>
            <w:r>
              <w:rPr>
                <w:rFonts w:ascii="Times New Roman"/>
                <w:b w:val="false"/>
                <w:i w:val="false"/>
                <w:color w:val="000000"/>
                <w:sz w:val="20"/>
              </w:rPr>
              <w:t xml:space="preserve">
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[A-Z]{3}</w:t>
            </w:r>
          </w:p>
          <w:bookmarkEnd w:id="589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Quantity5Type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Пятизначное.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6" w:id="5896"/>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5</w:t>
            </w:r>
          </w:p>
          <w:bookmarkEnd w:id="589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Quantity8Type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Восьмизначное.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7" w:id="5897"/>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r>
              <w:br/>
            </w:r>
            <w:r>
              <w:rPr>
                <w:rFonts w:ascii="Times New Roman"/>
                <w:b w:val="false"/>
                <w:i w:val="false"/>
                <w:color w:val="000000"/>
                <w:sz w:val="20"/>
              </w:rPr>
              <w:t>
Макс. кол-во цифр: 8</w:t>
            </w:r>
          </w:p>
          <w:bookmarkEnd w:id="589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без ссылки на справочник (классификатор)_ Код. Двухбуквенный.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8" w:id="5898"/>
          <w:p>
            <w:pPr>
              <w:spacing w:after="20"/>
              <w:ind w:left="20"/>
              <w:jc w:val="both"/>
            </w:pPr>
            <w:r>
              <w:rPr>
                <w:rFonts w:ascii="Times New Roman"/>
                <w:b w:val="false"/>
                <w:i w:val="false"/>
                <w:color w:val="000000"/>
                <w:sz w:val="20"/>
              </w:rPr>
              <w:t xml:space="preserve">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[A-Z]{2}</w:t>
            </w:r>
          </w:p>
          <w:bookmarkEnd w:id="589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9" w:id="5899"/>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589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1" w:id="5900"/>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17</w:t>
            </w:r>
          </w:p>
          <w:bookmarkEnd w:id="590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адреса_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3" w:id="5901"/>
          <w:p>
            <w:pPr>
              <w:spacing w:after="20"/>
              <w:ind w:left="20"/>
              <w:jc w:val="both"/>
            </w:pPr>
            <w:r>
              <w:rPr>
                <w:rFonts w:ascii="Times New Roman"/>
                <w:b w:val="false"/>
                <w:i w:val="false"/>
                <w:color w:val="000000"/>
                <w:sz w:val="20"/>
              </w:rPr>
              <w:t xml:space="preserve">
значение кода в соответствии с классификатором видов адресов.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590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коммуникационной среды_ Код: вариант 2.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5" w:id="5902"/>
          <w:p>
            <w:pPr>
              <w:spacing w:after="20"/>
              <w:ind w:left="20"/>
              <w:jc w:val="both"/>
            </w:pPr>
            <w:r>
              <w:rPr>
                <w:rFonts w:ascii="Times New Roman"/>
                <w:b w:val="false"/>
                <w:i w:val="false"/>
                <w:color w:val="000000"/>
                <w:sz w:val="20"/>
              </w:rPr>
              <w:t xml:space="preserve">
значение кода в соответствии с классификатором видов связи.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20</w:t>
            </w:r>
          </w:p>
          <w:bookmarkEnd w:id="590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7" w:id="5903"/>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Длина: 1</w:t>
            </w:r>
          </w:p>
          <w:bookmarkEnd w:id="590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 символа.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8" w:id="5904"/>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Длина: 2</w:t>
            </w:r>
          </w:p>
          <w:bookmarkEnd w:id="590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25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9" w:id="5905"/>
          <w:p>
            <w:pPr>
              <w:spacing w:after="20"/>
              <w:ind w:left="20"/>
              <w:jc w:val="both"/>
            </w:pP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25</w:t>
            </w:r>
          </w:p>
          <w:bookmarkEnd w:id="590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1" w:id="5906"/>
          <w:p>
            <w:pPr>
              <w:spacing w:after="20"/>
              <w:ind w:left="20"/>
              <w:jc w:val="both"/>
            </w:pPr>
            <w:r>
              <w:rPr>
                <w:rFonts w:ascii="Times New Roman"/>
                <w:b w:val="false"/>
                <w:i w:val="false"/>
                <w:color w:val="000000"/>
                <w:sz w:val="20"/>
              </w:rPr>
              <w:t xml:space="preserve">
значение кода в соответствии с классификатором таможенных органов государств – членов Евразийского экономического союза. </w:t>
            </w:r>
            <w:r>
              <w:br/>
            </w:r>
            <w:r>
              <w:rPr>
                <w:rFonts w:ascii="Times New Roman"/>
                <w:b w:val="false"/>
                <w:i w:val="false"/>
                <w:color w:val="000000"/>
                <w:sz w:val="20"/>
              </w:rPr>
              <w:t>
Шаблон: [0-9]{2}|[0-9]{5}|[0-9]{8}</w:t>
            </w:r>
          </w:p>
          <w:bookmarkEnd w:id="590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транспортного средства_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2" w:id="5907"/>
          <w:p>
            <w:pPr>
              <w:spacing w:after="20"/>
              <w:ind w:left="20"/>
              <w:jc w:val="both"/>
            </w:pPr>
            <w:r>
              <w:rPr>
                <w:rFonts w:ascii="Times New Roman"/>
                <w:b w:val="false"/>
                <w:i w:val="false"/>
                <w:color w:val="000000"/>
                <w:sz w:val="20"/>
              </w:rPr>
              <w:t xml:space="preserve">
значение кода марки дорожного транспортного средства в соответствии со справочником (классификатором), идентификатор которого определен в атрибуте "Идентификатор справочника (классификатора)". </w:t>
            </w:r>
            <w:r>
              <w:br/>
            </w:r>
            <w:r>
              <w:rPr>
                <w:rFonts w:ascii="Times New Roman"/>
                <w:b w:val="false"/>
                <w:i w:val="false"/>
                <w:color w:val="000000"/>
                <w:sz w:val="20"/>
              </w:rPr>
              <w:t>
Шаблон: \d{3}</w:t>
            </w:r>
          </w:p>
          <w:bookmarkEnd w:id="590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3" w:id="5908"/>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50</w:t>
            </w:r>
          </w:p>
          <w:bookmarkEnd w:id="590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Code1to3Type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 1 до 3 символов.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5" w:id="5909"/>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 xml:space="preserve">Мин. длина: 1. </w:t>
            </w:r>
            <w:r>
              <w:br/>
            </w:r>
            <w:r>
              <w:rPr>
                <w:rFonts w:ascii="Times New Roman"/>
                <w:b w:val="false"/>
                <w:i w:val="false"/>
                <w:color w:val="000000"/>
                <w:sz w:val="20"/>
              </w:rPr>
              <w:t>
Макс. длина: 3</w:t>
            </w:r>
          </w:p>
          <w:bookmarkEnd w:id="590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(сведения)_ Код.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7" w:id="5910"/>
          <w:p>
            <w:pPr>
              <w:spacing w:after="20"/>
              <w:ind w:left="20"/>
              <w:jc w:val="both"/>
            </w:pPr>
            <w:r>
              <w:rPr>
                <w:rFonts w:ascii="Times New Roman"/>
                <w:b w:val="false"/>
                <w:i w:val="false"/>
                <w:color w:val="000000"/>
                <w:sz w:val="20"/>
              </w:rPr>
              <w:t xml:space="preserve">
значение кода в соответствии с реестром структур электронных документов и сведений. </w:t>
            </w:r>
            <w:r>
              <w:br/>
            </w:r>
            <w:r>
              <w:rPr>
                <w:rFonts w:ascii="Times New Roman"/>
                <w:b w:val="false"/>
                <w:i w:val="false"/>
                <w:color w:val="000000"/>
                <w:sz w:val="20"/>
              </w:rPr>
              <w:t>
Шаблон: R(\.[A-Z]{2}\.[A-Z]{2}\.[0-9]{2})?\.[0-9]{3}</w:t>
            </w:r>
          </w:p>
          <w:bookmarkEnd w:id="59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 уникальный_ Идентификатор. Тип</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8" w:id="5911"/>
          <w:p>
            <w:pPr>
              <w:spacing w:after="20"/>
              <w:ind w:left="20"/>
              <w:jc w:val="both"/>
            </w:pPr>
            <w:r>
              <w:rPr>
                <w:rFonts w:ascii="Times New Roman"/>
                <w:b w:val="false"/>
                <w:i w:val="false"/>
                <w:color w:val="000000"/>
                <w:sz w:val="20"/>
              </w:rPr>
              <w:t xml:space="preserve">
значение идентификатора в соответствии с ISO/IEC 9834-8. </w:t>
            </w:r>
            <w:r>
              <w:br/>
            </w:r>
            <w:r>
              <w:rPr>
                <w:rFonts w:ascii="Times New Roman"/>
                <w:b w:val="false"/>
                <w:i w:val="false"/>
                <w:color w:val="000000"/>
                <w:sz w:val="20"/>
              </w:rPr>
              <w:t>
Шаблон: [0-9a-fA-F]{8}-[0-9a-fA-F]{4}-[0-9a-fA-F]{4}-[0-9a-fA-F]{4}-[0-9a-fA-F]{12}</w:t>
            </w:r>
          </w:p>
          <w:bookmarkEnd w:id="5911"/>
        </w:tc>
      </w:tr>
    </w:tbl>
    <w:bookmarkStart w:name="z6389" w:id="5912"/>
    <w:p>
      <w:pPr>
        <w:spacing w:after="0"/>
        <w:ind w:left="0"/>
        <w:jc w:val="both"/>
      </w:pPr>
      <w:r>
        <w:rPr>
          <w:rFonts w:ascii="Times New Roman"/>
          <w:b w:val="false"/>
          <w:i w:val="false"/>
          <w:color w:val="000000"/>
          <w:sz w:val="28"/>
        </w:rPr>
        <w:t>
      ";</w:t>
      </w:r>
    </w:p>
    <w:bookmarkEnd w:id="5912"/>
    <w:bookmarkStart w:name="z6390" w:id="5913"/>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таблицу 9</w:t>
      </w:r>
      <w:r>
        <w:rPr>
          <w:rFonts w:ascii="Times New Roman"/>
          <w:b w:val="false"/>
          <w:i w:val="false"/>
          <w:color w:val="000000"/>
          <w:sz w:val="28"/>
        </w:rPr>
        <w:t xml:space="preserve"> изложить в следующей редакции:</w:t>
      </w:r>
    </w:p>
    <w:bookmarkEnd w:id="5913"/>
    <w:bookmarkStart w:name="z6391" w:id="5914"/>
    <w:p>
      <w:pPr>
        <w:spacing w:after="0"/>
        <w:ind w:left="0"/>
        <w:jc w:val="both"/>
      </w:pPr>
      <w:r>
        <w:rPr>
          <w:rFonts w:ascii="Times New Roman"/>
          <w:b w:val="false"/>
          <w:i w:val="false"/>
          <w:color w:val="000000"/>
          <w:sz w:val="28"/>
        </w:rPr>
        <w:t>
      "Таблица 9</w:t>
      </w:r>
    </w:p>
    <w:bookmarkEnd w:id="5914"/>
    <w:bookmarkStart w:name="z6392" w:id="5915"/>
    <w:p>
      <w:pPr>
        <w:spacing w:after="0"/>
        <w:ind w:left="0"/>
        <w:jc w:val="left"/>
      </w:pPr>
      <w:r>
        <w:rPr>
          <w:rFonts w:ascii="Times New Roman"/>
          <w:b/>
          <w:i w:val="false"/>
          <w:color w:val="000000"/>
        </w:rPr>
        <w:t xml:space="preserve"> Прикладные простые типы данных предметной области "Таможенное администрирование", используемые в структуре предварительной информации о товарах, ввозимых автомобильным транспортом</w:t>
      </w:r>
    </w:p>
    <w:bookmarkEnd w:id="59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2341"/>
        <w:gridCol w:w="4512"/>
        <w:gridCol w:w="1221"/>
        <w:gridCol w:w="3807"/>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PaymentAmountWithCurrencyType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валюты_ Денежная сумма.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3" w:id="5916"/>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20.</w:t>
            </w:r>
            <w:r>
              <w:br/>
            </w:r>
            <w:r>
              <w:rPr>
                <w:rFonts w:ascii="Times New Roman"/>
                <w:b w:val="false"/>
                <w:i w:val="false"/>
                <w:color w:val="000000"/>
                <w:sz w:val="20"/>
              </w:rPr>
              <w:t>
Макс. кол-во дроб. цифр: 2</w:t>
            </w:r>
          </w:p>
          <w:bookmarkEnd w:id="5916"/>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GoodsLocationCodeType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товаров_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5" w:id="5917"/>
          <w:p>
            <w:pPr>
              <w:spacing w:after="20"/>
              <w:ind w:left="20"/>
              <w:jc w:val="both"/>
            </w:pPr>
            <w:r>
              <w:rPr>
                <w:rFonts w:ascii="Times New Roman"/>
                <w:b w:val="false"/>
                <w:i w:val="false"/>
                <w:color w:val="000000"/>
                <w:sz w:val="20"/>
              </w:rPr>
              <w:t>
значение кода места нахождения товаров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Длина: 2</w:t>
            </w:r>
          </w:p>
          <w:bookmarkEnd w:id="5917"/>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TransitGuaranteeMeasureCodeType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обеспечения соблюдения таможенного транзита_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6" w:id="5918"/>
          <w:p>
            <w:pPr>
              <w:spacing w:after="20"/>
              <w:ind w:left="20"/>
              <w:jc w:val="both"/>
            </w:pPr>
            <w:r>
              <w:rPr>
                <w:rFonts w:ascii="Times New Roman"/>
                <w:b w:val="false"/>
                <w:i w:val="false"/>
                <w:color w:val="000000"/>
                <w:sz w:val="20"/>
              </w:rPr>
              <w:t>
значение кода меры обеспечения соблюдения таможенного транзита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Длина: 2</w:t>
            </w:r>
          </w:p>
          <w:bookmarkEnd w:id="5918"/>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TIRHolderIdType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книжки МДП_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7" w:id="5919"/>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18</w:t>
            </w:r>
          </w:p>
          <w:bookmarkEnd w:id="5919"/>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RailwayStationCodeType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станция_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9" w:id="5920"/>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(\d{5})|(\d{6})</w:t>
            </w:r>
          </w:p>
          <w:bookmarkEnd w:id="5920"/>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TIRSeriesIdType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книжки МДП_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0" w:id="5921"/>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([A-Z]{2})</w:t>
            </w:r>
          </w:p>
          <w:bookmarkEnd w:id="5921"/>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Книжка МДП_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1" w:id="5922"/>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\d{8}</w:t>
            </w:r>
          </w:p>
          <w:bookmarkEnd w:id="5922"/>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2" w:id="5923"/>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5.</w:t>
            </w:r>
            <w:r>
              <w:br/>
            </w:r>
            <w:r>
              <w:rPr>
                <w:rFonts w:ascii="Times New Roman"/>
                <w:b w:val="false"/>
                <w:i w:val="false"/>
                <w:color w:val="000000"/>
                <w:sz w:val="20"/>
              </w:rPr>
              <w:t>
Макс. длина: 7</w:t>
            </w:r>
          </w:p>
          <w:bookmarkEnd w:id="5923"/>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перерегистрации документа_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4" w:id="5924"/>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\d{1}|\d{2}|\d{3}|[А-Я]{1}</w:t>
            </w:r>
          </w:p>
          <w:bookmarkEnd w:id="5924"/>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5" w:id="592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5925"/>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CargoPackageInfoCodeType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 о грузе_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7" w:id="5926"/>
          <w:p>
            <w:pPr>
              <w:spacing w:after="20"/>
              <w:ind w:left="20"/>
              <w:jc w:val="both"/>
            </w:pPr>
            <w:r>
              <w:rPr>
                <w:rFonts w:ascii="Times New Roman"/>
                <w:b w:val="false"/>
                <w:i w:val="false"/>
                <w:color w:val="000000"/>
                <w:sz w:val="20"/>
              </w:rPr>
              <w:t>
значение кода в соответствии с перечнем видов информации о грузе, грузовых местах и упаковке.</w:t>
            </w:r>
            <w:r>
              <w:br/>
            </w:r>
            <w:r>
              <w:rPr>
                <w:rFonts w:ascii="Times New Roman"/>
                <w:b w:val="false"/>
                <w:i w:val="false"/>
                <w:color w:val="000000"/>
                <w:sz w:val="20"/>
              </w:rPr>
              <w:t>
Длина: 1</w:t>
            </w:r>
          </w:p>
          <w:bookmarkEnd w:id="5926"/>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Id10Type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10 символов.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8" w:id="5927"/>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w:t>
            </w:r>
          </w:p>
          <w:bookmarkEnd w:id="5927"/>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0" w:id="5928"/>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или кода, определенного нормативными правовыми актами, регламентирующими порядок заполнения документа (сведений).</w:t>
            </w:r>
            <w:r>
              <w:br/>
            </w:r>
            <w:r>
              <w:rPr>
                <w:rFonts w:ascii="Times New Roman"/>
                <w:b w:val="false"/>
                <w:i w:val="false"/>
                <w:color w:val="000000"/>
                <w:sz w:val="20"/>
              </w:rPr>
              <w:t>
Шаблон: ([A-Z]{2})|(\d{2})</w:t>
            </w:r>
          </w:p>
          <w:bookmarkEnd w:id="5928"/>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 символов.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1" w:id="5929"/>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w:t>
            </w:r>
          </w:p>
          <w:bookmarkEnd w:id="5929"/>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таможенный номер_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3" w:id="5930"/>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w:t>
            </w:r>
          </w:p>
          <w:bookmarkEnd w:id="5930"/>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лицо_ 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5" w:id="5931"/>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физического лица.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931"/>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CAAmountWithCurrencyType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кода валюты_ Денежная сумма.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7" w:id="5932"/>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20.</w:t>
            </w:r>
            <w:r>
              <w:br/>
            </w:r>
            <w:r>
              <w:rPr>
                <w:rFonts w:ascii="Times New Roman"/>
                <w:b w:val="false"/>
                <w:i w:val="false"/>
                <w:color w:val="000000"/>
                <w:sz w:val="20"/>
              </w:rPr>
              <w:t>
Макс. кол-во дроб. цифр: 2</w:t>
            </w:r>
          </w:p>
          <w:bookmarkEnd w:id="5932"/>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EDocIndicatorCodeType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9" w:id="5933"/>
          <w:p>
            <w:pPr>
              <w:spacing w:after="20"/>
              <w:ind w:left="20"/>
              <w:jc w:val="both"/>
            </w:pPr>
            <w:r>
              <w:rPr>
                <w:rFonts w:ascii="Times New Roman"/>
                <w:b w:val="false"/>
                <w:i w:val="false"/>
                <w:color w:val="000000"/>
                <w:sz w:val="20"/>
              </w:rPr>
              <w:t>
кодовое обозначение признака представления электронного документа.</w:t>
            </w:r>
            <w:r>
              <w:br/>
            </w:r>
            <w:r>
              <w:rPr>
                <w:rFonts w:ascii="Times New Roman"/>
                <w:b w:val="false"/>
                <w:i w:val="false"/>
                <w:color w:val="000000"/>
                <w:sz w:val="20"/>
              </w:rPr>
              <w:t>
Шаблон: (ЭД)|(ОО)</w:t>
            </w:r>
          </w:p>
          <w:bookmarkEnd w:id="5933"/>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TransportTypeCodeType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транспортного средства международной перевозки_ Кодч.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0" w:id="5934"/>
          <w:p>
            <w:pPr>
              <w:spacing w:after="20"/>
              <w:ind w:left="20"/>
              <w:jc w:val="both"/>
            </w:pPr>
            <w:r>
              <w:rPr>
                <w:rFonts w:ascii="Times New Roman"/>
                <w:b w:val="false"/>
                <w:i w:val="false"/>
                <w:color w:val="000000"/>
                <w:sz w:val="20"/>
              </w:rPr>
              <w:t>
значение кода типа транспортного средства международной перевозки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\d{3}</w:t>
            </w:r>
          </w:p>
          <w:bookmarkEnd w:id="5934"/>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MeasureUnitAbbreviationCodeType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1" w:id="593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5935"/>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TransitProcedureCodeType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Особенность перемещения в транзитной декларации 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3" w:id="5936"/>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Длина: 2</w:t>
            </w:r>
          </w:p>
          <w:bookmarkEnd w:id="5936"/>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LocationCodeType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нахождения со ссылкой на справочник (классификатор)_ Код.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4" w:id="5937"/>
          <w:p>
            <w:pPr>
              <w:spacing w:after="20"/>
              <w:ind w:left="20"/>
              <w:jc w:val="both"/>
            </w:pPr>
            <w:r>
              <w:rPr>
                <w:rFonts w:ascii="Times New Roman"/>
                <w:b w:val="false"/>
                <w:i w:val="false"/>
                <w:color w:val="000000"/>
                <w:sz w:val="20"/>
              </w:rPr>
              <w:t>
значение кода места нахождения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[A-Z]{3}|[А-Я]{3}|[0-9A-Z]{5}</w:t>
            </w:r>
          </w:p>
          <w:bookmarkEnd w:id="5937"/>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PreliminaryInformationSeqIdType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предварительной информации _Идентификатор.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5" w:id="5938"/>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Длина: 9</w:t>
            </w:r>
          </w:p>
          <w:bookmarkEnd w:id="5938"/>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TemperatureMeasureType</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термической обработки_ Измерение. Тип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6" w:id="5939"/>
          <w:p>
            <w:pPr>
              <w:spacing w:after="20"/>
              <w:ind w:left="20"/>
              <w:jc w:val="both"/>
            </w:pPr>
            <w:r>
              <w:rPr>
                <w:rFonts w:ascii="Times New Roman"/>
                <w:b w:val="false"/>
                <w:i w:val="false"/>
                <w:color w:val="000000"/>
                <w:sz w:val="20"/>
              </w:rPr>
              <w:t>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r>
              <w:br/>
            </w:r>
            <w:r>
              <w:rPr>
                <w:rFonts w:ascii="Times New Roman"/>
                <w:b w:val="false"/>
                <w:i w:val="false"/>
                <w:color w:val="000000"/>
                <w:sz w:val="20"/>
              </w:rPr>
              <w:t>
Макс. кол-во дроб. цифр: 1</w:t>
            </w:r>
          </w:p>
          <w:bookmarkEnd w:id="5939"/>
        </w:tc>
      </w:tr>
    </w:tbl>
    <w:bookmarkStart w:name="z6428" w:id="5940"/>
    <w:p>
      <w:pPr>
        <w:spacing w:after="0"/>
        <w:ind w:left="0"/>
        <w:jc w:val="both"/>
      </w:pPr>
      <w:r>
        <w:rPr>
          <w:rFonts w:ascii="Times New Roman"/>
          <w:b w:val="false"/>
          <w:i w:val="false"/>
          <w:color w:val="000000"/>
          <w:sz w:val="28"/>
        </w:rPr>
        <w:t>
      ";</w:t>
      </w:r>
    </w:p>
    <w:bookmarkEnd w:id="5940"/>
    <w:bookmarkStart w:name="z6429" w:id="5941"/>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таблицу 10</w:t>
      </w:r>
      <w:r>
        <w:rPr>
          <w:rFonts w:ascii="Times New Roman"/>
          <w:b w:val="false"/>
          <w:i w:val="false"/>
          <w:color w:val="000000"/>
          <w:sz w:val="28"/>
        </w:rPr>
        <w:t xml:space="preserve"> изложить в следующей редакции:</w:t>
      </w:r>
    </w:p>
    <w:bookmarkEnd w:id="5941"/>
    <w:bookmarkStart w:name="z6430" w:id="5942"/>
    <w:p>
      <w:pPr>
        <w:spacing w:after="0"/>
        <w:ind w:left="0"/>
        <w:jc w:val="both"/>
      </w:pPr>
      <w:r>
        <w:rPr>
          <w:rFonts w:ascii="Times New Roman"/>
          <w:b w:val="false"/>
          <w:i w:val="false"/>
          <w:color w:val="000000"/>
          <w:sz w:val="28"/>
        </w:rPr>
        <w:t>
      "Таблица 10</w:t>
      </w:r>
    </w:p>
    <w:bookmarkEnd w:id="5942"/>
    <w:bookmarkStart w:name="z6431" w:id="5943"/>
    <w:p>
      <w:pPr>
        <w:spacing w:after="0"/>
        <w:ind w:left="0"/>
        <w:jc w:val="left"/>
      </w:pPr>
      <w:r>
        <w:rPr>
          <w:rFonts w:ascii="Times New Roman"/>
          <w:b/>
          <w:i w:val="false"/>
          <w:color w:val="000000"/>
        </w:rPr>
        <w:t xml:space="preserve"> Описание формирования реквизитов структуры предварительной информации о товарах, ввозимых автомобильным транспортом</w:t>
      </w:r>
    </w:p>
    <w:bookmarkEnd w:id="5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53"/>
        <w:gridCol w:w="53"/>
        <w:gridCol w:w="61"/>
        <w:gridCol w:w="4902"/>
        <w:gridCol w:w="1007"/>
        <w:gridCol w:w="698"/>
        <w:gridCol w:w="2047"/>
        <w:gridCol w:w="4"/>
        <w:gridCol w:w="53"/>
        <w:gridCol w:w="508"/>
        <w:gridCol w:w="1487"/>
        <w:gridCol w:w="241"/>
        <w:gridCol w:w="982"/>
        <w:gridCol w:w="88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(пункты) Порядка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правила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правила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правила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электронного документа (сведений)</w:t>
            </w:r>
            <w:r>
              <w:br/>
            </w:r>
            <w:r>
              <w:rPr>
                <w:rFonts w:ascii="Times New Roman"/>
                <w:b w:val="false"/>
                <w:i w:val="false"/>
                <w:color w:val="000000"/>
                <w:sz w:val="20"/>
              </w:rPr>
              <w:t>(csdo:EDocCode)</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электронного документа (сведений) (csdo:EDocCode)" должен содержать значение "R.042"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2" w:id="5944"/>
          <w:p>
            <w:pPr>
              <w:spacing w:after="20"/>
              <w:ind w:left="20"/>
              <w:jc w:val="both"/>
            </w:pPr>
            <w:r>
              <w:rPr>
                <w:rFonts w:ascii="Times New Roman"/>
                <w:b w:val="false"/>
                <w:i w:val="false"/>
                <w:color w:val="000000"/>
                <w:sz w:val="20"/>
              </w:rPr>
              <w:t>
2. Идентификатор электронного документа (сведений)</w:t>
            </w:r>
            <w:r>
              <w:br/>
            </w:r>
            <w:r>
              <w:rPr>
                <w:rFonts w:ascii="Times New Roman"/>
                <w:b w:val="false"/>
                <w:i w:val="false"/>
                <w:color w:val="000000"/>
                <w:sz w:val="20"/>
              </w:rPr>
              <w:t>
(csdo:EDocId)</w:t>
            </w:r>
          </w:p>
          <w:bookmarkEnd w:id="594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"Идентификатор электронного документа (сведений) (csdo:EDocId)" должно соответствовать шаблону: [0-9a-fA-F]{8}-[0-9a-fA-F]{4}-[0-9a-fA-F]{4}-[0-9a-fA-F]{4}-[0-9a-fA-F]{12}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3" w:id="5945"/>
          <w:p>
            <w:pPr>
              <w:spacing w:after="20"/>
              <w:ind w:left="20"/>
              <w:jc w:val="both"/>
            </w:pPr>
            <w:r>
              <w:rPr>
                <w:rFonts w:ascii="Times New Roman"/>
                <w:b w:val="false"/>
                <w:i w:val="false"/>
                <w:color w:val="000000"/>
                <w:sz w:val="20"/>
              </w:rPr>
              <w:t>
3. Идентификатор исходного электронного документа (сведений)</w:t>
            </w:r>
            <w:r>
              <w:br/>
            </w:r>
            <w:r>
              <w:rPr>
                <w:rFonts w:ascii="Times New Roman"/>
                <w:b w:val="false"/>
                <w:i w:val="false"/>
                <w:color w:val="000000"/>
                <w:sz w:val="20"/>
              </w:rPr>
              <w:t>
(csdo:EDocRefId)</w:t>
            </w:r>
          </w:p>
          <w:bookmarkEnd w:id="594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исходного электронного документа (сведений) (csdo:EDocRefId)" заполнен, то значение реквизита "Идентификатор исходного электронного документа (сведений)" должно соответствовать шаблону: [0-9a-fA-F]{8}-[0-9a-fA-F]{4}-[0-9a-fA-F]{4}-[0-9a-fA-F]{4}-[0-9a-fA-F]{12}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4" w:id="5946"/>
          <w:p>
            <w:pPr>
              <w:spacing w:after="20"/>
              <w:ind w:left="20"/>
              <w:jc w:val="both"/>
            </w:pPr>
            <w:r>
              <w:rPr>
                <w:rFonts w:ascii="Times New Roman"/>
                <w:b w:val="false"/>
                <w:i w:val="false"/>
                <w:color w:val="000000"/>
                <w:sz w:val="20"/>
              </w:rPr>
              <w:t>
4. Дата и время электронного документа (сведений)</w:t>
            </w:r>
            <w:r>
              <w:br/>
            </w:r>
            <w:r>
              <w:rPr>
                <w:rFonts w:ascii="Times New Roman"/>
                <w:b w:val="false"/>
                <w:i w:val="false"/>
                <w:color w:val="000000"/>
                <w:sz w:val="20"/>
              </w:rPr>
              <w:t>
(csdo:EDocDateTime)</w:t>
            </w:r>
          </w:p>
          <w:bookmarkEnd w:id="594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электронного документа (сведений)"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5" w:id="5947"/>
          <w:p>
            <w:pPr>
              <w:spacing w:after="20"/>
              <w:ind w:left="20"/>
              <w:jc w:val="both"/>
            </w:pPr>
            <w:r>
              <w:rPr>
                <w:rFonts w:ascii="Times New Roman"/>
                <w:b w:val="false"/>
                <w:i w:val="false"/>
                <w:color w:val="000000"/>
                <w:sz w:val="20"/>
              </w:rPr>
              <w:t>
5. Признак электронного документа</w:t>
            </w:r>
            <w:r>
              <w:br/>
            </w:r>
            <w:r>
              <w:rPr>
                <w:rFonts w:ascii="Times New Roman"/>
                <w:b w:val="false"/>
                <w:i w:val="false"/>
                <w:color w:val="000000"/>
                <w:sz w:val="20"/>
              </w:rPr>
              <w:t>
(casdo:EDocIndicatorCode)</w:t>
            </w:r>
          </w:p>
          <w:bookmarkEnd w:id="594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6" w:id="5948"/>
          <w:p>
            <w:pPr>
              <w:spacing w:after="20"/>
              <w:ind w:left="20"/>
              <w:jc w:val="both"/>
            </w:pPr>
            <w:r>
              <w:rPr>
                <w:rFonts w:ascii="Times New Roman"/>
                <w:b w:val="false"/>
                <w:i w:val="false"/>
                <w:color w:val="000000"/>
                <w:sz w:val="20"/>
              </w:rPr>
              <w:t>
реквизит "Признак электронного документа (casdo:EDocIndicatorCode)"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ЭД – если предварительная информация представлена в виде электронного документа;</w:t>
            </w:r>
            <w:r>
              <w:br/>
            </w:r>
            <w:r>
              <w:rPr>
                <w:rFonts w:ascii="Times New Roman"/>
                <w:b w:val="false"/>
                <w:i w:val="false"/>
                <w:color w:val="000000"/>
                <w:sz w:val="20"/>
              </w:rPr>
              <w:t xml:space="preserve">
ОО – в остальных случаях </w:t>
            </w:r>
          </w:p>
          <w:bookmarkEnd w:id="5948"/>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8" w:id="5949"/>
          <w:p>
            <w:pPr>
              <w:spacing w:after="20"/>
              <w:ind w:left="20"/>
              <w:jc w:val="both"/>
            </w:pPr>
            <w:r>
              <w:rPr>
                <w:rFonts w:ascii="Times New Roman"/>
                <w:b w:val="false"/>
                <w:i w:val="false"/>
                <w:color w:val="000000"/>
                <w:sz w:val="20"/>
              </w:rPr>
              <w:t>
6. Регистрационный номер предварительной информации</w:t>
            </w:r>
            <w:r>
              <w:br/>
            </w:r>
            <w:r>
              <w:rPr>
                <w:rFonts w:ascii="Times New Roman"/>
                <w:b w:val="false"/>
                <w:i w:val="false"/>
                <w:color w:val="000000"/>
                <w:sz w:val="20"/>
              </w:rPr>
              <w:t>
(cacdo:PreliminaryInformationIdDetails)</w:t>
            </w:r>
          </w:p>
          <w:bookmarkEnd w:id="594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"Регистрационный номер предварительной информации (cacdo:PreliminaryInformationIdDetails)" не должен быть заполнен.</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и реквизит "Регистрационный номер транспортного средства (csdo:TransportMeansRegId)" не заполнен, то реквизит "Регистрационный номер предварительной информации (cacdo:PreliminaryInformationIdDetails)" должен быть заполнен</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и реквизит "Регистрационный номер транспортного средства (csdo:TransportMeansRegId)" заполнен, то реквизит "Регистрационный номер предварительной информации (cacdo:PreliminaryInformationIdDetails)"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9" w:id="5950"/>
          <w:p>
            <w:pPr>
              <w:spacing w:after="20"/>
              <w:ind w:left="20"/>
              <w:jc w:val="both"/>
            </w:pPr>
            <w:r>
              <w:rPr>
                <w:rFonts w:ascii="Times New Roman"/>
                <w:b w:val="false"/>
                <w:i w:val="false"/>
                <w:color w:val="000000"/>
                <w:sz w:val="20"/>
              </w:rPr>
              <w:t>
6.1. Код страны</w:t>
            </w:r>
            <w:r>
              <w:br/>
            </w:r>
            <w:r>
              <w:rPr>
                <w:rFonts w:ascii="Times New Roman"/>
                <w:b w:val="false"/>
                <w:i w:val="false"/>
                <w:color w:val="000000"/>
                <w:sz w:val="20"/>
              </w:rPr>
              <w:t>
(csdo:UnifiedCountryCode)</w:t>
            </w:r>
          </w:p>
          <w:bookmarkEnd w:id="595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0" w:id="595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95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1" w:id="5952"/>
          <w:p>
            <w:pPr>
              <w:spacing w:after="20"/>
              <w:ind w:left="20"/>
              <w:jc w:val="both"/>
            </w:pPr>
            <w:r>
              <w:rPr>
                <w:rFonts w:ascii="Times New Roman"/>
                <w:b w:val="false"/>
                <w:i w:val="false"/>
                <w:color w:val="000000"/>
                <w:sz w:val="20"/>
              </w:rPr>
              <w:t>
6.2. Дата</w:t>
            </w:r>
            <w:r>
              <w:br/>
            </w:r>
            <w:r>
              <w:rPr>
                <w:rFonts w:ascii="Times New Roman"/>
                <w:b w:val="false"/>
                <w:i w:val="false"/>
                <w:color w:val="000000"/>
                <w:sz w:val="20"/>
              </w:rPr>
              <w:t>
(csdo:EventDate)</w:t>
            </w:r>
          </w:p>
          <w:bookmarkEnd w:id="595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2" w:id="5953"/>
          <w:p>
            <w:pPr>
              <w:spacing w:after="20"/>
              <w:ind w:left="20"/>
              <w:jc w:val="both"/>
            </w:pPr>
            <w:r>
              <w:rPr>
                <w:rFonts w:ascii="Times New Roman"/>
                <w:b w:val="false"/>
                <w:i w:val="false"/>
                <w:color w:val="000000"/>
                <w:sz w:val="20"/>
              </w:rPr>
              <w:t>
6.3. Порядковый номер предварительной информации</w:t>
            </w:r>
            <w:r>
              <w:br/>
            </w:r>
            <w:r>
              <w:rPr>
                <w:rFonts w:ascii="Times New Roman"/>
                <w:b w:val="false"/>
                <w:i w:val="false"/>
                <w:color w:val="000000"/>
                <w:sz w:val="20"/>
              </w:rPr>
              <w:t>
(casdo:PreliminaryInformationSeqId)</w:t>
            </w:r>
          </w:p>
          <w:bookmarkEnd w:id="595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3" w:id="5954"/>
          <w:p>
            <w:pPr>
              <w:spacing w:after="20"/>
              <w:ind w:left="20"/>
              <w:jc w:val="both"/>
            </w:pPr>
            <w:r>
              <w:rPr>
                <w:rFonts w:ascii="Times New Roman"/>
                <w:b w:val="false"/>
                <w:i w:val="false"/>
                <w:color w:val="000000"/>
                <w:sz w:val="20"/>
              </w:rPr>
              <w:t>
7. Ссылочный номер предварительной информации</w:t>
            </w:r>
            <w:r>
              <w:br/>
            </w:r>
            <w:r>
              <w:rPr>
                <w:rFonts w:ascii="Times New Roman"/>
                <w:b w:val="false"/>
                <w:i w:val="false"/>
                <w:color w:val="000000"/>
                <w:sz w:val="20"/>
              </w:rPr>
              <w:t>
(cacdo:RefPreliminaryInformationIdDetails)</w:t>
            </w:r>
          </w:p>
          <w:bookmarkEnd w:id="595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осуществляется повторное представление ранее поданной предварительной информации, то реквизит "Ссылочный номер предварительной информации (cacdo:RefPreliminaryInformationIdDetails)" должен быть заполнен, иначе реквизит "Ссылочный номер предварительной информации (cacdo:RefPreliminaryInformationIdDetails)"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4" w:id="5955"/>
          <w:p>
            <w:pPr>
              <w:spacing w:after="20"/>
              <w:ind w:left="20"/>
              <w:jc w:val="both"/>
            </w:pPr>
            <w:r>
              <w:rPr>
                <w:rFonts w:ascii="Times New Roman"/>
                <w:b w:val="false"/>
                <w:i w:val="false"/>
                <w:color w:val="000000"/>
                <w:sz w:val="20"/>
              </w:rPr>
              <w:t>
7.1. Код страны</w:t>
            </w:r>
            <w:r>
              <w:br/>
            </w:r>
            <w:r>
              <w:rPr>
                <w:rFonts w:ascii="Times New Roman"/>
                <w:b w:val="false"/>
                <w:i w:val="false"/>
                <w:color w:val="000000"/>
                <w:sz w:val="20"/>
              </w:rPr>
              <w:t>
(csdo:UnifiedCountryCode)</w:t>
            </w:r>
          </w:p>
          <w:bookmarkEnd w:id="595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5" w:id="59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95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6" w:id="5957"/>
          <w:p>
            <w:pPr>
              <w:spacing w:after="20"/>
              <w:ind w:left="20"/>
              <w:jc w:val="both"/>
            </w:pPr>
            <w:r>
              <w:rPr>
                <w:rFonts w:ascii="Times New Roman"/>
                <w:b w:val="false"/>
                <w:i w:val="false"/>
                <w:color w:val="000000"/>
                <w:sz w:val="20"/>
              </w:rPr>
              <w:t>
7.2. Дата</w:t>
            </w:r>
            <w:r>
              <w:br/>
            </w:r>
            <w:r>
              <w:rPr>
                <w:rFonts w:ascii="Times New Roman"/>
                <w:b w:val="false"/>
                <w:i w:val="false"/>
                <w:color w:val="000000"/>
                <w:sz w:val="20"/>
              </w:rPr>
              <w:t>
(csdo:EventDate)</w:t>
            </w:r>
          </w:p>
          <w:bookmarkEnd w:id="595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7" w:id="5958"/>
          <w:p>
            <w:pPr>
              <w:spacing w:after="20"/>
              <w:ind w:left="20"/>
              <w:jc w:val="both"/>
            </w:pPr>
            <w:r>
              <w:rPr>
                <w:rFonts w:ascii="Times New Roman"/>
                <w:b w:val="false"/>
                <w:i w:val="false"/>
                <w:color w:val="000000"/>
                <w:sz w:val="20"/>
              </w:rPr>
              <w:t>
7.3. Порядковый номер предварительной информации</w:t>
            </w:r>
            <w:r>
              <w:br/>
            </w:r>
            <w:r>
              <w:rPr>
                <w:rFonts w:ascii="Times New Roman"/>
                <w:b w:val="false"/>
                <w:i w:val="false"/>
                <w:color w:val="000000"/>
                <w:sz w:val="20"/>
              </w:rPr>
              <w:t>
(casdo:PreliminaryInformationSeqId)</w:t>
            </w:r>
          </w:p>
          <w:bookmarkEnd w:id="595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8" w:id="5959"/>
          <w:p>
            <w:pPr>
              <w:spacing w:after="20"/>
              <w:ind w:left="20"/>
              <w:jc w:val="both"/>
            </w:pPr>
            <w:r>
              <w:rPr>
                <w:rFonts w:ascii="Times New Roman"/>
                <w:b w:val="false"/>
                <w:i w:val="false"/>
                <w:color w:val="000000"/>
                <w:sz w:val="20"/>
              </w:rPr>
              <w:t>
8. Цель представления предварительной информации</w:t>
            </w:r>
            <w:r>
              <w:br/>
            </w:r>
            <w:r>
              <w:rPr>
                <w:rFonts w:ascii="Times New Roman"/>
                <w:b w:val="false"/>
                <w:i w:val="false"/>
                <w:color w:val="000000"/>
                <w:sz w:val="20"/>
              </w:rPr>
              <w:t>
(casdo:PreliminaryInformationUsageCode)</w:t>
            </w:r>
          </w:p>
          <w:bookmarkEnd w:id="595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реквизита "Цель представления предварительной информации (casdo:PreliminaryInformationUsageCode)" должен содержать значение кода цели предоставления предварительной информации в соответствии с перечнем целей представления предварительной информации о товарах, ввозимых автомобильным транспортом</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реквизита "Цель представления предварительной информации (casdo:PreliminaryInformationUsageCode)" должен содержать значения: "01", "02", "03", "05", "06", "11", "12", "13", "14", "15", "16", "17", "18"</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1 из экземпляров реквизита "Цель представления предварительной информации (casdo:PreliminaryInformationUsageCode)" содержит 1 из значений: "02", "03", "14" "15", "16", "17", "18", то 1 из экземпляров реквизита "Цель представления предварительной информации (casdo:PreliminaryInformationUsageCode)" должен содержать значение "01"</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остальные экземпляры реквизита "Цель представления предварительной информации (casdo:PreliminaryInformationUsageCode)" не должны содержать значений: "15", "16", "17", "18"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9" w:id="5960"/>
          <w:p>
            <w:pPr>
              <w:spacing w:after="20"/>
              <w:ind w:left="20"/>
              <w:jc w:val="both"/>
            </w:pPr>
            <w:r>
              <w:rPr>
                <w:rFonts w:ascii="Times New Roman"/>
                <w:b w:val="false"/>
                <w:i w:val="false"/>
                <w:color w:val="000000"/>
                <w:sz w:val="20"/>
              </w:rPr>
              <w:t>
9. Место прибытия на таможенную территорию Евразийского экономического союза</w:t>
            </w:r>
            <w:r>
              <w:br/>
            </w:r>
            <w:r>
              <w:rPr>
                <w:rFonts w:ascii="Times New Roman"/>
                <w:b w:val="false"/>
                <w:i w:val="false"/>
                <w:color w:val="000000"/>
                <w:sz w:val="20"/>
              </w:rPr>
              <w:t>
(cacdo:PIATEntryCheckPointDetails)</w:t>
            </w:r>
          </w:p>
          <w:bookmarkEnd w:id="596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0" w:id="5961"/>
          <w:p>
            <w:pPr>
              <w:spacing w:after="20"/>
              <w:ind w:left="20"/>
              <w:jc w:val="both"/>
            </w:pPr>
            <w:r>
              <w:rPr>
                <w:rFonts w:ascii="Times New Roman"/>
                <w:b w:val="false"/>
                <w:i w:val="false"/>
                <w:color w:val="000000"/>
                <w:sz w:val="20"/>
              </w:rPr>
              <w:t>
5 р)</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5961"/>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"11", "12", "13", то реквизит "Место прибытия на таможенную территорию Евразийского экономического союза (cacdo:PIATEntryCheckPointDetails)" должен быть заполнен, иначе реквизит "Место прибытия на таможенную территорию Евразийского экономического союза (cacdo:PIATEntryCheckPointDetails)"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6" w:id="5962"/>
          <w:p>
            <w:pPr>
              <w:spacing w:after="20"/>
              <w:ind w:left="20"/>
              <w:jc w:val="both"/>
            </w:pPr>
            <w:r>
              <w:rPr>
                <w:rFonts w:ascii="Times New Roman"/>
                <w:b w:val="false"/>
                <w:i w:val="false"/>
                <w:color w:val="000000"/>
                <w:sz w:val="20"/>
              </w:rPr>
              <w:t>
9.1. Код таможенного органа</w:t>
            </w:r>
            <w:r>
              <w:br/>
            </w:r>
            <w:r>
              <w:rPr>
                <w:rFonts w:ascii="Times New Roman"/>
                <w:b w:val="false"/>
                <w:i w:val="false"/>
                <w:color w:val="000000"/>
                <w:sz w:val="20"/>
              </w:rPr>
              <w:t>
(csdo:CustomsOfficeCode)</w:t>
            </w:r>
          </w:p>
          <w:bookmarkEnd w:id="5962"/>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r>
              <w:br/>
            </w:r>
            <w:r>
              <w:rPr>
                <w:rFonts w:ascii="Times New Roman"/>
                <w:b w:val="false"/>
                <w:i w:val="false"/>
                <w:color w:val="000000"/>
                <w:sz w:val="20"/>
              </w:rPr>
              <w:t>7 е)</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таможенного органа (csdo:CustomsOfficeCode)"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7" w:id="5963"/>
          <w:p>
            <w:pPr>
              <w:spacing w:after="20"/>
              <w:ind w:left="20"/>
              <w:jc w:val="both"/>
            </w:pPr>
            <w:r>
              <w:rPr>
                <w:rFonts w:ascii="Times New Roman"/>
                <w:b w:val="false"/>
                <w:i w:val="false"/>
                <w:color w:val="000000"/>
                <w:sz w:val="20"/>
              </w:rPr>
              <w:t>
9.2. Код пункта пропуска</w:t>
            </w:r>
            <w:r>
              <w:br/>
            </w:r>
            <w:r>
              <w:rPr>
                <w:rFonts w:ascii="Times New Roman"/>
                <w:b w:val="false"/>
                <w:i w:val="false"/>
                <w:color w:val="000000"/>
                <w:sz w:val="20"/>
              </w:rPr>
              <w:t>
(csdo:BorderCheckpointCode)</w:t>
            </w:r>
          </w:p>
          <w:bookmarkEnd w:id="596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8" w:id="5964"/>
          <w:p>
            <w:pPr>
              <w:spacing w:after="20"/>
              <w:ind w:left="20"/>
              <w:jc w:val="both"/>
            </w:pPr>
            <w:r>
              <w:rPr>
                <w:rFonts w:ascii="Times New Roman"/>
                <w:b w:val="false"/>
                <w:i w:val="false"/>
                <w:color w:val="000000"/>
                <w:sz w:val="20"/>
              </w:rPr>
              <w:t>
5 р)</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5964"/>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(csdo:BorderCheckpointCode)"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4" w:id="5965"/>
          <w:p>
            <w:pPr>
              <w:spacing w:after="20"/>
              <w:ind w:left="20"/>
              <w:jc w:val="both"/>
            </w:pPr>
            <w:r>
              <w:rPr>
                <w:rFonts w:ascii="Times New Roman"/>
                <w:b w:val="false"/>
                <w:i w:val="false"/>
                <w:color w:val="000000"/>
                <w:sz w:val="20"/>
              </w:rPr>
              <w:t>
9.3. Наименование пункта пропуска</w:t>
            </w:r>
            <w:r>
              <w:br/>
            </w:r>
            <w:r>
              <w:rPr>
                <w:rFonts w:ascii="Times New Roman"/>
                <w:b w:val="false"/>
                <w:i w:val="false"/>
                <w:color w:val="000000"/>
                <w:sz w:val="20"/>
              </w:rPr>
              <w:t>
(csdo:BorderCheckpointName)</w:t>
            </w:r>
          </w:p>
          <w:bookmarkEnd w:id="596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5" w:id="5966"/>
          <w:p>
            <w:pPr>
              <w:spacing w:after="20"/>
              <w:ind w:left="20"/>
              <w:jc w:val="both"/>
            </w:pPr>
            <w:r>
              <w:rPr>
                <w:rFonts w:ascii="Times New Roman"/>
                <w:b w:val="false"/>
                <w:i w:val="false"/>
                <w:color w:val="000000"/>
                <w:sz w:val="20"/>
              </w:rPr>
              <w:t>
5 р)</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7 ж)</w:t>
            </w:r>
          </w:p>
          <w:bookmarkEnd w:id="5966"/>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пункта пропуска (csdo:BorderCheckpointName)" заполнен, то должен содержать наименование пункта пропуска в соответствии с классификатором пунктов пропуска, используемым в государстве – члене Евразийского экономического союза</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9" w:id="5967"/>
          <w:p>
            <w:pPr>
              <w:spacing w:after="20"/>
              <w:ind w:left="20"/>
              <w:jc w:val="both"/>
            </w:pPr>
            <w:r>
              <w:rPr>
                <w:rFonts w:ascii="Times New Roman"/>
                <w:b w:val="false"/>
                <w:i w:val="false"/>
                <w:color w:val="000000"/>
                <w:sz w:val="20"/>
              </w:rPr>
              <w:t>
10. Лицо, представившее предварительную информацию</w:t>
            </w:r>
            <w:r>
              <w:br/>
            </w:r>
            <w:r>
              <w:rPr>
                <w:rFonts w:ascii="Times New Roman"/>
                <w:b w:val="false"/>
                <w:i w:val="false"/>
                <w:color w:val="000000"/>
                <w:sz w:val="20"/>
              </w:rPr>
              <w:t>
(cacdo:PIDeclarantDetails)</w:t>
            </w:r>
          </w:p>
          <w:bookmarkEnd w:id="596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0" w:id="5968"/>
          <w:p>
            <w:pPr>
              <w:spacing w:after="20"/>
              <w:ind w:left="20"/>
              <w:jc w:val="both"/>
            </w:pPr>
            <w:r>
              <w:rPr>
                <w:rFonts w:ascii="Times New Roman"/>
                <w:b w:val="false"/>
                <w:i w:val="false"/>
                <w:color w:val="000000"/>
                <w:sz w:val="20"/>
              </w:rPr>
              <w:t>
5 а)</w:t>
            </w:r>
            <w:r>
              <w:br/>
            </w:r>
            <w:r>
              <w:rPr>
                <w:rFonts w:ascii="Times New Roman"/>
                <w:b w:val="false"/>
                <w:i w:val="false"/>
                <w:color w:val="000000"/>
                <w:sz w:val="20"/>
              </w:rPr>
              <w:t>
</w:t>
            </w:r>
            <w:r>
              <w:rPr>
                <w:rFonts w:ascii="Times New Roman"/>
                <w:b w:val="false"/>
                <w:i w:val="false"/>
                <w:color w:val="000000"/>
                <w:sz w:val="20"/>
              </w:rPr>
              <w:t>5 б)</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5968"/>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"Признак совпадения сведений (casdo:EqualIndicator)" в составе реквизита "Лицо, представившее предварительную информацию (cacdo:PIDeclarantDetails)" должен быть заполнен, иначе реквизит "Признак совпадения сведений (casdo:EqualIndicator)" не должен быть заполнен</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8" w:id="5969"/>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"1", то в составе реквизита "Лицо, представившее предварительную информацию (cacdo:PIDeclarantDetails)" должен быть заполнен в точности 1 реквизит: "Признак совпадения сведений </w:t>
            </w:r>
            <w:r>
              <w:br/>
            </w:r>
            <w:r>
              <w:rPr>
                <w:rFonts w:ascii="Times New Roman"/>
                <w:b w:val="false"/>
                <w:i w:val="false"/>
                <w:color w:val="000000"/>
                <w:sz w:val="20"/>
              </w:rPr>
              <w:t xml:space="preserve">
(casdo:EqualIndicator)". Иные реквизиты в составе реквизита "Лицо, представившее предварительную информацию (cacdo:PIDeclarantDetails)" не должны быть заполнены </w:t>
            </w:r>
          </w:p>
          <w:bookmarkEnd w:id="5969"/>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0" w:id="5970"/>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реквизитов, находящихся в составе реквизита "Лицо, представившее предварительную информацию (cacdo:PIDeclarantDetails)" применяются правила формирования этих реквизитов</w:t>
            </w:r>
          </w:p>
          <w:bookmarkEnd w:id="5970"/>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2" w:id="5971"/>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реквизита "Лицо, представившее предварительную информацию (cacdo:PIDeclarantDetails)" должен быть заполнен в точности 1 из реквизитов: "Наименование субъекта (csdo:SubjectName)", "Краткое наименование субъекта (csdo:SubjectBriefName)"</w:t>
            </w:r>
          </w:p>
          <w:bookmarkEnd w:id="597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4" w:id="5972"/>
          <w:p>
            <w:pPr>
              <w:spacing w:after="20"/>
              <w:ind w:left="20"/>
              <w:jc w:val="both"/>
            </w:pPr>
            <w:r>
              <w:rPr>
                <w:rFonts w:ascii="Times New Roman"/>
                <w:b w:val="false"/>
                <w:i w:val="false"/>
                <w:color w:val="000000"/>
                <w:sz w:val="20"/>
              </w:rPr>
              <w:t>
10.1. Наименование субъекта</w:t>
            </w:r>
            <w:r>
              <w:br/>
            </w:r>
            <w:r>
              <w:rPr>
                <w:rFonts w:ascii="Times New Roman"/>
                <w:b w:val="false"/>
                <w:i w:val="false"/>
                <w:color w:val="000000"/>
                <w:sz w:val="20"/>
              </w:rPr>
              <w:t>
(csdo:SubjectName)</w:t>
            </w:r>
          </w:p>
          <w:bookmarkEnd w:id="597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5" w:id="5973"/>
          <w:p>
            <w:pPr>
              <w:spacing w:after="20"/>
              <w:ind w:left="20"/>
              <w:jc w:val="both"/>
            </w:pPr>
            <w:r>
              <w:rPr>
                <w:rFonts w:ascii="Times New Roman"/>
                <w:b w:val="false"/>
                <w:i w:val="false"/>
                <w:color w:val="000000"/>
                <w:sz w:val="20"/>
              </w:rPr>
              <w:t>
10.2. Краткое наименование субъекта</w:t>
            </w:r>
            <w:r>
              <w:br/>
            </w:r>
            <w:r>
              <w:rPr>
                <w:rFonts w:ascii="Times New Roman"/>
                <w:b w:val="false"/>
                <w:i w:val="false"/>
                <w:color w:val="000000"/>
                <w:sz w:val="20"/>
              </w:rPr>
              <w:t>
(csdo:SubjectBriefName)</w:t>
            </w:r>
          </w:p>
          <w:bookmarkEnd w:id="597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6" w:id="5974"/>
          <w:p>
            <w:pPr>
              <w:spacing w:after="20"/>
              <w:ind w:left="20"/>
              <w:jc w:val="both"/>
            </w:pPr>
            <w:r>
              <w:rPr>
                <w:rFonts w:ascii="Times New Roman"/>
                <w:b w:val="false"/>
                <w:i w:val="false"/>
                <w:color w:val="000000"/>
                <w:sz w:val="20"/>
              </w:rPr>
              <w:t>
10.3. Уникальный идентификационный таможенный номер</w:t>
            </w:r>
            <w:r>
              <w:br/>
            </w:r>
            <w:r>
              <w:rPr>
                <w:rFonts w:ascii="Times New Roman"/>
                <w:b w:val="false"/>
                <w:i w:val="false"/>
                <w:color w:val="000000"/>
                <w:sz w:val="20"/>
              </w:rPr>
              <w:t>
(casdo:CAUniqueCustomsNumberId)</w:t>
            </w:r>
          </w:p>
          <w:bookmarkEnd w:id="597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7" w:id="5975"/>
          <w:p>
            <w:pPr>
              <w:spacing w:after="20"/>
              <w:ind w:left="20"/>
              <w:jc w:val="both"/>
            </w:pPr>
            <w:r>
              <w:rPr>
                <w:rFonts w:ascii="Times New Roman"/>
                <w:b w:val="false"/>
                <w:i w:val="false"/>
                <w:color w:val="000000"/>
                <w:sz w:val="20"/>
              </w:rPr>
              <w:t xml:space="preserve">
AM, </w:t>
            </w:r>
            <w:r>
              <w:br/>
            </w:r>
            <w:r>
              <w:rPr>
                <w:rFonts w:ascii="Times New Roman"/>
                <w:b w:val="false"/>
                <w:i w:val="false"/>
                <w:color w:val="000000"/>
                <w:sz w:val="20"/>
              </w:rPr>
              <w:t>
</w:t>
            </w:r>
            <w:r>
              <w:rPr>
                <w:rFonts w:ascii="Times New Roman"/>
                <w:b w:val="false"/>
                <w:i w:val="false"/>
                <w:color w:val="000000"/>
                <w:sz w:val="20"/>
              </w:rPr>
              <w:t xml:space="preserve">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RU</w:t>
            </w:r>
          </w:p>
          <w:bookmarkEnd w:id="5975"/>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0" w:id="597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97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1" w:id="597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97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2" w:id="5978"/>
          <w:p>
            <w:pPr>
              <w:spacing w:after="20"/>
              <w:ind w:left="20"/>
              <w:jc w:val="both"/>
            </w:pPr>
            <w:r>
              <w:rPr>
                <w:rFonts w:ascii="Times New Roman"/>
                <w:b w:val="false"/>
                <w:i w:val="false"/>
                <w:color w:val="000000"/>
                <w:sz w:val="20"/>
              </w:rPr>
              <w:t>
10.4. Идентификатор налогоплательщика</w:t>
            </w:r>
            <w:r>
              <w:br/>
            </w:r>
            <w:r>
              <w:rPr>
                <w:rFonts w:ascii="Times New Roman"/>
                <w:b w:val="false"/>
                <w:i w:val="false"/>
                <w:color w:val="000000"/>
                <w:sz w:val="20"/>
              </w:rPr>
              <w:t>
(csdo:TaxpayerId)</w:t>
            </w:r>
          </w:p>
          <w:bookmarkEnd w:id="5978"/>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3" w:id="5979"/>
          <w:p>
            <w:pPr>
              <w:spacing w:after="20"/>
              <w:ind w:left="20"/>
              <w:jc w:val="both"/>
            </w:pPr>
            <w:r>
              <w:rPr>
                <w:rFonts w:ascii="Times New Roman"/>
                <w:b w:val="false"/>
                <w:i w:val="false"/>
                <w:color w:val="000000"/>
                <w:sz w:val="20"/>
              </w:rPr>
              <w:t>
10.5. Код причины постановки на учет</w:t>
            </w:r>
            <w:r>
              <w:br/>
            </w:r>
            <w:r>
              <w:rPr>
                <w:rFonts w:ascii="Times New Roman"/>
                <w:b w:val="false"/>
                <w:i w:val="false"/>
                <w:color w:val="000000"/>
                <w:sz w:val="20"/>
              </w:rPr>
              <w:t>
(csdo:TaxRegistrationReasonCode)</w:t>
            </w:r>
          </w:p>
          <w:bookmarkEnd w:id="597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предварительная информация представляется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4" w:id="5980"/>
          <w:p>
            <w:pPr>
              <w:spacing w:after="20"/>
              <w:ind w:left="20"/>
              <w:jc w:val="both"/>
            </w:pPr>
            <w:r>
              <w:rPr>
                <w:rFonts w:ascii="Times New Roman"/>
                <w:b w:val="false"/>
                <w:i w:val="false"/>
                <w:color w:val="000000"/>
                <w:sz w:val="20"/>
              </w:rPr>
              <w:t>
10.6. Идентификатор физического лица</w:t>
            </w:r>
            <w:r>
              <w:br/>
            </w:r>
            <w:r>
              <w:rPr>
                <w:rFonts w:ascii="Times New Roman"/>
                <w:b w:val="false"/>
                <w:i w:val="false"/>
                <w:color w:val="000000"/>
                <w:sz w:val="20"/>
              </w:rPr>
              <w:t>
(casdo:PersonId)</w:t>
            </w:r>
          </w:p>
          <w:bookmarkEnd w:id="598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5" w:id="5981"/>
          <w:p>
            <w:pPr>
              <w:spacing w:after="20"/>
              <w:ind w:left="20"/>
              <w:jc w:val="both"/>
            </w:pPr>
            <w:r>
              <w:rPr>
                <w:rFonts w:ascii="Times New Roman"/>
                <w:b w:val="false"/>
                <w:i w:val="false"/>
                <w:color w:val="000000"/>
                <w:sz w:val="20"/>
              </w:rPr>
              <w:t>
10.7. Адрес</w:t>
            </w:r>
            <w:r>
              <w:br/>
            </w:r>
            <w:r>
              <w:rPr>
                <w:rFonts w:ascii="Times New Roman"/>
                <w:b w:val="false"/>
                <w:i w:val="false"/>
                <w:color w:val="000000"/>
                <w:sz w:val="20"/>
              </w:rPr>
              <w:t>
(ccdo:SubjectAddressDetails)</w:t>
            </w:r>
          </w:p>
          <w:bookmarkEnd w:id="5981"/>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6" w:id="5982"/>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содержит значение "1", то реквизит "Адрес (ccdo:SubjectAddressDetails)" должен быть заполнен</w:t>
            </w:r>
          </w:p>
          <w:bookmarkEnd w:id="598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7" w:id="5983"/>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598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8" w:id="5984"/>
          <w:p>
            <w:pPr>
              <w:spacing w:after="20"/>
              <w:ind w:left="20"/>
              <w:jc w:val="both"/>
            </w:pPr>
            <w:r>
              <w:rPr>
                <w:rFonts w:ascii="Times New Roman"/>
                <w:b w:val="false"/>
                <w:i w:val="false"/>
                <w:color w:val="000000"/>
                <w:sz w:val="20"/>
              </w:rPr>
              <w:t>
10.7.1. Код вида адреса</w:t>
            </w:r>
            <w:r>
              <w:br/>
            </w:r>
            <w:r>
              <w:rPr>
                <w:rFonts w:ascii="Times New Roman"/>
                <w:b w:val="false"/>
                <w:i w:val="false"/>
                <w:color w:val="000000"/>
                <w:sz w:val="20"/>
              </w:rPr>
              <w:t>
(csdo:AddressKindCode)</w:t>
            </w:r>
          </w:p>
          <w:bookmarkEnd w:id="598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9" w:id="5985"/>
          <w:p>
            <w:pPr>
              <w:spacing w:after="20"/>
              <w:ind w:left="20"/>
              <w:jc w:val="both"/>
            </w:pPr>
            <w:r>
              <w:rPr>
                <w:rFonts w:ascii="Times New Roman"/>
                <w:b w:val="false"/>
                <w:i w:val="false"/>
                <w:color w:val="000000"/>
                <w:sz w:val="20"/>
              </w:rPr>
              <w:t>
10.7.2. Код страны</w:t>
            </w:r>
            <w:r>
              <w:br/>
            </w:r>
            <w:r>
              <w:rPr>
                <w:rFonts w:ascii="Times New Roman"/>
                <w:b w:val="false"/>
                <w:i w:val="false"/>
                <w:color w:val="000000"/>
                <w:sz w:val="20"/>
              </w:rPr>
              <w:t>
(csdo:UnifiedCountryCode)</w:t>
            </w:r>
          </w:p>
          <w:bookmarkEnd w:id="598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лица, представившего предварительную информацию,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0" w:id="598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98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1" w:id="5987"/>
          <w:p>
            <w:pPr>
              <w:spacing w:after="20"/>
              <w:ind w:left="20"/>
              <w:jc w:val="both"/>
            </w:pPr>
            <w:r>
              <w:rPr>
                <w:rFonts w:ascii="Times New Roman"/>
                <w:b w:val="false"/>
                <w:i w:val="false"/>
                <w:color w:val="000000"/>
                <w:sz w:val="20"/>
              </w:rPr>
              <w:t>
10.7.3. Код территории</w:t>
            </w:r>
            <w:r>
              <w:br/>
            </w:r>
            <w:r>
              <w:rPr>
                <w:rFonts w:ascii="Times New Roman"/>
                <w:b w:val="false"/>
                <w:i w:val="false"/>
                <w:color w:val="000000"/>
                <w:sz w:val="20"/>
              </w:rPr>
              <w:t>
(csdo:TerritoryCode)</w:t>
            </w:r>
          </w:p>
          <w:bookmarkEnd w:id="598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2" w:id="5988"/>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5988"/>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5" w:id="5989"/>
          <w:p>
            <w:pPr>
              <w:spacing w:after="20"/>
              <w:ind w:left="20"/>
              <w:jc w:val="both"/>
            </w:pPr>
            <w:r>
              <w:rPr>
                <w:rFonts w:ascii="Times New Roman"/>
                <w:b w:val="false"/>
                <w:i w:val="false"/>
                <w:color w:val="000000"/>
                <w:sz w:val="20"/>
              </w:rPr>
              <w:t>
10.7.4. Регион</w:t>
            </w:r>
            <w:r>
              <w:br/>
            </w:r>
            <w:r>
              <w:rPr>
                <w:rFonts w:ascii="Times New Roman"/>
                <w:b w:val="false"/>
                <w:i w:val="false"/>
                <w:color w:val="000000"/>
                <w:sz w:val="20"/>
              </w:rPr>
              <w:t>
(csdo:RegionName)</w:t>
            </w:r>
          </w:p>
          <w:bookmarkEnd w:id="598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6" w:id="5990"/>
          <w:p>
            <w:pPr>
              <w:spacing w:after="20"/>
              <w:ind w:left="20"/>
              <w:jc w:val="both"/>
            </w:pPr>
            <w:r>
              <w:rPr>
                <w:rFonts w:ascii="Times New Roman"/>
                <w:b w:val="false"/>
                <w:i w:val="false"/>
                <w:color w:val="000000"/>
                <w:sz w:val="20"/>
              </w:rPr>
              <w:t>
10.7.5. Район</w:t>
            </w:r>
            <w:r>
              <w:br/>
            </w:r>
            <w:r>
              <w:rPr>
                <w:rFonts w:ascii="Times New Roman"/>
                <w:b w:val="false"/>
                <w:i w:val="false"/>
                <w:color w:val="000000"/>
                <w:sz w:val="20"/>
              </w:rPr>
              <w:t>
(csdo:DistrictName)</w:t>
            </w:r>
          </w:p>
          <w:bookmarkEnd w:id="599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7" w:id="5991"/>
          <w:p>
            <w:pPr>
              <w:spacing w:after="20"/>
              <w:ind w:left="20"/>
              <w:jc w:val="both"/>
            </w:pPr>
            <w:r>
              <w:rPr>
                <w:rFonts w:ascii="Times New Roman"/>
                <w:b w:val="false"/>
                <w:i w:val="false"/>
                <w:color w:val="000000"/>
                <w:sz w:val="20"/>
              </w:rPr>
              <w:t>
10.7.6. Город</w:t>
            </w:r>
            <w:r>
              <w:br/>
            </w:r>
            <w:r>
              <w:rPr>
                <w:rFonts w:ascii="Times New Roman"/>
                <w:b w:val="false"/>
                <w:i w:val="false"/>
                <w:color w:val="000000"/>
                <w:sz w:val="20"/>
              </w:rPr>
              <w:t>
(csdo:CityName)</w:t>
            </w:r>
          </w:p>
          <w:bookmarkEnd w:id="599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8" w:id="5992"/>
          <w:p>
            <w:pPr>
              <w:spacing w:after="20"/>
              <w:ind w:left="20"/>
              <w:jc w:val="both"/>
            </w:pPr>
            <w:r>
              <w:rPr>
                <w:rFonts w:ascii="Times New Roman"/>
                <w:b w:val="false"/>
                <w:i w:val="false"/>
                <w:color w:val="000000"/>
                <w:sz w:val="20"/>
              </w:rPr>
              <w:t>
10.7.7. Населенный пункт</w:t>
            </w:r>
            <w:r>
              <w:br/>
            </w:r>
            <w:r>
              <w:rPr>
                <w:rFonts w:ascii="Times New Roman"/>
                <w:b w:val="false"/>
                <w:i w:val="false"/>
                <w:color w:val="000000"/>
                <w:sz w:val="20"/>
              </w:rPr>
              <w:t>
(csdo:SettlementName)</w:t>
            </w:r>
          </w:p>
          <w:bookmarkEnd w:id="599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9" w:id="5993"/>
          <w:p>
            <w:pPr>
              <w:spacing w:after="20"/>
              <w:ind w:left="20"/>
              <w:jc w:val="both"/>
            </w:pPr>
            <w:r>
              <w:rPr>
                <w:rFonts w:ascii="Times New Roman"/>
                <w:b w:val="false"/>
                <w:i w:val="false"/>
                <w:color w:val="000000"/>
                <w:sz w:val="20"/>
              </w:rPr>
              <w:t>
10.7.8. Улица</w:t>
            </w:r>
            <w:r>
              <w:br/>
            </w:r>
            <w:r>
              <w:rPr>
                <w:rFonts w:ascii="Times New Roman"/>
                <w:b w:val="false"/>
                <w:i w:val="false"/>
                <w:color w:val="000000"/>
                <w:sz w:val="20"/>
              </w:rPr>
              <w:t>
(csdo:StreetName)</w:t>
            </w:r>
          </w:p>
          <w:bookmarkEnd w:id="599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0" w:id="5994"/>
          <w:p>
            <w:pPr>
              <w:spacing w:after="20"/>
              <w:ind w:left="20"/>
              <w:jc w:val="both"/>
            </w:pPr>
            <w:r>
              <w:rPr>
                <w:rFonts w:ascii="Times New Roman"/>
                <w:b w:val="false"/>
                <w:i w:val="false"/>
                <w:color w:val="000000"/>
                <w:sz w:val="20"/>
              </w:rPr>
              <w:t>
10.7.9. Номер дома</w:t>
            </w:r>
            <w:r>
              <w:br/>
            </w:r>
            <w:r>
              <w:rPr>
                <w:rFonts w:ascii="Times New Roman"/>
                <w:b w:val="false"/>
                <w:i w:val="false"/>
                <w:color w:val="000000"/>
                <w:sz w:val="20"/>
              </w:rPr>
              <w:t>
(csdo:BuildingNumberId)</w:t>
            </w:r>
          </w:p>
          <w:bookmarkEnd w:id="599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1" w:id="5995"/>
          <w:p>
            <w:pPr>
              <w:spacing w:after="20"/>
              <w:ind w:left="20"/>
              <w:jc w:val="both"/>
            </w:pPr>
            <w:r>
              <w:rPr>
                <w:rFonts w:ascii="Times New Roman"/>
                <w:b w:val="false"/>
                <w:i w:val="false"/>
                <w:color w:val="000000"/>
                <w:sz w:val="20"/>
              </w:rPr>
              <w:t>
10.7.10. Номер помещения</w:t>
            </w:r>
            <w:r>
              <w:br/>
            </w:r>
            <w:r>
              <w:rPr>
                <w:rFonts w:ascii="Times New Roman"/>
                <w:b w:val="false"/>
                <w:i w:val="false"/>
                <w:color w:val="000000"/>
                <w:sz w:val="20"/>
              </w:rPr>
              <w:t>
(csdo:RoomNumberId)</w:t>
            </w:r>
          </w:p>
          <w:bookmarkEnd w:id="599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2" w:id="5996"/>
          <w:p>
            <w:pPr>
              <w:spacing w:after="20"/>
              <w:ind w:left="20"/>
              <w:jc w:val="both"/>
            </w:pPr>
            <w:r>
              <w:rPr>
                <w:rFonts w:ascii="Times New Roman"/>
                <w:b w:val="false"/>
                <w:i w:val="false"/>
                <w:color w:val="000000"/>
                <w:sz w:val="20"/>
              </w:rPr>
              <w:t>
10.7.11. Почтовый индекс</w:t>
            </w:r>
            <w:r>
              <w:br/>
            </w:r>
            <w:r>
              <w:rPr>
                <w:rFonts w:ascii="Times New Roman"/>
                <w:b w:val="false"/>
                <w:i w:val="false"/>
                <w:color w:val="000000"/>
                <w:sz w:val="20"/>
              </w:rPr>
              <w:t>
(csdo:PostCode)</w:t>
            </w:r>
          </w:p>
          <w:bookmarkEnd w:id="599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3" w:id="5997"/>
          <w:p>
            <w:pPr>
              <w:spacing w:after="20"/>
              <w:ind w:left="20"/>
              <w:jc w:val="both"/>
            </w:pPr>
            <w:r>
              <w:rPr>
                <w:rFonts w:ascii="Times New Roman"/>
                <w:b w:val="false"/>
                <w:i w:val="false"/>
                <w:color w:val="000000"/>
                <w:sz w:val="20"/>
              </w:rPr>
              <w:t>
10.7.12. Номер абонентского ящика</w:t>
            </w:r>
            <w:r>
              <w:br/>
            </w:r>
            <w:r>
              <w:rPr>
                <w:rFonts w:ascii="Times New Roman"/>
                <w:b w:val="false"/>
                <w:i w:val="false"/>
                <w:color w:val="000000"/>
                <w:sz w:val="20"/>
              </w:rPr>
              <w:t>
(csdo:PostOfficeBoxId)</w:t>
            </w:r>
          </w:p>
          <w:bookmarkEnd w:id="599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4" w:id="5998"/>
          <w:p>
            <w:pPr>
              <w:spacing w:after="20"/>
              <w:ind w:left="20"/>
              <w:jc w:val="both"/>
            </w:pPr>
            <w:r>
              <w:rPr>
                <w:rFonts w:ascii="Times New Roman"/>
                <w:b w:val="false"/>
                <w:i w:val="false"/>
                <w:color w:val="000000"/>
                <w:sz w:val="20"/>
              </w:rPr>
              <w:t>
10.8. Документ, подтверждающий включение лица в реестр</w:t>
            </w:r>
            <w:r>
              <w:br/>
            </w:r>
            <w:r>
              <w:rPr>
                <w:rFonts w:ascii="Times New Roman"/>
                <w:b w:val="false"/>
                <w:i w:val="false"/>
                <w:color w:val="000000"/>
                <w:sz w:val="20"/>
              </w:rPr>
              <w:t>
(cacdo:RegisterDocumentIdDetails)</w:t>
            </w:r>
          </w:p>
          <w:bookmarkEnd w:id="599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5" w:id="5999"/>
          <w:p>
            <w:pPr>
              <w:spacing w:after="20"/>
              <w:ind w:left="20"/>
              <w:jc w:val="both"/>
            </w:pPr>
            <w:r>
              <w:rPr>
                <w:rFonts w:ascii="Times New Roman"/>
                <w:b w:val="false"/>
                <w:i w:val="false"/>
                <w:color w:val="000000"/>
                <w:sz w:val="20"/>
              </w:rPr>
              <w:t>
5 б)</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w:t>
            </w:r>
          </w:p>
          <w:bookmarkEnd w:id="5999"/>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7" w:id="6000"/>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содержит значение "1" и предварительная информация представляется лицом, включенным в реестр таможенных представителей,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bookmarkEnd w:id="600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8" w:id="6001"/>
          <w:p>
            <w:pPr>
              <w:spacing w:after="20"/>
              <w:ind w:left="20"/>
              <w:jc w:val="both"/>
            </w:pPr>
            <w:r>
              <w:rPr>
                <w:rFonts w:ascii="Times New Roman"/>
                <w:b w:val="false"/>
                <w:i w:val="false"/>
                <w:color w:val="000000"/>
                <w:sz w:val="20"/>
              </w:rPr>
              <w:t>
10.8.1. Код страны</w:t>
            </w:r>
            <w:r>
              <w:br/>
            </w:r>
            <w:r>
              <w:rPr>
                <w:rFonts w:ascii="Times New Roman"/>
                <w:b w:val="false"/>
                <w:i w:val="false"/>
                <w:color w:val="000000"/>
                <w:sz w:val="20"/>
              </w:rPr>
              <w:t>
(csdo:UnifiedCountryCode)</w:t>
            </w:r>
          </w:p>
          <w:bookmarkEnd w:id="600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лицо, представившее предварительную информацию, в реестр таможенных предстваителей,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9" w:id="600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00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0" w:id="6003"/>
          <w:p>
            <w:pPr>
              <w:spacing w:after="20"/>
              <w:ind w:left="20"/>
              <w:jc w:val="both"/>
            </w:pPr>
            <w:r>
              <w:rPr>
                <w:rFonts w:ascii="Times New Roman"/>
                <w:b w:val="false"/>
                <w:i w:val="false"/>
                <w:color w:val="000000"/>
                <w:sz w:val="20"/>
              </w:rPr>
              <w:t>
10.8.2.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600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1" w:id="6004"/>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юридического лица в реестр таможенных представителей без указания признака перерегистрации (буквы</w:t>
            </w:r>
            <w:r>
              <w:br/>
            </w:r>
            <w:r>
              <w:rPr>
                <w:rFonts w:ascii="Times New Roman"/>
                <w:b w:val="false"/>
                <w:i w:val="false"/>
                <w:color w:val="000000"/>
                <w:sz w:val="20"/>
              </w:rPr>
              <w:t>
добавления)</w:t>
            </w:r>
          </w:p>
          <w:bookmarkEnd w:id="600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2" w:id="6005"/>
          <w:p>
            <w:pPr>
              <w:spacing w:after="20"/>
              <w:ind w:left="20"/>
              <w:jc w:val="both"/>
            </w:pPr>
            <w:r>
              <w:rPr>
                <w:rFonts w:ascii="Times New Roman"/>
                <w:b w:val="false"/>
                <w:i w:val="false"/>
                <w:color w:val="000000"/>
                <w:sz w:val="20"/>
              </w:rPr>
              <w:t>
10.8.3. Код признака перерегистрации документа</w:t>
            </w:r>
            <w:r>
              <w:br/>
            </w:r>
            <w:r>
              <w:rPr>
                <w:rFonts w:ascii="Times New Roman"/>
                <w:b w:val="false"/>
                <w:i w:val="false"/>
                <w:color w:val="000000"/>
                <w:sz w:val="20"/>
              </w:rPr>
              <w:t>
(casdo:ReregistrationCode)</w:t>
            </w:r>
          </w:p>
          <w:bookmarkEnd w:id="600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юридического лица в реестр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3" w:id="6006"/>
          <w:p>
            <w:pPr>
              <w:spacing w:after="20"/>
              <w:ind w:left="20"/>
              <w:jc w:val="both"/>
            </w:pPr>
            <w:r>
              <w:rPr>
                <w:rFonts w:ascii="Times New Roman"/>
                <w:b w:val="false"/>
                <w:i w:val="false"/>
                <w:color w:val="000000"/>
                <w:sz w:val="20"/>
              </w:rPr>
              <w:t>
10.8.4. Код типа свидетельства</w:t>
            </w:r>
            <w:r>
              <w:br/>
            </w:r>
            <w:r>
              <w:rPr>
                <w:rFonts w:ascii="Times New Roman"/>
                <w:b w:val="false"/>
                <w:i w:val="false"/>
                <w:color w:val="000000"/>
                <w:sz w:val="20"/>
              </w:rPr>
              <w:t>
(casdo:AEORegistryKindCode)</w:t>
            </w:r>
          </w:p>
          <w:bookmarkEnd w:id="600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4" w:id="6007"/>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600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5" w:id="6008"/>
          <w:p>
            <w:pPr>
              <w:spacing w:after="20"/>
              <w:ind w:left="20"/>
              <w:jc w:val="both"/>
            </w:pPr>
            <w:r>
              <w:rPr>
                <w:rFonts w:ascii="Times New Roman"/>
                <w:b w:val="false"/>
                <w:i w:val="false"/>
                <w:color w:val="000000"/>
                <w:sz w:val="20"/>
              </w:rPr>
              <w:t>
10.9. Признак совпадения сведений</w:t>
            </w:r>
            <w:r>
              <w:br/>
            </w:r>
            <w:r>
              <w:rPr>
                <w:rFonts w:ascii="Times New Roman"/>
                <w:b w:val="false"/>
                <w:i w:val="false"/>
                <w:color w:val="000000"/>
                <w:sz w:val="20"/>
              </w:rPr>
              <w:t>
(casdo:EqualIndicator)</w:t>
            </w:r>
          </w:p>
          <w:bookmarkEnd w:id="600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6" w:id="6009"/>
          <w:p>
            <w:pPr>
              <w:spacing w:after="20"/>
              <w:ind w:left="20"/>
              <w:jc w:val="both"/>
            </w:pPr>
            <w:r>
              <w:rPr>
                <w:rFonts w:ascii="Times New Roman"/>
                <w:b w:val="false"/>
                <w:i w:val="false"/>
                <w:color w:val="000000"/>
                <w:sz w:val="20"/>
              </w:rPr>
              <w:t>
если реквизит "Признак совпадения сведений (casdo:EqualIndicator)" заполнен, то должен содержать 1 из значений:</w:t>
            </w:r>
            <w:r>
              <w:br/>
            </w:r>
            <w:r>
              <w:rPr>
                <w:rFonts w:ascii="Times New Roman"/>
                <w:b w:val="false"/>
                <w:i w:val="false"/>
                <w:color w:val="000000"/>
                <w:sz w:val="20"/>
              </w:rPr>
              <w:t>1 – лицо, представившее предварительную информцию, совпадает с перевозчиком, осуществляющим ввоз товаров на таможенную территорию Евразийского экономического союза;</w:t>
            </w:r>
            <w:r>
              <w:br/>
            </w:r>
            <w:r>
              <w:rPr>
                <w:rFonts w:ascii="Times New Roman"/>
                <w:b w:val="false"/>
                <w:i w:val="false"/>
                <w:color w:val="000000"/>
                <w:sz w:val="20"/>
              </w:rPr>
              <w:t>
0 – лицо, представившее предварительную информцию, не совпадает с перевозчиком, осуществляющим ввоз товаров на таможенную территорию Евразийского экономического союза</w:t>
            </w:r>
          </w:p>
          <w:bookmarkEnd w:id="6009"/>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7" w:id="6010"/>
          <w:p>
            <w:pPr>
              <w:spacing w:after="20"/>
              <w:ind w:left="20"/>
              <w:jc w:val="both"/>
            </w:pPr>
            <w:r>
              <w:rPr>
                <w:rFonts w:ascii="Times New Roman"/>
                <w:b w:val="false"/>
                <w:i w:val="false"/>
                <w:color w:val="000000"/>
                <w:sz w:val="20"/>
              </w:rPr>
              <w:t>
11. Транспортное средство</w:t>
            </w:r>
            <w:r>
              <w:br/>
            </w:r>
            <w:r>
              <w:rPr>
                <w:rFonts w:ascii="Times New Roman"/>
                <w:b w:val="false"/>
                <w:i w:val="false"/>
                <w:color w:val="000000"/>
                <w:sz w:val="20"/>
              </w:rPr>
              <w:t>
(cacdo:PIATBorderTransportDetails)</w:t>
            </w:r>
          </w:p>
          <w:bookmarkEnd w:id="601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8" w:id="601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6011"/>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5" w:id="6012"/>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электронный документ содержит строго 1 экземпляр реквизита "Цель представления предварительной информации (casdo:PreliminaryInformationUsageCode)", реквизит "Регистрационный номер предварительной информации</w:t>
            </w:r>
            <w:r>
              <w:br/>
            </w:r>
            <w:r>
              <w:rPr>
                <w:rFonts w:ascii="Times New Roman"/>
                <w:b w:val="false"/>
                <w:i w:val="false"/>
                <w:color w:val="000000"/>
                <w:sz w:val="20"/>
              </w:rPr>
              <w:t>
</w:t>
            </w:r>
            <w:r>
              <w:rPr>
                <w:rFonts w:ascii="Times New Roman"/>
                <w:b w:val="false"/>
                <w:i w:val="false"/>
                <w:color w:val="000000"/>
                <w:sz w:val="20"/>
              </w:rPr>
              <w:t>(cacdo:PreliminaryInformationIdDetails)" заполнен, то для реквизита "Транспортное средство (cacdo:PIATBorderTransportDetails)" должен быть заполнен строго 1 реквизит: "Признак контейнерных перевозок</w:t>
            </w:r>
            <w:r>
              <w:br/>
            </w:r>
            <w:r>
              <w:rPr>
                <w:rFonts w:ascii="Times New Roman"/>
                <w:b w:val="false"/>
                <w:i w:val="false"/>
                <w:color w:val="000000"/>
                <w:sz w:val="20"/>
              </w:rPr>
              <w:t>
(casdo:ContainerIndicator)", иначе реквизиты в составе реквизита "Транспортное средство (cacdo:PIATBorderTransportDetails)" заполняются в соответствии с правилами их заполнения</w:t>
            </w:r>
          </w:p>
          <w:bookmarkEnd w:id="6012"/>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для реквизита "Транспортное средство (cacdo:PIATBorderTransportDetails)" должны быть заполнены не менее 1 из реквизитов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 (csdo:VehicleBodyId), иначе реквизиты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 (csdo:VehicleBodyId) не должны быть заполнены</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для реквизита "Транспортное средство (cacdo:PIATBorderTransportDetails)" должны быть заполнены не менее 1 из реквизитов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 (csdo:VehicleBodyId), иначе реквизиты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 (csdo:VehicleBodyId) не должны быть заполнены</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7" w:id="6013"/>
          <w:p>
            <w:pPr>
              <w:spacing w:after="20"/>
              <w:ind w:left="20"/>
              <w:jc w:val="both"/>
            </w:pPr>
            <w:r>
              <w:rPr>
                <w:rFonts w:ascii="Times New Roman"/>
                <w:b w:val="false"/>
                <w:i w:val="false"/>
                <w:color w:val="000000"/>
                <w:sz w:val="20"/>
              </w:rPr>
              <w:t>
11.1. Код вида транспорта</w:t>
            </w:r>
            <w:r>
              <w:br/>
            </w:r>
            <w:r>
              <w:rPr>
                <w:rFonts w:ascii="Times New Roman"/>
                <w:b w:val="false"/>
                <w:i w:val="false"/>
                <w:color w:val="000000"/>
                <w:sz w:val="20"/>
              </w:rPr>
              <w:t>
(csdo:UnifiedTransportModeCode)</w:t>
            </w:r>
          </w:p>
          <w:bookmarkEnd w:id="601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8" w:id="6014"/>
          <w:p>
            <w:pPr>
              <w:spacing w:after="20"/>
              <w:ind w:left="20"/>
              <w:jc w:val="both"/>
            </w:pPr>
            <w:r>
              <w:rPr>
                <w:rFonts w:ascii="Times New Roman"/>
                <w:b w:val="false"/>
                <w:i w:val="false"/>
                <w:color w:val="000000"/>
                <w:sz w:val="20"/>
              </w:rPr>
              <w:t>
если реквизит "Регистрационный номер транспортного средства</w:t>
            </w:r>
            <w:r>
              <w:br/>
            </w:r>
            <w:r>
              <w:rPr>
                <w:rFonts w:ascii="Times New Roman"/>
                <w:b w:val="false"/>
                <w:i w:val="false"/>
                <w:color w:val="000000"/>
                <w:sz w:val="20"/>
              </w:rPr>
              <w:t>
(csdo:TransportMeansRegId)" в составе реквизита "Транспортное средство (cacdo:PIATBorderTransportDetails" заполнен, то реквизит "Код вида транспорта (csdo:UnifiedTransportModeCode)" должен содержать 1 из значений "30", "31", "32", "90" в соответствии с классификатором видов транспорта и транспортировки товаров</w:t>
            </w:r>
          </w:p>
          <w:bookmarkEnd w:id="601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9" w:id="601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01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0" w:id="6016"/>
          <w:p>
            <w:pPr>
              <w:spacing w:after="20"/>
              <w:ind w:left="20"/>
              <w:jc w:val="both"/>
            </w:pPr>
            <w:r>
              <w:rPr>
                <w:rFonts w:ascii="Times New Roman"/>
                <w:b w:val="false"/>
                <w:i w:val="false"/>
                <w:color w:val="000000"/>
                <w:sz w:val="20"/>
              </w:rPr>
              <w:t>
11.2. Количество транспортных средств</w:t>
            </w:r>
            <w:r>
              <w:br/>
            </w:r>
            <w:r>
              <w:rPr>
                <w:rFonts w:ascii="Times New Roman"/>
                <w:b w:val="false"/>
                <w:i w:val="false"/>
                <w:color w:val="000000"/>
                <w:sz w:val="20"/>
              </w:rPr>
              <w:t>
(casdo:TransportMeansQuantity)</w:t>
            </w:r>
          </w:p>
          <w:bookmarkEnd w:id="601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"Количество транспортных средств (casdo:TransportMeansQuantity)" должен быть заполнен, иначе реквизит "Количество транспортных средств (casdo:TransportMeansQuantity)"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"06" то реквизит "Количество транспортных средств (casdo:TransportMeansQuantity)" должен быть заполнен, иначе реквизит "Количество транспортных средств (casdo:TransportMeansQuantity)"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B.042.00556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"Количество транспортных средств (casdo:TransportMeansQuantity)" должно быть равно общему количеству экземпляров реквизитов "Регистрационный номер транспортного средства (csdo:TransportMeansRegId)" и "Прицепное транспортное средство (cacdo:TrailerDetails)"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1" w:id="6017"/>
          <w:p>
            <w:pPr>
              <w:spacing w:after="20"/>
              <w:ind w:left="20"/>
              <w:jc w:val="both"/>
            </w:pPr>
            <w:r>
              <w:rPr>
                <w:rFonts w:ascii="Times New Roman"/>
                <w:b w:val="false"/>
                <w:i w:val="false"/>
                <w:color w:val="000000"/>
                <w:sz w:val="20"/>
              </w:rPr>
              <w:t>
11.3. Признак контейнерных перевозок</w:t>
            </w:r>
            <w:r>
              <w:br/>
            </w:r>
            <w:r>
              <w:rPr>
                <w:rFonts w:ascii="Times New Roman"/>
                <w:b w:val="false"/>
                <w:i w:val="false"/>
                <w:color w:val="000000"/>
                <w:sz w:val="20"/>
              </w:rPr>
              <w:t>
(casdo:ContainerIndicator)</w:t>
            </w:r>
          </w:p>
          <w:bookmarkEnd w:id="601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2" w:id="6018"/>
          <w:p>
            <w:pPr>
              <w:spacing w:after="20"/>
              <w:ind w:left="20"/>
              <w:jc w:val="both"/>
            </w:pPr>
            <w:r>
              <w:rPr>
                <w:rFonts w:ascii="Times New Roman"/>
                <w:b w:val="false"/>
                <w:i w:val="false"/>
                <w:color w:val="000000"/>
                <w:sz w:val="20"/>
              </w:rPr>
              <w:t>
5 с)</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6018"/>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контейнерных перевозок (casdo:ContainerIndicator)" должен содержать 1 из значений: </w:t>
            </w:r>
            <w:r>
              <w:br/>
            </w:r>
            <w:r>
              <w:rPr>
                <w:rFonts w:ascii="Times New Roman"/>
                <w:b w:val="false"/>
                <w:i w:val="false"/>
                <w:color w:val="000000"/>
                <w:sz w:val="20"/>
              </w:rPr>
              <w:t xml:space="preserve">1 – товары перевозятся в контейнере; </w:t>
            </w:r>
            <w:r>
              <w:br/>
            </w:r>
            <w:r>
              <w:rPr>
                <w:rFonts w:ascii="Times New Roman"/>
                <w:b w:val="false"/>
                <w:i w:val="false"/>
                <w:color w:val="000000"/>
                <w:sz w:val="20"/>
              </w:rPr>
              <w:t>0 – товары перевозятся не в контейнере</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0" w:id="6019"/>
          <w:p>
            <w:pPr>
              <w:spacing w:after="20"/>
              <w:ind w:left="20"/>
              <w:jc w:val="both"/>
            </w:pPr>
            <w:r>
              <w:rPr>
                <w:rFonts w:ascii="Times New Roman"/>
                <w:b w:val="false"/>
                <w:i w:val="false"/>
                <w:color w:val="000000"/>
                <w:sz w:val="20"/>
              </w:rPr>
              <w:t>
11.4. Регистрационный номер транспортного средства</w:t>
            </w:r>
            <w:r>
              <w:br/>
            </w:r>
            <w:r>
              <w:rPr>
                <w:rFonts w:ascii="Times New Roman"/>
                <w:b w:val="false"/>
                <w:i w:val="false"/>
                <w:color w:val="000000"/>
                <w:sz w:val="20"/>
              </w:rPr>
              <w:t>
(csdo:TransportMeansRegId)</w:t>
            </w:r>
          </w:p>
          <w:bookmarkEnd w:id="601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1" w:id="6020"/>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6020"/>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9" w:id="602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"Регистрационный номер транспортного средства</w:t>
            </w:r>
            <w:r>
              <w:br/>
            </w:r>
            <w:r>
              <w:rPr>
                <w:rFonts w:ascii="Times New Roman"/>
                <w:b w:val="false"/>
                <w:i w:val="false"/>
                <w:color w:val="000000"/>
                <w:sz w:val="20"/>
              </w:rPr>
              <w:t>
(csdo:TransportMeansRegId)" должен быть заполнен</w:t>
            </w:r>
          </w:p>
          <w:bookmarkEnd w:id="602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0" w:id="6022"/>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"05", "11", "12", "13", реквизит "Цель представления предварительной информации (casdo:PreliminaryInformationUsageCode)" не содержит значение "01", реквизит "Регистрационный номер предварительной информации</w:t>
            </w:r>
            <w:r>
              <w:br/>
            </w:r>
            <w:r>
              <w:rPr>
                <w:rFonts w:ascii="Times New Roman"/>
                <w:b w:val="false"/>
                <w:i w:val="false"/>
                <w:color w:val="000000"/>
                <w:sz w:val="20"/>
              </w:rPr>
              <w:t>
</w:t>
            </w:r>
            <w:r>
              <w:rPr>
                <w:rFonts w:ascii="Times New Roman"/>
                <w:b w:val="false"/>
                <w:i w:val="false"/>
                <w:color w:val="000000"/>
                <w:sz w:val="20"/>
              </w:rPr>
              <w:t>(cacdo:PreliminaryInformationIdDetails)" не заполнен, то реквизит "Регистрационный номер транспортного средства</w:t>
            </w:r>
            <w:r>
              <w:br/>
            </w:r>
            <w:r>
              <w:rPr>
                <w:rFonts w:ascii="Times New Roman"/>
                <w:b w:val="false"/>
                <w:i w:val="false"/>
                <w:color w:val="000000"/>
                <w:sz w:val="20"/>
              </w:rPr>
              <w:t>
(csdo:TransportMeansRegId)" должен быть заполнен</w:t>
            </w:r>
          </w:p>
          <w:bookmarkEnd w:id="602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2" w:id="6023"/>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"05", "11", "12", "13", реквизит "Регистрационный номер предварительной информации (cacdo:PreliminaryInformationIdDetails)" заполнен, то реквизит "Регистрационный номер транспортного средства</w:t>
            </w:r>
            <w:r>
              <w:br/>
            </w:r>
            <w:r>
              <w:rPr>
                <w:rFonts w:ascii="Times New Roman"/>
                <w:b w:val="false"/>
                <w:i w:val="false"/>
                <w:color w:val="000000"/>
                <w:sz w:val="20"/>
              </w:rPr>
              <w:t>
(csdo:TransportMeansRegId)" может быть заполнен</w:t>
            </w:r>
          </w:p>
          <w:bookmarkEnd w:id="602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3" w:id="602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02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4" w:id="602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02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5" w:id="6026"/>
          <w:p>
            <w:pPr>
              <w:spacing w:after="20"/>
              <w:ind w:left="20"/>
              <w:jc w:val="both"/>
            </w:pPr>
            <w:r>
              <w:rPr>
                <w:rFonts w:ascii="Times New Roman"/>
                <w:b w:val="false"/>
                <w:i w:val="false"/>
                <w:color w:val="000000"/>
                <w:sz w:val="20"/>
              </w:rPr>
              <w:t>
11.5. Идентификационный номер транспортного средства</w:t>
            </w:r>
            <w:r>
              <w:br/>
            </w:r>
            <w:r>
              <w:rPr>
                <w:rFonts w:ascii="Times New Roman"/>
                <w:b w:val="false"/>
                <w:i w:val="false"/>
                <w:color w:val="000000"/>
                <w:sz w:val="20"/>
              </w:rPr>
              <w:t>
(csdo:VehicleId)</w:t>
            </w:r>
          </w:p>
          <w:bookmarkEnd w:id="602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6" w:id="6027"/>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6027"/>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9" w:id="6028"/>
          <w:p>
            <w:pPr>
              <w:spacing w:after="20"/>
              <w:ind w:left="20"/>
              <w:jc w:val="both"/>
            </w:pPr>
            <w:r>
              <w:rPr>
                <w:rFonts w:ascii="Times New Roman"/>
                <w:b w:val="false"/>
                <w:i w:val="false"/>
                <w:color w:val="000000"/>
                <w:sz w:val="20"/>
              </w:rPr>
              <w:t>
11.6. Идентификационный номер шасси (рамы) транспортного средства</w:t>
            </w:r>
            <w:r>
              <w:br/>
            </w:r>
            <w:r>
              <w:rPr>
                <w:rFonts w:ascii="Times New Roman"/>
                <w:b w:val="false"/>
                <w:i w:val="false"/>
                <w:color w:val="000000"/>
                <w:sz w:val="20"/>
              </w:rPr>
              <w:t>
(csdo:VehicleChassisId)</w:t>
            </w:r>
          </w:p>
          <w:bookmarkEnd w:id="602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0" w:id="6029"/>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6029"/>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3" w:id="6030"/>
          <w:p>
            <w:pPr>
              <w:spacing w:after="20"/>
              <w:ind w:left="20"/>
              <w:jc w:val="both"/>
            </w:pPr>
            <w:r>
              <w:rPr>
                <w:rFonts w:ascii="Times New Roman"/>
                <w:b w:val="false"/>
                <w:i w:val="false"/>
                <w:color w:val="000000"/>
                <w:sz w:val="20"/>
              </w:rPr>
              <w:t>
11.7. Идентификационный номер кузова транспортного средства</w:t>
            </w:r>
            <w:r>
              <w:br/>
            </w:r>
            <w:r>
              <w:rPr>
                <w:rFonts w:ascii="Times New Roman"/>
                <w:b w:val="false"/>
                <w:i w:val="false"/>
                <w:color w:val="000000"/>
                <w:sz w:val="20"/>
              </w:rPr>
              <w:t>
(csdo:VehicleBodyId)</w:t>
            </w:r>
          </w:p>
          <w:bookmarkEnd w:id="603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4" w:id="6031"/>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6031"/>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7" w:id="6032"/>
          <w:p>
            <w:pPr>
              <w:spacing w:after="20"/>
              <w:ind w:left="20"/>
              <w:jc w:val="both"/>
            </w:pPr>
            <w:r>
              <w:rPr>
                <w:rFonts w:ascii="Times New Roman"/>
                <w:b w:val="false"/>
                <w:i w:val="false"/>
                <w:color w:val="000000"/>
                <w:sz w:val="20"/>
              </w:rPr>
              <w:t>
11.8. Код типа транспортного средства международной перевозки</w:t>
            </w:r>
            <w:r>
              <w:br/>
            </w:r>
            <w:r>
              <w:rPr>
                <w:rFonts w:ascii="Times New Roman"/>
                <w:b w:val="false"/>
                <w:i w:val="false"/>
                <w:color w:val="000000"/>
                <w:sz w:val="20"/>
              </w:rPr>
              <w:t>
(casdo:TransportTypeCode)</w:t>
            </w:r>
          </w:p>
          <w:bookmarkEnd w:id="6032"/>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8" w:id="6033"/>
          <w:p>
            <w:pPr>
              <w:spacing w:after="20"/>
              <w:ind w:left="20"/>
              <w:jc w:val="both"/>
            </w:pPr>
            <w:r>
              <w:rPr>
                <w:rFonts w:ascii="Times New Roman"/>
                <w:b w:val="false"/>
                <w:i w:val="false"/>
                <w:color w:val="000000"/>
                <w:sz w:val="20"/>
              </w:rPr>
              <w:t>
5 э)</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w:t>
            </w:r>
            <w:r>
              <w:br/>
            </w:r>
            <w:r>
              <w:rPr>
                <w:rFonts w:ascii="Times New Roman"/>
                <w:b w:val="false"/>
                <w:i w:val="false"/>
                <w:color w:val="000000"/>
                <w:sz w:val="20"/>
              </w:rPr>
              <w:t>абз 2</w:t>
            </w:r>
          </w:p>
          <w:bookmarkEnd w:id="6033"/>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0" w:id="6034"/>
          <w:p>
            <w:pPr>
              <w:spacing w:after="20"/>
              <w:ind w:left="20"/>
              <w:jc w:val="both"/>
            </w:pPr>
            <w:r>
              <w:rPr>
                <w:rFonts w:ascii="Times New Roman"/>
                <w:b w:val="false"/>
                <w:i w:val="false"/>
                <w:color w:val="000000"/>
                <w:sz w:val="20"/>
              </w:rPr>
              <w:t xml:space="preserve">
AM, KG, KZ </w:t>
            </w:r>
            <w:r>
              <w:br/>
            </w:r>
            <w:r>
              <w:rPr>
                <w:rFonts w:ascii="Times New Roman"/>
                <w:b w:val="false"/>
                <w:i w:val="false"/>
                <w:color w:val="000000"/>
                <w:sz w:val="20"/>
              </w:rPr>
              <w:t>
 </w:t>
            </w:r>
          </w:p>
          <w:bookmarkEnd w:id="6034"/>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1" w:id="603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03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2" w:id="6036"/>
          <w:p>
            <w:pPr>
              <w:spacing w:after="20"/>
              <w:ind w:left="20"/>
              <w:jc w:val="both"/>
            </w:pPr>
            <w:r>
              <w:rPr>
                <w:rFonts w:ascii="Times New Roman"/>
                <w:b w:val="false"/>
                <w:i w:val="false"/>
                <w:color w:val="000000"/>
                <w:sz w:val="20"/>
              </w:rPr>
              <w:t>
11.9. Код марки транспортного средства</w:t>
            </w:r>
            <w:r>
              <w:br/>
            </w:r>
            <w:r>
              <w:rPr>
                <w:rFonts w:ascii="Times New Roman"/>
                <w:b w:val="false"/>
                <w:i w:val="false"/>
                <w:color w:val="000000"/>
                <w:sz w:val="20"/>
              </w:rPr>
              <w:t>
(csdo:VehicleMakeCode)</w:t>
            </w:r>
          </w:p>
          <w:bookmarkEnd w:id="603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3" w:id="6037"/>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6037"/>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r>
              <w:br/>
            </w:r>
            <w:r>
              <w:rPr>
                <w:rFonts w:ascii="Times New Roman"/>
                <w:b w:val="false"/>
                <w:i w:val="false"/>
                <w:color w:val="000000"/>
                <w:sz w:val="20"/>
              </w:rPr>
              <w:t>KG,</w:t>
            </w:r>
            <w:r>
              <w:br/>
            </w:r>
            <w:r>
              <w:rPr>
                <w:rFonts w:ascii="Times New Roman"/>
                <w:b w:val="false"/>
                <w:i w:val="false"/>
                <w:color w:val="000000"/>
                <w:sz w:val="20"/>
              </w:rPr>
              <w:t>KZ,</w:t>
            </w:r>
            <w:r>
              <w:br/>
            </w:r>
            <w:r>
              <w:rPr>
                <w:rFonts w:ascii="Times New Roman"/>
                <w:b w:val="false"/>
                <w:i w:val="false"/>
                <w:color w:val="000000"/>
                <w:sz w:val="20"/>
              </w:rPr>
              <w:t>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 иначе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 иначе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6" w:id="603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03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марки транспортного средства (csdo:VehicleMakeCode)" должен содержать значение "2025"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7" w:id="6039"/>
          <w:p>
            <w:pPr>
              <w:spacing w:after="20"/>
              <w:ind w:left="20"/>
              <w:jc w:val="both"/>
            </w:pPr>
            <w:r>
              <w:rPr>
                <w:rFonts w:ascii="Times New Roman"/>
                <w:b w:val="false"/>
                <w:i w:val="false"/>
                <w:color w:val="000000"/>
                <w:sz w:val="20"/>
              </w:rPr>
              <w:t>
11.10. Наименование марки транспортного средства</w:t>
            </w:r>
            <w:r>
              <w:br/>
            </w:r>
            <w:r>
              <w:rPr>
                <w:rFonts w:ascii="Times New Roman"/>
                <w:b w:val="false"/>
                <w:i w:val="false"/>
                <w:color w:val="000000"/>
                <w:sz w:val="20"/>
              </w:rPr>
              <w:t>
(csdo:VehicleMakeName)</w:t>
            </w:r>
          </w:p>
          <w:bookmarkEnd w:id="603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8" w:id="6040"/>
          <w:p>
            <w:pPr>
              <w:spacing w:after="20"/>
              <w:ind w:left="20"/>
              <w:jc w:val="both"/>
            </w:pPr>
            <w:r>
              <w:rPr>
                <w:rFonts w:ascii="Times New Roman"/>
                <w:b w:val="false"/>
                <w:i w:val="false"/>
                <w:color w:val="000000"/>
                <w:sz w:val="20"/>
              </w:rPr>
              <w:t>
11.11. Наименование модели транспортного средства</w:t>
            </w:r>
            <w:r>
              <w:br/>
            </w:r>
            <w:r>
              <w:rPr>
                <w:rFonts w:ascii="Times New Roman"/>
                <w:b w:val="false"/>
                <w:i w:val="false"/>
                <w:color w:val="000000"/>
                <w:sz w:val="20"/>
              </w:rPr>
              <w:t>
(casdo:VehicleModelName)</w:t>
            </w:r>
          </w:p>
          <w:bookmarkEnd w:id="604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w:t>
            </w:r>
            <w:r>
              <w:br/>
            </w:r>
            <w:r>
              <w:rPr>
                <w:rFonts w:ascii="Times New Roman"/>
                <w:b w:val="false"/>
                <w:i w:val="false"/>
                <w:color w:val="000000"/>
                <w:sz w:val="20"/>
              </w:rPr>
              <w:t>7 а)</w:t>
            </w:r>
            <w:r>
              <w:br/>
            </w:r>
            <w:r>
              <w:rPr>
                <w:rFonts w:ascii="Times New Roman"/>
                <w:b w:val="false"/>
                <w:i w:val="false"/>
                <w:color w:val="000000"/>
                <w:sz w:val="20"/>
              </w:rPr>
              <w:t>7 б) абз 2</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 KG, KZ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"Наименование модели транспортного средства (casdo:VehicleModelName)" должен быть заполнен, иначе реквизит "Наименование модели транспортного средства (casdo:VehicleModelName)"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"Наименование модели транспортного средства (casdo:VehicleModelName)" должен быть заполнен, иначе реквизит "Наименование модели транспортного средства (casdo:VehicleModelName)"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9" w:id="6041"/>
          <w:p>
            <w:pPr>
              <w:spacing w:after="20"/>
              <w:ind w:left="20"/>
              <w:jc w:val="both"/>
            </w:pPr>
            <w:r>
              <w:rPr>
                <w:rFonts w:ascii="Times New Roman"/>
                <w:b w:val="false"/>
                <w:i w:val="false"/>
                <w:color w:val="000000"/>
                <w:sz w:val="20"/>
              </w:rPr>
              <w:t>
11.12. Прицепное транспортное средство</w:t>
            </w:r>
            <w:r>
              <w:br/>
            </w:r>
            <w:r>
              <w:rPr>
                <w:rFonts w:ascii="Times New Roman"/>
                <w:b w:val="false"/>
                <w:i w:val="false"/>
                <w:color w:val="000000"/>
                <w:sz w:val="20"/>
              </w:rPr>
              <w:t>
(cacdo:TrailerDetails)</w:t>
            </w:r>
          </w:p>
          <w:bookmarkEnd w:id="6041"/>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0" w:id="6042"/>
          <w:p>
            <w:pPr>
              <w:spacing w:after="20"/>
              <w:ind w:left="20"/>
              <w:jc w:val="both"/>
            </w:pPr>
            <w:r>
              <w:rPr>
                <w:rFonts w:ascii="Times New Roman"/>
                <w:b w:val="false"/>
                <w:i w:val="false"/>
                <w:color w:val="000000"/>
                <w:sz w:val="20"/>
              </w:rPr>
              <w:t>
5 д)</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6042"/>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вида транспорта (csdo:UnifiedTransportModeCode)" содержит значение "31", то должен быть заполнен 1 экземпляр реквизита "Прицепное транспортное средство (cacdo:TrailerDetails)"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вида транспорта (csdo:UnifiedTransportModeCode)" содержит значение "32", то должны быть заполнены 2 экземпляра реквизита "Прицепное транспортное средство (cacdo:TrailerDetails)"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"Прицепное транспортное средство (cacdo:TrailerDetails)"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значение: "31", "32", "90", то реквизит "Прицепное транспортное средство (cacdo:TrailerDetails)" не должен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8" w:id="6043"/>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реквизит "Прицепное транспортное средство (cacdo:TrailerDetails)" заполнен, то для реквизита "Прицепное транспортное средство (cacdo:TrailerDetails)" должны быть заполнены не менее 1 из реквизитов: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w:t>
            </w:r>
            <w:r>
              <w:br/>
            </w:r>
            <w:r>
              <w:rPr>
                <w:rFonts w:ascii="Times New Roman"/>
                <w:b w:val="false"/>
                <w:i w:val="false"/>
                <w:color w:val="000000"/>
                <w:sz w:val="20"/>
              </w:rPr>
              <w:t>
</w:t>
            </w:r>
            <w:r>
              <w:rPr>
                <w:rFonts w:ascii="Times New Roman"/>
                <w:b w:val="false"/>
                <w:i w:val="false"/>
                <w:color w:val="000000"/>
                <w:sz w:val="20"/>
              </w:rPr>
              <w:t xml:space="preserve">(csdo:VehicleBodyId), </w:t>
            </w:r>
            <w:r>
              <w:br/>
            </w:r>
            <w:r>
              <w:rPr>
                <w:rFonts w:ascii="Times New Roman"/>
                <w:b w:val="false"/>
                <w:i w:val="false"/>
                <w:color w:val="000000"/>
                <w:sz w:val="20"/>
              </w:rPr>
              <w:t>иначе реквизиты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w:t>
            </w:r>
            <w:r>
              <w:br/>
            </w:r>
            <w:r>
              <w:rPr>
                <w:rFonts w:ascii="Times New Roman"/>
                <w:b w:val="false"/>
                <w:i w:val="false"/>
                <w:color w:val="000000"/>
                <w:sz w:val="20"/>
              </w:rPr>
              <w:t>
(csdo:VehicleBodyId) не должны быть заполнены</w:t>
            </w:r>
          </w:p>
          <w:bookmarkEnd w:id="604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0" w:id="6044"/>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и реквизит "Прицепное транспортное средство (cacdo:TrailerDetails)" заполнен, то для реквизита "Прицепное транспортное средство (cacdo:TrailerDetails)" должны быть заполнены не менее 1 из реквизитов: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w:t>
            </w:r>
            <w:r>
              <w:br/>
            </w:r>
            <w:r>
              <w:rPr>
                <w:rFonts w:ascii="Times New Roman"/>
                <w:b w:val="false"/>
                <w:i w:val="false"/>
                <w:color w:val="000000"/>
                <w:sz w:val="20"/>
              </w:rPr>
              <w:t>
</w:t>
            </w:r>
            <w:r>
              <w:rPr>
                <w:rFonts w:ascii="Times New Roman"/>
                <w:b w:val="false"/>
                <w:i w:val="false"/>
                <w:color w:val="000000"/>
                <w:sz w:val="20"/>
              </w:rPr>
              <w:t xml:space="preserve">(csdo:VehicleBodyId), </w:t>
            </w:r>
            <w:r>
              <w:br/>
            </w:r>
            <w:r>
              <w:rPr>
                <w:rFonts w:ascii="Times New Roman"/>
                <w:b w:val="false"/>
                <w:i w:val="false"/>
                <w:color w:val="000000"/>
                <w:sz w:val="20"/>
              </w:rPr>
              <w:t>иначе реквизиты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w:t>
            </w:r>
            <w:r>
              <w:br/>
            </w:r>
            <w:r>
              <w:rPr>
                <w:rFonts w:ascii="Times New Roman"/>
                <w:b w:val="false"/>
                <w:i w:val="false"/>
                <w:color w:val="000000"/>
                <w:sz w:val="20"/>
              </w:rPr>
              <w:t>
(csdo:VehicleBodyId) не должны быть заполнены</w:t>
            </w:r>
          </w:p>
          <w:bookmarkEnd w:id="604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2" w:id="6045"/>
          <w:p>
            <w:pPr>
              <w:spacing w:after="20"/>
              <w:ind w:left="20"/>
              <w:jc w:val="both"/>
            </w:pPr>
            <w:r>
              <w:rPr>
                <w:rFonts w:ascii="Times New Roman"/>
                <w:b w:val="false"/>
                <w:i w:val="false"/>
                <w:color w:val="000000"/>
                <w:sz w:val="20"/>
              </w:rPr>
              <w:t>
11.12.1. Регистрационный номер транспортного средства</w:t>
            </w:r>
            <w:r>
              <w:br/>
            </w:r>
            <w:r>
              <w:rPr>
                <w:rFonts w:ascii="Times New Roman"/>
                <w:b w:val="false"/>
                <w:i w:val="false"/>
                <w:color w:val="000000"/>
                <w:sz w:val="20"/>
              </w:rPr>
              <w:t>
(csdo:TransportMeansRegId)</w:t>
            </w:r>
          </w:p>
          <w:bookmarkEnd w:id="604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3" w:id="6046"/>
          <w:p>
            <w:pPr>
              <w:spacing w:after="20"/>
              <w:ind w:left="20"/>
              <w:jc w:val="both"/>
            </w:pPr>
            <w:r>
              <w:rPr>
                <w:rFonts w:ascii="Times New Roman"/>
                <w:b w:val="false"/>
                <w:i w:val="false"/>
                <w:color w:val="000000"/>
                <w:sz w:val="20"/>
              </w:rPr>
              <w:t>
5 д)</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6046"/>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1" w:id="604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04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2" w:id="604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04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3" w:id="6049"/>
          <w:p>
            <w:pPr>
              <w:spacing w:after="20"/>
              <w:ind w:left="20"/>
              <w:jc w:val="both"/>
            </w:pPr>
            <w:r>
              <w:rPr>
                <w:rFonts w:ascii="Times New Roman"/>
                <w:b w:val="false"/>
                <w:i w:val="false"/>
                <w:color w:val="000000"/>
                <w:sz w:val="20"/>
              </w:rPr>
              <w:t>
11.12.2. Идентификационный номер транспортного средства</w:t>
            </w:r>
            <w:r>
              <w:br/>
            </w:r>
            <w:r>
              <w:rPr>
                <w:rFonts w:ascii="Times New Roman"/>
                <w:b w:val="false"/>
                <w:i w:val="false"/>
                <w:color w:val="000000"/>
                <w:sz w:val="20"/>
              </w:rPr>
              <w:t>
(csdo:VehicleId)</w:t>
            </w:r>
          </w:p>
          <w:bookmarkEnd w:id="604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4" w:id="6050"/>
          <w:p>
            <w:pPr>
              <w:spacing w:after="20"/>
              <w:ind w:left="20"/>
              <w:jc w:val="both"/>
            </w:pPr>
            <w:r>
              <w:rPr>
                <w:rFonts w:ascii="Times New Roman"/>
                <w:b w:val="false"/>
                <w:i w:val="false"/>
                <w:color w:val="000000"/>
                <w:sz w:val="20"/>
              </w:rPr>
              <w:t>
5 д)</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6050"/>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7" w:id="6051"/>
          <w:p>
            <w:pPr>
              <w:spacing w:after="20"/>
              <w:ind w:left="20"/>
              <w:jc w:val="both"/>
            </w:pPr>
            <w:r>
              <w:rPr>
                <w:rFonts w:ascii="Times New Roman"/>
                <w:b w:val="false"/>
                <w:i w:val="false"/>
                <w:color w:val="000000"/>
                <w:sz w:val="20"/>
              </w:rPr>
              <w:t>
11.12.3. Идентификационный номер шасси (рамы) транспортного средства</w:t>
            </w:r>
            <w:r>
              <w:br/>
            </w:r>
            <w:r>
              <w:rPr>
                <w:rFonts w:ascii="Times New Roman"/>
                <w:b w:val="false"/>
                <w:i w:val="false"/>
                <w:color w:val="000000"/>
                <w:sz w:val="20"/>
              </w:rPr>
              <w:t>
(csdo:VehicleChassisId)</w:t>
            </w:r>
          </w:p>
          <w:bookmarkEnd w:id="605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8" w:id="6052"/>
          <w:p>
            <w:pPr>
              <w:spacing w:after="20"/>
              <w:ind w:left="20"/>
              <w:jc w:val="both"/>
            </w:pPr>
            <w:r>
              <w:rPr>
                <w:rFonts w:ascii="Times New Roman"/>
                <w:b w:val="false"/>
                <w:i w:val="false"/>
                <w:color w:val="000000"/>
                <w:sz w:val="20"/>
              </w:rPr>
              <w:t>
5 д)</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6052"/>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1" w:id="6053"/>
          <w:p>
            <w:pPr>
              <w:spacing w:after="20"/>
              <w:ind w:left="20"/>
              <w:jc w:val="both"/>
            </w:pPr>
            <w:r>
              <w:rPr>
                <w:rFonts w:ascii="Times New Roman"/>
                <w:b w:val="false"/>
                <w:i w:val="false"/>
                <w:color w:val="000000"/>
                <w:sz w:val="20"/>
              </w:rPr>
              <w:t>
11.12.4. Идентификационный номер кузова транспортного средства</w:t>
            </w:r>
            <w:r>
              <w:br/>
            </w:r>
            <w:r>
              <w:rPr>
                <w:rFonts w:ascii="Times New Roman"/>
                <w:b w:val="false"/>
                <w:i w:val="false"/>
                <w:color w:val="000000"/>
                <w:sz w:val="20"/>
              </w:rPr>
              <w:t>
(csdo:VehicleBodyId)</w:t>
            </w:r>
          </w:p>
          <w:bookmarkEnd w:id="605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2" w:id="6054"/>
          <w:p>
            <w:pPr>
              <w:spacing w:after="20"/>
              <w:ind w:left="20"/>
              <w:jc w:val="both"/>
            </w:pPr>
            <w:r>
              <w:rPr>
                <w:rFonts w:ascii="Times New Roman"/>
                <w:b w:val="false"/>
                <w:i w:val="false"/>
                <w:color w:val="000000"/>
                <w:sz w:val="20"/>
              </w:rPr>
              <w:t>
5 д)</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6054"/>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5" w:id="6055"/>
          <w:p>
            <w:pPr>
              <w:spacing w:after="20"/>
              <w:ind w:left="20"/>
              <w:jc w:val="both"/>
            </w:pPr>
            <w:r>
              <w:rPr>
                <w:rFonts w:ascii="Times New Roman"/>
                <w:b w:val="false"/>
                <w:i w:val="false"/>
                <w:color w:val="000000"/>
                <w:sz w:val="20"/>
              </w:rPr>
              <w:t>
11.12.5. Код типа транспортного средства международной перевозки</w:t>
            </w:r>
            <w:r>
              <w:br/>
            </w:r>
            <w:r>
              <w:rPr>
                <w:rFonts w:ascii="Times New Roman"/>
                <w:b w:val="false"/>
                <w:i w:val="false"/>
                <w:color w:val="000000"/>
                <w:sz w:val="20"/>
              </w:rPr>
              <w:t>
(casdo:TransportTypeCode)</w:t>
            </w:r>
          </w:p>
          <w:bookmarkEnd w:id="6055"/>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6" w:id="6056"/>
          <w:p>
            <w:pPr>
              <w:spacing w:after="20"/>
              <w:ind w:left="20"/>
              <w:jc w:val="both"/>
            </w:pPr>
            <w:r>
              <w:rPr>
                <w:rFonts w:ascii="Times New Roman"/>
                <w:b w:val="false"/>
                <w:i w:val="false"/>
                <w:color w:val="000000"/>
                <w:sz w:val="20"/>
              </w:rPr>
              <w:t>
5 э)</w:t>
            </w:r>
            <w:r>
              <w:br/>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абз 2</w:t>
            </w:r>
          </w:p>
          <w:bookmarkEnd w:id="6056"/>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 KG, KZ,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8" w:id="605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05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9" w:id="6058"/>
          <w:p>
            <w:pPr>
              <w:spacing w:after="20"/>
              <w:ind w:left="20"/>
              <w:jc w:val="both"/>
            </w:pPr>
            <w:r>
              <w:rPr>
                <w:rFonts w:ascii="Times New Roman"/>
                <w:b w:val="false"/>
                <w:i w:val="false"/>
                <w:color w:val="000000"/>
                <w:sz w:val="20"/>
              </w:rPr>
              <w:t>
11.12.6. Код марки транспортного средства</w:t>
            </w:r>
            <w:r>
              <w:br/>
            </w:r>
            <w:r>
              <w:rPr>
                <w:rFonts w:ascii="Times New Roman"/>
                <w:b w:val="false"/>
                <w:i w:val="false"/>
                <w:color w:val="000000"/>
                <w:sz w:val="20"/>
              </w:rPr>
              <w:t>
(csdo:VehicleMakeCode)</w:t>
            </w:r>
          </w:p>
          <w:bookmarkEnd w:id="6058"/>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0" w:id="6059"/>
          <w:p>
            <w:pPr>
              <w:spacing w:after="20"/>
              <w:ind w:left="20"/>
              <w:jc w:val="both"/>
            </w:pPr>
            <w:r>
              <w:rPr>
                <w:rFonts w:ascii="Times New Roman"/>
                <w:b w:val="false"/>
                <w:i w:val="false"/>
                <w:color w:val="000000"/>
                <w:sz w:val="20"/>
              </w:rPr>
              <w:t>
5 э)</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абз 2</w:t>
            </w:r>
            <w:r>
              <w:br/>
            </w:r>
            <w:r>
              <w:rPr>
                <w:rFonts w:ascii="Times New Roman"/>
                <w:b w:val="false"/>
                <w:i w:val="false"/>
                <w:color w:val="000000"/>
                <w:sz w:val="20"/>
              </w:rPr>
              <w:t>
 </w:t>
            </w:r>
          </w:p>
          <w:bookmarkEnd w:id="6059"/>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r>
              <w:br/>
            </w:r>
            <w:r>
              <w:rPr>
                <w:rFonts w:ascii="Times New Roman"/>
                <w:b w:val="false"/>
                <w:i w:val="false"/>
                <w:color w:val="000000"/>
                <w:sz w:val="20"/>
              </w:rPr>
              <w:t>KG,</w:t>
            </w:r>
            <w:r>
              <w:br/>
            </w:r>
            <w:r>
              <w:rPr>
                <w:rFonts w:ascii="Times New Roman"/>
                <w:b w:val="false"/>
                <w:i w:val="false"/>
                <w:color w:val="000000"/>
                <w:sz w:val="20"/>
              </w:rPr>
              <w:t>KZ,</w:t>
            </w:r>
            <w:r>
              <w:br/>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 иначе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 иначе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 иначе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3" w:id="606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06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марки транспортного средства (csdo:VehicleMakeCode)" должен содержать значение "2025"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4" w:id="6061"/>
          <w:p>
            <w:pPr>
              <w:spacing w:after="20"/>
              <w:ind w:left="20"/>
              <w:jc w:val="both"/>
            </w:pPr>
            <w:r>
              <w:rPr>
                <w:rFonts w:ascii="Times New Roman"/>
                <w:b w:val="false"/>
                <w:i w:val="false"/>
                <w:color w:val="000000"/>
                <w:sz w:val="20"/>
              </w:rPr>
              <w:t>
11.12.7. Наименование марки транспортного средства</w:t>
            </w:r>
            <w:r>
              <w:br/>
            </w:r>
            <w:r>
              <w:rPr>
                <w:rFonts w:ascii="Times New Roman"/>
                <w:b w:val="false"/>
                <w:i w:val="false"/>
                <w:color w:val="000000"/>
                <w:sz w:val="20"/>
              </w:rPr>
              <w:t>
(csdo:VehicleMakeName)</w:t>
            </w:r>
          </w:p>
          <w:bookmarkEnd w:id="606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5" w:id="6062"/>
          <w:p>
            <w:pPr>
              <w:spacing w:after="20"/>
              <w:ind w:left="20"/>
              <w:jc w:val="both"/>
            </w:pPr>
            <w:r>
              <w:rPr>
                <w:rFonts w:ascii="Times New Roman"/>
                <w:b w:val="false"/>
                <w:i w:val="false"/>
                <w:color w:val="000000"/>
                <w:sz w:val="20"/>
              </w:rPr>
              <w:t>
11.12.8. Наименование модели транспортного средства</w:t>
            </w:r>
            <w:r>
              <w:br/>
            </w:r>
            <w:r>
              <w:rPr>
                <w:rFonts w:ascii="Times New Roman"/>
                <w:b w:val="false"/>
                <w:i w:val="false"/>
                <w:color w:val="000000"/>
                <w:sz w:val="20"/>
              </w:rPr>
              <w:t>
(casdo:VehicleModelName)</w:t>
            </w:r>
          </w:p>
          <w:bookmarkEnd w:id="6062"/>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6" w:id="6063"/>
          <w:p>
            <w:pPr>
              <w:spacing w:after="20"/>
              <w:ind w:left="20"/>
              <w:jc w:val="both"/>
            </w:pPr>
            <w:r>
              <w:rPr>
                <w:rFonts w:ascii="Times New Roman"/>
                <w:b w:val="false"/>
                <w:i w:val="false"/>
                <w:color w:val="000000"/>
                <w:sz w:val="20"/>
              </w:rPr>
              <w:t>
5 э)</w:t>
            </w:r>
            <w:r>
              <w:br/>
            </w:r>
            <w:r>
              <w:rPr>
                <w:rFonts w:ascii="Times New Roman"/>
                <w:b w:val="false"/>
                <w:i w:val="false"/>
                <w:color w:val="000000"/>
                <w:sz w:val="20"/>
              </w:rPr>
              <w:t>
7 а)</w:t>
            </w:r>
            <w:r>
              <w:br/>
            </w:r>
            <w:r>
              <w:rPr>
                <w:rFonts w:ascii="Times New Roman"/>
                <w:b w:val="false"/>
                <w:i w:val="false"/>
                <w:color w:val="000000"/>
                <w:sz w:val="20"/>
              </w:rPr>
              <w:t>7 б) абз 2</w:t>
            </w:r>
          </w:p>
          <w:bookmarkEnd w:id="6063"/>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 KG, KZ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"Наименование модели транспортного средства (casdo:VehicleModelName)" может быть заполнен, иначе реквизит "Наименование модели транспортного средства (casdo:VehicleModelName)"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"Наименование модели транспортного средства (casdo:VehicleModelName)" может быть заполнен, иначе реквизит "Наименование модели транспортного средства (casdo:VehicleModelName)"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7" w:id="6064"/>
          <w:p>
            <w:pPr>
              <w:spacing w:after="20"/>
              <w:ind w:left="20"/>
              <w:jc w:val="both"/>
            </w:pPr>
            <w:r>
              <w:rPr>
                <w:rFonts w:ascii="Times New Roman"/>
                <w:b w:val="false"/>
                <w:i w:val="false"/>
                <w:color w:val="000000"/>
                <w:sz w:val="20"/>
              </w:rPr>
              <w:t>
11.13. Масса транспортного средства</w:t>
            </w:r>
            <w:r>
              <w:br/>
            </w:r>
            <w:r>
              <w:rPr>
                <w:rFonts w:ascii="Times New Roman"/>
                <w:b w:val="false"/>
                <w:i w:val="false"/>
                <w:color w:val="000000"/>
                <w:sz w:val="20"/>
              </w:rPr>
              <w:t>
(casdo: TransportMeansGrossMassMeasure))</w:t>
            </w:r>
          </w:p>
          <w:bookmarkEnd w:id="606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"Масса транспортного средства (casdo:TransportMeansGrossMassMeasure)" должен содержать значение общей массы транспортного средства с грузом, выраженное в килограммах, иначе реквизит "Масса транспортного средства (casdo:TransportMeansGrossMassMeasure)"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8" w:id="6065"/>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06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транспортного средства (casdo:TransportMeansGrossMassMeasure)"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9" w:id="606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06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транспортного средства (casdo:TransportMeansGrossMassMeasure)"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0" w:id="6067"/>
          <w:p>
            <w:pPr>
              <w:spacing w:after="20"/>
              <w:ind w:left="20"/>
              <w:jc w:val="both"/>
            </w:pPr>
            <w:r>
              <w:rPr>
                <w:rFonts w:ascii="Times New Roman"/>
                <w:b w:val="false"/>
                <w:i w:val="false"/>
                <w:color w:val="000000"/>
                <w:sz w:val="20"/>
              </w:rPr>
              <w:t>
11.14. Пункт маршрута</w:t>
            </w:r>
            <w:r>
              <w:br/>
            </w:r>
            <w:r>
              <w:rPr>
                <w:rFonts w:ascii="Times New Roman"/>
                <w:b w:val="false"/>
                <w:i w:val="false"/>
                <w:color w:val="000000"/>
                <w:sz w:val="20"/>
              </w:rPr>
              <w:t>
(cacdo:PIATItineraryPointDetails)</w:t>
            </w:r>
          </w:p>
          <w:bookmarkEnd w:id="606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1" w:id="6068"/>
          <w:p>
            <w:pPr>
              <w:spacing w:after="20"/>
              <w:ind w:left="20"/>
              <w:jc w:val="both"/>
            </w:pPr>
            <w:r>
              <w:rPr>
                <w:rFonts w:ascii="Times New Roman"/>
                <w:b w:val="false"/>
                <w:i w:val="false"/>
                <w:color w:val="000000"/>
                <w:sz w:val="20"/>
              </w:rPr>
              <w:t>
5 з)</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xml:space="preserve">
7 б) абз. 2 </w:t>
            </w:r>
          </w:p>
          <w:bookmarkEnd w:id="6068"/>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атрибут "код страны (атрибут countryCode)" реквизита "11.4 Регистрационный номер транспортного средства (csdo:TransportMeansRegId)", не содержит значения "AM", "BY", "KG", "KZ", "RU", то реквизит "Пункт маршрута (cacdo:PIATItineraryPointDetails)" должен быть заполнен, иначе реквизит "Пункт маршрута (cacdo:PIATItineraryPointDetails)"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и атрибут "код страны (атрибут countryCode)" реквизита "11.4 Регистрационный номер транспортного средства (csdo:TransportMeansRegId)" не содержит значения "AM", "BY", "KG", "KZ", "RU", то реквизит "Пункт маршрута (cacdo:PIATItineraryPointDetails)" должен быть заполнен, иначе реквизит "Пункт маршрута (cacdo:PIATItineraryPointDetails)"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"Пункт маршрута (cacdo:PIATItineraryPointDetails)" заполнен, то количество экземпляров реквизита должно быть не меньше 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3" w:id="6069"/>
          <w:p>
            <w:pPr>
              <w:spacing w:after="20"/>
              <w:ind w:left="20"/>
              <w:jc w:val="both"/>
            </w:pPr>
            <w:r>
              <w:rPr>
                <w:rFonts w:ascii="Times New Roman"/>
                <w:b w:val="false"/>
                <w:i w:val="false"/>
                <w:color w:val="000000"/>
                <w:sz w:val="20"/>
              </w:rPr>
              <w:t>
11.14.1. Код страны</w:t>
            </w:r>
            <w:r>
              <w:br/>
            </w:r>
            <w:r>
              <w:rPr>
                <w:rFonts w:ascii="Times New Roman"/>
                <w:b w:val="false"/>
                <w:i w:val="false"/>
                <w:color w:val="000000"/>
                <w:sz w:val="20"/>
              </w:rPr>
              <w:t>
(csdo:UnifiedCountryCode)</w:t>
            </w:r>
          </w:p>
          <w:bookmarkEnd w:id="606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точки маршрута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4" w:id="607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07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5" w:id="6071"/>
          <w:p>
            <w:pPr>
              <w:spacing w:after="20"/>
              <w:ind w:left="20"/>
              <w:jc w:val="both"/>
            </w:pPr>
            <w:r>
              <w:rPr>
                <w:rFonts w:ascii="Times New Roman"/>
                <w:b w:val="false"/>
                <w:i w:val="false"/>
                <w:color w:val="000000"/>
                <w:sz w:val="20"/>
              </w:rPr>
              <w:t>
11.14.2. Наименование (название) места</w:t>
            </w:r>
            <w:r>
              <w:br/>
            </w:r>
            <w:r>
              <w:rPr>
                <w:rFonts w:ascii="Times New Roman"/>
                <w:b w:val="false"/>
                <w:i w:val="false"/>
                <w:color w:val="000000"/>
                <w:sz w:val="20"/>
              </w:rPr>
              <w:t>
(casdo:PlaceName)</w:t>
            </w:r>
          </w:p>
          <w:bookmarkEnd w:id="607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6" w:id="6072"/>
          <w:p>
            <w:pPr>
              <w:spacing w:after="20"/>
              <w:ind w:left="20"/>
              <w:jc w:val="both"/>
            </w:pPr>
            <w:r>
              <w:rPr>
                <w:rFonts w:ascii="Times New Roman"/>
                <w:b w:val="false"/>
                <w:i w:val="false"/>
                <w:color w:val="000000"/>
                <w:sz w:val="20"/>
              </w:rPr>
              <w:t>
реквизит "Наименование (название) места</w:t>
            </w:r>
            <w:r>
              <w:br/>
            </w:r>
            <w:r>
              <w:rPr>
                <w:rFonts w:ascii="Times New Roman"/>
                <w:b w:val="false"/>
                <w:i w:val="false"/>
                <w:color w:val="000000"/>
                <w:sz w:val="20"/>
              </w:rPr>
              <w:t>
(casdo:PlaceName)" должен быть заполнен</w:t>
            </w:r>
          </w:p>
          <w:bookmarkEnd w:id="607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7" w:id="6073"/>
          <w:p>
            <w:pPr>
              <w:spacing w:after="20"/>
              <w:ind w:left="20"/>
              <w:jc w:val="both"/>
            </w:pPr>
            <w:r>
              <w:rPr>
                <w:rFonts w:ascii="Times New Roman"/>
                <w:b w:val="false"/>
                <w:i w:val="false"/>
                <w:color w:val="000000"/>
                <w:sz w:val="20"/>
              </w:rPr>
              <w:t>
11.14.3. Порядковый номер</w:t>
            </w:r>
            <w:r>
              <w:br/>
            </w:r>
            <w:r>
              <w:rPr>
                <w:rFonts w:ascii="Times New Roman"/>
                <w:b w:val="false"/>
                <w:i w:val="false"/>
                <w:color w:val="000000"/>
                <w:sz w:val="20"/>
              </w:rPr>
              <w:t>
(csdo:ObjectOrdinal)</w:t>
            </w:r>
          </w:p>
          <w:bookmarkEnd w:id="607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содержать порядковый номер пункта маршрута начиная со значения "1". Значение "1" соответствует начальному пункту маршрута. Максимальное значение реквизита соответствует конечному пункту маршрута. Порядковые номера пунктов маршрута должны соответствовать порядку их прохождения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8" w:id="6074"/>
          <w:p>
            <w:pPr>
              <w:spacing w:after="20"/>
              <w:ind w:left="20"/>
              <w:jc w:val="both"/>
            </w:pPr>
            <w:r>
              <w:rPr>
                <w:rFonts w:ascii="Times New Roman"/>
                <w:b w:val="false"/>
                <w:i w:val="false"/>
                <w:color w:val="000000"/>
                <w:sz w:val="20"/>
              </w:rPr>
              <w:t>
11.14.4. Код таможенного органа</w:t>
            </w:r>
            <w:r>
              <w:br/>
            </w:r>
            <w:r>
              <w:rPr>
                <w:rFonts w:ascii="Times New Roman"/>
                <w:b w:val="false"/>
                <w:i w:val="false"/>
                <w:color w:val="000000"/>
                <w:sz w:val="20"/>
              </w:rPr>
              <w:t>
(csdo:CustomsOfficeCode)</w:t>
            </w:r>
          </w:p>
          <w:bookmarkEnd w:id="607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9" w:id="6075"/>
          <w:p>
            <w:pPr>
              <w:spacing w:after="20"/>
              <w:ind w:left="20"/>
              <w:jc w:val="both"/>
            </w:pPr>
            <w:r>
              <w:rPr>
                <w:rFonts w:ascii="Times New Roman"/>
                <w:b w:val="false"/>
                <w:i w:val="false"/>
                <w:color w:val="000000"/>
                <w:sz w:val="20"/>
              </w:rPr>
              <w:t>
11.14.5. Наименование таможенного органа</w:t>
            </w:r>
            <w:r>
              <w:br/>
            </w:r>
            <w:r>
              <w:rPr>
                <w:rFonts w:ascii="Times New Roman"/>
                <w:b w:val="false"/>
                <w:i w:val="false"/>
                <w:color w:val="000000"/>
                <w:sz w:val="20"/>
              </w:rPr>
              <w:t>
(csdo:CustomsOfficeName)</w:t>
            </w:r>
          </w:p>
          <w:bookmarkEnd w:id="607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0" w:id="6076"/>
          <w:p>
            <w:pPr>
              <w:spacing w:after="20"/>
              <w:ind w:left="20"/>
              <w:jc w:val="both"/>
            </w:pPr>
            <w:r>
              <w:rPr>
                <w:rFonts w:ascii="Times New Roman"/>
                <w:b w:val="false"/>
                <w:i w:val="false"/>
                <w:color w:val="000000"/>
                <w:sz w:val="20"/>
              </w:rPr>
              <w:t>
11.14.6. Дата</w:t>
            </w:r>
            <w:r>
              <w:br/>
            </w:r>
            <w:r>
              <w:rPr>
                <w:rFonts w:ascii="Times New Roman"/>
                <w:b w:val="false"/>
                <w:i w:val="false"/>
                <w:color w:val="000000"/>
                <w:sz w:val="20"/>
              </w:rPr>
              <w:t>
(csdo:EventDate)</w:t>
            </w:r>
          </w:p>
          <w:bookmarkEnd w:id="607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1" w:id="6077"/>
          <w:p>
            <w:pPr>
              <w:spacing w:after="20"/>
              <w:ind w:left="20"/>
              <w:jc w:val="both"/>
            </w:pPr>
            <w:r>
              <w:rPr>
                <w:rFonts w:ascii="Times New Roman"/>
                <w:b w:val="false"/>
                <w:i w:val="false"/>
                <w:color w:val="000000"/>
                <w:sz w:val="20"/>
              </w:rPr>
              <w:t>
11.15. Код цели ввоза транспортного средства</w:t>
            </w:r>
            <w:r>
              <w:br/>
            </w:r>
            <w:r>
              <w:rPr>
                <w:rFonts w:ascii="Times New Roman"/>
                <w:b w:val="false"/>
                <w:i w:val="false"/>
                <w:color w:val="000000"/>
                <w:sz w:val="20"/>
              </w:rPr>
              <w:t>
(casdo:TransportMeansEntryPurposeCode)</w:t>
            </w:r>
          </w:p>
          <w:bookmarkEnd w:id="607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2" w:id="6078"/>
          <w:p>
            <w:pPr>
              <w:spacing w:after="20"/>
              <w:ind w:left="20"/>
              <w:jc w:val="both"/>
            </w:pPr>
            <w:r>
              <w:rPr>
                <w:rFonts w:ascii="Times New Roman"/>
                <w:b w:val="false"/>
                <w:i w:val="false"/>
                <w:color w:val="000000"/>
                <w:sz w:val="20"/>
              </w:rPr>
              <w:t>
5 и)</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 2абз</w:t>
            </w:r>
          </w:p>
          <w:bookmarkEnd w:id="6078"/>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цели ввоза транспортного средства (casdo:TransportMeansEntryPurposeCode)" должен быть заполнен, иначе реквизит "Код цели ввоза транспортного средства (casdo:TransportMeansEntryPurposeCode)"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"Код цели ввоза транспортного средства (casdo:TransportMeansEntryPurposeCode)" должен быть заполнен, иначе реквизит "Код цели ввоза транспортного средства (casdo:TransportMeansEntryPurposeCode)"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4" w:id="6079"/>
          <w:p>
            <w:pPr>
              <w:spacing w:after="20"/>
              <w:ind w:left="20"/>
              <w:jc w:val="both"/>
            </w:pPr>
            <w:r>
              <w:rPr>
                <w:rFonts w:ascii="Times New Roman"/>
                <w:b w:val="false"/>
                <w:i w:val="false"/>
                <w:color w:val="000000"/>
                <w:sz w:val="20"/>
              </w:rPr>
              <w:t>
11.16. Разрешение на осуществление перевозки грузов</w:t>
            </w:r>
            <w:r>
              <w:br/>
            </w:r>
            <w:r>
              <w:rPr>
                <w:rFonts w:ascii="Times New Roman"/>
                <w:b w:val="false"/>
                <w:i w:val="false"/>
                <w:color w:val="000000"/>
                <w:sz w:val="20"/>
              </w:rPr>
              <w:t>
(cacdo:PermitTranspornationDocDetails)</w:t>
            </w:r>
          </w:p>
          <w:bookmarkEnd w:id="607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"Разрешение на осуществление перевозки грузов (cacdo:PermitTranspornationDocDetails)" должен быть заполнен, иначе реквизит "Разрешение на осуществление перевозки грузов (cacdo:PermitTranspornationDocDetails)"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5" w:id="6080"/>
          <w:p>
            <w:pPr>
              <w:spacing w:after="20"/>
              <w:ind w:left="20"/>
              <w:jc w:val="both"/>
            </w:pPr>
            <w:r>
              <w:rPr>
                <w:rFonts w:ascii="Times New Roman"/>
                <w:b w:val="false"/>
                <w:i w:val="false"/>
                <w:color w:val="000000"/>
                <w:sz w:val="20"/>
              </w:rPr>
              <w:t>
11.16.1. Код вида документа</w:t>
            </w:r>
            <w:r>
              <w:br/>
            </w:r>
            <w:r>
              <w:rPr>
                <w:rFonts w:ascii="Times New Roman"/>
                <w:b w:val="false"/>
                <w:i w:val="false"/>
                <w:color w:val="000000"/>
                <w:sz w:val="20"/>
              </w:rPr>
              <w:t>
(csdo:DocKindCode)</w:t>
            </w:r>
          </w:p>
          <w:bookmarkEnd w:id="608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6" w:id="608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08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7" w:id="6082"/>
          <w:p>
            <w:pPr>
              <w:spacing w:after="20"/>
              <w:ind w:left="20"/>
              <w:jc w:val="both"/>
            </w:pPr>
            <w:r>
              <w:rPr>
                <w:rFonts w:ascii="Times New Roman"/>
                <w:b w:val="false"/>
                <w:i w:val="false"/>
                <w:color w:val="000000"/>
                <w:sz w:val="20"/>
              </w:rPr>
              <w:t>
11.16.2. Наименование документа</w:t>
            </w:r>
            <w:r>
              <w:br/>
            </w:r>
            <w:r>
              <w:rPr>
                <w:rFonts w:ascii="Times New Roman"/>
                <w:b w:val="false"/>
                <w:i w:val="false"/>
                <w:color w:val="000000"/>
                <w:sz w:val="20"/>
              </w:rPr>
              <w:t>
(csdo:DocName)</w:t>
            </w:r>
          </w:p>
          <w:bookmarkEnd w:id="608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8" w:id="6083"/>
          <w:p>
            <w:pPr>
              <w:spacing w:after="20"/>
              <w:ind w:left="20"/>
              <w:jc w:val="both"/>
            </w:pPr>
            <w:r>
              <w:rPr>
                <w:rFonts w:ascii="Times New Roman"/>
                <w:b w:val="false"/>
                <w:i w:val="false"/>
                <w:color w:val="000000"/>
                <w:sz w:val="20"/>
              </w:rPr>
              <w:t>
11.16.3. Номер документа</w:t>
            </w:r>
            <w:r>
              <w:br/>
            </w:r>
            <w:r>
              <w:rPr>
                <w:rFonts w:ascii="Times New Roman"/>
                <w:b w:val="false"/>
                <w:i w:val="false"/>
                <w:color w:val="000000"/>
                <w:sz w:val="20"/>
              </w:rPr>
              <w:t>
(csdo:DocId)</w:t>
            </w:r>
          </w:p>
          <w:bookmarkEnd w:id="608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9" w:id="6084"/>
          <w:p>
            <w:pPr>
              <w:spacing w:after="20"/>
              <w:ind w:left="20"/>
              <w:jc w:val="both"/>
            </w:pPr>
            <w:r>
              <w:rPr>
                <w:rFonts w:ascii="Times New Roman"/>
                <w:b w:val="false"/>
                <w:i w:val="false"/>
                <w:color w:val="000000"/>
                <w:sz w:val="20"/>
              </w:rPr>
              <w:t>
11.16.4. Дата документа</w:t>
            </w:r>
            <w:r>
              <w:br/>
            </w:r>
            <w:r>
              <w:rPr>
                <w:rFonts w:ascii="Times New Roman"/>
                <w:b w:val="false"/>
                <w:i w:val="false"/>
                <w:color w:val="000000"/>
                <w:sz w:val="20"/>
              </w:rPr>
              <w:t>
(csdo:DocCreationDate)</w:t>
            </w:r>
          </w:p>
          <w:bookmarkEnd w:id="608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0" w:id="6085"/>
          <w:p>
            <w:pPr>
              <w:spacing w:after="20"/>
              <w:ind w:left="20"/>
              <w:jc w:val="both"/>
            </w:pPr>
            <w:r>
              <w:rPr>
                <w:rFonts w:ascii="Times New Roman"/>
                <w:b w:val="false"/>
                <w:i w:val="false"/>
                <w:color w:val="000000"/>
                <w:sz w:val="20"/>
              </w:rPr>
              <w:t>
11.16.5. Дата начала срока действия документа</w:t>
            </w:r>
            <w:r>
              <w:br/>
            </w:r>
            <w:r>
              <w:rPr>
                <w:rFonts w:ascii="Times New Roman"/>
                <w:b w:val="false"/>
                <w:i w:val="false"/>
                <w:color w:val="000000"/>
                <w:sz w:val="20"/>
              </w:rPr>
              <w:t>
(csdo:DocStartDate)</w:t>
            </w:r>
          </w:p>
          <w:bookmarkEnd w:id="608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1" w:id="6086"/>
          <w:p>
            <w:pPr>
              <w:spacing w:after="20"/>
              <w:ind w:left="20"/>
              <w:jc w:val="both"/>
            </w:pPr>
            <w:r>
              <w:rPr>
                <w:rFonts w:ascii="Times New Roman"/>
                <w:b w:val="false"/>
                <w:i w:val="false"/>
                <w:color w:val="000000"/>
                <w:sz w:val="20"/>
              </w:rPr>
              <w:t>
11.16.6. Дата истечения срока действия документа</w:t>
            </w:r>
            <w:r>
              <w:br/>
            </w:r>
            <w:r>
              <w:rPr>
                <w:rFonts w:ascii="Times New Roman"/>
                <w:b w:val="false"/>
                <w:i w:val="false"/>
                <w:color w:val="000000"/>
                <w:sz w:val="20"/>
              </w:rPr>
              <w:t>
(csdo:DocValidityDate)</w:t>
            </w:r>
          </w:p>
          <w:bookmarkEnd w:id="608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2" w:id="6087"/>
          <w:p>
            <w:pPr>
              <w:spacing w:after="20"/>
              <w:ind w:left="20"/>
              <w:jc w:val="both"/>
            </w:pPr>
            <w:r>
              <w:rPr>
                <w:rFonts w:ascii="Times New Roman"/>
                <w:b w:val="false"/>
                <w:i w:val="false"/>
                <w:color w:val="000000"/>
                <w:sz w:val="20"/>
              </w:rPr>
              <w:t>
12. Сведения о перевозке</w:t>
            </w:r>
            <w:r>
              <w:br/>
            </w:r>
            <w:r>
              <w:rPr>
                <w:rFonts w:ascii="Times New Roman"/>
                <w:b w:val="false"/>
                <w:i w:val="false"/>
                <w:color w:val="000000"/>
                <w:sz w:val="20"/>
              </w:rPr>
              <w:t>
(cacdo:PIATMainConsignmentDetails)</w:t>
            </w:r>
          </w:p>
          <w:bookmarkEnd w:id="608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"Сведения о перевозке (cacdo:PIATMainConsignmentDetails)"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3" w:id="6088"/>
          <w:p>
            <w:pPr>
              <w:spacing w:after="20"/>
              <w:ind w:left="20"/>
              <w:jc w:val="both"/>
            </w:pPr>
            <w:r>
              <w:rPr>
                <w:rFonts w:ascii="Times New Roman"/>
                <w:b w:val="false"/>
                <w:i w:val="false"/>
                <w:color w:val="000000"/>
                <w:sz w:val="20"/>
              </w:rPr>
              <w:t>
12.1. Признак перевозки по книжке МДП</w:t>
            </w:r>
            <w:r>
              <w:br/>
            </w:r>
            <w:r>
              <w:rPr>
                <w:rFonts w:ascii="Times New Roman"/>
                <w:b w:val="false"/>
                <w:i w:val="false"/>
                <w:color w:val="000000"/>
                <w:sz w:val="20"/>
              </w:rPr>
              <w:t>
(casdo:TIRCarnetIndicator)</w:t>
            </w:r>
          </w:p>
          <w:bookmarkEnd w:id="608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4" w:id="6089"/>
          <w:p>
            <w:pPr>
              <w:spacing w:after="20"/>
              <w:ind w:left="20"/>
              <w:jc w:val="both"/>
            </w:pPr>
            <w:r>
              <w:rPr>
                <w:rFonts w:ascii="Times New Roman"/>
                <w:b w:val="false"/>
                <w:i w:val="false"/>
                <w:color w:val="000000"/>
                <w:sz w:val="20"/>
              </w:rPr>
              <w:t xml:space="preserve">
реквизит "Признак перевозки по книжке МДП (casdo:TIRCarnetIndicator)"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перевозка осуществляется с использованием книжки МДП;</w:t>
            </w:r>
            <w:r>
              <w:br/>
            </w:r>
            <w:r>
              <w:rPr>
                <w:rFonts w:ascii="Times New Roman"/>
                <w:b w:val="false"/>
                <w:i w:val="false"/>
                <w:color w:val="000000"/>
                <w:sz w:val="20"/>
              </w:rPr>
              <w:t>
0 – иные случаи</w:t>
            </w:r>
          </w:p>
          <w:bookmarkEnd w:id="608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6" w:id="6090"/>
          <w:p>
            <w:pPr>
              <w:spacing w:after="20"/>
              <w:ind w:left="20"/>
              <w:jc w:val="both"/>
            </w:pPr>
            <w:r>
              <w:rPr>
                <w:rFonts w:ascii="Times New Roman"/>
                <w:b w:val="false"/>
                <w:i w:val="false"/>
                <w:color w:val="000000"/>
                <w:sz w:val="20"/>
              </w:rPr>
              <w:t>
12.2. Регистрационный номер книжки МДП</w:t>
            </w:r>
            <w:r>
              <w:br/>
            </w:r>
            <w:r>
              <w:rPr>
                <w:rFonts w:ascii="Times New Roman"/>
                <w:b w:val="false"/>
                <w:i w:val="false"/>
                <w:color w:val="000000"/>
                <w:sz w:val="20"/>
              </w:rPr>
              <w:t>
(cacdo:TIRCarnetIdDetails)</w:t>
            </w:r>
          </w:p>
          <w:bookmarkEnd w:id="609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перевозки по книжке МДП (casdo:TIRCarnetIndicator)" содержит значение "1", то реквизит "Регистрационный номер книжки МДП (cacdo:TIRCarnetIdDetails)" должен быть заполнен, иначе реквизит Регистрационный номер книжки МДП (cacdo:TIRCarnetIdDetails)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7" w:id="6091"/>
          <w:p>
            <w:pPr>
              <w:spacing w:after="20"/>
              <w:ind w:left="20"/>
              <w:jc w:val="both"/>
            </w:pPr>
            <w:r>
              <w:rPr>
                <w:rFonts w:ascii="Times New Roman"/>
                <w:b w:val="false"/>
                <w:i w:val="false"/>
                <w:color w:val="000000"/>
                <w:sz w:val="20"/>
              </w:rPr>
              <w:t>
12.2.1. Серия книжки МДП</w:t>
            </w:r>
            <w:r>
              <w:br/>
            </w:r>
            <w:r>
              <w:rPr>
                <w:rFonts w:ascii="Times New Roman"/>
                <w:b w:val="false"/>
                <w:i w:val="false"/>
                <w:color w:val="000000"/>
                <w:sz w:val="20"/>
              </w:rPr>
              <w:t>
(casdo:TIRSeriesId)</w:t>
            </w:r>
          </w:p>
          <w:bookmarkEnd w:id="609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8" w:id="6092"/>
          <w:p>
            <w:pPr>
              <w:spacing w:after="20"/>
              <w:ind w:left="20"/>
              <w:jc w:val="both"/>
            </w:pPr>
            <w:r>
              <w:rPr>
                <w:rFonts w:ascii="Times New Roman"/>
                <w:b w:val="false"/>
                <w:i w:val="false"/>
                <w:color w:val="000000"/>
                <w:sz w:val="20"/>
              </w:rPr>
              <w:t>
12.2.2. Идентификационный номер книжки МДП</w:t>
            </w:r>
            <w:r>
              <w:br/>
            </w:r>
            <w:r>
              <w:rPr>
                <w:rFonts w:ascii="Times New Roman"/>
                <w:b w:val="false"/>
                <w:i w:val="false"/>
                <w:color w:val="000000"/>
                <w:sz w:val="20"/>
              </w:rPr>
              <w:t>
(casdo:TIRId)</w:t>
            </w:r>
          </w:p>
          <w:bookmarkEnd w:id="609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9" w:id="6093"/>
          <w:p>
            <w:pPr>
              <w:spacing w:after="20"/>
              <w:ind w:left="20"/>
              <w:jc w:val="both"/>
            </w:pPr>
            <w:r>
              <w:rPr>
                <w:rFonts w:ascii="Times New Roman"/>
                <w:b w:val="false"/>
                <w:i w:val="false"/>
                <w:color w:val="000000"/>
                <w:sz w:val="20"/>
              </w:rPr>
              <w:t>
12.2.3. Порядковый номер листа книжки МДП</w:t>
            </w:r>
            <w:r>
              <w:br/>
            </w:r>
            <w:r>
              <w:rPr>
                <w:rFonts w:ascii="Times New Roman"/>
                <w:b w:val="false"/>
                <w:i w:val="false"/>
                <w:color w:val="000000"/>
                <w:sz w:val="20"/>
              </w:rPr>
              <w:t>
(casdo:TIRPageOrdinal)</w:t>
            </w:r>
          </w:p>
          <w:bookmarkEnd w:id="609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0" w:id="6094"/>
          <w:p>
            <w:pPr>
              <w:spacing w:after="20"/>
              <w:ind w:left="20"/>
              <w:jc w:val="both"/>
            </w:pPr>
            <w:r>
              <w:rPr>
                <w:rFonts w:ascii="Times New Roman"/>
                <w:b w:val="false"/>
                <w:i w:val="false"/>
                <w:color w:val="000000"/>
                <w:sz w:val="20"/>
              </w:rPr>
              <w:t>
12.2.4. Идентификационный номер держателя книжки МДП</w:t>
            </w:r>
            <w:r>
              <w:br/>
            </w:r>
            <w:r>
              <w:rPr>
                <w:rFonts w:ascii="Times New Roman"/>
                <w:b w:val="false"/>
                <w:i w:val="false"/>
                <w:color w:val="000000"/>
                <w:sz w:val="20"/>
              </w:rPr>
              <w:t>
(casdo:TIRHolderId)</w:t>
            </w:r>
          </w:p>
          <w:bookmarkEnd w:id="609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1" w:id="6095"/>
          <w:p>
            <w:pPr>
              <w:spacing w:after="20"/>
              <w:ind w:left="20"/>
              <w:jc w:val="both"/>
            </w:pPr>
            <w:r>
              <w:rPr>
                <w:rFonts w:ascii="Times New Roman"/>
                <w:b w:val="false"/>
                <w:i w:val="false"/>
                <w:color w:val="000000"/>
                <w:sz w:val="20"/>
              </w:rPr>
              <w:t>
12.3. Тип декларации</w:t>
            </w:r>
            <w:r>
              <w:br/>
            </w:r>
            <w:r>
              <w:rPr>
                <w:rFonts w:ascii="Times New Roman"/>
                <w:b w:val="false"/>
                <w:i w:val="false"/>
                <w:color w:val="000000"/>
                <w:sz w:val="20"/>
              </w:rPr>
              <w:t>
(casdo:DeclarationKindCode)</w:t>
            </w:r>
          </w:p>
          <w:bookmarkEnd w:id="609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"Тип декларации (casdo:DeclarationKindCode)" должен содержать значение </w:t>
            </w:r>
            <w:r>
              <w:br/>
            </w:r>
            <w:r>
              <w:rPr>
                <w:rFonts w:ascii="Times New Roman"/>
                <w:b w:val="false"/>
                <w:i w:val="false"/>
                <w:color w:val="000000"/>
                <w:sz w:val="20"/>
              </w:rPr>
              <w:t xml:space="preserve">ТТ – перевозка товаров в соответствии с таможенной процедурой таможенного транзита, </w:t>
            </w:r>
            <w:r>
              <w:br/>
            </w:r>
            <w:r>
              <w:rPr>
                <w:rFonts w:ascii="Times New Roman"/>
                <w:b w:val="false"/>
                <w:i w:val="false"/>
                <w:color w:val="000000"/>
                <w:sz w:val="20"/>
              </w:rPr>
              <w:t>иначе реквизит "Тип декларации (casdo:DeclarationKindCode)"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2" w:id="6096"/>
          <w:p>
            <w:pPr>
              <w:spacing w:after="20"/>
              <w:ind w:left="20"/>
              <w:jc w:val="both"/>
            </w:pPr>
            <w:r>
              <w:rPr>
                <w:rFonts w:ascii="Times New Roman"/>
                <w:b w:val="false"/>
                <w:i w:val="false"/>
                <w:color w:val="000000"/>
                <w:sz w:val="20"/>
              </w:rPr>
              <w:t>
12.4. Код особенности перевозки (транспортировки) товаров</w:t>
            </w:r>
            <w:r>
              <w:br/>
            </w:r>
            <w:r>
              <w:rPr>
                <w:rFonts w:ascii="Times New Roman"/>
                <w:b w:val="false"/>
                <w:i w:val="false"/>
                <w:color w:val="000000"/>
                <w:sz w:val="20"/>
              </w:rPr>
              <w:t>
(casdo:TransitProcedureCode)</w:t>
            </w:r>
          </w:p>
          <w:bookmarkEnd w:id="609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3" w:id="6097"/>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"Код особенности перевозки (транспортировки) товаров (casdo:TransitProcedureCode)"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ТР – перевозка товаров от таможенного органа в месте прибытия до таможенного органа в месте убытия;</w:t>
            </w:r>
            <w:r>
              <w:br/>
            </w:r>
            <w:r>
              <w:rPr>
                <w:rFonts w:ascii="Times New Roman"/>
                <w:b w:val="false"/>
                <w:i w:val="false"/>
                <w:color w:val="000000"/>
                <w:sz w:val="20"/>
              </w:rPr>
              <w:t>
</w:t>
            </w:r>
            <w:r>
              <w:rPr>
                <w:rFonts w:ascii="Times New Roman"/>
                <w:b w:val="false"/>
                <w:i w:val="false"/>
                <w:color w:val="000000"/>
                <w:sz w:val="20"/>
              </w:rPr>
              <w:t>ИМ – перевозка товаров от таможенного органа в месте прибытия до внутреннего таможенного органа;</w:t>
            </w:r>
            <w:r>
              <w:br/>
            </w:r>
            <w:r>
              <w:rPr>
                <w:rFonts w:ascii="Times New Roman"/>
                <w:b w:val="false"/>
                <w:i w:val="false"/>
                <w:color w:val="000000"/>
                <w:sz w:val="20"/>
              </w:rPr>
              <w:t>
ТС – перевозка товаров между таможенными органами через территории государств, не являющихся членами Евразийского экономического союза, и (или) морем, иначе реквизит "Код особенности перевозки (транспортировки) товаров (casdo:TransitProcedureCode)" не должен быть заполнен</w:t>
            </w:r>
          </w:p>
          <w:bookmarkEnd w:id="6097"/>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6" w:id="6098"/>
          <w:p>
            <w:pPr>
              <w:spacing w:after="20"/>
              <w:ind w:left="20"/>
              <w:jc w:val="both"/>
            </w:pPr>
            <w:r>
              <w:rPr>
                <w:rFonts w:ascii="Times New Roman"/>
                <w:b w:val="false"/>
                <w:i w:val="false"/>
                <w:color w:val="000000"/>
                <w:sz w:val="20"/>
              </w:rPr>
              <w:t>
12.5. Код предназначения товаров, декларируемых в транзитной декларации</w:t>
            </w:r>
            <w:r>
              <w:br/>
            </w:r>
            <w:r>
              <w:rPr>
                <w:rFonts w:ascii="Times New Roman"/>
                <w:b w:val="false"/>
                <w:i w:val="false"/>
                <w:color w:val="000000"/>
                <w:sz w:val="20"/>
              </w:rPr>
              <w:t>
(casdo:TransitFeatureCode)</w:t>
            </w:r>
          </w:p>
          <w:bookmarkEnd w:id="6098"/>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"Код предназначения товаров, декларируемых в транзитной декларации (casdo:TransitFeatureCode)" может быть заполнен, </w:t>
            </w:r>
            <w:r>
              <w:br/>
            </w:r>
            <w:r>
              <w:rPr>
                <w:rFonts w:ascii="Times New Roman"/>
                <w:b w:val="false"/>
                <w:i w:val="false"/>
                <w:color w:val="000000"/>
                <w:sz w:val="20"/>
              </w:rPr>
              <w:t>иначе реквизит "Код предназначения товаров, декларируемых в транзитной декларации (casdo:TransitFeatureCode)"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7" w:id="6099"/>
          <w:p>
            <w:pPr>
              <w:spacing w:after="20"/>
              <w:ind w:left="20"/>
              <w:jc w:val="both"/>
            </w:pPr>
            <w:r>
              <w:rPr>
                <w:rFonts w:ascii="Times New Roman"/>
                <w:b w:val="false"/>
                <w:i w:val="false"/>
                <w:color w:val="000000"/>
                <w:sz w:val="20"/>
              </w:rPr>
              <w:t xml:space="preserve">
если реквизит "Код предназначения товаров, декларируемых в транзитной декларации (casdo:TransitFeatureCode)" заполнен, то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МПО – при таможенном декларировании международных почтовых отправлений;</w:t>
            </w:r>
            <w:r>
              <w:br/>
            </w:r>
            <w:r>
              <w:rPr>
                <w:rFonts w:ascii="Times New Roman"/>
                <w:b w:val="false"/>
                <w:i w:val="false"/>
                <w:color w:val="000000"/>
                <w:sz w:val="20"/>
              </w:rPr>
              <w:t>
</w:t>
            </w:r>
            <w:r>
              <w:rPr>
                <w:rFonts w:ascii="Times New Roman"/>
                <w:b w:val="false"/>
                <w:i w:val="false"/>
                <w:color w:val="000000"/>
                <w:sz w:val="20"/>
              </w:rPr>
              <w:t>ФЛ – при таможенном декларировании товаров для личного пользования и (или) транспортных средств для личного пользования;</w:t>
            </w:r>
            <w:r>
              <w:br/>
            </w:r>
            <w:r>
              <w:rPr>
                <w:rFonts w:ascii="Times New Roman"/>
                <w:b w:val="false"/>
                <w:i w:val="false"/>
                <w:color w:val="000000"/>
                <w:sz w:val="20"/>
              </w:rPr>
              <w:t>
ЧМ – при таможенном декларировании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или при проведении тренировочных мероприятий по подготовке к ним</w:t>
            </w:r>
          </w:p>
          <w:bookmarkEnd w:id="609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0" w:id="6100"/>
          <w:p>
            <w:pPr>
              <w:spacing w:after="20"/>
              <w:ind w:left="20"/>
              <w:jc w:val="both"/>
            </w:pPr>
            <w:r>
              <w:rPr>
                <w:rFonts w:ascii="Times New Roman"/>
                <w:b w:val="false"/>
                <w:i w:val="false"/>
                <w:color w:val="000000"/>
                <w:sz w:val="20"/>
              </w:rPr>
              <w:t>
12.6. Количество отгрузочных спецификаций</w:t>
            </w:r>
            <w:r>
              <w:br/>
            </w:r>
            <w:r>
              <w:rPr>
                <w:rFonts w:ascii="Times New Roman"/>
                <w:b w:val="false"/>
                <w:i w:val="false"/>
                <w:color w:val="000000"/>
                <w:sz w:val="20"/>
              </w:rPr>
              <w:t>
(casdo:LoadingListsQuantity)</w:t>
            </w:r>
          </w:p>
          <w:bookmarkEnd w:id="610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имеются отгрузочные спецификации, то реквизит "Количество отгрузочных спецификаций (casdo:LoadingListsQuantity)" должен быть заполнен, иначе реквизит "Количество отгрузочных спецификаций (casdo:LoadingListsQuantity)"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1" w:id="6101"/>
          <w:p>
            <w:pPr>
              <w:spacing w:after="20"/>
              <w:ind w:left="20"/>
              <w:jc w:val="both"/>
            </w:pPr>
            <w:r>
              <w:rPr>
                <w:rFonts w:ascii="Times New Roman"/>
                <w:b w:val="false"/>
                <w:i w:val="false"/>
                <w:color w:val="000000"/>
                <w:sz w:val="20"/>
              </w:rPr>
              <w:t>
если реквизит "Количество отгрузочных спецификаций (casdo:LoadingListsQuantity)" заполнен и реквизит "Признак перевозки по книжке МДП</w:t>
            </w:r>
            <w:r>
              <w:br/>
            </w:r>
            <w:r>
              <w:rPr>
                <w:rFonts w:ascii="Times New Roman"/>
                <w:b w:val="false"/>
                <w:i w:val="false"/>
                <w:color w:val="000000"/>
                <w:sz w:val="20"/>
              </w:rPr>
              <w:t>
(casdo:TIRCarnetIndicator)" содержит значение "1", то значение реквизита "Количество отгрузочных спецификаций (casdo:LoadingListsQuantity)" должно содержать количество отгрузочных спецификаций в отношении всех партий товаров, перевозимых по книжке МДП</w:t>
            </w:r>
          </w:p>
          <w:bookmarkEnd w:id="610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2" w:id="6102"/>
          <w:p>
            <w:pPr>
              <w:spacing w:after="20"/>
              <w:ind w:left="20"/>
              <w:jc w:val="both"/>
            </w:pPr>
            <w:r>
              <w:rPr>
                <w:rFonts w:ascii="Times New Roman"/>
                <w:b w:val="false"/>
                <w:i w:val="false"/>
                <w:color w:val="000000"/>
                <w:sz w:val="20"/>
              </w:rPr>
              <w:t>
12.7. Количество листов отгрузочных спецификаций</w:t>
            </w:r>
            <w:r>
              <w:br/>
            </w:r>
            <w:r>
              <w:rPr>
                <w:rFonts w:ascii="Times New Roman"/>
                <w:b w:val="false"/>
                <w:i w:val="false"/>
                <w:color w:val="000000"/>
                <w:sz w:val="20"/>
              </w:rPr>
              <w:t>
(casdo:LoadingListsPageQuantity)</w:t>
            </w:r>
          </w:p>
          <w:bookmarkEnd w:id="6102"/>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отгрузочных спецификаций (casdo:LoadingListsQuantity)" заполнен, то реквизит "Количество листов отгрузочных спецификаций (casdo:LoadingListsPageQuantity)" должен быть заполнен, иначе рекизит "Количество листов отгрузочных спецификаций (casdo:LoadingListsPageQuantity)"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3" w:id="6103"/>
          <w:p>
            <w:pPr>
              <w:spacing w:after="20"/>
              <w:ind w:left="20"/>
              <w:jc w:val="both"/>
            </w:pPr>
            <w:r>
              <w:rPr>
                <w:rFonts w:ascii="Times New Roman"/>
                <w:b w:val="false"/>
                <w:i w:val="false"/>
                <w:color w:val="000000"/>
                <w:sz w:val="20"/>
              </w:rPr>
              <w:t>
если реквизит "Количество листов отгрузочных спецификаций (casdo:LoadingListsPageQuantity)" заполнен и реквизит "Признак перевозки по книжке МДП</w:t>
            </w:r>
            <w:r>
              <w:br/>
            </w:r>
            <w:r>
              <w:rPr>
                <w:rFonts w:ascii="Times New Roman"/>
                <w:b w:val="false"/>
                <w:i w:val="false"/>
                <w:color w:val="000000"/>
                <w:sz w:val="20"/>
              </w:rPr>
              <w:t>
(casdo:TIRCarnetIndicator)" содержит значение "1", то значение реквизита "Количество листов отгрузочных спецификаций (casdo:LoadingListsPageQuantity)" количество листов отгрузочных спецификаций в отношении всех партий товаров, перевозимых по книжке МДП</w:t>
            </w:r>
          </w:p>
          <w:bookmarkEnd w:id="6103"/>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4" w:id="6104"/>
          <w:p>
            <w:pPr>
              <w:spacing w:after="20"/>
              <w:ind w:left="20"/>
              <w:jc w:val="both"/>
            </w:pPr>
            <w:r>
              <w:rPr>
                <w:rFonts w:ascii="Times New Roman"/>
                <w:b w:val="false"/>
                <w:i w:val="false"/>
                <w:color w:val="000000"/>
                <w:sz w:val="20"/>
              </w:rPr>
              <w:t>
12.8. Количество товаров</w:t>
            </w:r>
            <w:r>
              <w:br/>
            </w:r>
            <w:r>
              <w:rPr>
                <w:rFonts w:ascii="Times New Roman"/>
                <w:b w:val="false"/>
                <w:i w:val="false"/>
                <w:color w:val="000000"/>
                <w:sz w:val="20"/>
              </w:rPr>
              <w:t>
(casdo:GoodsQuantity)</w:t>
            </w:r>
          </w:p>
          <w:bookmarkEnd w:id="610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"Число товаров (casdo:GoodsQuantity)" должен быть заполнен, иначе реквизит "Число товаров (casdo:GoodsQuantity)"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5" w:id="6105"/>
          <w:p>
            <w:pPr>
              <w:spacing w:after="20"/>
              <w:ind w:left="20"/>
              <w:jc w:val="both"/>
            </w:pPr>
            <w:r>
              <w:rPr>
                <w:rFonts w:ascii="Times New Roman"/>
                <w:b w:val="false"/>
                <w:i w:val="false"/>
                <w:color w:val="000000"/>
                <w:sz w:val="20"/>
              </w:rPr>
              <w:t>
если реквизит "Число товаров (casdo:GoodsQuantity)" заполнен и реквизит "Признак перевозки по книжке МДП</w:t>
            </w:r>
            <w:r>
              <w:br/>
            </w:r>
            <w:r>
              <w:rPr>
                <w:rFonts w:ascii="Times New Roman"/>
                <w:b w:val="false"/>
                <w:i w:val="false"/>
                <w:color w:val="000000"/>
                <w:sz w:val="20"/>
              </w:rPr>
              <w:t>
(casdo:TIRCarnetIndicator)" содержит значение "1", то значение реквизита "Число товаров (casdo:GoodsQuantity)" должно содержать общее количество товаров с учетом всех партий товаров, перевозимых по книжке МДП</w:t>
            </w:r>
          </w:p>
          <w:bookmarkEnd w:id="6105"/>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6" w:id="6106"/>
          <w:p>
            <w:pPr>
              <w:spacing w:after="20"/>
              <w:ind w:left="20"/>
              <w:jc w:val="both"/>
            </w:pPr>
            <w:r>
              <w:rPr>
                <w:rFonts w:ascii="Times New Roman"/>
                <w:b w:val="false"/>
                <w:i w:val="false"/>
                <w:color w:val="000000"/>
                <w:sz w:val="20"/>
              </w:rPr>
              <w:t>
12.9. Количество грузовых мест</w:t>
            </w:r>
            <w:r>
              <w:br/>
            </w:r>
            <w:r>
              <w:rPr>
                <w:rFonts w:ascii="Times New Roman"/>
                <w:b w:val="false"/>
                <w:i w:val="false"/>
                <w:color w:val="000000"/>
                <w:sz w:val="20"/>
              </w:rPr>
              <w:t>
(casdo:CargoQuantity)</w:t>
            </w:r>
          </w:p>
          <w:bookmarkEnd w:id="610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7" w:id="6107"/>
          <w:p>
            <w:pPr>
              <w:spacing w:after="20"/>
              <w:ind w:left="20"/>
              <w:jc w:val="both"/>
            </w:pPr>
            <w:r>
              <w:rPr>
                <w:rFonts w:ascii="Times New Roman"/>
                <w:b w:val="false"/>
                <w:i w:val="false"/>
                <w:color w:val="000000"/>
                <w:sz w:val="20"/>
              </w:rPr>
              <w:t>
7 в)</w:t>
            </w:r>
            <w:r>
              <w:br/>
            </w:r>
            <w:r>
              <w:rPr>
                <w:rFonts w:ascii="Times New Roman"/>
                <w:b w:val="false"/>
                <w:i w:val="false"/>
                <w:color w:val="000000"/>
                <w:sz w:val="20"/>
              </w:rPr>
              <w:t>
 </w:t>
            </w:r>
          </w:p>
          <w:bookmarkEnd w:id="6107"/>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"Количество грузовых мест (casdo:CargoQuantity)" должен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8" w:id="6108"/>
          <w:p>
            <w:pPr>
              <w:spacing w:after="20"/>
              <w:ind w:left="20"/>
              <w:jc w:val="both"/>
            </w:pPr>
            <w:r>
              <w:rPr>
                <w:rFonts w:ascii="Times New Roman"/>
                <w:b w:val="false"/>
                <w:i w:val="false"/>
                <w:color w:val="000000"/>
                <w:sz w:val="20"/>
              </w:rPr>
              <w:t>
если реквизит "Количество товаров (casdo:GoodsQuantity)" заполнен и реквизит "Признак перевозки по книжке МДП</w:t>
            </w:r>
            <w:r>
              <w:br/>
            </w:r>
            <w:r>
              <w:rPr>
                <w:rFonts w:ascii="Times New Roman"/>
                <w:b w:val="false"/>
                <w:i w:val="false"/>
                <w:color w:val="000000"/>
                <w:sz w:val="20"/>
              </w:rPr>
              <w:t>
(casdo:TIRCarnetIndicator)" содержит значение "1", то значение реквизита "Количество грузовых мест (casdo:CargoQuantity)" должно содержать общее количество грузовых мест с учетом всех партий товаров, перевозимых по книжке МДП</w:t>
            </w:r>
          </w:p>
          <w:bookmarkEnd w:id="610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9" w:id="6109"/>
          <w:p>
            <w:pPr>
              <w:spacing w:after="20"/>
              <w:ind w:left="20"/>
              <w:jc w:val="both"/>
            </w:pPr>
            <w:r>
              <w:rPr>
                <w:rFonts w:ascii="Times New Roman"/>
                <w:b w:val="false"/>
                <w:i w:val="false"/>
                <w:color w:val="000000"/>
                <w:sz w:val="20"/>
              </w:rPr>
              <w:t>
12.10. Сведения о средствах идентификации</w:t>
            </w:r>
            <w:r>
              <w:br/>
            </w:r>
            <w:r>
              <w:rPr>
                <w:rFonts w:ascii="Times New Roman"/>
                <w:b w:val="false"/>
                <w:i w:val="false"/>
                <w:color w:val="000000"/>
                <w:sz w:val="20"/>
              </w:rPr>
              <w:t>
(cacdo:SealDetails)</w:t>
            </w:r>
          </w:p>
          <w:bookmarkEnd w:id="610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"Сведения о средствах идентификации (cacdo:SealDetails)" может быть заполнен, иначе реквизит "Сведения о средствах идентификации (cacdo:SealDetails)"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0" w:id="6110"/>
          <w:p>
            <w:pPr>
              <w:spacing w:after="20"/>
              <w:ind w:left="20"/>
              <w:jc w:val="both"/>
            </w:pPr>
            <w:r>
              <w:rPr>
                <w:rFonts w:ascii="Times New Roman"/>
                <w:b w:val="false"/>
                <w:i w:val="false"/>
                <w:color w:val="000000"/>
                <w:sz w:val="20"/>
              </w:rPr>
              <w:t>
12.10.1. Количество средств идентификации</w:t>
            </w:r>
            <w:r>
              <w:br/>
            </w:r>
            <w:r>
              <w:rPr>
                <w:rFonts w:ascii="Times New Roman"/>
                <w:b w:val="false"/>
                <w:i w:val="false"/>
                <w:color w:val="000000"/>
                <w:sz w:val="20"/>
              </w:rPr>
              <w:t>
(casdo:SealQuantity)</w:t>
            </w:r>
          </w:p>
          <w:bookmarkEnd w:id="611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1" w:id="6111"/>
          <w:p>
            <w:pPr>
              <w:spacing w:after="20"/>
              <w:ind w:left="20"/>
              <w:jc w:val="both"/>
            </w:pPr>
            <w:r>
              <w:rPr>
                <w:rFonts w:ascii="Times New Roman"/>
                <w:b w:val="false"/>
                <w:i w:val="false"/>
                <w:color w:val="000000"/>
                <w:sz w:val="20"/>
              </w:rPr>
              <w:t>
12.10.2. Номер пломбиратора</w:t>
            </w:r>
            <w:r>
              <w:br/>
            </w:r>
            <w:r>
              <w:rPr>
                <w:rFonts w:ascii="Times New Roman"/>
                <w:b w:val="false"/>
                <w:i w:val="false"/>
                <w:color w:val="000000"/>
                <w:sz w:val="20"/>
              </w:rPr>
              <w:t>
(casdo:SealDeviceId)</w:t>
            </w:r>
          </w:p>
          <w:bookmarkEnd w:id="611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2" w:id="6112"/>
          <w:p>
            <w:pPr>
              <w:spacing w:after="20"/>
              <w:ind w:left="20"/>
              <w:jc w:val="both"/>
            </w:pPr>
            <w:r>
              <w:rPr>
                <w:rFonts w:ascii="Times New Roman"/>
                <w:b w:val="false"/>
                <w:i w:val="false"/>
                <w:color w:val="000000"/>
                <w:sz w:val="20"/>
              </w:rPr>
              <w:t>
12.10.3. Идентификатор защитной пломбы</w:t>
            </w:r>
            <w:r>
              <w:br/>
            </w:r>
            <w:r>
              <w:rPr>
                <w:rFonts w:ascii="Times New Roman"/>
                <w:b w:val="false"/>
                <w:i w:val="false"/>
                <w:color w:val="000000"/>
                <w:sz w:val="20"/>
              </w:rPr>
              <w:t>
(csdo:SealId)</w:t>
            </w:r>
          </w:p>
          <w:bookmarkEnd w:id="611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3" w:id="6113"/>
          <w:p>
            <w:pPr>
              <w:spacing w:after="20"/>
              <w:ind w:left="20"/>
              <w:jc w:val="both"/>
            </w:pPr>
            <w:r>
              <w:rPr>
                <w:rFonts w:ascii="Times New Roman"/>
                <w:b w:val="false"/>
                <w:i w:val="false"/>
                <w:color w:val="000000"/>
                <w:sz w:val="20"/>
              </w:rPr>
              <w:t>
12.10.4. Описание</w:t>
            </w:r>
            <w:r>
              <w:br/>
            </w:r>
            <w:r>
              <w:rPr>
                <w:rFonts w:ascii="Times New Roman"/>
                <w:b w:val="false"/>
                <w:i w:val="false"/>
                <w:color w:val="000000"/>
                <w:sz w:val="20"/>
              </w:rPr>
              <w:t>
(csdo:DescriptionText)</w:t>
            </w:r>
          </w:p>
          <w:bookmarkEnd w:id="611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4" w:id="6114"/>
          <w:p>
            <w:pPr>
              <w:spacing w:after="20"/>
              <w:ind w:left="20"/>
              <w:jc w:val="both"/>
            </w:pPr>
            <w:r>
              <w:rPr>
                <w:rFonts w:ascii="Times New Roman"/>
                <w:b w:val="false"/>
                <w:i w:val="false"/>
                <w:color w:val="000000"/>
                <w:sz w:val="20"/>
              </w:rPr>
              <w:t>
12.11. Транспортные средства при транзите</w:t>
            </w:r>
            <w:r>
              <w:br/>
            </w:r>
            <w:r>
              <w:rPr>
                <w:rFonts w:ascii="Times New Roman"/>
                <w:b w:val="false"/>
                <w:i w:val="false"/>
                <w:color w:val="000000"/>
                <w:sz w:val="20"/>
              </w:rPr>
              <w:t>
(cacdo:PITransitTransportMeansDetails)</w:t>
            </w:r>
          </w:p>
          <w:bookmarkEnd w:id="611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в)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"Транспортные средства при транзите (cacdo:PITransitTransportMeansDetails)" должен быть заполнен, иначе реквизит "Транспортные средства при транзите (cacdo:PITransitTransportMeansDetails)"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5" w:id="6115"/>
          <w:p>
            <w:pPr>
              <w:spacing w:after="20"/>
              <w:ind w:left="20"/>
              <w:jc w:val="both"/>
            </w:pPr>
            <w:r>
              <w:rPr>
                <w:rFonts w:ascii="Times New Roman"/>
                <w:b w:val="false"/>
                <w:i w:val="false"/>
                <w:color w:val="000000"/>
                <w:sz w:val="20"/>
              </w:rPr>
              <w:t>
12.11.1. Признак совпадения сведений</w:t>
            </w:r>
            <w:r>
              <w:br/>
            </w:r>
            <w:r>
              <w:rPr>
                <w:rFonts w:ascii="Times New Roman"/>
                <w:b w:val="false"/>
                <w:i w:val="false"/>
                <w:color w:val="000000"/>
                <w:sz w:val="20"/>
              </w:rPr>
              <w:t>
(casdo:EqualIndicator)</w:t>
            </w:r>
          </w:p>
          <w:bookmarkEnd w:id="611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6" w:id="6116"/>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транспортные средства, прибывающие на таможенную территорию Евразийского экономического союза, совпадают с транспортными средствами, осуществляющими перевозку товаров в соответствии с таможенной процедурой таможенного транзита;</w:t>
            </w:r>
            <w:r>
              <w:br/>
            </w:r>
            <w:r>
              <w:rPr>
                <w:rFonts w:ascii="Times New Roman"/>
                <w:b w:val="false"/>
                <w:i w:val="false"/>
                <w:color w:val="000000"/>
                <w:sz w:val="20"/>
              </w:rPr>
              <w:t>
</w:t>
            </w:r>
            <w:r>
              <w:rPr>
                <w:rFonts w:ascii="Times New Roman"/>
                <w:b w:val="false"/>
                <w:i w:val="false"/>
                <w:color w:val="000000"/>
                <w:sz w:val="20"/>
              </w:rPr>
              <w:t xml:space="preserve">0 – транспортные средства, прибывающие на таможенную территорию Евразийского экономического союза, </w:t>
            </w:r>
            <w:r>
              <w:br/>
            </w:r>
            <w:r>
              <w:rPr>
                <w:rFonts w:ascii="Times New Roman"/>
                <w:b w:val="false"/>
                <w:i w:val="false"/>
                <w:color w:val="000000"/>
                <w:sz w:val="20"/>
              </w:rPr>
              <w:t>
не совпадают с транспортными средствами, осуществляющими перевозку товаров в соответствии с таможенной процедурой таможенного транзита</w:t>
            </w:r>
          </w:p>
          <w:bookmarkEnd w:id="611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9" w:id="6117"/>
          <w:p>
            <w:pPr>
              <w:spacing w:after="20"/>
              <w:ind w:left="20"/>
              <w:jc w:val="both"/>
            </w:pPr>
            <w:r>
              <w:rPr>
                <w:rFonts w:ascii="Times New Roman"/>
                <w:b w:val="false"/>
                <w:i w:val="false"/>
                <w:color w:val="000000"/>
                <w:sz w:val="20"/>
              </w:rPr>
              <w:t>
12.11.2. Код вида транспорта</w:t>
            </w:r>
            <w:r>
              <w:br/>
            </w:r>
            <w:r>
              <w:rPr>
                <w:rFonts w:ascii="Times New Roman"/>
                <w:b w:val="false"/>
                <w:i w:val="false"/>
                <w:color w:val="000000"/>
                <w:sz w:val="20"/>
              </w:rPr>
              <w:t>
(csdo:UnifiedTransportModeCode)</w:t>
            </w:r>
          </w:p>
          <w:bookmarkEnd w:id="611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0" w:id="6118"/>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иначе реквизит "Код вида транспорта (csdo:UnifiedTransportModeCode)" не должен быть заполнен</w:t>
            </w:r>
          </w:p>
          <w:bookmarkEnd w:id="611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1" w:id="611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1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2" w:id="6120"/>
          <w:p>
            <w:pPr>
              <w:spacing w:after="20"/>
              <w:ind w:left="20"/>
              <w:jc w:val="both"/>
            </w:pPr>
            <w:r>
              <w:rPr>
                <w:rFonts w:ascii="Times New Roman"/>
                <w:b w:val="false"/>
                <w:i w:val="false"/>
                <w:color w:val="000000"/>
                <w:sz w:val="20"/>
              </w:rPr>
              <w:t>
12.11.3. Количество транспортных средств</w:t>
            </w:r>
            <w:r>
              <w:br/>
            </w:r>
            <w:r>
              <w:rPr>
                <w:rFonts w:ascii="Times New Roman"/>
                <w:b w:val="false"/>
                <w:i w:val="false"/>
                <w:color w:val="000000"/>
                <w:sz w:val="20"/>
              </w:rPr>
              <w:t>
(casdo:TransportMeansQuantity)</w:t>
            </w:r>
          </w:p>
          <w:bookmarkEnd w:id="612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3" w:id="6121"/>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w:t>
            </w:r>
            <w:r>
              <w:rPr>
                <w:rFonts w:ascii="Times New Roman"/>
                <w:b w:val="false"/>
                <w:i w:val="false"/>
                <w:color w:val="000000"/>
                <w:sz w:val="20"/>
              </w:rPr>
              <w:t>(casdo:EqualIndicator)" содержит значение "0", то реквизит "Количество транспортных средств</w:t>
            </w:r>
            <w:r>
              <w:br/>
            </w:r>
            <w:r>
              <w:rPr>
                <w:rFonts w:ascii="Times New Roman"/>
                <w:b w:val="false"/>
                <w:i w:val="false"/>
                <w:color w:val="000000"/>
                <w:sz w:val="20"/>
              </w:rPr>
              <w:t>
(casdo:TransportMeansQuantity)" должен быть заполнен, иначе реквизит "Количество транспортных средств (casdo:TransportMeansQuantity)" не должен быть заполнен</w:t>
            </w:r>
          </w:p>
          <w:bookmarkEnd w:id="612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5" w:id="6122"/>
          <w:p>
            <w:pPr>
              <w:spacing w:after="20"/>
              <w:ind w:left="20"/>
              <w:jc w:val="both"/>
            </w:pPr>
            <w:r>
              <w:rPr>
                <w:rFonts w:ascii="Times New Roman"/>
                <w:b w:val="false"/>
                <w:i w:val="false"/>
                <w:color w:val="000000"/>
                <w:sz w:val="20"/>
              </w:rPr>
              <w:t>
12.11.4. Информация о транспортном средстве</w:t>
            </w:r>
            <w:r>
              <w:br/>
            </w:r>
            <w:r>
              <w:rPr>
                <w:rFonts w:ascii="Times New Roman"/>
                <w:b w:val="false"/>
                <w:i w:val="false"/>
                <w:color w:val="000000"/>
                <w:sz w:val="20"/>
              </w:rPr>
              <w:t>
(cacdo:TransportMeansRegistrationIdDetails)</w:t>
            </w:r>
          </w:p>
          <w:bookmarkEnd w:id="6122"/>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6" w:id="6123"/>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"Информация о транспортном средстве (cacdo:TransportMeansRegistrationIdDetails)" должен быть заполнен, иначе реквизит "Информация о транспортном средстве (cacdo:TransportMeansRegistrationIdDetails)" не должен быть заполнен</w:t>
            </w:r>
          </w:p>
          <w:bookmarkEnd w:id="612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7" w:id="6124"/>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612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8" w:id="6125"/>
          <w:p>
            <w:pPr>
              <w:spacing w:after="20"/>
              <w:ind w:left="20"/>
              <w:jc w:val="both"/>
            </w:pPr>
            <w:r>
              <w:rPr>
                <w:rFonts w:ascii="Times New Roman"/>
                <w:b w:val="false"/>
                <w:i w:val="false"/>
                <w:color w:val="000000"/>
                <w:sz w:val="20"/>
              </w:rPr>
              <w:t>
*.1. Регистрационный номер транспортного средства</w:t>
            </w:r>
            <w:r>
              <w:br/>
            </w:r>
            <w:r>
              <w:rPr>
                <w:rFonts w:ascii="Times New Roman"/>
                <w:b w:val="false"/>
                <w:i w:val="false"/>
                <w:color w:val="000000"/>
                <w:sz w:val="20"/>
              </w:rPr>
              <w:t>
(csdo:TransportMeansRegId)</w:t>
            </w:r>
          </w:p>
          <w:bookmarkEnd w:id="612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9" w:id="612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12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0" w:id="612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12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1" w:id="6128"/>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6128"/>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2" w:id="6129"/>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12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3" w:id="613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13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4" w:id="6131"/>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6131"/>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KG,KZ,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5" w:id="613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13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6" w:id="613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13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7" w:id="6134"/>
          <w:p>
            <w:pPr>
              <w:spacing w:after="20"/>
              <w:ind w:left="20"/>
              <w:jc w:val="both"/>
            </w:pPr>
            <w:r>
              <w:rPr>
                <w:rFonts w:ascii="Times New Roman"/>
                <w:b w:val="false"/>
                <w:i w:val="false"/>
                <w:color w:val="000000"/>
                <w:sz w:val="20"/>
              </w:rPr>
              <w:t>
*.4. Номер документа</w:t>
            </w:r>
            <w:r>
              <w:br/>
            </w:r>
            <w:r>
              <w:rPr>
                <w:rFonts w:ascii="Times New Roman"/>
                <w:b w:val="false"/>
                <w:i w:val="false"/>
                <w:color w:val="000000"/>
                <w:sz w:val="20"/>
              </w:rPr>
              <w:t>
(csdo:DocId)</w:t>
            </w:r>
          </w:p>
          <w:bookmarkEnd w:id="613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8" w:id="6135"/>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613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9" w:id="6136"/>
          <w:p>
            <w:pPr>
              <w:spacing w:after="20"/>
              <w:ind w:left="20"/>
              <w:jc w:val="both"/>
            </w:pPr>
            <w:r>
              <w:rPr>
                <w:rFonts w:ascii="Times New Roman"/>
                <w:b w:val="false"/>
                <w:i w:val="false"/>
                <w:color w:val="000000"/>
                <w:sz w:val="20"/>
              </w:rPr>
              <w:t>
*.5. Идентификационный номер транспортного средства</w:t>
            </w:r>
            <w:r>
              <w:br/>
            </w:r>
            <w:r>
              <w:rPr>
                <w:rFonts w:ascii="Times New Roman"/>
                <w:b w:val="false"/>
                <w:i w:val="false"/>
                <w:color w:val="000000"/>
                <w:sz w:val="20"/>
              </w:rPr>
              <w:t>
(csdo:VehicleId)</w:t>
            </w:r>
          </w:p>
          <w:bookmarkEnd w:id="613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0" w:id="6137"/>
          <w:p>
            <w:pPr>
              <w:spacing w:after="20"/>
              <w:ind w:left="20"/>
              <w:jc w:val="both"/>
            </w:pPr>
            <w:r>
              <w:rPr>
                <w:rFonts w:ascii="Times New Roman"/>
                <w:b w:val="false"/>
                <w:i w:val="false"/>
                <w:color w:val="000000"/>
                <w:sz w:val="20"/>
              </w:rPr>
              <w:t>
*.6. Код типа транспортного средства международной перевозки</w:t>
            </w:r>
            <w:r>
              <w:br/>
            </w:r>
            <w:r>
              <w:rPr>
                <w:rFonts w:ascii="Times New Roman"/>
                <w:b w:val="false"/>
                <w:i w:val="false"/>
                <w:color w:val="000000"/>
                <w:sz w:val="20"/>
              </w:rPr>
              <w:t>
(casdo:TransportTypeCode)</w:t>
            </w:r>
          </w:p>
          <w:bookmarkEnd w:id="613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1" w:id="613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3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2" w:id="6139"/>
          <w:p>
            <w:pPr>
              <w:spacing w:after="20"/>
              <w:ind w:left="20"/>
              <w:jc w:val="both"/>
            </w:pPr>
            <w:r>
              <w:rPr>
                <w:rFonts w:ascii="Times New Roman"/>
                <w:b w:val="false"/>
                <w:i w:val="false"/>
                <w:color w:val="000000"/>
                <w:sz w:val="20"/>
              </w:rPr>
              <w:t>
*.7. Код марки транспортного средства</w:t>
            </w:r>
            <w:r>
              <w:br/>
            </w:r>
            <w:r>
              <w:rPr>
                <w:rFonts w:ascii="Times New Roman"/>
                <w:b w:val="false"/>
                <w:i w:val="false"/>
                <w:color w:val="000000"/>
                <w:sz w:val="20"/>
              </w:rPr>
              <w:t>
(csdo:VehicleMakeCode)</w:t>
            </w:r>
          </w:p>
          <w:bookmarkEnd w:id="613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3" w:id="614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4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4" w:id="6141"/>
          <w:p>
            <w:pPr>
              <w:spacing w:after="20"/>
              <w:ind w:left="20"/>
              <w:jc w:val="both"/>
            </w:pPr>
            <w:r>
              <w:rPr>
                <w:rFonts w:ascii="Times New Roman"/>
                <w:b w:val="false"/>
                <w:i w:val="false"/>
                <w:color w:val="000000"/>
                <w:sz w:val="20"/>
              </w:rPr>
              <w:t>
12.12. Таможенный орган и пункт назначения</w:t>
            </w:r>
            <w:r>
              <w:br/>
            </w:r>
            <w:r>
              <w:rPr>
                <w:rFonts w:ascii="Times New Roman"/>
                <w:b w:val="false"/>
                <w:i w:val="false"/>
                <w:color w:val="000000"/>
                <w:sz w:val="20"/>
              </w:rPr>
              <w:t>
(cacdo:TransitTerminationDetails)</w:t>
            </w:r>
          </w:p>
          <w:bookmarkEnd w:id="614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"Таможенный орган и пункт назначения (cacdo:TransitTerminationDetails)" должен быть заполнен, иначе реквизит "Таможенный орган и пункт назначения (cacdo:TransitTerminationDetails)"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5" w:id="6142"/>
          <w:p>
            <w:pPr>
              <w:spacing w:after="20"/>
              <w:ind w:left="20"/>
              <w:jc w:val="both"/>
            </w:pPr>
            <w:r>
              <w:rPr>
                <w:rFonts w:ascii="Times New Roman"/>
                <w:b w:val="false"/>
                <w:i w:val="false"/>
                <w:color w:val="000000"/>
                <w:sz w:val="20"/>
              </w:rPr>
              <w:t>
12.12.1. Таможенный орган</w:t>
            </w:r>
            <w:r>
              <w:br/>
            </w:r>
            <w:r>
              <w:rPr>
                <w:rFonts w:ascii="Times New Roman"/>
                <w:b w:val="false"/>
                <w:i w:val="false"/>
                <w:color w:val="000000"/>
                <w:sz w:val="20"/>
              </w:rPr>
              <w:t>
(ccdo:CustomsOfficeDetails)</w:t>
            </w:r>
          </w:p>
          <w:bookmarkEnd w:id="614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6" w:id="6143"/>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614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восьмизначный код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7" w:id="6144"/>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614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должен содержать наименование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8" w:id="6145"/>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614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9" w:id="614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4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0" w:id="6147"/>
          <w:p>
            <w:pPr>
              <w:spacing w:after="20"/>
              <w:ind w:left="20"/>
              <w:jc w:val="both"/>
            </w:pPr>
            <w:r>
              <w:rPr>
                <w:rFonts w:ascii="Times New Roman"/>
                <w:b w:val="false"/>
                <w:i w:val="false"/>
                <w:color w:val="000000"/>
                <w:sz w:val="20"/>
              </w:rPr>
              <w:t>
12.12.2. Номер (идентификатор) зоны таможенного контроля</w:t>
            </w:r>
            <w:r>
              <w:br/>
            </w:r>
            <w:r>
              <w:rPr>
                <w:rFonts w:ascii="Times New Roman"/>
                <w:b w:val="false"/>
                <w:i w:val="false"/>
                <w:color w:val="000000"/>
                <w:sz w:val="20"/>
              </w:rPr>
              <w:t>
(casdo:CustomsControlZoneId)</w:t>
            </w:r>
          </w:p>
          <w:bookmarkEnd w:id="614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1" w:id="6148"/>
          <w:p>
            <w:pPr>
              <w:spacing w:after="20"/>
              <w:ind w:left="20"/>
              <w:jc w:val="both"/>
            </w:pPr>
            <w:r>
              <w:rPr>
                <w:rFonts w:ascii="Times New Roman"/>
                <w:b w:val="false"/>
                <w:i w:val="false"/>
                <w:color w:val="000000"/>
                <w:sz w:val="20"/>
              </w:rPr>
              <w:t>
12.12.3. Документ, подтверждающий включение лица в реестр</w:t>
            </w:r>
            <w:r>
              <w:br/>
            </w:r>
            <w:r>
              <w:rPr>
                <w:rFonts w:ascii="Times New Roman"/>
                <w:b w:val="false"/>
                <w:i w:val="false"/>
                <w:color w:val="000000"/>
                <w:sz w:val="20"/>
              </w:rPr>
              <w:t>
(cacdo:RegisterDocumentIdDetails)</w:t>
            </w:r>
          </w:p>
          <w:bookmarkEnd w:id="614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2" w:id="6149"/>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14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владельцев складов временного хранения,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3" w:id="615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5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4" w:id="6151"/>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615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5" w:id="6152"/>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(буквы</w:t>
            </w:r>
            <w:r>
              <w:br/>
            </w:r>
            <w:r>
              <w:rPr>
                <w:rFonts w:ascii="Times New Roman"/>
                <w:b w:val="false"/>
                <w:i w:val="false"/>
                <w:color w:val="000000"/>
                <w:sz w:val="20"/>
              </w:rPr>
              <w:t>
добавления)</w:t>
            </w:r>
          </w:p>
          <w:bookmarkEnd w:id="615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6" w:id="6153"/>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615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7" w:id="6154"/>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615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8" w:id="6155"/>
          <w:p>
            <w:pPr>
              <w:spacing w:after="20"/>
              <w:ind w:left="20"/>
              <w:jc w:val="both"/>
            </w:pPr>
            <w:r>
              <w:rPr>
                <w:rFonts w:ascii="Times New Roman"/>
                <w:b w:val="false"/>
                <w:i w:val="false"/>
                <w:color w:val="000000"/>
                <w:sz w:val="20"/>
              </w:rPr>
              <w:t>
12.12.4. Адрес</w:t>
            </w:r>
            <w:r>
              <w:br/>
            </w:r>
            <w:r>
              <w:rPr>
                <w:rFonts w:ascii="Times New Roman"/>
                <w:b w:val="false"/>
                <w:i w:val="false"/>
                <w:color w:val="000000"/>
                <w:sz w:val="20"/>
              </w:rPr>
              <w:t>
(ccdo:SubjectAddressDetails)</w:t>
            </w:r>
          </w:p>
          <w:bookmarkEnd w:id="615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9" w:id="6156"/>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615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"3"-почтовый адрес</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0" w:id="6157"/>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615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адреса места доставки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1" w:id="615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5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2" w:id="6159"/>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615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3" w:id="616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160"/>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6" w:id="6161"/>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616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7" w:id="6162"/>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616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8" w:id="6163"/>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616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9" w:id="6164"/>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616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0" w:id="6165"/>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616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1" w:id="6166"/>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616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2" w:id="6167"/>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616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3" w:id="6168"/>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616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4" w:id="6169"/>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616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5" w:id="6170"/>
          <w:p>
            <w:pPr>
              <w:spacing w:after="20"/>
              <w:ind w:left="20"/>
              <w:jc w:val="both"/>
            </w:pPr>
            <w:r>
              <w:rPr>
                <w:rFonts w:ascii="Times New Roman"/>
                <w:b w:val="false"/>
                <w:i w:val="false"/>
                <w:color w:val="000000"/>
                <w:sz w:val="20"/>
              </w:rPr>
              <w:t>
12.13. Грузовые операции</w:t>
            </w:r>
            <w:r>
              <w:br/>
            </w:r>
            <w:r>
              <w:rPr>
                <w:rFonts w:ascii="Times New Roman"/>
                <w:b w:val="false"/>
                <w:i w:val="false"/>
                <w:color w:val="000000"/>
                <w:sz w:val="20"/>
              </w:rPr>
              <w:t>
(cacdo:PITranshipmentDetails)</w:t>
            </w:r>
          </w:p>
          <w:bookmarkEnd w:id="617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6" w:id="6171"/>
          <w:p>
            <w:pPr>
              <w:spacing w:after="20"/>
              <w:ind w:left="20"/>
              <w:jc w:val="both"/>
            </w:pPr>
            <w:r>
              <w:rPr>
                <w:rFonts w:ascii="Times New Roman"/>
                <w:b w:val="false"/>
                <w:i w:val="false"/>
                <w:color w:val="000000"/>
                <w:sz w:val="20"/>
              </w:rPr>
              <w:t>
5 ш)</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в)</w:t>
            </w:r>
            <w:r>
              <w:br/>
            </w:r>
            <w:r>
              <w:br/>
            </w:r>
            <w:r>
              <w:rPr>
                <w:rFonts w:ascii="Times New Roman"/>
                <w:b w:val="false"/>
                <w:i w:val="false"/>
                <w:color w:val="000000"/>
                <w:sz w:val="20"/>
              </w:rPr>
              <w:t>порядок использоания ПИ</w:t>
            </w:r>
          </w:p>
          <w:bookmarkEnd w:id="6171"/>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реквизит "Грузовые операции (cacdo:PITranshipmentDetails)"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"06" реквизит "Грузовые операции (cacdo:PITranshipmentDetails)"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8" w:id="617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172"/>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"06", то реквизит "Грузовые операции (cacdo:PITranshipmentDetails)"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1" w:id="617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173"/>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"02", "06", "15", "16", "17", "18", то реквизит "Грузовые операции (cacdo:PITranshipmentDetails)"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"01", "06", то реквизит "Грузовые операции (cacdo:PITranshipmentDetails)"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4" w:id="6174"/>
          <w:p>
            <w:pPr>
              <w:spacing w:after="20"/>
              <w:ind w:left="20"/>
              <w:jc w:val="both"/>
            </w:pPr>
            <w:r>
              <w:rPr>
                <w:rFonts w:ascii="Times New Roman"/>
                <w:b w:val="false"/>
                <w:i w:val="false"/>
                <w:color w:val="000000"/>
                <w:sz w:val="20"/>
              </w:rPr>
              <w:t>
12.13.1. Код вида грузовой операции</w:t>
            </w:r>
            <w:r>
              <w:br/>
            </w:r>
            <w:r>
              <w:rPr>
                <w:rFonts w:ascii="Times New Roman"/>
                <w:b w:val="false"/>
                <w:i w:val="false"/>
                <w:color w:val="000000"/>
                <w:sz w:val="20"/>
              </w:rPr>
              <w:t>
(casdo:CargoOperationKindCode)</w:t>
            </w:r>
          </w:p>
          <w:bookmarkEnd w:id="617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5" w:id="6175"/>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r>
              <w:br/>
            </w:r>
          </w:p>
          <w:bookmarkEnd w:id="6175"/>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6" w:id="6176"/>
          <w:p>
            <w:pPr>
              <w:spacing w:after="20"/>
              <w:ind w:left="20"/>
              <w:jc w:val="both"/>
            </w:pPr>
            <w:r>
              <w:rPr>
                <w:rFonts w:ascii="Times New Roman"/>
                <w:b w:val="false"/>
                <w:i w:val="false"/>
                <w:color w:val="000000"/>
                <w:sz w:val="20"/>
              </w:rPr>
              <w:t>
реквизит "Код вида грузовой операции (casdo:CargoOperationKindCode)"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разгрузка товаров в месте прибытия;</w:t>
            </w:r>
            <w:r>
              <w:br/>
            </w:r>
            <w:r>
              <w:rPr>
                <w:rFonts w:ascii="Times New Roman"/>
                <w:b w:val="false"/>
                <w:i w:val="false"/>
                <w:color w:val="000000"/>
                <w:sz w:val="20"/>
              </w:rPr>
              <w:t>
</w:t>
            </w:r>
            <w:r>
              <w:rPr>
                <w:rFonts w:ascii="Times New Roman"/>
                <w:b w:val="false"/>
                <w:i w:val="false"/>
                <w:color w:val="000000"/>
                <w:sz w:val="20"/>
              </w:rPr>
              <w:t>2 – перегрузка (перевалка) товаров, замена транспортных средств в месте прибытия;</w:t>
            </w:r>
            <w:r>
              <w:br/>
            </w:r>
            <w:r>
              <w:rPr>
                <w:rFonts w:ascii="Times New Roman"/>
                <w:b w:val="false"/>
                <w:i w:val="false"/>
                <w:color w:val="000000"/>
                <w:sz w:val="20"/>
              </w:rPr>
              <w:t>
3 – перегрузка (перевалка) товаров, замена транспортных средств при перевозке товаров в соответствии с таможенной процедурой таможенного транзита</w:t>
            </w:r>
          </w:p>
          <w:bookmarkEnd w:id="617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9" w:id="6177"/>
          <w:p>
            <w:pPr>
              <w:spacing w:after="20"/>
              <w:ind w:left="20"/>
              <w:jc w:val="both"/>
            </w:pPr>
            <w:r>
              <w:rPr>
                <w:rFonts w:ascii="Times New Roman"/>
                <w:b w:val="false"/>
                <w:i w:val="false"/>
                <w:color w:val="000000"/>
                <w:sz w:val="20"/>
              </w:rPr>
              <w:t>
12.13.2. Признак контейнерных перевозок</w:t>
            </w:r>
            <w:r>
              <w:br/>
            </w:r>
            <w:r>
              <w:rPr>
                <w:rFonts w:ascii="Times New Roman"/>
                <w:b w:val="false"/>
                <w:i w:val="false"/>
                <w:color w:val="000000"/>
                <w:sz w:val="20"/>
              </w:rPr>
              <w:t>
(casdo:ContainerIndicator)</w:t>
            </w:r>
          </w:p>
          <w:bookmarkEnd w:id="617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0" w:id="6178"/>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r>
              <w:br/>
            </w:r>
          </w:p>
          <w:bookmarkEnd w:id="6178"/>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1" w:id="6179"/>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"Признак контейнерных перевозок (casdo:ContainerIndicator)"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осуществляется перегрузка товаров из одного контейнера в другой;</w:t>
            </w:r>
            <w:r>
              <w:br/>
            </w:r>
            <w:r>
              <w:rPr>
                <w:rFonts w:ascii="Times New Roman"/>
                <w:b w:val="false"/>
                <w:i w:val="false"/>
                <w:color w:val="000000"/>
                <w:sz w:val="20"/>
              </w:rPr>
              <w:t>
0 – остальные случаи;</w:t>
            </w:r>
            <w:r>
              <w:br/>
            </w:r>
            <w:r>
              <w:rPr>
                <w:rFonts w:ascii="Times New Roman"/>
                <w:b w:val="false"/>
                <w:i w:val="false"/>
                <w:color w:val="000000"/>
                <w:sz w:val="20"/>
              </w:rPr>
              <w:t>иначе реквизит "Признак контейнерных перевозок (casdo:ContainerIndicator)" не должен быть заполнен</w:t>
            </w:r>
          </w:p>
          <w:bookmarkEnd w:id="617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3" w:id="6180"/>
          <w:p>
            <w:pPr>
              <w:spacing w:after="20"/>
              <w:ind w:left="20"/>
              <w:jc w:val="both"/>
            </w:pPr>
            <w:r>
              <w:rPr>
                <w:rFonts w:ascii="Times New Roman"/>
                <w:b w:val="false"/>
                <w:i w:val="false"/>
                <w:color w:val="000000"/>
                <w:sz w:val="20"/>
              </w:rPr>
              <w:t>
12.13.3. Код страны</w:t>
            </w:r>
            <w:r>
              <w:br/>
            </w:r>
            <w:r>
              <w:rPr>
                <w:rFonts w:ascii="Times New Roman"/>
                <w:b w:val="false"/>
                <w:i w:val="false"/>
                <w:color w:val="000000"/>
                <w:sz w:val="20"/>
              </w:rPr>
              <w:t>
(casdo:CACountryCode)</w:t>
            </w:r>
          </w:p>
          <w:bookmarkEnd w:id="618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"Код страны (casdo:CACountryCode)" должен содержать двухбуквенное значение кода страны совершения грузовой операции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4" w:id="618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8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5" w:id="6182"/>
          <w:p>
            <w:pPr>
              <w:spacing w:after="20"/>
              <w:ind w:left="20"/>
              <w:jc w:val="both"/>
            </w:pPr>
            <w:r>
              <w:rPr>
                <w:rFonts w:ascii="Times New Roman"/>
                <w:b w:val="false"/>
                <w:i w:val="false"/>
                <w:color w:val="000000"/>
                <w:sz w:val="20"/>
              </w:rPr>
              <w:t>
12.13.4. Краткое название страны</w:t>
            </w:r>
            <w:r>
              <w:br/>
            </w:r>
            <w:r>
              <w:rPr>
                <w:rFonts w:ascii="Times New Roman"/>
                <w:b w:val="false"/>
                <w:i w:val="false"/>
                <w:color w:val="000000"/>
                <w:sz w:val="20"/>
              </w:rPr>
              <w:t>
(casdo:ShortCountryName)</w:t>
            </w:r>
          </w:p>
          <w:bookmarkEnd w:id="618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6" w:id="6183"/>
          <w:p>
            <w:pPr>
              <w:spacing w:after="20"/>
              <w:ind w:left="20"/>
              <w:jc w:val="both"/>
            </w:pPr>
            <w:r>
              <w:rPr>
                <w:rFonts w:ascii="Times New Roman"/>
                <w:b w:val="false"/>
                <w:i w:val="false"/>
                <w:color w:val="000000"/>
                <w:sz w:val="20"/>
              </w:rPr>
              <w:t>
12.13.5. Наименование (название) места</w:t>
            </w:r>
            <w:r>
              <w:br/>
            </w:r>
            <w:r>
              <w:rPr>
                <w:rFonts w:ascii="Times New Roman"/>
                <w:b w:val="false"/>
                <w:i w:val="false"/>
                <w:color w:val="000000"/>
                <w:sz w:val="20"/>
              </w:rPr>
              <w:t>
(casdo:PlaceName)</w:t>
            </w:r>
          </w:p>
          <w:bookmarkEnd w:id="618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7" w:id="6184"/>
          <w:p>
            <w:pPr>
              <w:spacing w:after="20"/>
              <w:ind w:left="20"/>
              <w:jc w:val="both"/>
            </w:pPr>
            <w:r>
              <w:rPr>
                <w:rFonts w:ascii="Times New Roman"/>
                <w:b w:val="false"/>
                <w:i w:val="false"/>
                <w:color w:val="000000"/>
                <w:sz w:val="20"/>
              </w:rPr>
              <w:t>
12.13.6. Таможенный орган</w:t>
            </w:r>
            <w:r>
              <w:br/>
            </w:r>
            <w:r>
              <w:rPr>
                <w:rFonts w:ascii="Times New Roman"/>
                <w:b w:val="false"/>
                <w:i w:val="false"/>
                <w:color w:val="000000"/>
                <w:sz w:val="20"/>
              </w:rPr>
              <w:t>
(ccdo:CustomsOfficeDetails)</w:t>
            </w:r>
          </w:p>
          <w:bookmarkEnd w:id="618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"Таможенный орган (ccdo:CustomsOfficeDetails)" может быть заполнен, иначе реквизит "Таможенный орган (ccdo:CustomsOfficeDetails)"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8" w:id="6185"/>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618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котором совершаются грузовые операции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9" w:id="6186"/>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618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0" w:id="6187"/>
          <w:p>
            <w:pPr>
              <w:spacing w:after="20"/>
              <w:ind w:left="20"/>
              <w:jc w:val="both"/>
            </w:pPr>
            <w:r>
              <w:rPr>
                <w:rFonts w:ascii="Times New Roman"/>
                <w:b w:val="false"/>
                <w:i w:val="false"/>
                <w:color w:val="000000"/>
                <w:sz w:val="20"/>
              </w:rPr>
              <w:t>
реквизит "Наименование таможенного органа</w:t>
            </w:r>
            <w:r>
              <w:br/>
            </w:r>
            <w:r>
              <w:rPr>
                <w:rFonts w:ascii="Times New Roman"/>
                <w:b w:val="false"/>
                <w:i w:val="false"/>
                <w:color w:val="000000"/>
                <w:sz w:val="20"/>
              </w:rPr>
              <w:t>
(csdo:CustomsOfficeName)" не должен быть заполнен</w:t>
            </w:r>
          </w:p>
          <w:bookmarkEnd w:id="618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1" w:id="6188"/>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618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2" w:id="618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8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3" w:id="6190"/>
          <w:p>
            <w:pPr>
              <w:spacing w:after="20"/>
              <w:ind w:left="20"/>
              <w:jc w:val="both"/>
            </w:pPr>
            <w:r>
              <w:rPr>
                <w:rFonts w:ascii="Times New Roman"/>
                <w:b w:val="false"/>
                <w:i w:val="false"/>
                <w:color w:val="000000"/>
                <w:sz w:val="20"/>
              </w:rPr>
              <w:t>
12.13.7. Транспортное средство при перегрузке товаров</w:t>
            </w:r>
            <w:r>
              <w:br/>
            </w:r>
            <w:r>
              <w:rPr>
                <w:rFonts w:ascii="Times New Roman"/>
                <w:b w:val="false"/>
                <w:i w:val="false"/>
                <w:color w:val="000000"/>
                <w:sz w:val="20"/>
              </w:rPr>
              <w:t>
(cacdo:TranshipmentTransportDetails)</w:t>
            </w:r>
          </w:p>
          <w:bookmarkEnd w:id="619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4" w:id="6191"/>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6191"/>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"Транспортное средство при перегрузке товаров (cacdo:TranshipmentTransportDetails)" может быть заполнен, иначе реквизит "Транспортное средство при перегрузке товаров (cacdo:TranshipmentTransportDetails)"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5" w:id="6192"/>
          <w:p>
            <w:pPr>
              <w:spacing w:after="20"/>
              <w:ind w:left="20"/>
              <w:jc w:val="both"/>
            </w:pPr>
            <w:r>
              <w:rPr>
                <w:rFonts w:ascii="Times New Roman"/>
                <w:b w:val="false"/>
                <w:i w:val="false"/>
                <w:color w:val="000000"/>
                <w:sz w:val="20"/>
              </w:rPr>
              <w:t>
*.1. Код вида транспорта</w:t>
            </w:r>
            <w:r>
              <w:br/>
            </w:r>
            <w:r>
              <w:rPr>
                <w:rFonts w:ascii="Times New Roman"/>
                <w:b w:val="false"/>
                <w:i w:val="false"/>
                <w:color w:val="000000"/>
                <w:sz w:val="20"/>
              </w:rPr>
              <w:t>
(csdo:UnifiedTransportModeCode)</w:t>
            </w:r>
          </w:p>
          <w:bookmarkEnd w:id="619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6" w:id="6193"/>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6193"/>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7" w:id="619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9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8" w:id="6195"/>
          <w:p>
            <w:pPr>
              <w:spacing w:after="20"/>
              <w:ind w:left="20"/>
              <w:jc w:val="both"/>
            </w:pPr>
            <w:r>
              <w:rPr>
                <w:rFonts w:ascii="Times New Roman"/>
                <w:b w:val="false"/>
                <w:i w:val="false"/>
                <w:color w:val="000000"/>
                <w:sz w:val="20"/>
              </w:rPr>
              <w:t>
*.2. Код страны регистрации транспортного средства</w:t>
            </w:r>
            <w:r>
              <w:br/>
            </w:r>
            <w:r>
              <w:rPr>
                <w:rFonts w:ascii="Times New Roman"/>
                <w:b w:val="false"/>
                <w:i w:val="false"/>
                <w:color w:val="000000"/>
                <w:sz w:val="20"/>
              </w:rPr>
              <w:t>
(casdo:RegistrationNationalityCode)</w:t>
            </w:r>
          </w:p>
          <w:bookmarkEnd w:id="619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значение "20",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должен содержать значение кода страны регистрации активного транспортного средства в соответствии с классификатором стран мира или значение "00" - неизвестна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9" w:id="619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9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0" w:id="6197"/>
          <w:p>
            <w:pPr>
              <w:spacing w:after="20"/>
              <w:ind w:left="20"/>
              <w:jc w:val="both"/>
            </w:pPr>
            <w:r>
              <w:rPr>
                <w:rFonts w:ascii="Times New Roman"/>
                <w:b w:val="false"/>
                <w:i w:val="false"/>
                <w:color w:val="000000"/>
                <w:sz w:val="20"/>
              </w:rPr>
              <w:t>
*.3. Количество транспортных средств</w:t>
            </w:r>
            <w:r>
              <w:br/>
            </w:r>
            <w:r>
              <w:rPr>
                <w:rFonts w:ascii="Times New Roman"/>
                <w:b w:val="false"/>
                <w:i w:val="false"/>
                <w:color w:val="000000"/>
                <w:sz w:val="20"/>
              </w:rPr>
              <w:t>
(casdo:TransportMeansQuantity)</w:t>
            </w:r>
          </w:p>
          <w:bookmarkEnd w:id="619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транспортных средств (casdo:TransportMeansQuantity)"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1" w:id="6198"/>
          <w:p>
            <w:pPr>
              <w:spacing w:after="20"/>
              <w:ind w:left="20"/>
              <w:jc w:val="both"/>
            </w:pPr>
            <w:r>
              <w:rPr>
                <w:rFonts w:ascii="Times New Roman"/>
                <w:b w:val="false"/>
                <w:i w:val="false"/>
                <w:color w:val="000000"/>
                <w:sz w:val="20"/>
              </w:rPr>
              <w:t>
*.4. Информация о транспортном средстве</w:t>
            </w:r>
            <w:r>
              <w:br/>
            </w:r>
            <w:r>
              <w:rPr>
                <w:rFonts w:ascii="Times New Roman"/>
                <w:b w:val="false"/>
                <w:i w:val="false"/>
                <w:color w:val="000000"/>
                <w:sz w:val="20"/>
              </w:rPr>
              <w:t>
(cacdo:TransportMeansRegistrationIdDetails)</w:t>
            </w:r>
          </w:p>
          <w:bookmarkEnd w:id="6198"/>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2" w:id="6199"/>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6199"/>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3" w:id="6200"/>
          <w:p>
            <w:pPr>
              <w:spacing w:after="20"/>
              <w:ind w:left="20"/>
              <w:jc w:val="both"/>
            </w:pPr>
            <w:r>
              <w:rPr>
                <w:rFonts w:ascii="Times New Roman"/>
                <w:b w:val="false"/>
                <w:i w:val="false"/>
                <w:color w:val="000000"/>
                <w:sz w:val="20"/>
              </w:rPr>
              <w:t>
реквизит "Информация о транспортном средстве</w:t>
            </w:r>
            <w:r>
              <w:br/>
            </w:r>
            <w:r>
              <w:rPr>
                <w:rFonts w:ascii="Times New Roman"/>
                <w:b w:val="false"/>
                <w:i w:val="false"/>
                <w:color w:val="000000"/>
                <w:sz w:val="20"/>
              </w:rPr>
              <w:t>
(cacdo:TransportMeansRegistrationIdDetails)" должен быть заполнен</w:t>
            </w:r>
          </w:p>
          <w:bookmarkEnd w:id="620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4" w:id="6201"/>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620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5" w:id="6202"/>
          <w:p>
            <w:pPr>
              <w:spacing w:after="20"/>
              <w:ind w:left="20"/>
              <w:jc w:val="both"/>
            </w:pPr>
            <w:r>
              <w:rPr>
                <w:rFonts w:ascii="Times New Roman"/>
                <w:b w:val="false"/>
                <w:i w:val="false"/>
                <w:color w:val="000000"/>
                <w:sz w:val="20"/>
              </w:rPr>
              <w:t>
*.4.1. Регистрационный номер транспортного средства</w:t>
            </w:r>
            <w:r>
              <w:br/>
            </w:r>
            <w:r>
              <w:rPr>
                <w:rFonts w:ascii="Times New Roman"/>
                <w:b w:val="false"/>
                <w:i w:val="false"/>
                <w:color w:val="000000"/>
                <w:sz w:val="20"/>
              </w:rPr>
              <w:t>
(csdo:TransportMeansRegId)</w:t>
            </w:r>
          </w:p>
          <w:bookmarkEnd w:id="620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6" w:id="6203"/>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6203"/>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7" w:id="620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20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8" w:id="620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20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9" w:id="6206"/>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620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0" w:id="6207"/>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6207"/>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1" w:id="620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20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2" w:id="620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20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3" w:id="6210"/>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621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4" w:id="6211"/>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6211"/>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"Транспортное средство при перегрузке товаров (cacdo:TranshipmentTransportDetails)"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5" w:id="621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21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6" w:id="621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21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7" w:id="6214"/>
          <w:p>
            <w:pPr>
              <w:spacing w:after="20"/>
              <w:ind w:left="20"/>
              <w:jc w:val="both"/>
            </w:pPr>
            <w:r>
              <w:rPr>
                <w:rFonts w:ascii="Times New Roman"/>
                <w:b w:val="false"/>
                <w:i w:val="false"/>
                <w:color w:val="000000"/>
                <w:sz w:val="20"/>
              </w:rPr>
              <w:t>
*.4.4. Номер документа</w:t>
            </w:r>
            <w:r>
              <w:br/>
            </w:r>
            <w:r>
              <w:rPr>
                <w:rFonts w:ascii="Times New Roman"/>
                <w:b w:val="false"/>
                <w:i w:val="false"/>
                <w:color w:val="000000"/>
                <w:sz w:val="20"/>
              </w:rPr>
              <w:t>
(csdo:DocId)</w:t>
            </w:r>
          </w:p>
          <w:bookmarkEnd w:id="621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8" w:id="6215"/>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621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9" w:id="6216"/>
          <w:p>
            <w:pPr>
              <w:spacing w:after="20"/>
              <w:ind w:left="20"/>
              <w:jc w:val="both"/>
            </w:pPr>
            <w:r>
              <w:rPr>
                <w:rFonts w:ascii="Times New Roman"/>
                <w:b w:val="false"/>
                <w:i w:val="false"/>
                <w:color w:val="000000"/>
                <w:sz w:val="20"/>
              </w:rPr>
              <w:t>
*.4.5. Идентификационный номер транспортного средства</w:t>
            </w:r>
            <w:r>
              <w:br/>
            </w:r>
            <w:r>
              <w:rPr>
                <w:rFonts w:ascii="Times New Roman"/>
                <w:b w:val="false"/>
                <w:i w:val="false"/>
                <w:color w:val="000000"/>
                <w:sz w:val="20"/>
              </w:rPr>
              <w:t>
(csdo:VehicleId)</w:t>
            </w:r>
          </w:p>
          <w:bookmarkEnd w:id="621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0" w:id="6217"/>
          <w:p>
            <w:pPr>
              <w:spacing w:after="20"/>
              <w:ind w:left="20"/>
              <w:jc w:val="both"/>
            </w:pPr>
            <w:r>
              <w:rPr>
                <w:rFonts w:ascii="Times New Roman"/>
                <w:b w:val="false"/>
                <w:i w:val="false"/>
                <w:color w:val="000000"/>
                <w:sz w:val="20"/>
              </w:rPr>
              <w:t>
*.4.6. Код типа транспортного средства международной перевозки</w:t>
            </w:r>
            <w:r>
              <w:br/>
            </w:r>
            <w:r>
              <w:rPr>
                <w:rFonts w:ascii="Times New Roman"/>
                <w:b w:val="false"/>
                <w:i w:val="false"/>
                <w:color w:val="000000"/>
                <w:sz w:val="20"/>
              </w:rPr>
              <w:t>
(casdo:TransportTypeCode)</w:t>
            </w:r>
          </w:p>
          <w:bookmarkEnd w:id="621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1" w:id="621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1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2" w:id="6219"/>
          <w:p>
            <w:pPr>
              <w:spacing w:after="20"/>
              <w:ind w:left="20"/>
              <w:jc w:val="both"/>
            </w:pPr>
            <w:r>
              <w:rPr>
                <w:rFonts w:ascii="Times New Roman"/>
                <w:b w:val="false"/>
                <w:i w:val="false"/>
                <w:color w:val="000000"/>
                <w:sz w:val="20"/>
              </w:rPr>
              <w:t>
*.4.7. Код марки транспортного средства</w:t>
            </w:r>
            <w:r>
              <w:br/>
            </w:r>
            <w:r>
              <w:rPr>
                <w:rFonts w:ascii="Times New Roman"/>
                <w:b w:val="false"/>
                <w:i w:val="false"/>
                <w:color w:val="000000"/>
                <w:sz w:val="20"/>
              </w:rPr>
              <w:t>
(csdo:VehicleMakeCode)</w:t>
            </w:r>
          </w:p>
          <w:bookmarkEnd w:id="621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3" w:id="622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2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4" w:id="6221"/>
          <w:p>
            <w:pPr>
              <w:spacing w:after="20"/>
              <w:ind w:left="20"/>
              <w:jc w:val="both"/>
            </w:pPr>
            <w:r>
              <w:rPr>
                <w:rFonts w:ascii="Times New Roman"/>
                <w:b w:val="false"/>
                <w:i w:val="false"/>
                <w:color w:val="000000"/>
                <w:sz w:val="20"/>
              </w:rPr>
              <w:t>
12.13.8. Идентификатор контейнера</w:t>
            </w:r>
            <w:r>
              <w:br/>
            </w:r>
            <w:r>
              <w:rPr>
                <w:rFonts w:ascii="Times New Roman"/>
                <w:b w:val="false"/>
                <w:i w:val="false"/>
                <w:color w:val="000000"/>
                <w:sz w:val="20"/>
              </w:rPr>
              <w:t>
(casdo:ContainerId)</w:t>
            </w:r>
          </w:p>
          <w:bookmarkEnd w:id="622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5" w:id="6222"/>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6222"/>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контейнерных перевозок (casdo:ContainerIndicator)" в составе реквизита "Грузовые операции (cacdo:PITranshipmentDetails)" содержит значение "1", то реквизит "Идентификатор контейнера (casdo:ContainerId)" должен быть заполнен, иначе реквизит "Идентификатор контейнера (casdo:ContainerId)"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6" w:id="6223"/>
          <w:p>
            <w:pPr>
              <w:spacing w:after="20"/>
              <w:ind w:left="20"/>
              <w:jc w:val="both"/>
            </w:pPr>
            <w:r>
              <w:rPr>
                <w:rFonts w:ascii="Times New Roman"/>
                <w:b w:val="false"/>
                <w:i w:val="false"/>
                <w:color w:val="000000"/>
                <w:sz w:val="20"/>
              </w:rPr>
              <w:t>
12.13.9. Описание</w:t>
            </w:r>
            <w:r>
              <w:br/>
            </w:r>
            <w:r>
              <w:rPr>
                <w:rFonts w:ascii="Times New Roman"/>
                <w:b w:val="false"/>
                <w:i w:val="false"/>
                <w:color w:val="000000"/>
                <w:sz w:val="20"/>
              </w:rPr>
              <w:t>
(csdo:DescriptionText)</w:t>
            </w:r>
          </w:p>
          <w:bookmarkEnd w:id="622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"1", "2", реквизит "Описание (csdo:DescriptionText)" может быть заполнен, иначе реквизит "Описание (csdo:DescriptionText)"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7" w:id="6224"/>
          <w:p>
            <w:pPr>
              <w:spacing w:after="20"/>
              <w:ind w:left="20"/>
              <w:jc w:val="both"/>
            </w:pPr>
            <w:r>
              <w:rPr>
                <w:rFonts w:ascii="Times New Roman"/>
                <w:b w:val="false"/>
                <w:i w:val="false"/>
                <w:color w:val="000000"/>
                <w:sz w:val="20"/>
              </w:rPr>
              <w:t>
12.14. Товарная партия</w:t>
            </w:r>
            <w:r>
              <w:br/>
            </w:r>
            <w:r>
              <w:rPr>
                <w:rFonts w:ascii="Times New Roman"/>
                <w:b w:val="false"/>
                <w:i w:val="false"/>
                <w:color w:val="000000"/>
                <w:sz w:val="20"/>
              </w:rPr>
              <w:t>
(cacdo:PIATConsignmentDetails)</w:t>
            </w:r>
          </w:p>
          <w:bookmarkEnd w:id="622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"Признак перевозки по книжке МДП casdo:TIRCarnetIndicator)" содержит значение "0", то должен быть заполнен 1 экземпляр реквизита "Товарная партия (cacdo:PIATConsignmentDetails)"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контейнерных перевозок (casdo:ContainerIndicator)" в составе реквизита "Транспортное средство (cacdo:PIATBorderTransportDetails)" содержит значение "1", то для реквизита "Товарная партия (cacdo:PIATConsignmentDetails)" должен быть заполнен 1 из реквизитов: "Контейнер (cacdo:PIContainerDetails)" в составе реквизита "Товарная партия (cacdo:PIATConsignmentDetails)", "Контейнер (cacdo:PIContainerDetails)" в составе реквизита "Товар (cacdo:PIATConsignmentItemDetails)", иначе реквизиты "Контейнер (cacdo:PIContainerDetails)" в составе реквизита "Товарная партия (cacdo:PIATConsignmentDetails)", "Контейнер (cacdo:PIContainerDetails)" в составе реквизита "Товар (cacdo:PIATConsignmentItemDetails)" не должны быть заполнены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"01", то для реквизита "Товарная партия (cacdo:PIATConsignmentDetails)" должен быть заполнен 1 из реквизитов: "Стоимость (casdo:CAInvoiceValueAmount)"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"05" и не содержит значение "01", то для реквизита "Товарная партия (cacdo:PIATConsignmentDetails)" может быть заполнен 1 из реквизитов: "Стоимость (casdo:CAInvoice 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не содержит значение "01", "05", "06", реквизиты "Стоимость (casdo:CAInvoice 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 не должны быть заполнены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"02" то для реквизита "Товарная партия (cacdo:PIATConsignmentDetails)" должен быть заполнен 1 из реквизитов: "Стоимость (casdo:CAInvoice 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"05" и не содержит значение "02", то для реквизита "Товарная партия (cacdo:PIATConsignmentDetails)" может быть заполнен 1 из реквизитов: "Стоимость (casdo:CAInvoice 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не содержит значение "02", "05", "06", реквизиты "Стоимость (casdo:CAInvoice 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 не должны быть заполнены</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8" w:id="6225"/>
          <w:p>
            <w:pPr>
              <w:spacing w:after="20"/>
              <w:ind w:left="20"/>
              <w:jc w:val="both"/>
            </w:pPr>
            <w:r>
              <w:rPr>
                <w:rFonts w:ascii="Times New Roman"/>
                <w:b w:val="false"/>
                <w:i w:val="false"/>
                <w:color w:val="000000"/>
                <w:sz w:val="20"/>
              </w:rPr>
              <w:t>
12.14.1. Транспортный (перевозочный) документ</w:t>
            </w:r>
            <w:r>
              <w:br/>
            </w:r>
            <w:r>
              <w:rPr>
                <w:rFonts w:ascii="Times New Roman"/>
                <w:b w:val="false"/>
                <w:i w:val="false"/>
                <w:color w:val="000000"/>
                <w:sz w:val="20"/>
              </w:rPr>
              <w:t>
(cacdo:PIATTransportDocumentDetails)</w:t>
            </w:r>
          </w:p>
          <w:bookmarkEnd w:id="6225"/>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9" w:id="6226"/>
          <w:p>
            <w:pPr>
              <w:spacing w:after="20"/>
              <w:ind w:left="20"/>
              <w:jc w:val="both"/>
            </w:pPr>
            <w:r>
              <w:rPr>
                <w:rFonts w:ascii="Times New Roman"/>
                <w:b w:val="false"/>
                <w:i w:val="false"/>
                <w:color w:val="000000"/>
                <w:sz w:val="20"/>
              </w:rPr>
              <w:t>
5 л)</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 абз 1</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6226"/>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"Транспортный (перевозочный) документ (cacdo:PIATTransportDocumentDetails)"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"05", "06", "11", "12", "13", "14", то реквизит "Транспортный (перевозочный) документ (cacdo:PIATTransportDocumentDetails)" должен быть заполнен, иначе реквизит "Транспортный (перевозочный) документ (cacdo:PIATTransportDocumentDetails)"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7" w:id="6227"/>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622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8" w:id="622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2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9" w:id="6229"/>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622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0" w:id="6230"/>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623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1" w:id="6231"/>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должен быть заполнен</w:t>
            </w:r>
          </w:p>
          <w:bookmarkEnd w:id="623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2" w:id="6232"/>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6232"/>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3" w:id="6233"/>
          <w:p>
            <w:pPr>
              <w:spacing w:after="20"/>
              <w:ind w:left="20"/>
              <w:jc w:val="both"/>
            </w:pPr>
            <w:r>
              <w:rPr>
                <w:rFonts w:ascii="Times New Roman"/>
                <w:b w:val="false"/>
                <w:i w:val="false"/>
                <w:color w:val="000000"/>
                <w:sz w:val="20"/>
              </w:rPr>
              <w:t>
*.5. Наименование (название) места</w:t>
            </w:r>
            <w:r>
              <w:br/>
            </w:r>
            <w:r>
              <w:rPr>
                <w:rFonts w:ascii="Times New Roman"/>
                <w:b w:val="false"/>
                <w:i w:val="false"/>
                <w:color w:val="000000"/>
                <w:sz w:val="20"/>
              </w:rPr>
              <w:t>
(casdo:PlaceName)</w:t>
            </w:r>
          </w:p>
          <w:bookmarkEnd w:id="623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4" w:id="6234"/>
          <w:p>
            <w:pPr>
              <w:spacing w:after="20"/>
              <w:ind w:left="20"/>
              <w:jc w:val="both"/>
            </w:pPr>
            <w:r>
              <w:rPr>
                <w:rFonts w:ascii="Times New Roman"/>
                <w:b w:val="false"/>
                <w:i w:val="false"/>
                <w:color w:val="000000"/>
                <w:sz w:val="20"/>
              </w:rPr>
              <w:t>
5 л)</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 абз 1</w:t>
            </w:r>
          </w:p>
          <w:bookmarkEnd w:id="6234"/>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"14", то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6" w:id="6235"/>
          <w:p>
            <w:pPr>
              <w:spacing w:after="20"/>
              <w:ind w:left="20"/>
              <w:jc w:val="both"/>
            </w:pPr>
            <w:r>
              <w:rPr>
                <w:rFonts w:ascii="Times New Roman"/>
                <w:b w:val="false"/>
                <w:i w:val="false"/>
                <w:color w:val="000000"/>
                <w:sz w:val="20"/>
              </w:rPr>
              <w:t>
12.14.2. Регистрационный номер таможенного документа</w:t>
            </w:r>
            <w:r>
              <w:br/>
            </w:r>
            <w:r>
              <w:rPr>
                <w:rFonts w:ascii="Times New Roman"/>
                <w:b w:val="false"/>
                <w:i w:val="false"/>
                <w:color w:val="000000"/>
                <w:sz w:val="20"/>
              </w:rPr>
              <w:t>
(cacdo:CustomsDocIdDetails)</w:t>
            </w:r>
          </w:p>
          <w:bookmarkEnd w:id="623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таможенным органом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статьей 114 ТК ЕАЭС, ревизит "Регистрационный номер таможенного документа (cacdo:CustomsDocIdDetails)"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7" w:id="6236"/>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623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8" w:id="6237"/>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623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9" w:id="6238"/>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623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0" w:id="6239"/>
          <w:p>
            <w:pPr>
              <w:spacing w:after="20"/>
              <w:ind w:left="20"/>
              <w:jc w:val="both"/>
            </w:pPr>
            <w:r>
              <w:rPr>
                <w:rFonts w:ascii="Times New Roman"/>
                <w:b w:val="false"/>
                <w:i w:val="false"/>
                <w:color w:val="000000"/>
                <w:sz w:val="20"/>
              </w:rPr>
              <w:t>
*.4. Порядковый номер</w:t>
            </w:r>
            <w:r>
              <w:br/>
            </w:r>
            <w:r>
              <w:rPr>
                <w:rFonts w:ascii="Times New Roman"/>
                <w:b w:val="false"/>
                <w:i w:val="false"/>
                <w:color w:val="000000"/>
                <w:sz w:val="20"/>
              </w:rPr>
              <w:t>
(casdo:CustomsDocumentOrdinalId)</w:t>
            </w:r>
          </w:p>
          <w:bookmarkEnd w:id="623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1" w:id="6240"/>
          <w:p>
            <w:pPr>
              <w:spacing w:after="20"/>
              <w:ind w:left="20"/>
              <w:jc w:val="both"/>
            </w:pPr>
            <w:r>
              <w:rPr>
                <w:rFonts w:ascii="Times New Roman"/>
                <w:b w:val="false"/>
                <w:i w:val="false"/>
                <w:color w:val="000000"/>
                <w:sz w:val="20"/>
              </w:rPr>
              <w:t>
ревизит "Порядковый номер</w:t>
            </w:r>
            <w:r>
              <w:br/>
            </w:r>
            <w:r>
              <w:rPr>
                <w:rFonts w:ascii="Times New Roman"/>
                <w:b w:val="false"/>
                <w:i w:val="false"/>
                <w:color w:val="000000"/>
                <w:sz w:val="20"/>
              </w:rPr>
              <w:t>
(casdo:CustomsDocumentOrdinalId)" не должен быть заполнен</w:t>
            </w:r>
          </w:p>
          <w:bookmarkEnd w:id="6240"/>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2" w:id="6241"/>
          <w:p>
            <w:pPr>
              <w:spacing w:after="20"/>
              <w:ind w:left="20"/>
              <w:jc w:val="both"/>
            </w:pPr>
            <w:r>
              <w:rPr>
                <w:rFonts w:ascii="Times New Roman"/>
                <w:b w:val="false"/>
                <w:i w:val="false"/>
                <w:color w:val="000000"/>
                <w:sz w:val="20"/>
              </w:rPr>
              <w:t>
12.14.3. Количество грузовых мест</w:t>
            </w:r>
            <w:r>
              <w:br/>
            </w:r>
            <w:r>
              <w:rPr>
                <w:rFonts w:ascii="Times New Roman"/>
                <w:b w:val="false"/>
                <w:i w:val="false"/>
                <w:color w:val="000000"/>
                <w:sz w:val="20"/>
              </w:rPr>
              <w:t>
(casdo:CargoQuantity)</w:t>
            </w:r>
          </w:p>
          <w:bookmarkEnd w:id="6241"/>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3" w:id="6242"/>
          <w:p>
            <w:pPr>
              <w:spacing w:after="20"/>
              <w:ind w:left="20"/>
              <w:jc w:val="both"/>
            </w:pPr>
            <w:r>
              <w:rPr>
                <w:rFonts w:ascii="Times New Roman"/>
                <w:b w:val="false"/>
                <w:i w:val="false"/>
                <w:color w:val="000000"/>
                <w:sz w:val="20"/>
              </w:rPr>
              <w:t>
5 м)</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p>
          <w:bookmarkEnd w:id="6242"/>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то реквизит "Количество грузовых мест (casdo:CargoQuantity)" должен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7" w:id="6243"/>
          <w:p>
            <w:pPr>
              <w:spacing w:after="20"/>
              <w:ind w:left="20"/>
              <w:jc w:val="both"/>
            </w:pPr>
            <w:r>
              <w:rPr>
                <w:rFonts w:ascii="Times New Roman"/>
                <w:b w:val="false"/>
                <w:i w:val="false"/>
                <w:color w:val="000000"/>
                <w:sz w:val="20"/>
              </w:rPr>
              <w:t>
12.14.4. Страна отправления</w:t>
            </w:r>
            <w:r>
              <w:br/>
            </w:r>
            <w:r>
              <w:rPr>
                <w:rFonts w:ascii="Times New Roman"/>
                <w:b w:val="false"/>
                <w:i w:val="false"/>
                <w:color w:val="000000"/>
                <w:sz w:val="20"/>
              </w:rPr>
              <w:t>
(cacdo:DepartureCountryDetails)</w:t>
            </w:r>
          </w:p>
          <w:bookmarkEnd w:id="624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8" w:id="6244"/>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ж)</w:t>
            </w:r>
          </w:p>
          <w:bookmarkEnd w:id="6244"/>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"11", то реквизит "Страна отправления (cacdo:DepartureCountryDetails)" должен быть заполнен, иначе реквизит "Страна отправления (cacdo:DepartureCountryDetails)"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1" w:id="6245"/>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624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отправления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2" w:id="624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4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3" w:id="6247"/>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624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4" w:id="6248"/>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624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5" w:id="6249"/>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624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6" w:id="6250"/>
          <w:p>
            <w:pPr>
              <w:spacing w:after="20"/>
              <w:ind w:left="20"/>
              <w:jc w:val="both"/>
            </w:pPr>
            <w:r>
              <w:rPr>
                <w:rFonts w:ascii="Times New Roman"/>
                <w:b w:val="false"/>
                <w:i w:val="false"/>
                <w:color w:val="000000"/>
                <w:sz w:val="20"/>
              </w:rPr>
              <w:t>
12.14.5. Страна назначения</w:t>
            </w:r>
            <w:r>
              <w:br/>
            </w:r>
            <w:r>
              <w:rPr>
                <w:rFonts w:ascii="Times New Roman"/>
                <w:b w:val="false"/>
                <w:i w:val="false"/>
                <w:color w:val="000000"/>
                <w:sz w:val="20"/>
              </w:rPr>
              <w:t>
(cacdo:DestinationCountryDetails)</w:t>
            </w:r>
          </w:p>
          <w:bookmarkEnd w:id="625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7" w:id="6251"/>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ж)</w:t>
            </w:r>
          </w:p>
          <w:bookmarkEnd w:id="6251"/>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"Страна назначения (cacdo:DestinationCountryDetails)"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"Страна назначения (cacdo:DestinationCountryDetails)"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"01", "06" "11", то реквизит "Страна назначения (cacdo:DestinationCountryDetails)"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0" w:id="6252"/>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625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назначения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1" w:id="625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5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2" w:id="6254"/>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625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3" w:id="6255"/>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625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4" w:id="6256"/>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625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5" w:id="6257"/>
          <w:p>
            <w:pPr>
              <w:spacing w:after="20"/>
              <w:ind w:left="20"/>
              <w:jc w:val="both"/>
            </w:pPr>
            <w:r>
              <w:rPr>
                <w:rFonts w:ascii="Times New Roman"/>
                <w:b w:val="false"/>
                <w:i w:val="false"/>
                <w:color w:val="000000"/>
                <w:sz w:val="20"/>
              </w:rPr>
              <w:t>
12.14.6. Стоимость</w:t>
            </w:r>
            <w:r>
              <w:br/>
            </w:r>
            <w:r>
              <w:rPr>
                <w:rFonts w:ascii="Times New Roman"/>
                <w:b w:val="false"/>
                <w:i w:val="false"/>
                <w:color w:val="000000"/>
                <w:sz w:val="20"/>
              </w:rPr>
              <w:t>
(casdo:CAInvoiceValueAmount)</w:t>
            </w:r>
          </w:p>
          <w:bookmarkEnd w:id="625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6" w:id="6258"/>
          <w:p>
            <w:pPr>
              <w:spacing w:after="20"/>
              <w:ind w:left="20"/>
              <w:jc w:val="both"/>
            </w:pPr>
            <w:r>
              <w:rPr>
                <w:rFonts w:ascii="Times New Roman"/>
                <w:b w:val="false"/>
                <w:i w:val="false"/>
                <w:color w:val="000000"/>
                <w:sz w:val="20"/>
              </w:rPr>
              <w:t>
5 ц)</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p>
          <w:bookmarkEnd w:id="6258"/>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"Стоимость (casdo: CAInvoiceValueAmount)"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9" w:id="6259"/>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625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 CAInvoiceValueAmount)"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0" w:id="6260"/>
          <w:p>
            <w:pPr>
              <w:spacing w:after="20"/>
              <w:ind w:left="20"/>
              <w:jc w:val="both"/>
            </w:pPr>
            <w:r>
              <w:rPr>
                <w:rFonts w:ascii="Times New Roman"/>
                <w:b w:val="false"/>
                <w:i w:val="false"/>
                <w:color w:val="000000"/>
                <w:sz w:val="20"/>
              </w:rPr>
              <w:t>
б) идентификатор классификатора валют</w:t>
            </w:r>
            <w:r>
              <w:br/>
            </w:r>
            <w:r>
              <w:rPr>
                <w:rFonts w:ascii="Times New Roman"/>
                <w:b w:val="false"/>
                <w:i w:val="false"/>
                <w:color w:val="000000"/>
                <w:sz w:val="20"/>
              </w:rPr>
              <w:t>
(атрибут currencyCodeListId)</w:t>
            </w:r>
          </w:p>
          <w:bookmarkEnd w:id="626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"Стоимость (casdo: CAInvoiceValueAmount)"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1" w:id="6261"/>
          <w:p>
            <w:pPr>
              <w:spacing w:after="20"/>
              <w:ind w:left="20"/>
              <w:jc w:val="both"/>
            </w:pPr>
            <w:r>
              <w:rPr>
                <w:rFonts w:ascii="Times New Roman"/>
                <w:b w:val="false"/>
                <w:i w:val="false"/>
                <w:color w:val="000000"/>
                <w:sz w:val="20"/>
              </w:rPr>
              <w:t>
12.14.7. Масса брутто</w:t>
            </w:r>
            <w:r>
              <w:br/>
            </w:r>
            <w:r>
              <w:rPr>
                <w:rFonts w:ascii="Times New Roman"/>
                <w:b w:val="false"/>
                <w:i w:val="false"/>
                <w:color w:val="000000"/>
                <w:sz w:val="20"/>
              </w:rPr>
              <w:t>
(csdo:UnifiedGrossMassMeasure)</w:t>
            </w:r>
          </w:p>
          <w:bookmarkEnd w:id="626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2" w:id="6262"/>
          <w:p>
            <w:pPr>
              <w:spacing w:after="20"/>
              <w:ind w:left="20"/>
              <w:jc w:val="both"/>
            </w:pPr>
            <w:r>
              <w:rPr>
                <w:rFonts w:ascii="Times New Roman"/>
                <w:b w:val="false"/>
                <w:i w:val="false"/>
                <w:color w:val="000000"/>
                <w:sz w:val="20"/>
              </w:rPr>
              <w:t>
5 п)</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 xml:space="preserve">7 б) </w:t>
            </w:r>
            <w:r>
              <w:br/>
            </w:r>
            <w:r>
              <w:rPr>
                <w:rFonts w:ascii="Times New Roman"/>
                <w:b w:val="false"/>
                <w:i w:val="false"/>
                <w:color w:val="000000"/>
                <w:sz w:val="20"/>
              </w:rPr>
              <w:t>
 </w:t>
            </w:r>
          </w:p>
          <w:bookmarkEnd w:id="6262"/>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реквизит "Масса брутто (csdo:UnifiedGrossMassMeasure)" может содержать общий вес товара по транспортному документу, выраженный в килограммах, иначе реквизит Масса брутто (csdo:UnifiedGrossMassMeasure)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5" w:id="6263"/>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26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6" w:id="626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26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7" w:id="6265"/>
          <w:p>
            <w:pPr>
              <w:spacing w:after="20"/>
              <w:ind w:left="20"/>
              <w:jc w:val="both"/>
            </w:pPr>
            <w:r>
              <w:rPr>
                <w:rFonts w:ascii="Times New Roman"/>
                <w:b w:val="false"/>
                <w:i w:val="false"/>
                <w:color w:val="000000"/>
                <w:sz w:val="20"/>
              </w:rPr>
              <w:t>
12.14.8. Отправитель</w:t>
            </w:r>
            <w:r>
              <w:br/>
            </w:r>
            <w:r>
              <w:rPr>
                <w:rFonts w:ascii="Times New Roman"/>
                <w:b w:val="false"/>
                <w:i w:val="false"/>
                <w:color w:val="000000"/>
                <w:sz w:val="20"/>
              </w:rPr>
              <w:t>
(cacdo:PIATConsignorDetails)</w:t>
            </w:r>
          </w:p>
          <w:bookmarkEnd w:id="6265"/>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8" w:id="6266"/>
          <w:p>
            <w:pPr>
              <w:spacing w:after="20"/>
              <w:ind w:left="20"/>
              <w:jc w:val="both"/>
            </w:pPr>
            <w:r>
              <w:rPr>
                <w:rFonts w:ascii="Times New Roman"/>
                <w:b w:val="false"/>
                <w:i w:val="false"/>
                <w:color w:val="000000"/>
                <w:sz w:val="20"/>
              </w:rPr>
              <w:t>
5 ж)</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6266"/>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"11", "13", то реквизит " Отправитель (cacdo:PIATConsignorDetails)" должен быть заполнен, иначе реквизит "Отправитель (cacdo:PIATConsignorDetails)"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"Отправитель (cacdo:PIATConsignorDetails)"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4" w:id="6267"/>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626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5" w:id="6268"/>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626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6" w:id="6269"/>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626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7" w:id="627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6270"/>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0" w:id="627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627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1" w:id="627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627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2" w:id="627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27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3" w:id="627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27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4" w:id="6275"/>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6275"/>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5" w:id="6276"/>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627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отправитель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6" w:id="6277"/>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627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7" w:id="6278"/>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6278"/>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8" w:id="6279"/>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27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9" w:id="6280"/>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628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0" w:id="6281"/>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628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отправителя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1" w:id="628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8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2" w:id="6283"/>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628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3" w:id="6284"/>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284"/>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6" w:id="6285"/>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628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7" w:id="6286"/>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628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8" w:id="6287"/>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628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9" w:id="6288"/>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628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0" w:id="6289"/>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628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1" w:id="6290"/>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629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2" w:id="6291"/>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629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3" w:id="6292"/>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629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4" w:id="6293"/>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629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5" w:id="6294"/>
          <w:p>
            <w:pPr>
              <w:spacing w:after="20"/>
              <w:ind w:left="20"/>
              <w:jc w:val="both"/>
            </w:pPr>
            <w:r>
              <w:rPr>
                <w:rFonts w:ascii="Times New Roman"/>
                <w:b w:val="false"/>
                <w:i w:val="false"/>
                <w:color w:val="000000"/>
                <w:sz w:val="20"/>
              </w:rPr>
              <w:t>
*.8. Признак совпадения сведений</w:t>
            </w:r>
            <w:r>
              <w:br/>
            </w:r>
            <w:r>
              <w:rPr>
                <w:rFonts w:ascii="Times New Roman"/>
                <w:b w:val="false"/>
                <w:i w:val="false"/>
                <w:color w:val="000000"/>
                <w:sz w:val="20"/>
              </w:rPr>
              <w:t>
(casdo:EqualIndicator)</w:t>
            </w:r>
          </w:p>
          <w:bookmarkEnd w:id="629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6" w:id="6295"/>
          <w:p>
            <w:pPr>
              <w:spacing w:after="20"/>
              <w:ind w:left="20"/>
              <w:jc w:val="both"/>
            </w:pPr>
            <w:r>
              <w:rPr>
                <w:rFonts w:ascii="Times New Roman"/>
                <w:b w:val="false"/>
                <w:i w:val="false"/>
                <w:color w:val="000000"/>
                <w:sz w:val="20"/>
              </w:rPr>
              <w:t>
5 т)</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w:t>
            </w:r>
            <w:r>
              <w:br/>
            </w:r>
            <w:r>
              <w:rPr>
                <w:rFonts w:ascii="Times New Roman"/>
                <w:b w:val="false"/>
                <w:i w:val="false"/>
                <w:color w:val="000000"/>
                <w:sz w:val="20"/>
              </w:rPr>
              <w:t>абз 1</w:t>
            </w:r>
          </w:p>
          <w:bookmarkEnd w:id="6295"/>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8" w:id="6296"/>
          <w:p>
            <w:pPr>
              <w:spacing w:after="20"/>
              <w:ind w:left="20"/>
              <w:jc w:val="both"/>
            </w:pPr>
            <w:r>
              <w:rPr>
                <w:rFonts w:ascii="Times New Roman"/>
                <w:b w:val="false"/>
                <w:i w:val="false"/>
                <w:color w:val="000000"/>
                <w:sz w:val="20"/>
              </w:rPr>
              <w:t xml:space="preserve">
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w:t>
            </w:r>
            <w:r>
              <w:rPr>
                <w:rFonts w:ascii="Times New Roman"/>
                <w:b w:val="false"/>
                <w:i w:val="false"/>
                <w:color w:val="000000"/>
                <w:sz w:val="20"/>
              </w:rPr>
              <w:t xml:space="preserve">KZ, </w:t>
            </w:r>
            <w:r>
              <w:br/>
            </w:r>
            <w:r>
              <w:rPr>
                <w:rFonts w:ascii="Times New Roman"/>
                <w:b w:val="false"/>
                <w:i w:val="false"/>
                <w:color w:val="000000"/>
                <w:sz w:val="20"/>
              </w:rPr>
              <w:t>
RU</w:t>
            </w:r>
          </w:p>
          <w:bookmarkEnd w:id="6296"/>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1" w:id="6297"/>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"01", то реквизит "Признак совпадения сведений (casdo:EqualIndicator)" должен содержать 1 из значений: </w:t>
            </w:r>
            <w:r>
              <w:br/>
            </w:r>
            <w:r>
              <w:rPr>
                <w:rFonts w:ascii="Times New Roman"/>
                <w:b w:val="false"/>
                <w:i w:val="false"/>
                <w:color w:val="000000"/>
                <w:sz w:val="20"/>
              </w:rPr>
              <w:t>1 – отправитель товаров совпадает с продавцом товаров;</w:t>
            </w:r>
            <w:r>
              <w:br/>
            </w:r>
            <w:r>
              <w:rPr>
                <w:rFonts w:ascii="Times New Roman"/>
                <w:b w:val="false"/>
                <w:i w:val="false"/>
                <w:color w:val="000000"/>
                <w:sz w:val="20"/>
              </w:rPr>
              <w:t>
0 – отправитель товаров не совпадает с продавцом товаров;</w:t>
            </w:r>
            <w:r>
              <w:br/>
            </w:r>
            <w:r>
              <w:rPr>
                <w:rFonts w:ascii="Times New Roman"/>
                <w:b w:val="false"/>
                <w:i w:val="false"/>
                <w:color w:val="000000"/>
                <w:sz w:val="20"/>
              </w:rPr>
              <w:t>иначе реквизит "Признак совпадения сведений (casdo:EqualIndicator)" не должен быть заполнен</w:t>
            </w:r>
          </w:p>
          <w:bookmarkEnd w:id="629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2" w:id="6298"/>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1 из значений: "02", "14", то реквизит "Признак совпадения сведений (casdo:EqualIndicator)" должен содержать 1 из значений: </w:t>
            </w:r>
            <w:r>
              <w:br/>
            </w:r>
            <w:r>
              <w:rPr>
                <w:rFonts w:ascii="Times New Roman"/>
                <w:b w:val="false"/>
                <w:i w:val="false"/>
                <w:color w:val="000000"/>
                <w:sz w:val="20"/>
              </w:rPr>
              <w:t>1 – отправитель товаров совпадает с продавцом товаров;</w:t>
            </w:r>
            <w:r>
              <w:br/>
            </w:r>
            <w:r>
              <w:rPr>
                <w:rFonts w:ascii="Times New Roman"/>
                <w:b w:val="false"/>
                <w:i w:val="false"/>
                <w:color w:val="000000"/>
                <w:sz w:val="20"/>
              </w:rPr>
              <w:t>
0 – отправитель товаров не совпадает с продавцом товаров;</w:t>
            </w:r>
            <w:r>
              <w:br/>
            </w:r>
            <w:r>
              <w:rPr>
                <w:rFonts w:ascii="Times New Roman"/>
                <w:b w:val="false"/>
                <w:i w:val="false"/>
                <w:color w:val="000000"/>
                <w:sz w:val="20"/>
              </w:rPr>
              <w:t>иначе реквизит "Признак совпадения сведений (casdo:EqualIndicator)" не должен быть заполнен</w:t>
            </w:r>
          </w:p>
          <w:bookmarkEnd w:id="6298"/>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3" w:id="6299"/>
          <w:p>
            <w:pPr>
              <w:spacing w:after="20"/>
              <w:ind w:left="20"/>
              <w:jc w:val="both"/>
            </w:pPr>
            <w:r>
              <w:rPr>
                <w:rFonts w:ascii="Times New Roman"/>
                <w:b w:val="false"/>
                <w:i w:val="false"/>
                <w:color w:val="000000"/>
                <w:sz w:val="20"/>
              </w:rPr>
              <w:t>
12.14.9. Получатель</w:t>
            </w:r>
            <w:r>
              <w:br/>
            </w:r>
            <w:r>
              <w:rPr>
                <w:rFonts w:ascii="Times New Roman"/>
                <w:b w:val="false"/>
                <w:i w:val="false"/>
                <w:color w:val="000000"/>
                <w:sz w:val="20"/>
              </w:rPr>
              <w:t>
(cacdo:PIATConsigneeDetails)</w:t>
            </w:r>
          </w:p>
          <w:bookmarkEnd w:id="629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4" w:id="6300"/>
          <w:p>
            <w:pPr>
              <w:spacing w:after="20"/>
              <w:ind w:left="20"/>
              <w:jc w:val="both"/>
            </w:pPr>
            <w:r>
              <w:rPr>
                <w:rFonts w:ascii="Times New Roman"/>
                <w:b w:val="false"/>
                <w:i w:val="false"/>
                <w:color w:val="000000"/>
                <w:sz w:val="20"/>
              </w:rPr>
              <w:t>
5 ж)</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6300"/>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"11", "13", то реквизит "Получатель (cacdo:PIATConsigneeDetails " должен быть заполнен, иначе реквизит Получатель (cacdo:PIATConsigneeDetails "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0" w:id="6301"/>
          <w:p>
            <w:pPr>
              <w:spacing w:after="20"/>
              <w:ind w:left="20"/>
              <w:jc w:val="both"/>
            </w:pPr>
            <w:r>
              <w:rPr>
                <w:rFonts w:ascii="Times New Roman"/>
                <w:b w:val="false"/>
                <w:i w:val="false"/>
                <w:color w:val="000000"/>
                <w:sz w:val="20"/>
              </w:rPr>
              <w:t>
для реквизита "Получатель</w:t>
            </w:r>
            <w:r>
              <w:br/>
            </w:r>
            <w:r>
              <w:rPr>
                <w:rFonts w:ascii="Times New Roman"/>
                <w:b w:val="false"/>
                <w:i w:val="false"/>
                <w:color w:val="000000"/>
                <w:sz w:val="20"/>
              </w:rPr>
              <w:t>
(cacdo:PIATConsigneeDetails " должен быть заполнен в точности 1 из реквизитов: "Наименование субъекта (csdo:SubjectName)", "Краткое наименование субъекта (csdo:SubjectBriefName)"</w:t>
            </w:r>
          </w:p>
          <w:bookmarkEnd w:id="630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1" w:id="6302"/>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630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2" w:id="6303"/>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630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3" w:id="6304"/>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630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4" w:id="630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6305"/>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7" w:id="6306"/>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630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8" w:id="6307"/>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630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9" w:id="630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30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0" w:id="630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30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1" w:id="6310"/>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631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2" w:id="6311"/>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631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3" w:id="6312"/>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получатель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6312"/>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4" w:id="6313"/>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631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5" w:id="6314"/>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631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6" w:id="6315"/>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31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7" w:id="6316"/>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631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8" w:id="6317"/>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631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получателя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9" w:id="631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31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0" w:id="6319"/>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631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1" w:id="632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320"/>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4" w:id="6321"/>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632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5" w:id="6322"/>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632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6" w:id="6323"/>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632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7" w:id="6324"/>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632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8" w:id="6325"/>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632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9" w:id="6326"/>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632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0" w:id="6327"/>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632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1" w:id="6328"/>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632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2" w:id="6329"/>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632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3" w:id="6330"/>
          <w:p>
            <w:pPr>
              <w:spacing w:after="20"/>
              <w:ind w:left="20"/>
              <w:jc w:val="both"/>
            </w:pPr>
            <w:r>
              <w:rPr>
                <w:rFonts w:ascii="Times New Roman"/>
                <w:b w:val="false"/>
                <w:i w:val="false"/>
                <w:color w:val="000000"/>
                <w:sz w:val="20"/>
              </w:rPr>
              <w:t>
*.8. Признак совпадения сведений</w:t>
            </w:r>
            <w:r>
              <w:br/>
            </w:r>
            <w:r>
              <w:rPr>
                <w:rFonts w:ascii="Times New Roman"/>
                <w:b w:val="false"/>
                <w:i w:val="false"/>
                <w:color w:val="000000"/>
                <w:sz w:val="20"/>
              </w:rPr>
              <w:t>
(casdo:EqualIndicator)</w:t>
            </w:r>
          </w:p>
          <w:bookmarkEnd w:id="633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4" w:id="6331"/>
          <w:p>
            <w:pPr>
              <w:spacing w:after="20"/>
              <w:ind w:left="20"/>
              <w:jc w:val="both"/>
            </w:pPr>
            <w:r>
              <w:rPr>
                <w:rFonts w:ascii="Times New Roman"/>
                <w:b w:val="false"/>
                <w:i w:val="false"/>
                <w:color w:val="000000"/>
                <w:sz w:val="20"/>
              </w:rPr>
              <w:t>
5 у)</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 абз 1</w:t>
            </w:r>
          </w:p>
          <w:bookmarkEnd w:id="6331"/>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6" w:id="6332"/>
          <w:p>
            <w:pPr>
              <w:spacing w:after="20"/>
              <w:ind w:left="20"/>
              <w:jc w:val="both"/>
            </w:pPr>
            <w:r>
              <w:rPr>
                <w:rFonts w:ascii="Times New Roman"/>
                <w:b w:val="false"/>
                <w:i w:val="false"/>
                <w:color w:val="000000"/>
                <w:sz w:val="20"/>
              </w:rPr>
              <w:t xml:space="preserve">
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w:t>
            </w:r>
            <w:r>
              <w:rPr>
                <w:rFonts w:ascii="Times New Roman"/>
                <w:b w:val="false"/>
                <w:i w:val="false"/>
                <w:color w:val="000000"/>
                <w:sz w:val="20"/>
              </w:rPr>
              <w:t xml:space="preserve">KZ, </w:t>
            </w:r>
            <w:r>
              <w:br/>
            </w:r>
            <w:r>
              <w:rPr>
                <w:rFonts w:ascii="Times New Roman"/>
                <w:b w:val="false"/>
                <w:i w:val="false"/>
                <w:color w:val="000000"/>
                <w:sz w:val="20"/>
              </w:rPr>
              <w:t>
RU</w:t>
            </w:r>
          </w:p>
          <w:bookmarkEnd w:id="6332"/>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9" w:id="6333"/>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"01", то реквизит "Признак совпадения сведений (casdo:EqualIndicator)" должен содержать 1 из значений: </w:t>
            </w:r>
            <w:r>
              <w:br/>
            </w:r>
            <w:r>
              <w:rPr>
                <w:rFonts w:ascii="Times New Roman"/>
                <w:b w:val="false"/>
                <w:i w:val="false"/>
                <w:color w:val="000000"/>
                <w:sz w:val="20"/>
              </w:rPr>
              <w:t>1 – получатель товаров совпадает с покупателем товаров;</w:t>
            </w:r>
            <w:r>
              <w:br/>
            </w:r>
            <w:r>
              <w:rPr>
                <w:rFonts w:ascii="Times New Roman"/>
                <w:b w:val="false"/>
                <w:i w:val="false"/>
                <w:color w:val="000000"/>
                <w:sz w:val="20"/>
              </w:rPr>
              <w:t>
0 – получатель товаров совпадает с покупателем товаров;</w:t>
            </w:r>
            <w:r>
              <w:br/>
            </w:r>
            <w:r>
              <w:rPr>
                <w:rFonts w:ascii="Times New Roman"/>
                <w:b w:val="false"/>
                <w:i w:val="false"/>
                <w:color w:val="000000"/>
                <w:sz w:val="20"/>
              </w:rPr>
              <w:t>иначе реквизит "Признак совпадения сведений (casdo:EqualIndicator)" не должен быть заполнен</w:t>
            </w:r>
          </w:p>
          <w:bookmarkEnd w:id="633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0" w:id="6334"/>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1 из значений: "02", "14", то реквизит "Признак совпадения сведений (casdo:EqualIndicator)" должен содержать 1 из значений: </w:t>
            </w:r>
            <w:r>
              <w:br/>
            </w:r>
            <w:r>
              <w:rPr>
                <w:rFonts w:ascii="Times New Roman"/>
                <w:b w:val="false"/>
                <w:i w:val="false"/>
                <w:color w:val="000000"/>
                <w:sz w:val="20"/>
              </w:rPr>
              <w:t>1 – получатель товаров совпадает с покупателем товаров;</w:t>
            </w:r>
            <w:r>
              <w:br/>
            </w:r>
            <w:r>
              <w:rPr>
                <w:rFonts w:ascii="Times New Roman"/>
                <w:b w:val="false"/>
                <w:i w:val="false"/>
                <w:color w:val="000000"/>
                <w:sz w:val="20"/>
              </w:rPr>
              <w:t>
0 – получатель товаров не совпадает с покупателем товаров;</w:t>
            </w:r>
            <w:r>
              <w:br/>
            </w:r>
            <w:r>
              <w:rPr>
                <w:rFonts w:ascii="Times New Roman"/>
                <w:b w:val="false"/>
                <w:i w:val="false"/>
                <w:color w:val="000000"/>
                <w:sz w:val="20"/>
              </w:rPr>
              <w:t>иначе реквизит "Признак совпадения сведений (casdo:EqualIndicator)" не должен быть заполнен</w:t>
            </w:r>
          </w:p>
          <w:bookmarkEnd w:id="6334"/>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1" w:id="6335"/>
          <w:p>
            <w:pPr>
              <w:spacing w:after="20"/>
              <w:ind w:left="20"/>
              <w:jc w:val="both"/>
            </w:pPr>
            <w:r>
              <w:rPr>
                <w:rFonts w:ascii="Times New Roman"/>
                <w:b w:val="false"/>
                <w:i w:val="false"/>
                <w:color w:val="000000"/>
                <w:sz w:val="20"/>
              </w:rPr>
              <w:t>
12.14.10. Продавец</w:t>
            </w:r>
            <w:r>
              <w:br/>
            </w:r>
            <w:r>
              <w:rPr>
                <w:rFonts w:ascii="Times New Roman"/>
                <w:b w:val="false"/>
                <w:i w:val="false"/>
                <w:color w:val="000000"/>
                <w:sz w:val="20"/>
              </w:rPr>
              <w:t>
(cacdo:PISellerDetails)</w:t>
            </w:r>
          </w:p>
          <w:bookmarkEnd w:id="6335"/>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2" w:id="6336"/>
          <w:p>
            <w:pPr>
              <w:spacing w:after="20"/>
              <w:ind w:left="20"/>
              <w:jc w:val="both"/>
            </w:pPr>
            <w:r>
              <w:rPr>
                <w:rFonts w:ascii="Times New Roman"/>
                <w:b w:val="false"/>
                <w:i w:val="false"/>
                <w:color w:val="000000"/>
                <w:sz w:val="20"/>
              </w:rPr>
              <w:t>
5 т)</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 абз 1</w:t>
            </w:r>
          </w:p>
          <w:bookmarkEnd w:id="6336"/>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4" w:id="6337"/>
          <w:p>
            <w:pPr>
              <w:spacing w:after="20"/>
              <w:ind w:left="20"/>
              <w:jc w:val="both"/>
            </w:pPr>
            <w:r>
              <w:rPr>
                <w:rFonts w:ascii="Times New Roman"/>
                <w:b w:val="false"/>
                <w:i w:val="false"/>
                <w:color w:val="000000"/>
                <w:sz w:val="20"/>
              </w:rPr>
              <w:t xml:space="preserve">
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w:t>
            </w:r>
            <w:r>
              <w:rPr>
                <w:rFonts w:ascii="Times New Roman"/>
                <w:b w:val="false"/>
                <w:i w:val="false"/>
                <w:color w:val="000000"/>
                <w:sz w:val="20"/>
              </w:rPr>
              <w:t xml:space="preserve">KZ, </w:t>
            </w:r>
            <w:r>
              <w:br/>
            </w:r>
            <w:r>
              <w:rPr>
                <w:rFonts w:ascii="Times New Roman"/>
                <w:b w:val="false"/>
                <w:i w:val="false"/>
                <w:color w:val="000000"/>
                <w:sz w:val="20"/>
              </w:rPr>
              <w:t>
RU</w:t>
            </w:r>
          </w:p>
          <w:bookmarkEnd w:id="6337"/>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реквизит "Признак совпадения сведений (casdo:EqualIndicator)" в составе реквизита "Отправитель (cacdo:PIATConsignorDetails)" содержит значение "0", то реквизит "Продавец (cacdo:PISellerDetails)" должен быть заполнен, иначе реквизит "Продавец (cacdo:PISellerDetails)"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"14" и реквизит "Признак совпадения сведений (casdo:EqualIndicator)" в составе реквизита "Отправитель (cacdo:PIATConsignorDetails)" содержит значение "0", то реквизит "Продавец (cacdo:PISellerDetails)" должен быть заполнен, иначе реквизит "Продавец (cacdo:PISellerDetails)"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"Продавец (cacdo:PISellerDetails)"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7" w:id="6338"/>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633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8" w:id="6339"/>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633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9" w:id="6340"/>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634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0" w:id="6341"/>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6341"/>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3" w:id="634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634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4" w:id="634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634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5" w:id="634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34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6" w:id="634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34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7" w:id="6346"/>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634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8" w:id="6347"/>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634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9" w:id="6348"/>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w:t>
            </w:r>
            <w:r>
              <w:rPr>
                <w:rFonts w:ascii="Times New Roman"/>
                <w:b w:val="false"/>
                <w:i w:val="false"/>
                <w:color w:val="000000"/>
                <w:sz w:val="20"/>
              </w:rPr>
              <w:t>(csdo:TaxpayerId)" заполнен и продавец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w:t>
            </w:r>
            <w:r>
              <w:br/>
            </w:r>
            <w:r>
              <w:rPr>
                <w:rFonts w:ascii="Times New Roman"/>
                <w:b w:val="false"/>
                <w:i w:val="false"/>
                <w:color w:val="000000"/>
                <w:sz w:val="20"/>
              </w:rPr>
              <w:t>
(csdo:TaxRegistrationReasonCode)" не должен быть заполнен</w:t>
            </w:r>
          </w:p>
          <w:bookmarkEnd w:id="6348"/>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1" w:id="6349"/>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634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2" w:id="6350"/>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635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3" w:id="6351"/>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35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4" w:id="6352"/>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635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5" w:id="6353"/>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635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продавца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6" w:id="635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35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7" w:id="6355"/>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6355"/>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8" w:id="6356"/>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356"/>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1" w:id="6357"/>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635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2" w:id="6358"/>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635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3" w:id="6359"/>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635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4" w:id="6360"/>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636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5" w:id="6361"/>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636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6" w:id="6362"/>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636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7" w:id="6363"/>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636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8" w:id="6364"/>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636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9" w:id="6365"/>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636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0" w:id="6366"/>
          <w:p>
            <w:pPr>
              <w:spacing w:after="20"/>
              <w:ind w:left="20"/>
              <w:jc w:val="both"/>
            </w:pPr>
            <w:r>
              <w:rPr>
                <w:rFonts w:ascii="Times New Roman"/>
                <w:b w:val="false"/>
                <w:i w:val="false"/>
                <w:color w:val="000000"/>
                <w:sz w:val="20"/>
              </w:rPr>
              <w:t>
12.14.11. Покупатель</w:t>
            </w:r>
            <w:r>
              <w:br/>
            </w:r>
            <w:r>
              <w:rPr>
                <w:rFonts w:ascii="Times New Roman"/>
                <w:b w:val="false"/>
                <w:i w:val="false"/>
                <w:color w:val="000000"/>
                <w:sz w:val="20"/>
              </w:rPr>
              <w:t>
(cacdo:PIBuyerDetails)</w:t>
            </w:r>
          </w:p>
          <w:bookmarkEnd w:id="636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1" w:id="6367"/>
          <w:p>
            <w:pPr>
              <w:spacing w:after="20"/>
              <w:ind w:left="20"/>
              <w:jc w:val="both"/>
            </w:pPr>
            <w:r>
              <w:rPr>
                <w:rFonts w:ascii="Times New Roman"/>
                <w:b w:val="false"/>
                <w:i w:val="false"/>
                <w:color w:val="000000"/>
                <w:sz w:val="20"/>
              </w:rPr>
              <w:t>
5 у)</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 абз 1</w:t>
            </w:r>
          </w:p>
          <w:bookmarkEnd w:id="6367"/>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3" w:id="6368"/>
          <w:p>
            <w:pPr>
              <w:spacing w:after="20"/>
              <w:ind w:left="20"/>
              <w:jc w:val="both"/>
            </w:pPr>
            <w:r>
              <w:rPr>
                <w:rFonts w:ascii="Times New Roman"/>
                <w:b w:val="false"/>
                <w:i w:val="false"/>
                <w:color w:val="000000"/>
                <w:sz w:val="20"/>
              </w:rPr>
              <w:t xml:space="preserve">
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w:t>
            </w:r>
            <w:r>
              <w:rPr>
                <w:rFonts w:ascii="Times New Roman"/>
                <w:b w:val="false"/>
                <w:i w:val="false"/>
                <w:color w:val="000000"/>
                <w:sz w:val="20"/>
              </w:rPr>
              <w:t xml:space="preserve">KZ, </w:t>
            </w:r>
            <w:r>
              <w:br/>
            </w:r>
            <w:r>
              <w:rPr>
                <w:rFonts w:ascii="Times New Roman"/>
                <w:b w:val="false"/>
                <w:i w:val="false"/>
                <w:color w:val="000000"/>
                <w:sz w:val="20"/>
              </w:rPr>
              <w:t>
RU</w:t>
            </w:r>
          </w:p>
          <w:bookmarkEnd w:id="6368"/>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реквизит "Признак совпадения сведений (casdo:EqualIndicator)" в составе реквизита "Получатель (cacdo:PIATConsigneeDetails)" содержит значение "0", то реквизит "Покупатель (cacdo:PIBuyerDetails)" должен быть заполнен, иначе реквизит "Покупатель (cacdo:PIBuyerDetails)"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"14" и реквизит "Признак совпадения сведений (casdo:EqualIndicator)" в составе реквизита "Получатель (cacdo:PIATConsigneeDetails)" содержит значение "0", то реквизит "Покупатель (cacdo:PIBuyerDetails)" должен быть заполнен, иначе реквизит "Покупатель (cacdo:PIBuyerDetails)"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"Покупатель (cacdo:PIBuyerDetails)"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6" w:id="6369"/>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636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7" w:id="6370"/>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637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8" w:id="6371"/>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6371"/>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9" w:id="637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6372"/>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2" w:id="637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637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3" w:id="6374"/>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637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4" w:id="637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37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5" w:id="637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37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6" w:id="6377"/>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637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7" w:id="6378"/>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637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8" w:id="6379"/>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покупатель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637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9" w:id="6380"/>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638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0" w:id="6381"/>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6381"/>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1" w:id="6382"/>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38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2" w:id="6383"/>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638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3" w:id="6384"/>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638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покупателя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4" w:id="638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38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5" w:id="6386"/>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638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6" w:id="638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387"/>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9" w:id="6388"/>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638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0" w:id="6389"/>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638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1" w:id="6390"/>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639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2" w:id="6391"/>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639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3" w:id="6392"/>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639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4" w:id="6393"/>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639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5" w:id="6394"/>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639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6" w:id="6395"/>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639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7" w:id="6396"/>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639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8" w:id="6397"/>
          <w:p>
            <w:pPr>
              <w:spacing w:after="20"/>
              <w:ind w:left="20"/>
              <w:jc w:val="both"/>
            </w:pPr>
            <w:r>
              <w:rPr>
                <w:rFonts w:ascii="Times New Roman"/>
                <w:b w:val="false"/>
                <w:i w:val="false"/>
                <w:color w:val="000000"/>
                <w:sz w:val="20"/>
              </w:rPr>
              <w:t>
12.14.12. Место погрузки товаров</w:t>
            </w:r>
            <w:r>
              <w:br/>
            </w:r>
            <w:r>
              <w:rPr>
                <w:rFonts w:ascii="Times New Roman"/>
                <w:b w:val="false"/>
                <w:i w:val="false"/>
                <w:color w:val="000000"/>
                <w:sz w:val="20"/>
              </w:rPr>
              <w:t>
(cacdo:PIATLoadingLocationDetails)</w:t>
            </w:r>
          </w:p>
          <w:bookmarkEnd w:id="639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"Место погрузки товаров (cacdo:PIATLoadingLocationDetails)" должен быть заполнен, иначе реквизит "Место погрузки товаров (cacdo:PIATLoadingLocationDetails)"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9" w:id="6398"/>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39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 которой осуществлялась погрузка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0" w:id="639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39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1" w:id="6400"/>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640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2" w:id="6401"/>
          <w:p>
            <w:pPr>
              <w:spacing w:after="20"/>
              <w:ind w:left="20"/>
              <w:jc w:val="both"/>
            </w:pPr>
            <w:r>
              <w:rPr>
                <w:rFonts w:ascii="Times New Roman"/>
                <w:b w:val="false"/>
                <w:i w:val="false"/>
                <w:color w:val="000000"/>
                <w:sz w:val="20"/>
              </w:rPr>
              <w:t>
реквизит "Наименование (название) места</w:t>
            </w:r>
            <w:r>
              <w:br/>
            </w:r>
            <w:r>
              <w:rPr>
                <w:rFonts w:ascii="Times New Roman"/>
                <w:b w:val="false"/>
                <w:i w:val="false"/>
                <w:color w:val="000000"/>
                <w:sz w:val="20"/>
              </w:rPr>
              <w:t>
(casdo:PlaceName)" должен быть заполнен</w:t>
            </w:r>
          </w:p>
          <w:bookmarkEnd w:id="640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3" w:id="6402"/>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6402"/>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4" w:id="6403"/>
          <w:p>
            <w:pPr>
              <w:spacing w:after="20"/>
              <w:ind w:left="20"/>
              <w:jc w:val="both"/>
            </w:pPr>
            <w:r>
              <w:rPr>
                <w:rFonts w:ascii="Times New Roman"/>
                <w:b w:val="false"/>
                <w:i w:val="false"/>
                <w:color w:val="000000"/>
                <w:sz w:val="20"/>
              </w:rPr>
              <w:t>
12.14.13. Место разгрузки товара</w:t>
            </w:r>
            <w:r>
              <w:br/>
            </w:r>
            <w:r>
              <w:rPr>
                <w:rFonts w:ascii="Times New Roman"/>
                <w:b w:val="false"/>
                <w:i w:val="false"/>
                <w:color w:val="000000"/>
                <w:sz w:val="20"/>
              </w:rPr>
              <w:t>
(cacdo:PIATUnloadingLocationDetails)</w:t>
            </w:r>
          </w:p>
          <w:bookmarkEnd w:id="640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 Место разгрузки товара (cacdo:PIATUnloadingLocationDetails)" должен быть заполнен, иначе реквизит " Место разгрузки товара (cacdo:PIATUnloadingLocationDetails)"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5" w:id="6404"/>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40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 которой будет осуществляться разгрузка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6" w:id="640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0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7" w:id="6406"/>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640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(название) места (casdo:PlaceName)"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8" w:id="6407"/>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640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9" w:id="6408"/>
          <w:p>
            <w:pPr>
              <w:spacing w:after="20"/>
              <w:ind w:left="20"/>
              <w:jc w:val="both"/>
            </w:pPr>
            <w:r>
              <w:rPr>
                <w:rFonts w:ascii="Times New Roman"/>
                <w:b w:val="false"/>
                <w:i w:val="false"/>
                <w:color w:val="000000"/>
                <w:sz w:val="20"/>
              </w:rPr>
              <w:t>
12.14.14. Место назначения товаров</w:t>
            </w:r>
            <w:r>
              <w:br/>
            </w:r>
            <w:r>
              <w:rPr>
                <w:rFonts w:ascii="Times New Roman"/>
                <w:b w:val="false"/>
                <w:i w:val="false"/>
                <w:color w:val="000000"/>
                <w:sz w:val="20"/>
              </w:rPr>
              <w:t>
(cacdo:PIATDestinationDetails)</w:t>
            </w:r>
          </w:p>
          <w:bookmarkEnd w:id="6408"/>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0" w:id="6409"/>
          <w:p>
            <w:pPr>
              <w:spacing w:after="20"/>
              <w:ind w:left="20"/>
              <w:jc w:val="both"/>
            </w:pPr>
            <w:r>
              <w:rPr>
                <w:rFonts w:ascii="Times New Roman"/>
                <w:b w:val="false"/>
                <w:i w:val="false"/>
                <w:color w:val="000000"/>
                <w:sz w:val="20"/>
              </w:rPr>
              <w:t>
5 ч)</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е)</w:t>
            </w:r>
          </w:p>
          <w:bookmarkEnd w:id="6409"/>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для реквизита "Место назначения товаров (cacdo:PIATDestinationDetails)" должен быть заполнен реквизит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для реквизита "Место назначения товаров (cacdo:PIATDestinationDetails)" может быть заполнено не менее 1 из реквизитов "Наименование (название) места (casdo:PlaceName)", "Код таможенного органа (csdo:CustomsOfficeCode)"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2" w:id="641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для реквизита "Место назначения товаров (cacdo:PIATDestinationDetails)" может быть заполнено не менее 1 из реквизитов "Код страны</w:t>
            </w:r>
            <w:r>
              <w:br/>
            </w:r>
            <w:r>
              <w:rPr>
                <w:rFonts w:ascii="Times New Roman"/>
                <w:b w:val="false"/>
                <w:i w:val="false"/>
                <w:color w:val="000000"/>
                <w:sz w:val="20"/>
              </w:rPr>
              <w:t>
(csdo:UnifiedCountryCode)", "Код таможенного органа (csdo:CustomsOfficeCode)"</w:t>
            </w:r>
          </w:p>
          <w:bookmarkEnd w:id="641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не содержит значения: "01", "13" реквизит "Место назначения товаров (cacdo:PIATDestinationDetails)" не запдолжен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для реквизита "Место назначения товаров (cacdo:PIATDestinationDetails)" должен быть заполнен реквизит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для реквизита "Место назначения товаров (cacdo:PIATDestinationDetails)" может быть заполнено не менее 1 из реквизитов "Наименование (название) места (casdo:PlaceName)", "Код таможенного органа (csdo:CustomsOfficeCode)"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для реквизита "Место назначения товаров (cacdo:PIATDestinationDetails)" может быть заполнено не менее 1 из реквизитов "Код страны (csdo:UnifiedCountryCode)", "Код таможенного органа (csdo:CustomsOfficeCode)"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"02", "13" реквизит "Место назначения товаров (cacdo:PIATDestinationDetails)"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3" w:id="6411"/>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41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таможенного органа (csdo:CustomsOfficeCode)" заполнен, то реквизит "Код страны (csdo: UnifiedCountryCode)" должен содержать двухбуквенный код страны назначения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4" w:id="64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1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5" w:id="6413"/>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641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6" w:id="6414"/>
          <w:p>
            <w:pPr>
              <w:spacing w:after="20"/>
              <w:ind w:left="20"/>
              <w:jc w:val="both"/>
            </w:pPr>
            <w:r>
              <w:rPr>
                <w:rFonts w:ascii="Times New Roman"/>
                <w:b w:val="false"/>
                <w:i w:val="false"/>
                <w:color w:val="000000"/>
                <w:sz w:val="20"/>
              </w:rPr>
              <w:t>
5 ч)</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p>
          <w:bookmarkEnd w:id="6414"/>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(название) места (casdo:PlaceName)" заполнен, то должен содержать наименование места назначения товаров в соответствии с транспортными (перевозочными) документами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8" w:id="6415"/>
          <w:p>
            <w:pPr>
              <w:spacing w:after="20"/>
              <w:ind w:left="20"/>
              <w:jc w:val="both"/>
            </w:pPr>
            <w:r>
              <w:rPr>
                <w:rFonts w:ascii="Times New Roman"/>
                <w:b w:val="false"/>
                <w:i w:val="false"/>
                <w:color w:val="000000"/>
                <w:sz w:val="20"/>
              </w:rPr>
              <w:t>
*.3. Адрес</w:t>
            </w:r>
            <w:r>
              <w:br/>
            </w:r>
            <w:r>
              <w:rPr>
                <w:rFonts w:ascii="Times New Roman"/>
                <w:b w:val="false"/>
                <w:i w:val="false"/>
                <w:color w:val="000000"/>
                <w:sz w:val="20"/>
              </w:rPr>
              <w:t>
(ccdo:SubjectAddressDetails)</w:t>
            </w:r>
          </w:p>
          <w:bookmarkEnd w:id="641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9" w:id="6416"/>
          <w:p>
            <w:pPr>
              <w:spacing w:after="20"/>
              <w:ind w:left="20"/>
              <w:jc w:val="both"/>
            </w:pPr>
            <w:r>
              <w:rPr>
                <w:rFonts w:ascii="Times New Roman"/>
                <w:b w:val="false"/>
                <w:i w:val="false"/>
                <w:color w:val="000000"/>
                <w:sz w:val="20"/>
              </w:rPr>
              <w:t>
5 ч)</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p>
          <w:bookmarkEnd w:id="6416"/>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содержать адрес места назначения товаров в соответствии с транспортным (перевозочным) документом</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1" w:id="6417"/>
          <w:p>
            <w:pPr>
              <w:spacing w:after="20"/>
              <w:ind w:left="20"/>
              <w:jc w:val="both"/>
            </w:pPr>
            <w:r>
              <w:rPr>
                <w:rFonts w:ascii="Times New Roman"/>
                <w:b w:val="false"/>
                <w:i w:val="false"/>
                <w:color w:val="000000"/>
                <w:sz w:val="20"/>
              </w:rPr>
              <w:t>
*.3.1. Код вида адреса</w:t>
            </w:r>
            <w:r>
              <w:br/>
            </w:r>
            <w:r>
              <w:rPr>
                <w:rFonts w:ascii="Times New Roman"/>
                <w:b w:val="false"/>
                <w:i w:val="false"/>
                <w:color w:val="000000"/>
                <w:sz w:val="20"/>
              </w:rPr>
              <w:t>
(csdo:AddressKindCode)</w:t>
            </w:r>
          </w:p>
          <w:bookmarkEnd w:id="641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"2" – фактический адрес</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2" w:id="6418"/>
          <w:p>
            <w:pPr>
              <w:spacing w:after="20"/>
              <w:ind w:left="20"/>
              <w:jc w:val="both"/>
            </w:pPr>
            <w:r>
              <w:rPr>
                <w:rFonts w:ascii="Times New Roman"/>
                <w:b w:val="false"/>
                <w:i w:val="false"/>
                <w:color w:val="000000"/>
                <w:sz w:val="20"/>
              </w:rPr>
              <w:t>
*.3.2. Код страны</w:t>
            </w:r>
            <w:r>
              <w:br/>
            </w:r>
            <w:r>
              <w:rPr>
                <w:rFonts w:ascii="Times New Roman"/>
                <w:b w:val="false"/>
                <w:i w:val="false"/>
                <w:color w:val="000000"/>
                <w:sz w:val="20"/>
              </w:rPr>
              <w:t>
(csdo:UnifiedCountryCode)</w:t>
            </w:r>
          </w:p>
          <w:bookmarkEnd w:id="641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двухбуквенный код страны назначения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3" w:id="641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1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4" w:id="6420"/>
          <w:p>
            <w:pPr>
              <w:spacing w:after="20"/>
              <w:ind w:left="20"/>
              <w:jc w:val="both"/>
            </w:pPr>
            <w:r>
              <w:rPr>
                <w:rFonts w:ascii="Times New Roman"/>
                <w:b w:val="false"/>
                <w:i w:val="false"/>
                <w:color w:val="000000"/>
                <w:sz w:val="20"/>
              </w:rPr>
              <w:t>
*.3.3. Код территории</w:t>
            </w:r>
            <w:r>
              <w:br/>
            </w:r>
            <w:r>
              <w:rPr>
                <w:rFonts w:ascii="Times New Roman"/>
                <w:b w:val="false"/>
                <w:i w:val="false"/>
                <w:color w:val="000000"/>
                <w:sz w:val="20"/>
              </w:rPr>
              <w:t>
(csdo:TerritoryCode)</w:t>
            </w:r>
          </w:p>
          <w:bookmarkEnd w:id="642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5" w:id="6421"/>
          <w:p>
            <w:pPr>
              <w:spacing w:after="20"/>
              <w:ind w:left="20"/>
              <w:jc w:val="both"/>
            </w:pPr>
            <w:r>
              <w:rPr>
                <w:rFonts w:ascii="Times New Roman"/>
                <w:b w:val="false"/>
                <w:i w:val="false"/>
                <w:color w:val="000000"/>
                <w:sz w:val="20"/>
              </w:rPr>
              <w:t>
*.3.4. Регион</w:t>
            </w:r>
            <w:r>
              <w:br/>
            </w:r>
            <w:r>
              <w:rPr>
                <w:rFonts w:ascii="Times New Roman"/>
                <w:b w:val="false"/>
                <w:i w:val="false"/>
                <w:color w:val="000000"/>
                <w:sz w:val="20"/>
              </w:rPr>
              <w:t>
(csdo:RegionName)</w:t>
            </w:r>
          </w:p>
          <w:bookmarkEnd w:id="642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6" w:id="6422"/>
          <w:p>
            <w:pPr>
              <w:spacing w:after="20"/>
              <w:ind w:left="20"/>
              <w:jc w:val="both"/>
            </w:pPr>
            <w:r>
              <w:rPr>
                <w:rFonts w:ascii="Times New Roman"/>
                <w:b w:val="false"/>
                <w:i w:val="false"/>
                <w:color w:val="000000"/>
                <w:sz w:val="20"/>
              </w:rPr>
              <w:t>
*.3.5. Район</w:t>
            </w:r>
            <w:r>
              <w:br/>
            </w:r>
            <w:r>
              <w:rPr>
                <w:rFonts w:ascii="Times New Roman"/>
                <w:b w:val="false"/>
                <w:i w:val="false"/>
                <w:color w:val="000000"/>
                <w:sz w:val="20"/>
              </w:rPr>
              <w:t>
(csdo:DistrictName)</w:t>
            </w:r>
          </w:p>
          <w:bookmarkEnd w:id="642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7" w:id="6423"/>
          <w:p>
            <w:pPr>
              <w:spacing w:after="20"/>
              <w:ind w:left="20"/>
              <w:jc w:val="both"/>
            </w:pPr>
            <w:r>
              <w:rPr>
                <w:rFonts w:ascii="Times New Roman"/>
                <w:b w:val="false"/>
                <w:i w:val="false"/>
                <w:color w:val="000000"/>
                <w:sz w:val="20"/>
              </w:rPr>
              <w:t>
*.3.6. Город</w:t>
            </w:r>
            <w:r>
              <w:br/>
            </w:r>
            <w:r>
              <w:rPr>
                <w:rFonts w:ascii="Times New Roman"/>
                <w:b w:val="false"/>
                <w:i w:val="false"/>
                <w:color w:val="000000"/>
                <w:sz w:val="20"/>
              </w:rPr>
              <w:t>
(csdo:CityName)</w:t>
            </w:r>
          </w:p>
          <w:bookmarkEnd w:id="642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8" w:id="6424"/>
          <w:p>
            <w:pPr>
              <w:spacing w:after="20"/>
              <w:ind w:left="20"/>
              <w:jc w:val="both"/>
            </w:pPr>
            <w:r>
              <w:rPr>
                <w:rFonts w:ascii="Times New Roman"/>
                <w:b w:val="false"/>
                <w:i w:val="false"/>
                <w:color w:val="000000"/>
                <w:sz w:val="20"/>
              </w:rPr>
              <w:t>
*.3.7. Населенный пункт</w:t>
            </w:r>
            <w:r>
              <w:br/>
            </w:r>
            <w:r>
              <w:rPr>
                <w:rFonts w:ascii="Times New Roman"/>
                <w:b w:val="false"/>
                <w:i w:val="false"/>
                <w:color w:val="000000"/>
                <w:sz w:val="20"/>
              </w:rPr>
              <w:t>
(csdo:SettlementName)</w:t>
            </w:r>
          </w:p>
          <w:bookmarkEnd w:id="642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9" w:id="6425"/>
          <w:p>
            <w:pPr>
              <w:spacing w:after="20"/>
              <w:ind w:left="20"/>
              <w:jc w:val="both"/>
            </w:pPr>
            <w:r>
              <w:rPr>
                <w:rFonts w:ascii="Times New Roman"/>
                <w:b w:val="false"/>
                <w:i w:val="false"/>
                <w:color w:val="000000"/>
                <w:sz w:val="20"/>
              </w:rPr>
              <w:t>
*.3.8. Улица</w:t>
            </w:r>
            <w:r>
              <w:br/>
            </w:r>
            <w:r>
              <w:rPr>
                <w:rFonts w:ascii="Times New Roman"/>
                <w:b w:val="false"/>
                <w:i w:val="false"/>
                <w:color w:val="000000"/>
                <w:sz w:val="20"/>
              </w:rPr>
              <w:t>
(csdo:StreetName)</w:t>
            </w:r>
          </w:p>
          <w:bookmarkEnd w:id="642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0" w:id="6426"/>
          <w:p>
            <w:pPr>
              <w:spacing w:after="20"/>
              <w:ind w:left="20"/>
              <w:jc w:val="both"/>
            </w:pPr>
            <w:r>
              <w:rPr>
                <w:rFonts w:ascii="Times New Roman"/>
                <w:b w:val="false"/>
                <w:i w:val="false"/>
                <w:color w:val="000000"/>
                <w:sz w:val="20"/>
              </w:rPr>
              <w:t>
*.3.9. Номер дома</w:t>
            </w:r>
            <w:r>
              <w:br/>
            </w:r>
            <w:r>
              <w:rPr>
                <w:rFonts w:ascii="Times New Roman"/>
                <w:b w:val="false"/>
                <w:i w:val="false"/>
                <w:color w:val="000000"/>
                <w:sz w:val="20"/>
              </w:rPr>
              <w:t>
(csdo:BuildingNumberId)</w:t>
            </w:r>
          </w:p>
          <w:bookmarkEnd w:id="642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1" w:id="6427"/>
          <w:p>
            <w:pPr>
              <w:spacing w:after="20"/>
              <w:ind w:left="20"/>
              <w:jc w:val="both"/>
            </w:pPr>
            <w:r>
              <w:rPr>
                <w:rFonts w:ascii="Times New Roman"/>
                <w:b w:val="false"/>
                <w:i w:val="false"/>
                <w:color w:val="000000"/>
                <w:sz w:val="20"/>
              </w:rPr>
              <w:t>
*.3.10. Номер помещения</w:t>
            </w:r>
            <w:r>
              <w:br/>
            </w:r>
            <w:r>
              <w:rPr>
                <w:rFonts w:ascii="Times New Roman"/>
                <w:b w:val="false"/>
                <w:i w:val="false"/>
                <w:color w:val="000000"/>
                <w:sz w:val="20"/>
              </w:rPr>
              <w:t>
(csdo:RoomNumberId)</w:t>
            </w:r>
          </w:p>
          <w:bookmarkEnd w:id="642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2" w:id="6428"/>
          <w:p>
            <w:pPr>
              <w:spacing w:after="20"/>
              <w:ind w:left="20"/>
              <w:jc w:val="both"/>
            </w:pPr>
            <w:r>
              <w:rPr>
                <w:rFonts w:ascii="Times New Roman"/>
                <w:b w:val="false"/>
                <w:i w:val="false"/>
                <w:color w:val="000000"/>
                <w:sz w:val="20"/>
              </w:rPr>
              <w:t>
*.3.11. Почтовый индекс</w:t>
            </w:r>
            <w:r>
              <w:br/>
            </w:r>
            <w:r>
              <w:rPr>
                <w:rFonts w:ascii="Times New Roman"/>
                <w:b w:val="false"/>
                <w:i w:val="false"/>
                <w:color w:val="000000"/>
                <w:sz w:val="20"/>
              </w:rPr>
              <w:t>
(csdo:PostCode)</w:t>
            </w:r>
          </w:p>
          <w:bookmarkEnd w:id="642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3" w:id="6429"/>
          <w:p>
            <w:pPr>
              <w:spacing w:after="20"/>
              <w:ind w:left="20"/>
              <w:jc w:val="both"/>
            </w:pPr>
            <w:r>
              <w:rPr>
                <w:rFonts w:ascii="Times New Roman"/>
                <w:b w:val="false"/>
                <w:i w:val="false"/>
                <w:color w:val="000000"/>
                <w:sz w:val="20"/>
              </w:rPr>
              <w:t>
*.3.12. Номер абонентского ящика</w:t>
            </w:r>
            <w:r>
              <w:br/>
            </w:r>
            <w:r>
              <w:rPr>
                <w:rFonts w:ascii="Times New Roman"/>
                <w:b w:val="false"/>
                <w:i w:val="false"/>
                <w:color w:val="000000"/>
                <w:sz w:val="20"/>
              </w:rPr>
              <w:t>
(csdo:PostOfficeBoxId)</w:t>
            </w:r>
          </w:p>
          <w:bookmarkEnd w:id="642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4" w:id="6430"/>
          <w:p>
            <w:pPr>
              <w:spacing w:after="20"/>
              <w:ind w:left="20"/>
              <w:jc w:val="both"/>
            </w:pPr>
            <w:r>
              <w:rPr>
                <w:rFonts w:ascii="Times New Roman"/>
                <w:b w:val="false"/>
                <w:i w:val="false"/>
                <w:color w:val="000000"/>
                <w:sz w:val="20"/>
              </w:rPr>
              <w:t>
*.4. Код таможенного органа</w:t>
            </w:r>
            <w:r>
              <w:br/>
            </w:r>
            <w:r>
              <w:rPr>
                <w:rFonts w:ascii="Times New Roman"/>
                <w:b w:val="false"/>
                <w:i w:val="false"/>
                <w:color w:val="000000"/>
                <w:sz w:val="20"/>
              </w:rPr>
              <w:t>
(csdo:CustomsOfficeCode)</w:t>
            </w:r>
          </w:p>
          <w:bookmarkEnd w:id="643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5" w:id="6431"/>
          <w:p>
            <w:pPr>
              <w:spacing w:after="20"/>
              <w:ind w:left="20"/>
              <w:jc w:val="both"/>
            </w:pPr>
            <w:r>
              <w:rPr>
                <w:rFonts w:ascii="Times New Roman"/>
                <w:b w:val="false"/>
                <w:i w:val="false"/>
                <w:color w:val="000000"/>
                <w:sz w:val="20"/>
              </w:rPr>
              <w:t>
5 ч)</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е)</w:t>
            </w:r>
          </w:p>
          <w:bookmarkEnd w:id="6431"/>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таможенного органа (csdo:CustomsOfficeCode)" заполнен, то должен содержать значение кода таможенного органа назначения товаров в соответствии с транспортными (перевозочными) или иными документами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7" w:id="6432"/>
          <w:p>
            <w:pPr>
              <w:spacing w:after="20"/>
              <w:ind w:left="20"/>
              <w:jc w:val="both"/>
            </w:pPr>
            <w:r>
              <w:rPr>
                <w:rFonts w:ascii="Times New Roman"/>
                <w:b w:val="false"/>
                <w:i w:val="false"/>
                <w:color w:val="000000"/>
                <w:sz w:val="20"/>
              </w:rPr>
              <w:t>
12.14.15. Контейнер</w:t>
            </w:r>
            <w:r>
              <w:br/>
            </w:r>
            <w:r>
              <w:rPr>
                <w:rFonts w:ascii="Times New Roman"/>
                <w:b w:val="false"/>
                <w:i w:val="false"/>
                <w:color w:val="000000"/>
                <w:sz w:val="20"/>
              </w:rPr>
              <w:t>
(cacdo:PIContainerDetails)</w:t>
            </w:r>
          </w:p>
          <w:bookmarkEnd w:id="643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8" w:id="6433"/>
          <w:p>
            <w:pPr>
              <w:spacing w:after="20"/>
              <w:ind w:left="20"/>
              <w:jc w:val="both"/>
            </w:pPr>
            <w:r>
              <w:rPr>
                <w:rFonts w:ascii="Times New Roman"/>
                <w:b w:val="false"/>
                <w:i w:val="false"/>
                <w:color w:val="000000"/>
                <w:sz w:val="20"/>
              </w:rPr>
              <w:t>
5 с)</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6433"/>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6" w:id="6434"/>
          <w:p>
            <w:pPr>
              <w:spacing w:after="20"/>
              <w:ind w:left="20"/>
              <w:jc w:val="both"/>
            </w:pPr>
            <w:r>
              <w:rPr>
                <w:rFonts w:ascii="Times New Roman"/>
                <w:b w:val="false"/>
                <w:i w:val="false"/>
                <w:color w:val="000000"/>
                <w:sz w:val="20"/>
              </w:rPr>
              <w:t>
*.1. Идентификатор контейнера</w:t>
            </w:r>
            <w:r>
              <w:br/>
            </w:r>
            <w:r>
              <w:rPr>
                <w:rFonts w:ascii="Times New Roman"/>
                <w:b w:val="false"/>
                <w:i w:val="false"/>
                <w:color w:val="000000"/>
                <w:sz w:val="20"/>
              </w:rPr>
              <w:t>
(casdo:ContainerId)</w:t>
            </w:r>
          </w:p>
          <w:bookmarkEnd w:id="643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7" w:id="6435"/>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(casdo:CACountryCode)</w:t>
            </w:r>
          </w:p>
          <w:bookmarkEnd w:id="643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8" w:id="643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3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9" w:id="6437"/>
          <w:p>
            <w:pPr>
              <w:spacing w:after="20"/>
              <w:ind w:left="20"/>
              <w:jc w:val="both"/>
            </w:pPr>
            <w:r>
              <w:rPr>
                <w:rFonts w:ascii="Times New Roman"/>
                <w:b w:val="false"/>
                <w:i w:val="false"/>
                <w:color w:val="000000"/>
                <w:sz w:val="20"/>
              </w:rPr>
              <w:t>
12.14.16. Место временного хранения товара</w:t>
            </w:r>
            <w:r>
              <w:br/>
            </w:r>
            <w:r>
              <w:rPr>
                <w:rFonts w:ascii="Times New Roman"/>
                <w:b w:val="false"/>
                <w:i w:val="false"/>
                <w:color w:val="000000"/>
                <w:sz w:val="20"/>
              </w:rPr>
              <w:t>
(cacdo:UnloadWarehouseDetails)</w:t>
            </w:r>
          </w:p>
          <w:bookmarkEnd w:id="643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то реквизит "Место временного хранения товара (cacdo:UnloadWarehouseDetails)" должен быть заполнен, иначе реквизит "Место временного хранения товара (cacdo:UnloadWarehouseDetails)"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0" w:id="6438"/>
          <w:p>
            <w:pPr>
              <w:spacing w:after="20"/>
              <w:ind w:left="20"/>
              <w:jc w:val="both"/>
            </w:pPr>
            <w:r>
              <w:rPr>
                <w:rFonts w:ascii="Times New Roman"/>
                <w:b w:val="false"/>
                <w:i w:val="false"/>
                <w:color w:val="000000"/>
                <w:sz w:val="20"/>
              </w:rPr>
              <w:t>
*.1. Код места нахождения товаров</w:t>
            </w:r>
            <w:r>
              <w:br/>
            </w:r>
            <w:r>
              <w:rPr>
                <w:rFonts w:ascii="Times New Roman"/>
                <w:b w:val="false"/>
                <w:i w:val="false"/>
                <w:color w:val="000000"/>
                <w:sz w:val="20"/>
              </w:rPr>
              <w:t>
(casdo:GoodsLocationCode)</w:t>
            </w:r>
          </w:p>
          <w:bookmarkEnd w:id="643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места нахождения товаров (casdo:GoodsLocationCode)" должен содержать значение кода предполагаемого места хранения товаров в соответствии с классификатором мест нахождения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1" w:id="643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3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места нахождения товаров (casdo:GoodsLocationCode)" должен содержать значение "2023"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2" w:id="6440"/>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644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значения "95", "97" реквизит "Наименование (название) места (casdo:PlaceName)"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3" w:id="6441"/>
          <w:p>
            <w:pPr>
              <w:spacing w:after="20"/>
              <w:ind w:left="20"/>
              <w:jc w:val="both"/>
            </w:pPr>
            <w:r>
              <w:rPr>
                <w:rFonts w:ascii="Times New Roman"/>
                <w:b w:val="false"/>
                <w:i w:val="false"/>
                <w:color w:val="000000"/>
                <w:sz w:val="20"/>
              </w:rPr>
              <w:t>
*.3. Сведения о документе, определяющем место нахождения товара</w:t>
            </w:r>
            <w:r>
              <w:br/>
            </w:r>
            <w:r>
              <w:rPr>
                <w:rFonts w:ascii="Times New Roman"/>
                <w:b w:val="false"/>
                <w:i w:val="false"/>
                <w:color w:val="000000"/>
                <w:sz w:val="20"/>
              </w:rPr>
              <w:t>
(cacdo:GoodsLocationDocDetails)</w:t>
            </w:r>
          </w:p>
          <w:bookmarkEnd w:id="644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4" w:id="6442"/>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644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5" w:id="644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4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6" w:id="6444"/>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644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7" w:id="6445"/>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644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8" w:id="6446"/>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644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9" w:id="6447"/>
          <w:p>
            <w:pPr>
              <w:spacing w:after="20"/>
              <w:ind w:left="20"/>
              <w:jc w:val="both"/>
            </w:pPr>
            <w:r>
              <w:rPr>
                <w:rFonts w:ascii="Times New Roman"/>
                <w:b w:val="false"/>
                <w:i w:val="false"/>
                <w:color w:val="000000"/>
                <w:sz w:val="20"/>
              </w:rPr>
              <w:t>
*.3.5. Дата начала срока действия документа</w:t>
            </w:r>
            <w:r>
              <w:br/>
            </w:r>
            <w:r>
              <w:rPr>
                <w:rFonts w:ascii="Times New Roman"/>
                <w:b w:val="false"/>
                <w:i w:val="false"/>
                <w:color w:val="000000"/>
                <w:sz w:val="20"/>
              </w:rPr>
              <w:t>
(csdo:DocStartDate)</w:t>
            </w:r>
          </w:p>
          <w:bookmarkEnd w:id="644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0" w:id="6448"/>
          <w:p>
            <w:pPr>
              <w:spacing w:after="20"/>
              <w:ind w:left="20"/>
              <w:jc w:val="both"/>
            </w:pPr>
            <w:r>
              <w:rPr>
                <w:rFonts w:ascii="Times New Roman"/>
                <w:b w:val="false"/>
                <w:i w:val="false"/>
                <w:color w:val="000000"/>
                <w:sz w:val="20"/>
              </w:rPr>
              <w:t>
если реквизит "Дата начала срока действия документа</w:t>
            </w:r>
            <w:r>
              <w:br/>
            </w:r>
            <w:r>
              <w:rPr>
                <w:rFonts w:ascii="Times New Roman"/>
                <w:b w:val="false"/>
                <w:i w:val="false"/>
                <w:color w:val="000000"/>
                <w:sz w:val="20"/>
              </w:rPr>
              <w:t>
</w:t>
            </w:r>
            <w:r>
              <w:rPr>
                <w:rFonts w:ascii="Times New Roman"/>
                <w:b w:val="false"/>
                <w:i w:val="false"/>
                <w:color w:val="000000"/>
                <w:sz w:val="20"/>
              </w:rPr>
              <w:t xml:space="preserve">(csdo:DocStartDate)" заполнен, то значение реквизита </w:t>
            </w:r>
            <w:r>
              <w:br/>
            </w:r>
            <w:r>
              <w:rPr>
                <w:rFonts w:ascii="Times New Roman"/>
                <w:b w:val="false"/>
                <w:i w:val="false"/>
                <w:color w:val="000000"/>
                <w:sz w:val="20"/>
              </w:rPr>
              <w:t>
должно соответствовать шаблону: YYYY-MM-DD</w:t>
            </w:r>
          </w:p>
          <w:bookmarkEnd w:id="644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2" w:id="6449"/>
          <w:p>
            <w:pPr>
              <w:spacing w:after="20"/>
              <w:ind w:left="20"/>
              <w:jc w:val="both"/>
            </w:pPr>
            <w:r>
              <w:rPr>
                <w:rFonts w:ascii="Times New Roman"/>
                <w:b w:val="false"/>
                <w:i w:val="false"/>
                <w:color w:val="000000"/>
                <w:sz w:val="20"/>
              </w:rPr>
              <w:t>
*.3.6. Дата истечения срока действия документа</w:t>
            </w:r>
            <w:r>
              <w:br/>
            </w:r>
            <w:r>
              <w:rPr>
                <w:rFonts w:ascii="Times New Roman"/>
                <w:b w:val="false"/>
                <w:i w:val="false"/>
                <w:color w:val="000000"/>
                <w:sz w:val="20"/>
              </w:rPr>
              <w:t>
(csdo:DocValidityDate)</w:t>
            </w:r>
          </w:p>
          <w:bookmarkEnd w:id="644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3" w:id="6450"/>
          <w:p>
            <w:pPr>
              <w:spacing w:after="20"/>
              <w:ind w:left="20"/>
              <w:jc w:val="both"/>
            </w:pPr>
            <w:r>
              <w:rPr>
                <w:rFonts w:ascii="Times New Roman"/>
                <w:b w:val="false"/>
                <w:i w:val="false"/>
                <w:color w:val="000000"/>
                <w:sz w:val="20"/>
              </w:rPr>
              <w:t>
*.4. Документ, подтверждающий включение лица в реестр</w:t>
            </w:r>
            <w:r>
              <w:br/>
            </w:r>
            <w:r>
              <w:rPr>
                <w:rFonts w:ascii="Times New Roman"/>
                <w:b w:val="false"/>
                <w:i w:val="false"/>
                <w:color w:val="000000"/>
                <w:sz w:val="20"/>
              </w:rPr>
              <w:t>
(cacdo:RegisterDocumentIdDetails)</w:t>
            </w:r>
          </w:p>
          <w:bookmarkEnd w:id="645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значение "11" реквизит "Документ, подтверждающий включение лица в реестр (cacdo:RegisterDocumentIdDetails)"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4" w:id="6451"/>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645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владельцев складов временного хранания,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5" w:id="645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5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6" w:id="6453"/>
          <w:p>
            <w:pPr>
              <w:spacing w:after="20"/>
              <w:ind w:left="20"/>
              <w:jc w:val="both"/>
            </w:pPr>
            <w:r>
              <w:rPr>
                <w:rFonts w:ascii="Times New Roman"/>
                <w:b w:val="false"/>
                <w:i w:val="false"/>
                <w:color w:val="000000"/>
                <w:sz w:val="20"/>
              </w:rPr>
              <w:t>
*.4.2.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645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7" w:id="6454"/>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владельцев складов временного хранания без указания признака перерегистрации (буквы</w:t>
            </w:r>
            <w:r>
              <w:br/>
            </w:r>
            <w:r>
              <w:rPr>
                <w:rFonts w:ascii="Times New Roman"/>
                <w:b w:val="false"/>
                <w:i w:val="false"/>
                <w:color w:val="000000"/>
                <w:sz w:val="20"/>
              </w:rPr>
              <w:t>
добавления)</w:t>
            </w:r>
          </w:p>
          <w:bookmarkEnd w:id="645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8" w:id="6455"/>
          <w:p>
            <w:pPr>
              <w:spacing w:after="20"/>
              <w:ind w:left="20"/>
              <w:jc w:val="both"/>
            </w:pPr>
            <w:r>
              <w:rPr>
                <w:rFonts w:ascii="Times New Roman"/>
                <w:b w:val="false"/>
                <w:i w:val="false"/>
                <w:color w:val="000000"/>
                <w:sz w:val="20"/>
              </w:rPr>
              <w:t>
*.4.3. Код признака перерегистрации документа</w:t>
            </w:r>
            <w:r>
              <w:br/>
            </w:r>
            <w:r>
              <w:rPr>
                <w:rFonts w:ascii="Times New Roman"/>
                <w:b w:val="false"/>
                <w:i w:val="false"/>
                <w:color w:val="000000"/>
                <w:sz w:val="20"/>
              </w:rPr>
              <w:t>
(casdo:ReregistrationCode)</w:t>
            </w:r>
          </w:p>
          <w:bookmarkEnd w:id="645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владельцев складов временного хранания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9" w:id="6456"/>
          <w:p>
            <w:pPr>
              <w:spacing w:after="20"/>
              <w:ind w:left="20"/>
              <w:jc w:val="both"/>
            </w:pPr>
            <w:r>
              <w:rPr>
                <w:rFonts w:ascii="Times New Roman"/>
                <w:b w:val="false"/>
                <w:i w:val="false"/>
                <w:color w:val="000000"/>
                <w:sz w:val="20"/>
              </w:rPr>
              <w:t>
*.4.4. Код типа свидетельства</w:t>
            </w:r>
            <w:r>
              <w:br/>
            </w:r>
            <w:r>
              <w:rPr>
                <w:rFonts w:ascii="Times New Roman"/>
                <w:b w:val="false"/>
                <w:i w:val="false"/>
                <w:color w:val="000000"/>
                <w:sz w:val="20"/>
              </w:rPr>
              <w:t>
(casdo:AEORegistryKindCode)</w:t>
            </w:r>
          </w:p>
          <w:bookmarkEnd w:id="645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0" w:id="6457"/>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645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1" w:id="6458"/>
          <w:p>
            <w:pPr>
              <w:spacing w:after="20"/>
              <w:ind w:left="20"/>
              <w:jc w:val="both"/>
            </w:pPr>
            <w:r>
              <w:rPr>
                <w:rFonts w:ascii="Times New Roman"/>
                <w:b w:val="false"/>
                <w:i w:val="false"/>
                <w:color w:val="000000"/>
                <w:sz w:val="20"/>
              </w:rPr>
              <w:t>
*.5. Дата помещения товара на склад</w:t>
            </w:r>
            <w:r>
              <w:br/>
            </w:r>
            <w:r>
              <w:rPr>
                <w:rFonts w:ascii="Times New Roman"/>
                <w:b w:val="false"/>
                <w:i w:val="false"/>
                <w:color w:val="000000"/>
                <w:sz w:val="20"/>
              </w:rPr>
              <w:t>
(casdo:WarehouseDate)</w:t>
            </w:r>
          </w:p>
          <w:bookmarkEnd w:id="645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помещения товара на склад (casdo:WarehouseDate)"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2" w:id="6459"/>
          <w:p>
            <w:pPr>
              <w:spacing w:after="20"/>
              <w:ind w:left="20"/>
              <w:jc w:val="both"/>
            </w:pPr>
            <w:r>
              <w:rPr>
                <w:rFonts w:ascii="Times New Roman"/>
                <w:b w:val="false"/>
                <w:i w:val="false"/>
                <w:color w:val="000000"/>
                <w:sz w:val="20"/>
              </w:rPr>
              <w:t>
*.6. Условия хранения товаров</w:t>
            </w:r>
            <w:r>
              <w:br/>
            </w:r>
            <w:r>
              <w:rPr>
                <w:rFonts w:ascii="Times New Roman"/>
                <w:b w:val="false"/>
                <w:i w:val="false"/>
                <w:color w:val="000000"/>
                <w:sz w:val="20"/>
              </w:rPr>
              <w:t>
(cacdo:StorageRequirementDetails)</w:t>
            </w:r>
          </w:p>
          <w:bookmarkEnd w:id="645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3" w:id="6460"/>
          <w:p>
            <w:pPr>
              <w:spacing w:after="20"/>
              <w:ind w:left="20"/>
              <w:jc w:val="both"/>
            </w:pPr>
            <w:r>
              <w:rPr>
                <w:rFonts w:ascii="Times New Roman"/>
                <w:b w:val="false"/>
                <w:i w:val="false"/>
                <w:color w:val="000000"/>
                <w:sz w:val="20"/>
              </w:rPr>
              <w:t>
*.6.1. Признак необходимости особых условий хранения</w:t>
            </w:r>
            <w:r>
              <w:br/>
            </w:r>
            <w:r>
              <w:rPr>
                <w:rFonts w:ascii="Times New Roman"/>
                <w:b w:val="false"/>
                <w:i w:val="false"/>
                <w:color w:val="000000"/>
                <w:sz w:val="20"/>
              </w:rPr>
              <w:t>
(casdo:SpecialStorageRequirementIndicator)</w:t>
            </w:r>
          </w:p>
          <w:bookmarkEnd w:id="646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4" w:id="6461"/>
          <w:p>
            <w:pPr>
              <w:spacing w:after="20"/>
              <w:ind w:left="20"/>
              <w:jc w:val="both"/>
            </w:pPr>
            <w:r>
              <w:rPr>
                <w:rFonts w:ascii="Times New Roman"/>
                <w:b w:val="false"/>
                <w:i w:val="false"/>
                <w:color w:val="000000"/>
                <w:sz w:val="20"/>
              </w:rPr>
              <w:t xml:space="preserve">
ревизит "Признак необходимости особых условий хранения (casdo:SpecialStorageRequirementIndicator)" должен содержать 1 из значений: </w:t>
            </w:r>
            <w:r>
              <w:br/>
            </w:r>
            <w:r>
              <w:rPr>
                <w:rFonts w:ascii="Times New Roman"/>
                <w:b w:val="false"/>
                <w:i w:val="false"/>
                <w:color w:val="000000"/>
                <w:sz w:val="20"/>
              </w:rPr>
              <w:t>1 – необходимо обеспечение особых условий временного хранения товаров;</w:t>
            </w:r>
            <w:r>
              <w:br/>
            </w:r>
            <w:r>
              <w:rPr>
                <w:rFonts w:ascii="Times New Roman"/>
                <w:b w:val="false"/>
                <w:i w:val="false"/>
                <w:color w:val="000000"/>
                <w:sz w:val="20"/>
              </w:rPr>
              <w:t>
0 – отсутствует необходимость обеспечения особых условий временного хранения товаров</w:t>
            </w:r>
          </w:p>
          <w:bookmarkEnd w:id="646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5" w:id="6462"/>
          <w:p>
            <w:pPr>
              <w:spacing w:after="20"/>
              <w:ind w:left="20"/>
              <w:jc w:val="both"/>
            </w:pPr>
            <w:r>
              <w:rPr>
                <w:rFonts w:ascii="Times New Roman"/>
                <w:b w:val="false"/>
                <w:i w:val="false"/>
                <w:color w:val="000000"/>
                <w:sz w:val="20"/>
              </w:rPr>
              <w:t>
*.6.2. Описание</w:t>
            </w:r>
            <w:r>
              <w:br/>
            </w:r>
            <w:r>
              <w:rPr>
                <w:rFonts w:ascii="Times New Roman"/>
                <w:b w:val="false"/>
                <w:i w:val="false"/>
                <w:color w:val="000000"/>
                <w:sz w:val="20"/>
              </w:rPr>
              <w:t>
(csdo:DescriptionText)</w:t>
            </w:r>
          </w:p>
          <w:bookmarkEnd w:id="646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необходимости особых условий хранения (casdo:SpecialStorageRequirementIndicator)" содержит значение "1", то реквизит "Описание (csdo:DescriptionText)", должен быть заполнен, иначе реквизит "Описание (csdo:DescriptionText)"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6" w:id="6463"/>
          <w:p>
            <w:pPr>
              <w:spacing w:after="20"/>
              <w:ind w:left="20"/>
              <w:jc w:val="both"/>
            </w:pPr>
            <w:r>
              <w:rPr>
                <w:rFonts w:ascii="Times New Roman"/>
                <w:b w:val="false"/>
                <w:i w:val="false"/>
                <w:color w:val="000000"/>
                <w:sz w:val="20"/>
              </w:rPr>
              <w:t>
12.14.17. Товар</w:t>
            </w:r>
            <w:r>
              <w:br/>
            </w:r>
            <w:r>
              <w:rPr>
                <w:rFonts w:ascii="Times New Roman"/>
                <w:b w:val="false"/>
                <w:i w:val="false"/>
                <w:color w:val="000000"/>
                <w:sz w:val="20"/>
              </w:rPr>
              <w:t>
(cacdo:PIATConsignmentItemDetails)</w:t>
            </w:r>
          </w:p>
          <w:bookmarkEnd w:id="646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7" w:id="6464"/>
          <w:p>
            <w:pPr>
              <w:spacing w:after="20"/>
              <w:ind w:left="20"/>
              <w:jc w:val="both"/>
            </w:pPr>
            <w:r>
              <w:rPr>
                <w:rFonts w:ascii="Times New Roman"/>
                <w:b w:val="false"/>
                <w:i w:val="false"/>
                <w:color w:val="000000"/>
                <w:sz w:val="20"/>
              </w:rPr>
              <w:t>
*.1. Порядковый номер товара</w:t>
            </w:r>
            <w:r>
              <w:br/>
            </w:r>
            <w:r>
              <w:rPr>
                <w:rFonts w:ascii="Times New Roman"/>
                <w:b w:val="false"/>
                <w:i w:val="false"/>
                <w:color w:val="000000"/>
                <w:sz w:val="20"/>
              </w:rPr>
              <w:t>
(casdo:ConsignmentItemOrdinal)</w:t>
            </w:r>
          </w:p>
          <w:bookmarkEnd w:id="646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"Порядковый номер товара (casdo:ConsignmentItemOrdinal)" должно быть уникальным в экеземпляре реквизита "Товар (cacdo:PIATConsignmentItemDetails)"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8" w:id="6465"/>
          <w:p>
            <w:pPr>
              <w:spacing w:after="20"/>
              <w:ind w:left="20"/>
              <w:jc w:val="both"/>
            </w:pPr>
            <w:r>
              <w:rPr>
                <w:rFonts w:ascii="Times New Roman"/>
                <w:b w:val="false"/>
                <w:i w:val="false"/>
                <w:color w:val="000000"/>
                <w:sz w:val="20"/>
              </w:rPr>
              <w:t>
*.2. Код товара по ТН ВЭД ЕАЭС</w:t>
            </w:r>
            <w:r>
              <w:br/>
            </w:r>
            <w:r>
              <w:rPr>
                <w:rFonts w:ascii="Times New Roman"/>
                <w:b w:val="false"/>
                <w:i w:val="false"/>
                <w:color w:val="000000"/>
                <w:sz w:val="20"/>
              </w:rPr>
              <w:t>
(csdo:CommodityCode)</w:t>
            </w:r>
          </w:p>
          <w:bookmarkEnd w:id="6465"/>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9" w:id="6466"/>
          <w:p>
            <w:pPr>
              <w:spacing w:after="20"/>
              <w:ind w:left="20"/>
              <w:jc w:val="both"/>
            </w:pPr>
            <w:r>
              <w:rPr>
                <w:rFonts w:ascii="Times New Roman"/>
                <w:b w:val="false"/>
                <w:i w:val="false"/>
                <w:color w:val="000000"/>
                <w:sz w:val="20"/>
              </w:rPr>
              <w:t>
5 ф)</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абз 1</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6466"/>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значения: "02", "05", "06", "11", "12", "13", "14", то реквизит "Код товара по ТН ВЭД ЕАЭС (csdo:CommodityCode)" должен быть заполнен иначе реквизит "Код товара по ТН ВЭД ЕАЭС (csdo:CommodityCode)"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не содержит значения "02", "05", "06", "11", "12", "14", то значение реквизита "Код товара по ТН ВЭД ЕАЭС (csdo:CommodityCode)" должно соответствовать шаблону "\d{4}|\d{6}|\d{8,10}"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значения "02", "05", "06", "11", "12", "14", то значение реквизита "Код товара по ТН ВЭД ЕАЭС (csdo:CommodityCode)" должно соответствовать шаблону "|\d{6}|\d{8,10}"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количество экземпляров реквизита "Цель представления предварительной информации (casdo:PreliminaryInformationUsageCode)" равно 1, то значение реквизита "Код товара по ТН ВЭД ЕАЭС (csdo:CommodityCode)" должно соответствовать шаблону "\d{4}|\d{6}|\d{8,10}", иначе значение реквизита "Код товара по ТН ВЭД ЕАЭС (csdo:CommodityCode)" должно соответствовать шаблону "\d{6}|\d{8,10}",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6" w:id="6467"/>
          <w:p>
            <w:pPr>
              <w:spacing w:after="20"/>
              <w:ind w:left="20"/>
              <w:jc w:val="both"/>
            </w:pPr>
            <w:r>
              <w:rPr>
                <w:rFonts w:ascii="Times New Roman"/>
                <w:b w:val="false"/>
                <w:i w:val="false"/>
                <w:color w:val="000000"/>
                <w:sz w:val="20"/>
              </w:rPr>
              <w:t>
*.3. Наименование товара</w:t>
            </w:r>
            <w:r>
              <w:br/>
            </w:r>
            <w:r>
              <w:rPr>
                <w:rFonts w:ascii="Times New Roman"/>
                <w:b w:val="false"/>
                <w:i w:val="false"/>
                <w:color w:val="000000"/>
                <w:sz w:val="20"/>
              </w:rPr>
              <w:t>
(casdo:GoodsDescriptionText)</w:t>
            </w:r>
          </w:p>
          <w:bookmarkEnd w:id="646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7" w:id="6468"/>
          <w:p>
            <w:pPr>
              <w:spacing w:after="20"/>
              <w:ind w:left="20"/>
              <w:jc w:val="both"/>
            </w:pPr>
            <w:r>
              <w:rPr>
                <w:rFonts w:ascii="Times New Roman"/>
                <w:b w:val="false"/>
                <w:i w:val="false"/>
                <w:color w:val="000000"/>
                <w:sz w:val="20"/>
              </w:rPr>
              <w:t>
5 о)</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6468"/>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"13", то реквизит "Наименование товара (casdo:GoodsDescriptionText)" должен быть заполнен, иначе реквизит "Наименование товара (casdo:GoodsDescriptionText)"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3" w:id="6469"/>
          <w:p>
            <w:pPr>
              <w:spacing w:after="20"/>
              <w:ind w:left="20"/>
              <w:jc w:val="both"/>
            </w:pPr>
            <w:r>
              <w:rPr>
                <w:rFonts w:ascii="Times New Roman"/>
                <w:b w:val="false"/>
                <w:i w:val="false"/>
                <w:color w:val="000000"/>
                <w:sz w:val="20"/>
              </w:rPr>
              <w:t>
*.4. Масса брутто</w:t>
            </w:r>
            <w:r>
              <w:br/>
            </w:r>
            <w:r>
              <w:rPr>
                <w:rFonts w:ascii="Times New Roman"/>
                <w:b w:val="false"/>
                <w:i w:val="false"/>
                <w:color w:val="000000"/>
                <w:sz w:val="20"/>
              </w:rPr>
              <w:t>
(csdo:UnifiedGrossMassMeasure)</w:t>
            </w:r>
          </w:p>
          <w:bookmarkEnd w:id="646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4" w:id="6470"/>
          <w:p>
            <w:pPr>
              <w:spacing w:after="20"/>
              <w:ind w:left="20"/>
              <w:jc w:val="both"/>
            </w:pPr>
            <w:r>
              <w:rPr>
                <w:rFonts w:ascii="Times New Roman"/>
                <w:b w:val="false"/>
                <w:i w:val="false"/>
                <w:color w:val="000000"/>
                <w:sz w:val="20"/>
              </w:rPr>
              <w:t>
5 п)</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 xml:space="preserve">7 е) </w:t>
            </w:r>
            <w:r>
              <w:br/>
            </w:r>
            <w:r>
              <w:rPr>
                <w:rFonts w:ascii="Times New Roman"/>
                <w:b w:val="false"/>
                <w:i w:val="false"/>
                <w:color w:val="000000"/>
                <w:sz w:val="20"/>
              </w:rPr>
              <w:t>
 </w:t>
            </w:r>
          </w:p>
          <w:bookmarkEnd w:id="6470"/>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и реквизит "Количество товара в единице измерения, отличной от основной и дополнительной (cacdo:AddGoodsMeasureDetails)"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реквизит "Масса нетто (csdo:UnifiedNetMassMeasure)"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значений: "01", "05", "06", "13", то реквизит "Масса брутто (csdo:UnifiedGrossMassMeasure)"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значение должно быть выражено в килограммах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0" w:id="647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47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1" w:id="647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47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2" w:id="6473"/>
          <w:p>
            <w:pPr>
              <w:spacing w:after="20"/>
              <w:ind w:left="20"/>
              <w:jc w:val="both"/>
            </w:pPr>
            <w:r>
              <w:rPr>
                <w:rFonts w:ascii="Times New Roman"/>
                <w:b w:val="false"/>
                <w:i w:val="false"/>
                <w:color w:val="000000"/>
                <w:sz w:val="20"/>
              </w:rPr>
              <w:t>
*.5. Масса нетто</w:t>
            </w:r>
            <w:r>
              <w:br/>
            </w:r>
            <w:r>
              <w:rPr>
                <w:rFonts w:ascii="Times New Roman"/>
                <w:b w:val="false"/>
                <w:i w:val="false"/>
                <w:color w:val="000000"/>
                <w:sz w:val="20"/>
              </w:rPr>
              <w:t>
(csdo:UnifiedNetMassMeasure)</w:t>
            </w:r>
          </w:p>
          <w:bookmarkEnd w:id="647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3" w:id="6474"/>
          <w:p>
            <w:pPr>
              <w:spacing w:after="20"/>
              <w:ind w:left="20"/>
              <w:jc w:val="both"/>
            </w:pPr>
            <w:r>
              <w:rPr>
                <w:rFonts w:ascii="Times New Roman"/>
                <w:b w:val="false"/>
                <w:i w:val="false"/>
                <w:color w:val="000000"/>
                <w:sz w:val="20"/>
              </w:rPr>
              <w:t>
7 д)</w:t>
            </w:r>
            <w:r>
              <w:br/>
            </w:r>
            <w:r>
              <w:rPr>
                <w:rFonts w:ascii="Times New Roman"/>
                <w:b w:val="false"/>
                <w:i w:val="false"/>
                <w:color w:val="000000"/>
                <w:sz w:val="20"/>
              </w:rPr>
              <w:t>
 </w:t>
            </w:r>
          </w:p>
          <w:bookmarkEnd w:id="6474"/>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реквизит "Масса брутто (csdo:UnifiedGrossMassMeasure)" не заполнен, то реквизит "Масса нетто (csdo:UnifiedNetMassMeasure)"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"13", то реквизит "Масса нетто (csdo:UnifiedNetMassMeasure)"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нетто (csdo:UnifiedNetMassMeasure)" заполнен, то значение реквизита должно быть выражено в килограммах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4" w:id="6475"/>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47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5" w:id="647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47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6" w:id="6477"/>
          <w:p>
            <w:pPr>
              <w:spacing w:after="20"/>
              <w:ind w:left="20"/>
              <w:jc w:val="both"/>
            </w:pPr>
            <w:r>
              <w:rPr>
                <w:rFonts w:ascii="Times New Roman"/>
                <w:b w:val="false"/>
                <w:i w:val="false"/>
                <w:color w:val="000000"/>
                <w:sz w:val="20"/>
              </w:rPr>
              <w:t>
*.6. Количество товара</w:t>
            </w:r>
            <w:r>
              <w:br/>
            </w:r>
            <w:r>
              <w:rPr>
                <w:rFonts w:ascii="Times New Roman"/>
                <w:b w:val="false"/>
                <w:i w:val="false"/>
                <w:color w:val="000000"/>
                <w:sz w:val="20"/>
              </w:rPr>
              <w:t>
(cacdo:GoodsMeasureDetails)</w:t>
            </w:r>
          </w:p>
          <w:bookmarkEnd w:id="647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7" w:id="6478"/>
          <w:p>
            <w:pPr>
              <w:spacing w:after="20"/>
              <w:ind w:left="20"/>
              <w:jc w:val="both"/>
            </w:pPr>
            <w:r>
              <w:rPr>
                <w:rFonts w:ascii="Times New Roman"/>
                <w:b w:val="false"/>
                <w:i w:val="false"/>
                <w:color w:val="000000"/>
                <w:sz w:val="20"/>
              </w:rPr>
              <w:t>
5 х)</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абз.1</w:t>
            </w:r>
            <w:r>
              <w:br/>
            </w:r>
            <w:r>
              <w:rPr>
                <w:rFonts w:ascii="Times New Roman"/>
                <w:b w:val="false"/>
                <w:i w:val="false"/>
                <w:color w:val="000000"/>
                <w:sz w:val="20"/>
              </w:rPr>
              <w:t>
7 в)</w:t>
            </w:r>
            <w:r>
              <w:br/>
            </w:r>
            <w:r>
              <w:rPr>
                <w:rFonts w:ascii="Times New Roman"/>
                <w:b w:val="false"/>
                <w:i w:val="false"/>
                <w:color w:val="000000"/>
                <w:sz w:val="20"/>
              </w:rPr>
              <w:t>7 г)</w:t>
            </w:r>
          </w:p>
          <w:bookmarkEnd w:id="6478"/>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"05", "06", "14"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0" w:id="6479"/>
          <w:p>
            <w:pPr>
              <w:spacing w:after="20"/>
              <w:ind w:left="20"/>
              <w:jc w:val="both"/>
            </w:pPr>
            <w:r>
              <w:rPr>
                <w:rFonts w:ascii="Times New Roman"/>
                <w:b w:val="false"/>
                <w:i w:val="false"/>
                <w:color w:val="000000"/>
                <w:sz w:val="20"/>
              </w:rPr>
              <w:t>
*.6.1. Количество товара с указанием единицы измерения</w:t>
            </w:r>
            <w:r>
              <w:br/>
            </w:r>
            <w:r>
              <w:rPr>
                <w:rFonts w:ascii="Times New Roman"/>
                <w:b w:val="false"/>
                <w:i w:val="false"/>
                <w:color w:val="000000"/>
                <w:sz w:val="20"/>
              </w:rPr>
              <w:t>
(casdo:GoodsMeasure)</w:t>
            </w:r>
          </w:p>
          <w:bookmarkEnd w:id="647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товара (cacdo:GoodsMeasureDetails)" заполнен, то реквизит "Количество товара с указанием единицы измерения (casdo:GoodsMeasure)" должен содержать значение количества товара в единицах измерения, приведенных в классификаторе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1" w:id="648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48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2" w:id="648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48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3" w:id="6482"/>
          <w:p>
            <w:pPr>
              <w:spacing w:after="20"/>
              <w:ind w:left="20"/>
              <w:jc w:val="both"/>
            </w:pPr>
            <w:r>
              <w:rPr>
                <w:rFonts w:ascii="Times New Roman"/>
                <w:b w:val="false"/>
                <w:i w:val="false"/>
                <w:color w:val="000000"/>
                <w:sz w:val="20"/>
              </w:rPr>
              <w:t>
*.6.2. Условное обозначение единицы измерения</w:t>
            </w:r>
            <w:r>
              <w:br/>
            </w:r>
            <w:r>
              <w:rPr>
                <w:rFonts w:ascii="Times New Roman"/>
                <w:b w:val="false"/>
                <w:i w:val="false"/>
                <w:color w:val="000000"/>
                <w:sz w:val="20"/>
              </w:rPr>
              <w:t>
(casdo:MeasureUnitAbbreviationCode)</w:t>
            </w:r>
          </w:p>
          <w:bookmarkEnd w:id="648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4" w:id="6483"/>
          <w:p>
            <w:pPr>
              <w:spacing w:after="20"/>
              <w:ind w:left="20"/>
              <w:jc w:val="both"/>
            </w:pPr>
            <w:r>
              <w:rPr>
                <w:rFonts w:ascii="Times New Roman"/>
                <w:b w:val="false"/>
                <w:i w:val="false"/>
                <w:color w:val="000000"/>
                <w:sz w:val="20"/>
              </w:rPr>
              <w:t>
*.7. Порядковый номер товара в декларации на товары</w:t>
            </w:r>
            <w:r>
              <w:br/>
            </w:r>
            <w:r>
              <w:rPr>
                <w:rFonts w:ascii="Times New Roman"/>
                <w:b w:val="false"/>
                <w:i w:val="false"/>
                <w:color w:val="000000"/>
                <w:sz w:val="20"/>
              </w:rPr>
              <w:t>
(casdo:DTConsignmentItemOrdinal)</w:t>
            </w:r>
          </w:p>
          <w:bookmarkEnd w:id="648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(cacdo:CustomsDocIdDetails)" заполнен, то реквизит "Порядковый номер товара в декларации на товары (casdo:DTConsignmentItemOrdinal)" должен быть заполнен, иначе реквизит "Порядковый номер товара в декларации на товары (casdo:DTConsignmentItemOrdinal)"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5" w:id="6484"/>
          <w:p>
            <w:pPr>
              <w:spacing w:after="20"/>
              <w:ind w:left="20"/>
              <w:jc w:val="both"/>
            </w:pPr>
            <w:r>
              <w:rPr>
                <w:rFonts w:ascii="Times New Roman"/>
                <w:b w:val="false"/>
                <w:i w:val="false"/>
                <w:color w:val="000000"/>
                <w:sz w:val="20"/>
              </w:rPr>
              <w:t>
*.8. Признак продукции военного назначения</w:t>
            </w:r>
            <w:r>
              <w:br/>
            </w:r>
            <w:r>
              <w:rPr>
                <w:rFonts w:ascii="Times New Roman"/>
                <w:b w:val="false"/>
                <w:i w:val="false"/>
                <w:color w:val="000000"/>
                <w:sz w:val="20"/>
              </w:rPr>
              <w:t>
(casdo:GoodsMilitaryIndicator)</w:t>
            </w:r>
          </w:p>
          <w:bookmarkEnd w:id="648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и товар является продукцией военного назначения, то реквизит "Признак продукции военного назначения (casdo:GoodsMilitaryIndicator)" должен содержать значение </w:t>
            </w:r>
            <w:r>
              <w:br/>
            </w:r>
            <w:r>
              <w:rPr>
                <w:rFonts w:ascii="Times New Roman"/>
                <w:b w:val="false"/>
                <w:i w:val="false"/>
                <w:color w:val="000000"/>
                <w:sz w:val="20"/>
              </w:rPr>
              <w:t xml:space="preserve">"1" – товар является продукцией военного назначения, </w:t>
            </w:r>
            <w:r>
              <w:br/>
            </w:r>
            <w:r>
              <w:rPr>
                <w:rFonts w:ascii="Times New Roman"/>
                <w:b w:val="false"/>
                <w:i w:val="false"/>
                <w:color w:val="000000"/>
                <w:sz w:val="20"/>
              </w:rPr>
              <w:t>иначе реквизит " Признак продукции военного назначения (casdo:GoodsMilitaryIndicator)"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6" w:id="6485"/>
          <w:p>
            <w:pPr>
              <w:spacing w:after="20"/>
              <w:ind w:left="20"/>
              <w:jc w:val="both"/>
            </w:pPr>
            <w:r>
              <w:rPr>
                <w:rFonts w:ascii="Times New Roman"/>
                <w:b w:val="false"/>
                <w:i w:val="false"/>
                <w:color w:val="000000"/>
                <w:sz w:val="20"/>
              </w:rPr>
              <w:t>
*.9.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w:t>
            </w:r>
          </w:p>
          <w:bookmarkEnd w:id="6485"/>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7" w:id="6486"/>
          <w:p>
            <w:pPr>
              <w:spacing w:after="20"/>
              <w:ind w:left="20"/>
              <w:jc w:val="both"/>
            </w:pPr>
            <w:r>
              <w:rPr>
                <w:rFonts w:ascii="Times New Roman"/>
                <w:b w:val="false"/>
                <w:i w:val="false"/>
                <w:color w:val="000000"/>
                <w:sz w:val="20"/>
              </w:rPr>
              <w:t>
5 п)</w:t>
            </w:r>
            <w:r>
              <w:br/>
            </w:r>
            <w:r>
              <w:rPr>
                <w:rFonts w:ascii="Times New Roman"/>
                <w:b w:val="false"/>
                <w:i w:val="false"/>
                <w:color w:val="000000"/>
                <w:sz w:val="20"/>
              </w:rPr>
              <w:t>
7 а)</w:t>
            </w:r>
            <w:r>
              <w:br/>
            </w:r>
            <w:r>
              <w:rPr>
                <w:rFonts w:ascii="Times New Roman"/>
                <w:b w:val="false"/>
                <w:i w:val="false"/>
                <w:color w:val="000000"/>
                <w:sz w:val="20"/>
              </w:rPr>
              <w:t>7 г)</w:t>
            </w:r>
          </w:p>
          <w:bookmarkEnd w:id="6486"/>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8" w:id="6487"/>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и реквизит "Масса брутто (csdo:UnifiedGrossMassMeasure)", не заполнен то реквизит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 должен быть заполнен.</w:t>
            </w:r>
          </w:p>
          <w:bookmarkEnd w:id="648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9" w:id="6488"/>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значений: "01", "05" то реквизит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 не должен быть заполнен</w:t>
            </w:r>
          </w:p>
          <w:bookmarkEnd w:id="648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0" w:id="6489"/>
          <w:p>
            <w:pPr>
              <w:spacing w:after="20"/>
              <w:ind w:left="20"/>
              <w:jc w:val="both"/>
            </w:pPr>
            <w:r>
              <w:rPr>
                <w:rFonts w:ascii="Times New Roman"/>
                <w:b w:val="false"/>
                <w:i w:val="false"/>
                <w:color w:val="000000"/>
                <w:sz w:val="20"/>
              </w:rPr>
              <w:t>
*.9.1. Количество товара с указанием единицы измерения</w:t>
            </w:r>
            <w:r>
              <w:br/>
            </w:r>
            <w:r>
              <w:rPr>
                <w:rFonts w:ascii="Times New Roman"/>
                <w:b w:val="false"/>
                <w:i w:val="false"/>
                <w:color w:val="000000"/>
                <w:sz w:val="20"/>
              </w:rPr>
              <w:t>
(casdo:GoodsMeasure)</w:t>
            </w:r>
          </w:p>
          <w:bookmarkEnd w:id="648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с указанием единицы измерения (casdo:GoodsMeasure)" должен содержать значение объема товара, выраженное в метрах кубических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1" w:id="649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49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"113"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2" w:id="649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49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3" w:id="6492"/>
          <w:p>
            <w:pPr>
              <w:spacing w:after="20"/>
              <w:ind w:left="20"/>
              <w:jc w:val="both"/>
            </w:pPr>
            <w:r>
              <w:rPr>
                <w:rFonts w:ascii="Times New Roman"/>
                <w:b w:val="false"/>
                <w:i w:val="false"/>
                <w:color w:val="000000"/>
                <w:sz w:val="20"/>
              </w:rPr>
              <w:t>
*.9.2. Условное обозначение единицы измерения</w:t>
            </w:r>
            <w:r>
              <w:br/>
            </w:r>
            <w:r>
              <w:rPr>
                <w:rFonts w:ascii="Times New Roman"/>
                <w:b w:val="false"/>
                <w:i w:val="false"/>
                <w:color w:val="000000"/>
                <w:sz w:val="20"/>
              </w:rPr>
              <w:t>
(casdo:MeasureUnitAbbreviationCode)</w:t>
            </w:r>
          </w:p>
          <w:bookmarkEnd w:id="649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4" w:id="6493"/>
          <w:p>
            <w:pPr>
              <w:spacing w:after="20"/>
              <w:ind w:left="20"/>
              <w:jc w:val="both"/>
            </w:pPr>
            <w:r>
              <w:rPr>
                <w:rFonts w:ascii="Times New Roman"/>
                <w:b w:val="false"/>
                <w:i w:val="false"/>
                <w:color w:val="000000"/>
                <w:sz w:val="20"/>
              </w:rPr>
              <w:t>
*.10. Наименование места происхождения</w:t>
            </w:r>
            <w:r>
              <w:br/>
            </w:r>
            <w:r>
              <w:rPr>
                <w:rFonts w:ascii="Times New Roman"/>
                <w:b w:val="false"/>
                <w:i w:val="false"/>
                <w:color w:val="000000"/>
                <w:sz w:val="20"/>
              </w:rPr>
              <w:t>
(casdo:ProductionPlaceName)</w:t>
            </w:r>
          </w:p>
          <w:bookmarkEnd w:id="649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реквизит "Наименование места происхождения (casdo:ProductionPlaceName)" должен быть заполнен, иначе реквизит "Наименование места происхождения (casdo:ProductionPlaceName)"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5" w:id="6494"/>
          <w:p>
            <w:pPr>
              <w:spacing w:after="20"/>
              <w:ind w:left="20"/>
              <w:jc w:val="both"/>
            </w:pPr>
            <w:r>
              <w:rPr>
                <w:rFonts w:ascii="Times New Roman"/>
                <w:b w:val="false"/>
                <w:i w:val="false"/>
                <w:color w:val="000000"/>
                <w:sz w:val="20"/>
              </w:rPr>
              <w:t>
*.11. Маркировка товара</w:t>
            </w:r>
            <w:r>
              <w:br/>
            </w:r>
            <w:r>
              <w:rPr>
                <w:rFonts w:ascii="Times New Roman"/>
                <w:b w:val="false"/>
                <w:i w:val="false"/>
                <w:color w:val="000000"/>
                <w:sz w:val="20"/>
              </w:rPr>
              <w:t>
(casdo:GoodsLabelDescriptionText)</w:t>
            </w:r>
          </w:p>
          <w:bookmarkEnd w:id="649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w:t>
            </w:r>
            <w:r>
              <w:br/>
            </w:r>
            <w:r>
              <w:rPr>
                <w:rFonts w:ascii="Times New Roman"/>
                <w:b w:val="false"/>
                <w:i w:val="false"/>
                <w:color w:val="000000"/>
                <w:sz w:val="20"/>
              </w:rPr>
              <w:t>7 а)</w:t>
            </w:r>
            <w:r>
              <w:br/>
            </w:r>
            <w:r>
              <w:rPr>
                <w:rFonts w:ascii="Times New Roman"/>
                <w:b w:val="false"/>
                <w:i w:val="false"/>
                <w:color w:val="000000"/>
                <w:sz w:val="20"/>
              </w:rPr>
              <w:t>7 б)</w:t>
            </w:r>
            <w:r>
              <w:br/>
            </w:r>
            <w:r>
              <w:rPr>
                <w:rFonts w:ascii="Times New Roman"/>
                <w:b w:val="false"/>
                <w:i w:val="false"/>
                <w:color w:val="000000"/>
                <w:sz w:val="20"/>
              </w:rPr>
              <w:t>7 д)</w:t>
            </w:r>
            <w:r>
              <w:br/>
            </w:r>
            <w:r>
              <w:rPr>
                <w:rFonts w:ascii="Times New Roman"/>
                <w:b w:val="false"/>
                <w:i w:val="false"/>
                <w:color w:val="000000"/>
                <w:sz w:val="20"/>
              </w:rPr>
              <w:t>7 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"12", "13" то реквизит "Маркировка товара (casdo:GoodsLabelDescriptionText)" должен быть заполнен, иначе реквизит "Маркировка товара (casdo:GoodsLabelDescriptionText)"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6" w:id="6495"/>
          <w:p>
            <w:pPr>
              <w:spacing w:after="20"/>
              <w:ind w:left="20"/>
              <w:jc w:val="both"/>
            </w:pPr>
            <w:r>
              <w:rPr>
                <w:rFonts w:ascii="Times New Roman"/>
                <w:b w:val="false"/>
                <w:i w:val="false"/>
                <w:color w:val="000000"/>
                <w:sz w:val="20"/>
              </w:rPr>
              <w:t>
*.12. Назначение и область применения товара</w:t>
            </w:r>
            <w:r>
              <w:br/>
            </w:r>
            <w:r>
              <w:rPr>
                <w:rFonts w:ascii="Times New Roman"/>
                <w:b w:val="false"/>
                <w:i w:val="false"/>
                <w:color w:val="000000"/>
                <w:sz w:val="20"/>
              </w:rPr>
              <w:t>
(casdo:GoodsUsageDescriptionText)</w:t>
            </w:r>
          </w:p>
          <w:bookmarkEnd w:id="649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"Назначение и область применения товара (casdo:GoodsUsageDescriptionText)" может быть заполнен, иначе реквизит "Назначение и область применения товара (casdo:GoodsUsageDescriptionText)"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7" w:id="6496"/>
          <w:p>
            <w:pPr>
              <w:spacing w:after="20"/>
              <w:ind w:left="20"/>
              <w:jc w:val="both"/>
            </w:pPr>
            <w:r>
              <w:rPr>
                <w:rFonts w:ascii="Times New Roman"/>
                <w:b w:val="false"/>
                <w:i w:val="false"/>
                <w:color w:val="000000"/>
                <w:sz w:val="20"/>
              </w:rPr>
              <w:t>
*.13. Производитель</w:t>
            </w:r>
            <w:r>
              <w:br/>
            </w:r>
            <w:r>
              <w:rPr>
                <w:rFonts w:ascii="Times New Roman"/>
                <w:b w:val="false"/>
                <w:i w:val="false"/>
                <w:color w:val="000000"/>
                <w:sz w:val="20"/>
              </w:rPr>
              <w:t>
(cacdo:ManufacturerDetails)</w:t>
            </w:r>
          </w:p>
          <w:bookmarkEnd w:id="649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"Производитель (cacdo:ManufacturerDetails)"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то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"11", "12", то реквизит "Производитель (cacdo:ManufacturerDetails)"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8" w:id="6497"/>
          <w:p>
            <w:pPr>
              <w:spacing w:after="20"/>
              <w:ind w:left="20"/>
              <w:jc w:val="both"/>
            </w:pPr>
            <w:r>
              <w:rPr>
                <w:rFonts w:ascii="Times New Roman"/>
                <w:b w:val="false"/>
                <w:i w:val="false"/>
                <w:color w:val="000000"/>
                <w:sz w:val="20"/>
              </w:rPr>
              <w:t>
*.13.1. Наименование субъекта</w:t>
            </w:r>
            <w:r>
              <w:br/>
            </w:r>
            <w:r>
              <w:rPr>
                <w:rFonts w:ascii="Times New Roman"/>
                <w:b w:val="false"/>
                <w:i w:val="false"/>
                <w:color w:val="000000"/>
                <w:sz w:val="20"/>
              </w:rPr>
              <w:t>
(csdo:SubjectName)</w:t>
            </w:r>
          </w:p>
          <w:bookmarkEnd w:id="649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9" w:id="6498"/>
          <w:p>
            <w:pPr>
              <w:spacing w:after="20"/>
              <w:ind w:left="20"/>
              <w:jc w:val="both"/>
            </w:pPr>
            <w:r>
              <w:rPr>
                <w:rFonts w:ascii="Times New Roman"/>
                <w:b w:val="false"/>
                <w:i w:val="false"/>
                <w:color w:val="000000"/>
                <w:sz w:val="20"/>
              </w:rPr>
              <w:t>
*.13.2. Краткое наименование субъекта</w:t>
            </w:r>
            <w:r>
              <w:br/>
            </w:r>
            <w:r>
              <w:rPr>
                <w:rFonts w:ascii="Times New Roman"/>
                <w:b w:val="false"/>
                <w:i w:val="false"/>
                <w:color w:val="000000"/>
                <w:sz w:val="20"/>
              </w:rPr>
              <w:t>
(csdo:SubjectBriefName)</w:t>
            </w:r>
          </w:p>
          <w:bookmarkEnd w:id="649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0" w:id="6499"/>
          <w:p>
            <w:pPr>
              <w:spacing w:after="20"/>
              <w:ind w:left="20"/>
              <w:jc w:val="both"/>
            </w:pPr>
            <w:r>
              <w:rPr>
                <w:rFonts w:ascii="Times New Roman"/>
                <w:b w:val="false"/>
                <w:i w:val="false"/>
                <w:color w:val="000000"/>
                <w:sz w:val="20"/>
              </w:rPr>
              <w:t>
*.13.3. Уникальный идентификационный таможенный номер</w:t>
            </w:r>
            <w:r>
              <w:br/>
            </w:r>
            <w:r>
              <w:rPr>
                <w:rFonts w:ascii="Times New Roman"/>
                <w:b w:val="false"/>
                <w:i w:val="false"/>
                <w:color w:val="000000"/>
                <w:sz w:val="20"/>
              </w:rPr>
              <w:t>
(casdo:CAUniqueCustomsNumberId)</w:t>
            </w:r>
          </w:p>
          <w:bookmarkEnd w:id="649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1" w:id="650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6500"/>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4" w:id="650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650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5" w:id="650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650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6" w:id="650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50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7" w:id="650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50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8" w:id="6505"/>
          <w:p>
            <w:pPr>
              <w:spacing w:after="20"/>
              <w:ind w:left="20"/>
              <w:jc w:val="both"/>
            </w:pPr>
            <w:r>
              <w:rPr>
                <w:rFonts w:ascii="Times New Roman"/>
                <w:b w:val="false"/>
                <w:i w:val="false"/>
                <w:color w:val="000000"/>
                <w:sz w:val="20"/>
              </w:rPr>
              <w:t>
*.13.4. Идентификатор налогоплательщика</w:t>
            </w:r>
            <w:r>
              <w:br/>
            </w:r>
            <w:r>
              <w:rPr>
                <w:rFonts w:ascii="Times New Roman"/>
                <w:b w:val="false"/>
                <w:i w:val="false"/>
                <w:color w:val="000000"/>
                <w:sz w:val="20"/>
              </w:rPr>
              <w:t>
(csdo:TaxpayerId)</w:t>
            </w:r>
          </w:p>
          <w:bookmarkEnd w:id="6505"/>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9" w:id="6506"/>
          <w:p>
            <w:pPr>
              <w:spacing w:after="20"/>
              <w:ind w:left="20"/>
              <w:jc w:val="both"/>
            </w:pPr>
            <w:r>
              <w:rPr>
                <w:rFonts w:ascii="Times New Roman"/>
                <w:b w:val="false"/>
                <w:i w:val="false"/>
                <w:color w:val="000000"/>
                <w:sz w:val="20"/>
              </w:rPr>
              <w:t>
*.13.5. Код причины постановки на учет</w:t>
            </w:r>
            <w:r>
              <w:br/>
            </w:r>
            <w:r>
              <w:rPr>
                <w:rFonts w:ascii="Times New Roman"/>
                <w:b w:val="false"/>
                <w:i w:val="false"/>
                <w:color w:val="000000"/>
                <w:sz w:val="20"/>
              </w:rPr>
              <w:t>
(csdo:TaxRegistrationReasonCode)</w:t>
            </w:r>
          </w:p>
          <w:bookmarkEnd w:id="650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0" w:id="6507"/>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производитель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6507"/>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1" w:id="6508"/>
          <w:p>
            <w:pPr>
              <w:spacing w:after="20"/>
              <w:ind w:left="20"/>
              <w:jc w:val="both"/>
            </w:pPr>
            <w:r>
              <w:rPr>
                <w:rFonts w:ascii="Times New Roman"/>
                <w:b w:val="false"/>
                <w:i w:val="false"/>
                <w:color w:val="000000"/>
                <w:sz w:val="20"/>
              </w:rPr>
              <w:t>
*.13.6. Идентификатор физического лица</w:t>
            </w:r>
            <w:r>
              <w:br/>
            </w:r>
            <w:r>
              <w:rPr>
                <w:rFonts w:ascii="Times New Roman"/>
                <w:b w:val="false"/>
                <w:i w:val="false"/>
                <w:color w:val="000000"/>
                <w:sz w:val="20"/>
              </w:rPr>
              <w:t>
(casdo:PersonId)</w:t>
            </w:r>
          </w:p>
          <w:bookmarkEnd w:id="6508"/>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2" w:id="6509"/>
          <w:p>
            <w:pPr>
              <w:spacing w:after="20"/>
              <w:ind w:left="20"/>
              <w:jc w:val="both"/>
            </w:pPr>
            <w:r>
              <w:rPr>
                <w:rFonts w:ascii="Times New Roman"/>
                <w:b w:val="false"/>
                <w:i w:val="false"/>
                <w:color w:val="000000"/>
                <w:sz w:val="20"/>
              </w:rPr>
              <w:t>
*.13.7. Адрес</w:t>
            </w:r>
            <w:r>
              <w:br/>
            </w:r>
            <w:r>
              <w:rPr>
                <w:rFonts w:ascii="Times New Roman"/>
                <w:b w:val="false"/>
                <w:i w:val="false"/>
                <w:color w:val="000000"/>
                <w:sz w:val="20"/>
              </w:rPr>
              <w:t>
(ccdo:SubjectAddressDetails)</w:t>
            </w:r>
          </w:p>
          <w:bookmarkEnd w:id="650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3" w:id="6510"/>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51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4" w:id="6511"/>
          <w:p>
            <w:pPr>
              <w:spacing w:after="20"/>
              <w:ind w:left="20"/>
              <w:jc w:val="both"/>
            </w:pPr>
            <w:r>
              <w:rPr>
                <w:rFonts w:ascii="Times New Roman"/>
                <w:b w:val="false"/>
                <w:i w:val="false"/>
                <w:color w:val="000000"/>
                <w:sz w:val="20"/>
              </w:rPr>
              <w:t>
*.13.7.1. Код вида адреса</w:t>
            </w:r>
            <w:r>
              <w:br/>
            </w:r>
            <w:r>
              <w:rPr>
                <w:rFonts w:ascii="Times New Roman"/>
                <w:b w:val="false"/>
                <w:i w:val="false"/>
                <w:color w:val="000000"/>
                <w:sz w:val="20"/>
              </w:rPr>
              <w:t>
(csdo:AddressKindCode)</w:t>
            </w:r>
          </w:p>
          <w:bookmarkEnd w:id="651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5" w:id="6512"/>
          <w:p>
            <w:pPr>
              <w:spacing w:after="20"/>
              <w:ind w:left="20"/>
              <w:jc w:val="both"/>
            </w:pPr>
            <w:r>
              <w:rPr>
                <w:rFonts w:ascii="Times New Roman"/>
                <w:b w:val="false"/>
                <w:i w:val="false"/>
                <w:color w:val="000000"/>
                <w:sz w:val="20"/>
              </w:rPr>
              <w:t>
*.13.7.2. Код страны</w:t>
            </w:r>
            <w:r>
              <w:br/>
            </w:r>
            <w:r>
              <w:rPr>
                <w:rFonts w:ascii="Times New Roman"/>
                <w:b w:val="false"/>
                <w:i w:val="false"/>
                <w:color w:val="000000"/>
                <w:sz w:val="20"/>
              </w:rPr>
              <w:t>
(csdo:UnifiedCountryCode)</w:t>
            </w:r>
          </w:p>
          <w:bookmarkEnd w:id="651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6" w:id="651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513"/>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7" w:id="6514"/>
          <w:p>
            <w:pPr>
              <w:spacing w:after="20"/>
              <w:ind w:left="20"/>
              <w:jc w:val="both"/>
            </w:pPr>
            <w:r>
              <w:rPr>
                <w:rFonts w:ascii="Times New Roman"/>
                <w:b w:val="false"/>
                <w:i w:val="false"/>
                <w:color w:val="000000"/>
                <w:sz w:val="20"/>
              </w:rPr>
              <w:t>
*.13.7.3. Код территории</w:t>
            </w:r>
            <w:r>
              <w:br/>
            </w:r>
            <w:r>
              <w:rPr>
                <w:rFonts w:ascii="Times New Roman"/>
                <w:b w:val="false"/>
                <w:i w:val="false"/>
                <w:color w:val="000000"/>
                <w:sz w:val="20"/>
              </w:rPr>
              <w:t>
(csdo:TerritoryCode)</w:t>
            </w:r>
          </w:p>
          <w:bookmarkEnd w:id="651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8" w:id="651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515"/>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1" w:id="6516"/>
          <w:p>
            <w:pPr>
              <w:spacing w:after="20"/>
              <w:ind w:left="20"/>
              <w:jc w:val="both"/>
            </w:pPr>
            <w:r>
              <w:rPr>
                <w:rFonts w:ascii="Times New Roman"/>
                <w:b w:val="false"/>
                <w:i w:val="false"/>
                <w:color w:val="000000"/>
                <w:sz w:val="20"/>
              </w:rPr>
              <w:t>
*.13.7.4. Регион</w:t>
            </w:r>
            <w:r>
              <w:br/>
            </w:r>
            <w:r>
              <w:rPr>
                <w:rFonts w:ascii="Times New Roman"/>
                <w:b w:val="false"/>
                <w:i w:val="false"/>
                <w:color w:val="000000"/>
                <w:sz w:val="20"/>
              </w:rPr>
              <w:t>
(csdo:RegionName)</w:t>
            </w:r>
          </w:p>
          <w:bookmarkEnd w:id="651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2" w:id="6517"/>
          <w:p>
            <w:pPr>
              <w:spacing w:after="20"/>
              <w:ind w:left="20"/>
              <w:jc w:val="both"/>
            </w:pPr>
            <w:r>
              <w:rPr>
                <w:rFonts w:ascii="Times New Roman"/>
                <w:b w:val="false"/>
                <w:i w:val="false"/>
                <w:color w:val="000000"/>
                <w:sz w:val="20"/>
              </w:rPr>
              <w:t>
*.13.7.5. Район</w:t>
            </w:r>
            <w:r>
              <w:br/>
            </w:r>
            <w:r>
              <w:rPr>
                <w:rFonts w:ascii="Times New Roman"/>
                <w:b w:val="false"/>
                <w:i w:val="false"/>
                <w:color w:val="000000"/>
                <w:sz w:val="20"/>
              </w:rPr>
              <w:t>
(csdo:DistrictName)</w:t>
            </w:r>
          </w:p>
          <w:bookmarkEnd w:id="651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3" w:id="6518"/>
          <w:p>
            <w:pPr>
              <w:spacing w:after="20"/>
              <w:ind w:left="20"/>
              <w:jc w:val="both"/>
            </w:pPr>
            <w:r>
              <w:rPr>
                <w:rFonts w:ascii="Times New Roman"/>
                <w:b w:val="false"/>
                <w:i w:val="false"/>
                <w:color w:val="000000"/>
                <w:sz w:val="20"/>
              </w:rPr>
              <w:t>
*.13.7.6. Город</w:t>
            </w:r>
            <w:r>
              <w:br/>
            </w:r>
            <w:r>
              <w:rPr>
                <w:rFonts w:ascii="Times New Roman"/>
                <w:b w:val="false"/>
                <w:i w:val="false"/>
                <w:color w:val="000000"/>
                <w:sz w:val="20"/>
              </w:rPr>
              <w:t>
(csdo:CityName)</w:t>
            </w:r>
          </w:p>
          <w:bookmarkEnd w:id="651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4" w:id="6519"/>
          <w:p>
            <w:pPr>
              <w:spacing w:after="20"/>
              <w:ind w:left="20"/>
              <w:jc w:val="both"/>
            </w:pPr>
            <w:r>
              <w:rPr>
                <w:rFonts w:ascii="Times New Roman"/>
                <w:b w:val="false"/>
                <w:i w:val="false"/>
                <w:color w:val="000000"/>
                <w:sz w:val="20"/>
              </w:rPr>
              <w:t>
*.13.7.7. Населенный пункт</w:t>
            </w:r>
            <w:r>
              <w:br/>
            </w:r>
            <w:r>
              <w:rPr>
                <w:rFonts w:ascii="Times New Roman"/>
                <w:b w:val="false"/>
                <w:i w:val="false"/>
                <w:color w:val="000000"/>
                <w:sz w:val="20"/>
              </w:rPr>
              <w:t>
(csdo:SettlementName)</w:t>
            </w:r>
          </w:p>
          <w:bookmarkEnd w:id="651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5" w:id="6520"/>
          <w:p>
            <w:pPr>
              <w:spacing w:after="20"/>
              <w:ind w:left="20"/>
              <w:jc w:val="both"/>
            </w:pPr>
            <w:r>
              <w:rPr>
                <w:rFonts w:ascii="Times New Roman"/>
                <w:b w:val="false"/>
                <w:i w:val="false"/>
                <w:color w:val="000000"/>
                <w:sz w:val="20"/>
              </w:rPr>
              <w:t>
*.13.7.8. Улица</w:t>
            </w:r>
            <w:r>
              <w:br/>
            </w:r>
            <w:r>
              <w:rPr>
                <w:rFonts w:ascii="Times New Roman"/>
                <w:b w:val="false"/>
                <w:i w:val="false"/>
                <w:color w:val="000000"/>
                <w:sz w:val="20"/>
              </w:rPr>
              <w:t>
(csdo:StreetName)</w:t>
            </w:r>
          </w:p>
          <w:bookmarkEnd w:id="652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6" w:id="6521"/>
          <w:p>
            <w:pPr>
              <w:spacing w:after="20"/>
              <w:ind w:left="20"/>
              <w:jc w:val="both"/>
            </w:pPr>
            <w:r>
              <w:rPr>
                <w:rFonts w:ascii="Times New Roman"/>
                <w:b w:val="false"/>
                <w:i w:val="false"/>
                <w:color w:val="000000"/>
                <w:sz w:val="20"/>
              </w:rPr>
              <w:t>
*.13.7.9. Номер дома</w:t>
            </w:r>
            <w:r>
              <w:br/>
            </w:r>
            <w:r>
              <w:rPr>
                <w:rFonts w:ascii="Times New Roman"/>
                <w:b w:val="false"/>
                <w:i w:val="false"/>
                <w:color w:val="000000"/>
                <w:sz w:val="20"/>
              </w:rPr>
              <w:t>
(csdo:BuildingNumberId)</w:t>
            </w:r>
          </w:p>
          <w:bookmarkEnd w:id="652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7" w:id="6522"/>
          <w:p>
            <w:pPr>
              <w:spacing w:after="20"/>
              <w:ind w:left="20"/>
              <w:jc w:val="both"/>
            </w:pPr>
            <w:r>
              <w:rPr>
                <w:rFonts w:ascii="Times New Roman"/>
                <w:b w:val="false"/>
                <w:i w:val="false"/>
                <w:color w:val="000000"/>
                <w:sz w:val="20"/>
              </w:rPr>
              <w:t>
*.13.7.10. Номер помещения</w:t>
            </w:r>
            <w:r>
              <w:br/>
            </w:r>
            <w:r>
              <w:rPr>
                <w:rFonts w:ascii="Times New Roman"/>
                <w:b w:val="false"/>
                <w:i w:val="false"/>
                <w:color w:val="000000"/>
                <w:sz w:val="20"/>
              </w:rPr>
              <w:t>
(csdo:RoomNumberId)</w:t>
            </w:r>
          </w:p>
          <w:bookmarkEnd w:id="652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8" w:id="6523"/>
          <w:p>
            <w:pPr>
              <w:spacing w:after="20"/>
              <w:ind w:left="20"/>
              <w:jc w:val="both"/>
            </w:pPr>
            <w:r>
              <w:rPr>
                <w:rFonts w:ascii="Times New Roman"/>
                <w:b w:val="false"/>
                <w:i w:val="false"/>
                <w:color w:val="000000"/>
                <w:sz w:val="20"/>
              </w:rPr>
              <w:t>
*.13.7.11. Почтовый индекс</w:t>
            </w:r>
            <w:r>
              <w:br/>
            </w:r>
            <w:r>
              <w:rPr>
                <w:rFonts w:ascii="Times New Roman"/>
                <w:b w:val="false"/>
                <w:i w:val="false"/>
                <w:color w:val="000000"/>
                <w:sz w:val="20"/>
              </w:rPr>
              <w:t>
(csdo:PostCode)</w:t>
            </w:r>
          </w:p>
          <w:bookmarkEnd w:id="652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9" w:id="6524"/>
          <w:p>
            <w:pPr>
              <w:spacing w:after="20"/>
              <w:ind w:left="20"/>
              <w:jc w:val="both"/>
            </w:pPr>
            <w:r>
              <w:rPr>
                <w:rFonts w:ascii="Times New Roman"/>
                <w:b w:val="false"/>
                <w:i w:val="false"/>
                <w:color w:val="000000"/>
                <w:sz w:val="20"/>
              </w:rPr>
              <w:t>
*.13.7.12. Номер абонентского ящика</w:t>
            </w:r>
            <w:r>
              <w:br/>
            </w:r>
            <w:r>
              <w:rPr>
                <w:rFonts w:ascii="Times New Roman"/>
                <w:b w:val="false"/>
                <w:i w:val="false"/>
                <w:color w:val="000000"/>
                <w:sz w:val="20"/>
              </w:rPr>
              <w:t>
(csdo:PostOfficeBoxId)</w:t>
            </w:r>
          </w:p>
          <w:bookmarkEnd w:id="652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0" w:id="6525"/>
          <w:p>
            <w:pPr>
              <w:spacing w:after="20"/>
              <w:ind w:left="20"/>
              <w:jc w:val="both"/>
            </w:pPr>
            <w:r>
              <w:rPr>
                <w:rFonts w:ascii="Times New Roman"/>
                <w:b w:val="false"/>
                <w:i w:val="false"/>
                <w:color w:val="000000"/>
                <w:sz w:val="20"/>
              </w:rPr>
              <w:t>
*.14. Предприятие, выпустившее товары в оборот</w:t>
            </w:r>
            <w:r>
              <w:br/>
            </w:r>
            <w:r>
              <w:rPr>
                <w:rFonts w:ascii="Times New Roman"/>
                <w:b w:val="false"/>
                <w:i w:val="false"/>
                <w:color w:val="000000"/>
                <w:sz w:val="20"/>
              </w:rPr>
              <w:t>
(cacdo:VetReleaseOrganizationDetails)</w:t>
            </w:r>
          </w:p>
          <w:bookmarkEnd w:id="652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то реквизит "Предприятие, выпустившее товары в оборот (cacdo:VetReleaseOrganizationDetails)" должен быть заполнен, иначе реквизит "Предприятие, выпустившее товары в оборот (cacdo:VetReleaseOrganizationDetails)"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1" w:id="6526"/>
          <w:p>
            <w:pPr>
              <w:spacing w:after="20"/>
              <w:ind w:left="20"/>
              <w:jc w:val="both"/>
            </w:pPr>
            <w:r>
              <w:rPr>
                <w:rFonts w:ascii="Times New Roman"/>
                <w:b w:val="false"/>
                <w:i w:val="false"/>
                <w:color w:val="000000"/>
                <w:sz w:val="20"/>
              </w:rPr>
              <w:t>
*.14.1. Наименование субъекта</w:t>
            </w:r>
            <w:r>
              <w:br/>
            </w:r>
            <w:r>
              <w:rPr>
                <w:rFonts w:ascii="Times New Roman"/>
                <w:b w:val="false"/>
                <w:i w:val="false"/>
                <w:color w:val="000000"/>
                <w:sz w:val="20"/>
              </w:rPr>
              <w:t>
(csdo:SubjectName)</w:t>
            </w:r>
          </w:p>
          <w:bookmarkEnd w:id="652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субъекта (csdo:SubjectName)"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2" w:id="6527"/>
          <w:p>
            <w:pPr>
              <w:spacing w:after="20"/>
              <w:ind w:left="20"/>
              <w:jc w:val="both"/>
            </w:pPr>
            <w:r>
              <w:rPr>
                <w:rFonts w:ascii="Times New Roman"/>
                <w:b w:val="false"/>
                <w:i w:val="false"/>
                <w:color w:val="000000"/>
                <w:sz w:val="20"/>
              </w:rPr>
              <w:t>
*.14.2. Регистрационный номер предприятия, осуществляющего деятельность, подконтрольную ветеринарно-санитарному надзору</w:t>
            </w:r>
            <w:r>
              <w:br/>
            </w:r>
            <w:r>
              <w:rPr>
                <w:rFonts w:ascii="Times New Roman"/>
                <w:b w:val="false"/>
                <w:i w:val="false"/>
                <w:color w:val="000000"/>
                <w:sz w:val="20"/>
              </w:rPr>
              <w:t>
(casdo:VeterinaryOrganizationId)</w:t>
            </w:r>
          </w:p>
          <w:bookmarkEnd w:id="652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предприятия, осуществляющего деятельность, подконтрольную ветеринарно-санитарному надзору (casdo:VeterinaryOrganizationId)"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3" w:id="6528"/>
          <w:p>
            <w:pPr>
              <w:spacing w:after="20"/>
              <w:ind w:left="20"/>
              <w:jc w:val="both"/>
            </w:pPr>
            <w:r>
              <w:rPr>
                <w:rFonts w:ascii="Times New Roman"/>
                <w:b w:val="false"/>
                <w:i w:val="false"/>
                <w:color w:val="000000"/>
                <w:sz w:val="20"/>
              </w:rPr>
              <w:t>
*.15. Груз, грузовые места, поддоны и упаковка товаров</w:t>
            </w:r>
            <w:r>
              <w:br/>
            </w:r>
            <w:r>
              <w:rPr>
                <w:rFonts w:ascii="Times New Roman"/>
                <w:b w:val="false"/>
                <w:i w:val="false"/>
                <w:color w:val="000000"/>
                <w:sz w:val="20"/>
              </w:rPr>
              <w:t>
(cacdo:CargoPackagePalletDetails)</w:t>
            </w:r>
          </w:p>
          <w:bookmarkEnd w:id="652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4" w:id="6529"/>
          <w:p>
            <w:pPr>
              <w:spacing w:after="20"/>
              <w:ind w:left="20"/>
              <w:jc w:val="both"/>
            </w:pPr>
            <w:r>
              <w:rPr>
                <w:rFonts w:ascii="Times New Roman"/>
                <w:b w:val="false"/>
                <w:i w:val="false"/>
                <w:color w:val="000000"/>
                <w:sz w:val="20"/>
              </w:rPr>
              <w:t>
5 н)</w:t>
            </w:r>
            <w:r>
              <w:br/>
            </w:r>
            <w:r>
              <w:rPr>
                <w:rFonts w:ascii="Times New Roman"/>
                <w:b w:val="false"/>
                <w:i w:val="false"/>
                <w:color w:val="000000"/>
                <w:sz w:val="20"/>
              </w:rPr>
              <w:t>5 м)</w:t>
            </w:r>
            <w:r>
              <w:br/>
            </w:r>
            <w:r>
              <w:rPr>
                <w:rFonts w:ascii="Times New Roman"/>
                <w:b w:val="false"/>
                <w:i w:val="false"/>
                <w:color w:val="000000"/>
                <w:sz w:val="20"/>
              </w:rPr>
              <w:t>7 а)</w:t>
            </w:r>
            <w:r>
              <w:br/>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г)</w:t>
            </w:r>
          </w:p>
          <w:bookmarkEnd w:id="6529"/>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то реквизит "Груз, грузовые места, поддоны и упаковка товаров (cacdo:CargoPackagePalletDetails)" должен быть заполнен, иначе реквизит "Груз, грузовые места, поддоны и упаковка товаров (cacdo:CargoPackagePalletDetails)"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6" w:id="6530"/>
          <w:p>
            <w:pPr>
              <w:spacing w:after="20"/>
              <w:ind w:left="20"/>
              <w:jc w:val="both"/>
            </w:pPr>
            <w:r>
              <w:rPr>
                <w:rFonts w:ascii="Times New Roman"/>
                <w:b w:val="false"/>
                <w:i w:val="false"/>
                <w:color w:val="000000"/>
                <w:sz w:val="20"/>
              </w:rPr>
              <w:t>
*.15.1. Код вида информации об упаковке товара</w:t>
            </w:r>
            <w:r>
              <w:br/>
            </w:r>
            <w:r>
              <w:rPr>
                <w:rFonts w:ascii="Times New Roman"/>
                <w:b w:val="false"/>
                <w:i w:val="false"/>
                <w:color w:val="000000"/>
                <w:sz w:val="20"/>
              </w:rPr>
              <w:t>
(casdo:PackageAvailabilityCode)</w:t>
            </w:r>
          </w:p>
          <w:bookmarkEnd w:id="653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7" w:id="6531"/>
          <w:p>
            <w:pPr>
              <w:spacing w:after="20"/>
              <w:ind w:left="20"/>
              <w:jc w:val="both"/>
            </w:pPr>
            <w:r>
              <w:rPr>
                <w:rFonts w:ascii="Times New Roman"/>
                <w:b w:val="false"/>
                <w:i w:val="false"/>
                <w:color w:val="000000"/>
                <w:sz w:val="20"/>
              </w:rPr>
              <w:t>
5 н)</w:t>
            </w:r>
            <w:r>
              <w:br/>
            </w:r>
            <w:r>
              <w:rPr>
                <w:rFonts w:ascii="Times New Roman"/>
                <w:b w:val="false"/>
                <w:i w:val="false"/>
                <w:color w:val="000000"/>
                <w:sz w:val="20"/>
              </w:rPr>
              <w:t>5 м)</w:t>
            </w:r>
            <w:r>
              <w:br/>
            </w:r>
            <w:r>
              <w:rPr>
                <w:rFonts w:ascii="Times New Roman"/>
                <w:b w:val="false"/>
                <w:i w:val="false"/>
                <w:color w:val="000000"/>
                <w:sz w:val="20"/>
              </w:rPr>
              <w:t>7 а)</w:t>
            </w:r>
            <w:r>
              <w:br/>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г)</w:t>
            </w:r>
          </w:p>
          <w:bookmarkEnd w:id="6531"/>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9" w:id="6532"/>
          <w:p>
            <w:pPr>
              <w:spacing w:after="20"/>
              <w:ind w:left="20"/>
              <w:jc w:val="both"/>
            </w:pPr>
            <w:r>
              <w:rPr>
                <w:rFonts w:ascii="Times New Roman"/>
                <w:b w:val="false"/>
                <w:i w:val="false"/>
                <w:color w:val="000000"/>
                <w:sz w:val="20"/>
              </w:rPr>
              <w:t xml:space="preserve">
реквизит "Код вида информации об упаковке товара (casdo:PackageAvailabilityCode)" должен содержать 1 из значений: </w:t>
            </w:r>
            <w:r>
              <w:br/>
            </w:r>
            <w:r>
              <w:rPr>
                <w:rFonts w:ascii="Times New Roman"/>
                <w:b w:val="false"/>
                <w:i w:val="false"/>
                <w:color w:val="000000"/>
                <w:sz w:val="20"/>
              </w:rPr>
              <w:t>0 – без упаковки;</w:t>
            </w:r>
            <w:r>
              <w:br/>
            </w:r>
            <w:r>
              <w:rPr>
                <w:rFonts w:ascii="Times New Roman"/>
                <w:b w:val="false"/>
                <w:i w:val="false"/>
                <w:color w:val="000000"/>
                <w:sz w:val="20"/>
              </w:rPr>
              <w:t>
</w:t>
            </w:r>
            <w:r>
              <w:rPr>
                <w:rFonts w:ascii="Times New Roman"/>
                <w:b w:val="false"/>
                <w:i w:val="false"/>
                <w:color w:val="000000"/>
                <w:sz w:val="20"/>
              </w:rPr>
              <w:t>1 – с упаковкой;</w:t>
            </w:r>
            <w:r>
              <w:br/>
            </w:r>
            <w:r>
              <w:rPr>
                <w:rFonts w:ascii="Times New Roman"/>
                <w:b w:val="false"/>
                <w:i w:val="false"/>
                <w:color w:val="000000"/>
                <w:sz w:val="20"/>
              </w:rPr>
              <w:t>
2 – без упаковки, в оборудованных емкостях транспортного средства</w:t>
            </w:r>
          </w:p>
          <w:bookmarkEnd w:id="6532"/>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1" w:id="6533"/>
          <w:p>
            <w:pPr>
              <w:spacing w:after="20"/>
              <w:ind w:left="20"/>
              <w:jc w:val="both"/>
            </w:pPr>
            <w:r>
              <w:rPr>
                <w:rFonts w:ascii="Times New Roman"/>
                <w:b w:val="false"/>
                <w:i w:val="false"/>
                <w:color w:val="000000"/>
                <w:sz w:val="20"/>
              </w:rPr>
              <w:t>
*.15.2. Количество грузовых мест</w:t>
            </w:r>
            <w:r>
              <w:br/>
            </w:r>
            <w:r>
              <w:rPr>
                <w:rFonts w:ascii="Times New Roman"/>
                <w:b w:val="false"/>
                <w:i w:val="false"/>
                <w:color w:val="000000"/>
                <w:sz w:val="20"/>
              </w:rPr>
              <w:t>
(casdo:CargoQuantity)</w:t>
            </w:r>
          </w:p>
          <w:bookmarkEnd w:id="653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2" w:id="6534"/>
          <w:p>
            <w:pPr>
              <w:spacing w:after="20"/>
              <w:ind w:left="20"/>
              <w:jc w:val="both"/>
            </w:pPr>
            <w:r>
              <w:rPr>
                <w:rFonts w:ascii="Times New Roman"/>
                <w:b w:val="false"/>
                <w:i w:val="false"/>
                <w:color w:val="000000"/>
                <w:sz w:val="20"/>
              </w:rPr>
              <w:t>
5 м)</w:t>
            </w:r>
            <w:r>
              <w:br/>
            </w:r>
            <w:r>
              <w:rPr>
                <w:rFonts w:ascii="Times New Roman"/>
                <w:b w:val="false"/>
                <w:i w:val="false"/>
                <w:color w:val="000000"/>
                <w:sz w:val="20"/>
              </w:rPr>
              <w:t>7 а)</w:t>
            </w:r>
            <w:r>
              <w:br/>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г)</w:t>
            </w:r>
          </w:p>
          <w:bookmarkEnd w:id="6534"/>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(casdo:CargoQuantity)"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4" w:id="6535"/>
          <w:p>
            <w:pPr>
              <w:spacing w:after="20"/>
              <w:ind w:left="20"/>
              <w:jc w:val="both"/>
            </w:pPr>
            <w:r>
              <w:rPr>
                <w:rFonts w:ascii="Times New Roman"/>
                <w:b w:val="false"/>
                <w:i w:val="false"/>
                <w:color w:val="000000"/>
                <w:sz w:val="20"/>
              </w:rPr>
              <w:t>
*.15.3. Количество грузовых мест, частично занятых товаром</w:t>
            </w:r>
            <w:r>
              <w:br/>
            </w:r>
            <w:r>
              <w:rPr>
                <w:rFonts w:ascii="Times New Roman"/>
                <w:b w:val="false"/>
                <w:i w:val="false"/>
                <w:color w:val="000000"/>
                <w:sz w:val="20"/>
              </w:rPr>
              <w:t>
(casdo:CargoPartQuantity)</w:t>
            </w:r>
          </w:p>
          <w:bookmarkEnd w:id="653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частично занятых товаром (casdo:CargoPartQuantity)"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5" w:id="6536"/>
          <w:p>
            <w:pPr>
              <w:spacing w:after="20"/>
              <w:ind w:left="20"/>
              <w:jc w:val="both"/>
            </w:pPr>
            <w:r>
              <w:rPr>
                <w:rFonts w:ascii="Times New Roman"/>
                <w:b w:val="false"/>
                <w:i w:val="false"/>
                <w:color w:val="000000"/>
                <w:sz w:val="20"/>
              </w:rPr>
              <w:t>
*.15.4. Вид грузовых мест</w:t>
            </w:r>
            <w:r>
              <w:br/>
            </w:r>
            <w:r>
              <w:rPr>
                <w:rFonts w:ascii="Times New Roman"/>
                <w:b w:val="false"/>
                <w:i w:val="false"/>
                <w:color w:val="000000"/>
                <w:sz w:val="20"/>
              </w:rPr>
              <w:t>
(casdo:CargoKindName)</w:t>
            </w:r>
          </w:p>
          <w:bookmarkEnd w:id="653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6" w:id="6537"/>
          <w:p>
            <w:pPr>
              <w:spacing w:after="20"/>
              <w:ind w:left="20"/>
              <w:jc w:val="both"/>
            </w:pPr>
            <w:r>
              <w:rPr>
                <w:rFonts w:ascii="Times New Roman"/>
                <w:b w:val="false"/>
                <w:i w:val="false"/>
                <w:color w:val="000000"/>
                <w:sz w:val="20"/>
              </w:rPr>
              <w:t>
*.15.5. Сведения о грузе, таре, упаковке, поддоне</w:t>
            </w:r>
            <w:r>
              <w:br/>
            </w:r>
            <w:r>
              <w:rPr>
                <w:rFonts w:ascii="Times New Roman"/>
                <w:b w:val="false"/>
                <w:i w:val="false"/>
                <w:color w:val="000000"/>
                <w:sz w:val="20"/>
              </w:rPr>
              <w:t>
(cacdo:PackagePalletDetails)</w:t>
            </w:r>
          </w:p>
          <w:bookmarkEnd w:id="653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7" w:id="6538"/>
          <w:p>
            <w:pPr>
              <w:spacing w:after="20"/>
              <w:ind w:left="20"/>
              <w:jc w:val="both"/>
            </w:pPr>
            <w:r>
              <w:rPr>
                <w:rFonts w:ascii="Times New Roman"/>
                <w:b w:val="false"/>
                <w:i w:val="false"/>
                <w:color w:val="000000"/>
                <w:sz w:val="20"/>
              </w:rPr>
              <w:t>
5 н)</w:t>
            </w:r>
            <w:r>
              <w:br/>
            </w:r>
            <w:r>
              <w:rPr>
                <w:rFonts w:ascii="Times New Roman"/>
                <w:b w:val="false"/>
                <w:i w:val="false"/>
                <w:color w:val="000000"/>
                <w:sz w:val="20"/>
              </w:rPr>
              <w:t>7 а)</w:t>
            </w:r>
            <w:r>
              <w:br/>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p>
          <w:bookmarkEnd w:id="6538"/>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"Сведения о грузе, таре, упаковке, поддоне (cacdo:PackagePalletDetails)" должен быть заполнен, иначе реквизит "Сведения о грузе, таре, упаковке, поддоне (cacdo:PackagePalletDetails)"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9" w:id="6539"/>
          <w:p>
            <w:pPr>
              <w:spacing w:after="20"/>
              <w:ind w:left="20"/>
              <w:jc w:val="both"/>
            </w:pPr>
            <w:r>
              <w:rPr>
                <w:rFonts w:ascii="Times New Roman"/>
                <w:b w:val="false"/>
                <w:i w:val="false"/>
                <w:color w:val="000000"/>
                <w:sz w:val="20"/>
              </w:rPr>
              <w:t>
*.15.5.1. Код вида информации о грузовом месте (упаковке)</w:t>
            </w:r>
            <w:r>
              <w:br/>
            </w:r>
            <w:r>
              <w:rPr>
                <w:rFonts w:ascii="Times New Roman"/>
                <w:b w:val="false"/>
                <w:i w:val="false"/>
                <w:color w:val="000000"/>
                <w:sz w:val="20"/>
              </w:rPr>
              <w:t>
(casdo:CargoPackageInfoKindCode)</w:t>
            </w:r>
          </w:p>
          <w:bookmarkEnd w:id="653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0" w:id="6540"/>
          <w:p>
            <w:pPr>
              <w:spacing w:after="20"/>
              <w:ind w:left="20"/>
              <w:jc w:val="both"/>
            </w:pPr>
            <w:r>
              <w:rPr>
                <w:rFonts w:ascii="Times New Roman"/>
                <w:b w:val="false"/>
                <w:i w:val="false"/>
                <w:color w:val="000000"/>
                <w:sz w:val="20"/>
              </w:rPr>
              <w:t xml:space="preserve">
реквизит "Код вида информации о грузовом месте (упаковке) (casdo:CargoPackageInfoKindCode)" должен содержать 1 из значений: </w:t>
            </w:r>
            <w:r>
              <w:br/>
            </w:r>
            <w:r>
              <w:rPr>
                <w:rFonts w:ascii="Times New Roman"/>
                <w:b w:val="false"/>
                <w:i w:val="false"/>
                <w:color w:val="000000"/>
                <w:sz w:val="20"/>
              </w:rPr>
              <w:t>0 – сведения об упаковке;</w:t>
            </w:r>
            <w:r>
              <w:br/>
            </w:r>
            <w:r>
              <w:rPr>
                <w:rFonts w:ascii="Times New Roman"/>
                <w:b w:val="false"/>
                <w:i w:val="false"/>
                <w:color w:val="000000"/>
                <w:sz w:val="20"/>
              </w:rPr>
              <w:t>
</w:t>
            </w:r>
            <w:r>
              <w:rPr>
                <w:rFonts w:ascii="Times New Roman"/>
                <w:b w:val="false"/>
                <w:i w:val="false"/>
                <w:color w:val="000000"/>
                <w:sz w:val="20"/>
              </w:rPr>
              <w:t>1 – сведения о таре;</w:t>
            </w:r>
            <w:r>
              <w:br/>
            </w:r>
            <w:r>
              <w:rPr>
                <w:rFonts w:ascii="Times New Roman"/>
                <w:b w:val="false"/>
                <w:i w:val="false"/>
                <w:color w:val="000000"/>
                <w:sz w:val="20"/>
              </w:rPr>
              <w:t>
</w:t>
            </w:r>
            <w:r>
              <w:rPr>
                <w:rFonts w:ascii="Times New Roman"/>
                <w:b w:val="false"/>
                <w:i w:val="false"/>
                <w:color w:val="000000"/>
                <w:sz w:val="20"/>
              </w:rPr>
              <w:t>2 – сведения о грузе;</w:t>
            </w:r>
            <w:r>
              <w:br/>
            </w:r>
            <w:r>
              <w:rPr>
                <w:rFonts w:ascii="Times New Roman"/>
                <w:b w:val="false"/>
                <w:i w:val="false"/>
                <w:color w:val="000000"/>
                <w:sz w:val="20"/>
              </w:rPr>
              <w:t>
</w:t>
            </w:r>
            <w:r>
              <w:rPr>
                <w:rFonts w:ascii="Times New Roman"/>
                <w:b w:val="false"/>
                <w:i w:val="false"/>
                <w:color w:val="000000"/>
                <w:sz w:val="20"/>
              </w:rPr>
              <w:t>3 – сведения о поддонах;</w:t>
            </w:r>
            <w:r>
              <w:br/>
            </w:r>
            <w:r>
              <w:rPr>
                <w:rFonts w:ascii="Times New Roman"/>
                <w:b w:val="false"/>
                <w:i w:val="false"/>
                <w:color w:val="000000"/>
                <w:sz w:val="20"/>
              </w:rPr>
              <w:t>
4 – сведения об индивидуальной упаковке</w:t>
            </w:r>
          </w:p>
          <w:bookmarkEnd w:id="654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4" w:id="6541"/>
          <w:p>
            <w:pPr>
              <w:spacing w:after="20"/>
              <w:ind w:left="20"/>
              <w:jc w:val="both"/>
            </w:pPr>
            <w:r>
              <w:rPr>
                <w:rFonts w:ascii="Times New Roman"/>
                <w:b w:val="false"/>
                <w:i w:val="false"/>
                <w:color w:val="000000"/>
                <w:sz w:val="20"/>
              </w:rPr>
              <w:t>
*.15.5.2. Код вида упаковки</w:t>
            </w:r>
            <w:r>
              <w:br/>
            </w:r>
            <w:r>
              <w:rPr>
                <w:rFonts w:ascii="Times New Roman"/>
                <w:b w:val="false"/>
                <w:i w:val="false"/>
                <w:color w:val="000000"/>
                <w:sz w:val="20"/>
              </w:rPr>
              <w:t>
(csdo:PackageKindCode)</w:t>
            </w:r>
          </w:p>
          <w:bookmarkEnd w:id="654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упаковки (csdo:PackageKindCode)" должен содержать значение кода вида упаковки в соответствии с классификатором видов груза, упаковки и упаковочных материалов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5" w:id="654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542"/>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упаковки (csdo:PackageKindCode)" должен содержать значение "2013"</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6" w:id="6543"/>
          <w:p>
            <w:pPr>
              <w:spacing w:after="20"/>
              <w:ind w:left="20"/>
              <w:jc w:val="both"/>
            </w:pPr>
            <w:r>
              <w:rPr>
                <w:rFonts w:ascii="Times New Roman"/>
                <w:b w:val="false"/>
                <w:i w:val="false"/>
                <w:color w:val="000000"/>
                <w:sz w:val="20"/>
              </w:rPr>
              <w:t>
*.15.5.3. Количество упаковок</w:t>
            </w:r>
            <w:r>
              <w:br/>
            </w:r>
            <w:r>
              <w:rPr>
                <w:rFonts w:ascii="Times New Roman"/>
                <w:b w:val="false"/>
                <w:i w:val="false"/>
                <w:color w:val="000000"/>
                <w:sz w:val="20"/>
              </w:rPr>
              <w:t>
(csdo:PackageQuantity)</w:t>
            </w:r>
          </w:p>
          <w:bookmarkEnd w:id="654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"0", "1", "3", "4", то реквизит "Количество упаковок (csdo:PackageQuantity)"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"2", то реквизит "Количество упаковок (csdo:PackageQuantity)"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7" w:id="6544"/>
          <w:p>
            <w:pPr>
              <w:spacing w:after="20"/>
              <w:ind w:left="20"/>
              <w:jc w:val="both"/>
            </w:pPr>
            <w:r>
              <w:rPr>
                <w:rFonts w:ascii="Times New Roman"/>
                <w:b w:val="false"/>
                <w:i w:val="false"/>
                <w:color w:val="000000"/>
                <w:sz w:val="20"/>
              </w:rPr>
              <w:t>
*.15.5.4. Описание грузового места</w:t>
            </w:r>
            <w:r>
              <w:br/>
            </w:r>
            <w:r>
              <w:rPr>
                <w:rFonts w:ascii="Times New Roman"/>
                <w:b w:val="false"/>
                <w:i w:val="false"/>
                <w:color w:val="000000"/>
                <w:sz w:val="20"/>
              </w:rPr>
              <w:t>
(casdo:CargoDescriptionText)</w:t>
            </w:r>
          </w:p>
          <w:bookmarkEnd w:id="654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8" w:id="6545"/>
          <w:p>
            <w:pPr>
              <w:spacing w:after="20"/>
              <w:ind w:left="20"/>
              <w:jc w:val="both"/>
            </w:pPr>
            <w:r>
              <w:rPr>
                <w:rFonts w:ascii="Times New Roman"/>
                <w:b w:val="false"/>
                <w:i w:val="false"/>
                <w:color w:val="000000"/>
                <w:sz w:val="20"/>
              </w:rPr>
              <w:t>
*.16. Контейнер</w:t>
            </w:r>
            <w:r>
              <w:br/>
            </w:r>
            <w:r>
              <w:rPr>
                <w:rFonts w:ascii="Times New Roman"/>
                <w:b w:val="false"/>
                <w:i w:val="false"/>
                <w:color w:val="000000"/>
                <w:sz w:val="20"/>
              </w:rPr>
              <w:t>
(cacdo:PIContainerDetails)</w:t>
            </w:r>
          </w:p>
          <w:bookmarkEnd w:id="654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9" w:id="6546"/>
          <w:p>
            <w:pPr>
              <w:spacing w:after="20"/>
              <w:ind w:left="20"/>
              <w:jc w:val="both"/>
            </w:pPr>
            <w:r>
              <w:rPr>
                <w:rFonts w:ascii="Times New Roman"/>
                <w:b w:val="false"/>
                <w:i w:val="false"/>
                <w:color w:val="000000"/>
                <w:sz w:val="20"/>
              </w:rPr>
              <w:t>
5 с)</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6546"/>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7" w:id="6547"/>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"Признак контейнерных перевозок (casdo:ContainerIndicator)" в составе реквизита "Транспортное средство (cacdo:PIATBorderTransportDetails)" содержит значение "1", то реквизит "Контейнер</w:t>
            </w:r>
            <w:r>
              <w:br/>
            </w:r>
            <w:r>
              <w:rPr>
                <w:rFonts w:ascii="Times New Roman"/>
                <w:b w:val="false"/>
                <w:i w:val="false"/>
                <w:color w:val="000000"/>
                <w:sz w:val="20"/>
              </w:rPr>
              <w:t>
(cacdo:PIContainerDetails)" должен быть заполнен</w:t>
            </w:r>
          </w:p>
          <w:bookmarkEnd w:id="654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8" w:id="6548"/>
          <w:p>
            <w:pPr>
              <w:spacing w:after="20"/>
              <w:ind w:left="20"/>
              <w:jc w:val="both"/>
            </w:pPr>
            <w:r>
              <w:rPr>
                <w:rFonts w:ascii="Times New Roman"/>
                <w:b w:val="false"/>
                <w:i w:val="false"/>
                <w:color w:val="000000"/>
                <w:sz w:val="20"/>
              </w:rPr>
              <w:t>
*.16.1. Идентификатор контейнера</w:t>
            </w:r>
            <w:r>
              <w:br/>
            </w:r>
            <w:r>
              <w:rPr>
                <w:rFonts w:ascii="Times New Roman"/>
                <w:b w:val="false"/>
                <w:i w:val="false"/>
                <w:color w:val="000000"/>
                <w:sz w:val="20"/>
              </w:rPr>
              <w:t>
(casdo:ContainerId)</w:t>
            </w:r>
          </w:p>
          <w:bookmarkEnd w:id="654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9" w:id="6549"/>
          <w:p>
            <w:pPr>
              <w:spacing w:after="20"/>
              <w:ind w:left="20"/>
              <w:jc w:val="both"/>
            </w:pPr>
            <w:r>
              <w:rPr>
                <w:rFonts w:ascii="Times New Roman"/>
                <w:b w:val="false"/>
                <w:i w:val="false"/>
                <w:color w:val="000000"/>
                <w:sz w:val="20"/>
              </w:rPr>
              <w:t>
*.16.2. Код страны</w:t>
            </w:r>
            <w:r>
              <w:br/>
            </w:r>
            <w:r>
              <w:rPr>
                <w:rFonts w:ascii="Times New Roman"/>
                <w:b w:val="false"/>
                <w:i w:val="false"/>
                <w:color w:val="000000"/>
                <w:sz w:val="20"/>
              </w:rPr>
              <w:t>
(casdo:CACountryCode)</w:t>
            </w:r>
          </w:p>
          <w:bookmarkEnd w:id="654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0" w:id="655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55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1" w:id="6551"/>
          <w:p>
            <w:pPr>
              <w:spacing w:after="20"/>
              <w:ind w:left="20"/>
              <w:jc w:val="both"/>
            </w:pPr>
            <w:r>
              <w:rPr>
                <w:rFonts w:ascii="Times New Roman"/>
                <w:b w:val="false"/>
                <w:i w:val="false"/>
                <w:color w:val="000000"/>
                <w:sz w:val="20"/>
              </w:rPr>
              <w:t>
*.17. Страна происхождения</w:t>
            </w:r>
            <w:r>
              <w:br/>
            </w:r>
            <w:r>
              <w:rPr>
                <w:rFonts w:ascii="Times New Roman"/>
                <w:b w:val="false"/>
                <w:i w:val="false"/>
                <w:color w:val="000000"/>
                <w:sz w:val="20"/>
              </w:rPr>
              <w:t>
(cacdo:OriginCountryDetails)</w:t>
            </w:r>
          </w:p>
          <w:bookmarkEnd w:id="655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2" w:id="6552"/>
          <w:p>
            <w:pPr>
              <w:spacing w:after="20"/>
              <w:ind w:left="20"/>
              <w:jc w:val="both"/>
            </w:pPr>
            <w:r>
              <w:rPr>
                <w:rFonts w:ascii="Times New Roman"/>
                <w:b w:val="false"/>
                <w:i w:val="false"/>
                <w:color w:val="000000"/>
                <w:sz w:val="20"/>
              </w:rPr>
              <w:t>
7 е)</w:t>
            </w:r>
            <w:r>
              <w:br/>
            </w:r>
            <w:r>
              <w:rPr>
                <w:rFonts w:ascii="Times New Roman"/>
                <w:b w:val="false"/>
                <w:i w:val="false"/>
                <w:color w:val="000000"/>
                <w:sz w:val="20"/>
              </w:rPr>
              <w:t>
7 ж)</w:t>
            </w:r>
          </w:p>
          <w:bookmarkEnd w:id="6552"/>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"11", "13", то реквизит "Страна происхождения (cacdo:OriginCountryDetails)" должен быть заполнен, иначе реквизит "Страна происхождения (cacdo:OriginCountryDetails)"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3" w:id="6553"/>
          <w:p>
            <w:pPr>
              <w:spacing w:after="20"/>
              <w:ind w:left="20"/>
              <w:jc w:val="both"/>
            </w:pPr>
            <w:r>
              <w:rPr>
                <w:rFonts w:ascii="Times New Roman"/>
                <w:b w:val="false"/>
                <w:i w:val="false"/>
                <w:color w:val="000000"/>
                <w:sz w:val="20"/>
              </w:rPr>
              <w:t>
*.17.1. Код страны</w:t>
            </w:r>
            <w:r>
              <w:br/>
            </w:r>
            <w:r>
              <w:rPr>
                <w:rFonts w:ascii="Times New Roman"/>
                <w:b w:val="false"/>
                <w:i w:val="false"/>
                <w:color w:val="000000"/>
                <w:sz w:val="20"/>
              </w:rPr>
              <w:t>
(casdo:CACountryCode)</w:t>
            </w:r>
          </w:p>
          <w:bookmarkEnd w:id="655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происхождения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4" w:id="655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55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5" w:id="6555"/>
          <w:p>
            <w:pPr>
              <w:spacing w:after="20"/>
              <w:ind w:left="20"/>
              <w:jc w:val="both"/>
            </w:pPr>
            <w:r>
              <w:rPr>
                <w:rFonts w:ascii="Times New Roman"/>
                <w:b w:val="false"/>
                <w:i w:val="false"/>
                <w:color w:val="000000"/>
                <w:sz w:val="20"/>
              </w:rPr>
              <w:t>
*.17.2. Краткое название страны</w:t>
            </w:r>
            <w:r>
              <w:br/>
            </w:r>
            <w:r>
              <w:rPr>
                <w:rFonts w:ascii="Times New Roman"/>
                <w:b w:val="false"/>
                <w:i w:val="false"/>
                <w:color w:val="000000"/>
                <w:sz w:val="20"/>
              </w:rPr>
              <w:t>
(casdo:ShortCountryName)</w:t>
            </w:r>
          </w:p>
          <w:bookmarkEnd w:id="655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название страны (casdo:ShortCountryName)"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6" w:id="6556"/>
          <w:p>
            <w:pPr>
              <w:spacing w:after="20"/>
              <w:ind w:left="20"/>
              <w:jc w:val="both"/>
            </w:pPr>
            <w:r>
              <w:rPr>
                <w:rFonts w:ascii="Times New Roman"/>
                <w:b w:val="false"/>
                <w:i w:val="false"/>
                <w:color w:val="000000"/>
                <w:sz w:val="20"/>
              </w:rPr>
              <w:t>
*.17.3. Код территории</w:t>
            </w:r>
            <w:r>
              <w:br/>
            </w:r>
            <w:r>
              <w:rPr>
                <w:rFonts w:ascii="Times New Roman"/>
                <w:b w:val="false"/>
                <w:i w:val="false"/>
                <w:color w:val="000000"/>
                <w:sz w:val="20"/>
              </w:rPr>
              <w:t>
(csdo:TerritoryCode)</w:t>
            </w:r>
          </w:p>
          <w:bookmarkEnd w:id="655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7" w:id="6557"/>
          <w:p>
            <w:pPr>
              <w:spacing w:after="20"/>
              <w:ind w:left="20"/>
              <w:jc w:val="both"/>
            </w:pPr>
            <w:r>
              <w:rPr>
                <w:rFonts w:ascii="Times New Roman"/>
                <w:b w:val="false"/>
                <w:i w:val="false"/>
                <w:color w:val="000000"/>
                <w:sz w:val="20"/>
              </w:rPr>
              <w:t>
*.18. Стоимость</w:t>
            </w:r>
            <w:r>
              <w:br/>
            </w:r>
            <w:r>
              <w:rPr>
                <w:rFonts w:ascii="Times New Roman"/>
                <w:b w:val="false"/>
                <w:i w:val="false"/>
                <w:color w:val="000000"/>
                <w:sz w:val="20"/>
              </w:rPr>
              <w:t>
(casdo:CAValueAmount)</w:t>
            </w:r>
          </w:p>
          <w:bookmarkEnd w:id="655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8" w:id="6558"/>
          <w:p>
            <w:pPr>
              <w:spacing w:after="20"/>
              <w:ind w:left="20"/>
              <w:jc w:val="both"/>
            </w:pPr>
            <w:r>
              <w:rPr>
                <w:rFonts w:ascii="Times New Roman"/>
                <w:b w:val="false"/>
                <w:i w:val="false"/>
                <w:color w:val="000000"/>
                <w:sz w:val="20"/>
              </w:rPr>
              <w:t>
5 ц)</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г)</w:t>
            </w:r>
          </w:p>
          <w:bookmarkEnd w:id="6558"/>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"Стоимость (casdo:CAValueAmount)"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1" w:id="6559"/>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655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(casdo:CAValueAmount)"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2" w:id="656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656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"Стоимость (casdo:CAValueAmount)"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3" w:id="6561"/>
          <w:p>
            <w:pPr>
              <w:spacing w:after="20"/>
              <w:ind w:left="20"/>
              <w:jc w:val="both"/>
            </w:pPr>
            <w:r>
              <w:rPr>
                <w:rFonts w:ascii="Times New Roman"/>
                <w:b w:val="false"/>
                <w:i w:val="false"/>
                <w:color w:val="000000"/>
                <w:sz w:val="20"/>
              </w:rPr>
              <w:t>
*.19. Предшествующий документ</w:t>
            </w:r>
            <w:r>
              <w:br/>
            </w:r>
            <w:r>
              <w:rPr>
                <w:rFonts w:ascii="Times New Roman"/>
                <w:b w:val="false"/>
                <w:i w:val="false"/>
                <w:color w:val="000000"/>
                <w:sz w:val="20"/>
              </w:rPr>
              <w:t>
(cacdo:PIPrecedingDocDetails)</w:t>
            </w:r>
          </w:p>
          <w:bookmarkEnd w:id="656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"Предшествующий документ (cacdo:PIPrecedingDocDetails)" может быть заполнен, иначе реквизит "Предшествующий документ (cacdo:PIPrecedingDocDetails)"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4" w:id="6562"/>
          <w:p>
            <w:pPr>
              <w:spacing w:after="20"/>
              <w:ind w:left="20"/>
              <w:jc w:val="both"/>
            </w:pPr>
            <w:r>
              <w:rPr>
                <w:rFonts w:ascii="Times New Roman"/>
                <w:b w:val="false"/>
                <w:i w:val="false"/>
                <w:color w:val="000000"/>
                <w:sz w:val="20"/>
              </w:rPr>
              <w:t>
*.19.1. Код вида документа</w:t>
            </w:r>
            <w:r>
              <w:br/>
            </w:r>
            <w:r>
              <w:rPr>
                <w:rFonts w:ascii="Times New Roman"/>
                <w:b w:val="false"/>
                <w:i w:val="false"/>
                <w:color w:val="000000"/>
                <w:sz w:val="20"/>
              </w:rPr>
              <w:t>
(csdo:DocKindCode)</w:t>
            </w:r>
          </w:p>
          <w:bookmarkEnd w:id="656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5" w:id="656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56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6" w:id="6564"/>
          <w:p>
            <w:pPr>
              <w:spacing w:after="20"/>
              <w:ind w:left="20"/>
              <w:jc w:val="both"/>
            </w:pPr>
            <w:r>
              <w:rPr>
                <w:rFonts w:ascii="Times New Roman"/>
                <w:b w:val="false"/>
                <w:i w:val="false"/>
                <w:color w:val="000000"/>
                <w:sz w:val="20"/>
              </w:rPr>
              <w:t>
*.19.2. Наименование документа</w:t>
            </w:r>
            <w:r>
              <w:br/>
            </w:r>
            <w:r>
              <w:rPr>
                <w:rFonts w:ascii="Times New Roman"/>
                <w:b w:val="false"/>
                <w:i w:val="false"/>
                <w:color w:val="000000"/>
                <w:sz w:val="20"/>
              </w:rPr>
              <w:t>
(csdo:DocName)</w:t>
            </w:r>
          </w:p>
          <w:bookmarkEnd w:id="656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7" w:id="6565"/>
          <w:p>
            <w:pPr>
              <w:spacing w:after="20"/>
              <w:ind w:left="20"/>
              <w:jc w:val="both"/>
            </w:pPr>
            <w:r>
              <w:rPr>
                <w:rFonts w:ascii="Times New Roman"/>
                <w:b w:val="false"/>
                <w:i w:val="false"/>
                <w:color w:val="000000"/>
                <w:sz w:val="20"/>
              </w:rPr>
              <w:t>
*.19.3. Номер документа</w:t>
            </w:r>
            <w:r>
              <w:br/>
            </w:r>
            <w:r>
              <w:rPr>
                <w:rFonts w:ascii="Times New Roman"/>
                <w:b w:val="false"/>
                <w:i w:val="false"/>
                <w:color w:val="000000"/>
                <w:sz w:val="20"/>
              </w:rPr>
              <w:t>
(csdo:DocId)</w:t>
            </w:r>
          </w:p>
          <w:bookmarkEnd w:id="656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8" w:id="6566"/>
          <w:p>
            <w:pPr>
              <w:spacing w:after="20"/>
              <w:ind w:left="20"/>
              <w:jc w:val="both"/>
            </w:pPr>
            <w:r>
              <w:rPr>
                <w:rFonts w:ascii="Times New Roman"/>
                <w:b w:val="false"/>
                <w:i w:val="false"/>
                <w:color w:val="000000"/>
                <w:sz w:val="20"/>
              </w:rPr>
              <w:t>
*.19.4. Дата документа</w:t>
            </w:r>
            <w:r>
              <w:br/>
            </w:r>
            <w:r>
              <w:rPr>
                <w:rFonts w:ascii="Times New Roman"/>
                <w:b w:val="false"/>
                <w:i w:val="false"/>
                <w:color w:val="000000"/>
                <w:sz w:val="20"/>
              </w:rPr>
              <w:t>
(csdo:DocCreationDate)</w:t>
            </w:r>
          </w:p>
          <w:bookmarkEnd w:id="656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значение реквизита должно соответствовать шаблону: YYYY-MM-DD</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9" w:id="6567"/>
          <w:p>
            <w:pPr>
              <w:spacing w:after="20"/>
              <w:ind w:left="20"/>
              <w:jc w:val="both"/>
            </w:pPr>
            <w:r>
              <w:rPr>
                <w:rFonts w:ascii="Times New Roman"/>
                <w:b w:val="false"/>
                <w:i w:val="false"/>
                <w:color w:val="000000"/>
                <w:sz w:val="20"/>
              </w:rPr>
              <w:t>
*.20. Дополнительный документ (сведения)</w:t>
            </w:r>
            <w:r>
              <w:br/>
            </w:r>
            <w:r>
              <w:rPr>
                <w:rFonts w:ascii="Times New Roman"/>
                <w:b w:val="false"/>
                <w:i w:val="false"/>
                <w:color w:val="000000"/>
                <w:sz w:val="20"/>
              </w:rPr>
              <w:t>
(cacdo:PIGoodsDocDetails)</w:t>
            </w:r>
          </w:p>
          <w:bookmarkEnd w:id="656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0" w:id="6568"/>
          <w:p>
            <w:pPr>
              <w:spacing w:after="20"/>
              <w:ind w:left="20"/>
              <w:jc w:val="both"/>
            </w:pPr>
            <w:r>
              <w:rPr>
                <w:rFonts w:ascii="Times New Roman"/>
                <w:b w:val="false"/>
                <w:i w:val="false"/>
                <w:color w:val="000000"/>
                <w:sz w:val="20"/>
              </w:rPr>
              <w:t>
5 щ)</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w:t>
            </w:r>
          </w:p>
          <w:bookmarkEnd w:id="6568"/>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7" w:id="6569"/>
          <w:p>
            <w:pPr>
              <w:spacing w:after="20"/>
              <w:ind w:left="20"/>
              <w:jc w:val="both"/>
            </w:pPr>
            <w:r>
              <w:rPr>
                <w:rFonts w:ascii="Times New Roman"/>
                <w:b w:val="false"/>
                <w:i w:val="false"/>
                <w:color w:val="000000"/>
                <w:sz w:val="20"/>
              </w:rPr>
              <w:t>
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569"/>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представляются сведения о документах, то реквизит "Дополнительный документ (сведения) (cacdo:PIGoodsDocDetails)" должен быть заполнен, иначе реквизит "Дополнительный документ (сведения) (cacdo:PIGoodsDocDetails)"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"05", "06", "11", "12", "13" и представляются сведения о документах, то реквизит "Дополнительный документ (сведения) (cacdo:PIGoodsDocDetails)" может быть заполнен, иначе реквизит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0" w:id="6570"/>
          <w:p>
            <w:pPr>
              <w:spacing w:after="20"/>
              <w:ind w:left="20"/>
              <w:jc w:val="both"/>
            </w:pPr>
            <w:r>
              <w:rPr>
                <w:rFonts w:ascii="Times New Roman"/>
                <w:b w:val="false"/>
                <w:i w:val="false"/>
                <w:color w:val="000000"/>
                <w:sz w:val="20"/>
              </w:rPr>
              <w:t>
*.20.1. Код вида документа</w:t>
            </w:r>
            <w:r>
              <w:br/>
            </w:r>
            <w:r>
              <w:rPr>
                <w:rFonts w:ascii="Times New Roman"/>
                <w:b w:val="false"/>
                <w:i w:val="false"/>
                <w:color w:val="000000"/>
                <w:sz w:val="20"/>
              </w:rPr>
              <w:t>
(csdo:DocKindCode)</w:t>
            </w:r>
          </w:p>
          <w:bookmarkEnd w:id="657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1" w:id="657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57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2" w:id="6572"/>
          <w:p>
            <w:pPr>
              <w:spacing w:after="20"/>
              <w:ind w:left="20"/>
              <w:jc w:val="both"/>
            </w:pPr>
            <w:r>
              <w:rPr>
                <w:rFonts w:ascii="Times New Roman"/>
                <w:b w:val="false"/>
                <w:i w:val="false"/>
                <w:color w:val="000000"/>
                <w:sz w:val="20"/>
              </w:rPr>
              <w:t>
*.20.2. Наименование документа</w:t>
            </w:r>
            <w:r>
              <w:br/>
            </w:r>
            <w:r>
              <w:rPr>
                <w:rFonts w:ascii="Times New Roman"/>
                <w:b w:val="false"/>
                <w:i w:val="false"/>
                <w:color w:val="000000"/>
                <w:sz w:val="20"/>
              </w:rPr>
              <w:t>
(csdo:DocName)</w:t>
            </w:r>
          </w:p>
          <w:bookmarkEnd w:id="657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3" w:id="6573"/>
          <w:p>
            <w:pPr>
              <w:spacing w:after="20"/>
              <w:ind w:left="20"/>
              <w:jc w:val="both"/>
            </w:pPr>
            <w:r>
              <w:rPr>
                <w:rFonts w:ascii="Times New Roman"/>
                <w:b w:val="false"/>
                <w:i w:val="false"/>
                <w:color w:val="000000"/>
                <w:sz w:val="20"/>
              </w:rPr>
              <w:t>
*.20.3. Номер документа</w:t>
            </w:r>
            <w:r>
              <w:br/>
            </w:r>
            <w:r>
              <w:rPr>
                <w:rFonts w:ascii="Times New Roman"/>
                <w:b w:val="false"/>
                <w:i w:val="false"/>
                <w:color w:val="000000"/>
                <w:sz w:val="20"/>
              </w:rPr>
              <w:t>
(csdo:DocId)</w:t>
            </w:r>
          </w:p>
          <w:bookmarkEnd w:id="657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содержать значение номера документа или значение "Б/Н", если документ не имеет номера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4" w:id="6574"/>
          <w:p>
            <w:pPr>
              <w:spacing w:after="20"/>
              <w:ind w:left="20"/>
              <w:jc w:val="both"/>
            </w:pPr>
            <w:r>
              <w:rPr>
                <w:rFonts w:ascii="Times New Roman"/>
                <w:b w:val="false"/>
                <w:i w:val="false"/>
                <w:color w:val="000000"/>
                <w:sz w:val="20"/>
              </w:rPr>
              <w:t>
*.20.4. Дата документа</w:t>
            </w:r>
            <w:r>
              <w:br/>
            </w:r>
            <w:r>
              <w:rPr>
                <w:rFonts w:ascii="Times New Roman"/>
                <w:b w:val="false"/>
                <w:i w:val="false"/>
                <w:color w:val="000000"/>
                <w:sz w:val="20"/>
              </w:rPr>
              <w:t>
(csdo:DocCreationDate)</w:t>
            </w:r>
          </w:p>
          <w:bookmarkEnd w:id="657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5" w:id="6575"/>
          <w:p>
            <w:pPr>
              <w:spacing w:after="20"/>
              <w:ind w:left="20"/>
              <w:jc w:val="both"/>
            </w:pPr>
            <w:r>
              <w:rPr>
                <w:rFonts w:ascii="Times New Roman"/>
                <w:b w:val="false"/>
                <w:i w:val="false"/>
                <w:color w:val="000000"/>
                <w:sz w:val="20"/>
              </w:rPr>
              <w:t>
*.20.5. Дата начала срока действия документа</w:t>
            </w:r>
            <w:r>
              <w:br/>
            </w:r>
            <w:r>
              <w:rPr>
                <w:rFonts w:ascii="Times New Roman"/>
                <w:b w:val="false"/>
                <w:i w:val="false"/>
                <w:color w:val="000000"/>
                <w:sz w:val="20"/>
              </w:rPr>
              <w:t>
(csdo:DocStartDate)</w:t>
            </w:r>
          </w:p>
          <w:bookmarkEnd w:id="657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6" w:id="6576"/>
          <w:p>
            <w:pPr>
              <w:spacing w:after="20"/>
              <w:ind w:left="20"/>
              <w:jc w:val="both"/>
            </w:pPr>
            <w:r>
              <w:rPr>
                <w:rFonts w:ascii="Times New Roman"/>
                <w:b w:val="false"/>
                <w:i w:val="false"/>
                <w:color w:val="000000"/>
                <w:sz w:val="20"/>
              </w:rPr>
              <w:t>
*.20.6. Дата истечения срока действия документа</w:t>
            </w:r>
            <w:r>
              <w:br/>
            </w:r>
            <w:r>
              <w:rPr>
                <w:rFonts w:ascii="Times New Roman"/>
                <w:b w:val="false"/>
                <w:i w:val="false"/>
                <w:color w:val="000000"/>
                <w:sz w:val="20"/>
              </w:rPr>
              <w:t>
(csdo:DocValidityDate)</w:t>
            </w:r>
          </w:p>
          <w:bookmarkEnd w:id="657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7" w:id="6577"/>
          <w:p>
            <w:pPr>
              <w:spacing w:after="20"/>
              <w:ind w:left="20"/>
              <w:jc w:val="both"/>
            </w:pPr>
            <w:r>
              <w:rPr>
                <w:rFonts w:ascii="Times New Roman"/>
                <w:b w:val="false"/>
                <w:i w:val="false"/>
                <w:color w:val="000000"/>
                <w:sz w:val="20"/>
              </w:rPr>
              <w:t>
*.20.7. Код страны</w:t>
            </w:r>
            <w:r>
              <w:br/>
            </w:r>
            <w:r>
              <w:rPr>
                <w:rFonts w:ascii="Times New Roman"/>
                <w:b w:val="false"/>
                <w:i w:val="false"/>
                <w:color w:val="000000"/>
                <w:sz w:val="20"/>
              </w:rPr>
              <w:t>
(csdo:UnifiedCountryCode)</w:t>
            </w:r>
          </w:p>
          <w:bookmarkEnd w:id="657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реквизит должен содержать двухбуквенное значение кода страны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8" w:id="657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57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9" w:id="6579"/>
          <w:p>
            <w:pPr>
              <w:spacing w:after="20"/>
              <w:ind w:left="20"/>
              <w:jc w:val="both"/>
            </w:pPr>
            <w:r>
              <w:rPr>
                <w:rFonts w:ascii="Times New Roman"/>
                <w:b w:val="false"/>
                <w:i w:val="false"/>
                <w:color w:val="000000"/>
                <w:sz w:val="20"/>
              </w:rPr>
              <w:t xml:space="preserve">
*.20.8. Наименование уполномоченного органа </w:t>
            </w:r>
            <w:r>
              <w:br/>
            </w:r>
            <w:r>
              <w:rPr>
                <w:rFonts w:ascii="Times New Roman"/>
                <w:b w:val="false"/>
                <w:i w:val="false"/>
                <w:color w:val="000000"/>
                <w:sz w:val="20"/>
              </w:rPr>
              <w:t>
(csdo:AuthorityName)</w:t>
            </w:r>
          </w:p>
          <w:bookmarkEnd w:id="657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0" w:id="6580"/>
          <w:p>
            <w:pPr>
              <w:spacing w:after="20"/>
              <w:ind w:left="20"/>
              <w:jc w:val="both"/>
            </w:pPr>
            <w:r>
              <w:rPr>
                <w:rFonts w:ascii="Times New Roman"/>
                <w:b w:val="false"/>
                <w:i w:val="false"/>
                <w:color w:val="000000"/>
                <w:sz w:val="20"/>
              </w:rPr>
              <w:t xml:space="preserve">
*.20.9. Идентификатор уполномоченного органа </w:t>
            </w:r>
            <w:r>
              <w:br/>
            </w:r>
            <w:r>
              <w:rPr>
                <w:rFonts w:ascii="Times New Roman"/>
                <w:b w:val="false"/>
                <w:i w:val="false"/>
                <w:color w:val="000000"/>
                <w:sz w:val="20"/>
              </w:rPr>
              <w:t>
(csdo:AuthorityId)</w:t>
            </w:r>
          </w:p>
          <w:bookmarkEnd w:id="658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1" w:id="6581"/>
          <w:p>
            <w:pPr>
              <w:spacing w:after="20"/>
              <w:ind w:left="20"/>
              <w:jc w:val="both"/>
            </w:pPr>
            <w:r>
              <w:rPr>
                <w:rFonts w:ascii="Times New Roman"/>
                <w:b w:val="false"/>
                <w:i w:val="false"/>
                <w:color w:val="000000"/>
                <w:sz w:val="20"/>
              </w:rPr>
              <w:t>
*.20.10. Номер бланка документа</w:t>
            </w:r>
            <w:r>
              <w:br/>
            </w:r>
            <w:r>
              <w:rPr>
                <w:rFonts w:ascii="Times New Roman"/>
                <w:b w:val="false"/>
                <w:i w:val="false"/>
                <w:color w:val="000000"/>
                <w:sz w:val="20"/>
              </w:rPr>
              <w:t>
(csdo:FormNumberId)</w:t>
            </w:r>
          </w:p>
          <w:bookmarkEnd w:id="658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2" w:id="6582"/>
          <w:p>
            <w:pPr>
              <w:spacing w:after="20"/>
              <w:ind w:left="20"/>
              <w:jc w:val="both"/>
            </w:pPr>
            <w:r>
              <w:rPr>
                <w:rFonts w:ascii="Times New Roman"/>
                <w:b w:val="false"/>
                <w:i w:val="false"/>
                <w:color w:val="000000"/>
                <w:sz w:val="20"/>
              </w:rPr>
              <w:t>
*.20.11. Учетная серия</w:t>
            </w:r>
            <w:r>
              <w:br/>
            </w:r>
            <w:r>
              <w:rPr>
                <w:rFonts w:ascii="Times New Roman"/>
                <w:b w:val="false"/>
                <w:i w:val="false"/>
                <w:color w:val="000000"/>
                <w:sz w:val="20"/>
              </w:rPr>
              <w:t>
(casdo:RegistrationSeriesId)</w:t>
            </w:r>
          </w:p>
          <w:bookmarkEnd w:id="658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реквизит "Учетная серия (casdo:RegistrationSeriesId)"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3" w:id="6583"/>
          <w:p>
            <w:pPr>
              <w:spacing w:after="20"/>
              <w:ind w:left="20"/>
              <w:jc w:val="both"/>
            </w:pPr>
            <w:r>
              <w:rPr>
                <w:rFonts w:ascii="Times New Roman"/>
                <w:b w:val="false"/>
                <w:i w:val="false"/>
                <w:color w:val="000000"/>
                <w:sz w:val="20"/>
              </w:rPr>
              <w:t>
*.20.12. Код товара по ТН ВЭД ЕАЭС</w:t>
            </w:r>
            <w:r>
              <w:br/>
            </w:r>
            <w:r>
              <w:rPr>
                <w:rFonts w:ascii="Times New Roman"/>
                <w:b w:val="false"/>
                <w:i w:val="false"/>
                <w:color w:val="000000"/>
                <w:sz w:val="20"/>
              </w:rPr>
              <w:t>
(csdo:CommodityCode)</w:t>
            </w:r>
          </w:p>
          <w:bookmarkEnd w:id="658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4" w:id="6584"/>
          <w:p>
            <w:pPr>
              <w:spacing w:after="20"/>
              <w:ind w:left="20"/>
              <w:jc w:val="both"/>
            </w:pPr>
            <w:r>
              <w:rPr>
                <w:rFonts w:ascii="Times New Roman"/>
                <w:b w:val="false"/>
                <w:i w:val="false"/>
                <w:color w:val="000000"/>
                <w:sz w:val="20"/>
              </w:rPr>
              <w:t>
7 д)</w:t>
            </w:r>
            <w:r>
              <w:br/>
            </w:r>
            <w:r>
              <w:rPr>
                <w:rFonts w:ascii="Times New Roman"/>
                <w:b w:val="false"/>
                <w:i w:val="false"/>
                <w:color w:val="000000"/>
                <w:sz w:val="20"/>
              </w:rPr>
              <w:t>
7 ж)</w:t>
            </w:r>
          </w:p>
          <w:bookmarkEnd w:id="6584"/>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"12" реквизит "Код товара по ТН ВЭД ЕАЭС (csdo:CommodityCode)"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5" w:id="6585"/>
          <w:p>
            <w:pPr>
              <w:spacing w:after="20"/>
              <w:ind w:left="20"/>
              <w:jc w:val="both"/>
            </w:pPr>
            <w:r>
              <w:rPr>
                <w:rFonts w:ascii="Times New Roman"/>
                <w:b w:val="false"/>
                <w:i w:val="false"/>
                <w:color w:val="000000"/>
                <w:sz w:val="20"/>
              </w:rPr>
              <w:t>
*.20.13. Наименование товара</w:t>
            </w:r>
            <w:r>
              <w:br/>
            </w:r>
            <w:r>
              <w:rPr>
                <w:rFonts w:ascii="Times New Roman"/>
                <w:b w:val="false"/>
                <w:i w:val="false"/>
                <w:color w:val="000000"/>
                <w:sz w:val="20"/>
              </w:rPr>
              <w:t>
(casdo:GoodsDescriptionText)</w:t>
            </w:r>
          </w:p>
          <w:bookmarkEnd w:id="658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6" w:id="6586"/>
          <w:p>
            <w:pPr>
              <w:spacing w:after="20"/>
              <w:ind w:left="20"/>
              <w:jc w:val="both"/>
            </w:pPr>
            <w:r>
              <w:rPr>
                <w:rFonts w:ascii="Times New Roman"/>
                <w:b w:val="false"/>
                <w:i w:val="false"/>
                <w:color w:val="000000"/>
                <w:sz w:val="20"/>
              </w:rPr>
              <w:t>
7 д)</w:t>
            </w:r>
            <w:r>
              <w:br/>
            </w:r>
            <w:r>
              <w:rPr>
                <w:rFonts w:ascii="Times New Roman"/>
                <w:b w:val="false"/>
                <w:i w:val="false"/>
                <w:color w:val="000000"/>
                <w:sz w:val="20"/>
              </w:rPr>
              <w:t>
7 ж)</w:t>
            </w:r>
          </w:p>
          <w:bookmarkEnd w:id="6586"/>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"12" реквизит "Наименование товара (casdo:GoodsDescriptionText)"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7" w:id="6587"/>
          <w:p>
            <w:pPr>
              <w:spacing w:after="20"/>
              <w:ind w:left="20"/>
              <w:jc w:val="both"/>
            </w:pPr>
            <w:r>
              <w:rPr>
                <w:rFonts w:ascii="Times New Roman"/>
                <w:b w:val="false"/>
                <w:i w:val="false"/>
                <w:color w:val="000000"/>
                <w:sz w:val="20"/>
              </w:rPr>
              <w:t>
*.20.14. Маркировка товара</w:t>
            </w:r>
            <w:r>
              <w:br/>
            </w:r>
            <w:r>
              <w:rPr>
                <w:rFonts w:ascii="Times New Roman"/>
                <w:b w:val="false"/>
                <w:i w:val="false"/>
                <w:color w:val="000000"/>
                <w:sz w:val="20"/>
              </w:rPr>
              <w:t>
(casdo:GoodsLabelDescriptionText)</w:t>
            </w:r>
          </w:p>
          <w:bookmarkEnd w:id="658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8" w:id="6588"/>
          <w:p>
            <w:pPr>
              <w:spacing w:after="20"/>
              <w:ind w:left="20"/>
              <w:jc w:val="both"/>
            </w:pPr>
            <w:r>
              <w:rPr>
                <w:rFonts w:ascii="Times New Roman"/>
                <w:b w:val="false"/>
                <w:i w:val="false"/>
                <w:color w:val="000000"/>
                <w:sz w:val="20"/>
              </w:rPr>
              <w:t>
7 д)</w:t>
            </w:r>
            <w:r>
              <w:br/>
            </w:r>
            <w:r>
              <w:rPr>
                <w:rFonts w:ascii="Times New Roman"/>
                <w:b w:val="false"/>
                <w:i w:val="false"/>
                <w:color w:val="000000"/>
                <w:sz w:val="20"/>
              </w:rPr>
              <w:t>
7 ж)</w:t>
            </w:r>
          </w:p>
          <w:bookmarkEnd w:id="6588"/>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"13" реквизит "Маркировка товара (casdo:GoodsLabelDescriptionText)" может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9" w:id="6589"/>
          <w:p>
            <w:pPr>
              <w:spacing w:after="20"/>
              <w:ind w:left="20"/>
              <w:jc w:val="both"/>
            </w:pPr>
            <w:r>
              <w:rPr>
                <w:rFonts w:ascii="Times New Roman"/>
                <w:b w:val="false"/>
                <w:i w:val="false"/>
                <w:color w:val="000000"/>
                <w:sz w:val="20"/>
              </w:rPr>
              <w:t>
*.20.15. Производитель</w:t>
            </w:r>
            <w:r>
              <w:br/>
            </w:r>
            <w:r>
              <w:rPr>
                <w:rFonts w:ascii="Times New Roman"/>
                <w:b w:val="false"/>
                <w:i w:val="false"/>
                <w:color w:val="000000"/>
                <w:sz w:val="20"/>
              </w:rPr>
              <w:t>
(cacdo:ManufacturerDetails)</w:t>
            </w:r>
          </w:p>
          <w:bookmarkEnd w:id="658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0" w:id="6590"/>
          <w:p>
            <w:pPr>
              <w:spacing w:after="20"/>
              <w:ind w:left="20"/>
              <w:jc w:val="both"/>
            </w:pPr>
            <w:r>
              <w:rPr>
                <w:rFonts w:ascii="Times New Roman"/>
                <w:b w:val="false"/>
                <w:i w:val="false"/>
                <w:color w:val="000000"/>
                <w:sz w:val="20"/>
              </w:rPr>
              <w:t>
7 д)</w:t>
            </w:r>
            <w:r>
              <w:br/>
            </w:r>
            <w:r>
              <w:rPr>
                <w:rFonts w:ascii="Times New Roman"/>
                <w:b w:val="false"/>
                <w:i w:val="false"/>
                <w:color w:val="000000"/>
                <w:sz w:val="20"/>
              </w:rPr>
              <w:t>
7 ж)</w:t>
            </w:r>
          </w:p>
          <w:bookmarkEnd w:id="6590"/>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1" w:id="659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"12" реквизит "Производитель</w:t>
            </w:r>
            <w:r>
              <w:br/>
            </w:r>
            <w:r>
              <w:rPr>
                <w:rFonts w:ascii="Times New Roman"/>
                <w:b w:val="false"/>
                <w:i w:val="false"/>
                <w:color w:val="000000"/>
                <w:sz w:val="20"/>
              </w:rPr>
              <w:t>
(cacdo:ManufacturerDetails)" может быть заполнен</w:t>
            </w:r>
          </w:p>
          <w:bookmarkEnd w:id="659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2" w:id="6592"/>
          <w:p>
            <w:pPr>
              <w:spacing w:after="20"/>
              <w:ind w:left="20"/>
              <w:jc w:val="both"/>
            </w:pPr>
            <w:r>
              <w:rPr>
                <w:rFonts w:ascii="Times New Roman"/>
                <w:b w:val="false"/>
                <w:i w:val="false"/>
                <w:color w:val="000000"/>
                <w:sz w:val="20"/>
              </w:rPr>
              <w:t>
если реквизит "Производитель</w:t>
            </w:r>
            <w:r>
              <w:br/>
            </w:r>
            <w:r>
              <w:rPr>
                <w:rFonts w:ascii="Times New Roman"/>
                <w:b w:val="false"/>
                <w:i w:val="false"/>
                <w:color w:val="000000"/>
                <w:sz w:val="20"/>
              </w:rPr>
              <w:t>
(cacdo:ManufacturerDetails)" заполнен, то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bookmarkEnd w:id="659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3" w:id="6593"/>
          <w:p>
            <w:pPr>
              <w:spacing w:after="20"/>
              <w:ind w:left="20"/>
              <w:jc w:val="both"/>
            </w:pPr>
            <w:r>
              <w:rPr>
                <w:rFonts w:ascii="Times New Roman"/>
                <w:b w:val="false"/>
                <w:i w:val="false"/>
                <w:color w:val="000000"/>
                <w:sz w:val="20"/>
              </w:rPr>
              <w:t>
*.20.15.1. Наименование субъекта</w:t>
            </w:r>
            <w:r>
              <w:br/>
            </w:r>
            <w:r>
              <w:rPr>
                <w:rFonts w:ascii="Times New Roman"/>
                <w:b w:val="false"/>
                <w:i w:val="false"/>
                <w:color w:val="000000"/>
                <w:sz w:val="20"/>
              </w:rPr>
              <w:t>
(csdo:SubjectName)</w:t>
            </w:r>
          </w:p>
          <w:bookmarkEnd w:id="659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4" w:id="6594"/>
          <w:p>
            <w:pPr>
              <w:spacing w:after="20"/>
              <w:ind w:left="20"/>
              <w:jc w:val="both"/>
            </w:pPr>
            <w:r>
              <w:rPr>
                <w:rFonts w:ascii="Times New Roman"/>
                <w:b w:val="false"/>
                <w:i w:val="false"/>
                <w:color w:val="000000"/>
                <w:sz w:val="20"/>
              </w:rPr>
              <w:t>
*.20.15.2. Краткое наименование субъекта</w:t>
            </w:r>
            <w:r>
              <w:br/>
            </w:r>
            <w:r>
              <w:rPr>
                <w:rFonts w:ascii="Times New Roman"/>
                <w:b w:val="false"/>
                <w:i w:val="false"/>
                <w:color w:val="000000"/>
                <w:sz w:val="20"/>
              </w:rPr>
              <w:t>
(csdo:SubjectBriefName)</w:t>
            </w:r>
          </w:p>
          <w:bookmarkEnd w:id="659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5" w:id="6595"/>
          <w:p>
            <w:pPr>
              <w:spacing w:after="20"/>
              <w:ind w:left="20"/>
              <w:jc w:val="both"/>
            </w:pPr>
            <w:r>
              <w:rPr>
                <w:rFonts w:ascii="Times New Roman"/>
                <w:b w:val="false"/>
                <w:i w:val="false"/>
                <w:color w:val="000000"/>
                <w:sz w:val="20"/>
              </w:rPr>
              <w:t>
*.20.15.3. Уникальный идентификационный таможенный номер</w:t>
            </w:r>
            <w:r>
              <w:br/>
            </w:r>
            <w:r>
              <w:rPr>
                <w:rFonts w:ascii="Times New Roman"/>
                <w:b w:val="false"/>
                <w:i w:val="false"/>
                <w:color w:val="000000"/>
                <w:sz w:val="20"/>
              </w:rPr>
              <w:t>
(casdo:CAUniqueCustomsNumberId)</w:t>
            </w:r>
          </w:p>
          <w:bookmarkEnd w:id="659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6" w:id="659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596"/>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7" w:id="659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597"/>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8" w:id="6598"/>
          <w:p>
            <w:pPr>
              <w:spacing w:after="20"/>
              <w:ind w:left="20"/>
              <w:jc w:val="both"/>
            </w:pPr>
            <w:r>
              <w:rPr>
                <w:rFonts w:ascii="Times New Roman"/>
                <w:b w:val="false"/>
                <w:i w:val="false"/>
                <w:color w:val="000000"/>
                <w:sz w:val="20"/>
              </w:rPr>
              <w:t>
*.20.15.4. Идентификатор налогоплательщика</w:t>
            </w:r>
            <w:r>
              <w:br/>
            </w:r>
            <w:r>
              <w:rPr>
                <w:rFonts w:ascii="Times New Roman"/>
                <w:b w:val="false"/>
                <w:i w:val="false"/>
                <w:color w:val="000000"/>
                <w:sz w:val="20"/>
              </w:rPr>
              <w:t>
(csdo:TaxpayerId)</w:t>
            </w:r>
          </w:p>
          <w:bookmarkEnd w:id="659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9" w:id="6599"/>
          <w:p>
            <w:pPr>
              <w:spacing w:after="20"/>
              <w:ind w:left="20"/>
              <w:jc w:val="both"/>
            </w:pPr>
            <w:r>
              <w:rPr>
                <w:rFonts w:ascii="Times New Roman"/>
                <w:b w:val="false"/>
                <w:i w:val="false"/>
                <w:color w:val="000000"/>
                <w:sz w:val="20"/>
              </w:rPr>
              <w:t>
*.20.15.5. Код причины постановки на учет</w:t>
            </w:r>
            <w:r>
              <w:br/>
            </w:r>
            <w:r>
              <w:rPr>
                <w:rFonts w:ascii="Times New Roman"/>
                <w:b w:val="false"/>
                <w:i w:val="false"/>
                <w:color w:val="000000"/>
                <w:sz w:val="20"/>
              </w:rPr>
              <w:t>
(csdo:TaxRegistrationReasonCode)</w:t>
            </w:r>
          </w:p>
          <w:bookmarkEnd w:id="659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0" w:id="6600"/>
          <w:p>
            <w:pPr>
              <w:spacing w:after="20"/>
              <w:ind w:left="20"/>
              <w:jc w:val="both"/>
            </w:pPr>
            <w:r>
              <w:rPr>
                <w:rFonts w:ascii="Times New Roman"/>
                <w:b w:val="false"/>
                <w:i w:val="false"/>
                <w:color w:val="000000"/>
                <w:sz w:val="20"/>
              </w:rPr>
              <w:t>
*.20.15.6. Идентификатор физического лица</w:t>
            </w:r>
            <w:r>
              <w:br/>
            </w:r>
            <w:r>
              <w:rPr>
                <w:rFonts w:ascii="Times New Roman"/>
                <w:b w:val="false"/>
                <w:i w:val="false"/>
                <w:color w:val="000000"/>
                <w:sz w:val="20"/>
              </w:rPr>
              <w:t>
(casdo:PersonId)</w:t>
            </w:r>
          </w:p>
          <w:bookmarkEnd w:id="660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1" w:id="6601"/>
          <w:p>
            <w:pPr>
              <w:spacing w:after="20"/>
              <w:ind w:left="20"/>
              <w:jc w:val="both"/>
            </w:pPr>
            <w:r>
              <w:rPr>
                <w:rFonts w:ascii="Times New Roman"/>
                <w:b w:val="false"/>
                <w:i w:val="false"/>
                <w:color w:val="000000"/>
                <w:sz w:val="20"/>
              </w:rPr>
              <w:t>
*.20.15.7. Адрес</w:t>
            </w:r>
            <w:r>
              <w:br/>
            </w:r>
            <w:r>
              <w:rPr>
                <w:rFonts w:ascii="Times New Roman"/>
                <w:b w:val="false"/>
                <w:i w:val="false"/>
                <w:color w:val="000000"/>
                <w:sz w:val="20"/>
              </w:rPr>
              <w:t>
(ccdo:SubjectAddressDetails)</w:t>
            </w:r>
          </w:p>
          <w:bookmarkEnd w:id="6601"/>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2" w:id="6602"/>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60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3" w:id="6603"/>
          <w:p>
            <w:pPr>
              <w:spacing w:after="20"/>
              <w:ind w:left="20"/>
              <w:jc w:val="both"/>
            </w:pPr>
            <w:r>
              <w:rPr>
                <w:rFonts w:ascii="Times New Roman"/>
                <w:b w:val="false"/>
                <w:i w:val="false"/>
                <w:color w:val="000000"/>
                <w:sz w:val="20"/>
              </w:rPr>
              <w:t>
*.20.15.7.1. Код вида адреса</w:t>
            </w:r>
            <w:r>
              <w:br/>
            </w:r>
            <w:r>
              <w:rPr>
                <w:rFonts w:ascii="Times New Roman"/>
                <w:b w:val="false"/>
                <w:i w:val="false"/>
                <w:color w:val="000000"/>
                <w:sz w:val="20"/>
              </w:rPr>
              <w:t>
(csdo:AddressKindCode)</w:t>
            </w:r>
          </w:p>
          <w:bookmarkEnd w:id="6603"/>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4" w:id="6604"/>
          <w:p>
            <w:pPr>
              <w:spacing w:after="20"/>
              <w:ind w:left="20"/>
              <w:jc w:val="both"/>
            </w:pPr>
            <w:r>
              <w:rPr>
                <w:rFonts w:ascii="Times New Roman"/>
                <w:b w:val="false"/>
                <w:i w:val="false"/>
                <w:color w:val="000000"/>
                <w:sz w:val="20"/>
              </w:rPr>
              <w:t>
*.20.15.7.2. Код страны</w:t>
            </w:r>
            <w:r>
              <w:br/>
            </w:r>
            <w:r>
              <w:rPr>
                <w:rFonts w:ascii="Times New Roman"/>
                <w:b w:val="false"/>
                <w:i w:val="false"/>
                <w:color w:val="000000"/>
                <w:sz w:val="20"/>
              </w:rPr>
              <w:t>
(csdo:UnifiedCountryCode)</w:t>
            </w:r>
          </w:p>
          <w:bookmarkEnd w:id="6604"/>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5" w:id="660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05"/>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6" w:id="6606"/>
          <w:p>
            <w:pPr>
              <w:spacing w:after="20"/>
              <w:ind w:left="20"/>
              <w:jc w:val="both"/>
            </w:pPr>
            <w:r>
              <w:rPr>
                <w:rFonts w:ascii="Times New Roman"/>
                <w:b w:val="false"/>
                <w:i w:val="false"/>
                <w:color w:val="000000"/>
                <w:sz w:val="20"/>
              </w:rPr>
              <w:t>
*.20.15.7.3. Код территории</w:t>
            </w:r>
            <w:r>
              <w:br/>
            </w:r>
            <w:r>
              <w:rPr>
                <w:rFonts w:ascii="Times New Roman"/>
                <w:b w:val="false"/>
                <w:i w:val="false"/>
                <w:color w:val="000000"/>
                <w:sz w:val="20"/>
              </w:rPr>
              <w:t>
(csdo:TerritoryCode)</w:t>
            </w:r>
          </w:p>
          <w:bookmarkEnd w:id="6606"/>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7" w:id="6607"/>
          <w:p>
            <w:pPr>
              <w:spacing w:after="20"/>
              <w:ind w:left="20"/>
              <w:jc w:val="both"/>
            </w:pPr>
            <w:r>
              <w:rPr>
                <w:rFonts w:ascii="Times New Roman"/>
                <w:b w:val="false"/>
                <w:i w:val="false"/>
                <w:color w:val="000000"/>
                <w:sz w:val="20"/>
              </w:rPr>
              <w:t>
*.20.15.7.4. Регион</w:t>
            </w:r>
            <w:r>
              <w:br/>
            </w:r>
            <w:r>
              <w:rPr>
                <w:rFonts w:ascii="Times New Roman"/>
                <w:b w:val="false"/>
                <w:i w:val="false"/>
                <w:color w:val="000000"/>
                <w:sz w:val="20"/>
              </w:rPr>
              <w:t>
(csdo:RegionName)</w:t>
            </w:r>
          </w:p>
          <w:bookmarkEnd w:id="6607"/>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8" w:id="6608"/>
          <w:p>
            <w:pPr>
              <w:spacing w:after="20"/>
              <w:ind w:left="20"/>
              <w:jc w:val="both"/>
            </w:pPr>
            <w:r>
              <w:rPr>
                <w:rFonts w:ascii="Times New Roman"/>
                <w:b w:val="false"/>
                <w:i w:val="false"/>
                <w:color w:val="000000"/>
                <w:sz w:val="20"/>
              </w:rPr>
              <w:t>
*.20.15.7.5. Район</w:t>
            </w:r>
            <w:r>
              <w:br/>
            </w:r>
            <w:r>
              <w:rPr>
                <w:rFonts w:ascii="Times New Roman"/>
                <w:b w:val="false"/>
                <w:i w:val="false"/>
                <w:color w:val="000000"/>
                <w:sz w:val="20"/>
              </w:rPr>
              <w:t>
(csdo:DistrictName)</w:t>
            </w:r>
          </w:p>
          <w:bookmarkEnd w:id="6608"/>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9" w:id="6609"/>
          <w:p>
            <w:pPr>
              <w:spacing w:after="20"/>
              <w:ind w:left="20"/>
              <w:jc w:val="both"/>
            </w:pPr>
            <w:r>
              <w:rPr>
                <w:rFonts w:ascii="Times New Roman"/>
                <w:b w:val="false"/>
                <w:i w:val="false"/>
                <w:color w:val="000000"/>
                <w:sz w:val="20"/>
              </w:rPr>
              <w:t>
*.20.15.7.6. Город</w:t>
            </w:r>
            <w:r>
              <w:br/>
            </w:r>
            <w:r>
              <w:rPr>
                <w:rFonts w:ascii="Times New Roman"/>
                <w:b w:val="false"/>
                <w:i w:val="false"/>
                <w:color w:val="000000"/>
                <w:sz w:val="20"/>
              </w:rPr>
              <w:t>
(csdo:CityName)</w:t>
            </w:r>
          </w:p>
          <w:bookmarkEnd w:id="6609"/>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0" w:id="6610"/>
          <w:p>
            <w:pPr>
              <w:spacing w:after="20"/>
              <w:ind w:left="20"/>
              <w:jc w:val="both"/>
            </w:pPr>
            <w:r>
              <w:rPr>
                <w:rFonts w:ascii="Times New Roman"/>
                <w:b w:val="false"/>
                <w:i w:val="false"/>
                <w:color w:val="000000"/>
                <w:sz w:val="20"/>
              </w:rPr>
              <w:t>
*.20.15.7.7. Населенный пункт</w:t>
            </w:r>
            <w:r>
              <w:br/>
            </w:r>
            <w:r>
              <w:rPr>
                <w:rFonts w:ascii="Times New Roman"/>
                <w:b w:val="false"/>
                <w:i w:val="false"/>
                <w:color w:val="000000"/>
                <w:sz w:val="20"/>
              </w:rPr>
              <w:t>
(csdo:SettlementName)</w:t>
            </w:r>
          </w:p>
          <w:bookmarkEnd w:id="6610"/>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1" w:id="6611"/>
          <w:p>
            <w:pPr>
              <w:spacing w:after="20"/>
              <w:ind w:left="20"/>
              <w:jc w:val="both"/>
            </w:pPr>
            <w:r>
              <w:rPr>
                <w:rFonts w:ascii="Times New Roman"/>
                <w:b w:val="false"/>
                <w:i w:val="false"/>
                <w:color w:val="000000"/>
                <w:sz w:val="20"/>
              </w:rPr>
              <w:t>
*.20.15.7.8. Улица</w:t>
            </w:r>
            <w:r>
              <w:br/>
            </w:r>
            <w:r>
              <w:rPr>
                <w:rFonts w:ascii="Times New Roman"/>
                <w:b w:val="false"/>
                <w:i w:val="false"/>
                <w:color w:val="000000"/>
                <w:sz w:val="20"/>
              </w:rPr>
              <w:t>
(csdo:StreetName)</w:t>
            </w:r>
          </w:p>
          <w:bookmarkEnd w:id="6611"/>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2" w:id="6612"/>
          <w:p>
            <w:pPr>
              <w:spacing w:after="20"/>
              <w:ind w:left="20"/>
              <w:jc w:val="both"/>
            </w:pPr>
            <w:r>
              <w:rPr>
                <w:rFonts w:ascii="Times New Roman"/>
                <w:b w:val="false"/>
                <w:i w:val="false"/>
                <w:color w:val="000000"/>
                <w:sz w:val="20"/>
              </w:rPr>
              <w:t>
*.20.15.7.9. Номер дома</w:t>
            </w:r>
            <w:r>
              <w:br/>
            </w:r>
            <w:r>
              <w:rPr>
                <w:rFonts w:ascii="Times New Roman"/>
                <w:b w:val="false"/>
                <w:i w:val="false"/>
                <w:color w:val="000000"/>
                <w:sz w:val="20"/>
              </w:rPr>
              <w:t>
(csdo:BuildingNumberId)</w:t>
            </w:r>
          </w:p>
          <w:bookmarkEnd w:id="6612"/>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3" w:id="6613"/>
          <w:p>
            <w:pPr>
              <w:spacing w:after="20"/>
              <w:ind w:left="20"/>
              <w:jc w:val="both"/>
            </w:pPr>
            <w:r>
              <w:rPr>
                <w:rFonts w:ascii="Times New Roman"/>
                <w:b w:val="false"/>
                <w:i w:val="false"/>
                <w:color w:val="000000"/>
                <w:sz w:val="20"/>
              </w:rPr>
              <w:t>
*.20.15.7.10. Номер помещения</w:t>
            </w:r>
            <w:r>
              <w:br/>
            </w:r>
            <w:r>
              <w:rPr>
                <w:rFonts w:ascii="Times New Roman"/>
                <w:b w:val="false"/>
                <w:i w:val="false"/>
                <w:color w:val="000000"/>
                <w:sz w:val="20"/>
              </w:rPr>
              <w:t>
(csdo:RoomNumberId)</w:t>
            </w:r>
          </w:p>
          <w:bookmarkEnd w:id="6613"/>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4" w:id="6614"/>
          <w:p>
            <w:pPr>
              <w:spacing w:after="20"/>
              <w:ind w:left="20"/>
              <w:jc w:val="both"/>
            </w:pPr>
            <w:r>
              <w:rPr>
                <w:rFonts w:ascii="Times New Roman"/>
                <w:b w:val="false"/>
                <w:i w:val="false"/>
                <w:color w:val="000000"/>
                <w:sz w:val="20"/>
              </w:rPr>
              <w:t>
*.20.15.7.11. Почтовый индекс</w:t>
            </w:r>
            <w:r>
              <w:br/>
            </w:r>
            <w:r>
              <w:rPr>
                <w:rFonts w:ascii="Times New Roman"/>
                <w:b w:val="false"/>
                <w:i w:val="false"/>
                <w:color w:val="000000"/>
                <w:sz w:val="20"/>
              </w:rPr>
              <w:t>
(csdo:PostCode)</w:t>
            </w:r>
          </w:p>
          <w:bookmarkEnd w:id="6614"/>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5" w:id="6615"/>
          <w:p>
            <w:pPr>
              <w:spacing w:after="20"/>
              <w:ind w:left="20"/>
              <w:jc w:val="both"/>
            </w:pPr>
            <w:r>
              <w:rPr>
                <w:rFonts w:ascii="Times New Roman"/>
                <w:b w:val="false"/>
                <w:i w:val="false"/>
                <w:color w:val="000000"/>
                <w:sz w:val="20"/>
              </w:rPr>
              <w:t>
*.20.15.7.12. Номер абонентского ящика</w:t>
            </w:r>
            <w:r>
              <w:br/>
            </w:r>
            <w:r>
              <w:rPr>
                <w:rFonts w:ascii="Times New Roman"/>
                <w:b w:val="false"/>
                <w:i w:val="false"/>
                <w:color w:val="000000"/>
                <w:sz w:val="20"/>
              </w:rPr>
              <w:t>
(csdo:PostOfficeBoxId)</w:t>
            </w:r>
          </w:p>
          <w:bookmarkEnd w:id="6615"/>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6" w:id="6616"/>
          <w:p>
            <w:pPr>
              <w:spacing w:after="20"/>
              <w:ind w:left="20"/>
              <w:jc w:val="both"/>
            </w:pPr>
            <w:r>
              <w:rPr>
                <w:rFonts w:ascii="Times New Roman"/>
                <w:b w:val="false"/>
                <w:i w:val="false"/>
                <w:color w:val="000000"/>
                <w:sz w:val="20"/>
              </w:rPr>
              <w:t>
*.20.16. Сведения об обеззараживании</w:t>
            </w:r>
            <w:r>
              <w:br/>
            </w:r>
            <w:r>
              <w:rPr>
                <w:rFonts w:ascii="Times New Roman"/>
                <w:b w:val="false"/>
                <w:i w:val="false"/>
                <w:color w:val="000000"/>
                <w:sz w:val="20"/>
              </w:rPr>
              <w:t>
(cacdo:GoodsDisinfectionDetails)</w:t>
            </w:r>
          </w:p>
          <w:bookmarkEnd w:id="661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то реквизит "Сведения об обеззараживании (cacdo:GoodsDisinfectionDetails)"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7" w:id="6617"/>
          <w:p>
            <w:pPr>
              <w:spacing w:after="20"/>
              <w:ind w:left="20"/>
              <w:jc w:val="both"/>
            </w:pPr>
            <w:r>
              <w:rPr>
                <w:rFonts w:ascii="Times New Roman"/>
                <w:b w:val="false"/>
                <w:i w:val="false"/>
                <w:color w:val="000000"/>
                <w:sz w:val="20"/>
              </w:rPr>
              <w:t>
*.20.16.1. Признак проведения обеззараживания</w:t>
            </w:r>
            <w:r>
              <w:br/>
            </w:r>
            <w:r>
              <w:rPr>
                <w:rFonts w:ascii="Times New Roman"/>
                <w:b w:val="false"/>
                <w:i w:val="false"/>
                <w:color w:val="000000"/>
                <w:sz w:val="20"/>
              </w:rPr>
              <w:t>
(casdo:DisinfectionIndicator)</w:t>
            </w:r>
          </w:p>
          <w:bookmarkEnd w:id="661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8" w:id="6618"/>
          <w:p>
            <w:pPr>
              <w:spacing w:after="20"/>
              <w:ind w:left="20"/>
              <w:jc w:val="both"/>
            </w:pPr>
            <w:r>
              <w:rPr>
                <w:rFonts w:ascii="Times New Roman"/>
                <w:b w:val="false"/>
                <w:i w:val="false"/>
                <w:color w:val="000000"/>
                <w:sz w:val="20"/>
              </w:rPr>
              <w:t>
реквизит "Признак проведения обеззараживания (casdo:DisinfectionIndicator)" должен содержать 1 из значений:</w:t>
            </w:r>
            <w:r>
              <w:br/>
            </w:r>
            <w:r>
              <w:rPr>
                <w:rFonts w:ascii="Times New Roman"/>
                <w:b w:val="false"/>
                <w:i w:val="false"/>
                <w:color w:val="000000"/>
                <w:sz w:val="20"/>
              </w:rPr>
              <w:t>1 – обеззараживание продукции проводилось;</w:t>
            </w:r>
            <w:r>
              <w:br/>
            </w:r>
            <w:r>
              <w:rPr>
                <w:rFonts w:ascii="Times New Roman"/>
                <w:b w:val="false"/>
                <w:i w:val="false"/>
                <w:color w:val="000000"/>
                <w:sz w:val="20"/>
              </w:rPr>
              <w:t>
0 – обеззараживание продукции не проводилось или сведения о проведении обеззараживания отсутствуют</w:t>
            </w:r>
          </w:p>
          <w:bookmarkEnd w:id="661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9" w:id="6619"/>
          <w:p>
            <w:pPr>
              <w:spacing w:after="20"/>
              <w:ind w:left="20"/>
              <w:jc w:val="both"/>
            </w:pPr>
            <w:r>
              <w:rPr>
                <w:rFonts w:ascii="Times New Roman"/>
                <w:b w:val="false"/>
                <w:i w:val="false"/>
                <w:color w:val="000000"/>
                <w:sz w:val="20"/>
              </w:rPr>
              <w:t>
*.20.16.2. Сведения о проведенном обеззараживании</w:t>
            </w:r>
            <w:r>
              <w:br/>
            </w:r>
            <w:r>
              <w:rPr>
                <w:rFonts w:ascii="Times New Roman"/>
                <w:b w:val="false"/>
                <w:i w:val="false"/>
                <w:color w:val="000000"/>
                <w:sz w:val="20"/>
              </w:rPr>
              <w:t>
(cacdo:DisinfectionDetails)</w:t>
            </w:r>
          </w:p>
          <w:bookmarkEnd w:id="661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обеззараживания (casdo:DisinfectionIndicator)" содержит значение "1", реквизит "Сведения о проведенном обеззараживании (cacdo:DisinfectionDetails)" должен быть заполнен, иначе реквизит "Признак проведения обеззараживания (casdo:DisinfectionIndicator)"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0" w:id="6620"/>
          <w:p>
            <w:pPr>
              <w:spacing w:after="20"/>
              <w:ind w:left="20"/>
              <w:jc w:val="both"/>
            </w:pPr>
            <w:r>
              <w:rPr>
                <w:rFonts w:ascii="Times New Roman"/>
                <w:b w:val="false"/>
                <w:i w:val="false"/>
                <w:color w:val="000000"/>
                <w:sz w:val="20"/>
              </w:rPr>
              <w:t>
*.20.16.2.1. Дата</w:t>
            </w:r>
            <w:r>
              <w:br/>
            </w:r>
            <w:r>
              <w:rPr>
                <w:rFonts w:ascii="Times New Roman"/>
                <w:b w:val="false"/>
                <w:i w:val="false"/>
                <w:color w:val="000000"/>
                <w:sz w:val="20"/>
              </w:rPr>
              <w:t>
(csdo:EventDate)</w:t>
            </w:r>
          </w:p>
          <w:bookmarkEnd w:id="6620"/>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1" w:id="6621"/>
          <w:p>
            <w:pPr>
              <w:spacing w:after="20"/>
              <w:ind w:left="20"/>
              <w:jc w:val="both"/>
            </w:pPr>
            <w:r>
              <w:rPr>
                <w:rFonts w:ascii="Times New Roman"/>
                <w:b w:val="false"/>
                <w:i w:val="false"/>
                <w:color w:val="000000"/>
                <w:sz w:val="20"/>
              </w:rPr>
              <w:t>
*.20.16.2.2. Продолжительность обработки</w:t>
            </w:r>
            <w:r>
              <w:br/>
            </w:r>
            <w:r>
              <w:rPr>
                <w:rFonts w:ascii="Times New Roman"/>
                <w:b w:val="false"/>
                <w:i w:val="false"/>
                <w:color w:val="000000"/>
                <w:sz w:val="20"/>
              </w:rPr>
              <w:t>
(casdo:ExpositionDuration)</w:t>
            </w:r>
          </w:p>
          <w:bookmarkEnd w:id="6621"/>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2" w:id="6622"/>
          <w:p>
            <w:pPr>
              <w:spacing w:after="20"/>
              <w:ind w:left="20"/>
              <w:jc w:val="both"/>
            </w:pPr>
            <w:r>
              <w:rPr>
                <w:rFonts w:ascii="Times New Roman"/>
                <w:b w:val="false"/>
                <w:i w:val="false"/>
                <w:color w:val="000000"/>
                <w:sz w:val="20"/>
              </w:rPr>
              <w:t>
*.20.16.2.3. Способ обработки</w:t>
            </w:r>
            <w:r>
              <w:br/>
            </w:r>
            <w:r>
              <w:rPr>
                <w:rFonts w:ascii="Times New Roman"/>
                <w:b w:val="false"/>
                <w:i w:val="false"/>
                <w:color w:val="000000"/>
                <w:sz w:val="20"/>
              </w:rPr>
              <w:t>
(casdo:DisinfectionMethodName)</w:t>
            </w:r>
          </w:p>
          <w:bookmarkEnd w:id="6622"/>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3" w:id="6623"/>
          <w:p>
            <w:pPr>
              <w:spacing w:after="20"/>
              <w:ind w:left="20"/>
              <w:jc w:val="both"/>
            </w:pPr>
            <w:r>
              <w:rPr>
                <w:rFonts w:ascii="Times New Roman"/>
                <w:b w:val="false"/>
                <w:i w:val="false"/>
                <w:color w:val="000000"/>
                <w:sz w:val="20"/>
              </w:rPr>
              <w:t>
*.20.16.2.4. Наименование химического вещества (субстанции)</w:t>
            </w:r>
            <w:r>
              <w:br/>
            </w:r>
            <w:r>
              <w:rPr>
                <w:rFonts w:ascii="Times New Roman"/>
                <w:b w:val="false"/>
                <w:i w:val="false"/>
                <w:color w:val="000000"/>
                <w:sz w:val="20"/>
              </w:rPr>
              <w:t>
(casdo:ChemicalName)</w:t>
            </w:r>
          </w:p>
          <w:bookmarkEnd w:id="6623"/>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4" w:id="6624"/>
          <w:p>
            <w:pPr>
              <w:spacing w:after="20"/>
              <w:ind w:left="20"/>
              <w:jc w:val="both"/>
            </w:pPr>
            <w:r>
              <w:rPr>
                <w:rFonts w:ascii="Times New Roman"/>
                <w:b w:val="false"/>
                <w:i w:val="false"/>
                <w:color w:val="000000"/>
                <w:sz w:val="20"/>
              </w:rPr>
              <w:t>
*.20.16.2.5. Температура обработки</w:t>
            </w:r>
            <w:r>
              <w:br/>
            </w:r>
            <w:r>
              <w:rPr>
                <w:rFonts w:ascii="Times New Roman"/>
                <w:b w:val="false"/>
                <w:i w:val="false"/>
                <w:color w:val="000000"/>
                <w:sz w:val="20"/>
              </w:rPr>
              <w:t>
(casdo:TemperatureMeasure)</w:t>
            </w:r>
          </w:p>
          <w:bookmarkEnd w:id="6624"/>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5" w:id="6625"/>
          <w:p>
            <w:pPr>
              <w:spacing w:after="20"/>
              <w:ind w:left="20"/>
              <w:jc w:val="both"/>
            </w:pPr>
            <w:r>
              <w:rPr>
                <w:rFonts w:ascii="Times New Roman"/>
                <w:b w:val="false"/>
                <w:i w:val="false"/>
                <w:color w:val="000000"/>
                <w:sz w:val="20"/>
              </w:rPr>
              <w:t>
*.20.16.2.6. Концентрация вещества</w:t>
            </w:r>
            <w:r>
              <w:br/>
            </w:r>
            <w:r>
              <w:rPr>
                <w:rFonts w:ascii="Times New Roman"/>
                <w:b w:val="false"/>
                <w:i w:val="false"/>
                <w:color w:val="000000"/>
                <w:sz w:val="20"/>
              </w:rPr>
              <w:t>
(casdo:ConcentrationMeasure)</w:t>
            </w:r>
          </w:p>
          <w:bookmarkEnd w:id="6625"/>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6" w:id="6626"/>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626"/>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7" w:id="6627"/>
          <w:p>
            <w:pPr>
              <w:spacing w:after="20"/>
              <w:ind w:left="20"/>
              <w:jc w:val="both"/>
            </w:pPr>
            <w:r>
              <w:rPr>
                <w:rFonts w:ascii="Times New Roman"/>
                <w:b w:val="false"/>
                <w:i w:val="false"/>
                <w:color w:val="000000"/>
                <w:sz w:val="20"/>
              </w:rPr>
              <w:t>
атрибут "единица измерения (атрибут measurementUnitCode)" реквизита "Концентрация вещества (casdo:ConcentrationMeasure)" должен содержать значение код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662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8" w:id="662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628"/>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применяемого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9" w:id="6629"/>
          <w:p>
            <w:pPr>
              <w:spacing w:after="20"/>
              <w:ind w:left="20"/>
              <w:jc w:val="both"/>
            </w:pPr>
            <w:r>
              <w:rPr>
                <w:rFonts w:ascii="Times New Roman"/>
                <w:b w:val="false"/>
                <w:i w:val="false"/>
                <w:color w:val="000000"/>
                <w:sz w:val="20"/>
              </w:rPr>
              <w:t>
*.20.16.2.7. Доза вещества</w:t>
            </w:r>
            <w:r>
              <w:br/>
            </w:r>
            <w:r>
              <w:rPr>
                <w:rFonts w:ascii="Times New Roman"/>
                <w:b w:val="false"/>
                <w:i w:val="false"/>
                <w:color w:val="000000"/>
                <w:sz w:val="20"/>
              </w:rPr>
              <w:t>
(casdo:DoseMeasure)</w:t>
            </w:r>
          </w:p>
          <w:bookmarkEnd w:id="6629"/>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0" w:id="663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630"/>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1" w:id="6631"/>
          <w:p>
            <w:pPr>
              <w:spacing w:after="20"/>
              <w:ind w:left="20"/>
              <w:jc w:val="both"/>
            </w:pPr>
            <w:r>
              <w:rPr>
                <w:rFonts w:ascii="Times New Roman"/>
                <w:b w:val="false"/>
                <w:i w:val="false"/>
                <w:color w:val="000000"/>
                <w:sz w:val="20"/>
              </w:rPr>
              <w:t>
атрибут "единица измерения (атрибут measurementUnitCode)" реквизита "Доза вещества (casdo:DoseMeasure)" должен содержать значение кода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663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2" w:id="663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632"/>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3" w:id="6633"/>
          <w:p>
            <w:pPr>
              <w:spacing w:after="20"/>
              <w:ind w:left="20"/>
              <w:jc w:val="both"/>
            </w:pPr>
            <w:r>
              <w:rPr>
                <w:rFonts w:ascii="Times New Roman"/>
                <w:b w:val="false"/>
                <w:i w:val="false"/>
                <w:color w:val="000000"/>
                <w:sz w:val="20"/>
              </w:rPr>
              <w:t>
*.20.16.2.8. Описание</w:t>
            </w:r>
            <w:r>
              <w:br/>
            </w:r>
            <w:r>
              <w:rPr>
                <w:rFonts w:ascii="Times New Roman"/>
                <w:b w:val="false"/>
                <w:i w:val="false"/>
                <w:color w:val="000000"/>
                <w:sz w:val="20"/>
              </w:rPr>
              <w:t>
(csdo:DescriptionText)</w:t>
            </w:r>
          </w:p>
          <w:bookmarkEnd w:id="6633"/>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4" w:id="6634"/>
          <w:p>
            <w:pPr>
              <w:spacing w:after="20"/>
              <w:ind w:left="20"/>
              <w:jc w:val="both"/>
            </w:pPr>
            <w:r>
              <w:rPr>
                <w:rFonts w:ascii="Times New Roman"/>
                <w:b w:val="false"/>
                <w:i w:val="false"/>
                <w:color w:val="000000"/>
                <w:sz w:val="20"/>
              </w:rPr>
              <w:t>
*.21. Место и дата отгрузки товара</w:t>
            </w:r>
            <w:r>
              <w:br/>
            </w:r>
            <w:r>
              <w:rPr>
                <w:rFonts w:ascii="Times New Roman"/>
                <w:b w:val="false"/>
                <w:i w:val="false"/>
                <w:color w:val="000000"/>
                <w:sz w:val="20"/>
              </w:rPr>
              <w:t>
(cacdo:PIShipmentLocationDetails)</w:t>
            </w:r>
          </w:p>
          <w:bookmarkEnd w:id="663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то реквизит "Место и дата отгрузки товара (cacdo:PIShipmentLocationDetails)" должен быть заполнен, иначе реквизит " Место и дата отгрузки товара (cacdo:PIShipmentLocationDetails)"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5" w:id="6635"/>
          <w:p>
            <w:pPr>
              <w:spacing w:after="20"/>
              <w:ind w:left="20"/>
              <w:jc w:val="both"/>
            </w:pPr>
            <w:r>
              <w:rPr>
                <w:rFonts w:ascii="Times New Roman"/>
                <w:b w:val="false"/>
                <w:i w:val="false"/>
                <w:color w:val="000000"/>
                <w:sz w:val="20"/>
              </w:rPr>
              <w:t>
*.21.1. Код страны</w:t>
            </w:r>
            <w:r>
              <w:br/>
            </w:r>
            <w:r>
              <w:rPr>
                <w:rFonts w:ascii="Times New Roman"/>
                <w:b w:val="false"/>
                <w:i w:val="false"/>
                <w:color w:val="000000"/>
                <w:sz w:val="20"/>
              </w:rPr>
              <w:t>
(csdo:UnifiedCountryCode)</w:t>
            </w:r>
          </w:p>
          <w:bookmarkEnd w:id="663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содержать двухбуквенное значение кода страны отгрузки товара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6" w:id="663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3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7" w:id="6637"/>
          <w:p>
            <w:pPr>
              <w:spacing w:after="20"/>
              <w:ind w:left="20"/>
              <w:jc w:val="both"/>
            </w:pPr>
            <w:r>
              <w:rPr>
                <w:rFonts w:ascii="Times New Roman"/>
                <w:b w:val="false"/>
                <w:i w:val="false"/>
                <w:color w:val="000000"/>
                <w:sz w:val="20"/>
              </w:rPr>
              <w:t>
*.21.2. Код места или географического пункта</w:t>
            </w:r>
            <w:r>
              <w:br/>
            </w:r>
            <w:r>
              <w:rPr>
                <w:rFonts w:ascii="Times New Roman"/>
                <w:b w:val="false"/>
                <w:i w:val="false"/>
                <w:color w:val="000000"/>
                <w:sz w:val="20"/>
              </w:rPr>
              <w:t>
(casdo:LocationCode)</w:t>
            </w:r>
          </w:p>
          <w:bookmarkEnd w:id="663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места или географического пункта (casdo:LocationCode)" заполнен, то должен содержать кодовое обозначение места отгрузки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8" w:id="663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3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9" w:id="6639"/>
          <w:p>
            <w:pPr>
              <w:spacing w:after="20"/>
              <w:ind w:left="20"/>
              <w:jc w:val="both"/>
            </w:pPr>
            <w:r>
              <w:rPr>
                <w:rFonts w:ascii="Times New Roman"/>
                <w:b w:val="false"/>
                <w:i w:val="false"/>
                <w:color w:val="000000"/>
                <w:sz w:val="20"/>
              </w:rPr>
              <w:t>
*.21.3. Регион</w:t>
            </w:r>
            <w:r>
              <w:br/>
            </w:r>
            <w:r>
              <w:rPr>
                <w:rFonts w:ascii="Times New Roman"/>
                <w:b w:val="false"/>
                <w:i w:val="false"/>
                <w:color w:val="000000"/>
                <w:sz w:val="20"/>
              </w:rPr>
              <w:t>
(csdo:RegionName)</w:t>
            </w:r>
          </w:p>
          <w:bookmarkEnd w:id="663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0" w:id="6640"/>
          <w:p>
            <w:pPr>
              <w:spacing w:after="20"/>
              <w:ind w:left="20"/>
              <w:jc w:val="both"/>
            </w:pPr>
            <w:r>
              <w:rPr>
                <w:rFonts w:ascii="Times New Roman"/>
                <w:b w:val="false"/>
                <w:i w:val="false"/>
                <w:color w:val="000000"/>
                <w:sz w:val="20"/>
              </w:rPr>
              <w:t>
*.21.4. Район</w:t>
            </w:r>
            <w:r>
              <w:br/>
            </w:r>
            <w:r>
              <w:rPr>
                <w:rFonts w:ascii="Times New Roman"/>
                <w:b w:val="false"/>
                <w:i w:val="false"/>
                <w:color w:val="000000"/>
                <w:sz w:val="20"/>
              </w:rPr>
              <w:t>
(csdo:DistrictName)</w:t>
            </w:r>
          </w:p>
          <w:bookmarkEnd w:id="664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1" w:id="6641"/>
          <w:p>
            <w:pPr>
              <w:spacing w:after="20"/>
              <w:ind w:left="20"/>
              <w:jc w:val="both"/>
            </w:pPr>
            <w:r>
              <w:rPr>
                <w:rFonts w:ascii="Times New Roman"/>
                <w:b w:val="false"/>
                <w:i w:val="false"/>
                <w:color w:val="000000"/>
                <w:sz w:val="20"/>
              </w:rPr>
              <w:t>
*.21.5. Город</w:t>
            </w:r>
            <w:r>
              <w:br/>
            </w:r>
            <w:r>
              <w:rPr>
                <w:rFonts w:ascii="Times New Roman"/>
                <w:b w:val="false"/>
                <w:i w:val="false"/>
                <w:color w:val="000000"/>
                <w:sz w:val="20"/>
              </w:rPr>
              <w:t>
(csdo:CityName)</w:t>
            </w:r>
          </w:p>
          <w:bookmarkEnd w:id="664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2" w:id="6642"/>
          <w:p>
            <w:pPr>
              <w:spacing w:after="20"/>
              <w:ind w:left="20"/>
              <w:jc w:val="both"/>
            </w:pPr>
            <w:r>
              <w:rPr>
                <w:rFonts w:ascii="Times New Roman"/>
                <w:b w:val="false"/>
                <w:i w:val="false"/>
                <w:color w:val="000000"/>
                <w:sz w:val="20"/>
              </w:rPr>
              <w:t>
*.21.6. Населенный пункт</w:t>
            </w:r>
            <w:r>
              <w:br/>
            </w:r>
            <w:r>
              <w:rPr>
                <w:rFonts w:ascii="Times New Roman"/>
                <w:b w:val="false"/>
                <w:i w:val="false"/>
                <w:color w:val="000000"/>
                <w:sz w:val="20"/>
              </w:rPr>
              <w:t>
(csdo:SettlementName)</w:t>
            </w:r>
          </w:p>
          <w:bookmarkEnd w:id="664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3" w:id="6643"/>
          <w:p>
            <w:pPr>
              <w:spacing w:after="20"/>
              <w:ind w:left="20"/>
              <w:jc w:val="both"/>
            </w:pPr>
            <w:r>
              <w:rPr>
                <w:rFonts w:ascii="Times New Roman"/>
                <w:b w:val="false"/>
                <w:i w:val="false"/>
                <w:color w:val="000000"/>
                <w:sz w:val="20"/>
              </w:rPr>
              <w:t>
*.21.7. Дата</w:t>
            </w:r>
            <w:r>
              <w:br/>
            </w:r>
            <w:r>
              <w:rPr>
                <w:rFonts w:ascii="Times New Roman"/>
                <w:b w:val="false"/>
                <w:i w:val="false"/>
                <w:color w:val="000000"/>
                <w:sz w:val="20"/>
              </w:rPr>
              <w:t>
(csdo:EventDate)</w:t>
            </w:r>
          </w:p>
          <w:bookmarkEnd w:id="664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4" w:id="6644"/>
          <w:p>
            <w:pPr>
              <w:spacing w:after="20"/>
              <w:ind w:left="20"/>
              <w:jc w:val="both"/>
            </w:pPr>
            <w:r>
              <w:rPr>
                <w:rFonts w:ascii="Times New Roman"/>
                <w:b w:val="false"/>
                <w:i w:val="false"/>
                <w:color w:val="000000"/>
                <w:sz w:val="20"/>
              </w:rPr>
              <w:t>
12.15. Мера обеспечения соблюдения таможенного транзита</w:t>
            </w:r>
            <w:r>
              <w:br/>
            </w:r>
            <w:r>
              <w:rPr>
                <w:rFonts w:ascii="Times New Roman"/>
                <w:b w:val="false"/>
                <w:i w:val="false"/>
                <w:color w:val="000000"/>
                <w:sz w:val="20"/>
              </w:rPr>
              <w:t>
(cacdo:TransitGuaranteeDetails)</w:t>
            </w:r>
          </w:p>
          <w:bookmarkEnd w:id="664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"Мера обеспечения соблюдения таможенного транзита (cacdo:TransitGuaranteeDetails)" должен быть заполнен, иначе реквизит "Мера обеспечения соблюдения таможенного транзита (cacdo:TransitGuaranteeDetails)"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5" w:id="6645"/>
          <w:p>
            <w:pPr>
              <w:spacing w:after="20"/>
              <w:ind w:left="20"/>
              <w:jc w:val="both"/>
            </w:pPr>
            <w:r>
              <w:rPr>
                <w:rFonts w:ascii="Times New Roman"/>
                <w:b w:val="false"/>
                <w:i w:val="false"/>
                <w:color w:val="000000"/>
                <w:sz w:val="20"/>
              </w:rPr>
              <w:t>
12.15.1. Код меры обеспечения соблюдения таможенного транзита</w:t>
            </w:r>
            <w:r>
              <w:br/>
            </w:r>
            <w:r>
              <w:rPr>
                <w:rFonts w:ascii="Times New Roman"/>
                <w:b w:val="false"/>
                <w:i w:val="false"/>
                <w:color w:val="000000"/>
                <w:sz w:val="20"/>
              </w:rPr>
              <w:t>
(casdo:TransitGuaranteeMeasureCode)</w:t>
            </w:r>
          </w:p>
          <w:bookmarkEnd w:id="664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меры обеспечения соблюдения таможенного транзита (casdo:TransitGuaranteeMeasureCode)"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6" w:id="664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4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меры обеспечения соблюдения таможенного транзита (casdo:TransitGuaranteeMeasureCode)" должен содержать значение "2017"</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7" w:id="6647"/>
          <w:p>
            <w:pPr>
              <w:spacing w:after="20"/>
              <w:ind w:left="20"/>
              <w:jc w:val="both"/>
            </w:pPr>
            <w:r>
              <w:rPr>
                <w:rFonts w:ascii="Times New Roman"/>
                <w:b w:val="false"/>
                <w:i w:val="false"/>
                <w:color w:val="000000"/>
                <w:sz w:val="20"/>
              </w:rPr>
              <w:t>
12.15.2. Сумма (размер) обеспечения</w:t>
            </w:r>
            <w:r>
              <w:br/>
            </w:r>
            <w:r>
              <w:rPr>
                <w:rFonts w:ascii="Times New Roman"/>
                <w:b w:val="false"/>
                <w:i w:val="false"/>
                <w:color w:val="000000"/>
                <w:sz w:val="20"/>
              </w:rPr>
              <w:t>
(casdo:GuaranteeAmount)</w:t>
            </w:r>
          </w:p>
          <w:bookmarkEnd w:id="664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8" w:id="6648"/>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"Сумма (размер) обеспечения</w:t>
            </w:r>
            <w:r>
              <w:br/>
            </w:r>
            <w:r>
              <w:rPr>
                <w:rFonts w:ascii="Times New Roman"/>
                <w:b w:val="false"/>
                <w:i w:val="false"/>
                <w:color w:val="000000"/>
                <w:sz w:val="20"/>
              </w:rPr>
              <w:t>
</w:t>
            </w:r>
            <w:r>
              <w:rPr>
                <w:rFonts w:ascii="Times New Roman"/>
                <w:b w:val="false"/>
                <w:i w:val="false"/>
                <w:color w:val="000000"/>
                <w:sz w:val="20"/>
              </w:rPr>
              <w:t>(casdo:GuaranteeAmount)" должен быть заполнен, иначе реквизит "Сумма (размер) обеспечения</w:t>
            </w:r>
            <w:r>
              <w:br/>
            </w:r>
            <w:r>
              <w:rPr>
                <w:rFonts w:ascii="Times New Roman"/>
                <w:b w:val="false"/>
                <w:i w:val="false"/>
                <w:color w:val="000000"/>
                <w:sz w:val="20"/>
              </w:rPr>
              <w:t>
(casdo:GuaranteeAmount)" не должен быть заполнен</w:t>
            </w:r>
          </w:p>
          <w:bookmarkEnd w:id="664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"Сумма (размер) обеспечения (casdo:GuaranteeAmount)"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0" w:id="6649"/>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664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"Сумма (размер) обеспечения (casdo:GuaranteeAmount)" должен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1" w:id="665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665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"Сумма (размер) обеспечения (casdo:GuaranteeAmount)"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2" w:id="6651"/>
          <w:p>
            <w:pPr>
              <w:spacing w:after="20"/>
              <w:ind w:left="20"/>
              <w:jc w:val="both"/>
            </w:pPr>
            <w:r>
              <w:rPr>
                <w:rFonts w:ascii="Times New Roman"/>
                <w:b w:val="false"/>
                <w:i w:val="false"/>
                <w:color w:val="000000"/>
                <w:sz w:val="20"/>
              </w:rPr>
              <w:t>
12.15.3. Регистрационный номер сертификата обеспечения исполнения обязанности по уплате таможенных пошлин, налогов</w:t>
            </w:r>
            <w:r>
              <w:br/>
            </w:r>
            <w:r>
              <w:rPr>
                <w:rFonts w:ascii="Times New Roman"/>
                <w:b w:val="false"/>
                <w:i w:val="false"/>
                <w:color w:val="000000"/>
                <w:sz w:val="20"/>
              </w:rPr>
              <w:t>
(cacdo:GuaranteeCertificateIdDetails)</w:t>
            </w:r>
          </w:p>
          <w:bookmarkEnd w:id="665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"Регистрационный номер сертификата обеспечения исполнения обязанности по уплате таможенных пошлин, налогов (cacdo:GuaranteeCertificateIdDetails)"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3" w:id="6652"/>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665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4" w:id="6653"/>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665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5" w:id="6654"/>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665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6" w:id="6655"/>
          <w:p>
            <w:pPr>
              <w:spacing w:after="20"/>
              <w:ind w:left="20"/>
              <w:jc w:val="both"/>
            </w:pPr>
            <w:r>
              <w:rPr>
                <w:rFonts w:ascii="Times New Roman"/>
                <w:b w:val="false"/>
                <w:i w:val="false"/>
                <w:color w:val="000000"/>
                <w:sz w:val="20"/>
              </w:rPr>
              <w:t>
12.15.4. Документ, подтверждающий применение мер обеспечения соблюдения таможенного транзита</w:t>
            </w:r>
            <w:r>
              <w:br/>
            </w:r>
            <w:r>
              <w:rPr>
                <w:rFonts w:ascii="Times New Roman"/>
                <w:b w:val="false"/>
                <w:i w:val="false"/>
                <w:color w:val="000000"/>
                <w:sz w:val="20"/>
              </w:rPr>
              <w:t>
(cacdo:TransitGuaranteeDocDetails)</w:t>
            </w:r>
          </w:p>
          <w:bookmarkEnd w:id="665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7" w:id="6656"/>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665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8" w:id="665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5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9" w:id="6658"/>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665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0" w:id="6659"/>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665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1" w:id="6660"/>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666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2" w:id="6661"/>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666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3" w:id="6662"/>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666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4" w:id="6663"/>
          <w:p>
            <w:pPr>
              <w:spacing w:after="20"/>
              <w:ind w:left="20"/>
              <w:jc w:val="both"/>
            </w:pPr>
            <w:r>
              <w:rPr>
                <w:rFonts w:ascii="Times New Roman"/>
                <w:b w:val="false"/>
                <w:i w:val="false"/>
                <w:color w:val="000000"/>
                <w:sz w:val="20"/>
              </w:rPr>
              <w:t>
12.15.5. Код гарантии</w:t>
            </w:r>
            <w:r>
              <w:br/>
            </w:r>
            <w:r>
              <w:rPr>
                <w:rFonts w:ascii="Times New Roman"/>
                <w:b w:val="false"/>
                <w:i w:val="false"/>
                <w:color w:val="000000"/>
                <w:sz w:val="20"/>
              </w:rPr>
              <w:t>
(casdo:NationalGuaranteeCode)</w:t>
            </w:r>
          </w:p>
          <w:bookmarkEnd w:id="666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гарантии (casdo:NationalGuaranteeCode)"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5" w:id="6664"/>
          <w:p>
            <w:pPr>
              <w:spacing w:after="20"/>
              <w:ind w:left="20"/>
              <w:jc w:val="both"/>
            </w:pPr>
            <w:r>
              <w:rPr>
                <w:rFonts w:ascii="Times New Roman"/>
                <w:b w:val="false"/>
                <w:i w:val="false"/>
                <w:color w:val="000000"/>
                <w:sz w:val="20"/>
              </w:rPr>
              <w:t>
12.15.6. Код страны, в которой гарантия не применяется</w:t>
            </w:r>
            <w:r>
              <w:br/>
            </w:r>
            <w:r>
              <w:rPr>
                <w:rFonts w:ascii="Times New Roman"/>
                <w:b w:val="false"/>
                <w:i w:val="false"/>
                <w:color w:val="000000"/>
                <w:sz w:val="20"/>
              </w:rPr>
              <w:t>
(casdo:NonGuaranteeCountryCode)</w:t>
            </w:r>
          </w:p>
          <w:bookmarkEnd w:id="666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в которой гарантия не применяется (casdo:NonGuaranteeCountryCode)"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6" w:id="666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6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7" w:id="6666"/>
          <w:p>
            <w:pPr>
              <w:spacing w:after="20"/>
              <w:ind w:left="20"/>
              <w:jc w:val="both"/>
            </w:pPr>
            <w:r>
              <w:rPr>
                <w:rFonts w:ascii="Times New Roman"/>
                <w:b w:val="false"/>
                <w:i w:val="false"/>
                <w:color w:val="000000"/>
                <w:sz w:val="20"/>
              </w:rPr>
              <w:t>
12.15.7. Документ, подтверждающий включение лица в реестр</w:t>
            </w:r>
            <w:r>
              <w:br/>
            </w:r>
            <w:r>
              <w:rPr>
                <w:rFonts w:ascii="Times New Roman"/>
                <w:b w:val="false"/>
                <w:i w:val="false"/>
                <w:color w:val="000000"/>
                <w:sz w:val="20"/>
              </w:rPr>
              <w:t>
(cacdo:RegisterDocumentIdDetails)</w:t>
            </w:r>
          </w:p>
          <w:bookmarkEnd w:id="666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"07", "08",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8" w:id="6667"/>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66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таможенных перевозчиков,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9" w:id="666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6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0" w:id="6669"/>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666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1" w:id="6670"/>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(буквы</w:t>
            </w:r>
            <w:r>
              <w:br/>
            </w:r>
            <w:r>
              <w:rPr>
                <w:rFonts w:ascii="Times New Roman"/>
                <w:b w:val="false"/>
                <w:i w:val="false"/>
                <w:color w:val="000000"/>
                <w:sz w:val="20"/>
              </w:rPr>
              <w:t>
добавления)</w:t>
            </w:r>
          </w:p>
          <w:bookmarkEnd w:id="667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2" w:id="6671"/>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667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3" w:id="6672"/>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667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4" w:id="6673"/>
          <w:p>
            <w:pPr>
              <w:spacing w:after="20"/>
              <w:ind w:left="20"/>
              <w:jc w:val="both"/>
            </w:pPr>
            <w:r>
              <w:rPr>
                <w:rFonts w:ascii="Times New Roman"/>
                <w:b w:val="false"/>
                <w:i w:val="false"/>
                <w:color w:val="000000"/>
                <w:sz w:val="20"/>
              </w:rPr>
              <w:t>
12.15.8. Краткое наименование субъекта</w:t>
            </w:r>
            <w:r>
              <w:br/>
            </w:r>
            <w:r>
              <w:rPr>
                <w:rFonts w:ascii="Times New Roman"/>
                <w:b w:val="false"/>
                <w:i w:val="false"/>
                <w:color w:val="000000"/>
                <w:sz w:val="20"/>
              </w:rPr>
              <w:t>
(csdo:SubjectBriefName)</w:t>
            </w:r>
          </w:p>
          <w:bookmarkEnd w:id="667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5" w:id="6674"/>
          <w:p>
            <w:pPr>
              <w:spacing w:after="20"/>
              <w:ind w:left="20"/>
              <w:jc w:val="both"/>
            </w:pPr>
            <w:r>
              <w:rPr>
                <w:rFonts w:ascii="Times New Roman"/>
                <w:b w:val="false"/>
                <w:i w:val="false"/>
                <w:color w:val="000000"/>
                <w:sz w:val="20"/>
              </w:rPr>
              <w:t>
12.15.9. Идентификатор налогоплательщика</w:t>
            </w:r>
            <w:r>
              <w:br/>
            </w:r>
            <w:r>
              <w:rPr>
                <w:rFonts w:ascii="Times New Roman"/>
                <w:b w:val="false"/>
                <w:i w:val="false"/>
                <w:color w:val="000000"/>
                <w:sz w:val="20"/>
              </w:rPr>
              <w:t>
(csdo:TaxpayerId)</w:t>
            </w:r>
          </w:p>
          <w:bookmarkEnd w:id="667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6" w:id="6675"/>
          <w:p>
            <w:pPr>
              <w:spacing w:after="20"/>
              <w:ind w:left="20"/>
              <w:jc w:val="both"/>
            </w:pPr>
            <w:r>
              <w:rPr>
                <w:rFonts w:ascii="Times New Roman"/>
                <w:b w:val="false"/>
                <w:i w:val="false"/>
                <w:color w:val="000000"/>
                <w:sz w:val="20"/>
              </w:rPr>
              <w:t>
12.15.10. Идентификатор банка</w:t>
            </w:r>
            <w:r>
              <w:br/>
            </w:r>
            <w:r>
              <w:rPr>
                <w:rFonts w:ascii="Times New Roman"/>
                <w:b w:val="false"/>
                <w:i w:val="false"/>
                <w:color w:val="000000"/>
                <w:sz w:val="20"/>
              </w:rPr>
              <w:t>
(csdo:BankId)</w:t>
            </w:r>
          </w:p>
          <w:bookmarkEnd w:id="6675"/>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7" w:id="6676"/>
          <w:p>
            <w:pPr>
              <w:spacing w:after="20"/>
              <w:ind w:left="20"/>
              <w:jc w:val="both"/>
            </w:pPr>
            <w:r>
              <w:rPr>
                <w:rFonts w:ascii="Times New Roman"/>
                <w:b w:val="false"/>
                <w:i w:val="false"/>
                <w:color w:val="000000"/>
                <w:sz w:val="20"/>
              </w:rPr>
              <w:t>
12.15.11. Поручительство</w:t>
            </w:r>
            <w:r>
              <w:br/>
            </w:r>
            <w:r>
              <w:rPr>
                <w:rFonts w:ascii="Times New Roman"/>
                <w:b w:val="false"/>
                <w:i w:val="false"/>
                <w:color w:val="000000"/>
                <w:sz w:val="20"/>
              </w:rPr>
              <w:t>
(cacdo:SuretyDetails)</w:t>
            </w:r>
          </w:p>
          <w:bookmarkEnd w:id="667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8" w:id="6677"/>
          <w:p>
            <w:pPr>
              <w:spacing w:after="20"/>
              <w:ind w:left="20"/>
              <w:jc w:val="both"/>
            </w:pPr>
            <w:r>
              <w:rPr>
                <w:rFonts w:ascii="Times New Roman"/>
                <w:b w:val="false"/>
                <w:i w:val="false"/>
                <w:color w:val="000000"/>
                <w:sz w:val="20"/>
              </w:rPr>
              <w:t>
*.1. Генеральный договор поручительства</w:t>
            </w:r>
            <w:r>
              <w:br/>
            </w:r>
            <w:r>
              <w:rPr>
                <w:rFonts w:ascii="Times New Roman"/>
                <w:b w:val="false"/>
                <w:i w:val="false"/>
                <w:color w:val="000000"/>
                <w:sz w:val="20"/>
              </w:rPr>
              <w:t>
(cacdo:SuretyMainContractDetails)</w:t>
            </w:r>
          </w:p>
          <w:bookmarkEnd w:id="667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9" w:id="6678"/>
          <w:p>
            <w:pPr>
              <w:spacing w:after="20"/>
              <w:ind w:left="20"/>
              <w:jc w:val="both"/>
            </w:pPr>
            <w:r>
              <w:rPr>
                <w:rFonts w:ascii="Times New Roman"/>
                <w:b w:val="false"/>
                <w:i w:val="false"/>
                <w:color w:val="000000"/>
                <w:sz w:val="20"/>
              </w:rPr>
              <w:t>
*.1.1. Код вида документа</w:t>
            </w:r>
            <w:r>
              <w:br/>
            </w:r>
            <w:r>
              <w:rPr>
                <w:rFonts w:ascii="Times New Roman"/>
                <w:b w:val="false"/>
                <w:i w:val="false"/>
                <w:color w:val="000000"/>
                <w:sz w:val="20"/>
              </w:rPr>
              <w:t>
(csdo:DocKindCode)</w:t>
            </w:r>
          </w:p>
          <w:bookmarkEnd w:id="667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0" w:id="667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7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1" w:id="6680"/>
          <w:p>
            <w:pPr>
              <w:spacing w:after="20"/>
              <w:ind w:left="20"/>
              <w:jc w:val="both"/>
            </w:pPr>
            <w:r>
              <w:rPr>
                <w:rFonts w:ascii="Times New Roman"/>
                <w:b w:val="false"/>
                <w:i w:val="false"/>
                <w:color w:val="000000"/>
                <w:sz w:val="20"/>
              </w:rPr>
              <w:t>
*.1.2. Наименование документа</w:t>
            </w:r>
            <w:r>
              <w:br/>
            </w:r>
            <w:r>
              <w:rPr>
                <w:rFonts w:ascii="Times New Roman"/>
                <w:b w:val="false"/>
                <w:i w:val="false"/>
                <w:color w:val="000000"/>
                <w:sz w:val="20"/>
              </w:rPr>
              <w:t>
(csdo:DocName)</w:t>
            </w:r>
          </w:p>
          <w:bookmarkEnd w:id="668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2" w:id="6681"/>
          <w:p>
            <w:pPr>
              <w:spacing w:after="20"/>
              <w:ind w:left="20"/>
              <w:jc w:val="both"/>
            </w:pPr>
            <w:r>
              <w:rPr>
                <w:rFonts w:ascii="Times New Roman"/>
                <w:b w:val="false"/>
                <w:i w:val="false"/>
                <w:color w:val="000000"/>
                <w:sz w:val="20"/>
              </w:rPr>
              <w:t>
*.1.3. Номер документа</w:t>
            </w:r>
            <w:r>
              <w:br/>
            </w:r>
            <w:r>
              <w:rPr>
                <w:rFonts w:ascii="Times New Roman"/>
                <w:b w:val="false"/>
                <w:i w:val="false"/>
                <w:color w:val="000000"/>
                <w:sz w:val="20"/>
              </w:rPr>
              <w:t>
(csdo:DocId)</w:t>
            </w:r>
          </w:p>
          <w:bookmarkEnd w:id="668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3" w:id="6682"/>
          <w:p>
            <w:pPr>
              <w:spacing w:after="20"/>
              <w:ind w:left="20"/>
              <w:jc w:val="both"/>
            </w:pPr>
            <w:r>
              <w:rPr>
                <w:rFonts w:ascii="Times New Roman"/>
                <w:b w:val="false"/>
                <w:i w:val="false"/>
                <w:color w:val="000000"/>
                <w:sz w:val="20"/>
              </w:rPr>
              <w:t>
*.1.4. Дата документа</w:t>
            </w:r>
            <w:r>
              <w:br/>
            </w:r>
            <w:r>
              <w:rPr>
                <w:rFonts w:ascii="Times New Roman"/>
                <w:b w:val="false"/>
                <w:i w:val="false"/>
                <w:color w:val="000000"/>
                <w:sz w:val="20"/>
              </w:rPr>
              <w:t>
(csdo:DocCreationDate)</w:t>
            </w:r>
          </w:p>
          <w:bookmarkEnd w:id="6682"/>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4" w:id="6683"/>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668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5" w:id="6684"/>
          <w:p>
            <w:pPr>
              <w:spacing w:after="20"/>
              <w:ind w:left="20"/>
              <w:jc w:val="both"/>
            </w:pPr>
            <w:r>
              <w:rPr>
                <w:rFonts w:ascii="Times New Roman"/>
                <w:b w:val="false"/>
                <w:i w:val="false"/>
                <w:color w:val="000000"/>
                <w:sz w:val="20"/>
              </w:rPr>
              <w:t>
*.2. Договор поручительства</w:t>
            </w:r>
            <w:r>
              <w:br/>
            </w:r>
            <w:r>
              <w:rPr>
                <w:rFonts w:ascii="Times New Roman"/>
                <w:b w:val="false"/>
                <w:i w:val="false"/>
                <w:color w:val="000000"/>
                <w:sz w:val="20"/>
              </w:rPr>
              <w:t>
(cacdo:SuretyContractDetails)</w:t>
            </w:r>
          </w:p>
          <w:bookmarkEnd w:id="668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6" w:id="6685"/>
          <w:p>
            <w:pPr>
              <w:spacing w:after="20"/>
              <w:ind w:left="20"/>
              <w:jc w:val="both"/>
            </w:pPr>
            <w:r>
              <w:rPr>
                <w:rFonts w:ascii="Times New Roman"/>
                <w:b w:val="false"/>
                <w:i w:val="false"/>
                <w:color w:val="000000"/>
                <w:sz w:val="20"/>
              </w:rPr>
              <w:t>
*.2.1. Код вида документа</w:t>
            </w:r>
            <w:r>
              <w:br/>
            </w:r>
            <w:r>
              <w:rPr>
                <w:rFonts w:ascii="Times New Roman"/>
                <w:b w:val="false"/>
                <w:i w:val="false"/>
                <w:color w:val="000000"/>
                <w:sz w:val="20"/>
              </w:rPr>
              <w:t>
(csdo:DocKindCode)</w:t>
            </w:r>
          </w:p>
          <w:bookmarkEnd w:id="668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7" w:id="668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8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8" w:id="6687"/>
          <w:p>
            <w:pPr>
              <w:spacing w:after="20"/>
              <w:ind w:left="20"/>
              <w:jc w:val="both"/>
            </w:pPr>
            <w:r>
              <w:rPr>
                <w:rFonts w:ascii="Times New Roman"/>
                <w:b w:val="false"/>
                <w:i w:val="false"/>
                <w:color w:val="000000"/>
                <w:sz w:val="20"/>
              </w:rPr>
              <w:t>
*.2.2. Наименование документа</w:t>
            </w:r>
            <w:r>
              <w:br/>
            </w:r>
            <w:r>
              <w:rPr>
                <w:rFonts w:ascii="Times New Roman"/>
                <w:b w:val="false"/>
                <w:i w:val="false"/>
                <w:color w:val="000000"/>
                <w:sz w:val="20"/>
              </w:rPr>
              <w:t>
(csdo:DocName)</w:t>
            </w:r>
          </w:p>
          <w:bookmarkEnd w:id="668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9" w:id="6688"/>
          <w:p>
            <w:pPr>
              <w:spacing w:after="20"/>
              <w:ind w:left="20"/>
              <w:jc w:val="both"/>
            </w:pPr>
            <w:r>
              <w:rPr>
                <w:rFonts w:ascii="Times New Roman"/>
                <w:b w:val="false"/>
                <w:i w:val="false"/>
                <w:color w:val="000000"/>
                <w:sz w:val="20"/>
              </w:rPr>
              <w:t>
*.2.3. Номер документа</w:t>
            </w:r>
            <w:r>
              <w:br/>
            </w:r>
            <w:r>
              <w:rPr>
                <w:rFonts w:ascii="Times New Roman"/>
                <w:b w:val="false"/>
                <w:i w:val="false"/>
                <w:color w:val="000000"/>
                <w:sz w:val="20"/>
              </w:rPr>
              <w:t>
(csdo:DocId)</w:t>
            </w:r>
          </w:p>
          <w:bookmarkEnd w:id="668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0" w:id="6689"/>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6689"/>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1" w:id="6690"/>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669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2" w:id="6691"/>
          <w:p>
            <w:pPr>
              <w:spacing w:after="20"/>
              <w:ind w:left="20"/>
              <w:jc w:val="both"/>
            </w:pPr>
            <w:r>
              <w:rPr>
                <w:rFonts w:ascii="Times New Roman"/>
                <w:b w:val="false"/>
                <w:i w:val="false"/>
                <w:color w:val="000000"/>
                <w:sz w:val="20"/>
              </w:rPr>
              <w:t>
*.3. Дополнение к договору поручительства</w:t>
            </w:r>
            <w:r>
              <w:br/>
            </w:r>
            <w:r>
              <w:rPr>
                <w:rFonts w:ascii="Times New Roman"/>
                <w:b w:val="false"/>
                <w:i w:val="false"/>
                <w:color w:val="000000"/>
                <w:sz w:val="20"/>
              </w:rPr>
              <w:t>
(cacdo:AddSuretyContractDetails)</w:t>
            </w:r>
          </w:p>
          <w:bookmarkEnd w:id="669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3" w:id="6692"/>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669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4" w:id="669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9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5" w:id="6694"/>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669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6" w:id="6695"/>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669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7" w:id="6696"/>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669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8" w:id="6697"/>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669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9" w:id="6698"/>
          <w:p>
            <w:pPr>
              <w:spacing w:after="20"/>
              <w:ind w:left="20"/>
              <w:jc w:val="both"/>
            </w:pPr>
            <w:r>
              <w:rPr>
                <w:rFonts w:ascii="Times New Roman"/>
                <w:b w:val="false"/>
                <w:i w:val="false"/>
                <w:color w:val="000000"/>
                <w:sz w:val="20"/>
              </w:rPr>
              <w:t>
12.15.12. Адрес</w:t>
            </w:r>
            <w:r>
              <w:br/>
            </w:r>
            <w:r>
              <w:rPr>
                <w:rFonts w:ascii="Times New Roman"/>
                <w:b w:val="false"/>
                <w:i w:val="false"/>
                <w:color w:val="000000"/>
                <w:sz w:val="20"/>
              </w:rPr>
              <w:t>
(ccdo:SubjectAddressDetails)</w:t>
            </w:r>
          </w:p>
          <w:bookmarkEnd w:id="669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0" w:id="6699"/>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669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1" w:id="6700"/>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670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гаранта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2" w:id="670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70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3" w:id="670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6702"/>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4" w:id="670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703"/>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7" w:id="6704"/>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670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8" w:id="6705"/>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670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9" w:id="6706"/>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670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0" w:id="6707"/>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670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1" w:id="6708"/>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670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2" w:id="6709"/>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670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3" w:id="6710"/>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671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4" w:id="6711"/>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671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5" w:id="6712"/>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671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6" w:id="6713"/>
          <w:p>
            <w:pPr>
              <w:spacing w:after="20"/>
              <w:ind w:left="20"/>
              <w:jc w:val="both"/>
            </w:pPr>
            <w:r>
              <w:rPr>
                <w:rFonts w:ascii="Times New Roman"/>
                <w:b w:val="false"/>
                <w:i w:val="false"/>
                <w:color w:val="000000"/>
                <w:sz w:val="20"/>
              </w:rPr>
              <w:t>
12.16. Декларант таможенной процедуры таможенного транзита</w:t>
            </w:r>
            <w:r>
              <w:br/>
            </w:r>
            <w:r>
              <w:rPr>
                <w:rFonts w:ascii="Times New Roman"/>
                <w:b w:val="false"/>
                <w:i w:val="false"/>
                <w:color w:val="000000"/>
                <w:sz w:val="20"/>
              </w:rPr>
              <w:t>
(cacdo:PITransitDeclarantDetails)</w:t>
            </w:r>
          </w:p>
          <w:bookmarkEnd w:id="671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"Декларант таможенной процедуры таможенного транзита (cacdo:PITransitDeclarantDetails)" должен быть заполнен, иначе реквизит "Декларант таможенной процедуры таможенного транзита (cacdo:PITransitDeclarantDetails)"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"Декларант таможенной процедуры таможенного транзита (cacdo:PITransitDeclarantDetails)"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7" w:id="6714"/>
          <w:p>
            <w:pPr>
              <w:spacing w:after="20"/>
              <w:ind w:left="20"/>
              <w:jc w:val="both"/>
            </w:pPr>
            <w:r>
              <w:rPr>
                <w:rFonts w:ascii="Times New Roman"/>
                <w:b w:val="false"/>
                <w:i w:val="false"/>
                <w:color w:val="000000"/>
                <w:sz w:val="20"/>
              </w:rPr>
              <w:t>
12.16.1. Наименование субъекта</w:t>
            </w:r>
            <w:r>
              <w:br/>
            </w:r>
            <w:r>
              <w:rPr>
                <w:rFonts w:ascii="Times New Roman"/>
                <w:b w:val="false"/>
                <w:i w:val="false"/>
                <w:color w:val="000000"/>
                <w:sz w:val="20"/>
              </w:rPr>
              <w:t>
(csdo:SubjectName)</w:t>
            </w:r>
          </w:p>
          <w:bookmarkEnd w:id="671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8" w:id="6715"/>
          <w:p>
            <w:pPr>
              <w:spacing w:after="20"/>
              <w:ind w:left="20"/>
              <w:jc w:val="both"/>
            </w:pPr>
            <w:r>
              <w:rPr>
                <w:rFonts w:ascii="Times New Roman"/>
                <w:b w:val="false"/>
                <w:i w:val="false"/>
                <w:color w:val="000000"/>
                <w:sz w:val="20"/>
              </w:rPr>
              <w:t>
12.16.2. Краткое наименование субъекта</w:t>
            </w:r>
            <w:r>
              <w:br/>
            </w:r>
            <w:r>
              <w:rPr>
                <w:rFonts w:ascii="Times New Roman"/>
                <w:b w:val="false"/>
                <w:i w:val="false"/>
                <w:color w:val="000000"/>
                <w:sz w:val="20"/>
              </w:rPr>
              <w:t>
(csdo:SubjectBriefName)</w:t>
            </w:r>
          </w:p>
          <w:bookmarkEnd w:id="671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9" w:id="6716"/>
          <w:p>
            <w:pPr>
              <w:spacing w:after="20"/>
              <w:ind w:left="20"/>
              <w:jc w:val="both"/>
            </w:pPr>
            <w:r>
              <w:rPr>
                <w:rFonts w:ascii="Times New Roman"/>
                <w:b w:val="false"/>
                <w:i w:val="false"/>
                <w:color w:val="000000"/>
                <w:sz w:val="20"/>
              </w:rPr>
              <w:t>
12.16.3. Уникальный идентификационный таможенный номер</w:t>
            </w:r>
            <w:r>
              <w:br/>
            </w:r>
            <w:r>
              <w:rPr>
                <w:rFonts w:ascii="Times New Roman"/>
                <w:b w:val="false"/>
                <w:i w:val="false"/>
                <w:color w:val="000000"/>
                <w:sz w:val="20"/>
              </w:rPr>
              <w:t>
(casdo:CAUniqueCustomsNumberId)</w:t>
            </w:r>
          </w:p>
          <w:bookmarkEnd w:id="671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0" w:id="671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6717"/>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3" w:id="6718"/>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671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4" w:id="671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671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5" w:id="672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72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6" w:id="672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72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7" w:id="6722"/>
          <w:p>
            <w:pPr>
              <w:spacing w:after="20"/>
              <w:ind w:left="20"/>
              <w:jc w:val="both"/>
            </w:pPr>
            <w:r>
              <w:rPr>
                <w:rFonts w:ascii="Times New Roman"/>
                <w:b w:val="false"/>
                <w:i w:val="false"/>
                <w:color w:val="000000"/>
                <w:sz w:val="20"/>
              </w:rPr>
              <w:t>
12.16.4. Идентификатор налогоплательщика</w:t>
            </w:r>
            <w:r>
              <w:br/>
            </w:r>
            <w:r>
              <w:rPr>
                <w:rFonts w:ascii="Times New Roman"/>
                <w:b w:val="false"/>
                <w:i w:val="false"/>
                <w:color w:val="000000"/>
                <w:sz w:val="20"/>
              </w:rPr>
              <w:t>
(csdo:TaxpayerId)</w:t>
            </w:r>
          </w:p>
          <w:bookmarkEnd w:id="6722"/>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8" w:id="6723"/>
          <w:p>
            <w:pPr>
              <w:spacing w:after="20"/>
              <w:ind w:left="20"/>
              <w:jc w:val="both"/>
            </w:pPr>
            <w:r>
              <w:rPr>
                <w:rFonts w:ascii="Times New Roman"/>
                <w:b w:val="false"/>
                <w:i w:val="false"/>
                <w:color w:val="000000"/>
                <w:sz w:val="20"/>
              </w:rPr>
              <w:t>
12.16.5. Код причины постановки на учет</w:t>
            </w:r>
            <w:r>
              <w:br/>
            </w:r>
            <w:r>
              <w:rPr>
                <w:rFonts w:ascii="Times New Roman"/>
                <w:b w:val="false"/>
                <w:i w:val="false"/>
                <w:color w:val="000000"/>
                <w:sz w:val="20"/>
              </w:rPr>
              <w:t>
(csdo:TaxRegistrationReasonCode)</w:t>
            </w:r>
          </w:p>
          <w:bookmarkEnd w:id="672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9" w:id="6724"/>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декларантом таможенной процедуры таможенного транзита является юридическое лицо,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6724"/>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0" w:id="6725"/>
          <w:p>
            <w:pPr>
              <w:spacing w:after="20"/>
              <w:ind w:left="20"/>
              <w:jc w:val="both"/>
            </w:pPr>
            <w:r>
              <w:rPr>
                <w:rFonts w:ascii="Times New Roman"/>
                <w:b w:val="false"/>
                <w:i w:val="false"/>
                <w:color w:val="000000"/>
                <w:sz w:val="20"/>
              </w:rPr>
              <w:t>
12.16.6. Идентификатор физического лица</w:t>
            </w:r>
            <w:r>
              <w:br/>
            </w:r>
            <w:r>
              <w:rPr>
                <w:rFonts w:ascii="Times New Roman"/>
                <w:b w:val="false"/>
                <w:i w:val="false"/>
                <w:color w:val="000000"/>
                <w:sz w:val="20"/>
              </w:rPr>
              <w:t>
(casdo:PersonId)</w:t>
            </w:r>
          </w:p>
          <w:bookmarkEnd w:id="6725"/>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1" w:id="6726"/>
          <w:p>
            <w:pPr>
              <w:spacing w:after="20"/>
              <w:ind w:left="20"/>
              <w:jc w:val="both"/>
            </w:pPr>
            <w:r>
              <w:rPr>
                <w:rFonts w:ascii="Times New Roman"/>
                <w:b w:val="false"/>
                <w:i w:val="false"/>
                <w:color w:val="000000"/>
                <w:sz w:val="20"/>
              </w:rPr>
              <w:t>
12.16.7. Адрес</w:t>
            </w:r>
            <w:r>
              <w:br/>
            </w:r>
            <w:r>
              <w:rPr>
                <w:rFonts w:ascii="Times New Roman"/>
                <w:b w:val="false"/>
                <w:i w:val="false"/>
                <w:color w:val="000000"/>
                <w:sz w:val="20"/>
              </w:rPr>
              <w:t>
(ccdo:SubjectAddressDetails)</w:t>
            </w:r>
          </w:p>
          <w:bookmarkEnd w:id="672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2" w:id="6727"/>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72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3" w:id="672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672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4" w:id="672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672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5" w:id="67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73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6" w:id="673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6731"/>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7" w:id="673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732"/>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0" w:id="6733"/>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673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1" w:id="6734"/>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673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2" w:id="6735"/>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673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3" w:id="6736"/>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673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4" w:id="6737"/>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673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5" w:id="6738"/>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673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6" w:id="6739"/>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673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7" w:id="6740"/>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674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8" w:id="6741"/>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674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9" w:id="6742"/>
          <w:p>
            <w:pPr>
              <w:spacing w:after="20"/>
              <w:ind w:left="20"/>
              <w:jc w:val="both"/>
            </w:pPr>
            <w:r>
              <w:rPr>
                <w:rFonts w:ascii="Times New Roman"/>
                <w:b w:val="false"/>
                <w:i w:val="false"/>
                <w:color w:val="000000"/>
                <w:sz w:val="20"/>
              </w:rPr>
              <w:t>
12.16.8. Признак совпадения сведений</w:t>
            </w:r>
            <w:r>
              <w:br/>
            </w:r>
            <w:r>
              <w:rPr>
                <w:rFonts w:ascii="Times New Roman"/>
                <w:b w:val="false"/>
                <w:i w:val="false"/>
                <w:color w:val="000000"/>
                <w:sz w:val="20"/>
              </w:rPr>
              <w:t>
(casdo:EqualIndicator)</w:t>
            </w:r>
          </w:p>
          <w:bookmarkEnd w:id="674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0" w:id="6743"/>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декларант таможенной процедуры таможенного транзита совпадает с перевозчиком, осуществляющим перевозку товаров в соответствии с таможенной процедурой таможенного транзита;</w:t>
            </w:r>
            <w:r>
              <w:br/>
            </w:r>
            <w:r>
              <w:rPr>
                <w:rFonts w:ascii="Times New Roman"/>
                <w:b w:val="false"/>
                <w:i w:val="false"/>
                <w:color w:val="000000"/>
                <w:sz w:val="20"/>
              </w:rPr>
              <w:t>
0 – декларант таможенной процедуры таможенного транзита не совпадает с перевозчиком, осуществляющим перевозку товаров в соответствии с таможенной процедурой таможенного транзита</w:t>
            </w:r>
          </w:p>
          <w:bookmarkEnd w:id="6743"/>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2" w:id="6744"/>
          <w:p>
            <w:pPr>
              <w:spacing w:after="20"/>
              <w:ind w:left="20"/>
              <w:jc w:val="both"/>
            </w:pPr>
            <w:r>
              <w:rPr>
                <w:rFonts w:ascii="Times New Roman"/>
                <w:b w:val="false"/>
                <w:i w:val="false"/>
                <w:color w:val="000000"/>
                <w:sz w:val="20"/>
              </w:rPr>
              <w:t>
12.17. Перевозчик товаров по таможенной территории Евразийского экономического союза</w:t>
            </w:r>
            <w:r>
              <w:br/>
            </w:r>
            <w:r>
              <w:rPr>
                <w:rFonts w:ascii="Times New Roman"/>
                <w:b w:val="false"/>
                <w:i w:val="false"/>
                <w:color w:val="000000"/>
                <w:sz w:val="20"/>
              </w:rPr>
              <w:t>
(cacdo:PIUnionCarrierDetails)</w:t>
            </w:r>
          </w:p>
          <w:bookmarkEnd w:id="674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r>
              <w:br/>
            </w:r>
            <w:r>
              <w:br/>
            </w:r>
            <w:r>
              <w:rPr>
                <w:rFonts w:ascii="Times New Roman"/>
                <w:b w:val="false"/>
                <w:i w:val="false"/>
                <w:color w:val="000000"/>
                <w:sz w:val="20"/>
              </w:rPr>
              <w:t>порядок использоания ПИ</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 "Декларант таможенной процедуры таможенного транзита (cacdo:PITransitDeclarantDetails)" содержит значение "0", то реквизит "Перевозчик товаров по таможенной территории Евразийского экономического союза (cacdo:PIUnionCarrierDetails)"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"17", "18", то реквизит "Перевозчик товаров по таможенной территории Евразийского экономического союза (cacdo:PIUnionCarrierDetails)"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"06","17", "18", то реквизит "Перевозчик товаров по таможенной территории Евразийского экономического союза (cacdo:PIUnionCarrierDetails)"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товаров по таможенной территории Евразийского экономического союза (cacdo:PIUnionCarrierDetails)"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3" w:id="6745"/>
          <w:p>
            <w:pPr>
              <w:spacing w:after="20"/>
              <w:ind w:left="20"/>
              <w:jc w:val="both"/>
            </w:pPr>
            <w:r>
              <w:rPr>
                <w:rFonts w:ascii="Times New Roman"/>
                <w:b w:val="false"/>
                <w:i w:val="false"/>
                <w:color w:val="000000"/>
                <w:sz w:val="20"/>
              </w:rPr>
              <w:t>
12.17.1. Наименование субъекта</w:t>
            </w:r>
            <w:r>
              <w:br/>
            </w:r>
            <w:r>
              <w:rPr>
                <w:rFonts w:ascii="Times New Roman"/>
                <w:b w:val="false"/>
                <w:i w:val="false"/>
                <w:color w:val="000000"/>
                <w:sz w:val="20"/>
              </w:rPr>
              <w:t>
(csdo:SubjectName)</w:t>
            </w:r>
          </w:p>
          <w:bookmarkEnd w:id="674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4" w:id="6746"/>
          <w:p>
            <w:pPr>
              <w:spacing w:after="20"/>
              <w:ind w:left="20"/>
              <w:jc w:val="both"/>
            </w:pPr>
            <w:r>
              <w:rPr>
                <w:rFonts w:ascii="Times New Roman"/>
                <w:b w:val="false"/>
                <w:i w:val="false"/>
                <w:color w:val="000000"/>
                <w:sz w:val="20"/>
              </w:rPr>
              <w:t>
12.17.2. Краткое наименование субъекта</w:t>
            </w:r>
            <w:r>
              <w:br/>
            </w:r>
            <w:r>
              <w:rPr>
                <w:rFonts w:ascii="Times New Roman"/>
                <w:b w:val="false"/>
                <w:i w:val="false"/>
                <w:color w:val="000000"/>
                <w:sz w:val="20"/>
              </w:rPr>
              <w:t>
(csdo:SubjectBriefName)</w:t>
            </w:r>
          </w:p>
          <w:bookmarkEnd w:id="674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5" w:id="6747"/>
          <w:p>
            <w:pPr>
              <w:spacing w:after="20"/>
              <w:ind w:left="20"/>
              <w:jc w:val="both"/>
            </w:pPr>
            <w:r>
              <w:rPr>
                <w:rFonts w:ascii="Times New Roman"/>
                <w:b w:val="false"/>
                <w:i w:val="false"/>
                <w:color w:val="000000"/>
                <w:sz w:val="20"/>
              </w:rPr>
              <w:t>
12.17.3. Уникальный идентификационный таможенный номер</w:t>
            </w:r>
            <w:r>
              <w:br/>
            </w:r>
            <w:r>
              <w:rPr>
                <w:rFonts w:ascii="Times New Roman"/>
                <w:b w:val="false"/>
                <w:i w:val="false"/>
                <w:color w:val="000000"/>
                <w:sz w:val="20"/>
              </w:rPr>
              <w:t>
(casdo:CAUniqueCustomsNumberId)</w:t>
            </w:r>
          </w:p>
          <w:bookmarkEnd w:id="674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6" w:id="6748"/>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6748"/>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9" w:id="674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674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0" w:id="6750"/>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675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1" w:id="675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75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2" w:id="675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75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3" w:id="6753"/>
          <w:p>
            <w:pPr>
              <w:spacing w:after="20"/>
              <w:ind w:left="20"/>
              <w:jc w:val="both"/>
            </w:pPr>
            <w:r>
              <w:rPr>
                <w:rFonts w:ascii="Times New Roman"/>
                <w:b w:val="false"/>
                <w:i w:val="false"/>
                <w:color w:val="000000"/>
                <w:sz w:val="20"/>
              </w:rPr>
              <w:t>
12.17.4. Идентификатор налогоплательщика</w:t>
            </w:r>
            <w:r>
              <w:br/>
            </w:r>
            <w:r>
              <w:rPr>
                <w:rFonts w:ascii="Times New Roman"/>
                <w:b w:val="false"/>
                <w:i w:val="false"/>
                <w:color w:val="000000"/>
                <w:sz w:val="20"/>
              </w:rPr>
              <w:t>
(csdo:TaxpayerId)</w:t>
            </w:r>
          </w:p>
          <w:bookmarkEnd w:id="675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4" w:id="6754"/>
          <w:p>
            <w:pPr>
              <w:spacing w:after="20"/>
              <w:ind w:left="20"/>
              <w:jc w:val="both"/>
            </w:pPr>
            <w:r>
              <w:rPr>
                <w:rFonts w:ascii="Times New Roman"/>
                <w:b w:val="false"/>
                <w:i w:val="false"/>
                <w:color w:val="000000"/>
                <w:sz w:val="20"/>
              </w:rPr>
              <w:t>
12.17.5. Код причины постановки на учет</w:t>
            </w:r>
            <w:r>
              <w:br/>
            </w:r>
            <w:r>
              <w:rPr>
                <w:rFonts w:ascii="Times New Roman"/>
                <w:b w:val="false"/>
                <w:i w:val="false"/>
                <w:color w:val="000000"/>
                <w:sz w:val="20"/>
              </w:rPr>
              <w:t>
(csdo:TaxRegistrationReasonCode)</w:t>
            </w:r>
          </w:p>
          <w:bookmarkEnd w:id="675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5" w:id="6755"/>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6755"/>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6" w:id="6756"/>
          <w:p>
            <w:pPr>
              <w:spacing w:after="20"/>
              <w:ind w:left="20"/>
              <w:jc w:val="both"/>
            </w:pPr>
            <w:r>
              <w:rPr>
                <w:rFonts w:ascii="Times New Roman"/>
                <w:b w:val="false"/>
                <w:i w:val="false"/>
                <w:color w:val="000000"/>
                <w:sz w:val="20"/>
              </w:rPr>
              <w:t>
12.17.6. Идентификатор физического лица</w:t>
            </w:r>
            <w:r>
              <w:br/>
            </w:r>
            <w:r>
              <w:rPr>
                <w:rFonts w:ascii="Times New Roman"/>
                <w:b w:val="false"/>
                <w:i w:val="false"/>
                <w:color w:val="000000"/>
                <w:sz w:val="20"/>
              </w:rPr>
              <w:t>
(casdo:PersonId)</w:t>
            </w:r>
          </w:p>
          <w:bookmarkEnd w:id="675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7" w:id="6757"/>
          <w:p>
            <w:pPr>
              <w:spacing w:after="20"/>
              <w:ind w:left="20"/>
              <w:jc w:val="both"/>
            </w:pPr>
            <w:r>
              <w:rPr>
                <w:rFonts w:ascii="Times New Roman"/>
                <w:b w:val="false"/>
                <w:i w:val="false"/>
                <w:color w:val="000000"/>
                <w:sz w:val="20"/>
              </w:rPr>
              <w:t>
12.17.7. Адрес</w:t>
            </w:r>
            <w:r>
              <w:br/>
            </w:r>
            <w:r>
              <w:rPr>
                <w:rFonts w:ascii="Times New Roman"/>
                <w:b w:val="false"/>
                <w:i w:val="false"/>
                <w:color w:val="000000"/>
                <w:sz w:val="20"/>
              </w:rPr>
              <w:t>
(ccdo:SubjectAddressDetails)</w:t>
            </w:r>
          </w:p>
          <w:bookmarkEnd w:id="675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8" w:id="6758"/>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75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9" w:id="6759"/>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675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0" w:id="6760"/>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676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1" w:id="676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76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2" w:id="676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6762"/>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3" w:id="676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763"/>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6" w:id="6764"/>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676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7" w:id="6765"/>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676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8" w:id="6766"/>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676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9" w:id="6767"/>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676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0" w:id="6768"/>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676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1" w:id="6769"/>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676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2" w:id="6770"/>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677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3" w:id="6771"/>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677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4" w:id="6772"/>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677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5" w:id="6773"/>
          <w:p>
            <w:pPr>
              <w:spacing w:after="20"/>
              <w:ind w:left="20"/>
              <w:jc w:val="both"/>
            </w:pPr>
            <w:r>
              <w:rPr>
                <w:rFonts w:ascii="Times New Roman"/>
                <w:b w:val="false"/>
                <w:i w:val="false"/>
                <w:color w:val="000000"/>
                <w:sz w:val="20"/>
              </w:rPr>
              <w:t>
12.17.8. Представитель перевозчика</w:t>
            </w:r>
            <w:r>
              <w:br/>
            </w:r>
            <w:r>
              <w:rPr>
                <w:rFonts w:ascii="Times New Roman"/>
                <w:b w:val="false"/>
                <w:i w:val="false"/>
                <w:color w:val="000000"/>
                <w:sz w:val="20"/>
              </w:rPr>
              <w:t>
(cacdo:CarrierRepresentativeDetails)</w:t>
            </w:r>
          </w:p>
          <w:bookmarkEnd w:id="677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1 из значений "30", "31", "32", то реквизит "Представитель перевозчика (cacdo:CarrierRepresentativeDetails)"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"Представитель перевозчика (cacdo:CarrierRepresentativeDetails) заполнен, то должно быть заполнено не менее 1 экземпляра реквизита "Представитель перевозчика (cacdo:CarrierRepresentativeDetails)" в котором реквизит "Код роли (casdo:RoleCode)" содержит значение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6" w:id="6774"/>
          <w:p>
            <w:pPr>
              <w:spacing w:after="20"/>
              <w:ind w:left="20"/>
              <w:jc w:val="both"/>
            </w:pPr>
            <w:r>
              <w:rPr>
                <w:rFonts w:ascii="Times New Roman"/>
                <w:b w:val="false"/>
                <w:i w:val="false"/>
                <w:color w:val="000000"/>
                <w:sz w:val="20"/>
              </w:rPr>
              <w:t>
*.1. ФИО</w:t>
            </w:r>
            <w:r>
              <w:br/>
            </w:r>
            <w:r>
              <w:rPr>
                <w:rFonts w:ascii="Times New Roman"/>
                <w:b w:val="false"/>
                <w:i w:val="false"/>
                <w:color w:val="000000"/>
                <w:sz w:val="20"/>
              </w:rPr>
              <w:t>
(ccdo:FullNameDetails)</w:t>
            </w:r>
          </w:p>
          <w:bookmarkEnd w:id="677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7" w:id="6775"/>
          <w:p>
            <w:pPr>
              <w:spacing w:after="20"/>
              <w:ind w:left="20"/>
              <w:jc w:val="both"/>
            </w:pPr>
            <w:r>
              <w:rPr>
                <w:rFonts w:ascii="Times New Roman"/>
                <w:b w:val="false"/>
                <w:i w:val="false"/>
                <w:color w:val="000000"/>
                <w:sz w:val="20"/>
              </w:rPr>
              <w:t>
*.1.1. Имя</w:t>
            </w:r>
            <w:r>
              <w:br/>
            </w:r>
            <w:r>
              <w:rPr>
                <w:rFonts w:ascii="Times New Roman"/>
                <w:b w:val="false"/>
                <w:i w:val="false"/>
                <w:color w:val="000000"/>
                <w:sz w:val="20"/>
              </w:rPr>
              <w:t>
(csdo:FirstName)</w:t>
            </w:r>
          </w:p>
          <w:bookmarkEnd w:id="677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8" w:id="6776"/>
          <w:p>
            <w:pPr>
              <w:spacing w:after="20"/>
              <w:ind w:left="20"/>
              <w:jc w:val="both"/>
            </w:pPr>
            <w:r>
              <w:rPr>
                <w:rFonts w:ascii="Times New Roman"/>
                <w:b w:val="false"/>
                <w:i w:val="false"/>
                <w:color w:val="000000"/>
                <w:sz w:val="20"/>
              </w:rPr>
              <w:t>
*.1.2. Отчество</w:t>
            </w:r>
            <w:r>
              <w:br/>
            </w:r>
            <w:r>
              <w:rPr>
                <w:rFonts w:ascii="Times New Roman"/>
                <w:b w:val="false"/>
                <w:i w:val="false"/>
                <w:color w:val="000000"/>
                <w:sz w:val="20"/>
              </w:rPr>
              <w:t>
(csdo:MiddleName)</w:t>
            </w:r>
          </w:p>
          <w:bookmarkEnd w:id="677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9" w:id="6777"/>
          <w:p>
            <w:pPr>
              <w:spacing w:after="20"/>
              <w:ind w:left="20"/>
              <w:jc w:val="both"/>
            </w:pPr>
            <w:r>
              <w:rPr>
                <w:rFonts w:ascii="Times New Roman"/>
                <w:b w:val="false"/>
                <w:i w:val="false"/>
                <w:color w:val="000000"/>
                <w:sz w:val="20"/>
              </w:rPr>
              <w:t>
*.1.3. Фамилия</w:t>
            </w:r>
            <w:r>
              <w:br/>
            </w:r>
            <w:r>
              <w:rPr>
                <w:rFonts w:ascii="Times New Roman"/>
                <w:b w:val="false"/>
                <w:i w:val="false"/>
                <w:color w:val="000000"/>
                <w:sz w:val="20"/>
              </w:rPr>
              <w:t>
(csdo:LastName)</w:t>
            </w:r>
          </w:p>
          <w:bookmarkEnd w:id="677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0" w:id="6778"/>
          <w:p>
            <w:pPr>
              <w:spacing w:after="20"/>
              <w:ind w:left="20"/>
              <w:jc w:val="both"/>
            </w:pPr>
            <w:r>
              <w:rPr>
                <w:rFonts w:ascii="Times New Roman"/>
                <w:b w:val="false"/>
                <w:i w:val="false"/>
                <w:color w:val="000000"/>
                <w:sz w:val="20"/>
              </w:rPr>
              <w:t>
*.2. Наименование должности</w:t>
            </w:r>
            <w:r>
              <w:br/>
            </w:r>
            <w:r>
              <w:rPr>
                <w:rFonts w:ascii="Times New Roman"/>
                <w:b w:val="false"/>
                <w:i w:val="false"/>
                <w:color w:val="000000"/>
                <w:sz w:val="20"/>
              </w:rPr>
              <w:t>
(csdo:PositionName)</w:t>
            </w:r>
          </w:p>
          <w:bookmarkEnd w:id="677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1" w:id="6779"/>
          <w:p>
            <w:pPr>
              <w:spacing w:after="20"/>
              <w:ind w:left="20"/>
              <w:jc w:val="both"/>
            </w:pPr>
            <w:r>
              <w:rPr>
                <w:rFonts w:ascii="Times New Roman"/>
                <w:b w:val="false"/>
                <w:i w:val="false"/>
                <w:color w:val="000000"/>
                <w:sz w:val="20"/>
              </w:rPr>
              <w:t>
*.3. Контактный реквизит</w:t>
            </w:r>
            <w:r>
              <w:br/>
            </w:r>
            <w:r>
              <w:rPr>
                <w:rFonts w:ascii="Times New Roman"/>
                <w:b w:val="false"/>
                <w:i w:val="false"/>
                <w:color w:val="000000"/>
                <w:sz w:val="20"/>
              </w:rPr>
              <w:t>
(ccdo:CommunicationDetails)</w:t>
            </w:r>
          </w:p>
          <w:bookmarkEnd w:id="677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2" w:id="6780"/>
          <w:p>
            <w:pPr>
              <w:spacing w:after="20"/>
              <w:ind w:left="20"/>
              <w:jc w:val="both"/>
            </w:pPr>
            <w:r>
              <w:rPr>
                <w:rFonts w:ascii="Times New Roman"/>
                <w:b w:val="false"/>
                <w:i w:val="false"/>
                <w:color w:val="000000"/>
                <w:sz w:val="20"/>
              </w:rPr>
              <w:t>
*.3.1. Код вида связи</w:t>
            </w:r>
            <w:r>
              <w:br/>
            </w:r>
            <w:r>
              <w:rPr>
                <w:rFonts w:ascii="Times New Roman"/>
                <w:b w:val="false"/>
                <w:i w:val="false"/>
                <w:color w:val="000000"/>
                <w:sz w:val="20"/>
              </w:rPr>
              <w:t>
(csdo:CommunicationChannelCode)</w:t>
            </w:r>
          </w:p>
          <w:bookmarkEnd w:id="678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3" w:id="6781"/>
          <w:p>
            <w:pPr>
              <w:spacing w:after="20"/>
              <w:ind w:left="20"/>
              <w:jc w:val="both"/>
            </w:pPr>
            <w:r>
              <w:rPr>
                <w:rFonts w:ascii="Times New Roman"/>
                <w:b w:val="false"/>
                <w:i w:val="false"/>
                <w:color w:val="000000"/>
                <w:sz w:val="20"/>
              </w:rPr>
              <w:t>
реквизит "Код вида связи (csdo:CommunicationChannelCode)"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AO – единый указатель ресурса в информационно-телекоммуникационной сети "Интернет" (URL);</w:t>
            </w:r>
            <w:r>
              <w:br/>
            </w:r>
            <w:r>
              <w:rPr>
                <w:rFonts w:ascii="Times New Roman"/>
                <w:b w:val="false"/>
                <w:i w:val="false"/>
                <w:color w:val="000000"/>
                <w:sz w:val="20"/>
              </w:rPr>
              <w:t>
</w:t>
            </w:r>
            <w:r>
              <w:rPr>
                <w:rFonts w:ascii="Times New Roman"/>
                <w:b w:val="false"/>
                <w:i w:val="false"/>
                <w:color w:val="000000"/>
                <w:sz w:val="20"/>
              </w:rPr>
              <w:t>EM – электронная почта;</w:t>
            </w:r>
            <w:r>
              <w:br/>
            </w:r>
            <w:r>
              <w:rPr>
                <w:rFonts w:ascii="Times New Roman"/>
                <w:b w:val="false"/>
                <w:i w:val="false"/>
                <w:color w:val="000000"/>
                <w:sz w:val="20"/>
              </w:rPr>
              <w:t>
</w:t>
            </w:r>
            <w:r>
              <w:rPr>
                <w:rFonts w:ascii="Times New Roman"/>
                <w:b w:val="false"/>
                <w:i w:val="false"/>
                <w:color w:val="000000"/>
                <w:sz w:val="20"/>
              </w:rPr>
              <w:t>FX – телефакс;</w:t>
            </w:r>
            <w:r>
              <w:br/>
            </w:r>
            <w:r>
              <w:rPr>
                <w:rFonts w:ascii="Times New Roman"/>
                <w:b w:val="false"/>
                <w:i w:val="false"/>
                <w:color w:val="000000"/>
                <w:sz w:val="20"/>
              </w:rPr>
              <w:t>
</w:t>
            </w:r>
            <w:r>
              <w:rPr>
                <w:rFonts w:ascii="Times New Roman"/>
                <w:b w:val="false"/>
                <w:i w:val="false"/>
                <w:color w:val="000000"/>
                <w:sz w:val="20"/>
              </w:rPr>
              <w:t>TE – телефон;</w:t>
            </w:r>
            <w:r>
              <w:br/>
            </w:r>
            <w:r>
              <w:rPr>
                <w:rFonts w:ascii="Times New Roman"/>
                <w:b w:val="false"/>
                <w:i w:val="false"/>
                <w:color w:val="000000"/>
                <w:sz w:val="20"/>
              </w:rPr>
              <w:t>
</w:t>
            </w:r>
            <w:r>
              <w:rPr>
                <w:rFonts w:ascii="Times New Roman"/>
                <w:b w:val="false"/>
                <w:i w:val="false"/>
                <w:color w:val="000000"/>
                <w:sz w:val="20"/>
              </w:rPr>
              <w:t>TG – телеграф;</w:t>
            </w:r>
            <w:r>
              <w:br/>
            </w:r>
            <w:r>
              <w:rPr>
                <w:rFonts w:ascii="Times New Roman"/>
                <w:b w:val="false"/>
                <w:i w:val="false"/>
                <w:color w:val="000000"/>
                <w:sz w:val="20"/>
              </w:rPr>
              <w:t>
TL – телекс</w:t>
            </w:r>
          </w:p>
          <w:bookmarkEnd w:id="678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9" w:id="6782"/>
          <w:p>
            <w:pPr>
              <w:spacing w:after="20"/>
              <w:ind w:left="20"/>
              <w:jc w:val="both"/>
            </w:pPr>
            <w:r>
              <w:rPr>
                <w:rFonts w:ascii="Times New Roman"/>
                <w:b w:val="false"/>
                <w:i w:val="false"/>
                <w:color w:val="000000"/>
                <w:sz w:val="20"/>
              </w:rPr>
              <w:t>
*.3.2. Наименование вида связи</w:t>
            </w:r>
            <w:r>
              <w:br/>
            </w:r>
            <w:r>
              <w:rPr>
                <w:rFonts w:ascii="Times New Roman"/>
                <w:b w:val="false"/>
                <w:i w:val="false"/>
                <w:color w:val="000000"/>
                <w:sz w:val="20"/>
              </w:rPr>
              <w:t>
(csdo:CommunicationChannelName)</w:t>
            </w:r>
          </w:p>
          <w:bookmarkEnd w:id="678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0" w:id="6783"/>
          <w:p>
            <w:pPr>
              <w:spacing w:after="20"/>
              <w:ind w:left="20"/>
              <w:jc w:val="both"/>
            </w:pPr>
            <w:r>
              <w:rPr>
                <w:rFonts w:ascii="Times New Roman"/>
                <w:b w:val="false"/>
                <w:i w:val="false"/>
                <w:color w:val="000000"/>
                <w:sz w:val="20"/>
              </w:rPr>
              <w:t>
*.3.3. Идентификатор канала связи</w:t>
            </w:r>
            <w:r>
              <w:br/>
            </w:r>
            <w:r>
              <w:rPr>
                <w:rFonts w:ascii="Times New Roman"/>
                <w:b w:val="false"/>
                <w:i w:val="false"/>
                <w:color w:val="000000"/>
                <w:sz w:val="20"/>
              </w:rPr>
              <w:t>
(csdo:CommunicationChannelId)</w:t>
            </w:r>
          </w:p>
          <w:bookmarkEnd w:id="678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содержит значение "ТЕ", "FX", реквизит "Идентификатор канала связи (csdo:CommunicationChannelId)" должен быть указан в соответствии с шаблоном: "+ССС РР НННН", где ССС – код страны (от 1 до 3 цифр), РР – национальный код пункта назначения (не менее 2 цифр (код города, поселка и т.п.)) или код оператора мобильной связи, НННН – номер абонента (не менее 4 цифр). Разделителем между группами номера является знак пробела. Длина номера должна составлять не более 15 цифр (символы "+" и пробел не учитываются). Иные символы и разделители не допускаются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1" w:id="6784"/>
          <w:p>
            <w:pPr>
              <w:spacing w:after="20"/>
              <w:ind w:left="20"/>
              <w:jc w:val="both"/>
            </w:pPr>
            <w:r>
              <w:rPr>
                <w:rFonts w:ascii="Times New Roman"/>
                <w:b w:val="false"/>
                <w:i w:val="false"/>
                <w:color w:val="000000"/>
                <w:sz w:val="20"/>
              </w:rPr>
              <w:t>
*.4. Удостоверение личности</w:t>
            </w:r>
            <w:r>
              <w:br/>
            </w:r>
            <w:r>
              <w:rPr>
                <w:rFonts w:ascii="Times New Roman"/>
                <w:b w:val="false"/>
                <w:i w:val="false"/>
                <w:color w:val="000000"/>
                <w:sz w:val="20"/>
              </w:rPr>
              <w:t>
(ccdo:IdentityDocV3Details)</w:t>
            </w:r>
          </w:p>
          <w:bookmarkEnd w:id="678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2" w:id="6785"/>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678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3" w:id="678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78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4" w:id="6787"/>
          <w:p>
            <w:pPr>
              <w:spacing w:after="20"/>
              <w:ind w:left="20"/>
              <w:jc w:val="both"/>
            </w:pPr>
            <w:r>
              <w:rPr>
                <w:rFonts w:ascii="Times New Roman"/>
                <w:b w:val="false"/>
                <w:i w:val="false"/>
                <w:color w:val="000000"/>
                <w:sz w:val="20"/>
              </w:rPr>
              <w:t>
*.4.2. Код вида документа, удостоверяющего личность</w:t>
            </w:r>
            <w:r>
              <w:br/>
            </w:r>
            <w:r>
              <w:rPr>
                <w:rFonts w:ascii="Times New Roman"/>
                <w:b w:val="false"/>
                <w:i w:val="false"/>
                <w:color w:val="000000"/>
                <w:sz w:val="20"/>
              </w:rPr>
              <w:t>
(csdo:IdentityDocKindCode)</w:t>
            </w:r>
          </w:p>
          <w:bookmarkEnd w:id="678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5" w:id="6788"/>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r>
              <w:br/>
            </w: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bookmarkEnd w:id="678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6" w:id="678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78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7" w:id="6790"/>
          <w:p>
            <w:pPr>
              <w:spacing w:after="20"/>
              <w:ind w:left="20"/>
              <w:jc w:val="both"/>
            </w:pPr>
            <w:r>
              <w:rPr>
                <w:rFonts w:ascii="Times New Roman"/>
                <w:b w:val="false"/>
                <w:i w:val="false"/>
                <w:color w:val="000000"/>
                <w:sz w:val="20"/>
              </w:rPr>
              <w:t>
*.4.3. Наименование вида документа</w:t>
            </w:r>
            <w:r>
              <w:br/>
            </w:r>
            <w:r>
              <w:rPr>
                <w:rFonts w:ascii="Times New Roman"/>
                <w:b w:val="false"/>
                <w:i w:val="false"/>
                <w:color w:val="000000"/>
                <w:sz w:val="20"/>
              </w:rPr>
              <w:t>
(csdo:DocKindName)</w:t>
            </w:r>
          </w:p>
          <w:bookmarkEnd w:id="679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8" w:id="6791"/>
          <w:p>
            <w:pPr>
              <w:spacing w:after="20"/>
              <w:ind w:left="20"/>
              <w:jc w:val="both"/>
            </w:pPr>
            <w:r>
              <w:rPr>
                <w:rFonts w:ascii="Times New Roman"/>
                <w:b w:val="false"/>
                <w:i w:val="false"/>
                <w:color w:val="000000"/>
                <w:sz w:val="20"/>
              </w:rPr>
              <w:t>
*.4.4. Серия документа</w:t>
            </w:r>
            <w:r>
              <w:br/>
            </w:r>
            <w:r>
              <w:rPr>
                <w:rFonts w:ascii="Times New Roman"/>
                <w:b w:val="false"/>
                <w:i w:val="false"/>
                <w:color w:val="000000"/>
                <w:sz w:val="20"/>
              </w:rPr>
              <w:t>
(csdo:DocSeriesId)</w:t>
            </w:r>
          </w:p>
          <w:bookmarkEnd w:id="679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9" w:id="6792"/>
          <w:p>
            <w:pPr>
              <w:spacing w:after="20"/>
              <w:ind w:left="20"/>
              <w:jc w:val="both"/>
            </w:pPr>
            <w:r>
              <w:rPr>
                <w:rFonts w:ascii="Times New Roman"/>
                <w:b w:val="false"/>
                <w:i w:val="false"/>
                <w:color w:val="000000"/>
                <w:sz w:val="20"/>
              </w:rPr>
              <w:t>
*.4.5. Номер документа</w:t>
            </w:r>
            <w:r>
              <w:br/>
            </w:r>
            <w:r>
              <w:rPr>
                <w:rFonts w:ascii="Times New Roman"/>
                <w:b w:val="false"/>
                <w:i w:val="false"/>
                <w:color w:val="000000"/>
                <w:sz w:val="20"/>
              </w:rPr>
              <w:t>
(csdo:DocId)</w:t>
            </w:r>
          </w:p>
          <w:bookmarkEnd w:id="679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0" w:id="6793"/>
          <w:p>
            <w:pPr>
              <w:spacing w:after="20"/>
              <w:ind w:left="20"/>
              <w:jc w:val="both"/>
            </w:pPr>
            <w:r>
              <w:rPr>
                <w:rFonts w:ascii="Times New Roman"/>
                <w:b w:val="false"/>
                <w:i w:val="false"/>
                <w:color w:val="000000"/>
                <w:sz w:val="20"/>
              </w:rPr>
              <w:t>
*.4.6. Дата документа</w:t>
            </w:r>
            <w:r>
              <w:br/>
            </w:r>
            <w:r>
              <w:rPr>
                <w:rFonts w:ascii="Times New Roman"/>
                <w:b w:val="false"/>
                <w:i w:val="false"/>
                <w:color w:val="000000"/>
                <w:sz w:val="20"/>
              </w:rPr>
              <w:t>
(csdo:DocCreationDate)</w:t>
            </w:r>
          </w:p>
          <w:bookmarkEnd w:id="679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1" w:id="6794"/>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679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2" w:id="6795"/>
          <w:p>
            <w:pPr>
              <w:spacing w:after="20"/>
              <w:ind w:left="20"/>
              <w:jc w:val="both"/>
            </w:pPr>
            <w:r>
              <w:rPr>
                <w:rFonts w:ascii="Times New Roman"/>
                <w:b w:val="false"/>
                <w:i w:val="false"/>
                <w:color w:val="000000"/>
                <w:sz w:val="20"/>
              </w:rPr>
              <w:t>
*.4.7. Дата истечения срока действия документа</w:t>
            </w:r>
            <w:r>
              <w:br/>
            </w:r>
            <w:r>
              <w:rPr>
                <w:rFonts w:ascii="Times New Roman"/>
                <w:b w:val="false"/>
                <w:i w:val="false"/>
                <w:color w:val="000000"/>
                <w:sz w:val="20"/>
              </w:rPr>
              <w:t>
(csdo:DocValidityDate)</w:t>
            </w:r>
          </w:p>
          <w:bookmarkEnd w:id="679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3" w:id="6796"/>
          <w:p>
            <w:pPr>
              <w:spacing w:after="20"/>
              <w:ind w:left="20"/>
              <w:jc w:val="both"/>
            </w:pPr>
            <w:r>
              <w:rPr>
                <w:rFonts w:ascii="Times New Roman"/>
                <w:b w:val="false"/>
                <w:i w:val="false"/>
                <w:color w:val="000000"/>
                <w:sz w:val="20"/>
              </w:rPr>
              <w:t xml:space="preserve">
*.4.8. Идентификатор уполномоченного органа </w:t>
            </w:r>
            <w:r>
              <w:br/>
            </w:r>
            <w:r>
              <w:rPr>
                <w:rFonts w:ascii="Times New Roman"/>
                <w:b w:val="false"/>
                <w:i w:val="false"/>
                <w:color w:val="000000"/>
                <w:sz w:val="20"/>
              </w:rPr>
              <w:t>
(csdo:AuthorityId)</w:t>
            </w:r>
          </w:p>
          <w:bookmarkEnd w:id="679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4" w:id="6797"/>
          <w:p>
            <w:pPr>
              <w:spacing w:after="20"/>
              <w:ind w:left="20"/>
              <w:jc w:val="both"/>
            </w:pPr>
            <w:r>
              <w:rPr>
                <w:rFonts w:ascii="Times New Roman"/>
                <w:b w:val="false"/>
                <w:i w:val="false"/>
                <w:color w:val="000000"/>
                <w:sz w:val="20"/>
              </w:rPr>
              <w:t xml:space="preserve">
*.4.9. Наименование уполномоченного органа </w:t>
            </w:r>
            <w:r>
              <w:br/>
            </w:r>
            <w:r>
              <w:rPr>
                <w:rFonts w:ascii="Times New Roman"/>
                <w:b w:val="false"/>
                <w:i w:val="false"/>
                <w:color w:val="000000"/>
                <w:sz w:val="20"/>
              </w:rPr>
              <w:t>
(csdo:AuthorityName)</w:t>
            </w:r>
          </w:p>
          <w:bookmarkEnd w:id="679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5" w:id="6798"/>
          <w:p>
            <w:pPr>
              <w:spacing w:after="20"/>
              <w:ind w:left="20"/>
              <w:jc w:val="both"/>
            </w:pPr>
            <w:r>
              <w:rPr>
                <w:rFonts w:ascii="Times New Roman"/>
                <w:b w:val="false"/>
                <w:i w:val="false"/>
                <w:color w:val="000000"/>
                <w:sz w:val="20"/>
              </w:rPr>
              <w:t>
*.5. Код роли</w:t>
            </w:r>
            <w:r>
              <w:br/>
            </w:r>
            <w:r>
              <w:rPr>
                <w:rFonts w:ascii="Times New Roman"/>
                <w:b w:val="false"/>
                <w:i w:val="false"/>
                <w:color w:val="000000"/>
                <w:sz w:val="20"/>
              </w:rPr>
              <w:t>
(casdo:RoleCode)</w:t>
            </w:r>
          </w:p>
          <w:bookmarkEnd w:id="679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6" w:id="6799"/>
          <w:p>
            <w:pPr>
              <w:spacing w:after="20"/>
              <w:ind w:left="20"/>
              <w:jc w:val="both"/>
            </w:pPr>
            <w:r>
              <w:rPr>
                <w:rFonts w:ascii="Times New Roman"/>
                <w:b w:val="false"/>
                <w:i w:val="false"/>
                <w:color w:val="000000"/>
                <w:sz w:val="20"/>
              </w:rPr>
              <w:t>
реквизит "Код роли (casdo:RoleCode)"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водитель транспортного средства;</w:t>
            </w:r>
            <w:r>
              <w:br/>
            </w:r>
            <w:r>
              <w:rPr>
                <w:rFonts w:ascii="Times New Roman"/>
                <w:b w:val="false"/>
                <w:i w:val="false"/>
                <w:color w:val="000000"/>
                <w:sz w:val="20"/>
              </w:rPr>
              <w:t>
</w:t>
            </w:r>
            <w:r>
              <w:rPr>
                <w:rFonts w:ascii="Times New Roman"/>
                <w:b w:val="false"/>
                <w:i w:val="false"/>
                <w:color w:val="000000"/>
                <w:sz w:val="20"/>
              </w:rPr>
              <w:t>2 – экспедитор;</w:t>
            </w:r>
            <w:r>
              <w:br/>
            </w:r>
            <w:r>
              <w:rPr>
                <w:rFonts w:ascii="Times New Roman"/>
                <w:b w:val="false"/>
                <w:i w:val="false"/>
                <w:color w:val="000000"/>
                <w:sz w:val="20"/>
              </w:rPr>
              <w:t>
</w:t>
            </w:r>
            <w:r>
              <w:rPr>
                <w:rFonts w:ascii="Times New Roman"/>
                <w:b w:val="false"/>
                <w:i w:val="false"/>
                <w:color w:val="000000"/>
                <w:sz w:val="20"/>
              </w:rPr>
              <w:t>3 – иное лицо, являющееся представителем организации-перевозчика</w:t>
            </w:r>
            <w:r>
              <w:br/>
            </w:r>
            <w:r>
              <w:rPr>
                <w:rFonts w:ascii="Times New Roman"/>
                <w:b w:val="false"/>
                <w:i w:val="false"/>
                <w:color w:val="000000"/>
                <w:sz w:val="20"/>
              </w:rPr>
              <w:t>
 </w:t>
            </w:r>
          </w:p>
          <w:bookmarkEnd w:id="679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0" w:id="6800"/>
          <w:p>
            <w:pPr>
              <w:spacing w:after="20"/>
              <w:ind w:left="20"/>
              <w:jc w:val="both"/>
            </w:pPr>
            <w:r>
              <w:rPr>
                <w:rFonts w:ascii="Times New Roman"/>
                <w:b w:val="false"/>
                <w:i w:val="false"/>
                <w:color w:val="000000"/>
                <w:sz w:val="20"/>
              </w:rPr>
              <w:t>
12.18. Календарный штемпель железнодорожной станции</w:t>
            </w:r>
            <w:r>
              <w:br/>
            </w:r>
            <w:r>
              <w:rPr>
                <w:rFonts w:ascii="Times New Roman"/>
                <w:b w:val="false"/>
                <w:i w:val="false"/>
                <w:color w:val="000000"/>
                <w:sz w:val="20"/>
              </w:rPr>
              <w:t>
(cacdo:RailwayStampDetails)</w:t>
            </w:r>
          </w:p>
          <w:bookmarkEnd w:id="680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1" w:id="680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значение "20" реквизит "Календарный штемпель железнодорожной станции (cacdo:RailwayStampDetails)" должен быть заполнен</w:t>
            </w:r>
            <w:r>
              <w:br/>
            </w:r>
            <w:r>
              <w:rPr>
                <w:rFonts w:ascii="Times New Roman"/>
                <w:b w:val="false"/>
                <w:i w:val="false"/>
                <w:color w:val="000000"/>
                <w:sz w:val="20"/>
              </w:rPr>
              <w:t>
 </w:t>
            </w:r>
          </w:p>
          <w:bookmarkEnd w:id="680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2" w:id="6802"/>
          <w:p>
            <w:pPr>
              <w:spacing w:after="20"/>
              <w:ind w:left="20"/>
              <w:jc w:val="both"/>
            </w:pPr>
            <w:r>
              <w:rPr>
                <w:rFonts w:ascii="Times New Roman"/>
                <w:b w:val="false"/>
                <w:i w:val="false"/>
                <w:color w:val="000000"/>
                <w:sz w:val="20"/>
              </w:rPr>
              <w:t>
12.18.1. Код железнодорожной станции</w:t>
            </w:r>
            <w:r>
              <w:br/>
            </w:r>
            <w:r>
              <w:rPr>
                <w:rFonts w:ascii="Times New Roman"/>
                <w:b w:val="false"/>
                <w:i w:val="false"/>
                <w:color w:val="000000"/>
                <w:sz w:val="20"/>
              </w:rPr>
              <w:t>
(casdo:RailwayStationCode)</w:t>
            </w:r>
          </w:p>
          <w:bookmarkEnd w:id="680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3" w:id="6803"/>
          <w:p>
            <w:pPr>
              <w:spacing w:after="20"/>
              <w:ind w:left="20"/>
              <w:jc w:val="both"/>
            </w:pPr>
            <w:r>
              <w:rPr>
                <w:rFonts w:ascii="Times New Roman"/>
                <w:b w:val="false"/>
                <w:i w:val="false"/>
                <w:color w:val="000000"/>
                <w:sz w:val="20"/>
              </w:rPr>
              <w:t>
12.18.2. Дата</w:t>
            </w:r>
            <w:r>
              <w:br/>
            </w:r>
            <w:r>
              <w:rPr>
                <w:rFonts w:ascii="Times New Roman"/>
                <w:b w:val="false"/>
                <w:i w:val="false"/>
                <w:color w:val="000000"/>
                <w:sz w:val="20"/>
              </w:rPr>
              <w:t>
(csdo:EventDate)</w:t>
            </w:r>
          </w:p>
          <w:bookmarkEnd w:id="680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4" w:id="6804"/>
          <w:p>
            <w:pPr>
              <w:spacing w:after="20"/>
              <w:ind w:left="20"/>
              <w:jc w:val="both"/>
            </w:pPr>
            <w:r>
              <w:rPr>
                <w:rFonts w:ascii="Times New Roman"/>
                <w:b w:val="false"/>
                <w:i w:val="false"/>
                <w:color w:val="000000"/>
                <w:sz w:val="20"/>
              </w:rPr>
              <w:t>
13. Перевозчик</w:t>
            </w:r>
            <w:r>
              <w:br/>
            </w:r>
            <w:r>
              <w:rPr>
                <w:rFonts w:ascii="Times New Roman"/>
                <w:b w:val="false"/>
                <w:i w:val="false"/>
                <w:color w:val="000000"/>
                <w:sz w:val="20"/>
              </w:rPr>
              <w:t>
(cacdo:PIATCarrierDetails)</w:t>
            </w:r>
          </w:p>
          <w:bookmarkEnd w:id="680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5" w:id="6805"/>
          <w:p>
            <w:pPr>
              <w:spacing w:after="20"/>
              <w:ind w:left="20"/>
              <w:jc w:val="both"/>
            </w:pPr>
            <w:r>
              <w:rPr>
                <w:rFonts w:ascii="Times New Roman"/>
                <w:b w:val="false"/>
                <w:i w:val="false"/>
                <w:color w:val="000000"/>
                <w:sz w:val="20"/>
              </w:rPr>
              <w:t>
5 в)</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w:t>
            </w:r>
          </w:p>
          <w:bookmarkEnd w:id="6805"/>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"Перевозчик (cacdo:PIATCarrierDetails)" должен быть заполнен, иначе реквизит "Перевозчик (cacdo:PIATCarrierDetails)" не должен быть заполнен</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(cacdo:PIATCarrierDetails)"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7" w:id="6806"/>
          <w:p>
            <w:pPr>
              <w:spacing w:after="20"/>
              <w:ind w:left="20"/>
              <w:jc w:val="both"/>
            </w:pPr>
            <w:r>
              <w:rPr>
                <w:rFonts w:ascii="Times New Roman"/>
                <w:b w:val="false"/>
                <w:i w:val="false"/>
                <w:color w:val="000000"/>
                <w:sz w:val="20"/>
              </w:rPr>
              <w:t>
13.1. Наименование субъекта</w:t>
            </w:r>
            <w:r>
              <w:br/>
            </w:r>
            <w:r>
              <w:rPr>
                <w:rFonts w:ascii="Times New Roman"/>
                <w:b w:val="false"/>
                <w:i w:val="false"/>
                <w:color w:val="000000"/>
                <w:sz w:val="20"/>
              </w:rPr>
              <w:t>
(csdo:SubjectName)</w:t>
            </w:r>
          </w:p>
          <w:bookmarkEnd w:id="680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8" w:id="6807"/>
          <w:p>
            <w:pPr>
              <w:spacing w:after="20"/>
              <w:ind w:left="20"/>
              <w:jc w:val="both"/>
            </w:pPr>
            <w:r>
              <w:rPr>
                <w:rFonts w:ascii="Times New Roman"/>
                <w:b w:val="false"/>
                <w:i w:val="false"/>
                <w:color w:val="000000"/>
                <w:sz w:val="20"/>
              </w:rPr>
              <w:t>
13.2. Краткое наименование субъекта</w:t>
            </w:r>
            <w:r>
              <w:br/>
            </w:r>
            <w:r>
              <w:rPr>
                <w:rFonts w:ascii="Times New Roman"/>
                <w:b w:val="false"/>
                <w:i w:val="false"/>
                <w:color w:val="000000"/>
                <w:sz w:val="20"/>
              </w:rPr>
              <w:t>
(csdo:SubjectBriefName)</w:t>
            </w:r>
          </w:p>
          <w:bookmarkEnd w:id="680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9" w:id="6808"/>
          <w:p>
            <w:pPr>
              <w:spacing w:after="20"/>
              <w:ind w:left="20"/>
              <w:jc w:val="both"/>
            </w:pPr>
            <w:r>
              <w:rPr>
                <w:rFonts w:ascii="Times New Roman"/>
                <w:b w:val="false"/>
                <w:i w:val="false"/>
                <w:color w:val="000000"/>
                <w:sz w:val="20"/>
              </w:rPr>
              <w:t>
13.3. Уникальный идентификационный таможенный номер</w:t>
            </w:r>
            <w:r>
              <w:br/>
            </w:r>
            <w:r>
              <w:rPr>
                <w:rFonts w:ascii="Times New Roman"/>
                <w:b w:val="false"/>
                <w:i w:val="false"/>
                <w:color w:val="000000"/>
                <w:sz w:val="20"/>
              </w:rPr>
              <w:t>
(casdo:CAUniqueCustomsNumberId)</w:t>
            </w:r>
          </w:p>
          <w:bookmarkEnd w:id="6808"/>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0" w:id="6809"/>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6809"/>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3" w:id="6810"/>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681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4" w:id="681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681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5" w:id="681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81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6" w:id="681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81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7" w:id="6814"/>
          <w:p>
            <w:pPr>
              <w:spacing w:after="20"/>
              <w:ind w:left="20"/>
              <w:jc w:val="both"/>
            </w:pPr>
            <w:r>
              <w:rPr>
                <w:rFonts w:ascii="Times New Roman"/>
                <w:b w:val="false"/>
                <w:i w:val="false"/>
                <w:color w:val="000000"/>
                <w:sz w:val="20"/>
              </w:rPr>
              <w:t>
13.4. Идентификатор налогоплательщика</w:t>
            </w:r>
            <w:r>
              <w:br/>
            </w:r>
            <w:r>
              <w:rPr>
                <w:rFonts w:ascii="Times New Roman"/>
                <w:b w:val="false"/>
                <w:i w:val="false"/>
                <w:color w:val="000000"/>
                <w:sz w:val="20"/>
              </w:rPr>
              <w:t>
(csdo:TaxpayerId)</w:t>
            </w:r>
          </w:p>
          <w:bookmarkEnd w:id="681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8" w:id="6815"/>
          <w:p>
            <w:pPr>
              <w:spacing w:after="20"/>
              <w:ind w:left="20"/>
              <w:jc w:val="both"/>
            </w:pPr>
            <w:r>
              <w:rPr>
                <w:rFonts w:ascii="Times New Roman"/>
                <w:b w:val="false"/>
                <w:i w:val="false"/>
                <w:color w:val="000000"/>
                <w:sz w:val="20"/>
              </w:rPr>
              <w:t>
13.5. Код причины постановки на учет</w:t>
            </w:r>
            <w:r>
              <w:br/>
            </w:r>
            <w:r>
              <w:rPr>
                <w:rFonts w:ascii="Times New Roman"/>
                <w:b w:val="false"/>
                <w:i w:val="false"/>
                <w:color w:val="000000"/>
                <w:sz w:val="20"/>
              </w:rPr>
              <w:t>
(csdo:TaxRegistrationReasonCode)</w:t>
            </w:r>
          </w:p>
          <w:bookmarkEnd w:id="681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9" w:id="6816"/>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681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0" w:id="6817"/>
          <w:p>
            <w:pPr>
              <w:spacing w:after="20"/>
              <w:ind w:left="20"/>
              <w:jc w:val="both"/>
            </w:pPr>
            <w:r>
              <w:rPr>
                <w:rFonts w:ascii="Times New Roman"/>
                <w:b w:val="false"/>
                <w:i w:val="false"/>
                <w:color w:val="000000"/>
                <w:sz w:val="20"/>
              </w:rPr>
              <w:t>
13.6. Идентификатор физического лица</w:t>
            </w:r>
            <w:r>
              <w:br/>
            </w:r>
            <w:r>
              <w:rPr>
                <w:rFonts w:ascii="Times New Roman"/>
                <w:b w:val="false"/>
                <w:i w:val="false"/>
                <w:color w:val="000000"/>
                <w:sz w:val="20"/>
              </w:rPr>
              <w:t>
(casdo:PersonId)</w:t>
            </w:r>
          </w:p>
          <w:bookmarkEnd w:id="6817"/>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1" w:id="6818"/>
          <w:p>
            <w:pPr>
              <w:spacing w:after="20"/>
              <w:ind w:left="20"/>
              <w:jc w:val="both"/>
            </w:pPr>
            <w:r>
              <w:rPr>
                <w:rFonts w:ascii="Times New Roman"/>
                <w:b w:val="false"/>
                <w:i w:val="false"/>
                <w:color w:val="000000"/>
                <w:sz w:val="20"/>
              </w:rPr>
              <w:t>
13.7. Адрес</w:t>
            </w:r>
            <w:r>
              <w:br/>
            </w:r>
            <w:r>
              <w:rPr>
                <w:rFonts w:ascii="Times New Roman"/>
                <w:b w:val="false"/>
                <w:i w:val="false"/>
                <w:color w:val="000000"/>
                <w:sz w:val="20"/>
              </w:rPr>
              <w:t>
(ccdo:SubjectAddressDetails)</w:t>
            </w:r>
          </w:p>
          <w:bookmarkEnd w:id="6818"/>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2" w:id="6819"/>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81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3" w:id="6820"/>
          <w:p>
            <w:pPr>
              <w:spacing w:after="20"/>
              <w:ind w:left="20"/>
              <w:jc w:val="both"/>
            </w:pPr>
            <w:r>
              <w:rPr>
                <w:rFonts w:ascii="Times New Roman"/>
                <w:b w:val="false"/>
                <w:i w:val="false"/>
                <w:color w:val="000000"/>
                <w:sz w:val="20"/>
              </w:rPr>
              <w:t>
13.7.1. Код вида адреса</w:t>
            </w:r>
            <w:r>
              <w:br/>
            </w:r>
            <w:r>
              <w:rPr>
                <w:rFonts w:ascii="Times New Roman"/>
                <w:b w:val="false"/>
                <w:i w:val="false"/>
                <w:color w:val="000000"/>
                <w:sz w:val="20"/>
              </w:rPr>
              <w:t>
(csdo:AddressKindCode)</w:t>
            </w:r>
          </w:p>
          <w:bookmarkEnd w:id="682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4" w:id="6821"/>
          <w:p>
            <w:pPr>
              <w:spacing w:after="20"/>
              <w:ind w:left="20"/>
              <w:jc w:val="both"/>
            </w:pPr>
            <w:r>
              <w:rPr>
                <w:rFonts w:ascii="Times New Roman"/>
                <w:b w:val="false"/>
                <w:i w:val="false"/>
                <w:color w:val="000000"/>
                <w:sz w:val="20"/>
              </w:rPr>
              <w:t>
13.7.2. Код страны</w:t>
            </w:r>
            <w:r>
              <w:br/>
            </w:r>
            <w:r>
              <w:rPr>
                <w:rFonts w:ascii="Times New Roman"/>
                <w:b w:val="false"/>
                <w:i w:val="false"/>
                <w:color w:val="000000"/>
                <w:sz w:val="20"/>
              </w:rPr>
              <w:t>
(csdo:UnifiedCountryCode)</w:t>
            </w:r>
          </w:p>
          <w:bookmarkEnd w:id="682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5" w:id="682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82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6" w:id="6823"/>
          <w:p>
            <w:pPr>
              <w:spacing w:after="20"/>
              <w:ind w:left="20"/>
              <w:jc w:val="both"/>
            </w:pPr>
            <w:r>
              <w:rPr>
                <w:rFonts w:ascii="Times New Roman"/>
                <w:b w:val="false"/>
                <w:i w:val="false"/>
                <w:color w:val="000000"/>
                <w:sz w:val="20"/>
              </w:rPr>
              <w:t>
13.7.3. Код территории</w:t>
            </w:r>
            <w:r>
              <w:br/>
            </w:r>
            <w:r>
              <w:rPr>
                <w:rFonts w:ascii="Times New Roman"/>
                <w:b w:val="false"/>
                <w:i w:val="false"/>
                <w:color w:val="000000"/>
                <w:sz w:val="20"/>
              </w:rPr>
              <w:t>
(csdo:TerritoryCode)</w:t>
            </w:r>
          </w:p>
          <w:bookmarkEnd w:id="682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7" w:id="6824"/>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824"/>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0" w:id="6825"/>
          <w:p>
            <w:pPr>
              <w:spacing w:after="20"/>
              <w:ind w:left="20"/>
              <w:jc w:val="both"/>
            </w:pPr>
            <w:r>
              <w:rPr>
                <w:rFonts w:ascii="Times New Roman"/>
                <w:b w:val="false"/>
                <w:i w:val="false"/>
                <w:color w:val="000000"/>
                <w:sz w:val="20"/>
              </w:rPr>
              <w:t>
13.7.4. Регион</w:t>
            </w:r>
            <w:r>
              <w:br/>
            </w:r>
            <w:r>
              <w:rPr>
                <w:rFonts w:ascii="Times New Roman"/>
                <w:b w:val="false"/>
                <w:i w:val="false"/>
                <w:color w:val="000000"/>
                <w:sz w:val="20"/>
              </w:rPr>
              <w:t>
(csdo:RegionName)</w:t>
            </w:r>
          </w:p>
          <w:bookmarkEnd w:id="682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1" w:id="6826"/>
          <w:p>
            <w:pPr>
              <w:spacing w:after="20"/>
              <w:ind w:left="20"/>
              <w:jc w:val="both"/>
            </w:pPr>
            <w:r>
              <w:rPr>
                <w:rFonts w:ascii="Times New Roman"/>
                <w:b w:val="false"/>
                <w:i w:val="false"/>
                <w:color w:val="000000"/>
                <w:sz w:val="20"/>
              </w:rPr>
              <w:t>
13.7.5. Район</w:t>
            </w:r>
            <w:r>
              <w:br/>
            </w:r>
            <w:r>
              <w:rPr>
                <w:rFonts w:ascii="Times New Roman"/>
                <w:b w:val="false"/>
                <w:i w:val="false"/>
                <w:color w:val="000000"/>
                <w:sz w:val="20"/>
              </w:rPr>
              <w:t>
(csdo:DistrictName)</w:t>
            </w:r>
          </w:p>
          <w:bookmarkEnd w:id="682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2" w:id="6827"/>
          <w:p>
            <w:pPr>
              <w:spacing w:after="20"/>
              <w:ind w:left="20"/>
              <w:jc w:val="both"/>
            </w:pPr>
            <w:r>
              <w:rPr>
                <w:rFonts w:ascii="Times New Roman"/>
                <w:b w:val="false"/>
                <w:i w:val="false"/>
                <w:color w:val="000000"/>
                <w:sz w:val="20"/>
              </w:rPr>
              <w:t>
13.7.6. Город</w:t>
            </w:r>
            <w:r>
              <w:br/>
            </w:r>
            <w:r>
              <w:rPr>
                <w:rFonts w:ascii="Times New Roman"/>
                <w:b w:val="false"/>
                <w:i w:val="false"/>
                <w:color w:val="000000"/>
                <w:sz w:val="20"/>
              </w:rPr>
              <w:t>
(csdo:CityName)</w:t>
            </w:r>
          </w:p>
          <w:bookmarkEnd w:id="682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3" w:id="6828"/>
          <w:p>
            <w:pPr>
              <w:spacing w:after="20"/>
              <w:ind w:left="20"/>
              <w:jc w:val="both"/>
            </w:pPr>
            <w:r>
              <w:rPr>
                <w:rFonts w:ascii="Times New Roman"/>
                <w:b w:val="false"/>
                <w:i w:val="false"/>
                <w:color w:val="000000"/>
                <w:sz w:val="20"/>
              </w:rPr>
              <w:t>
13.7.7. Населенный пункт</w:t>
            </w:r>
            <w:r>
              <w:br/>
            </w:r>
            <w:r>
              <w:rPr>
                <w:rFonts w:ascii="Times New Roman"/>
                <w:b w:val="false"/>
                <w:i w:val="false"/>
                <w:color w:val="000000"/>
                <w:sz w:val="20"/>
              </w:rPr>
              <w:t>
(csdo:SettlementName)</w:t>
            </w:r>
          </w:p>
          <w:bookmarkEnd w:id="682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4" w:id="6829"/>
          <w:p>
            <w:pPr>
              <w:spacing w:after="20"/>
              <w:ind w:left="20"/>
              <w:jc w:val="both"/>
            </w:pPr>
            <w:r>
              <w:rPr>
                <w:rFonts w:ascii="Times New Roman"/>
                <w:b w:val="false"/>
                <w:i w:val="false"/>
                <w:color w:val="000000"/>
                <w:sz w:val="20"/>
              </w:rPr>
              <w:t>
13.7.8. Улица</w:t>
            </w:r>
            <w:r>
              <w:br/>
            </w:r>
            <w:r>
              <w:rPr>
                <w:rFonts w:ascii="Times New Roman"/>
                <w:b w:val="false"/>
                <w:i w:val="false"/>
                <w:color w:val="000000"/>
                <w:sz w:val="20"/>
              </w:rPr>
              <w:t>
(csdo:StreetName)</w:t>
            </w:r>
          </w:p>
          <w:bookmarkEnd w:id="682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5" w:id="6830"/>
          <w:p>
            <w:pPr>
              <w:spacing w:after="20"/>
              <w:ind w:left="20"/>
              <w:jc w:val="both"/>
            </w:pPr>
            <w:r>
              <w:rPr>
                <w:rFonts w:ascii="Times New Roman"/>
                <w:b w:val="false"/>
                <w:i w:val="false"/>
                <w:color w:val="000000"/>
                <w:sz w:val="20"/>
              </w:rPr>
              <w:t>
13.7.9. Номер дома</w:t>
            </w:r>
            <w:r>
              <w:br/>
            </w:r>
            <w:r>
              <w:rPr>
                <w:rFonts w:ascii="Times New Roman"/>
                <w:b w:val="false"/>
                <w:i w:val="false"/>
                <w:color w:val="000000"/>
                <w:sz w:val="20"/>
              </w:rPr>
              <w:t>
(csdo:BuildingNumberId)</w:t>
            </w:r>
          </w:p>
          <w:bookmarkEnd w:id="683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6" w:id="6831"/>
          <w:p>
            <w:pPr>
              <w:spacing w:after="20"/>
              <w:ind w:left="20"/>
              <w:jc w:val="both"/>
            </w:pPr>
            <w:r>
              <w:rPr>
                <w:rFonts w:ascii="Times New Roman"/>
                <w:b w:val="false"/>
                <w:i w:val="false"/>
                <w:color w:val="000000"/>
                <w:sz w:val="20"/>
              </w:rPr>
              <w:t>
13.7.10. Номер помещения</w:t>
            </w:r>
            <w:r>
              <w:br/>
            </w:r>
            <w:r>
              <w:rPr>
                <w:rFonts w:ascii="Times New Roman"/>
                <w:b w:val="false"/>
                <w:i w:val="false"/>
                <w:color w:val="000000"/>
                <w:sz w:val="20"/>
              </w:rPr>
              <w:t>
(csdo:RoomNumberId)</w:t>
            </w:r>
          </w:p>
          <w:bookmarkEnd w:id="683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7" w:id="6832"/>
          <w:p>
            <w:pPr>
              <w:spacing w:after="20"/>
              <w:ind w:left="20"/>
              <w:jc w:val="both"/>
            </w:pPr>
            <w:r>
              <w:rPr>
                <w:rFonts w:ascii="Times New Roman"/>
                <w:b w:val="false"/>
                <w:i w:val="false"/>
                <w:color w:val="000000"/>
                <w:sz w:val="20"/>
              </w:rPr>
              <w:t>
13.7.11. Почтовый индекс</w:t>
            </w:r>
            <w:r>
              <w:br/>
            </w:r>
            <w:r>
              <w:rPr>
                <w:rFonts w:ascii="Times New Roman"/>
                <w:b w:val="false"/>
                <w:i w:val="false"/>
                <w:color w:val="000000"/>
                <w:sz w:val="20"/>
              </w:rPr>
              <w:t>
(csdo:PostCode)</w:t>
            </w:r>
          </w:p>
          <w:bookmarkEnd w:id="683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8" w:id="6833"/>
          <w:p>
            <w:pPr>
              <w:spacing w:after="20"/>
              <w:ind w:left="20"/>
              <w:jc w:val="both"/>
            </w:pPr>
            <w:r>
              <w:rPr>
                <w:rFonts w:ascii="Times New Roman"/>
                <w:b w:val="false"/>
                <w:i w:val="false"/>
                <w:color w:val="000000"/>
                <w:sz w:val="20"/>
              </w:rPr>
              <w:t>
13.7.12. Номер абонентского ящика</w:t>
            </w:r>
            <w:r>
              <w:br/>
            </w:r>
            <w:r>
              <w:rPr>
                <w:rFonts w:ascii="Times New Roman"/>
                <w:b w:val="false"/>
                <w:i w:val="false"/>
                <w:color w:val="000000"/>
                <w:sz w:val="20"/>
              </w:rPr>
              <w:t>
(csdo:PostOfficeBoxId)</w:t>
            </w:r>
          </w:p>
          <w:bookmarkEnd w:id="683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9" w:id="6834"/>
          <w:p>
            <w:pPr>
              <w:spacing w:after="20"/>
              <w:ind w:left="20"/>
              <w:jc w:val="both"/>
            </w:pPr>
            <w:r>
              <w:rPr>
                <w:rFonts w:ascii="Times New Roman"/>
                <w:b w:val="false"/>
                <w:i w:val="false"/>
                <w:color w:val="000000"/>
                <w:sz w:val="20"/>
              </w:rPr>
              <w:t>
13.8. Представитель перевозчика</w:t>
            </w:r>
            <w:r>
              <w:br/>
            </w:r>
            <w:r>
              <w:rPr>
                <w:rFonts w:ascii="Times New Roman"/>
                <w:b w:val="false"/>
                <w:i w:val="false"/>
                <w:color w:val="000000"/>
                <w:sz w:val="20"/>
              </w:rPr>
              <w:t>
(cacdo:CarrierRepresentativeDetails)</w:t>
            </w:r>
          </w:p>
          <w:bookmarkEnd w:id="6834"/>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0" w:id="6835"/>
          <w:p>
            <w:pPr>
              <w:spacing w:after="20"/>
              <w:ind w:left="20"/>
              <w:jc w:val="both"/>
            </w:pPr>
            <w:r>
              <w:rPr>
                <w:rFonts w:ascii="Times New Roman"/>
                <w:b w:val="false"/>
                <w:i w:val="false"/>
                <w:color w:val="000000"/>
                <w:sz w:val="20"/>
              </w:rPr>
              <w:t>
5 ю)</w:t>
            </w:r>
            <w:r>
              <w:br/>
            </w:r>
            <w:r>
              <w:rPr>
                <w:rFonts w:ascii="Times New Roman"/>
                <w:b w:val="false"/>
                <w:i w:val="false"/>
                <w:color w:val="000000"/>
                <w:sz w:val="20"/>
              </w:rPr>
              <w:t>7 а)</w:t>
            </w:r>
            <w:r>
              <w:br/>
            </w:r>
            <w:r>
              <w:rPr>
                <w:rFonts w:ascii="Times New Roman"/>
                <w:b w:val="false"/>
                <w:i w:val="false"/>
                <w:color w:val="000000"/>
                <w:sz w:val="20"/>
              </w:rPr>
              <w:t>
7 б) абз. 2</w:t>
            </w:r>
          </w:p>
          <w:bookmarkEnd w:id="6835"/>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"Представитель перевозчика (cacdo:CarrierRepresentativeDetails)" должен быть заполнен, иначе реквизит "Представитель перевозчика (cacdo:CarrierRepresentativeDetails)"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"Представитель перевозчика (cacdo:CarrierRepresentativeDetails)" должен быть заполнен, иначе реквизит "Представитель перевозчика (cacdo:CarrierRepresentativeDetails)"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"Представитель перевозчика (cacdo:CarrierRepresentativeDetails)" заполнен, то должно быть заполнено не менее 1 экземпляра реквизита "Представитель перевозчика (cacdo:CarrierRepresentativeDetails)" у которого рекзизит "Код роли (casdo:RoleCode)" содержит значение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1" w:id="6836"/>
          <w:p>
            <w:pPr>
              <w:spacing w:after="20"/>
              <w:ind w:left="20"/>
              <w:jc w:val="both"/>
            </w:pPr>
            <w:r>
              <w:rPr>
                <w:rFonts w:ascii="Times New Roman"/>
                <w:b w:val="false"/>
                <w:i w:val="false"/>
                <w:color w:val="000000"/>
                <w:sz w:val="20"/>
              </w:rPr>
              <w:t>
13.8.1. ФИО</w:t>
            </w:r>
            <w:r>
              <w:br/>
            </w:r>
            <w:r>
              <w:rPr>
                <w:rFonts w:ascii="Times New Roman"/>
                <w:b w:val="false"/>
                <w:i w:val="false"/>
                <w:color w:val="000000"/>
                <w:sz w:val="20"/>
              </w:rPr>
              <w:t>
(ccdo:FullNameDetails)</w:t>
            </w:r>
          </w:p>
          <w:bookmarkEnd w:id="683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2" w:id="6837"/>
          <w:p>
            <w:pPr>
              <w:spacing w:after="20"/>
              <w:ind w:left="20"/>
              <w:jc w:val="both"/>
            </w:pPr>
            <w:r>
              <w:rPr>
                <w:rFonts w:ascii="Times New Roman"/>
                <w:b w:val="false"/>
                <w:i w:val="false"/>
                <w:color w:val="000000"/>
                <w:sz w:val="20"/>
              </w:rPr>
              <w:t>
5 ю)</w:t>
            </w:r>
            <w:r>
              <w:br/>
            </w:r>
            <w:r>
              <w:rPr>
                <w:rFonts w:ascii="Times New Roman"/>
                <w:b w:val="false"/>
                <w:i w:val="false"/>
                <w:color w:val="000000"/>
                <w:sz w:val="20"/>
              </w:rPr>
              <w:t>7 а)</w:t>
            </w:r>
            <w:r>
              <w:br/>
            </w:r>
            <w:r>
              <w:rPr>
                <w:rFonts w:ascii="Times New Roman"/>
                <w:b w:val="false"/>
                <w:i w:val="false"/>
                <w:color w:val="000000"/>
                <w:sz w:val="20"/>
              </w:rPr>
              <w:t>
7 б) абз. 2</w:t>
            </w:r>
          </w:p>
          <w:bookmarkEnd w:id="6837"/>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3" w:id="6838"/>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683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4" w:id="6839"/>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683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5" w:id="6840"/>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684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6" w:id="6841"/>
          <w:p>
            <w:pPr>
              <w:spacing w:after="20"/>
              <w:ind w:left="20"/>
              <w:jc w:val="both"/>
            </w:pPr>
            <w:r>
              <w:rPr>
                <w:rFonts w:ascii="Times New Roman"/>
                <w:b w:val="false"/>
                <w:i w:val="false"/>
                <w:color w:val="000000"/>
                <w:sz w:val="20"/>
              </w:rPr>
              <w:t>
13.8.2. Наименование должности</w:t>
            </w:r>
            <w:r>
              <w:br/>
            </w:r>
            <w:r>
              <w:rPr>
                <w:rFonts w:ascii="Times New Roman"/>
                <w:b w:val="false"/>
                <w:i w:val="false"/>
                <w:color w:val="000000"/>
                <w:sz w:val="20"/>
              </w:rPr>
              <w:t>
(csdo:PositionName)</w:t>
            </w:r>
          </w:p>
          <w:bookmarkEnd w:id="684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7" w:id="6842"/>
          <w:p>
            <w:pPr>
              <w:spacing w:after="20"/>
              <w:ind w:left="20"/>
              <w:jc w:val="both"/>
            </w:pPr>
            <w:r>
              <w:rPr>
                <w:rFonts w:ascii="Times New Roman"/>
                <w:b w:val="false"/>
                <w:i w:val="false"/>
                <w:color w:val="000000"/>
                <w:sz w:val="20"/>
              </w:rPr>
              <w:t>
13.8.3. Контактный реквизит</w:t>
            </w:r>
            <w:r>
              <w:br/>
            </w:r>
            <w:r>
              <w:rPr>
                <w:rFonts w:ascii="Times New Roman"/>
                <w:b w:val="false"/>
                <w:i w:val="false"/>
                <w:color w:val="000000"/>
                <w:sz w:val="20"/>
              </w:rPr>
              <w:t>
(ccdo:CommunicationDetails)</w:t>
            </w:r>
          </w:p>
          <w:bookmarkEnd w:id="684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8" w:id="6843"/>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(csdo:CommunicationChannelCode)</w:t>
            </w:r>
          </w:p>
          <w:bookmarkEnd w:id="684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9" w:id="6844"/>
          <w:p>
            <w:pPr>
              <w:spacing w:after="20"/>
              <w:ind w:left="20"/>
              <w:jc w:val="both"/>
            </w:pPr>
            <w:r>
              <w:rPr>
                <w:rFonts w:ascii="Times New Roman"/>
                <w:b w:val="false"/>
                <w:i w:val="false"/>
                <w:color w:val="000000"/>
                <w:sz w:val="20"/>
              </w:rPr>
              <w:t>
реквизит "Код вида связи (csdo:CommunicationChannelCode)"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AO – единый указатель ресурса в информационно-телекоммуникационной сети "Интернет" (URL);</w:t>
            </w:r>
            <w:r>
              <w:br/>
            </w:r>
            <w:r>
              <w:rPr>
                <w:rFonts w:ascii="Times New Roman"/>
                <w:b w:val="false"/>
                <w:i w:val="false"/>
                <w:color w:val="000000"/>
                <w:sz w:val="20"/>
              </w:rPr>
              <w:t>
</w:t>
            </w:r>
            <w:r>
              <w:rPr>
                <w:rFonts w:ascii="Times New Roman"/>
                <w:b w:val="false"/>
                <w:i w:val="false"/>
                <w:color w:val="000000"/>
                <w:sz w:val="20"/>
              </w:rPr>
              <w:t>EM – электронная почта;</w:t>
            </w:r>
            <w:r>
              <w:br/>
            </w:r>
            <w:r>
              <w:rPr>
                <w:rFonts w:ascii="Times New Roman"/>
                <w:b w:val="false"/>
                <w:i w:val="false"/>
                <w:color w:val="000000"/>
                <w:sz w:val="20"/>
              </w:rPr>
              <w:t>
</w:t>
            </w:r>
            <w:r>
              <w:rPr>
                <w:rFonts w:ascii="Times New Roman"/>
                <w:b w:val="false"/>
                <w:i w:val="false"/>
                <w:color w:val="000000"/>
                <w:sz w:val="20"/>
              </w:rPr>
              <w:t>FX – телефакс;</w:t>
            </w:r>
            <w:r>
              <w:br/>
            </w:r>
            <w:r>
              <w:rPr>
                <w:rFonts w:ascii="Times New Roman"/>
                <w:b w:val="false"/>
                <w:i w:val="false"/>
                <w:color w:val="000000"/>
                <w:sz w:val="20"/>
              </w:rPr>
              <w:t>
</w:t>
            </w:r>
            <w:r>
              <w:rPr>
                <w:rFonts w:ascii="Times New Roman"/>
                <w:b w:val="false"/>
                <w:i w:val="false"/>
                <w:color w:val="000000"/>
                <w:sz w:val="20"/>
              </w:rPr>
              <w:t>TE – телефон;</w:t>
            </w:r>
            <w:r>
              <w:br/>
            </w:r>
            <w:r>
              <w:rPr>
                <w:rFonts w:ascii="Times New Roman"/>
                <w:b w:val="false"/>
                <w:i w:val="false"/>
                <w:color w:val="000000"/>
                <w:sz w:val="20"/>
              </w:rPr>
              <w:t>
</w:t>
            </w:r>
            <w:r>
              <w:rPr>
                <w:rFonts w:ascii="Times New Roman"/>
                <w:b w:val="false"/>
                <w:i w:val="false"/>
                <w:color w:val="000000"/>
                <w:sz w:val="20"/>
              </w:rPr>
              <w:t>TG – телеграф;</w:t>
            </w:r>
            <w:r>
              <w:br/>
            </w:r>
            <w:r>
              <w:rPr>
                <w:rFonts w:ascii="Times New Roman"/>
                <w:b w:val="false"/>
                <w:i w:val="false"/>
                <w:color w:val="000000"/>
                <w:sz w:val="20"/>
              </w:rPr>
              <w:t>
TL – телекс</w:t>
            </w:r>
          </w:p>
          <w:bookmarkEnd w:id="684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5" w:id="6845"/>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(csdo:CommunicationChannelName)</w:t>
            </w:r>
          </w:p>
          <w:bookmarkEnd w:id="684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6" w:id="6846"/>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(csdo:CommunicationChannelId)</w:t>
            </w:r>
          </w:p>
          <w:bookmarkEnd w:id="684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содержит значение "ТЕ", "FX", реквизит "Идентификатор канала связи (csdo:CommunicationChannelId)" должен быть указан в соответствии с шаблоном: "+ССС РР НННН", где ССС – код страны (от 1 до 3 цифр), РР – национальный код пункта назначения (не менее 2 цифр (код города, поселка и т.п.)) или код оператора мобильной связи, НННН – номер абонента (не менее 4 цифр). Разделителем между группами номера является знак пробела. Длина номера должна составлять не более 15 цифр (символы "+" и пробел не учитываются). Иные символы и разделители не допускаются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7" w:id="6847"/>
          <w:p>
            <w:pPr>
              <w:spacing w:after="20"/>
              <w:ind w:left="20"/>
              <w:jc w:val="both"/>
            </w:pPr>
            <w:r>
              <w:rPr>
                <w:rFonts w:ascii="Times New Roman"/>
                <w:b w:val="false"/>
                <w:i w:val="false"/>
                <w:color w:val="000000"/>
                <w:sz w:val="20"/>
              </w:rPr>
              <w:t>
13.8.4. Удостоверение личности</w:t>
            </w:r>
            <w:r>
              <w:br/>
            </w:r>
            <w:r>
              <w:rPr>
                <w:rFonts w:ascii="Times New Roman"/>
                <w:b w:val="false"/>
                <w:i w:val="false"/>
                <w:color w:val="000000"/>
                <w:sz w:val="20"/>
              </w:rPr>
              <w:t>
(ccdo:IdentityDocV3Details)</w:t>
            </w:r>
          </w:p>
          <w:bookmarkEnd w:id="684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8" w:id="6848"/>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84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9" w:id="684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84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0" w:id="6850"/>
          <w:p>
            <w:pPr>
              <w:spacing w:after="20"/>
              <w:ind w:left="20"/>
              <w:jc w:val="both"/>
            </w:pPr>
            <w:r>
              <w:rPr>
                <w:rFonts w:ascii="Times New Roman"/>
                <w:b w:val="false"/>
                <w:i w:val="false"/>
                <w:color w:val="000000"/>
                <w:sz w:val="20"/>
              </w:rPr>
              <w:t>
*.2. Код вида документа, удостоверяющего личность</w:t>
            </w:r>
            <w:r>
              <w:br/>
            </w:r>
            <w:r>
              <w:rPr>
                <w:rFonts w:ascii="Times New Roman"/>
                <w:b w:val="false"/>
                <w:i w:val="false"/>
                <w:color w:val="000000"/>
                <w:sz w:val="20"/>
              </w:rPr>
              <w:t>
(csdo:IdentityDocKindCode)</w:t>
            </w:r>
          </w:p>
          <w:bookmarkEnd w:id="685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1" w:id="6851"/>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r>
              <w:br/>
            </w: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bookmarkEnd w:id="685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2" w:id="685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85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3" w:id="6853"/>
          <w:p>
            <w:pPr>
              <w:spacing w:after="20"/>
              <w:ind w:left="20"/>
              <w:jc w:val="both"/>
            </w:pPr>
            <w:r>
              <w:rPr>
                <w:rFonts w:ascii="Times New Roman"/>
                <w:b w:val="false"/>
                <w:i w:val="false"/>
                <w:color w:val="000000"/>
                <w:sz w:val="20"/>
              </w:rPr>
              <w:t>
*.3. Наименование вида документа</w:t>
            </w:r>
            <w:r>
              <w:br/>
            </w:r>
            <w:r>
              <w:rPr>
                <w:rFonts w:ascii="Times New Roman"/>
                <w:b w:val="false"/>
                <w:i w:val="false"/>
                <w:color w:val="000000"/>
                <w:sz w:val="20"/>
              </w:rPr>
              <w:t>
(csdo:DocKindName)</w:t>
            </w:r>
          </w:p>
          <w:bookmarkEnd w:id="685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4" w:id="6854"/>
          <w:p>
            <w:pPr>
              <w:spacing w:after="20"/>
              <w:ind w:left="20"/>
              <w:jc w:val="both"/>
            </w:pPr>
            <w:r>
              <w:rPr>
                <w:rFonts w:ascii="Times New Roman"/>
                <w:b w:val="false"/>
                <w:i w:val="false"/>
                <w:color w:val="000000"/>
                <w:sz w:val="20"/>
              </w:rPr>
              <w:t>
*.4. Серия документа</w:t>
            </w:r>
            <w:r>
              <w:br/>
            </w:r>
            <w:r>
              <w:rPr>
                <w:rFonts w:ascii="Times New Roman"/>
                <w:b w:val="false"/>
                <w:i w:val="false"/>
                <w:color w:val="000000"/>
                <w:sz w:val="20"/>
              </w:rPr>
              <w:t>
(csdo:DocSeriesId)</w:t>
            </w:r>
          </w:p>
          <w:bookmarkEnd w:id="685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5" w:id="6855"/>
          <w:p>
            <w:pPr>
              <w:spacing w:after="20"/>
              <w:ind w:left="20"/>
              <w:jc w:val="both"/>
            </w:pPr>
            <w:r>
              <w:rPr>
                <w:rFonts w:ascii="Times New Roman"/>
                <w:b w:val="false"/>
                <w:i w:val="false"/>
                <w:color w:val="000000"/>
                <w:sz w:val="20"/>
              </w:rPr>
              <w:t>
*.5. Номер документа</w:t>
            </w:r>
            <w:r>
              <w:br/>
            </w:r>
            <w:r>
              <w:rPr>
                <w:rFonts w:ascii="Times New Roman"/>
                <w:b w:val="false"/>
                <w:i w:val="false"/>
                <w:color w:val="000000"/>
                <w:sz w:val="20"/>
              </w:rPr>
              <w:t>
(csdo:DocId)</w:t>
            </w:r>
          </w:p>
          <w:bookmarkEnd w:id="685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6" w:id="6856"/>
          <w:p>
            <w:pPr>
              <w:spacing w:after="20"/>
              <w:ind w:left="20"/>
              <w:jc w:val="both"/>
            </w:pPr>
            <w:r>
              <w:rPr>
                <w:rFonts w:ascii="Times New Roman"/>
                <w:b w:val="false"/>
                <w:i w:val="false"/>
                <w:color w:val="000000"/>
                <w:sz w:val="20"/>
              </w:rPr>
              <w:t>
*.6. Дата документа</w:t>
            </w:r>
            <w:r>
              <w:br/>
            </w:r>
            <w:r>
              <w:rPr>
                <w:rFonts w:ascii="Times New Roman"/>
                <w:b w:val="false"/>
                <w:i w:val="false"/>
                <w:color w:val="000000"/>
                <w:sz w:val="20"/>
              </w:rPr>
              <w:t>
(csdo:DocCreationDate)</w:t>
            </w:r>
          </w:p>
          <w:bookmarkEnd w:id="6856"/>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7" w:id="6857"/>
          <w:p>
            <w:pPr>
              <w:spacing w:after="20"/>
              <w:ind w:left="20"/>
              <w:jc w:val="both"/>
            </w:pPr>
            <w:r>
              <w:rPr>
                <w:rFonts w:ascii="Times New Roman"/>
                <w:b w:val="false"/>
                <w:i w:val="false"/>
                <w:color w:val="000000"/>
                <w:sz w:val="20"/>
              </w:rPr>
              <w:t>
*.7. Дата истечения срока действия документа</w:t>
            </w:r>
            <w:r>
              <w:br/>
            </w:r>
            <w:r>
              <w:rPr>
                <w:rFonts w:ascii="Times New Roman"/>
                <w:b w:val="false"/>
                <w:i w:val="false"/>
                <w:color w:val="000000"/>
                <w:sz w:val="20"/>
              </w:rPr>
              <w:t>
(csdo:DocValidityDate)</w:t>
            </w:r>
          </w:p>
          <w:bookmarkEnd w:id="685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8" w:id="6858"/>
          <w:p>
            <w:pPr>
              <w:spacing w:after="20"/>
              <w:ind w:left="20"/>
              <w:jc w:val="both"/>
            </w:pPr>
            <w:r>
              <w:rPr>
                <w:rFonts w:ascii="Times New Roman"/>
                <w:b w:val="false"/>
                <w:i w:val="false"/>
                <w:color w:val="000000"/>
                <w:sz w:val="20"/>
              </w:rPr>
              <w:t xml:space="preserve">
*.8. Идентификатор уполномоченного органа </w:t>
            </w:r>
            <w:r>
              <w:br/>
            </w:r>
            <w:r>
              <w:rPr>
                <w:rFonts w:ascii="Times New Roman"/>
                <w:b w:val="false"/>
                <w:i w:val="false"/>
                <w:color w:val="000000"/>
                <w:sz w:val="20"/>
              </w:rPr>
              <w:t>
(csdo:AuthorityId)</w:t>
            </w:r>
          </w:p>
          <w:bookmarkEnd w:id="685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9" w:id="6859"/>
          <w:p>
            <w:pPr>
              <w:spacing w:after="20"/>
              <w:ind w:left="20"/>
              <w:jc w:val="both"/>
            </w:pPr>
            <w:r>
              <w:rPr>
                <w:rFonts w:ascii="Times New Roman"/>
                <w:b w:val="false"/>
                <w:i w:val="false"/>
                <w:color w:val="000000"/>
                <w:sz w:val="20"/>
              </w:rPr>
              <w:t xml:space="preserve">
*.9. Наименование уполномоченного органа </w:t>
            </w:r>
            <w:r>
              <w:br/>
            </w:r>
            <w:r>
              <w:rPr>
                <w:rFonts w:ascii="Times New Roman"/>
                <w:b w:val="false"/>
                <w:i w:val="false"/>
                <w:color w:val="000000"/>
                <w:sz w:val="20"/>
              </w:rPr>
              <w:t>
(csdo:AuthorityName)</w:t>
            </w:r>
          </w:p>
          <w:bookmarkEnd w:id="685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0" w:id="6860"/>
          <w:p>
            <w:pPr>
              <w:spacing w:after="20"/>
              <w:ind w:left="20"/>
              <w:jc w:val="both"/>
            </w:pPr>
            <w:r>
              <w:rPr>
                <w:rFonts w:ascii="Times New Roman"/>
                <w:b w:val="false"/>
                <w:i w:val="false"/>
                <w:color w:val="000000"/>
                <w:sz w:val="20"/>
              </w:rPr>
              <w:t>
13.8.5. Код роли</w:t>
            </w:r>
            <w:r>
              <w:br/>
            </w:r>
            <w:r>
              <w:rPr>
                <w:rFonts w:ascii="Times New Roman"/>
                <w:b w:val="false"/>
                <w:i w:val="false"/>
                <w:color w:val="000000"/>
                <w:sz w:val="20"/>
              </w:rPr>
              <w:t>
(casdo:RoleCode)</w:t>
            </w:r>
          </w:p>
          <w:bookmarkEnd w:id="686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1" w:id="6861"/>
          <w:p>
            <w:pPr>
              <w:spacing w:after="20"/>
              <w:ind w:left="20"/>
              <w:jc w:val="both"/>
            </w:pPr>
            <w:r>
              <w:rPr>
                <w:rFonts w:ascii="Times New Roman"/>
                <w:b w:val="false"/>
                <w:i w:val="false"/>
                <w:color w:val="000000"/>
                <w:sz w:val="20"/>
              </w:rPr>
              <w:t>
5 ю)</w:t>
            </w:r>
            <w:r>
              <w:br/>
            </w:r>
            <w:r>
              <w:rPr>
                <w:rFonts w:ascii="Times New Roman"/>
                <w:b w:val="false"/>
                <w:i w:val="false"/>
                <w:color w:val="000000"/>
                <w:sz w:val="20"/>
              </w:rPr>
              <w:t>7 а)</w:t>
            </w:r>
            <w:r>
              <w:br/>
            </w:r>
            <w:r>
              <w:rPr>
                <w:rFonts w:ascii="Times New Roman"/>
                <w:b w:val="false"/>
                <w:i w:val="false"/>
                <w:color w:val="000000"/>
                <w:sz w:val="20"/>
              </w:rPr>
              <w:t>
7 б) абз. 2</w:t>
            </w:r>
          </w:p>
          <w:bookmarkEnd w:id="6861"/>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2" w:id="6862"/>
          <w:p>
            <w:pPr>
              <w:spacing w:after="20"/>
              <w:ind w:left="20"/>
              <w:jc w:val="both"/>
            </w:pPr>
            <w:r>
              <w:rPr>
                <w:rFonts w:ascii="Times New Roman"/>
                <w:b w:val="false"/>
                <w:i w:val="false"/>
                <w:color w:val="000000"/>
                <w:sz w:val="20"/>
              </w:rPr>
              <w:t>
реквизит "Код роли (casdo:RoleCode)"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водитель транспортного средства;</w:t>
            </w:r>
            <w:r>
              <w:br/>
            </w:r>
            <w:r>
              <w:rPr>
                <w:rFonts w:ascii="Times New Roman"/>
                <w:b w:val="false"/>
                <w:i w:val="false"/>
                <w:color w:val="000000"/>
                <w:sz w:val="20"/>
              </w:rPr>
              <w:t>
</w:t>
            </w:r>
            <w:r>
              <w:rPr>
                <w:rFonts w:ascii="Times New Roman"/>
                <w:b w:val="false"/>
                <w:i w:val="false"/>
                <w:color w:val="000000"/>
                <w:sz w:val="20"/>
              </w:rPr>
              <w:t>2 – экспедитор;</w:t>
            </w:r>
            <w:r>
              <w:br/>
            </w:r>
            <w:r>
              <w:rPr>
                <w:rFonts w:ascii="Times New Roman"/>
                <w:b w:val="false"/>
                <w:i w:val="false"/>
                <w:color w:val="000000"/>
                <w:sz w:val="20"/>
              </w:rPr>
              <w:t>
</w:t>
            </w:r>
            <w:r>
              <w:rPr>
                <w:rFonts w:ascii="Times New Roman"/>
                <w:b w:val="false"/>
                <w:i w:val="false"/>
                <w:color w:val="000000"/>
                <w:sz w:val="20"/>
              </w:rPr>
              <w:t>3 – иное лицо, являющееся представителем организации-перевозчика</w:t>
            </w:r>
            <w:r>
              <w:br/>
            </w:r>
            <w:r>
              <w:rPr>
                <w:rFonts w:ascii="Times New Roman"/>
                <w:b w:val="false"/>
                <w:i w:val="false"/>
                <w:color w:val="000000"/>
                <w:sz w:val="20"/>
              </w:rPr>
              <w:t>
 </w:t>
            </w:r>
          </w:p>
          <w:bookmarkEnd w:id="6862"/>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6" w:id="6863"/>
          <w:p>
            <w:pPr>
              <w:spacing w:after="20"/>
              <w:ind w:left="20"/>
              <w:jc w:val="both"/>
            </w:pPr>
            <w:r>
              <w:rPr>
                <w:rFonts w:ascii="Times New Roman"/>
                <w:b w:val="false"/>
                <w:i w:val="false"/>
                <w:color w:val="000000"/>
                <w:sz w:val="20"/>
              </w:rPr>
              <w:t>
14. Сведения об объектах, подлежащих контролю</w:t>
            </w:r>
            <w:r>
              <w:br/>
            </w:r>
            <w:r>
              <w:rPr>
                <w:rFonts w:ascii="Times New Roman"/>
                <w:b w:val="false"/>
                <w:i w:val="false"/>
                <w:color w:val="000000"/>
                <w:sz w:val="20"/>
              </w:rPr>
              <w:t>
(cacdo:ControlledItemsDetails)</w:t>
            </w:r>
          </w:p>
          <w:bookmarkEnd w:id="6863"/>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7" w:id="6864"/>
          <w:p>
            <w:pPr>
              <w:spacing w:after="20"/>
              <w:ind w:left="20"/>
              <w:jc w:val="both"/>
            </w:pPr>
            <w:r>
              <w:rPr>
                <w:rFonts w:ascii="Times New Roman"/>
                <w:b w:val="false"/>
                <w:i w:val="false"/>
                <w:color w:val="000000"/>
                <w:sz w:val="20"/>
              </w:rPr>
              <w:t>
5 к)</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w:t>
            </w:r>
            <w:r>
              <w:br/>
            </w:r>
            <w:r>
              <w:rPr>
                <w:rFonts w:ascii="Times New Roman"/>
                <w:b w:val="false"/>
                <w:i w:val="false"/>
                <w:color w:val="000000"/>
                <w:sz w:val="20"/>
              </w:rPr>
              <w:t>абз 2</w:t>
            </w:r>
          </w:p>
          <w:bookmarkEnd w:id="6864"/>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9" w:id="6865"/>
          <w:p>
            <w:pPr>
              <w:spacing w:after="20"/>
              <w:ind w:left="20"/>
              <w:jc w:val="both"/>
            </w:pPr>
            <w:r>
              <w:rPr>
                <w:rFonts w:ascii="Times New Roman"/>
                <w:b w:val="false"/>
                <w:i w:val="false"/>
                <w:color w:val="000000"/>
                <w:sz w:val="20"/>
              </w:rPr>
              <w:t>
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6865"/>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2" w:id="6866"/>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"Сведения об объектах, подлежащих контролю (cacdo:ControlledItemsDetails)" должен быть заполнен, иначе реквизит "Сведения об объектах, подлежащих контролю (cacdo:ControlledItemsDetails)" не должен быть заполнен</w:t>
            </w:r>
            <w:r>
              <w:br/>
            </w:r>
            <w:r>
              <w:rPr>
                <w:rFonts w:ascii="Times New Roman"/>
                <w:b w:val="false"/>
                <w:i w:val="false"/>
                <w:color w:val="000000"/>
                <w:sz w:val="20"/>
              </w:rPr>
              <w:t>
 </w:t>
            </w:r>
          </w:p>
          <w:bookmarkEnd w:id="6866"/>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3" w:id="6867"/>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"03" то реквизит "Сведения об объектах, подлежащих контролю (cacdo:ControlledItemsDetails)" должен быть заполнен, иначе реквизит "Сведения об объектах, подлежащих контролю (cacdo:ControlledItemsDetails)" не должен быть заполнен</w:t>
            </w:r>
            <w:r>
              <w:br/>
            </w:r>
            <w:r>
              <w:rPr>
                <w:rFonts w:ascii="Times New Roman"/>
                <w:b w:val="false"/>
                <w:i w:val="false"/>
                <w:color w:val="000000"/>
                <w:sz w:val="20"/>
              </w:rPr>
              <w:t>
 </w:t>
            </w:r>
          </w:p>
          <w:bookmarkEnd w:id="686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4" w:id="6868"/>
          <w:p>
            <w:pPr>
              <w:spacing w:after="20"/>
              <w:ind w:left="20"/>
              <w:jc w:val="both"/>
            </w:pPr>
            <w:r>
              <w:rPr>
                <w:rFonts w:ascii="Times New Roman"/>
                <w:b w:val="false"/>
                <w:i w:val="false"/>
                <w:color w:val="000000"/>
                <w:sz w:val="20"/>
              </w:rPr>
              <w:t>
14.1. Код вида информации</w:t>
            </w:r>
            <w:r>
              <w:br/>
            </w:r>
            <w:r>
              <w:rPr>
                <w:rFonts w:ascii="Times New Roman"/>
                <w:b w:val="false"/>
                <w:i w:val="false"/>
                <w:color w:val="000000"/>
                <w:sz w:val="20"/>
              </w:rPr>
              <w:t>
(casdo:InformationKindCode)</w:t>
            </w:r>
          </w:p>
          <w:bookmarkEnd w:id="686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5" w:id="6869"/>
          <w:p>
            <w:pPr>
              <w:spacing w:after="20"/>
              <w:ind w:left="20"/>
              <w:jc w:val="both"/>
            </w:pPr>
            <w:r>
              <w:rPr>
                <w:rFonts w:ascii="Times New Roman"/>
                <w:b w:val="false"/>
                <w:i w:val="false"/>
                <w:color w:val="000000"/>
                <w:sz w:val="20"/>
              </w:rPr>
              <w:t>
реквизит "Код вида информации (casdo:InformationKindCode)" должен содержать значение</w:t>
            </w:r>
            <w:r>
              <w:br/>
            </w:r>
            <w:r>
              <w:rPr>
                <w:rFonts w:ascii="Times New Roman"/>
                <w:b w:val="false"/>
                <w:i w:val="false"/>
                <w:color w:val="000000"/>
                <w:sz w:val="20"/>
              </w:rPr>
              <w:t>
4 – запасные части и оборудование</w:t>
            </w:r>
          </w:p>
          <w:bookmarkEnd w:id="686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6" w:id="6870"/>
          <w:p>
            <w:pPr>
              <w:spacing w:after="20"/>
              <w:ind w:left="20"/>
              <w:jc w:val="both"/>
            </w:pPr>
            <w:r>
              <w:rPr>
                <w:rFonts w:ascii="Times New Roman"/>
                <w:b w:val="false"/>
                <w:i w:val="false"/>
                <w:color w:val="000000"/>
                <w:sz w:val="20"/>
              </w:rPr>
              <w:t>
14.2. Признак наличия</w:t>
            </w:r>
            <w:r>
              <w:br/>
            </w:r>
            <w:r>
              <w:rPr>
                <w:rFonts w:ascii="Times New Roman"/>
                <w:b w:val="false"/>
                <w:i w:val="false"/>
                <w:color w:val="000000"/>
                <w:sz w:val="20"/>
              </w:rPr>
              <w:t>
(casdo:PresenceIndicator)</w:t>
            </w:r>
          </w:p>
          <w:bookmarkEnd w:id="687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7" w:id="6871"/>
          <w:p>
            <w:pPr>
              <w:spacing w:after="20"/>
              <w:ind w:left="20"/>
              <w:jc w:val="both"/>
            </w:pPr>
            <w:r>
              <w:rPr>
                <w:rFonts w:ascii="Times New Roman"/>
                <w:b w:val="false"/>
                <w:i w:val="false"/>
                <w:color w:val="000000"/>
                <w:sz w:val="20"/>
              </w:rPr>
              <w:t>
реквизит "Признак наличия (casdo:PresenceIndicator)" должен содержать 1 из значений:</w:t>
            </w:r>
            <w:r>
              <w:br/>
            </w:r>
            <w:r>
              <w:rPr>
                <w:rFonts w:ascii="Times New Roman"/>
                <w:b w:val="false"/>
                <w:i w:val="false"/>
                <w:color w:val="000000"/>
                <w:sz w:val="20"/>
              </w:rPr>
              <w:t>1 – на борту транспортного средства имеются объекты, подлежащие контролю, код которых указан в реквизите "Код вида информации (casdo:InformationKindCode)";</w:t>
            </w:r>
            <w:r>
              <w:br/>
            </w:r>
            <w:r>
              <w:rPr>
                <w:rFonts w:ascii="Times New Roman"/>
                <w:b w:val="false"/>
                <w:i w:val="false"/>
                <w:color w:val="000000"/>
                <w:sz w:val="20"/>
              </w:rPr>
              <w:t>
0 – на борту транспортного средства отсутствуют объекты, подлежащие контролю, код которых указан в реквизите "Код вида информации (casdo:InformationKindCode)"</w:t>
            </w:r>
          </w:p>
          <w:bookmarkEnd w:id="687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8" w:id="6872"/>
          <w:p>
            <w:pPr>
              <w:spacing w:after="20"/>
              <w:ind w:left="20"/>
              <w:jc w:val="both"/>
            </w:pPr>
            <w:r>
              <w:rPr>
                <w:rFonts w:ascii="Times New Roman"/>
                <w:b w:val="false"/>
                <w:i w:val="false"/>
                <w:color w:val="000000"/>
                <w:sz w:val="20"/>
              </w:rPr>
              <w:t>
14.3. Наименование и количество</w:t>
            </w:r>
            <w:r>
              <w:br/>
            </w:r>
            <w:r>
              <w:rPr>
                <w:rFonts w:ascii="Times New Roman"/>
                <w:b w:val="false"/>
                <w:i w:val="false"/>
                <w:color w:val="000000"/>
                <w:sz w:val="20"/>
              </w:rPr>
              <w:t>
(cacdo:ItemDetails)</w:t>
            </w:r>
          </w:p>
          <w:bookmarkEnd w:id="687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(casdo:PresenceIndicator)" содержит значение "1", то реквизит "Наименование и количество (cacdo:ItemDetails)" должен быть заполнен, иначе реквизит "Наименование и количество (cacdo:ItemDetails)"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9" w:id="6873"/>
          <w:p>
            <w:pPr>
              <w:spacing w:after="20"/>
              <w:ind w:left="20"/>
              <w:jc w:val="both"/>
            </w:pPr>
            <w:r>
              <w:rPr>
                <w:rFonts w:ascii="Times New Roman"/>
                <w:b w:val="false"/>
                <w:i w:val="false"/>
                <w:color w:val="000000"/>
                <w:sz w:val="20"/>
              </w:rPr>
              <w:t>
14.3.1. Наименование товара</w:t>
            </w:r>
            <w:r>
              <w:br/>
            </w:r>
            <w:r>
              <w:rPr>
                <w:rFonts w:ascii="Times New Roman"/>
                <w:b w:val="false"/>
                <w:i w:val="false"/>
                <w:color w:val="000000"/>
                <w:sz w:val="20"/>
              </w:rPr>
              <w:t>
(casdo:GoodsDescriptionText)</w:t>
            </w:r>
          </w:p>
          <w:bookmarkEnd w:id="687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товара (casdo:GoodsDescriptionText)"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0" w:id="6874"/>
          <w:p>
            <w:pPr>
              <w:spacing w:after="20"/>
              <w:ind w:left="20"/>
              <w:jc w:val="both"/>
            </w:pPr>
            <w:r>
              <w:rPr>
                <w:rFonts w:ascii="Times New Roman"/>
                <w:b w:val="false"/>
                <w:i w:val="false"/>
                <w:color w:val="000000"/>
                <w:sz w:val="20"/>
              </w:rPr>
              <w:t>
14.3.2. Количество товара</w:t>
            </w:r>
            <w:r>
              <w:br/>
            </w:r>
            <w:r>
              <w:rPr>
                <w:rFonts w:ascii="Times New Roman"/>
                <w:b w:val="false"/>
                <w:i w:val="false"/>
                <w:color w:val="000000"/>
                <w:sz w:val="20"/>
              </w:rPr>
              <w:t>
(cacdo:GoodsMeasureDetails)</w:t>
            </w:r>
          </w:p>
          <w:bookmarkEnd w:id="687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(cacdo:GoodsMeasureDetails)"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1" w:id="6875"/>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687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2" w:id="6876"/>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87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3" w:id="687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87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4" w:id="6878"/>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687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bl>
    <w:bookmarkStart w:name="z7625" w:id="6879"/>
    <w:p>
      <w:pPr>
        <w:spacing w:after="0"/>
        <w:ind w:left="0"/>
        <w:jc w:val="both"/>
      </w:pPr>
      <w:r>
        <w:rPr>
          <w:rFonts w:ascii="Times New Roman"/>
          <w:b w:val="false"/>
          <w:i w:val="false"/>
          <w:color w:val="000000"/>
          <w:sz w:val="28"/>
        </w:rPr>
        <w:t>
      *Для вложенных реквизитов, входящих в сложный реквизит, применяется в случае заполнения этого сложного реквизита. Для атрибутов простого реквизита применяется в случае заполнения этого простого реквизита.</w:t>
      </w:r>
    </w:p>
    <w:bookmarkEnd w:id="6879"/>
    <w:bookmarkStart w:name="z7626" w:id="6880"/>
    <w:p>
      <w:pPr>
        <w:spacing w:after="0"/>
        <w:ind w:left="0"/>
        <w:jc w:val="both"/>
      </w:pPr>
      <w:r>
        <w:rPr>
          <w:rFonts w:ascii="Times New Roman"/>
          <w:b w:val="false"/>
          <w:i w:val="false"/>
          <w:color w:val="000000"/>
          <w:sz w:val="28"/>
        </w:rPr>
        <w:t>
      **Значение идентификатора указывается в соответствии со следующим шаблоном: 1ZZZ – для справочника, 2ZZZ – для классификатора, где ZZZ – код справочника (классификатора) по реестру нормативно-справочной информации Евразийского экономического союза, сформированному в соответствии с Решением Коллегии Евразийской экономической комиссии от 17 ноября 2015 г. № 155.".</w:t>
      </w:r>
    </w:p>
    <w:bookmarkEnd w:id="68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