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9606" w14:textId="bff9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состава сведений о племенных животных и селекционных достижениях, подлежащих обмену между государствами – членами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27 октября 2020 года № 132.</w:t>
      </w:r>
    </w:p>
    <w:p>
      <w:pPr>
        <w:spacing w:after="0"/>
        <w:ind w:left="0"/>
        <w:jc w:val="both"/>
      </w:pPr>
      <w:bookmarkStart w:name="z4" w:id="0"/>
      <w:r>
        <w:rPr>
          <w:rFonts w:ascii="Times New Roman"/>
          <w:b w:val="false"/>
          <w:i w:val="false"/>
          <w:color w:val="000000"/>
          <w:sz w:val="28"/>
        </w:rPr>
        <w:t xml:space="preserve">
      В целях реализации подпункта 4 </w:t>
      </w:r>
      <w:r>
        <w:rPr>
          <w:rFonts w:ascii="Times New Roman"/>
          <w:b w:val="false"/>
          <w:i w:val="false"/>
          <w:color w:val="000000"/>
          <w:sz w:val="28"/>
        </w:rPr>
        <w:t>пункта 1</w:t>
      </w:r>
      <w:r>
        <w:rPr>
          <w:rFonts w:ascii="Times New Roman"/>
          <w:b w:val="false"/>
          <w:i w:val="false"/>
          <w:color w:val="000000"/>
          <w:sz w:val="28"/>
        </w:rPr>
        <w:t xml:space="preserve"> статьи 95 Договора о Евразийском экономическом союзе от 29 мая 2014 года и в соответствии со статьей 5 Соглашения о мерах, направленных на унификацию проведения селекционно-племенной работы с сельскохозяйственными животными в рамках Евразийского экономического союза, от 25 октября 2019 года (далее – Соглашение)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состав</w:t>
      </w:r>
      <w:r>
        <w:rPr>
          <w:rFonts w:ascii="Times New Roman"/>
          <w:b w:val="false"/>
          <w:i w:val="false"/>
          <w:color w:val="000000"/>
          <w:sz w:val="28"/>
        </w:rPr>
        <w:t xml:space="preserve"> сведений о племенных животных и селекционных достижениях, подлежащих обмену между государствами – членами Евразийского экономического союза.</w:t>
      </w:r>
    </w:p>
    <w:bookmarkEnd w:id="1"/>
    <w:bookmarkStart w:name="z6" w:id="2"/>
    <w:p>
      <w:pPr>
        <w:spacing w:after="0"/>
        <w:ind w:left="0"/>
        <w:jc w:val="both"/>
      </w:pPr>
      <w:r>
        <w:rPr>
          <w:rFonts w:ascii="Times New Roman"/>
          <w:b w:val="false"/>
          <w:i w:val="false"/>
          <w:color w:val="000000"/>
          <w:sz w:val="28"/>
        </w:rPr>
        <w:t>
      2. Установить, что:</w:t>
      </w:r>
    </w:p>
    <w:bookmarkEnd w:id="2"/>
    <w:bookmarkStart w:name="z7" w:id="3"/>
    <w:p>
      <w:pPr>
        <w:spacing w:after="0"/>
        <w:ind w:left="0"/>
        <w:jc w:val="both"/>
      </w:pPr>
      <w:r>
        <w:rPr>
          <w:rFonts w:ascii="Times New Roman"/>
          <w:b w:val="false"/>
          <w:i w:val="false"/>
          <w:color w:val="000000"/>
          <w:sz w:val="28"/>
        </w:rPr>
        <w:t>
      а) обмен сведениями о племенных животных и селекционных достижениях между государствами – членами Евразийского экономического союза (далее – государства-члены) осуществляется посредством информационного взаимодействия в рамках общего процесса "Формирование, ведение и использование базы данных о племенных животных и селекционных достижениях в области племенного животноводства";</w:t>
      </w:r>
    </w:p>
    <w:bookmarkEnd w:id="3"/>
    <w:bookmarkStart w:name="z8" w:id="4"/>
    <w:p>
      <w:pPr>
        <w:spacing w:after="0"/>
        <w:ind w:left="0"/>
        <w:jc w:val="both"/>
      </w:pPr>
      <w:r>
        <w:rPr>
          <w:rFonts w:ascii="Times New Roman"/>
          <w:b w:val="false"/>
          <w:i w:val="false"/>
          <w:color w:val="000000"/>
          <w:sz w:val="28"/>
        </w:rPr>
        <w:t xml:space="preserve">
      б) до введения в действие указанного в подпункте "а" настоящего пункта общего процесса уполномоченные органы государств-членов, к компетенции которых относятся вопросы племенного животноводства, обмениваются (на бумажном носителе и (или) в электронном виде) сведениями: </w:t>
      </w:r>
    </w:p>
    <w:bookmarkEnd w:id="4"/>
    <w:bookmarkStart w:name="z9" w:id="5"/>
    <w:p>
      <w:pPr>
        <w:spacing w:after="0"/>
        <w:ind w:left="0"/>
        <w:jc w:val="both"/>
      </w:pPr>
      <w:r>
        <w:rPr>
          <w:rFonts w:ascii="Times New Roman"/>
          <w:b w:val="false"/>
          <w:i w:val="false"/>
          <w:color w:val="000000"/>
          <w:sz w:val="28"/>
        </w:rPr>
        <w:t>
      о перемещаемой между государствами-членами племенной продукции – в течение 5 рабочих дней со дня выдачи племенных свидетельств (сертификатов, паспортов) на племенную продукцию;</w:t>
      </w:r>
    </w:p>
    <w:bookmarkEnd w:id="5"/>
    <w:bookmarkStart w:name="z10" w:id="6"/>
    <w:p>
      <w:pPr>
        <w:spacing w:after="0"/>
        <w:ind w:left="0"/>
        <w:jc w:val="both"/>
      </w:pPr>
      <w:r>
        <w:rPr>
          <w:rFonts w:ascii="Times New Roman"/>
          <w:b w:val="false"/>
          <w:i w:val="false"/>
          <w:color w:val="000000"/>
          <w:sz w:val="28"/>
        </w:rPr>
        <w:t>
      о селекционных достижениях − в течение 5 рабочих дней со дня их регистрации.</w:t>
      </w:r>
    </w:p>
    <w:bookmarkEnd w:id="6"/>
    <w:bookmarkStart w:name="z11" w:id="7"/>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 но не ранее даты вступления в силу Соглашения.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Врио Председателя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27 октября 2020 г. № 132</w:t>
            </w:r>
          </w:p>
        </w:tc>
      </w:tr>
    </w:tbl>
    <w:bookmarkStart w:name="z14" w:id="8"/>
    <w:p>
      <w:pPr>
        <w:spacing w:after="0"/>
        <w:ind w:left="0"/>
        <w:jc w:val="left"/>
      </w:pPr>
      <w:r>
        <w:rPr>
          <w:rFonts w:ascii="Times New Roman"/>
          <w:b/>
          <w:i w:val="false"/>
          <w:color w:val="000000"/>
        </w:rPr>
        <w:t xml:space="preserve"> СОСТАВ</w:t>
      </w:r>
      <w:r>
        <w:br/>
      </w:r>
      <w:r>
        <w:rPr>
          <w:rFonts w:ascii="Times New Roman"/>
          <w:b/>
          <w:i w:val="false"/>
          <w:color w:val="000000"/>
        </w:rPr>
        <w:t>сведений о племенных животных и селекционных достижениях, подлежащих обмену между государствами – членами Евразийского экономического союза</w:t>
      </w:r>
    </w:p>
    <w:bookmarkEnd w:id="8"/>
    <w:bookmarkStart w:name="z15" w:id="9"/>
    <w:p>
      <w:pPr>
        <w:spacing w:after="0"/>
        <w:ind w:left="0"/>
        <w:jc w:val="left"/>
      </w:pPr>
      <w:r>
        <w:rPr>
          <w:rFonts w:ascii="Times New Roman"/>
          <w:b/>
          <w:i w:val="false"/>
          <w:color w:val="000000"/>
        </w:rPr>
        <w:t xml:space="preserve"> I. Сведения о племенных животных</w:t>
      </w:r>
    </w:p>
    <w:bookmarkEnd w:id="9"/>
    <w:bookmarkStart w:name="z16" w:id="10"/>
    <w:p>
      <w:pPr>
        <w:spacing w:after="0"/>
        <w:ind w:left="0"/>
        <w:jc w:val="both"/>
      </w:pPr>
      <w:r>
        <w:rPr>
          <w:rFonts w:ascii="Times New Roman"/>
          <w:b w:val="false"/>
          <w:i w:val="false"/>
          <w:color w:val="000000"/>
          <w:sz w:val="28"/>
        </w:rPr>
        <w:t>
      1. Крупный рогатый скот молочного направления продуктивности:</w:t>
      </w:r>
    </w:p>
    <w:bookmarkEnd w:id="10"/>
    <w:bookmarkStart w:name="z17" w:id="11"/>
    <w:p>
      <w:pPr>
        <w:spacing w:after="0"/>
        <w:ind w:left="0"/>
        <w:jc w:val="both"/>
      </w:pPr>
      <w:r>
        <w:rPr>
          <w:rFonts w:ascii="Times New Roman"/>
          <w:b w:val="false"/>
          <w:i w:val="false"/>
          <w:color w:val="000000"/>
          <w:sz w:val="28"/>
        </w:rPr>
        <w:t>
      а) полная кличка (для быков-производителей);</w:t>
      </w:r>
    </w:p>
    <w:bookmarkEnd w:id="11"/>
    <w:bookmarkStart w:name="z18" w:id="12"/>
    <w:p>
      <w:pPr>
        <w:spacing w:after="0"/>
        <w:ind w:left="0"/>
        <w:jc w:val="both"/>
      </w:pPr>
      <w:r>
        <w:rPr>
          <w:rFonts w:ascii="Times New Roman"/>
          <w:b w:val="false"/>
          <w:i w:val="false"/>
          <w:color w:val="000000"/>
          <w:sz w:val="28"/>
        </w:rPr>
        <w:t>
      б) порода, породность (в процентах по каждой породе);</w:t>
      </w:r>
    </w:p>
    <w:bookmarkEnd w:id="12"/>
    <w:bookmarkStart w:name="z19" w:id="13"/>
    <w:p>
      <w:pPr>
        <w:spacing w:after="0"/>
        <w:ind w:left="0"/>
        <w:jc w:val="both"/>
      </w:pPr>
      <w:r>
        <w:rPr>
          <w:rFonts w:ascii="Times New Roman"/>
          <w:b w:val="false"/>
          <w:i w:val="false"/>
          <w:color w:val="000000"/>
          <w:sz w:val="28"/>
        </w:rPr>
        <w:t>
      в) дата рождения (день, месяц, календарный год);</w:t>
      </w:r>
    </w:p>
    <w:bookmarkEnd w:id="13"/>
    <w:bookmarkStart w:name="z20" w:id="14"/>
    <w:p>
      <w:pPr>
        <w:spacing w:after="0"/>
        <w:ind w:left="0"/>
        <w:jc w:val="both"/>
      </w:pPr>
      <w:r>
        <w:rPr>
          <w:rFonts w:ascii="Times New Roman"/>
          <w:b w:val="false"/>
          <w:i w:val="false"/>
          <w:color w:val="000000"/>
          <w:sz w:val="28"/>
        </w:rPr>
        <w:t>
      г) пол (указывается буквами латинского алфавита: М – самец, F – самка);</w:t>
      </w:r>
    </w:p>
    <w:bookmarkEnd w:id="14"/>
    <w:bookmarkStart w:name="z21" w:id="15"/>
    <w:p>
      <w:pPr>
        <w:spacing w:after="0"/>
        <w:ind w:left="0"/>
        <w:jc w:val="both"/>
      </w:pPr>
      <w:r>
        <w:rPr>
          <w:rFonts w:ascii="Times New Roman"/>
          <w:b w:val="false"/>
          <w:i w:val="false"/>
          <w:color w:val="000000"/>
          <w:sz w:val="28"/>
        </w:rPr>
        <w:t>
      д) идентификационный номер в реестре учета племенных животных;</w:t>
      </w:r>
    </w:p>
    <w:bookmarkEnd w:id="15"/>
    <w:bookmarkStart w:name="z22" w:id="16"/>
    <w:p>
      <w:pPr>
        <w:spacing w:after="0"/>
        <w:ind w:left="0"/>
        <w:jc w:val="both"/>
      </w:pPr>
      <w:r>
        <w:rPr>
          <w:rFonts w:ascii="Times New Roman"/>
          <w:b w:val="false"/>
          <w:i w:val="false"/>
          <w:color w:val="000000"/>
          <w:sz w:val="28"/>
        </w:rPr>
        <w:t>
      е) масть (обозначается буквенным кодом):</w:t>
      </w:r>
    </w:p>
    <w:bookmarkEnd w:id="16"/>
    <w:bookmarkStart w:name="z23" w:id="17"/>
    <w:p>
      <w:pPr>
        <w:spacing w:after="0"/>
        <w:ind w:left="0"/>
        <w:jc w:val="both"/>
      </w:pPr>
      <w:r>
        <w:rPr>
          <w:rFonts w:ascii="Times New Roman"/>
          <w:b w:val="false"/>
          <w:i w:val="false"/>
          <w:color w:val="000000"/>
          <w:sz w:val="28"/>
        </w:rPr>
        <w:t>
      B&amp;W – черно-пестрая;</w:t>
      </w:r>
    </w:p>
    <w:bookmarkEnd w:id="17"/>
    <w:bookmarkStart w:name="z24" w:id="18"/>
    <w:p>
      <w:pPr>
        <w:spacing w:after="0"/>
        <w:ind w:left="0"/>
        <w:jc w:val="both"/>
      </w:pPr>
      <w:r>
        <w:rPr>
          <w:rFonts w:ascii="Times New Roman"/>
          <w:b w:val="false"/>
          <w:i w:val="false"/>
          <w:color w:val="000000"/>
          <w:sz w:val="28"/>
        </w:rPr>
        <w:t>
      R&amp;W – красно-пестрая;</w:t>
      </w:r>
    </w:p>
    <w:bookmarkEnd w:id="18"/>
    <w:bookmarkStart w:name="z25" w:id="19"/>
    <w:p>
      <w:pPr>
        <w:spacing w:after="0"/>
        <w:ind w:left="0"/>
        <w:jc w:val="both"/>
      </w:pPr>
      <w:r>
        <w:rPr>
          <w:rFonts w:ascii="Times New Roman"/>
          <w:b w:val="false"/>
          <w:i w:val="false"/>
          <w:color w:val="000000"/>
          <w:sz w:val="28"/>
        </w:rPr>
        <w:t>
      B/R – преимущественно черно-пестрая, но отдельные части тела (уши, морда, спина) имеют специфическую красноватую окраску;</w:t>
      </w:r>
    </w:p>
    <w:bookmarkEnd w:id="19"/>
    <w:bookmarkStart w:name="z26" w:id="20"/>
    <w:p>
      <w:pPr>
        <w:spacing w:after="0"/>
        <w:ind w:left="0"/>
        <w:jc w:val="both"/>
      </w:pPr>
      <w:r>
        <w:rPr>
          <w:rFonts w:ascii="Times New Roman"/>
          <w:b w:val="false"/>
          <w:i w:val="false"/>
          <w:color w:val="000000"/>
          <w:sz w:val="28"/>
        </w:rPr>
        <w:t>
      W/B – преимущественно белая, но на отдельных частях тела имеются черные пятна;</w:t>
      </w:r>
    </w:p>
    <w:bookmarkEnd w:id="20"/>
    <w:bookmarkStart w:name="z27" w:id="21"/>
    <w:p>
      <w:pPr>
        <w:spacing w:after="0"/>
        <w:ind w:left="0"/>
        <w:jc w:val="both"/>
      </w:pPr>
      <w:r>
        <w:rPr>
          <w:rFonts w:ascii="Times New Roman"/>
          <w:b w:val="false"/>
          <w:i w:val="false"/>
          <w:color w:val="000000"/>
          <w:sz w:val="28"/>
        </w:rPr>
        <w:t>
      G – серая;</w:t>
      </w:r>
    </w:p>
    <w:bookmarkEnd w:id="21"/>
    <w:bookmarkStart w:name="z28" w:id="22"/>
    <w:p>
      <w:pPr>
        <w:spacing w:after="0"/>
        <w:ind w:left="0"/>
        <w:jc w:val="both"/>
      </w:pPr>
      <w:r>
        <w:rPr>
          <w:rFonts w:ascii="Times New Roman"/>
          <w:b w:val="false"/>
          <w:i w:val="false"/>
          <w:color w:val="000000"/>
          <w:sz w:val="28"/>
        </w:rPr>
        <w:t>
      RN – чалая;</w:t>
      </w:r>
    </w:p>
    <w:bookmarkEnd w:id="22"/>
    <w:bookmarkStart w:name="z29" w:id="23"/>
    <w:p>
      <w:pPr>
        <w:spacing w:after="0"/>
        <w:ind w:left="0"/>
        <w:jc w:val="both"/>
      </w:pPr>
      <w:r>
        <w:rPr>
          <w:rFonts w:ascii="Times New Roman"/>
          <w:b w:val="false"/>
          <w:i w:val="false"/>
          <w:color w:val="000000"/>
          <w:sz w:val="28"/>
        </w:rPr>
        <w:t>
      BC – бурая;</w:t>
      </w:r>
    </w:p>
    <w:bookmarkEnd w:id="23"/>
    <w:bookmarkStart w:name="z30" w:id="24"/>
    <w:p>
      <w:pPr>
        <w:spacing w:after="0"/>
        <w:ind w:left="0"/>
        <w:jc w:val="both"/>
      </w:pPr>
      <w:r>
        <w:rPr>
          <w:rFonts w:ascii="Times New Roman"/>
          <w:b w:val="false"/>
          <w:i w:val="false"/>
          <w:color w:val="000000"/>
          <w:sz w:val="28"/>
        </w:rPr>
        <w:t>
      АВ – полностью черная;</w:t>
      </w:r>
    </w:p>
    <w:bookmarkEnd w:id="24"/>
    <w:bookmarkStart w:name="z31" w:id="25"/>
    <w:p>
      <w:pPr>
        <w:spacing w:after="0"/>
        <w:ind w:left="0"/>
        <w:jc w:val="both"/>
      </w:pPr>
      <w:r>
        <w:rPr>
          <w:rFonts w:ascii="Times New Roman"/>
          <w:b w:val="false"/>
          <w:i w:val="false"/>
          <w:color w:val="000000"/>
          <w:sz w:val="28"/>
        </w:rPr>
        <w:t>
      AR – полностью красная;</w:t>
      </w:r>
    </w:p>
    <w:bookmarkEnd w:id="25"/>
    <w:bookmarkStart w:name="z32" w:id="26"/>
    <w:p>
      <w:pPr>
        <w:spacing w:after="0"/>
        <w:ind w:left="0"/>
        <w:jc w:val="both"/>
      </w:pPr>
      <w:r>
        <w:rPr>
          <w:rFonts w:ascii="Times New Roman"/>
          <w:b w:val="false"/>
          <w:i w:val="false"/>
          <w:color w:val="000000"/>
          <w:sz w:val="28"/>
        </w:rPr>
        <w:t>
      AW – полностью белая.</w:t>
      </w:r>
    </w:p>
    <w:bookmarkEnd w:id="26"/>
    <w:bookmarkStart w:name="z33" w:id="27"/>
    <w:p>
      <w:pPr>
        <w:spacing w:after="0"/>
        <w:ind w:left="0"/>
        <w:jc w:val="both"/>
      </w:pPr>
      <w:r>
        <w:rPr>
          <w:rFonts w:ascii="Times New Roman"/>
          <w:b w:val="false"/>
          <w:i w:val="false"/>
          <w:color w:val="000000"/>
          <w:sz w:val="28"/>
        </w:rPr>
        <w:t>
      При отсутствии подходящего обозначения наименование масти пишется полностью;</w:t>
      </w:r>
    </w:p>
    <w:bookmarkEnd w:id="27"/>
    <w:bookmarkStart w:name="z34" w:id="28"/>
    <w:p>
      <w:pPr>
        <w:spacing w:after="0"/>
        <w:ind w:left="0"/>
        <w:jc w:val="both"/>
      </w:pPr>
      <w:r>
        <w:rPr>
          <w:rFonts w:ascii="Times New Roman"/>
          <w:b w:val="false"/>
          <w:i w:val="false"/>
          <w:color w:val="000000"/>
          <w:sz w:val="28"/>
        </w:rPr>
        <w:t>
      ж) место рождения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28"/>
    <w:bookmarkStart w:name="z35" w:id="29"/>
    <w:p>
      <w:pPr>
        <w:spacing w:after="0"/>
        <w:ind w:left="0"/>
        <w:jc w:val="both"/>
      </w:pPr>
      <w:r>
        <w:rPr>
          <w:rFonts w:ascii="Times New Roman"/>
          <w:b w:val="false"/>
          <w:i w:val="false"/>
          <w:color w:val="000000"/>
          <w:sz w:val="28"/>
        </w:rPr>
        <w:t>
      з) собственник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29"/>
    <w:bookmarkStart w:name="z36" w:id="30"/>
    <w:p>
      <w:pPr>
        <w:spacing w:after="0"/>
        <w:ind w:left="0"/>
        <w:jc w:val="both"/>
      </w:pPr>
      <w:r>
        <w:rPr>
          <w:rFonts w:ascii="Times New Roman"/>
          <w:b w:val="false"/>
          <w:i w:val="false"/>
          <w:color w:val="000000"/>
          <w:sz w:val="28"/>
        </w:rPr>
        <w:t xml:space="preserve">
      и) рецессивные гены (указываются аббревиатуры, обозначающие генетически детерминированные заболевания, генетические аномалии и полиморфизмы генов белков молока, которые были выявлены в результате лабораторных исследований, проведенных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проведении молекулярной генетической экспертизы племенной продукции государств – членов Евразийского экономического союза, утвержденным Решением Коллегии Евразийской экономической комиссии от 2 июня 2020 г. № 74);</w:t>
      </w:r>
    </w:p>
    <w:bookmarkEnd w:id="30"/>
    <w:bookmarkStart w:name="z37" w:id="31"/>
    <w:p>
      <w:pPr>
        <w:spacing w:after="0"/>
        <w:ind w:left="0"/>
        <w:jc w:val="both"/>
      </w:pPr>
      <w:r>
        <w:rPr>
          <w:rFonts w:ascii="Times New Roman"/>
          <w:b w:val="false"/>
          <w:i w:val="false"/>
          <w:color w:val="000000"/>
          <w:sz w:val="28"/>
        </w:rPr>
        <w:t>
      к) способ получения (обозначается буквенным кодом):</w:t>
      </w:r>
    </w:p>
    <w:bookmarkEnd w:id="31"/>
    <w:bookmarkStart w:name="z38" w:id="32"/>
    <w:p>
      <w:pPr>
        <w:spacing w:after="0"/>
        <w:ind w:left="0"/>
        <w:jc w:val="both"/>
      </w:pPr>
      <w:r>
        <w:rPr>
          <w:rFonts w:ascii="Times New Roman"/>
          <w:b w:val="false"/>
          <w:i w:val="false"/>
          <w:color w:val="000000"/>
          <w:sz w:val="28"/>
        </w:rPr>
        <w:t>
      ЕТ – эмбриотрансплантат (обычный);</w:t>
      </w:r>
    </w:p>
    <w:bookmarkEnd w:id="32"/>
    <w:bookmarkStart w:name="z39" w:id="33"/>
    <w:p>
      <w:pPr>
        <w:spacing w:after="0"/>
        <w:ind w:left="0"/>
        <w:jc w:val="both"/>
      </w:pPr>
      <w:r>
        <w:rPr>
          <w:rFonts w:ascii="Times New Roman"/>
          <w:b w:val="false"/>
          <w:i w:val="false"/>
          <w:color w:val="000000"/>
          <w:sz w:val="28"/>
        </w:rPr>
        <w:t>
      ЕТМ – эмбриотрансплантат, полученный с помощью различных манипуляций (деление, клонирование эмбриона);</w:t>
      </w:r>
    </w:p>
    <w:bookmarkEnd w:id="33"/>
    <w:bookmarkStart w:name="z40" w:id="34"/>
    <w:p>
      <w:pPr>
        <w:spacing w:after="0"/>
        <w:ind w:left="0"/>
        <w:jc w:val="both"/>
      </w:pPr>
      <w:r>
        <w:rPr>
          <w:rFonts w:ascii="Times New Roman"/>
          <w:b w:val="false"/>
          <w:i w:val="false"/>
          <w:color w:val="000000"/>
          <w:sz w:val="28"/>
        </w:rPr>
        <w:t>
      ЕТА – эмбриотрансплантат, полученный путем клонирования взрослого животного;</w:t>
      </w:r>
    </w:p>
    <w:bookmarkEnd w:id="34"/>
    <w:bookmarkStart w:name="z41" w:id="35"/>
    <w:p>
      <w:pPr>
        <w:spacing w:after="0"/>
        <w:ind w:left="0"/>
        <w:jc w:val="both"/>
      </w:pPr>
      <w:r>
        <w:rPr>
          <w:rFonts w:ascii="Times New Roman"/>
          <w:b w:val="false"/>
          <w:i w:val="false"/>
          <w:color w:val="000000"/>
          <w:sz w:val="28"/>
        </w:rPr>
        <w:t>
      AI – искусственное осеменение;</w:t>
      </w:r>
    </w:p>
    <w:bookmarkEnd w:id="35"/>
    <w:bookmarkStart w:name="z42" w:id="36"/>
    <w:p>
      <w:pPr>
        <w:spacing w:after="0"/>
        <w:ind w:left="0"/>
        <w:jc w:val="both"/>
      </w:pPr>
      <w:r>
        <w:rPr>
          <w:rFonts w:ascii="Times New Roman"/>
          <w:b w:val="false"/>
          <w:i w:val="false"/>
          <w:color w:val="000000"/>
          <w:sz w:val="28"/>
        </w:rPr>
        <w:t>
      NI – ручная случка;</w:t>
      </w:r>
    </w:p>
    <w:bookmarkEnd w:id="36"/>
    <w:bookmarkStart w:name="z43" w:id="37"/>
    <w:p>
      <w:pPr>
        <w:spacing w:after="0"/>
        <w:ind w:left="0"/>
        <w:jc w:val="both"/>
      </w:pPr>
      <w:r>
        <w:rPr>
          <w:rFonts w:ascii="Times New Roman"/>
          <w:b w:val="false"/>
          <w:i w:val="false"/>
          <w:color w:val="000000"/>
          <w:sz w:val="28"/>
        </w:rPr>
        <w:t>
      МВ – множественные роды;</w:t>
      </w:r>
    </w:p>
    <w:bookmarkEnd w:id="37"/>
    <w:bookmarkStart w:name="z44" w:id="38"/>
    <w:p>
      <w:pPr>
        <w:spacing w:after="0"/>
        <w:ind w:left="0"/>
        <w:jc w:val="both"/>
      </w:pPr>
      <w:r>
        <w:rPr>
          <w:rFonts w:ascii="Times New Roman"/>
          <w:b w:val="false"/>
          <w:i w:val="false"/>
          <w:color w:val="000000"/>
          <w:sz w:val="28"/>
        </w:rPr>
        <w:t>
      МВМ – множественные роды смешанного типа;</w:t>
      </w:r>
    </w:p>
    <w:bookmarkEnd w:id="38"/>
    <w:bookmarkStart w:name="z45" w:id="39"/>
    <w:p>
      <w:pPr>
        <w:spacing w:after="0"/>
        <w:ind w:left="0"/>
        <w:jc w:val="both"/>
      </w:pPr>
      <w:r>
        <w:rPr>
          <w:rFonts w:ascii="Times New Roman"/>
          <w:b w:val="false"/>
          <w:i w:val="false"/>
          <w:color w:val="000000"/>
          <w:sz w:val="28"/>
        </w:rPr>
        <w:t>
      ТW – двойня;</w:t>
      </w:r>
    </w:p>
    <w:bookmarkEnd w:id="39"/>
    <w:bookmarkStart w:name="z46" w:id="40"/>
    <w:p>
      <w:pPr>
        <w:spacing w:after="0"/>
        <w:ind w:left="0"/>
        <w:jc w:val="both"/>
      </w:pPr>
      <w:r>
        <w:rPr>
          <w:rFonts w:ascii="Times New Roman"/>
          <w:b w:val="false"/>
          <w:i w:val="false"/>
          <w:color w:val="000000"/>
          <w:sz w:val="28"/>
        </w:rPr>
        <w:t>
      ТRI – тройня.</w:t>
      </w:r>
    </w:p>
    <w:bookmarkEnd w:id="40"/>
    <w:bookmarkStart w:name="z47" w:id="41"/>
    <w:p>
      <w:pPr>
        <w:spacing w:after="0"/>
        <w:ind w:left="0"/>
        <w:jc w:val="both"/>
      </w:pPr>
      <w:r>
        <w:rPr>
          <w:rFonts w:ascii="Times New Roman"/>
          <w:b w:val="false"/>
          <w:i w:val="false"/>
          <w:color w:val="000000"/>
          <w:sz w:val="28"/>
        </w:rPr>
        <w:t>
      В других случаях способ получения не указывается;</w:t>
      </w:r>
    </w:p>
    <w:bookmarkEnd w:id="41"/>
    <w:bookmarkStart w:name="z48" w:id="42"/>
    <w:p>
      <w:pPr>
        <w:spacing w:after="0"/>
        <w:ind w:left="0"/>
        <w:jc w:val="both"/>
      </w:pPr>
      <w:r>
        <w:rPr>
          <w:rFonts w:ascii="Times New Roman"/>
          <w:b w:val="false"/>
          <w:i w:val="false"/>
          <w:color w:val="000000"/>
          <w:sz w:val="28"/>
        </w:rPr>
        <w:t>
       л) индексы легкости отела для быка-производителя в отношении: коров и нетелей, осемененных спермой данного быка-производителя;</w:t>
      </w:r>
    </w:p>
    <w:bookmarkEnd w:id="42"/>
    <w:bookmarkStart w:name="z49" w:id="43"/>
    <w:p>
      <w:pPr>
        <w:spacing w:after="0"/>
        <w:ind w:left="0"/>
        <w:jc w:val="both"/>
      </w:pPr>
      <w:r>
        <w:rPr>
          <w:rFonts w:ascii="Times New Roman"/>
          <w:b w:val="false"/>
          <w:i w:val="false"/>
          <w:color w:val="000000"/>
          <w:sz w:val="28"/>
        </w:rPr>
        <w:t>
      его дочерей.</w:t>
      </w:r>
    </w:p>
    <w:bookmarkEnd w:id="43"/>
    <w:bookmarkStart w:name="z50" w:id="44"/>
    <w:p>
      <w:pPr>
        <w:spacing w:after="0"/>
        <w:ind w:left="0"/>
        <w:jc w:val="both"/>
      </w:pPr>
      <w:r>
        <w:rPr>
          <w:rFonts w:ascii="Times New Roman"/>
          <w:b w:val="false"/>
          <w:i w:val="false"/>
          <w:color w:val="000000"/>
          <w:sz w:val="28"/>
        </w:rPr>
        <w:t xml:space="preserve">
      Рассчитываются в соответствии с методикой оценки племенной ценности крупного рогатого скота молочного направления продуктивности, утверждаемой Коллегией Евразийской экономической комиссии; </w:t>
      </w:r>
    </w:p>
    <w:bookmarkEnd w:id="44"/>
    <w:bookmarkStart w:name="z51" w:id="45"/>
    <w:p>
      <w:pPr>
        <w:spacing w:after="0"/>
        <w:ind w:left="0"/>
        <w:jc w:val="both"/>
      </w:pPr>
      <w:r>
        <w:rPr>
          <w:rFonts w:ascii="Times New Roman"/>
          <w:b w:val="false"/>
          <w:i w:val="false"/>
          <w:color w:val="000000"/>
          <w:sz w:val="28"/>
        </w:rPr>
        <w:t>
      м) родословная (с указанием не менее 3 поколений предков):</w:t>
      </w:r>
    </w:p>
    <w:bookmarkEnd w:id="45"/>
    <w:bookmarkStart w:name="z52" w:id="46"/>
    <w:p>
      <w:pPr>
        <w:spacing w:after="0"/>
        <w:ind w:left="0"/>
        <w:jc w:val="both"/>
      </w:pPr>
      <w:r>
        <w:rPr>
          <w:rFonts w:ascii="Times New Roman"/>
          <w:b w:val="false"/>
          <w:i w:val="false"/>
          <w:color w:val="000000"/>
          <w:sz w:val="28"/>
        </w:rPr>
        <w:t>
      для 1-го поколения предков пробанда (родителей) указывается информация, предусмотренная подпунктами "б", "в", "д", "е", "и" – "л", "н", "о" (при наличии, в случае получения пробанда методом эмбриотрансплантации) и "п" настоящего пункта;</w:t>
      </w:r>
    </w:p>
    <w:bookmarkEnd w:id="46"/>
    <w:bookmarkStart w:name="z53" w:id="47"/>
    <w:p>
      <w:pPr>
        <w:spacing w:after="0"/>
        <w:ind w:left="0"/>
        <w:jc w:val="both"/>
      </w:pPr>
      <w:r>
        <w:rPr>
          <w:rFonts w:ascii="Times New Roman"/>
          <w:b w:val="false"/>
          <w:i w:val="false"/>
          <w:color w:val="000000"/>
          <w:sz w:val="28"/>
        </w:rPr>
        <w:t>
      для 2-го поколения предков пробанда (бабушек и дедушек) указывается информация, предусмотренная подпунктами "б", "в", "д", "е", "и" – "л" и "н" – "п" настоящего пункта;</w:t>
      </w:r>
    </w:p>
    <w:bookmarkEnd w:id="47"/>
    <w:bookmarkStart w:name="z54" w:id="48"/>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а также порода, породность (в процентах по каждой породе);</w:t>
      </w:r>
    </w:p>
    <w:bookmarkEnd w:id="48"/>
    <w:bookmarkStart w:name="z55" w:id="49"/>
    <w:p>
      <w:pPr>
        <w:spacing w:after="0"/>
        <w:ind w:left="0"/>
        <w:jc w:val="both"/>
      </w:pPr>
      <w:r>
        <w:rPr>
          <w:rFonts w:ascii="Times New Roman"/>
          <w:b w:val="false"/>
          <w:i w:val="false"/>
          <w:color w:val="000000"/>
          <w:sz w:val="28"/>
        </w:rPr>
        <w:t>
      н) оценка экстерьера (обозначается буквенным кодом):</w:t>
      </w:r>
    </w:p>
    <w:bookmarkEnd w:id="49"/>
    <w:bookmarkStart w:name="z56" w:id="50"/>
    <w:p>
      <w:pPr>
        <w:spacing w:after="0"/>
        <w:ind w:left="0"/>
        <w:jc w:val="both"/>
      </w:pPr>
      <w:r>
        <w:rPr>
          <w:rFonts w:ascii="Times New Roman"/>
          <w:b w:val="false"/>
          <w:i w:val="false"/>
          <w:color w:val="000000"/>
          <w:sz w:val="28"/>
        </w:rPr>
        <w:t>
      ЕХ – отлично (90 – 100 баллов);</w:t>
      </w:r>
    </w:p>
    <w:bookmarkEnd w:id="50"/>
    <w:bookmarkStart w:name="z57" w:id="51"/>
    <w:p>
      <w:pPr>
        <w:spacing w:after="0"/>
        <w:ind w:left="0"/>
        <w:jc w:val="both"/>
      </w:pPr>
      <w:r>
        <w:rPr>
          <w:rFonts w:ascii="Times New Roman"/>
          <w:b w:val="false"/>
          <w:i w:val="false"/>
          <w:color w:val="000000"/>
          <w:sz w:val="28"/>
        </w:rPr>
        <w:t>
      VG – очень хорошо (85 – 89 баллов);</w:t>
      </w:r>
    </w:p>
    <w:bookmarkEnd w:id="51"/>
    <w:bookmarkStart w:name="z58" w:id="52"/>
    <w:p>
      <w:pPr>
        <w:spacing w:after="0"/>
        <w:ind w:left="0"/>
        <w:jc w:val="both"/>
      </w:pPr>
      <w:r>
        <w:rPr>
          <w:rFonts w:ascii="Times New Roman"/>
          <w:b w:val="false"/>
          <w:i w:val="false"/>
          <w:color w:val="000000"/>
          <w:sz w:val="28"/>
        </w:rPr>
        <w:t>
      GP – хорошо с плюсом (80 – 84 балла);</w:t>
      </w:r>
    </w:p>
    <w:bookmarkEnd w:id="52"/>
    <w:bookmarkStart w:name="z59" w:id="53"/>
    <w:p>
      <w:pPr>
        <w:spacing w:after="0"/>
        <w:ind w:left="0"/>
        <w:jc w:val="both"/>
      </w:pPr>
      <w:r>
        <w:rPr>
          <w:rFonts w:ascii="Times New Roman"/>
          <w:b w:val="false"/>
          <w:i w:val="false"/>
          <w:color w:val="000000"/>
          <w:sz w:val="28"/>
        </w:rPr>
        <w:t>
      G – хорошо (75 – 79 баллов);</w:t>
      </w:r>
    </w:p>
    <w:bookmarkEnd w:id="53"/>
    <w:bookmarkStart w:name="z60" w:id="54"/>
    <w:p>
      <w:pPr>
        <w:spacing w:after="0"/>
        <w:ind w:left="0"/>
        <w:jc w:val="both"/>
      </w:pPr>
      <w:r>
        <w:rPr>
          <w:rFonts w:ascii="Times New Roman"/>
          <w:b w:val="false"/>
          <w:i w:val="false"/>
          <w:color w:val="000000"/>
          <w:sz w:val="28"/>
        </w:rPr>
        <w:t>
      F – удовлетворительно (65 – 74 балла);</w:t>
      </w:r>
    </w:p>
    <w:bookmarkEnd w:id="54"/>
    <w:bookmarkStart w:name="z61" w:id="55"/>
    <w:p>
      <w:pPr>
        <w:spacing w:after="0"/>
        <w:ind w:left="0"/>
        <w:jc w:val="both"/>
      </w:pPr>
      <w:r>
        <w:rPr>
          <w:rFonts w:ascii="Times New Roman"/>
          <w:b w:val="false"/>
          <w:i w:val="false"/>
          <w:color w:val="000000"/>
          <w:sz w:val="28"/>
        </w:rPr>
        <w:t>
      Р – плохо (50 – 64 балла);</w:t>
      </w:r>
    </w:p>
    <w:bookmarkEnd w:id="55"/>
    <w:bookmarkStart w:name="z62" w:id="56"/>
    <w:p>
      <w:pPr>
        <w:spacing w:after="0"/>
        <w:ind w:left="0"/>
        <w:jc w:val="both"/>
      </w:pPr>
      <w:r>
        <w:rPr>
          <w:rFonts w:ascii="Times New Roman"/>
          <w:b w:val="false"/>
          <w:i w:val="false"/>
          <w:color w:val="000000"/>
          <w:sz w:val="28"/>
        </w:rPr>
        <w:t>
      о) абсолютные показатели собственной продуктивности:</w:t>
      </w:r>
    </w:p>
    <w:bookmarkEnd w:id="56"/>
    <w:bookmarkStart w:name="z63" w:id="57"/>
    <w:p>
      <w:pPr>
        <w:spacing w:after="0"/>
        <w:ind w:left="0"/>
        <w:jc w:val="both"/>
      </w:pPr>
      <w:r>
        <w:rPr>
          <w:rFonts w:ascii="Times New Roman"/>
          <w:b w:val="false"/>
          <w:i w:val="false"/>
          <w:color w:val="000000"/>
          <w:sz w:val="28"/>
        </w:rPr>
        <w:t>
      для молодняка и быков-производителей – живая масса (в килограммах) с указанием возраста (лет, месяцев, дней);</w:t>
      </w:r>
    </w:p>
    <w:bookmarkEnd w:id="57"/>
    <w:bookmarkStart w:name="z64" w:id="58"/>
    <w:p>
      <w:pPr>
        <w:spacing w:after="0"/>
        <w:ind w:left="0"/>
        <w:jc w:val="both"/>
      </w:pPr>
      <w:r>
        <w:rPr>
          <w:rFonts w:ascii="Times New Roman"/>
          <w:b w:val="false"/>
          <w:i w:val="false"/>
          <w:color w:val="000000"/>
          <w:sz w:val="28"/>
        </w:rPr>
        <w:t>
      для коров – удой (в килограммах) за 305 дней наивысшей лактации либо за период (в днях) незаконченной лактации, содержание (в процентах) и выход (в килограммах) молочного жира и белка;</w:t>
      </w:r>
    </w:p>
    <w:bookmarkEnd w:id="58"/>
    <w:bookmarkStart w:name="z65" w:id="59"/>
    <w:p>
      <w:pPr>
        <w:spacing w:after="0"/>
        <w:ind w:left="0"/>
        <w:jc w:val="both"/>
      </w:pPr>
      <w:r>
        <w:rPr>
          <w:rFonts w:ascii="Times New Roman"/>
          <w:b w:val="false"/>
          <w:i w:val="false"/>
          <w:color w:val="000000"/>
          <w:sz w:val="28"/>
        </w:rPr>
        <w:t xml:space="preserve">
      п) общий и частные индексы племенной ценности (относительные показатели племенной ценности) (рассчитываются в соответствии с методикой оценки племенной ценности крупного рогатого скота молочного направления продуктивности); </w:t>
      </w:r>
    </w:p>
    <w:bookmarkEnd w:id="59"/>
    <w:bookmarkStart w:name="z66" w:id="60"/>
    <w:p>
      <w:pPr>
        <w:spacing w:after="0"/>
        <w:ind w:left="0"/>
        <w:jc w:val="both"/>
      </w:pPr>
      <w:r>
        <w:rPr>
          <w:rFonts w:ascii="Times New Roman"/>
          <w:b w:val="false"/>
          <w:i w:val="false"/>
          <w:color w:val="000000"/>
          <w:sz w:val="28"/>
        </w:rPr>
        <w:t>
      р) информация о воспроизводстве. Указываются кличка, идентификационный номер быка-производителя, дата осеменения, рецессивные гены быка-производителя в соответствии с подпунктом "и" настоящего пункта, идентификационные номера родителей быка-производителя, абсолютные показатели продуктивности матери быка-производителя, относительные показатели племенной ценности быка-производителя.</w:t>
      </w:r>
    </w:p>
    <w:bookmarkEnd w:id="60"/>
    <w:bookmarkStart w:name="z67" w:id="61"/>
    <w:p>
      <w:pPr>
        <w:spacing w:after="0"/>
        <w:ind w:left="0"/>
        <w:jc w:val="both"/>
      </w:pPr>
      <w:r>
        <w:rPr>
          <w:rFonts w:ascii="Times New Roman"/>
          <w:b w:val="false"/>
          <w:i w:val="false"/>
          <w:color w:val="000000"/>
          <w:sz w:val="28"/>
        </w:rPr>
        <w:t xml:space="preserve">
      Относительные показатели племенной ценности быка-производителя рассчитываются в соответствии с методикой оценки племенной ценности крупного рогатого скота молочного направления продуктивности. </w:t>
      </w:r>
    </w:p>
    <w:bookmarkEnd w:id="61"/>
    <w:bookmarkStart w:name="z68" w:id="62"/>
    <w:p>
      <w:pPr>
        <w:spacing w:after="0"/>
        <w:ind w:left="0"/>
        <w:jc w:val="both"/>
      </w:pPr>
      <w:r>
        <w:rPr>
          <w:rFonts w:ascii="Times New Roman"/>
          <w:b w:val="false"/>
          <w:i w:val="false"/>
          <w:color w:val="000000"/>
          <w:sz w:val="28"/>
        </w:rPr>
        <w:t>
      При трансплантации эмбрионов указываются число, месяц, календарный год пересадки эмбриона, информация о родителях эмбриона в соответствии с абзацем вторым подпункта "м" настоящего пункта.</w:t>
      </w:r>
    </w:p>
    <w:bookmarkEnd w:id="62"/>
    <w:bookmarkStart w:name="z69" w:id="63"/>
    <w:p>
      <w:pPr>
        <w:spacing w:after="0"/>
        <w:ind w:left="0"/>
        <w:jc w:val="both"/>
      </w:pPr>
      <w:r>
        <w:rPr>
          <w:rFonts w:ascii="Times New Roman"/>
          <w:b w:val="false"/>
          <w:i w:val="false"/>
          <w:color w:val="000000"/>
          <w:sz w:val="28"/>
        </w:rPr>
        <w:t>
      При использовании для осеменения спермы, разделенной по полу, указывается запись "Sexed Semen, F (M)".</w:t>
      </w:r>
    </w:p>
    <w:bookmarkEnd w:id="63"/>
    <w:bookmarkStart w:name="z70" w:id="64"/>
    <w:p>
      <w:pPr>
        <w:spacing w:after="0"/>
        <w:ind w:left="0"/>
        <w:jc w:val="both"/>
      </w:pPr>
      <w:r>
        <w:rPr>
          <w:rFonts w:ascii="Times New Roman"/>
          <w:b w:val="false"/>
          <w:i w:val="false"/>
          <w:color w:val="000000"/>
          <w:sz w:val="28"/>
        </w:rPr>
        <w:t>
      2. Крупный рогатый скот мясного направления продуктивности:</w:t>
      </w:r>
    </w:p>
    <w:bookmarkEnd w:id="64"/>
    <w:bookmarkStart w:name="z71" w:id="65"/>
    <w:p>
      <w:pPr>
        <w:spacing w:after="0"/>
        <w:ind w:left="0"/>
        <w:jc w:val="both"/>
      </w:pPr>
      <w:r>
        <w:rPr>
          <w:rFonts w:ascii="Times New Roman"/>
          <w:b w:val="false"/>
          <w:i w:val="false"/>
          <w:color w:val="000000"/>
          <w:sz w:val="28"/>
        </w:rPr>
        <w:t>
      а) полная кличка (для быков-производителей);</w:t>
      </w:r>
    </w:p>
    <w:bookmarkEnd w:id="65"/>
    <w:bookmarkStart w:name="z72" w:id="66"/>
    <w:p>
      <w:pPr>
        <w:spacing w:after="0"/>
        <w:ind w:left="0"/>
        <w:jc w:val="both"/>
      </w:pPr>
      <w:r>
        <w:rPr>
          <w:rFonts w:ascii="Times New Roman"/>
          <w:b w:val="false"/>
          <w:i w:val="false"/>
          <w:color w:val="000000"/>
          <w:sz w:val="28"/>
        </w:rPr>
        <w:t>
      б) порода, породность (в процентах по каждой породе);</w:t>
      </w:r>
    </w:p>
    <w:bookmarkEnd w:id="66"/>
    <w:bookmarkStart w:name="z73" w:id="67"/>
    <w:p>
      <w:pPr>
        <w:spacing w:after="0"/>
        <w:ind w:left="0"/>
        <w:jc w:val="both"/>
      </w:pPr>
      <w:r>
        <w:rPr>
          <w:rFonts w:ascii="Times New Roman"/>
          <w:b w:val="false"/>
          <w:i w:val="false"/>
          <w:color w:val="000000"/>
          <w:sz w:val="28"/>
        </w:rPr>
        <w:t>
      в) дата рождения (день, месяц, календарный год);</w:t>
      </w:r>
    </w:p>
    <w:bookmarkEnd w:id="67"/>
    <w:bookmarkStart w:name="z74" w:id="68"/>
    <w:p>
      <w:pPr>
        <w:spacing w:after="0"/>
        <w:ind w:left="0"/>
        <w:jc w:val="both"/>
      </w:pPr>
      <w:r>
        <w:rPr>
          <w:rFonts w:ascii="Times New Roman"/>
          <w:b w:val="false"/>
          <w:i w:val="false"/>
          <w:color w:val="000000"/>
          <w:sz w:val="28"/>
        </w:rPr>
        <w:t>
      г) пол (указывается буквами латинского алфавита: М – самец, F – самка);</w:t>
      </w:r>
    </w:p>
    <w:bookmarkEnd w:id="68"/>
    <w:bookmarkStart w:name="z75" w:id="69"/>
    <w:p>
      <w:pPr>
        <w:spacing w:after="0"/>
        <w:ind w:left="0"/>
        <w:jc w:val="both"/>
      </w:pPr>
      <w:r>
        <w:rPr>
          <w:rFonts w:ascii="Times New Roman"/>
          <w:b w:val="false"/>
          <w:i w:val="false"/>
          <w:color w:val="000000"/>
          <w:sz w:val="28"/>
        </w:rPr>
        <w:t>
      д) идентификационный номер в реестре учета племенных животных;</w:t>
      </w:r>
    </w:p>
    <w:bookmarkEnd w:id="69"/>
    <w:bookmarkStart w:name="z76" w:id="70"/>
    <w:p>
      <w:pPr>
        <w:spacing w:after="0"/>
        <w:ind w:left="0"/>
        <w:jc w:val="both"/>
      </w:pPr>
      <w:r>
        <w:rPr>
          <w:rFonts w:ascii="Times New Roman"/>
          <w:b w:val="false"/>
          <w:i w:val="false"/>
          <w:color w:val="000000"/>
          <w:sz w:val="28"/>
        </w:rPr>
        <w:t>
      е) масть (обозначается буквенным кодом):</w:t>
      </w:r>
    </w:p>
    <w:bookmarkEnd w:id="70"/>
    <w:bookmarkStart w:name="z77" w:id="71"/>
    <w:p>
      <w:pPr>
        <w:spacing w:after="0"/>
        <w:ind w:left="0"/>
        <w:jc w:val="both"/>
      </w:pPr>
      <w:r>
        <w:rPr>
          <w:rFonts w:ascii="Times New Roman"/>
          <w:b w:val="false"/>
          <w:i w:val="false"/>
          <w:color w:val="000000"/>
          <w:sz w:val="28"/>
        </w:rPr>
        <w:t>
      B&amp;W – черно-пестрая;</w:t>
      </w:r>
    </w:p>
    <w:bookmarkEnd w:id="71"/>
    <w:bookmarkStart w:name="z78" w:id="72"/>
    <w:p>
      <w:pPr>
        <w:spacing w:after="0"/>
        <w:ind w:left="0"/>
        <w:jc w:val="both"/>
      </w:pPr>
      <w:r>
        <w:rPr>
          <w:rFonts w:ascii="Times New Roman"/>
          <w:b w:val="false"/>
          <w:i w:val="false"/>
          <w:color w:val="000000"/>
          <w:sz w:val="28"/>
        </w:rPr>
        <w:t>
      R&amp;W – красно-пестрая;</w:t>
      </w:r>
    </w:p>
    <w:bookmarkEnd w:id="72"/>
    <w:bookmarkStart w:name="z79" w:id="73"/>
    <w:p>
      <w:pPr>
        <w:spacing w:after="0"/>
        <w:ind w:left="0"/>
        <w:jc w:val="both"/>
      </w:pPr>
      <w:r>
        <w:rPr>
          <w:rFonts w:ascii="Times New Roman"/>
          <w:b w:val="false"/>
          <w:i w:val="false"/>
          <w:color w:val="000000"/>
          <w:sz w:val="28"/>
        </w:rPr>
        <w:t>
      B/R – преимущественно черно-пестрая, но отдельные части тела (уши, морда, спина) имеют специфическую красноватую окраску;</w:t>
      </w:r>
    </w:p>
    <w:bookmarkEnd w:id="73"/>
    <w:bookmarkStart w:name="z80" w:id="74"/>
    <w:p>
      <w:pPr>
        <w:spacing w:after="0"/>
        <w:ind w:left="0"/>
        <w:jc w:val="both"/>
      </w:pPr>
      <w:r>
        <w:rPr>
          <w:rFonts w:ascii="Times New Roman"/>
          <w:b w:val="false"/>
          <w:i w:val="false"/>
          <w:color w:val="000000"/>
          <w:sz w:val="28"/>
        </w:rPr>
        <w:t>
      W/B – преимущественно белая, но на отдельных частях тела имеются черные пятна;</w:t>
      </w:r>
    </w:p>
    <w:bookmarkEnd w:id="74"/>
    <w:bookmarkStart w:name="z81" w:id="75"/>
    <w:p>
      <w:pPr>
        <w:spacing w:after="0"/>
        <w:ind w:left="0"/>
        <w:jc w:val="both"/>
      </w:pPr>
      <w:r>
        <w:rPr>
          <w:rFonts w:ascii="Times New Roman"/>
          <w:b w:val="false"/>
          <w:i w:val="false"/>
          <w:color w:val="000000"/>
          <w:sz w:val="28"/>
        </w:rPr>
        <w:t>
      G – серая;</w:t>
      </w:r>
    </w:p>
    <w:bookmarkEnd w:id="75"/>
    <w:bookmarkStart w:name="z82" w:id="76"/>
    <w:p>
      <w:pPr>
        <w:spacing w:after="0"/>
        <w:ind w:left="0"/>
        <w:jc w:val="both"/>
      </w:pPr>
      <w:r>
        <w:rPr>
          <w:rFonts w:ascii="Times New Roman"/>
          <w:b w:val="false"/>
          <w:i w:val="false"/>
          <w:color w:val="000000"/>
          <w:sz w:val="28"/>
        </w:rPr>
        <w:t>
      RN – чалая;</w:t>
      </w:r>
    </w:p>
    <w:bookmarkEnd w:id="76"/>
    <w:bookmarkStart w:name="z83" w:id="77"/>
    <w:p>
      <w:pPr>
        <w:spacing w:after="0"/>
        <w:ind w:left="0"/>
        <w:jc w:val="both"/>
      </w:pPr>
      <w:r>
        <w:rPr>
          <w:rFonts w:ascii="Times New Roman"/>
          <w:b w:val="false"/>
          <w:i w:val="false"/>
          <w:color w:val="000000"/>
          <w:sz w:val="28"/>
        </w:rPr>
        <w:t>
      BC – бурая;</w:t>
      </w:r>
    </w:p>
    <w:bookmarkEnd w:id="77"/>
    <w:bookmarkStart w:name="z84" w:id="78"/>
    <w:p>
      <w:pPr>
        <w:spacing w:after="0"/>
        <w:ind w:left="0"/>
        <w:jc w:val="both"/>
      </w:pPr>
      <w:r>
        <w:rPr>
          <w:rFonts w:ascii="Times New Roman"/>
          <w:b w:val="false"/>
          <w:i w:val="false"/>
          <w:color w:val="000000"/>
          <w:sz w:val="28"/>
        </w:rPr>
        <w:t>
      АВ – полностью черная;</w:t>
      </w:r>
    </w:p>
    <w:bookmarkEnd w:id="78"/>
    <w:bookmarkStart w:name="z85" w:id="79"/>
    <w:p>
      <w:pPr>
        <w:spacing w:after="0"/>
        <w:ind w:left="0"/>
        <w:jc w:val="both"/>
      </w:pPr>
      <w:r>
        <w:rPr>
          <w:rFonts w:ascii="Times New Roman"/>
          <w:b w:val="false"/>
          <w:i w:val="false"/>
          <w:color w:val="000000"/>
          <w:sz w:val="28"/>
        </w:rPr>
        <w:t>
      AR – полностью красная;</w:t>
      </w:r>
    </w:p>
    <w:bookmarkEnd w:id="79"/>
    <w:bookmarkStart w:name="z86" w:id="80"/>
    <w:p>
      <w:pPr>
        <w:spacing w:after="0"/>
        <w:ind w:left="0"/>
        <w:jc w:val="both"/>
      </w:pPr>
      <w:r>
        <w:rPr>
          <w:rFonts w:ascii="Times New Roman"/>
          <w:b w:val="false"/>
          <w:i w:val="false"/>
          <w:color w:val="000000"/>
          <w:sz w:val="28"/>
        </w:rPr>
        <w:t>
      AW – полностью белая.</w:t>
      </w:r>
    </w:p>
    <w:bookmarkEnd w:id="80"/>
    <w:bookmarkStart w:name="z87" w:id="81"/>
    <w:p>
      <w:pPr>
        <w:spacing w:after="0"/>
        <w:ind w:left="0"/>
        <w:jc w:val="both"/>
      </w:pPr>
      <w:r>
        <w:rPr>
          <w:rFonts w:ascii="Times New Roman"/>
          <w:b w:val="false"/>
          <w:i w:val="false"/>
          <w:color w:val="000000"/>
          <w:sz w:val="28"/>
        </w:rPr>
        <w:t>
      При отсутствии подходящего обозначения наименование масти пишется полностью;</w:t>
      </w:r>
    </w:p>
    <w:bookmarkEnd w:id="81"/>
    <w:bookmarkStart w:name="z88" w:id="82"/>
    <w:p>
      <w:pPr>
        <w:spacing w:after="0"/>
        <w:ind w:left="0"/>
        <w:jc w:val="both"/>
      </w:pPr>
      <w:r>
        <w:rPr>
          <w:rFonts w:ascii="Times New Roman"/>
          <w:b w:val="false"/>
          <w:i w:val="false"/>
          <w:color w:val="000000"/>
          <w:sz w:val="28"/>
        </w:rPr>
        <w:t>
      ж) место рождения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82"/>
    <w:bookmarkStart w:name="z89" w:id="83"/>
    <w:p>
      <w:pPr>
        <w:spacing w:after="0"/>
        <w:ind w:left="0"/>
        <w:jc w:val="both"/>
      </w:pPr>
      <w:r>
        <w:rPr>
          <w:rFonts w:ascii="Times New Roman"/>
          <w:b w:val="false"/>
          <w:i w:val="false"/>
          <w:color w:val="000000"/>
          <w:sz w:val="28"/>
        </w:rPr>
        <w:t>
      з) собственник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83"/>
    <w:bookmarkStart w:name="z90" w:id="84"/>
    <w:p>
      <w:pPr>
        <w:spacing w:after="0"/>
        <w:ind w:left="0"/>
        <w:jc w:val="both"/>
      </w:pPr>
      <w:r>
        <w:rPr>
          <w:rFonts w:ascii="Times New Roman"/>
          <w:b w:val="false"/>
          <w:i w:val="false"/>
          <w:color w:val="000000"/>
          <w:sz w:val="28"/>
        </w:rPr>
        <w:t>
      и) рецессивные гены (указываются аббревиатуры, обозначающие генетически детерминированные заболевания, генетические аномалии, которые были выявлены в результате лабораторных исследований, проведенных в соответствии с Положением о проведении молекулярной генетической экспертизы племенной продукции государств – членов Евразийского экономического союза);</w:t>
      </w:r>
    </w:p>
    <w:bookmarkEnd w:id="84"/>
    <w:bookmarkStart w:name="z91" w:id="85"/>
    <w:p>
      <w:pPr>
        <w:spacing w:after="0"/>
        <w:ind w:left="0"/>
        <w:jc w:val="both"/>
      </w:pPr>
      <w:r>
        <w:rPr>
          <w:rFonts w:ascii="Times New Roman"/>
          <w:b w:val="false"/>
          <w:i w:val="false"/>
          <w:color w:val="000000"/>
          <w:sz w:val="28"/>
        </w:rPr>
        <w:t xml:space="preserve">
      к) способ получения (обозначается буквенным кодом): </w:t>
      </w:r>
    </w:p>
    <w:bookmarkEnd w:id="85"/>
    <w:bookmarkStart w:name="z92" w:id="86"/>
    <w:p>
      <w:pPr>
        <w:spacing w:after="0"/>
        <w:ind w:left="0"/>
        <w:jc w:val="both"/>
      </w:pPr>
      <w:r>
        <w:rPr>
          <w:rFonts w:ascii="Times New Roman"/>
          <w:b w:val="false"/>
          <w:i w:val="false"/>
          <w:color w:val="000000"/>
          <w:sz w:val="28"/>
        </w:rPr>
        <w:t>
      ЕТ – эмбриотрансплантат (обычный);</w:t>
      </w:r>
    </w:p>
    <w:bookmarkEnd w:id="86"/>
    <w:bookmarkStart w:name="z93" w:id="87"/>
    <w:p>
      <w:pPr>
        <w:spacing w:after="0"/>
        <w:ind w:left="0"/>
        <w:jc w:val="both"/>
      </w:pPr>
      <w:r>
        <w:rPr>
          <w:rFonts w:ascii="Times New Roman"/>
          <w:b w:val="false"/>
          <w:i w:val="false"/>
          <w:color w:val="000000"/>
          <w:sz w:val="28"/>
        </w:rPr>
        <w:t>
      ЕТМ – эмбриотрансплантат, полученный с помощью различных манипуляций (деление, клонирование эмбриона);</w:t>
      </w:r>
    </w:p>
    <w:bookmarkEnd w:id="87"/>
    <w:bookmarkStart w:name="z94" w:id="88"/>
    <w:p>
      <w:pPr>
        <w:spacing w:after="0"/>
        <w:ind w:left="0"/>
        <w:jc w:val="both"/>
      </w:pPr>
      <w:r>
        <w:rPr>
          <w:rFonts w:ascii="Times New Roman"/>
          <w:b w:val="false"/>
          <w:i w:val="false"/>
          <w:color w:val="000000"/>
          <w:sz w:val="28"/>
        </w:rPr>
        <w:t>
      ЕТА – эмбриотрансплантат, полученный путем клонирования взрослого животного;</w:t>
      </w:r>
    </w:p>
    <w:bookmarkEnd w:id="88"/>
    <w:bookmarkStart w:name="z95" w:id="89"/>
    <w:p>
      <w:pPr>
        <w:spacing w:after="0"/>
        <w:ind w:left="0"/>
        <w:jc w:val="both"/>
      </w:pPr>
      <w:r>
        <w:rPr>
          <w:rFonts w:ascii="Times New Roman"/>
          <w:b w:val="false"/>
          <w:i w:val="false"/>
          <w:color w:val="000000"/>
          <w:sz w:val="28"/>
        </w:rPr>
        <w:t>
      AI – искусственное осеменение;</w:t>
      </w:r>
    </w:p>
    <w:bookmarkEnd w:id="89"/>
    <w:bookmarkStart w:name="z96" w:id="90"/>
    <w:p>
      <w:pPr>
        <w:spacing w:after="0"/>
        <w:ind w:left="0"/>
        <w:jc w:val="both"/>
      </w:pPr>
      <w:r>
        <w:rPr>
          <w:rFonts w:ascii="Times New Roman"/>
          <w:b w:val="false"/>
          <w:i w:val="false"/>
          <w:color w:val="000000"/>
          <w:sz w:val="28"/>
        </w:rPr>
        <w:t>
      NI – ручная случка;</w:t>
      </w:r>
    </w:p>
    <w:bookmarkEnd w:id="90"/>
    <w:bookmarkStart w:name="z97" w:id="91"/>
    <w:p>
      <w:pPr>
        <w:spacing w:after="0"/>
        <w:ind w:left="0"/>
        <w:jc w:val="both"/>
      </w:pPr>
      <w:r>
        <w:rPr>
          <w:rFonts w:ascii="Times New Roman"/>
          <w:b w:val="false"/>
          <w:i w:val="false"/>
          <w:color w:val="000000"/>
          <w:sz w:val="28"/>
        </w:rPr>
        <w:t>
      MB – множественные роды;</w:t>
      </w:r>
    </w:p>
    <w:bookmarkEnd w:id="91"/>
    <w:bookmarkStart w:name="z98" w:id="92"/>
    <w:p>
      <w:pPr>
        <w:spacing w:after="0"/>
        <w:ind w:left="0"/>
        <w:jc w:val="both"/>
      </w:pPr>
      <w:r>
        <w:rPr>
          <w:rFonts w:ascii="Times New Roman"/>
          <w:b w:val="false"/>
          <w:i w:val="false"/>
          <w:color w:val="000000"/>
          <w:sz w:val="28"/>
        </w:rPr>
        <w:t>
      МВМ – множественные роды смешанного типа;</w:t>
      </w:r>
    </w:p>
    <w:bookmarkEnd w:id="92"/>
    <w:bookmarkStart w:name="z99" w:id="93"/>
    <w:p>
      <w:pPr>
        <w:spacing w:after="0"/>
        <w:ind w:left="0"/>
        <w:jc w:val="both"/>
      </w:pPr>
      <w:r>
        <w:rPr>
          <w:rFonts w:ascii="Times New Roman"/>
          <w:b w:val="false"/>
          <w:i w:val="false"/>
          <w:color w:val="000000"/>
          <w:sz w:val="28"/>
        </w:rPr>
        <w:t>
      TW – двойня;</w:t>
      </w:r>
    </w:p>
    <w:bookmarkEnd w:id="93"/>
    <w:bookmarkStart w:name="z100" w:id="94"/>
    <w:p>
      <w:pPr>
        <w:spacing w:after="0"/>
        <w:ind w:left="0"/>
        <w:jc w:val="both"/>
      </w:pPr>
      <w:r>
        <w:rPr>
          <w:rFonts w:ascii="Times New Roman"/>
          <w:b w:val="false"/>
          <w:i w:val="false"/>
          <w:color w:val="000000"/>
          <w:sz w:val="28"/>
        </w:rPr>
        <w:t>
      TRI – тройня.</w:t>
      </w:r>
    </w:p>
    <w:bookmarkEnd w:id="94"/>
    <w:bookmarkStart w:name="z101" w:id="95"/>
    <w:p>
      <w:pPr>
        <w:spacing w:after="0"/>
        <w:ind w:left="0"/>
        <w:jc w:val="both"/>
      </w:pPr>
      <w:r>
        <w:rPr>
          <w:rFonts w:ascii="Times New Roman"/>
          <w:b w:val="false"/>
          <w:i w:val="false"/>
          <w:color w:val="000000"/>
          <w:sz w:val="28"/>
        </w:rPr>
        <w:t>
      В других случаях способ получения не указывается;</w:t>
      </w:r>
    </w:p>
    <w:bookmarkEnd w:id="95"/>
    <w:bookmarkStart w:name="z102" w:id="96"/>
    <w:p>
      <w:pPr>
        <w:spacing w:after="0"/>
        <w:ind w:left="0"/>
        <w:jc w:val="both"/>
      </w:pPr>
      <w:r>
        <w:rPr>
          <w:rFonts w:ascii="Times New Roman"/>
          <w:b w:val="false"/>
          <w:i w:val="false"/>
          <w:color w:val="000000"/>
          <w:sz w:val="28"/>
        </w:rPr>
        <w:t>
      л) родословная (с указанием не менее 3 поколений предков):</w:t>
      </w:r>
    </w:p>
    <w:bookmarkEnd w:id="96"/>
    <w:bookmarkStart w:name="z103" w:id="97"/>
    <w:p>
      <w:pPr>
        <w:spacing w:after="0"/>
        <w:ind w:left="0"/>
        <w:jc w:val="both"/>
      </w:pPr>
      <w:r>
        <w:rPr>
          <w:rFonts w:ascii="Times New Roman"/>
          <w:b w:val="false"/>
          <w:i w:val="false"/>
          <w:color w:val="000000"/>
          <w:sz w:val="28"/>
        </w:rPr>
        <w:t>
      для 1-го поколения предков пробанда (родителей) указывается информация, предусмотренная подпунктами "б", "д", "е", "и" и "м" настоящего пункта;</w:t>
      </w:r>
    </w:p>
    <w:bookmarkEnd w:id="97"/>
    <w:bookmarkStart w:name="z104" w:id="98"/>
    <w:p>
      <w:pPr>
        <w:spacing w:after="0"/>
        <w:ind w:left="0"/>
        <w:jc w:val="both"/>
      </w:pPr>
      <w:r>
        <w:rPr>
          <w:rFonts w:ascii="Times New Roman"/>
          <w:b w:val="false"/>
          <w:i w:val="false"/>
          <w:color w:val="000000"/>
          <w:sz w:val="28"/>
        </w:rPr>
        <w:t>
      для 2-го поколения предков пробанда (бабушек и дедушек) указывается информация, предусмотренная подпунктами "б" и "д" настоящего пункта;</w:t>
      </w:r>
    </w:p>
    <w:bookmarkEnd w:id="98"/>
    <w:bookmarkStart w:name="z105" w:id="99"/>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а также порода, породность (в процентах по каждой породе);</w:t>
      </w:r>
    </w:p>
    <w:bookmarkEnd w:id="99"/>
    <w:bookmarkStart w:name="z106" w:id="100"/>
    <w:p>
      <w:pPr>
        <w:spacing w:after="0"/>
        <w:ind w:left="0"/>
        <w:jc w:val="both"/>
      </w:pPr>
      <w:r>
        <w:rPr>
          <w:rFonts w:ascii="Times New Roman"/>
          <w:b w:val="false"/>
          <w:i w:val="false"/>
          <w:color w:val="000000"/>
          <w:sz w:val="28"/>
        </w:rPr>
        <w:t>
      м) продуктивные качества (указываются общий и частные индексы племенной ценности).</w:t>
      </w:r>
    </w:p>
    <w:bookmarkEnd w:id="100"/>
    <w:bookmarkStart w:name="z107" w:id="101"/>
    <w:p>
      <w:pPr>
        <w:spacing w:after="0"/>
        <w:ind w:left="0"/>
        <w:jc w:val="both"/>
      </w:pPr>
      <w:r>
        <w:rPr>
          <w:rFonts w:ascii="Times New Roman"/>
          <w:b w:val="false"/>
          <w:i w:val="false"/>
          <w:color w:val="000000"/>
          <w:sz w:val="28"/>
        </w:rPr>
        <w:t>
      Абсолютные показатели собственной продуктивности рассчитываются в соответствии с методикой оценки племенной ценности крупного рогатого скота мясного направления продуктивности, утверждаемой Коллегией Евразийской экономической комиссии;</w:t>
      </w:r>
    </w:p>
    <w:bookmarkEnd w:id="101"/>
    <w:bookmarkStart w:name="z108" w:id="102"/>
    <w:p>
      <w:pPr>
        <w:spacing w:after="0"/>
        <w:ind w:left="0"/>
        <w:jc w:val="both"/>
      </w:pPr>
      <w:r>
        <w:rPr>
          <w:rFonts w:ascii="Times New Roman"/>
          <w:b w:val="false"/>
          <w:i w:val="false"/>
          <w:color w:val="000000"/>
          <w:sz w:val="28"/>
        </w:rPr>
        <w:t>
      н) информация о воспроизводстве. Указываются сведения о методе воспроизводства нетели или коровы (ручная случка (NI), искусственное осеменение (AI), трансплантация эмбриона (EТ)), кличка, идентификационный номер быка-производителя, дата осеменения, рецессивные гены быка-производителя в соответствии с подпунктом "и" настоящего пункта, идентификационные номера родителей быка-производителя, абсолютные показатели продуктивности матери быка-производителя, относительные показатели племенной ценности быка-производителя.</w:t>
      </w:r>
    </w:p>
    <w:bookmarkEnd w:id="102"/>
    <w:bookmarkStart w:name="z109" w:id="103"/>
    <w:p>
      <w:pPr>
        <w:spacing w:after="0"/>
        <w:ind w:left="0"/>
        <w:jc w:val="both"/>
      </w:pPr>
      <w:r>
        <w:rPr>
          <w:rFonts w:ascii="Times New Roman"/>
          <w:b w:val="false"/>
          <w:i w:val="false"/>
          <w:color w:val="000000"/>
          <w:sz w:val="28"/>
        </w:rPr>
        <w:t xml:space="preserve">
      Относительные показатели племенной ценности быка-производителя рассчитываются в соответствии с методикой оценки племенной ценности крупного рогатого скота мясного направления продуктивности. </w:t>
      </w:r>
    </w:p>
    <w:bookmarkEnd w:id="103"/>
    <w:bookmarkStart w:name="z110" w:id="104"/>
    <w:p>
      <w:pPr>
        <w:spacing w:after="0"/>
        <w:ind w:left="0"/>
        <w:jc w:val="both"/>
      </w:pPr>
      <w:r>
        <w:rPr>
          <w:rFonts w:ascii="Times New Roman"/>
          <w:b w:val="false"/>
          <w:i w:val="false"/>
          <w:color w:val="000000"/>
          <w:sz w:val="28"/>
        </w:rPr>
        <w:t>
      При трансплантации эмбрионов указываются число, месяц, календарный год пересадки эмбриона, информация о родителях эмбриона в соответствии с абзацем вторым подпункта "л" настоящего пункта.</w:t>
      </w:r>
    </w:p>
    <w:bookmarkEnd w:id="104"/>
    <w:bookmarkStart w:name="z111" w:id="105"/>
    <w:p>
      <w:pPr>
        <w:spacing w:after="0"/>
        <w:ind w:left="0"/>
        <w:jc w:val="both"/>
      </w:pPr>
      <w:r>
        <w:rPr>
          <w:rFonts w:ascii="Times New Roman"/>
          <w:b w:val="false"/>
          <w:i w:val="false"/>
          <w:color w:val="000000"/>
          <w:sz w:val="28"/>
        </w:rPr>
        <w:t>
      При использовании для осеменения спермы, разделенной по полу, указывается запись "Sexed Semen, F (M)".</w:t>
      </w:r>
    </w:p>
    <w:bookmarkEnd w:id="105"/>
    <w:bookmarkStart w:name="z112" w:id="106"/>
    <w:p>
      <w:pPr>
        <w:spacing w:after="0"/>
        <w:ind w:left="0"/>
        <w:jc w:val="both"/>
      </w:pPr>
      <w:r>
        <w:rPr>
          <w:rFonts w:ascii="Times New Roman"/>
          <w:b w:val="false"/>
          <w:i w:val="false"/>
          <w:color w:val="000000"/>
          <w:sz w:val="28"/>
        </w:rPr>
        <w:t>
      3. Свиньи:</w:t>
      </w:r>
    </w:p>
    <w:bookmarkEnd w:id="106"/>
    <w:bookmarkStart w:name="z113" w:id="107"/>
    <w:p>
      <w:pPr>
        <w:spacing w:after="0"/>
        <w:ind w:left="0"/>
        <w:jc w:val="both"/>
      </w:pPr>
      <w:r>
        <w:rPr>
          <w:rFonts w:ascii="Times New Roman"/>
          <w:b w:val="false"/>
          <w:i w:val="false"/>
          <w:color w:val="000000"/>
          <w:sz w:val="28"/>
        </w:rPr>
        <w:t>
      а) индивидуальный номер (татуировка);</w:t>
      </w:r>
    </w:p>
    <w:bookmarkEnd w:id="107"/>
    <w:bookmarkStart w:name="z114" w:id="108"/>
    <w:p>
      <w:pPr>
        <w:spacing w:after="0"/>
        <w:ind w:left="0"/>
        <w:jc w:val="both"/>
      </w:pPr>
      <w:r>
        <w:rPr>
          <w:rFonts w:ascii="Times New Roman"/>
          <w:b w:val="false"/>
          <w:i w:val="false"/>
          <w:color w:val="000000"/>
          <w:sz w:val="28"/>
        </w:rPr>
        <w:t xml:space="preserve">
      б) порода в соответствии с кодификатором согласно </w:t>
      </w:r>
      <w:r>
        <w:rPr>
          <w:rFonts w:ascii="Times New Roman"/>
          <w:b w:val="false"/>
          <w:i w:val="false"/>
          <w:color w:val="000000"/>
          <w:sz w:val="28"/>
        </w:rPr>
        <w:t>приложению № 1</w:t>
      </w:r>
      <w:r>
        <w:rPr>
          <w:rFonts w:ascii="Times New Roman"/>
          <w:b w:val="false"/>
          <w:i w:val="false"/>
          <w:color w:val="000000"/>
          <w:sz w:val="28"/>
        </w:rPr>
        <w:t>, породное сочетание;</w:t>
      </w:r>
    </w:p>
    <w:bookmarkEnd w:id="108"/>
    <w:bookmarkStart w:name="z115" w:id="109"/>
    <w:p>
      <w:pPr>
        <w:spacing w:after="0"/>
        <w:ind w:left="0"/>
        <w:jc w:val="both"/>
      </w:pPr>
      <w:r>
        <w:rPr>
          <w:rFonts w:ascii="Times New Roman"/>
          <w:b w:val="false"/>
          <w:i w:val="false"/>
          <w:color w:val="000000"/>
          <w:sz w:val="28"/>
        </w:rPr>
        <w:t>
      в) дата рождения (день, месяц, календарный год);</w:t>
      </w:r>
    </w:p>
    <w:bookmarkEnd w:id="109"/>
    <w:bookmarkStart w:name="z116" w:id="110"/>
    <w:p>
      <w:pPr>
        <w:spacing w:after="0"/>
        <w:ind w:left="0"/>
        <w:jc w:val="both"/>
      </w:pPr>
      <w:r>
        <w:rPr>
          <w:rFonts w:ascii="Times New Roman"/>
          <w:b w:val="false"/>
          <w:i w:val="false"/>
          <w:color w:val="000000"/>
          <w:sz w:val="28"/>
        </w:rPr>
        <w:t>
      г) пол (указывается буквами латинского алфавита: M – хрячок, хряк, F − свинка, свиноматка);</w:t>
      </w:r>
    </w:p>
    <w:bookmarkEnd w:id="110"/>
    <w:bookmarkStart w:name="z117" w:id="111"/>
    <w:p>
      <w:pPr>
        <w:spacing w:after="0"/>
        <w:ind w:left="0"/>
        <w:jc w:val="both"/>
      </w:pPr>
      <w:r>
        <w:rPr>
          <w:rFonts w:ascii="Times New Roman"/>
          <w:b w:val="false"/>
          <w:i w:val="false"/>
          <w:color w:val="000000"/>
          <w:sz w:val="28"/>
        </w:rPr>
        <w:t xml:space="preserve">
      д) идентификационный номер в реестре учета племенных животных; </w:t>
      </w:r>
    </w:p>
    <w:bookmarkEnd w:id="111"/>
    <w:bookmarkStart w:name="z118" w:id="112"/>
    <w:p>
      <w:pPr>
        <w:spacing w:after="0"/>
        <w:ind w:left="0"/>
        <w:jc w:val="both"/>
      </w:pPr>
      <w:r>
        <w:rPr>
          <w:rFonts w:ascii="Times New Roman"/>
          <w:b w:val="false"/>
          <w:i w:val="false"/>
          <w:color w:val="000000"/>
          <w:sz w:val="28"/>
        </w:rPr>
        <w:t>
      е) живая масса при продаже (в килограммах);</w:t>
      </w:r>
    </w:p>
    <w:bookmarkEnd w:id="112"/>
    <w:bookmarkStart w:name="z119" w:id="113"/>
    <w:p>
      <w:pPr>
        <w:spacing w:after="0"/>
        <w:ind w:left="0"/>
        <w:jc w:val="both"/>
      </w:pPr>
      <w:r>
        <w:rPr>
          <w:rFonts w:ascii="Times New Roman"/>
          <w:b w:val="false"/>
          <w:i w:val="false"/>
          <w:color w:val="000000"/>
          <w:sz w:val="28"/>
        </w:rPr>
        <w:t>
      ж) место рождения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113"/>
    <w:bookmarkStart w:name="z120" w:id="114"/>
    <w:p>
      <w:pPr>
        <w:spacing w:after="0"/>
        <w:ind w:left="0"/>
        <w:jc w:val="both"/>
      </w:pPr>
      <w:r>
        <w:rPr>
          <w:rFonts w:ascii="Times New Roman"/>
          <w:b w:val="false"/>
          <w:i w:val="false"/>
          <w:color w:val="000000"/>
          <w:sz w:val="28"/>
        </w:rPr>
        <w:t>
      з) собственник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114"/>
    <w:bookmarkStart w:name="z121" w:id="115"/>
    <w:p>
      <w:pPr>
        <w:spacing w:after="0"/>
        <w:ind w:left="0"/>
        <w:jc w:val="both"/>
      </w:pPr>
      <w:r>
        <w:rPr>
          <w:rFonts w:ascii="Times New Roman"/>
          <w:b w:val="false"/>
          <w:i w:val="false"/>
          <w:color w:val="000000"/>
          <w:sz w:val="28"/>
        </w:rPr>
        <w:t>
      и) родословная:</w:t>
      </w:r>
    </w:p>
    <w:bookmarkEnd w:id="115"/>
    <w:bookmarkStart w:name="z122" w:id="116"/>
    <w:p>
      <w:pPr>
        <w:spacing w:after="0"/>
        <w:ind w:left="0"/>
        <w:jc w:val="both"/>
      </w:pPr>
      <w:r>
        <w:rPr>
          <w:rFonts w:ascii="Times New Roman"/>
          <w:b w:val="false"/>
          <w:i w:val="false"/>
          <w:color w:val="000000"/>
          <w:sz w:val="28"/>
        </w:rPr>
        <w:t>
      сведения о не менее чем 3 поколениях предков, их породах, идентификационных номерах в реестре учета племенных животных;</w:t>
      </w:r>
    </w:p>
    <w:bookmarkEnd w:id="116"/>
    <w:bookmarkStart w:name="z123" w:id="117"/>
    <w:p>
      <w:pPr>
        <w:spacing w:after="0"/>
        <w:ind w:left="0"/>
        <w:jc w:val="both"/>
      </w:pPr>
      <w:r>
        <w:rPr>
          <w:rFonts w:ascii="Times New Roman"/>
          <w:b w:val="false"/>
          <w:i w:val="false"/>
          <w:color w:val="000000"/>
          <w:sz w:val="28"/>
        </w:rPr>
        <w:t xml:space="preserve">
      индексы племенной ценности родителей (отца и матери) (рассчитываются в соответствии с методикой оценки племенной ценности свиней, утверждаемой Коллегией Евразийской экономической комиссии); </w:t>
      </w:r>
    </w:p>
    <w:bookmarkEnd w:id="117"/>
    <w:bookmarkStart w:name="z124" w:id="118"/>
    <w:p>
      <w:pPr>
        <w:spacing w:after="0"/>
        <w:ind w:left="0"/>
        <w:jc w:val="both"/>
      </w:pPr>
      <w:r>
        <w:rPr>
          <w:rFonts w:ascii="Times New Roman"/>
          <w:b w:val="false"/>
          <w:i w:val="false"/>
          <w:color w:val="000000"/>
          <w:sz w:val="28"/>
        </w:rPr>
        <w:t>
      продуктивность родителей (отца и матери):</w:t>
      </w:r>
    </w:p>
    <w:bookmarkEnd w:id="118"/>
    <w:bookmarkStart w:name="z125" w:id="119"/>
    <w:p>
      <w:pPr>
        <w:spacing w:after="0"/>
        <w:ind w:left="0"/>
        <w:jc w:val="both"/>
      </w:pPr>
      <w:r>
        <w:rPr>
          <w:rFonts w:ascii="Times New Roman"/>
          <w:b w:val="false"/>
          <w:i w:val="false"/>
          <w:color w:val="000000"/>
          <w:sz w:val="28"/>
        </w:rPr>
        <w:t>
      среднесуточный прирост от рождения до живой массы 100 килограммов (в граммах);</w:t>
      </w:r>
    </w:p>
    <w:bookmarkEnd w:id="119"/>
    <w:bookmarkStart w:name="z126" w:id="120"/>
    <w:p>
      <w:pPr>
        <w:spacing w:after="0"/>
        <w:ind w:left="0"/>
        <w:jc w:val="both"/>
      </w:pPr>
      <w:r>
        <w:rPr>
          <w:rFonts w:ascii="Times New Roman"/>
          <w:b w:val="false"/>
          <w:i w:val="false"/>
          <w:color w:val="000000"/>
          <w:sz w:val="28"/>
        </w:rPr>
        <w:t>
      репродуктивные качества матери (количество живых поросят в гнезде, из которого происходит животное, с указанием номера опороса, среднее количество живых поросят по всем опоросам матери);</w:t>
      </w:r>
    </w:p>
    <w:bookmarkEnd w:id="120"/>
    <w:bookmarkStart w:name="z127" w:id="121"/>
    <w:p>
      <w:pPr>
        <w:spacing w:after="0"/>
        <w:ind w:left="0"/>
        <w:jc w:val="both"/>
      </w:pPr>
      <w:r>
        <w:rPr>
          <w:rFonts w:ascii="Times New Roman"/>
          <w:b w:val="false"/>
          <w:i w:val="false"/>
          <w:color w:val="000000"/>
          <w:sz w:val="28"/>
        </w:rPr>
        <w:t>
      к) собственная продуктивность при достижении живой массы 90 − 110 килограммов:</w:t>
      </w:r>
    </w:p>
    <w:bookmarkEnd w:id="121"/>
    <w:bookmarkStart w:name="z128" w:id="122"/>
    <w:p>
      <w:pPr>
        <w:spacing w:after="0"/>
        <w:ind w:left="0"/>
        <w:jc w:val="both"/>
      </w:pPr>
      <w:r>
        <w:rPr>
          <w:rFonts w:ascii="Times New Roman"/>
          <w:b w:val="false"/>
          <w:i w:val="false"/>
          <w:color w:val="000000"/>
          <w:sz w:val="28"/>
        </w:rPr>
        <w:t xml:space="preserve">
      индексы племенной ценности (рассчитываются в соответствии с методикой оценки племенной ценности свиней); </w:t>
      </w:r>
    </w:p>
    <w:bookmarkEnd w:id="122"/>
    <w:bookmarkStart w:name="z129" w:id="123"/>
    <w:p>
      <w:pPr>
        <w:spacing w:after="0"/>
        <w:ind w:left="0"/>
        <w:jc w:val="both"/>
      </w:pPr>
      <w:r>
        <w:rPr>
          <w:rFonts w:ascii="Times New Roman"/>
          <w:b w:val="false"/>
          <w:i w:val="false"/>
          <w:color w:val="000000"/>
          <w:sz w:val="28"/>
        </w:rPr>
        <w:t>
      абсолютные показатели собственной продуктивности:</w:t>
      </w:r>
    </w:p>
    <w:bookmarkEnd w:id="123"/>
    <w:bookmarkStart w:name="z130" w:id="124"/>
    <w:p>
      <w:pPr>
        <w:spacing w:after="0"/>
        <w:ind w:left="0"/>
        <w:jc w:val="both"/>
      </w:pPr>
      <w:r>
        <w:rPr>
          <w:rFonts w:ascii="Times New Roman"/>
          <w:b w:val="false"/>
          <w:i w:val="false"/>
          <w:color w:val="000000"/>
          <w:sz w:val="28"/>
        </w:rPr>
        <w:t>
      живая масса на дату оценки племенной ценности (в килограммах);</w:t>
      </w:r>
    </w:p>
    <w:bookmarkEnd w:id="124"/>
    <w:bookmarkStart w:name="z131" w:id="125"/>
    <w:p>
      <w:pPr>
        <w:spacing w:after="0"/>
        <w:ind w:left="0"/>
        <w:jc w:val="both"/>
      </w:pPr>
      <w:r>
        <w:rPr>
          <w:rFonts w:ascii="Times New Roman"/>
          <w:b w:val="false"/>
          <w:i w:val="false"/>
          <w:color w:val="000000"/>
          <w:sz w:val="28"/>
        </w:rPr>
        <w:t>
      количество сосков (указывается количество функциональных сосков с левой и правой половины вымени);</w:t>
      </w:r>
    </w:p>
    <w:bookmarkEnd w:id="125"/>
    <w:bookmarkStart w:name="z132" w:id="126"/>
    <w:p>
      <w:pPr>
        <w:spacing w:after="0"/>
        <w:ind w:left="0"/>
        <w:jc w:val="both"/>
      </w:pPr>
      <w:r>
        <w:rPr>
          <w:rFonts w:ascii="Times New Roman"/>
          <w:b w:val="false"/>
          <w:i w:val="false"/>
          <w:color w:val="000000"/>
          <w:sz w:val="28"/>
        </w:rPr>
        <w:t>
      среднесуточный прирост от рождения до живой массы 100 килограммов (в граммах);</w:t>
      </w:r>
    </w:p>
    <w:bookmarkEnd w:id="126"/>
    <w:bookmarkStart w:name="z133" w:id="127"/>
    <w:p>
      <w:pPr>
        <w:spacing w:after="0"/>
        <w:ind w:left="0"/>
        <w:jc w:val="both"/>
      </w:pPr>
      <w:r>
        <w:rPr>
          <w:rFonts w:ascii="Times New Roman"/>
          <w:b w:val="false"/>
          <w:i w:val="false"/>
          <w:color w:val="000000"/>
          <w:sz w:val="28"/>
        </w:rPr>
        <w:t xml:space="preserve">
      возраст достижения живой массы 100 килограммов (в днях); </w:t>
      </w:r>
    </w:p>
    <w:bookmarkEnd w:id="127"/>
    <w:bookmarkStart w:name="z134" w:id="128"/>
    <w:p>
      <w:pPr>
        <w:spacing w:after="0"/>
        <w:ind w:left="0"/>
        <w:jc w:val="both"/>
      </w:pPr>
      <w:r>
        <w:rPr>
          <w:rFonts w:ascii="Times New Roman"/>
          <w:b w:val="false"/>
          <w:i w:val="false"/>
          <w:color w:val="000000"/>
          <w:sz w:val="28"/>
        </w:rPr>
        <w:t>
      содержание постного мяса (в процентах) (рассчитывается в соответствии с методикой оценки племенной ценности свиней);</w:t>
      </w:r>
    </w:p>
    <w:bookmarkEnd w:id="128"/>
    <w:bookmarkStart w:name="z135" w:id="129"/>
    <w:p>
      <w:pPr>
        <w:spacing w:after="0"/>
        <w:ind w:left="0"/>
        <w:jc w:val="both"/>
      </w:pPr>
      <w:r>
        <w:rPr>
          <w:rFonts w:ascii="Times New Roman"/>
          <w:b w:val="false"/>
          <w:i w:val="false"/>
          <w:color w:val="000000"/>
          <w:sz w:val="28"/>
        </w:rPr>
        <w:t>
      толщина шпика на уровне 10 − 11 ребра (в миллиметрах);</w:t>
      </w:r>
    </w:p>
    <w:bookmarkEnd w:id="129"/>
    <w:bookmarkStart w:name="z136" w:id="130"/>
    <w:p>
      <w:pPr>
        <w:spacing w:after="0"/>
        <w:ind w:left="0"/>
        <w:jc w:val="both"/>
      </w:pPr>
      <w:r>
        <w:rPr>
          <w:rFonts w:ascii="Times New Roman"/>
          <w:b w:val="false"/>
          <w:i w:val="false"/>
          <w:color w:val="000000"/>
          <w:sz w:val="28"/>
        </w:rPr>
        <w:t>
      дата оценки собственной продуктивности (день, месяц, календарный год);</w:t>
      </w:r>
    </w:p>
    <w:bookmarkEnd w:id="130"/>
    <w:bookmarkStart w:name="z137" w:id="131"/>
    <w:p>
      <w:pPr>
        <w:spacing w:after="0"/>
        <w:ind w:left="0"/>
        <w:jc w:val="both"/>
      </w:pPr>
      <w:r>
        <w:rPr>
          <w:rFonts w:ascii="Times New Roman"/>
          <w:b w:val="false"/>
          <w:i w:val="false"/>
          <w:color w:val="000000"/>
          <w:sz w:val="28"/>
        </w:rPr>
        <w:t>
      рецессивные генетические дефекты (RYR – для хряков-производителей и хрячков).</w:t>
      </w:r>
    </w:p>
    <w:bookmarkEnd w:id="131"/>
    <w:bookmarkStart w:name="z138" w:id="132"/>
    <w:p>
      <w:pPr>
        <w:spacing w:after="0"/>
        <w:ind w:left="0"/>
        <w:jc w:val="both"/>
      </w:pPr>
      <w:r>
        <w:rPr>
          <w:rFonts w:ascii="Times New Roman"/>
          <w:b w:val="false"/>
          <w:i w:val="false"/>
          <w:color w:val="000000"/>
          <w:sz w:val="28"/>
        </w:rPr>
        <w:t>
      4. Лошади:</w:t>
      </w:r>
    </w:p>
    <w:bookmarkEnd w:id="132"/>
    <w:bookmarkStart w:name="z139" w:id="133"/>
    <w:p>
      <w:pPr>
        <w:spacing w:after="0"/>
        <w:ind w:left="0"/>
        <w:jc w:val="both"/>
      </w:pPr>
      <w:r>
        <w:rPr>
          <w:rFonts w:ascii="Times New Roman"/>
          <w:b w:val="false"/>
          <w:i w:val="false"/>
          <w:color w:val="000000"/>
          <w:sz w:val="28"/>
        </w:rPr>
        <w:t>
      а) кличка (при наличии);</w:t>
      </w:r>
    </w:p>
    <w:bookmarkEnd w:id="133"/>
    <w:bookmarkStart w:name="z140" w:id="134"/>
    <w:p>
      <w:pPr>
        <w:spacing w:after="0"/>
        <w:ind w:left="0"/>
        <w:jc w:val="both"/>
      </w:pPr>
      <w:r>
        <w:rPr>
          <w:rFonts w:ascii="Times New Roman"/>
          <w:b w:val="false"/>
          <w:i w:val="false"/>
          <w:color w:val="000000"/>
          <w:sz w:val="28"/>
        </w:rPr>
        <w:t>
      б) идентификационный номер в реестре учета племенных животных;</w:t>
      </w:r>
    </w:p>
    <w:bookmarkEnd w:id="134"/>
    <w:bookmarkStart w:name="z141" w:id="135"/>
    <w:p>
      <w:pPr>
        <w:spacing w:after="0"/>
        <w:ind w:left="0"/>
        <w:jc w:val="both"/>
      </w:pPr>
      <w:r>
        <w:rPr>
          <w:rFonts w:ascii="Times New Roman"/>
          <w:b w:val="false"/>
          <w:i w:val="false"/>
          <w:color w:val="000000"/>
          <w:sz w:val="28"/>
        </w:rPr>
        <w:t>
      в) индивидуальный номер (номер тавра или код микрочипа);</w:t>
      </w:r>
    </w:p>
    <w:bookmarkEnd w:id="135"/>
    <w:bookmarkStart w:name="z142" w:id="136"/>
    <w:p>
      <w:pPr>
        <w:spacing w:after="0"/>
        <w:ind w:left="0"/>
        <w:jc w:val="both"/>
      </w:pPr>
      <w:r>
        <w:rPr>
          <w:rFonts w:ascii="Times New Roman"/>
          <w:b w:val="false"/>
          <w:i w:val="false"/>
          <w:color w:val="000000"/>
          <w:sz w:val="28"/>
        </w:rPr>
        <w:t>
      г) номер животного в государственной (национальной) книге племенных животных (при наличии);</w:t>
      </w:r>
    </w:p>
    <w:bookmarkEnd w:id="136"/>
    <w:bookmarkStart w:name="z143" w:id="137"/>
    <w:p>
      <w:pPr>
        <w:spacing w:after="0"/>
        <w:ind w:left="0"/>
        <w:jc w:val="both"/>
      </w:pPr>
      <w:r>
        <w:rPr>
          <w:rFonts w:ascii="Times New Roman"/>
          <w:b w:val="false"/>
          <w:i w:val="false"/>
          <w:color w:val="000000"/>
          <w:sz w:val="28"/>
        </w:rPr>
        <w:t xml:space="preserve">
      д) графическое описание примет, отметин на теле животного (блокперфектный рисунок); </w:t>
      </w:r>
    </w:p>
    <w:bookmarkEnd w:id="137"/>
    <w:bookmarkStart w:name="z144" w:id="138"/>
    <w:p>
      <w:pPr>
        <w:spacing w:after="0"/>
        <w:ind w:left="0"/>
        <w:jc w:val="both"/>
      </w:pPr>
      <w:r>
        <w:rPr>
          <w:rFonts w:ascii="Times New Roman"/>
          <w:b w:val="false"/>
          <w:i w:val="false"/>
          <w:color w:val="000000"/>
          <w:sz w:val="28"/>
        </w:rPr>
        <w:t>
      е) пол (указывается буквами латинского алфавита: M – жеребец, F – кобыла);</w:t>
      </w:r>
    </w:p>
    <w:bookmarkEnd w:id="138"/>
    <w:bookmarkStart w:name="z145" w:id="139"/>
    <w:p>
      <w:pPr>
        <w:spacing w:after="0"/>
        <w:ind w:left="0"/>
        <w:jc w:val="both"/>
      </w:pPr>
      <w:r>
        <w:rPr>
          <w:rFonts w:ascii="Times New Roman"/>
          <w:b w:val="false"/>
          <w:i w:val="false"/>
          <w:color w:val="000000"/>
          <w:sz w:val="28"/>
        </w:rPr>
        <w:t xml:space="preserve">
      ж) масть (гнедая – гн., рыжая – рыж., бурая – бур., серая – сер., саврасая – сав., вороная – вор., караковая – кар., соловая – сол., игреневая – игр., чалая – чал., мышастая – мыш., буланая – бул., чубарая – чуб., гнедо-пегая – гн.-пег., вороно-пегая – вор.-пег.); </w:t>
      </w:r>
    </w:p>
    <w:bookmarkEnd w:id="139"/>
    <w:bookmarkStart w:name="z146" w:id="140"/>
    <w:p>
      <w:pPr>
        <w:spacing w:after="0"/>
        <w:ind w:left="0"/>
        <w:jc w:val="both"/>
      </w:pPr>
      <w:r>
        <w:rPr>
          <w:rFonts w:ascii="Times New Roman"/>
          <w:b w:val="false"/>
          <w:i w:val="false"/>
          <w:color w:val="000000"/>
          <w:sz w:val="28"/>
        </w:rPr>
        <w:t>
      з) порода, породность (в процентах по каждой породе);</w:t>
      </w:r>
    </w:p>
    <w:bookmarkEnd w:id="140"/>
    <w:bookmarkStart w:name="z147" w:id="141"/>
    <w:p>
      <w:pPr>
        <w:spacing w:after="0"/>
        <w:ind w:left="0"/>
        <w:jc w:val="both"/>
      </w:pPr>
      <w:r>
        <w:rPr>
          <w:rFonts w:ascii="Times New Roman"/>
          <w:b w:val="false"/>
          <w:i w:val="false"/>
          <w:color w:val="000000"/>
          <w:sz w:val="28"/>
        </w:rPr>
        <w:t>
      и) дата рождения (день, месяц, календарный год);</w:t>
      </w:r>
    </w:p>
    <w:bookmarkEnd w:id="141"/>
    <w:bookmarkStart w:name="z148" w:id="142"/>
    <w:p>
      <w:pPr>
        <w:spacing w:after="0"/>
        <w:ind w:left="0"/>
        <w:jc w:val="both"/>
      </w:pPr>
      <w:r>
        <w:rPr>
          <w:rFonts w:ascii="Times New Roman"/>
          <w:b w:val="false"/>
          <w:i w:val="false"/>
          <w:color w:val="000000"/>
          <w:sz w:val="28"/>
        </w:rPr>
        <w:t>
      к) место рождения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142"/>
    <w:bookmarkStart w:name="z149" w:id="143"/>
    <w:p>
      <w:pPr>
        <w:spacing w:after="0"/>
        <w:ind w:left="0"/>
        <w:jc w:val="both"/>
      </w:pPr>
      <w:r>
        <w:rPr>
          <w:rFonts w:ascii="Times New Roman"/>
          <w:b w:val="false"/>
          <w:i w:val="false"/>
          <w:color w:val="000000"/>
          <w:sz w:val="28"/>
        </w:rPr>
        <w:t>
      л) собственник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143"/>
    <w:bookmarkStart w:name="z150" w:id="144"/>
    <w:p>
      <w:pPr>
        <w:spacing w:after="0"/>
        <w:ind w:left="0"/>
        <w:jc w:val="both"/>
      </w:pPr>
      <w:r>
        <w:rPr>
          <w:rFonts w:ascii="Times New Roman"/>
          <w:b w:val="false"/>
          <w:i w:val="false"/>
          <w:color w:val="000000"/>
          <w:sz w:val="28"/>
        </w:rPr>
        <w:t>
      м) родословная (с указанием не менее 3 поколений предков). Для всех поколений предков указываются номер животного в государственной (национальной) книге племенных животных (при наличии), кличка (при наличии), идентификационный номер, масть, год рождения, порода, класс по бонитировке;</w:t>
      </w:r>
    </w:p>
    <w:bookmarkEnd w:id="144"/>
    <w:bookmarkStart w:name="z151" w:id="145"/>
    <w:p>
      <w:pPr>
        <w:spacing w:after="0"/>
        <w:ind w:left="0"/>
        <w:jc w:val="both"/>
      </w:pPr>
      <w:r>
        <w:rPr>
          <w:rFonts w:ascii="Times New Roman"/>
          <w:b w:val="false"/>
          <w:i w:val="false"/>
          <w:color w:val="000000"/>
          <w:sz w:val="28"/>
        </w:rPr>
        <w:t xml:space="preserve">
      н) сведения о бонитировке: </w:t>
      </w:r>
    </w:p>
    <w:bookmarkEnd w:id="145"/>
    <w:bookmarkStart w:name="z152" w:id="146"/>
    <w:p>
      <w:pPr>
        <w:spacing w:after="0"/>
        <w:ind w:left="0"/>
        <w:jc w:val="both"/>
      </w:pPr>
      <w:r>
        <w:rPr>
          <w:rFonts w:ascii="Times New Roman"/>
          <w:b w:val="false"/>
          <w:i w:val="false"/>
          <w:color w:val="000000"/>
          <w:sz w:val="28"/>
        </w:rPr>
        <w:t>
      дата проведения (день, месяц, календарный год);</w:t>
      </w:r>
    </w:p>
    <w:bookmarkEnd w:id="146"/>
    <w:bookmarkStart w:name="z153" w:id="147"/>
    <w:p>
      <w:pPr>
        <w:spacing w:after="0"/>
        <w:ind w:left="0"/>
        <w:jc w:val="both"/>
      </w:pPr>
      <w:r>
        <w:rPr>
          <w:rFonts w:ascii="Times New Roman"/>
          <w:b w:val="false"/>
          <w:i w:val="false"/>
          <w:color w:val="000000"/>
          <w:sz w:val="28"/>
        </w:rPr>
        <w:t>
      промеры: высота в холке, обхват груди, обхват пясти, косая длина туловища (в сантиметрах), живая масса (в килограммах);</w:t>
      </w:r>
    </w:p>
    <w:bookmarkEnd w:id="147"/>
    <w:bookmarkStart w:name="z154" w:id="148"/>
    <w:p>
      <w:pPr>
        <w:spacing w:after="0"/>
        <w:ind w:left="0"/>
        <w:jc w:val="both"/>
      </w:pPr>
      <w:r>
        <w:rPr>
          <w:rFonts w:ascii="Times New Roman"/>
          <w:b w:val="false"/>
          <w:i w:val="false"/>
          <w:color w:val="000000"/>
          <w:sz w:val="28"/>
        </w:rPr>
        <w:t>
      оценка по 10-балльной шкале: за происхождение, типичность, промеры, экстерьер, продуктивность (работоспособность), качество потомства (при наличии), молочность (для кобыл молочного направления продуктивности), комплексный класс;</w:t>
      </w:r>
    </w:p>
    <w:bookmarkEnd w:id="148"/>
    <w:bookmarkStart w:name="z155" w:id="149"/>
    <w:p>
      <w:pPr>
        <w:spacing w:after="0"/>
        <w:ind w:left="0"/>
        <w:jc w:val="both"/>
      </w:pPr>
      <w:r>
        <w:rPr>
          <w:rFonts w:ascii="Times New Roman"/>
          <w:b w:val="false"/>
          <w:i w:val="false"/>
          <w:color w:val="000000"/>
          <w:sz w:val="28"/>
        </w:rPr>
        <w:t>
      о) участие в выставках, конкурсах, соревнованиях (с указанием названий мероприятий, даты, места проведения и полученных наград (при наличии)).</w:t>
      </w:r>
    </w:p>
    <w:bookmarkEnd w:id="149"/>
    <w:bookmarkStart w:name="z156" w:id="150"/>
    <w:p>
      <w:pPr>
        <w:spacing w:after="0"/>
        <w:ind w:left="0"/>
        <w:jc w:val="both"/>
      </w:pPr>
      <w:r>
        <w:rPr>
          <w:rFonts w:ascii="Times New Roman"/>
          <w:b w:val="false"/>
          <w:i w:val="false"/>
          <w:color w:val="000000"/>
          <w:sz w:val="28"/>
        </w:rPr>
        <w:t>
      5. Овцы грубошерстного и полугрубошерстного направления продуктивности:</w:t>
      </w:r>
    </w:p>
    <w:bookmarkEnd w:id="150"/>
    <w:bookmarkStart w:name="z157" w:id="151"/>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151"/>
    <w:bookmarkStart w:name="z158" w:id="152"/>
    <w:p>
      <w:pPr>
        <w:spacing w:after="0"/>
        <w:ind w:left="0"/>
        <w:jc w:val="both"/>
      </w:pPr>
      <w:r>
        <w:rPr>
          <w:rFonts w:ascii="Times New Roman"/>
          <w:b w:val="false"/>
          <w:i w:val="false"/>
          <w:color w:val="000000"/>
          <w:sz w:val="28"/>
        </w:rPr>
        <w:t>
      б) индивидуальный номер;</w:t>
      </w:r>
    </w:p>
    <w:bookmarkEnd w:id="152"/>
    <w:bookmarkStart w:name="z159" w:id="153"/>
    <w:p>
      <w:pPr>
        <w:spacing w:after="0"/>
        <w:ind w:left="0"/>
        <w:jc w:val="both"/>
      </w:pPr>
      <w:r>
        <w:rPr>
          <w:rFonts w:ascii="Times New Roman"/>
          <w:b w:val="false"/>
          <w:i w:val="false"/>
          <w:color w:val="000000"/>
          <w:sz w:val="28"/>
        </w:rPr>
        <w:t>
      в) порода;</w:t>
      </w:r>
    </w:p>
    <w:bookmarkEnd w:id="153"/>
    <w:bookmarkStart w:name="z160" w:id="154"/>
    <w:p>
      <w:pPr>
        <w:spacing w:after="0"/>
        <w:ind w:left="0"/>
        <w:jc w:val="both"/>
      </w:pPr>
      <w:r>
        <w:rPr>
          <w:rFonts w:ascii="Times New Roman"/>
          <w:b w:val="false"/>
          <w:i w:val="false"/>
          <w:color w:val="000000"/>
          <w:sz w:val="28"/>
        </w:rPr>
        <w:t>
      г) дата рождения (день, месяц, календарный год);</w:t>
      </w:r>
    </w:p>
    <w:bookmarkEnd w:id="154"/>
    <w:bookmarkStart w:name="z161" w:id="155"/>
    <w:p>
      <w:pPr>
        <w:spacing w:after="0"/>
        <w:ind w:left="0"/>
        <w:jc w:val="both"/>
      </w:pPr>
      <w:r>
        <w:rPr>
          <w:rFonts w:ascii="Times New Roman"/>
          <w:b w:val="false"/>
          <w:i w:val="false"/>
          <w:color w:val="000000"/>
          <w:sz w:val="28"/>
        </w:rPr>
        <w:t>
      д) пол (указывается буквами латинского алфавита: М – баран, F – матка);</w:t>
      </w:r>
    </w:p>
    <w:bookmarkEnd w:id="155"/>
    <w:bookmarkStart w:name="z162" w:id="156"/>
    <w:p>
      <w:pPr>
        <w:spacing w:after="0"/>
        <w:ind w:left="0"/>
        <w:jc w:val="both"/>
      </w:pPr>
      <w:r>
        <w:rPr>
          <w:rFonts w:ascii="Times New Roman"/>
          <w:b w:val="false"/>
          <w:i w:val="false"/>
          <w:color w:val="000000"/>
          <w:sz w:val="28"/>
        </w:rPr>
        <w:t>
      е) место рождения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156"/>
    <w:bookmarkStart w:name="z163" w:id="157"/>
    <w:p>
      <w:pPr>
        <w:spacing w:after="0"/>
        <w:ind w:left="0"/>
        <w:jc w:val="both"/>
      </w:pPr>
      <w:r>
        <w:rPr>
          <w:rFonts w:ascii="Times New Roman"/>
          <w:b w:val="false"/>
          <w:i w:val="false"/>
          <w:color w:val="000000"/>
          <w:sz w:val="28"/>
        </w:rPr>
        <w:t>
      ж) собственник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157"/>
    <w:bookmarkStart w:name="z164" w:id="158"/>
    <w:p>
      <w:pPr>
        <w:spacing w:after="0"/>
        <w:ind w:left="0"/>
        <w:jc w:val="both"/>
      </w:pPr>
      <w:r>
        <w:rPr>
          <w:rFonts w:ascii="Times New Roman"/>
          <w:b w:val="false"/>
          <w:i w:val="false"/>
          <w:color w:val="000000"/>
          <w:sz w:val="28"/>
        </w:rPr>
        <w:t xml:space="preserve">
      з) основные селекционируемые признаки (указываются в условных обозначениях и единицах измерения по перечню согласно </w:t>
      </w:r>
      <w:r>
        <w:rPr>
          <w:rFonts w:ascii="Times New Roman"/>
          <w:b w:val="false"/>
          <w:i w:val="false"/>
          <w:color w:val="000000"/>
          <w:sz w:val="28"/>
        </w:rPr>
        <w:t>приложению № 2</w:t>
      </w:r>
      <w:r>
        <w:rPr>
          <w:rFonts w:ascii="Times New Roman"/>
          <w:b w:val="false"/>
          <w:i w:val="false"/>
          <w:color w:val="000000"/>
          <w:sz w:val="28"/>
        </w:rPr>
        <w:t>):</w:t>
      </w:r>
    </w:p>
    <w:bookmarkEnd w:id="158"/>
    <w:bookmarkStart w:name="z165" w:id="159"/>
    <w:p>
      <w:pPr>
        <w:spacing w:after="0"/>
        <w:ind w:left="0"/>
        <w:jc w:val="both"/>
      </w:pPr>
      <w:r>
        <w:rPr>
          <w:rFonts w:ascii="Times New Roman"/>
          <w:b w:val="false"/>
          <w:i w:val="false"/>
          <w:color w:val="000000"/>
          <w:sz w:val="28"/>
        </w:rPr>
        <w:t>
      для животных в возрасте до 12 месяцев (18 месяцев) – живая масса в возрасте (месяцы), величина и форма курдюка (жирного хвоста), показатели шерстной продуктивности (настриг шерсти мытой (при наличии) и в оригинале), общая оценка по 5-балльной системе;</w:t>
      </w:r>
    </w:p>
    <w:bookmarkEnd w:id="159"/>
    <w:bookmarkStart w:name="z166" w:id="160"/>
    <w:p>
      <w:pPr>
        <w:spacing w:after="0"/>
        <w:ind w:left="0"/>
        <w:jc w:val="both"/>
      </w:pPr>
      <w:r>
        <w:rPr>
          <w:rFonts w:ascii="Times New Roman"/>
          <w:b w:val="false"/>
          <w:i w:val="false"/>
          <w:color w:val="000000"/>
          <w:sz w:val="28"/>
        </w:rPr>
        <w:t>
      для животных в возрасте 12 месяцев (18 месяцев) и старше – тип животного, конституция, экстерьер, живая масса в возрасте (месяцы), величина и форма курдюка (жирного хвоста), показатели шерстной продуктивности (настриг шерсти мытой (при наличии) и в оригинале, длина остевых и пуховых волокон шерсти, цвет и класс шерсти), комплексный класс;</w:t>
      </w:r>
    </w:p>
    <w:bookmarkEnd w:id="160"/>
    <w:bookmarkStart w:name="z167" w:id="161"/>
    <w:p>
      <w:pPr>
        <w:spacing w:after="0"/>
        <w:ind w:left="0"/>
        <w:jc w:val="both"/>
      </w:pPr>
      <w:r>
        <w:rPr>
          <w:rFonts w:ascii="Times New Roman"/>
          <w:b w:val="false"/>
          <w:i w:val="false"/>
          <w:color w:val="000000"/>
          <w:sz w:val="28"/>
        </w:rPr>
        <w:t>
      и) родословная (с указанием не менее 3 поколений предков):</w:t>
      </w:r>
    </w:p>
    <w:bookmarkEnd w:id="161"/>
    <w:bookmarkStart w:name="z168" w:id="162"/>
    <w:p>
      <w:pPr>
        <w:spacing w:after="0"/>
        <w:ind w:left="0"/>
        <w:jc w:val="both"/>
      </w:pPr>
      <w:r>
        <w:rPr>
          <w:rFonts w:ascii="Times New Roman"/>
          <w:b w:val="false"/>
          <w:i w:val="false"/>
          <w:color w:val="000000"/>
          <w:sz w:val="28"/>
        </w:rPr>
        <w:t>
      для 1-го поколения предков пробанда (родителей) указываются идентификационные номера в реестре учета племенных животных, порода, максимальная живая масса в возрасте (лет), настриг шерсти максимальный в возрасте (лет), длина остевых и пуховых волокон шерсти, цвет и класс шерсти, величина и форма курдюка (жирного хвоста), комплексный класс;</w:t>
      </w:r>
    </w:p>
    <w:bookmarkEnd w:id="162"/>
    <w:bookmarkStart w:name="z169" w:id="163"/>
    <w:p>
      <w:pPr>
        <w:spacing w:after="0"/>
        <w:ind w:left="0"/>
        <w:jc w:val="both"/>
      </w:pPr>
      <w:r>
        <w:rPr>
          <w:rFonts w:ascii="Times New Roman"/>
          <w:b w:val="false"/>
          <w:i w:val="false"/>
          <w:color w:val="000000"/>
          <w:sz w:val="28"/>
        </w:rPr>
        <w:t>
      для 2-го поколения предков пробанда (бабушек и дедушек) указываются идентификационные номера в реестре учета племенных животных, порода, максимальная живая масса в возрасте (лет), класс шерсти, комплексный класс;</w:t>
      </w:r>
    </w:p>
    <w:bookmarkEnd w:id="163"/>
    <w:bookmarkStart w:name="z170" w:id="164"/>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порода, комплексный класс.</w:t>
      </w:r>
    </w:p>
    <w:bookmarkEnd w:id="164"/>
    <w:bookmarkStart w:name="z171" w:id="165"/>
    <w:p>
      <w:pPr>
        <w:spacing w:after="0"/>
        <w:ind w:left="0"/>
        <w:jc w:val="both"/>
      </w:pPr>
      <w:r>
        <w:rPr>
          <w:rFonts w:ascii="Times New Roman"/>
          <w:b w:val="false"/>
          <w:i w:val="false"/>
          <w:color w:val="000000"/>
          <w:sz w:val="28"/>
        </w:rPr>
        <w:t>
      6. Овцы романовской породы:</w:t>
      </w:r>
    </w:p>
    <w:bookmarkEnd w:id="165"/>
    <w:bookmarkStart w:name="z172" w:id="166"/>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166"/>
    <w:bookmarkStart w:name="z173" w:id="167"/>
    <w:p>
      <w:pPr>
        <w:spacing w:after="0"/>
        <w:ind w:left="0"/>
        <w:jc w:val="both"/>
      </w:pPr>
      <w:r>
        <w:rPr>
          <w:rFonts w:ascii="Times New Roman"/>
          <w:b w:val="false"/>
          <w:i w:val="false"/>
          <w:color w:val="000000"/>
          <w:sz w:val="28"/>
        </w:rPr>
        <w:t>
      б) индивидуальный номер;</w:t>
      </w:r>
    </w:p>
    <w:bookmarkEnd w:id="167"/>
    <w:bookmarkStart w:name="z174" w:id="168"/>
    <w:p>
      <w:pPr>
        <w:spacing w:after="0"/>
        <w:ind w:left="0"/>
        <w:jc w:val="both"/>
      </w:pPr>
      <w:r>
        <w:rPr>
          <w:rFonts w:ascii="Times New Roman"/>
          <w:b w:val="false"/>
          <w:i w:val="false"/>
          <w:color w:val="000000"/>
          <w:sz w:val="28"/>
        </w:rPr>
        <w:t>
      в) порода;</w:t>
      </w:r>
    </w:p>
    <w:bookmarkEnd w:id="168"/>
    <w:bookmarkStart w:name="z175" w:id="169"/>
    <w:p>
      <w:pPr>
        <w:spacing w:after="0"/>
        <w:ind w:left="0"/>
        <w:jc w:val="both"/>
      </w:pPr>
      <w:r>
        <w:rPr>
          <w:rFonts w:ascii="Times New Roman"/>
          <w:b w:val="false"/>
          <w:i w:val="false"/>
          <w:color w:val="000000"/>
          <w:sz w:val="28"/>
        </w:rPr>
        <w:t>
      г) дата рождения (день, месяц, календарный год);</w:t>
      </w:r>
    </w:p>
    <w:bookmarkEnd w:id="169"/>
    <w:bookmarkStart w:name="z176" w:id="170"/>
    <w:p>
      <w:pPr>
        <w:spacing w:after="0"/>
        <w:ind w:left="0"/>
        <w:jc w:val="both"/>
      </w:pPr>
      <w:r>
        <w:rPr>
          <w:rFonts w:ascii="Times New Roman"/>
          <w:b w:val="false"/>
          <w:i w:val="false"/>
          <w:color w:val="000000"/>
          <w:sz w:val="28"/>
        </w:rPr>
        <w:t>
      д) пол (указывается буквами латинского алфавита: М – баран, F – матка);</w:t>
      </w:r>
    </w:p>
    <w:bookmarkEnd w:id="170"/>
    <w:bookmarkStart w:name="z177" w:id="171"/>
    <w:p>
      <w:pPr>
        <w:spacing w:after="0"/>
        <w:ind w:left="0"/>
        <w:jc w:val="both"/>
      </w:pPr>
      <w:r>
        <w:rPr>
          <w:rFonts w:ascii="Times New Roman"/>
          <w:b w:val="false"/>
          <w:i w:val="false"/>
          <w:color w:val="000000"/>
          <w:sz w:val="28"/>
        </w:rPr>
        <w:t>
      е) место рождения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171"/>
    <w:bookmarkStart w:name="z178" w:id="172"/>
    <w:p>
      <w:pPr>
        <w:spacing w:after="0"/>
        <w:ind w:left="0"/>
        <w:jc w:val="both"/>
      </w:pPr>
      <w:r>
        <w:rPr>
          <w:rFonts w:ascii="Times New Roman"/>
          <w:b w:val="false"/>
          <w:i w:val="false"/>
          <w:color w:val="000000"/>
          <w:sz w:val="28"/>
        </w:rPr>
        <w:t>
      ж) собственник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172"/>
    <w:bookmarkStart w:name="z179" w:id="173"/>
    <w:p>
      <w:pPr>
        <w:spacing w:after="0"/>
        <w:ind w:left="0"/>
        <w:jc w:val="both"/>
      </w:pPr>
      <w:r>
        <w:rPr>
          <w:rFonts w:ascii="Times New Roman"/>
          <w:b w:val="false"/>
          <w:i w:val="false"/>
          <w:color w:val="000000"/>
          <w:sz w:val="28"/>
        </w:rPr>
        <w:t xml:space="preserve">
      з) основные селекционируемые признаки (указываются в условных обозначениях и единицах измерения по перечню согласно </w:t>
      </w:r>
      <w:r>
        <w:rPr>
          <w:rFonts w:ascii="Times New Roman"/>
          <w:b w:val="false"/>
          <w:i w:val="false"/>
          <w:color w:val="000000"/>
          <w:sz w:val="28"/>
        </w:rPr>
        <w:t>приложению № 3</w:t>
      </w:r>
      <w:r>
        <w:rPr>
          <w:rFonts w:ascii="Times New Roman"/>
          <w:b w:val="false"/>
          <w:i w:val="false"/>
          <w:color w:val="000000"/>
          <w:sz w:val="28"/>
        </w:rPr>
        <w:t>):</w:t>
      </w:r>
    </w:p>
    <w:bookmarkEnd w:id="173"/>
    <w:bookmarkStart w:name="z180" w:id="174"/>
    <w:p>
      <w:pPr>
        <w:spacing w:after="0"/>
        <w:ind w:left="0"/>
        <w:jc w:val="both"/>
      </w:pPr>
      <w:r>
        <w:rPr>
          <w:rFonts w:ascii="Times New Roman"/>
          <w:b w:val="false"/>
          <w:i w:val="false"/>
          <w:color w:val="000000"/>
          <w:sz w:val="28"/>
        </w:rPr>
        <w:t>
      для животных в возрасте до 9 месяцев – тип рождения, живая масса, длина ости и пуха, общая оценка по 5-балльной системе;</w:t>
      </w:r>
    </w:p>
    <w:bookmarkEnd w:id="174"/>
    <w:bookmarkStart w:name="z181" w:id="175"/>
    <w:p>
      <w:pPr>
        <w:spacing w:after="0"/>
        <w:ind w:left="0"/>
        <w:jc w:val="both"/>
      </w:pPr>
      <w:r>
        <w:rPr>
          <w:rFonts w:ascii="Times New Roman"/>
          <w:b w:val="false"/>
          <w:i w:val="false"/>
          <w:color w:val="000000"/>
          <w:sz w:val="28"/>
        </w:rPr>
        <w:t>
      для животных в возрасте 9 месяцев и старше – тип конституции, тип рождения, живая масса, соотношение ости и пуха, длина ости и пуха, густота, уравненность шерсти по руну, величина завитка, группа овчин, оброслость брюха шерстью, комплексный класс;</w:t>
      </w:r>
    </w:p>
    <w:bookmarkEnd w:id="175"/>
    <w:bookmarkStart w:name="z182" w:id="176"/>
    <w:p>
      <w:pPr>
        <w:spacing w:after="0"/>
        <w:ind w:left="0"/>
        <w:jc w:val="both"/>
      </w:pPr>
      <w:r>
        <w:rPr>
          <w:rFonts w:ascii="Times New Roman"/>
          <w:b w:val="false"/>
          <w:i w:val="false"/>
          <w:color w:val="000000"/>
          <w:sz w:val="28"/>
        </w:rPr>
        <w:t>
      и) родословная (с указанием не менее 3 поколений предков):</w:t>
      </w:r>
    </w:p>
    <w:bookmarkEnd w:id="176"/>
    <w:bookmarkStart w:name="z183" w:id="177"/>
    <w:p>
      <w:pPr>
        <w:spacing w:after="0"/>
        <w:ind w:left="0"/>
        <w:jc w:val="both"/>
      </w:pPr>
      <w:r>
        <w:rPr>
          <w:rFonts w:ascii="Times New Roman"/>
          <w:b w:val="false"/>
          <w:i w:val="false"/>
          <w:color w:val="000000"/>
          <w:sz w:val="28"/>
        </w:rPr>
        <w:t xml:space="preserve">
      для 1-го поколения предков пробанда (родителей) указываются идентификационные номера в реестре учета племенных животных, порода, тип конституции, тип рождения, живая масса максимальная в возрасте (лет), соотношение ости и пуха, длина остевых и пуховых волокон, уравненность шерсти по руну, группа овчин, комплексный класс; </w:t>
      </w:r>
    </w:p>
    <w:bookmarkEnd w:id="177"/>
    <w:bookmarkStart w:name="z184" w:id="178"/>
    <w:p>
      <w:pPr>
        <w:spacing w:after="0"/>
        <w:ind w:left="0"/>
        <w:jc w:val="both"/>
      </w:pPr>
      <w:r>
        <w:rPr>
          <w:rFonts w:ascii="Times New Roman"/>
          <w:b w:val="false"/>
          <w:i w:val="false"/>
          <w:color w:val="000000"/>
          <w:sz w:val="28"/>
        </w:rPr>
        <w:t xml:space="preserve">
      для 2-го поколения предков пробанда (бабушек и дедушек) указываются идентификационные номера в реестре учета племенных животных, порода, тип конституции, тип рождения, живая масса максимальная в возрасте (лет), комплексный класс; </w:t>
      </w:r>
    </w:p>
    <w:bookmarkEnd w:id="178"/>
    <w:bookmarkStart w:name="z185" w:id="179"/>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порода, комплексный класс.</w:t>
      </w:r>
    </w:p>
    <w:bookmarkEnd w:id="179"/>
    <w:bookmarkStart w:name="z186" w:id="180"/>
    <w:p>
      <w:pPr>
        <w:spacing w:after="0"/>
        <w:ind w:left="0"/>
        <w:jc w:val="both"/>
      </w:pPr>
      <w:r>
        <w:rPr>
          <w:rFonts w:ascii="Times New Roman"/>
          <w:b w:val="false"/>
          <w:i w:val="false"/>
          <w:color w:val="000000"/>
          <w:sz w:val="28"/>
        </w:rPr>
        <w:t>
      7. Овцы смушкового направления продуктивности:</w:t>
      </w:r>
    </w:p>
    <w:bookmarkEnd w:id="180"/>
    <w:bookmarkStart w:name="z187" w:id="181"/>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181"/>
    <w:bookmarkStart w:name="z188" w:id="182"/>
    <w:p>
      <w:pPr>
        <w:spacing w:after="0"/>
        <w:ind w:left="0"/>
        <w:jc w:val="both"/>
      </w:pPr>
      <w:r>
        <w:rPr>
          <w:rFonts w:ascii="Times New Roman"/>
          <w:b w:val="false"/>
          <w:i w:val="false"/>
          <w:color w:val="000000"/>
          <w:sz w:val="28"/>
        </w:rPr>
        <w:t>
      б) индивидуальный номер;</w:t>
      </w:r>
    </w:p>
    <w:bookmarkEnd w:id="182"/>
    <w:bookmarkStart w:name="z189" w:id="183"/>
    <w:p>
      <w:pPr>
        <w:spacing w:after="0"/>
        <w:ind w:left="0"/>
        <w:jc w:val="both"/>
      </w:pPr>
      <w:r>
        <w:rPr>
          <w:rFonts w:ascii="Times New Roman"/>
          <w:b w:val="false"/>
          <w:i w:val="false"/>
          <w:color w:val="000000"/>
          <w:sz w:val="28"/>
        </w:rPr>
        <w:t>
      в) порода;</w:t>
      </w:r>
    </w:p>
    <w:bookmarkEnd w:id="183"/>
    <w:bookmarkStart w:name="z190" w:id="184"/>
    <w:p>
      <w:pPr>
        <w:spacing w:after="0"/>
        <w:ind w:left="0"/>
        <w:jc w:val="both"/>
      </w:pPr>
      <w:r>
        <w:rPr>
          <w:rFonts w:ascii="Times New Roman"/>
          <w:b w:val="false"/>
          <w:i w:val="false"/>
          <w:color w:val="000000"/>
          <w:sz w:val="28"/>
        </w:rPr>
        <w:t>
      г) дата рождения (день, месяц, календарный год);</w:t>
      </w:r>
    </w:p>
    <w:bookmarkEnd w:id="184"/>
    <w:bookmarkStart w:name="z191" w:id="185"/>
    <w:p>
      <w:pPr>
        <w:spacing w:after="0"/>
        <w:ind w:left="0"/>
        <w:jc w:val="both"/>
      </w:pPr>
      <w:r>
        <w:rPr>
          <w:rFonts w:ascii="Times New Roman"/>
          <w:b w:val="false"/>
          <w:i w:val="false"/>
          <w:color w:val="000000"/>
          <w:sz w:val="28"/>
        </w:rPr>
        <w:t>
      д) пол (указывается буквами латинского алфавита: М – баран, F – матка);</w:t>
      </w:r>
    </w:p>
    <w:bookmarkEnd w:id="185"/>
    <w:bookmarkStart w:name="z192" w:id="186"/>
    <w:p>
      <w:pPr>
        <w:spacing w:after="0"/>
        <w:ind w:left="0"/>
        <w:jc w:val="both"/>
      </w:pPr>
      <w:r>
        <w:rPr>
          <w:rFonts w:ascii="Times New Roman"/>
          <w:b w:val="false"/>
          <w:i w:val="false"/>
          <w:color w:val="000000"/>
          <w:sz w:val="28"/>
        </w:rPr>
        <w:t>
      е) место рождения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186"/>
    <w:bookmarkStart w:name="z193" w:id="187"/>
    <w:p>
      <w:pPr>
        <w:spacing w:after="0"/>
        <w:ind w:left="0"/>
        <w:jc w:val="both"/>
      </w:pPr>
      <w:r>
        <w:rPr>
          <w:rFonts w:ascii="Times New Roman"/>
          <w:b w:val="false"/>
          <w:i w:val="false"/>
          <w:color w:val="000000"/>
          <w:sz w:val="28"/>
        </w:rPr>
        <w:t>
      ж) собственник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187"/>
    <w:bookmarkStart w:name="z194" w:id="188"/>
    <w:p>
      <w:pPr>
        <w:spacing w:after="0"/>
        <w:ind w:left="0"/>
        <w:jc w:val="both"/>
      </w:pPr>
      <w:r>
        <w:rPr>
          <w:rFonts w:ascii="Times New Roman"/>
          <w:b w:val="false"/>
          <w:i w:val="false"/>
          <w:color w:val="000000"/>
          <w:sz w:val="28"/>
        </w:rPr>
        <w:t xml:space="preserve">
      з) основные селекционируемые признаки (указываются в условных обозначениях и единицах измерения по перечню согласно </w:t>
      </w:r>
      <w:r>
        <w:rPr>
          <w:rFonts w:ascii="Times New Roman"/>
          <w:b w:val="false"/>
          <w:i w:val="false"/>
          <w:color w:val="000000"/>
          <w:sz w:val="28"/>
        </w:rPr>
        <w:t>приложению № 4</w:t>
      </w:r>
      <w:r>
        <w:rPr>
          <w:rFonts w:ascii="Times New Roman"/>
          <w:b w:val="false"/>
          <w:i w:val="false"/>
          <w:color w:val="000000"/>
          <w:sz w:val="28"/>
        </w:rPr>
        <w:t>);</w:t>
      </w:r>
    </w:p>
    <w:bookmarkEnd w:id="188"/>
    <w:bookmarkStart w:name="z195" w:id="189"/>
    <w:p>
      <w:pPr>
        <w:spacing w:after="0"/>
        <w:ind w:left="0"/>
        <w:jc w:val="both"/>
      </w:pPr>
      <w:r>
        <w:rPr>
          <w:rFonts w:ascii="Times New Roman"/>
          <w:b w:val="false"/>
          <w:i w:val="false"/>
          <w:color w:val="000000"/>
          <w:sz w:val="28"/>
        </w:rPr>
        <w:t>
      и) родословная (с указанием не менее 3 поколений предков):</w:t>
      </w:r>
    </w:p>
    <w:bookmarkEnd w:id="189"/>
    <w:bookmarkStart w:name="z196" w:id="190"/>
    <w:p>
      <w:pPr>
        <w:spacing w:after="0"/>
        <w:ind w:left="0"/>
        <w:jc w:val="both"/>
      </w:pPr>
      <w:r>
        <w:rPr>
          <w:rFonts w:ascii="Times New Roman"/>
          <w:b w:val="false"/>
          <w:i w:val="false"/>
          <w:color w:val="000000"/>
          <w:sz w:val="28"/>
        </w:rPr>
        <w:t>
      для 1-го и 2-го поколений предков пробанда (родителей, бабушек и дедушек) указывается информация, предусмотренная подпунктами "а", "в", "г", "е" и "з" настоящего пункта;</w:t>
      </w:r>
    </w:p>
    <w:bookmarkEnd w:id="190"/>
    <w:bookmarkStart w:name="z197" w:id="191"/>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порода, комплексный класс.</w:t>
      </w:r>
    </w:p>
    <w:bookmarkEnd w:id="191"/>
    <w:bookmarkStart w:name="z198" w:id="192"/>
    <w:p>
      <w:pPr>
        <w:spacing w:after="0"/>
        <w:ind w:left="0"/>
        <w:jc w:val="both"/>
      </w:pPr>
      <w:r>
        <w:rPr>
          <w:rFonts w:ascii="Times New Roman"/>
          <w:b w:val="false"/>
          <w:i w:val="false"/>
          <w:color w:val="000000"/>
          <w:sz w:val="28"/>
        </w:rPr>
        <w:t>
      8. Овцы тонкорунного и полутонкорунного направления продуктивности:</w:t>
      </w:r>
    </w:p>
    <w:bookmarkEnd w:id="192"/>
    <w:bookmarkStart w:name="z199" w:id="193"/>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193"/>
    <w:bookmarkStart w:name="z200" w:id="194"/>
    <w:p>
      <w:pPr>
        <w:spacing w:after="0"/>
        <w:ind w:left="0"/>
        <w:jc w:val="both"/>
      </w:pPr>
      <w:r>
        <w:rPr>
          <w:rFonts w:ascii="Times New Roman"/>
          <w:b w:val="false"/>
          <w:i w:val="false"/>
          <w:color w:val="000000"/>
          <w:sz w:val="28"/>
        </w:rPr>
        <w:t>
      б) индивидуальный номер;</w:t>
      </w:r>
    </w:p>
    <w:bookmarkEnd w:id="194"/>
    <w:bookmarkStart w:name="z201" w:id="195"/>
    <w:p>
      <w:pPr>
        <w:spacing w:after="0"/>
        <w:ind w:left="0"/>
        <w:jc w:val="both"/>
      </w:pPr>
      <w:r>
        <w:rPr>
          <w:rFonts w:ascii="Times New Roman"/>
          <w:b w:val="false"/>
          <w:i w:val="false"/>
          <w:color w:val="000000"/>
          <w:sz w:val="28"/>
        </w:rPr>
        <w:t>
      в) порода;</w:t>
      </w:r>
    </w:p>
    <w:bookmarkEnd w:id="195"/>
    <w:bookmarkStart w:name="z202" w:id="196"/>
    <w:p>
      <w:pPr>
        <w:spacing w:after="0"/>
        <w:ind w:left="0"/>
        <w:jc w:val="both"/>
      </w:pPr>
      <w:r>
        <w:rPr>
          <w:rFonts w:ascii="Times New Roman"/>
          <w:b w:val="false"/>
          <w:i w:val="false"/>
          <w:color w:val="000000"/>
          <w:sz w:val="28"/>
        </w:rPr>
        <w:t>
      г) дата рождения (день, месяц, календарный год);</w:t>
      </w:r>
    </w:p>
    <w:bookmarkEnd w:id="196"/>
    <w:bookmarkStart w:name="z203" w:id="197"/>
    <w:p>
      <w:pPr>
        <w:spacing w:after="0"/>
        <w:ind w:left="0"/>
        <w:jc w:val="both"/>
      </w:pPr>
      <w:r>
        <w:rPr>
          <w:rFonts w:ascii="Times New Roman"/>
          <w:b w:val="false"/>
          <w:i w:val="false"/>
          <w:color w:val="000000"/>
          <w:sz w:val="28"/>
        </w:rPr>
        <w:t>
      д) пол (указывается буквами латинского алфавита: М – баран, F – матка);</w:t>
      </w:r>
    </w:p>
    <w:bookmarkEnd w:id="197"/>
    <w:bookmarkStart w:name="z204" w:id="198"/>
    <w:p>
      <w:pPr>
        <w:spacing w:after="0"/>
        <w:ind w:left="0"/>
        <w:jc w:val="both"/>
      </w:pPr>
      <w:r>
        <w:rPr>
          <w:rFonts w:ascii="Times New Roman"/>
          <w:b w:val="false"/>
          <w:i w:val="false"/>
          <w:color w:val="000000"/>
          <w:sz w:val="28"/>
        </w:rPr>
        <w:t>
      е) место рождения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198"/>
    <w:bookmarkStart w:name="z205" w:id="199"/>
    <w:p>
      <w:pPr>
        <w:spacing w:after="0"/>
        <w:ind w:left="0"/>
        <w:jc w:val="both"/>
      </w:pPr>
      <w:r>
        <w:rPr>
          <w:rFonts w:ascii="Times New Roman"/>
          <w:b w:val="false"/>
          <w:i w:val="false"/>
          <w:color w:val="000000"/>
          <w:sz w:val="28"/>
        </w:rPr>
        <w:t>
      ж) собственник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199"/>
    <w:bookmarkStart w:name="z206" w:id="200"/>
    <w:p>
      <w:pPr>
        <w:spacing w:after="0"/>
        <w:ind w:left="0"/>
        <w:jc w:val="both"/>
      </w:pPr>
      <w:r>
        <w:rPr>
          <w:rFonts w:ascii="Times New Roman"/>
          <w:b w:val="false"/>
          <w:i w:val="false"/>
          <w:color w:val="000000"/>
          <w:sz w:val="28"/>
        </w:rPr>
        <w:t xml:space="preserve">
      з) основные селекционируемые признаки (указываются в условных обозначениях и единицах измерения по перечню согласно </w:t>
      </w:r>
      <w:r>
        <w:rPr>
          <w:rFonts w:ascii="Times New Roman"/>
          <w:b w:val="false"/>
          <w:i w:val="false"/>
          <w:color w:val="000000"/>
          <w:sz w:val="28"/>
        </w:rPr>
        <w:t>приложению № 5</w:t>
      </w:r>
      <w:r>
        <w:rPr>
          <w:rFonts w:ascii="Times New Roman"/>
          <w:b w:val="false"/>
          <w:i w:val="false"/>
          <w:color w:val="000000"/>
          <w:sz w:val="28"/>
        </w:rPr>
        <w:t>):</w:t>
      </w:r>
    </w:p>
    <w:bookmarkEnd w:id="200"/>
    <w:bookmarkStart w:name="z207" w:id="201"/>
    <w:p>
      <w:pPr>
        <w:spacing w:after="0"/>
        <w:ind w:left="0"/>
        <w:jc w:val="both"/>
      </w:pPr>
      <w:r>
        <w:rPr>
          <w:rFonts w:ascii="Times New Roman"/>
          <w:b w:val="false"/>
          <w:i w:val="false"/>
          <w:color w:val="000000"/>
          <w:sz w:val="28"/>
        </w:rPr>
        <w:t>
      для животных в возрасте до 12 месяцев – тип животного (в баллах), тип рождения (в баллах), выраженность мясных форм (для овец полутонкорунного направления продуктивности), живая масса в возрасте (месяцев), длина и толщина (тонина) шерсти, общая оценка по 5-балльной системе;</w:t>
      </w:r>
    </w:p>
    <w:bookmarkEnd w:id="201"/>
    <w:bookmarkStart w:name="z208" w:id="202"/>
    <w:p>
      <w:pPr>
        <w:spacing w:after="0"/>
        <w:ind w:left="0"/>
        <w:jc w:val="both"/>
      </w:pPr>
      <w:r>
        <w:rPr>
          <w:rFonts w:ascii="Times New Roman"/>
          <w:b w:val="false"/>
          <w:i w:val="false"/>
          <w:color w:val="000000"/>
          <w:sz w:val="28"/>
        </w:rPr>
        <w:t>
      для животных в возрасте 12 месяцев и старше – тип животного (в баллах), выраженность мясных форм (для овец полутонкорунного направления продуктивности), конституция (в баллах), экстерьер, живая масса, тип рождения (в баллах), густота, извитость, длина и толщина (тонина), уравненность шерсти, количество и цвет жиропота, оброслость спины и брюха шерстью, настриг немытой и мытой шерсти, комплексный класс;</w:t>
      </w:r>
    </w:p>
    <w:bookmarkEnd w:id="202"/>
    <w:bookmarkStart w:name="z209" w:id="203"/>
    <w:p>
      <w:pPr>
        <w:spacing w:after="0"/>
        <w:ind w:left="0"/>
        <w:jc w:val="both"/>
      </w:pPr>
      <w:r>
        <w:rPr>
          <w:rFonts w:ascii="Times New Roman"/>
          <w:b w:val="false"/>
          <w:i w:val="false"/>
          <w:color w:val="000000"/>
          <w:sz w:val="28"/>
        </w:rPr>
        <w:t xml:space="preserve">
      и) родословная (с указанием не менее 3 поколений предков): </w:t>
      </w:r>
    </w:p>
    <w:bookmarkEnd w:id="203"/>
    <w:bookmarkStart w:name="z210" w:id="204"/>
    <w:p>
      <w:pPr>
        <w:spacing w:after="0"/>
        <w:ind w:left="0"/>
        <w:jc w:val="both"/>
      </w:pPr>
      <w:r>
        <w:rPr>
          <w:rFonts w:ascii="Times New Roman"/>
          <w:b w:val="false"/>
          <w:i w:val="false"/>
          <w:color w:val="000000"/>
          <w:sz w:val="28"/>
        </w:rPr>
        <w:t>
      для 1-го поколения предков пробанда (родителей) указываются идентификационные номера в реестре учета племенных животных, порода, максимальная живая масса в возрасте (лет), порода, настриг мытой шерсти максимальный в возрасте (лет), длина и толщина (тонина) шерсти, уравненность шерсти, комплексный класс;</w:t>
      </w:r>
    </w:p>
    <w:bookmarkEnd w:id="204"/>
    <w:bookmarkStart w:name="z211" w:id="205"/>
    <w:p>
      <w:pPr>
        <w:spacing w:after="0"/>
        <w:ind w:left="0"/>
        <w:jc w:val="both"/>
      </w:pPr>
      <w:r>
        <w:rPr>
          <w:rFonts w:ascii="Times New Roman"/>
          <w:b w:val="false"/>
          <w:i w:val="false"/>
          <w:color w:val="000000"/>
          <w:sz w:val="28"/>
        </w:rPr>
        <w:t>
      для 2-го поколения предков пробанда (бабушек и дедушек) указываются идентификационные номера в реестре учета племенных животных, порода, живая масса максимальная в возрасте (лет), настриг мытой шерсти максимальный в возрасте (лет), комплексный класс;</w:t>
      </w:r>
    </w:p>
    <w:bookmarkEnd w:id="205"/>
    <w:bookmarkStart w:name="z212" w:id="206"/>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порода, комплексный класс.</w:t>
      </w:r>
    </w:p>
    <w:bookmarkEnd w:id="206"/>
    <w:bookmarkStart w:name="z213" w:id="207"/>
    <w:p>
      <w:pPr>
        <w:spacing w:after="0"/>
        <w:ind w:left="0"/>
        <w:jc w:val="both"/>
      </w:pPr>
      <w:r>
        <w:rPr>
          <w:rFonts w:ascii="Times New Roman"/>
          <w:b w:val="false"/>
          <w:i w:val="false"/>
          <w:color w:val="000000"/>
          <w:sz w:val="28"/>
        </w:rPr>
        <w:t>
      9. Овцы мясного короткошерстного (безрунного) направления продуктивности:</w:t>
      </w:r>
    </w:p>
    <w:bookmarkEnd w:id="207"/>
    <w:bookmarkStart w:name="z214" w:id="208"/>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208"/>
    <w:bookmarkStart w:name="z215" w:id="209"/>
    <w:p>
      <w:pPr>
        <w:spacing w:after="0"/>
        <w:ind w:left="0"/>
        <w:jc w:val="both"/>
      </w:pPr>
      <w:r>
        <w:rPr>
          <w:rFonts w:ascii="Times New Roman"/>
          <w:b w:val="false"/>
          <w:i w:val="false"/>
          <w:color w:val="000000"/>
          <w:sz w:val="28"/>
        </w:rPr>
        <w:t>
      б) индивидуальный номер;</w:t>
      </w:r>
    </w:p>
    <w:bookmarkEnd w:id="209"/>
    <w:bookmarkStart w:name="z216" w:id="210"/>
    <w:p>
      <w:pPr>
        <w:spacing w:after="0"/>
        <w:ind w:left="0"/>
        <w:jc w:val="both"/>
      </w:pPr>
      <w:r>
        <w:rPr>
          <w:rFonts w:ascii="Times New Roman"/>
          <w:b w:val="false"/>
          <w:i w:val="false"/>
          <w:color w:val="000000"/>
          <w:sz w:val="28"/>
        </w:rPr>
        <w:t>
      в) порода;</w:t>
      </w:r>
    </w:p>
    <w:bookmarkEnd w:id="210"/>
    <w:bookmarkStart w:name="z217" w:id="211"/>
    <w:p>
      <w:pPr>
        <w:spacing w:after="0"/>
        <w:ind w:left="0"/>
        <w:jc w:val="both"/>
      </w:pPr>
      <w:r>
        <w:rPr>
          <w:rFonts w:ascii="Times New Roman"/>
          <w:b w:val="false"/>
          <w:i w:val="false"/>
          <w:color w:val="000000"/>
          <w:sz w:val="28"/>
        </w:rPr>
        <w:t>
      г) дата рождения (день, месяц, календарный год);</w:t>
      </w:r>
    </w:p>
    <w:bookmarkEnd w:id="211"/>
    <w:bookmarkStart w:name="z218" w:id="212"/>
    <w:p>
      <w:pPr>
        <w:spacing w:after="0"/>
        <w:ind w:left="0"/>
        <w:jc w:val="both"/>
      </w:pPr>
      <w:r>
        <w:rPr>
          <w:rFonts w:ascii="Times New Roman"/>
          <w:b w:val="false"/>
          <w:i w:val="false"/>
          <w:color w:val="000000"/>
          <w:sz w:val="28"/>
        </w:rPr>
        <w:t>
      д) пол (указывается буквами латинского алфавита: М – баран, F – матка);</w:t>
      </w:r>
    </w:p>
    <w:bookmarkEnd w:id="212"/>
    <w:bookmarkStart w:name="z219" w:id="213"/>
    <w:p>
      <w:pPr>
        <w:spacing w:after="0"/>
        <w:ind w:left="0"/>
        <w:jc w:val="both"/>
      </w:pPr>
      <w:r>
        <w:rPr>
          <w:rFonts w:ascii="Times New Roman"/>
          <w:b w:val="false"/>
          <w:i w:val="false"/>
          <w:color w:val="000000"/>
          <w:sz w:val="28"/>
        </w:rPr>
        <w:t>
      е) место рождения (указывается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213"/>
    <w:bookmarkStart w:name="z220" w:id="214"/>
    <w:p>
      <w:pPr>
        <w:spacing w:after="0"/>
        <w:ind w:left="0"/>
        <w:jc w:val="both"/>
      </w:pPr>
      <w:r>
        <w:rPr>
          <w:rFonts w:ascii="Times New Roman"/>
          <w:b w:val="false"/>
          <w:i w:val="false"/>
          <w:color w:val="000000"/>
          <w:sz w:val="28"/>
        </w:rPr>
        <w:t>
      ж) собственник (указывается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214"/>
    <w:bookmarkStart w:name="z221" w:id="215"/>
    <w:p>
      <w:pPr>
        <w:spacing w:after="0"/>
        <w:ind w:left="0"/>
        <w:jc w:val="both"/>
      </w:pPr>
      <w:r>
        <w:rPr>
          <w:rFonts w:ascii="Times New Roman"/>
          <w:b w:val="false"/>
          <w:i w:val="false"/>
          <w:color w:val="000000"/>
          <w:sz w:val="28"/>
        </w:rPr>
        <w:t>
      з) сведения о бонитировке и собственной продуктивности:</w:t>
      </w:r>
    </w:p>
    <w:bookmarkEnd w:id="215"/>
    <w:bookmarkStart w:name="z222" w:id="216"/>
    <w:p>
      <w:pPr>
        <w:spacing w:after="0"/>
        <w:ind w:left="0"/>
        <w:jc w:val="both"/>
      </w:pPr>
      <w:r>
        <w:rPr>
          <w:rFonts w:ascii="Times New Roman"/>
          <w:b w:val="false"/>
          <w:i w:val="false"/>
          <w:color w:val="000000"/>
          <w:sz w:val="28"/>
        </w:rPr>
        <w:t>
      для животных в возрасте до 10 месяцев – тип животного (в баллах), тип рождения (в баллах), скороспелость, живая масса (в килограммах) в возрасте (месяцев) (при отбивке и при реализации), общая оценка по 5-балльной системе;</w:t>
      </w:r>
    </w:p>
    <w:bookmarkEnd w:id="216"/>
    <w:bookmarkStart w:name="z223" w:id="217"/>
    <w:p>
      <w:pPr>
        <w:spacing w:after="0"/>
        <w:ind w:left="0"/>
        <w:jc w:val="both"/>
      </w:pPr>
      <w:r>
        <w:rPr>
          <w:rFonts w:ascii="Times New Roman"/>
          <w:b w:val="false"/>
          <w:i w:val="false"/>
          <w:color w:val="000000"/>
          <w:sz w:val="28"/>
        </w:rPr>
        <w:t>
      для животных в возрасте 10 месяцев и старше – тип животного (в баллах), тип рождения (в баллах), выраженность мясных форм, конституция (в баллах), экстерьер, живая масса (в килограммах) в возрасте (месяцев) (при бонитировке и при реализации), скороспелость, комплексный класс;</w:t>
      </w:r>
    </w:p>
    <w:bookmarkEnd w:id="217"/>
    <w:bookmarkStart w:name="z224" w:id="218"/>
    <w:p>
      <w:pPr>
        <w:spacing w:after="0"/>
        <w:ind w:left="0"/>
        <w:jc w:val="both"/>
      </w:pPr>
      <w:r>
        <w:rPr>
          <w:rFonts w:ascii="Times New Roman"/>
          <w:b w:val="false"/>
          <w:i w:val="false"/>
          <w:color w:val="000000"/>
          <w:sz w:val="28"/>
        </w:rPr>
        <w:t>
      и) родословная (с указанием не менее 3 поколений предков):</w:t>
      </w:r>
    </w:p>
    <w:bookmarkEnd w:id="218"/>
    <w:bookmarkStart w:name="z225" w:id="219"/>
    <w:p>
      <w:pPr>
        <w:spacing w:after="0"/>
        <w:ind w:left="0"/>
        <w:jc w:val="both"/>
      </w:pPr>
      <w:r>
        <w:rPr>
          <w:rFonts w:ascii="Times New Roman"/>
          <w:b w:val="false"/>
          <w:i w:val="false"/>
          <w:color w:val="000000"/>
          <w:sz w:val="28"/>
        </w:rPr>
        <w:t>
      для 1-го поколения предков пробанда (родителей) указываются идентификационные номера в реестре учета племенных животных, порода, максимальная живая масса (в килограммах) в возрасте (лет), комплексный класс;</w:t>
      </w:r>
    </w:p>
    <w:bookmarkEnd w:id="219"/>
    <w:bookmarkStart w:name="z226" w:id="220"/>
    <w:p>
      <w:pPr>
        <w:spacing w:after="0"/>
        <w:ind w:left="0"/>
        <w:jc w:val="both"/>
      </w:pPr>
      <w:r>
        <w:rPr>
          <w:rFonts w:ascii="Times New Roman"/>
          <w:b w:val="false"/>
          <w:i w:val="false"/>
          <w:color w:val="000000"/>
          <w:sz w:val="28"/>
        </w:rPr>
        <w:t>
      для 2-го поколения предков пробанда (бабушек и дедушек) указываются идентификационные номера в реестре учета племенных животных, порода, максимальная живая масса (в килограммах) в возрасте (лет), комплексный класс;</w:t>
      </w:r>
    </w:p>
    <w:bookmarkEnd w:id="220"/>
    <w:bookmarkStart w:name="z227" w:id="221"/>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порода, комплексный класс.</w:t>
      </w:r>
    </w:p>
    <w:bookmarkEnd w:id="221"/>
    <w:bookmarkStart w:name="z228" w:id="222"/>
    <w:p>
      <w:pPr>
        <w:spacing w:after="0"/>
        <w:ind w:left="0"/>
        <w:jc w:val="both"/>
      </w:pPr>
      <w:r>
        <w:rPr>
          <w:rFonts w:ascii="Times New Roman"/>
          <w:b w:val="false"/>
          <w:i w:val="false"/>
          <w:color w:val="000000"/>
          <w:sz w:val="28"/>
        </w:rPr>
        <w:t>
      10. Козы молочного направления продуктивности:</w:t>
      </w:r>
    </w:p>
    <w:bookmarkEnd w:id="222"/>
    <w:bookmarkStart w:name="z229" w:id="223"/>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223"/>
    <w:bookmarkStart w:name="z230" w:id="224"/>
    <w:p>
      <w:pPr>
        <w:spacing w:after="0"/>
        <w:ind w:left="0"/>
        <w:jc w:val="both"/>
      </w:pPr>
      <w:r>
        <w:rPr>
          <w:rFonts w:ascii="Times New Roman"/>
          <w:b w:val="false"/>
          <w:i w:val="false"/>
          <w:color w:val="000000"/>
          <w:sz w:val="28"/>
        </w:rPr>
        <w:t>
      б) порода;</w:t>
      </w:r>
    </w:p>
    <w:bookmarkEnd w:id="224"/>
    <w:bookmarkStart w:name="z231" w:id="225"/>
    <w:p>
      <w:pPr>
        <w:spacing w:after="0"/>
        <w:ind w:left="0"/>
        <w:jc w:val="both"/>
      </w:pPr>
      <w:r>
        <w:rPr>
          <w:rFonts w:ascii="Times New Roman"/>
          <w:b w:val="false"/>
          <w:i w:val="false"/>
          <w:color w:val="000000"/>
          <w:sz w:val="28"/>
        </w:rPr>
        <w:t>
      в) дата рождения (день, месяц, календарный год);</w:t>
      </w:r>
    </w:p>
    <w:bookmarkEnd w:id="225"/>
    <w:bookmarkStart w:name="z232" w:id="226"/>
    <w:p>
      <w:pPr>
        <w:spacing w:after="0"/>
        <w:ind w:left="0"/>
        <w:jc w:val="both"/>
      </w:pPr>
      <w:r>
        <w:rPr>
          <w:rFonts w:ascii="Times New Roman"/>
          <w:b w:val="false"/>
          <w:i w:val="false"/>
          <w:color w:val="000000"/>
          <w:sz w:val="28"/>
        </w:rPr>
        <w:t>
      г) пол (указывается буквами латинского алфавита: М − козел, F – матка);</w:t>
      </w:r>
    </w:p>
    <w:bookmarkEnd w:id="226"/>
    <w:bookmarkStart w:name="z233" w:id="227"/>
    <w:p>
      <w:pPr>
        <w:spacing w:after="0"/>
        <w:ind w:left="0"/>
        <w:jc w:val="both"/>
      </w:pPr>
      <w:r>
        <w:rPr>
          <w:rFonts w:ascii="Times New Roman"/>
          <w:b w:val="false"/>
          <w:i w:val="false"/>
          <w:color w:val="000000"/>
          <w:sz w:val="28"/>
        </w:rPr>
        <w:t>
      д) масть;</w:t>
      </w:r>
    </w:p>
    <w:bookmarkEnd w:id="227"/>
    <w:bookmarkStart w:name="z234" w:id="228"/>
    <w:p>
      <w:pPr>
        <w:spacing w:after="0"/>
        <w:ind w:left="0"/>
        <w:jc w:val="both"/>
      </w:pPr>
      <w:r>
        <w:rPr>
          <w:rFonts w:ascii="Times New Roman"/>
          <w:b w:val="false"/>
          <w:i w:val="false"/>
          <w:color w:val="000000"/>
          <w:sz w:val="28"/>
        </w:rPr>
        <w:t>
      е) место рождения (указывается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228"/>
    <w:bookmarkStart w:name="z235" w:id="229"/>
    <w:p>
      <w:pPr>
        <w:spacing w:after="0"/>
        <w:ind w:left="0"/>
        <w:jc w:val="both"/>
      </w:pPr>
      <w:r>
        <w:rPr>
          <w:rFonts w:ascii="Times New Roman"/>
          <w:b w:val="false"/>
          <w:i w:val="false"/>
          <w:color w:val="000000"/>
          <w:sz w:val="28"/>
        </w:rPr>
        <w:t>
      ж) собственник (указывается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229"/>
    <w:bookmarkStart w:name="z236" w:id="230"/>
    <w:p>
      <w:pPr>
        <w:spacing w:after="0"/>
        <w:ind w:left="0"/>
        <w:jc w:val="both"/>
      </w:pPr>
      <w:r>
        <w:rPr>
          <w:rFonts w:ascii="Times New Roman"/>
          <w:b w:val="false"/>
          <w:i w:val="false"/>
          <w:color w:val="000000"/>
          <w:sz w:val="28"/>
        </w:rPr>
        <w:t>
      з) родословная (с указанием не менее 3 поколений предков):</w:t>
      </w:r>
    </w:p>
    <w:bookmarkEnd w:id="230"/>
    <w:bookmarkStart w:name="z237" w:id="231"/>
    <w:p>
      <w:pPr>
        <w:spacing w:after="0"/>
        <w:ind w:left="0"/>
        <w:jc w:val="both"/>
      </w:pPr>
      <w:r>
        <w:rPr>
          <w:rFonts w:ascii="Times New Roman"/>
          <w:b w:val="false"/>
          <w:i w:val="false"/>
          <w:color w:val="000000"/>
          <w:sz w:val="28"/>
        </w:rPr>
        <w:t>
      для 1-го и 2-го поколения предков пробанда (родителей, бабушек и дедушек) указываются информация, предусмотренная подпунктами "а" – "в" и "д" настоящего пункта, абсолютные показатели продуктивности матери и бабушек (удой (в килограммах) за 305 дней наивысшей лактации, содержание (в процентах) и выход (в килограммах) молочного жира и белка), общий и частные индексы племенной ценности;</w:t>
      </w:r>
    </w:p>
    <w:bookmarkEnd w:id="231"/>
    <w:bookmarkStart w:name="z238" w:id="232"/>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порода;</w:t>
      </w:r>
    </w:p>
    <w:bookmarkEnd w:id="232"/>
    <w:bookmarkStart w:name="z239" w:id="233"/>
    <w:p>
      <w:pPr>
        <w:spacing w:after="0"/>
        <w:ind w:left="0"/>
        <w:jc w:val="both"/>
      </w:pPr>
      <w:r>
        <w:rPr>
          <w:rFonts w:ascii="Times New Roman"/>
          <w:b w:val="false"/>
          <w:i w:val="false"/>
          <w:color w:val="000000"/>
          <w:sz w:val="28"/>
        </w:rPr>
        <w:t>
      и) абсолютные показатели собственной продуктивности (тип рождения (количество в помете), живая масса (в килограммах) с указанием возраста на дату оценки племенной ценности, для козоматок: удой (в килограммах) за 305 дней наивысшей лактации либо за период (в днях) незаконченной лактации, содержание (в процентах) и выход (в килограммах) молочного жира и белка);</w:t>
      </w:r>
    </w:p>
    <w:bookmarkEnd w:id="233"/>
    <w:bookmarkStart w:name="z240" w:id="234"/>
    <w:p>
      <w:pPr>
        <w:spacing w:after="0"/>
        <w:ind w:left="0"/>
        <w:jc w:val="both"/>
      </w:pPr>
      <w:r>
        <w:rPr>
          <w:rFonts w:ascii="Times New Roman"/>
          <w:b w:val="false"/>
          <w:i w:val="false"/>
          <w:color w:val="000000"/>
          <w:sz w:val="28"/>
        </w:rPr>
        <w:t xml:space="preserve">
      к) общий и частные индексы племенной ценности. </w:t>
      </w:r>
    </w:p>
    <w:bookmarkEnd w:id="234"/>
    <w:bookmarkStart w:name="z241" w:id="235"/>
    <w:p>
      <w:pPr>
        <w:spacing w:after="0"/>
        <w:ind w:left="0"/>
        <w:jc w:val="both"/>
      </w:pPr>
      <w:r>
        <w:rPr>
          <w:rFonts w:ascii="Times New Roman"/>
          <w:b w:val="false"/>
          <w:i w:val="false"/>
          <w:color w:val="000000"/>
          <w:sz w:val="28"/>
        </w:rPr>
        <w:t>
      11. Козы мясного направления продуктивности:</w:t>
      </w:r>
    </w:p>
    <w:bookmarkEnd w:id="235"/>
    <w:bookmarkStart w:name="z242" w:id="236"/>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236"/>
    <w:bookmarkStart w:name="z243" w:id="237"/>
    <w:p>
      <w:pPr>
        <w:spacing w:after="0"/>
        <w:ind w:left="0"/>
        <w:jc w:val="both"/>
      </w:pPr>
      <w:r>
        <w:rPr>
          <w:rFonts w:ascii="Times New Roman"/>
          <w:b w:val="false"/>
          <w:i w:val="false"/>
          <w:color w:val="000000"/>
          <w:sz w:val="28"/>
        </w:rPr>
        <w:t>
      б) порода;</w:t>
      </w:r>
    </w:p>
    <w:bookmarkEnd w:id="237"/>
    <w:bookmarkStart w:name="z244" w:id="238"/>
    <w:p>
      <w:pPr>
        <w:spacing w:after="0"/>
        <w:ind w:left="0"/>
        <w:jc w:val="both"/>
      </w:pPr>
      <w:r>
        <w:rPr>
          <w:rFonts w:ascii="Times New Roman"/>
          <w:b w:val="false"/>
          <w:i w:val="false"/>
          <w:color w:val="000000"/>
          <w:sz w:val="28"/>
        </w:rPr>
        <w:t>
      в) дата рождения (день, месяц, календарный год);</w:t>
      </w:r>
    </w:p>
    <w:bookmarkEnd w:id="238"/>
    <w:bookmarkStart w:name="z245" w:id="239"/>
    <w:p>
      <w:pPr>
        <w:spacing w:after="0"/>
        <w:ind w:left="0"/>
        <w:jc w:val="both"/>
      </w:pPr>
      <w:r>
        <w:rPr>
          <w:rFonts w:ascii="Times New Roman"/>
          <w:b w:val="false"/>
          <w:i w:val="false"/>
          <w:color w:val="000000"/>
          <w:sz w:val="28"/>
        </w:rPr>
        <w:t>
      г) пол (указывается буквами латинского алфавита: М − козел, F – матка);</w:t>
      </w:r>
    </w:p>
    <w:bookmarkEnd w:id="239"/>
    <w:bookmarkStart w:name="z246" w:id="240"/>
    <w:p>
      <w:pPr>
        <w:spacing w:after="0"/>
        <w:ind w:left="0"/>
        <w:jc w:val="both"/>
      </w:pPr>
      <w:r>
        <w:rPr>
          <w:rFonts w:ascii="Times New Roman"/>
          <w:b w:val="false"/>
          <w:i w:val="false"/>
          <w:color w:val="000000"/>
          <w:sz w:val="28"/>
        </w:rPr>
        <w:t>
      д) масть;</w:t>
      </w:r>
    </w:p>
    <w:bookmarkEnd w:id="240"/>
    <w:bookmarkStart w:name="z247" w:id="241"/>
    <w:p>
      <w:pPr>
        <w:spacing w:after="0"/>
        <w:ind w:left="0"/>
        <w:jc w:val="both"/>
      </w:pPr>
      <w:r>
        <w:rPr>
          <w:rFonts w:ascii="Times New Roman"/>
          <w:b w:val="false"/>
          <w:i w:val="false"/>
          <w:color w:val="000000"/>
          <w:sz w:val="28"/>
        </w:rPr>
        <w:t>
      е) место рождения (указывается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241"/>
    <w:bookmarkStart w:name="z248" w:id="242"/>
    <w:p>
      <w:pPr>
        <w:spacing w:after="0"/>
        <w:ind w:left="0"/>
        <w:jc w:val="both"/>
      </w:pPr>
      <w:r>
        <w:rPr>
          <w:rFonts w:ascii="Times New Roman"/>
          <w:b w:val="false"/>
          <w:i w:val="false"/>
          <w:color w:val="000000"/>
          <w:sz w:val="28"/>
        </w:rPr>
        <w:t>
      ж) собственник (указывается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242"/>
    <w:bookmarkStart w:name="z249" w:id="243"/>
    <w:p>
      <w:pPr>
        <w:spacing w:after="0"/>
        <w:ind w:left="0"/>
        <w:jc w:val="both"/>
      </w:pPr>
      <w:r>
        <w:rPr>
          <w:rFonts w:ascii="Times New Roman"/>
          <w:b w:val="false"/>
          <w:i w:val="false"/>
          <w:color w:val="000000"/>
          <w:sz w:val="28"/>
        </w:rPr>
        <w:t>
      з) родословная (с указанием не менее 3 поколений предков):</w:t>
      </w:r>
    </w:p>
    <w:bookmarkEnd w:id="243"/>
    <w:bookmarkStart w:name="z250" w:id="244"/>
    <w:p>
      <w:pPr>
        <w:spacing w:after="0"/>
        <w:ind w:left="0"/>
        <w:jc w:val="both"/>
      </w:pPr>
      <w:r>
        <w:rPr>
          <w:rFonts w:ascii="Times New Roman"/>
          <w:b w:val="false"/>
          <w:i w:val="false"/>
          <w:color w:val="000000"/>
          <w:sz w:val="28"/>
        </w:rPr>
        <w:t xml:space="preserve">
      для 1-го и 2-го поколения предков пробанда (родителей, бабушек и дедушек) указываются информация, предусмотренная пунктами "а" – "в" и "д" настоящего пункта, абсолютные показатели продуктивности (живая масса (в килограммах) с указанием возраста (лет)), общий и частные индексы племенной ценности; </w:t>
      </w:r>
    </w:p>
    <w:bookmarkEnd w:id="244"/>
    <w:bookmarkStart w:name="z251" w:id="245"/>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порода;</w:t>
      </w:r>
    </w:p>
    <w:bookmarkEnd w:id="245"/>
    <w:bookmarkStart w:name="z252" w:id="246"/>
    <w:p>
      <w:pPr>
        <w:spacing w:after="0"/>
        <w:ind w:left="0"/>
        <w:jc w:val="both"/>
      </w:pPr>
      <w:r>
        <w:rPr>
          <w:rFonts w:ascii="Times New Roman"/>
          <w:b w:val="false"/>
          <w:i w:val="false"/>
          <w:color w:val="000000"/>
          <w:sz w:val="28"/>
        </w:rPr>
        <w:t>
      и) абсолютные показатели собственной продуктивности (тип рождения (количество в помете), живая масса (в килограммах) с указанием возраста (лет));</w:t>
      </w:r>
    </w:p>
    <w:bookmarkEnd w:id="246"/>
    <w:bookmarkStart w:name="z253" w:id="247"/>
    <w:p>
      <w:pPr>
        <w:spacing w:after="0"/>
        <w:ind w:left="0"/>
        <w:jc w:val="both"/>
      </w:pPr>
      <w:r>
        <w:rPr>
          <w:rFonts w:ascii="Times New Roman"/>
          <w:b w:val="false"/>
          <w:i w:val="false"/>
          <w:color w:val="000000"/>
          <w:sz w:val="28"/>
        </w:rPr>
        <w:t>
      к) общий и частные индексы племенной ценности.</w:t>
      </w:r>
    </w:p>
    <w:bookmarkEnd w:id="247"/>
    <w:bookmarkStart w:name="z254" w:id="248"/>
    <w:p>
      <w:pPr>
        <w:spacing w:after="0"/>
        <w:ind w:left="0"/>
        <w:jc w:val="both"/>
      </w:pPr>
      <w:r>
        <w:rPr>
          <w:rFonts w:ascii="Times New Roman"/>
          <w:b w:val="false"/>
          <w:i w:val="false"/>
          <w:color w:val="000000"/>
          <w:sz w:val="28"/>
        </w:rPr>
        <w:t>
      12. Козы шерстного направления продуктивности:</w:t>
      </w:r>
    </w:p>
    <w:bookmarkEnd w:id="248"/>
    <w:bookmarkStart w:name="z255" w:id="249"/>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249"/>
    <w:bookmarkStart w:name="z256" w:id="250"/>
    <w:p>
      <w:pPr>
        <w:spacing w:after="0"/>
        <w:ind w:left="0"/>
        <w:jc w:val="both"/>
      </w:pPr>
      <w:r>
        <w:rPr>
          <w:rFonts w:ascii="Times New Roman"/>
          <w:b w:val="false"/>
          <w:i w:val="false"/>
          <w:color w:val="000000"/>
          <w:sz w:val="28"/>
        </w:rPr>
        <w:t>
      б) порода;</w:t>
      </w:r>
    </w:p>
    <w:bookmarkEnd w:id="250"/>
    <w:bookmarkStart w:name="z257" w:id="251"/>
    <w:p>
      <w:pPr>
        <w:spacing w:after="0"/>
        <w:ind w:left="0"/>
        <w:jc w:val="both"/>
      </w:pPr>
      <w:r>
        <w:rPr>
          <w:rFonts w:ascii="Times New Roman"/>
          <w:b w:val="false"/>
          <w:i w:val="false"/>
          <w:color w:val="000000"/>
          <w:sz w:val="28"/>
        </w:rPr>
        <w:t>
      в) дата рождения (день, месяц, календарный год);</w:t>
      </w:r>
    </w:p>
    <w:bookmarkEnd w:id="251"/>
    <w:bookmarkStart w:name="z258" w:id="252"/>
    <w:p>
      <w:pPr>
        <w:spacing w:after="0"/>
        <w:ind w:left="0"/>
        <w:jc w:val="both"/>
      </w:pPr>
      <w:r>
        <w:rPr>
          <w:rFonts w:ascii="Times New Roman"/>
          <w:b w:val="false"/>
          <w:i w:val="false"/>
          <w:color w:val="000000"/>
          <w:sz w:val="28"/>
        </w:rPr>
        <w:t>
      г) пол (указывается буквами латинского алфавита: М – козел, F – матка);</w:t>
      </w:r>
    </w:p>
    <w:bookmarkEnd w:id="252"/>
    <w:bookmarkStart w:name="z259" w:id="253"/>
    <w:p>
      <w:pPr>
        <w:spacing w:after="0"/>
        <w:ind w:left="0"/>
        <w:jc w:val="both"/>
      </w:pPr>
      <w:r>
        <w:rPr>
          <w:rFonts w:ascii="Times New Roman"/>
          <w:b w:val="false"/>
          <w:i w:val="false"/>
          <w:color w:val="000000"/>
          <w:sz w:val="28"/>
        </w:rPr>
        <w:t>
      д) масть;</w:t>
      </w:r>
    </w:p>
    <w:bookmarkEnd w:id="253"/>
    <w:bookmarkStart w:name="z260" w:id="254"/>
    <w:p>
      <w:pPr>
        <w:spacing w:after="0"/>
        <w:ind w:left="0"/>
        <w:jc w:val="both"/>
      </w:pPr>
      <w:r>
        <w:rPr>
          <w:rFonts w:ascii="Times New Roman"/>
          <w:b w:val="false"/>
          <w:i w:val="false"/>
          <w:color w:val="000000"/>
          <w:sz w:val="28"/>
        </w:rPr>
        <w:t>
      е) место рождения (указывается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254"/>
    <w:bookmarkStart w:name="z261" w:id="255"/>
    <w:p>
      <w:pPr>
        <w:spacing w:after="0"/>
        <w:ind w:left="0"/>
        <w:jc w:val="both"/>
      </w:pPr>
      <w:r>
        <w:rPr>
          <w:rFonts w:ascii="Times New Roman"/>
          <w:b w:val="false"/>
          <w:i w:val="false"/>
          <w:color w:val="000000"/>
          <w:sz w:val="28"/>
        </w:rPr>
        <w:t>
      ж) собственник (указываются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255"/>
    <w:bookmarkStart w:name="z262" w:id="256"/>
    <w:p>
      <w:pPr>
        <w:spacing w:after="0"/>
        <w:ind w:left="0"/>
        <w:jc w:val="both"/>
      </w:pPr>
      <w:r>
        <w:rPr>
          <w:rFonts w:ascii="Times New Roman"/>
          <w:b w:val="false"/>
          <w:i w:val="false"/>
          <w:color w:val="000000"/>
          <w:sz w:val="28"/>
        </w:rPr>
        <w:t>
      з) родословная (с указанием не менее 3 поколений предков):</w:t>
      </w:r>
    </w:p>
    <w:bookmarkEnd w:id="256"/>
    <w:bookmarkStart w:name="z263" w:id="257"/>
    <w:p>
      <w:pPr>
        <w:spacing w:after="0"/>
        <w:ind w:left="0"/>
        <w:jc w:val="both"/>
      </w:pPr>
      <w:r>
        <w:rPr>
          <w:rFonts w:ascii="Times New Roman"/>
          <w:b w:val="false"/>
          <w:i w:val="false"/>
          <w:color w:val="000000"/>
          <w:sz w:val="28"/>
        </w:rPr>
        <w:t>
      для 1-го поколения предков пробанда (родителей) указываются идентификационные номера в реестре учета племенных животных, порода, максимальная живая масса (в килограммах) в возрасте (лет), максимальный настриг мытой шерсти (в килограммах) в возрасте (лет), длина (в сантиметрах) и толщина (тонина) (в микрометрах) шерсти, комплексный класс;</w:t>
      </w:r>
    </w:p>
    <w:bookmarkEnd w:id="257"/>
    <w:bookmarkStart w:name="z264" w:id="258"/>
    <w:p>
      <w:pPr>
        <w:spacing w:after="0"/>
        <w:ind w:left="0"/>
        <w:jc w:val="both"/>
      </w:pPr>
      <w:r>
        <w:rPr>
          <w:rFonts w:ascii="Times New Roman"/>
          <w:b w:val="false"/>
          <w:i w:val="false"/>
          <w:color w:val="000000"/>
          <w:sz w:val="28"/>
        </w:rPr>
        <w:t>
      для 2-го поколения предков пробанда (бабушек и дедушек) указываются идентификационные номера в реестре учета племенных животных, порода, максимальная живая масса (в килограммах) в возрасте (лет), максимальный настриг мытой шерсти (в килограммах) в возрасте (лет), комплексный класс;</w:t>
      </w:r>
    </w:p>
    <w:bookmarkEnd w:id="258"/>
    <w:bookmarkStart w:name="z265" w:id="259"/>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порода, комплексный класс;</w:t>
      </w:r>
    </w:p>
    <w:bookmarkEnd w:id="259"/>
    <w:bookmarkStart w:name="z266" w:id="260"/>
    <w:p>
      <w:pPr>
        <w:spacing w:after="0"/>
        <w:ind w:left="0"/>
        <w:jc w:val="both"/>
      </w:pPr>
      <w:r>
        <w:rPr>
          <w:rFonts w:ascii="Times New Roman"/>
          <w:b w:val="false"/>
          <w:i w:val="false"/>
          <w:color w:val="000000"/>
          <w:sz w:val="28"/>
        </w:rPr>
        <w:t>
      и) сведения о бонитировке и собственной продуктивности:</w:t>
      </w:r>
    </w:p>
    <w:bookmarkEnd w:id="260"/>
    <w:bookmarkStart w:name="z267" w:id="261"/>
    <w:p>
      <w:pPr>
        <w:spacing w:after="0"/>
        <w:ind w:left="0"/>
        <w:jc w:val="both"/>
      </w:pPr>
      <w:r>
        <w:rPr>
          <w:rFonts w:ascii="Times New Roman"/>
          <w:b w:val="false"/>
          <w:i w:val="false"/>
          <w:color w:val="000000"/>
          <w:sz w:val="28"/>
        </w:rPr>
        <w:t>
      для животных в возрасте до 12 месяцев – тип животного (в баллах), живая масса (в килограммах) в возрасте (месяцев) (при отбивке и при реализации), общая оценка (в баллах);</w:t>
      </w:r>
    </w:p>
    <w:bookmarkEnd w:id="261"/>
    <w:bookmarkStart w:name="z268" w:id="262"/>
    <w:p>
      <w:pPr>
        <w:spacing w:after="0"/>
        <w:ind w:left="0"/>
        <w:jc w:val="both"/>
      </w:pPr>
      <w:r>
        <w:rPr>
          <w:rFonts w:ascii="Times New Roman"/>
          <w:b w:val="false"/>
          <w:i w:val="false"/>
          <w:color w:val="000000"/>
          <w:sz w:val="28"/>
        </w:rPr>
        <w:t>
      для животных в возрасте 12 месяцев и старше – тип животного (в баллах), настриг немытой и мытой шерсти (в килограммах), длина (в сантиметрах) и толщина (тонина) шерсти (в микрометрах), густота шерсти (в баллах), конституция (в баллах), живая масса (в килограммах) с указанием возраста (месяцев) (при бонитировке и при реализации), комплексный класс.</w:t>
      </w:r>
    </w:p>
    <w:bookmarkEnd w:id="262"/>
    <w:bookmarkStart w:name="z269" w:id="263"/>
    <w:p>
      <w:pPr>
        <w:spacing w:after="0"/>
        <w:ind w:left="0"/>
        <w:jc w:val="both"/>
      </w:pPr>
      <w:r>
        <w:rPr>
          <w:rFonts w:ascii="Times New Roman"/>
          <w:b w:val="false"/>
          <w:i w:val="false"/>
          <w:color w:val="000000"/>
          <w:sz w:val="28"/>
        </w:rPr>
        <w:t>
      13. Козы пухового направления продуктивности:</w:t>
      </w:r>
    </w:p>
    <w:bookmarkEnd w:id="263"/>
    <w:bookmarkStart w:name="z270" w:id="264"/>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264"/>
    <w:bookmarkStart w:name="z271" w:id="265"/>
    <w:p>
      <w:pPr>
        <w:spacing w:after="0"/>
        <w:ind w:left="0"/>
        <w:jc w:val="both"/>
      </w:pPr>
      <w:r>
        <w:rPr>
          <w:rFonts w:ascii="Times New Roman"/>
          <w:b w:val="false"/>
          <w:i w:val="false"/>
          <w:color w:val="000000"/>
          <w:sz w:val="28"/>
        </w:rPr>
        <w:t>
      б) порода;</w:t>
      </w:r>
    </w:p>
    <w:bookmarkEnd w:id="265"/>
    <w:bookmarkStart w:name="z272" w:id="266"/>
    <w:p>
      <w:pPr>
        <w:spacing w:after="0"/>
        <w:ind w:left="0"/>
        <w:jc w:val="both"/>
      </w:pPr>
      <w:r>
        <w:rPr>
          <w:rFonts w:ascii="Times New Roman"/>
          <w:b w:val="false"/>
          <w:i w:val="false"/>
          <w:color w:val="000000"/>
          <w:sz w:val="28"/>
        </w:rPr>
        <w:t>
      в) дата рождения (день, месяц, календарный год);</w:t>
      </w:r>
    </w:p>
    <w:bookmarkEnd w:id="266"/>
    <w:bookmarkStart w:name="z273" w:id="267"/>
    <w:p>
      <w:pPr>
        <w:spacing w:after="0"/>
        <w:ind w:left="0"/>
        <w:jc w:val="both"/>
      </w:pPr>
      <w:r>
        <w:rPr>
          <w:rFonts w:ascii="Times New Roman"/>
          <w:b w:val="false"/>
          <w:i w:val="false"/>
          <w:color w:val="000000"/>
          <w:sz w:val="28"/>
        </w:rPr>
        <w:t>
      г) пол (указывается буквами латинского алфавита: М – козел, F – матка);</w:t>
      </w:r>
    </w:p>
    <w:bookmarkEnd w:id="267"/>
    <w:bookmarkStart w:name="z274" w:id="268"/>
    <w:p>
      <w:pPr>
        <w:spacing w:after="0"/>
        <w:ind w:left="0"/>
        <w:jc w:val="both"/>
      </w:pPr>
      <w:r>
        <w:rPr>
          <w:rFonts w:ascii="Times New Roman"/>
          <w:b w:val="false"/>
          <w:i w:val="false"/>
          <w:color w:val="000000"/>
          <w:sz w:val="28"/>
        </w:rPr>
        <w:t>
      д) масть;</w:t>
      </w:r>
    </w:p>
    <w:bookmarkEnd w:id="268"/>
    <w:bookmarkStart w:name="z275" w:id="269"/>
    <w:p>
      <w:pPr>
        <w:spacing w:after="0"/>
        <w:ind w:left="0"/>
        <w:jc w:val="both"/>
      </w:pPr>
      <w:r>
        <w:rPr>
          <w:rFonts w:ascii="Times New Roman"/>
          <w:b w:val="false"/>
          <w:i w:val="false"/>
          <w:color w:val="000000"/>
          <w:sz w:val="28"/>
        </w:rPr>
        <w:t>
      е) место рождения (указывается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269"/>
    <w:bookmarkStart w:name="z276" w:id="270"/>
    <w:p>
      <w:pPr>
        <w:spacing w:after="0"/>
        <w:ind w:left="0"/>
        <w:jc w:val="both"/>
      </w:pPr>
      <w:r>
        <w:rPr>
          <w:rFonts w:ascii="Times New Roman"/>
          <w:b w:val="false"/>
          <w:i w:val="false"/>
          <w:color w:val="000000"/>
          <w:sz w:val="28"/>
        </w:rPr>
        <w:t>
      ж) собственник (указывается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270"/>
    <w:bookmarkStart w:name="z277" w:id="271"/>
    <w:p>
      <w:pPr>
        <w:spacing w:after="0"/>
        <w:ind w:left="0"/>
        <w:jc w:val="both"/>
      </w:pPr>
      <w:r>
        <w:rPr>
          <w:rFonts w:ascii="Times New Roman"/>
          <w:b w:val="false"/>
          <w:i w:val="false"/>
          <w:color w:val="000000"/>
          <w:sz w:val="28"/>
        </w:rPr>
        <w:t>
      з) родословная (с указанием не менее 3 поколений предков):</w:t>
      </w:r>
    </w:p>
    <w:bookmarkEnd w:id="271"/>
    <w:bookmarkStart w:name="z278" w:id="272"/>
    <w:p>
      <w:pPr>
        <w:spacing w:after="0"/>
        <w:ind w:left="0"/>
        <w:jc w:val="both"/>
      </w:pPr>
      <w:r>
        <w:rPr>
          <w:rFonts w:ascii="Times New Roman"/>
          <w:b w:val="false"/>
          <w:i w:val="false"/>
          <w:color w:val="000000"/>
          <w:sz w:val="28"/>
        </w:rPr>
        <w:t>
      для 1-го поколения предков пробанда (родителей) указываются идентификационные номера в реестре учета племенных животных, порода, максимальная живая масса (в килограммах) в возрасте (лет), максимальный начес пуха (в граммах) в возрасте (лет), длина (в сантиметрах) и толщина (тонина) шерсти (в микрометрах), комплексный класс;</w:t>
      </w:r>
    </w:p>
    <w:bookmarkEnd w:id="272"/>
    <w:bookmarkStart w:name="z279" w:id="273"/>
    <w:p>
      <w:pPr>
        <w:spacing w:after="0"/>
        <w:ind w:left="0"/>
        <w:jc w:val="both"/>
      </w:pPr>
      <w:r>
        <w:rPr>
          <w:rFonts w:ascii="Times New Roman"/>
          <w:b w:val="false"/>
          <w:i w:val="false"/>
          <w:color w:val="000000"/>
          <w:sz w:val="28"/>
        </w:rPr>
        <w:t>
      для 2-го поколения предков пробанда (бабушек и дедушек) указываются идентификационные номера в реестре учета племенных животных, порода, максимальная живая масса (в килограммах) в возрасте (лет), максимальный начес пуха (в граммах) в возрасте (лет), комплексный класс;</w:t>
      </w:r>
    </w:p>
    <w:bookmarkEnd w:id="273"/>
    <w:bookmarkStart w:name="z280" w:id="274"/>
    <w:p>
      <w:pPr>
        <w:spacing w:after="0"/>
        <w:ind w:left="0"/>
        <w:jc w:val="both"/>
      </w:pPr>
      <w:r>
        <w:rPr>
          <w:rFonts w:ascii="Times New Roman"/>
          <w:b w:val="false"/>
          <w:i w:val="false"/>
          <w:color w:val="000000"/>
          <w:sz w:val="28"/>
        </w:rPr>
        <w:t>
      для 3-го поколения предков пробанда (прабабушек и прадедушек) указываются идентификационные номера в реестре учета племенных животных, порода, комплексный класс;</w:t>
      </w:r>
    </w:p>
    <w:bookmarkEnd w:id="274"/>
    <w:bookmarkStart w:name="z281" w:id="275"/>
    <w:p>
      <w:pPr>
        <w:spacing w:after="0"/>
        <w:ind w:left="0"/>
        <w:jc w:val="both"/>
      </w:pPr>
      <w:r>
        <w:rPr>
          <w:rFonts w:ascii="Times New Roman"/>
          <w:b w:val="false"/>
          <w:i w:val="false"/>
          <w:color w:val="000000"/>
          <w:sz w:val="28"/>
        </w:rPr>
        <w:t>
      и) сведения о бонитировке и собственной продуктивности:</w:t>
      </w:r>
    </w:p>
    <w:bookmarkEnd w:id="275"/>
    <w:bookmarkStart w:name="z282" w:id="276"/>
    <w:p>
      <w:pPr>
        <w:spacing w:after="0"/>
        <w:ind w:left="0"/>
        <w:jc w:val="both"/>
      </w:pPr>
      <w:r>
        <w:rPr>
          <w:rFonts w:ascii="Times New Roman"/>
          <w:b w:val="false"/>
          <w:i w:val="false"/>
          <w:color w:val="000000"/>
          <w:sz w:val="28"/>
        </w:rPr>
        <w:t>
      для животных в возрасте до 12 месяцев – тип животного (в баллах), живая масса (в килограммах) в возрасте (месяцев) (при отбивке и при реализации), общая оценка (в баллах);</w:t>
      </w:r>
    </w:p>
    <w:bookmarkEnd w:id="276"/>
    <w:bookmarkStart w:name="z283" w:id="277"/>
    <w:p>
      <w:pPr>
        <w:spacing w:after="0"/>
        <w:ind w:left="0"/>
        <w:jc w:val="both"/>
      </w:pPr>
      <w:r>
        <w:rPr>
          <w:rFonts w:ascii="Times New Roman"/>
          <w:b w:val="false"/>
          <w:i w:val="false"/>
          <w:color w:val="000000"/>
          <w:sz w:val="28"/>
        </w:rPr>
        <w:t>
      для животных в возрасте 12 месяцев и старше – тип животного (в баллах), начес пуха (в граммах), длина пуха (в сантиметрах), толщина (тонина) пуха (в микрометрах), содержание пуха (в процентах), густота шерсти (в баллах), цвет пуха (в баллах), конституция (в баллах), живая масса (в килограммах) с указанием возраста (месяцев) (при бонитировке и при реализации), комплексный класс.</w:t>
      </w:r>
    </w:p>
    <w:bookmarkEnd w:id="277"/>
    <w:bookmarkStart w:name="z284" w:id="278"/>
    <w:p>
      <w:pPr>
        <w:spacing w:after="0"/>
        <w:ind w:left="0"/>
        <w:jc w:val="both"/>
      </w:pPr>
      <w:r>
        <w:rPr>
          <w:rFonts w:ascii="Times New Roman"/>
          <w:b w:val="false"/>
          <w:i w:val="false"/>
          <w:color w:val="000000"/>
          <w:sz w:val="28"/>
        </w:rPr>
        <w:t>
      14. Олени:</w:t>
      </w:r>
    </w:p>
    <w:bookmarkEnd w:id="278"/>
    <w:bookmarkStart w:name="z285" w:id="279"/>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279"/>
    <w:bookmarkStart w:name="z286" w:id="280"/>
    <w:p>
      <w:pPr>
        <w:spacing w:after="0"/>
        <w:ind w:left="0"/>
        <w:jc w:val="both"/>
      </w:pPr>
      <w:r>
        <w:rPr>
          <w:rFonts w:ascii="Times New Roman"/>
          <w:b w:val="false"/>
          <w:i w:val="false"/>
          <w:color w:val="000000"/>
          <w:sz w:val="28"/>
        </w:rPr>
        <w:t>
      б) индивидуальный номер;</w:t>
      </w:r>
    </w:p>
    <w:bookmarkEnd w:id="280"/>
    <w:bookmarkStart w:name="z287" w:id="281"/>
    <w:p>
      <w:pPr>
        <w:spacing w:after="0"/>
        <w:ind w:left="0"/>
        <w:jc w:val="both"/>
      </w:pPr>
      <w:r>
        <w:rPr>
          <w:rFonts w:ascii="Times New Roman"/>
          <w:b w:val="false"/>
          <w:i w:val="false"/>
          <w:color w:val="000000"/>
          <w:sz w:val="28"/>
        </w:rPr>
        <w:t>
      в) порода;</w:t>
      </w:r>
    </w:p>
    <w:bookmarkEnd w:id="281"/>
    <w:bookmarkStart w:name="z288" w:id="282"/>
    <w:p>
      <w:pPr>
        <w:spacing w:after="0"/>
        <w:ind w:left="0"/>
        <w:jc w:val="both"/>
      </w:pPr>
      <w:r>
        <w:rPr>
          <w:rFonts w:ascii="Times New Roman"/>
          <w:b w:val="false"/>
          <w:i w:val="false"/>
          <w:color w:val="000000"/>
          <w:sz w:val="28"/>
        </w:rPr>
        <w:t>
      г) дата рождения (день, месяц, календарный год);</w:t>
      </w:r>
    </w:p>
    <w:bookmarkEnd w:id="282"/>
    <w:bookmarkStart w:name="z289" w:id="283"/>
    <w:p>
      <w:pPr>
        <w:spacing w:after="0"/>
        <w:ind w:left="0"/>
        <w:jc w:val="both"/>
      </w:pPr>
      <w:r>
        <w:rPr>
          <w:rFonts w:ascii="Times New Roman"/>
          <w:b w:val="false"/>
          <w:i w:val="false"/>
          <w:color w:val="000000"/>
          <w:sz w:val="28"/>
        </w:rPr>
        <w:t>
      д) пол (указывается буквами латинского алфавита: М − самец, F – самка);</w:t>
      </w:r>
    </w:p>
    <w:bookmarkEnd w:id="283"/>
    <w:bookmarkStart w:name="z290" w:id="284"/>
    <w:p>
      <w:pPr>
        <w:spacing w:after="0"/>
        <w:ind w:left="0"/>
        <w:jc w:val="both"/>
      </w:pPr>
      <w:r>
        <w:rPr>
          <w:rFonts w:ascii="Times New Roman"/>
          <w:b w:val="false"/>
          <w:i w:val="false"/>
          <w:color w:val="000000"/>
          <w:sz w:val="28"/>
        </w:rPr>
        <w:t>
      е) место рождения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284"/>
    <w:bookmarkStart w:name="z291" w:id="285"/>
    <w:p>
      <w:pPr>
        <w:spacing w:after="0"/>
        <w:ind w:left="0"/>
        <w:jc w:val="both"/>
      </w:pPr>
      <w:r>
        <w:rPr>
          <w:rFonts w:ascii="Times New Roman"/>
          <w:b w:val="false"/>
          <w:i w:val="false"/>
          <w:color w:val="000000"/>
          <w:sz w:val="28"/>
        </w:rPr>
        <w:t>
      ж) собственник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285"/>
    <w:bookmarkStart w:name="z292" w:id="286"/>
    <w:p>
      <w:pPr>
        <w:spacing w:after="0"/>
        <w:ind w:left="0"/>
        <w:jc w:val="both"/>
      </w:pPr>
      <w:r>
        <w:rPr>
          <w:rFonts w:ascii="Times New Roman"/>
          <w:b w:val="false"/>
          <w:i w:val="false"/>
          <w:color w:val="000000"/>
          <w:sz w:val="28"/>
        </w:rPr>
        <w:t>
      з) основные селекционируемые признаки (для животных в возрасте 12 месяцев и старше указываются живая масса и скороспелость);</w:t>
      </w:r>
    </w:p>
    <w:bookmarkEnd w:id="286"/>
    <w:bookmarkStart w:name="z293" w:id="287"/>
    <w:p>
      <w:pPr>
        <w:spacing w:after="0"/>
        <w:ind w:left="0"/>
        <w:jc w:val="both"/>
      </w:pPr>
      <w:r>
        <w:rPr>
          <w:rFonts w:ascii="Times New Roman"/>
          <w:b w:val="false"/>
          <w:i w:val="false"/>
          <w:color w:val="000000"/>
          <w:sz w:val="28"/>
        </w:rPr>
        <w:t>
      и) сведения о бонитировке:</w:t>
      </w:r>
    </w:p>
    <w:bookmarkEnd w:id="287"/>
    <w:bookmarkStart w:name="z294" w:id="288"/>
    <w:p>
      <w:pPr>
        <w:spacing w:after="0"/>
        <w:ind w:left="0"/>
        <w:jc w:val="both"/>
      </w:pPr>
      <w:r>
        <w:rPr>
          <w:rFonts w:ascii="Times New Roman"/>
          <w:b w:val="false"/>
          <w:i w:val="false"/>
          <w:color w:val="000000"/>
          <w:sz w:val="28"/>
        </w:rPr>
        <w:t>
      дата проведения (день, месяц, календарный год);</w:t>
      </w:r>
    </w:p>
    <w:bookmarkEnd w:id="288"/>
    <w:bookmarkStart w:name="z295" w:id="289"/>
    <w:p>
      <w:pPr>
        <w:spacing w:after="0"/>
        <w:ind w:left="0"/>
        <w:jc w:val="both"/>
      </w:pPr>
      <w:r>
        <w:rPr>
          <w:rFonts w:ascii="Times New Roman"/>
          <w:b w:val="false"/>
          <w:i w:val="false"/>
          <w:color w:val="000000"/>
          <w:sz w:val="28"/>
        </w:rPr>
        <w:t>
      промеры (в сантиметрах): высота в холке, обхват груди, обхват пясти, косая длина туловища;</w:t>
      </w:r>
    </w:p>
    <w:bookmarkEnd w:id="289"/>
    <w:bookmarkStart w:name="z296" w:id="290"/>
    <w:p>
      <w:pPr>
        <w:spacing w:after="0"/>
        <w:ind w:left="0"/>
        <w:jc w:val="both"/>
      </w:pPr>
      <w:r>
        <w:rPr>
          <w:rFonts w:ascii="Times New Roman"/>
          <w:b w:val="false"/>
          <w:i w:val="false"/>
          <w:color w:val="000000"/>
          <w:sz w:val="28"/>
        </w:rPr>
        <w:t>
      живая масса (в килограммах);</w:t>
      </w:r>
    </w:p>
    <w:bookmarkEnd w:id="290"/>
    <w:bookmarkStart w:name="z297" w:id="291"/>
    <w:p>
      <w:pPr>
        <w:spacing w:after="0"/>
        <w:ind w:left="0"/>
        <w:jc w:val="both"/>
      </w:pPr>
      <w:r>
        <w:rPr>
          <w:rFonts w:ascii="Times New Roman"/>
          <w:b w:val="false"/>
          <w:i w:val="false"/>
          <w:color w:val="000000"/>
          <w:sz w:val="28"/>
        </w:rPr>
        <w:t>
      оценка по 10-балльной шкале: за происхождение, типичность, промеры, продуктивность (работоспособность), качество потомства, комплексный класс;</w:t>
      </w:r>
    </w:p>
    <w:bookmarkEnd w:id="291"/>
    <w:bookmarkStart w:name="z298" w:id="292"/>
    <w:p>
      <w:pPr>
        <w:spacing w:after="0"/>
        <w:ind w:left="0"/>
        <w:jc w:val="both"/>
      </w:pPr>
      <w:r>
        <w:rPr>
          <w:rFonts w:ascii="Times New Roman"/>
          <w:b w:val="false"/>
          <w:i w:val="false"/>
          <w:color w:val="000000"/>
          <w:sz w:val="28"/>
        </w:rPr>
        <w:t>
      к) родословная (с указанием не менее 3 поколений предков). Для всех поколений предков указываются идентификационные номера в реестре учета племенных животных.</w:t>
      </w:r>
    </w:p>
    <w:bookmarkEnd w:id="292"/>
    <w:bookmarkStart w:name="z299" w:id="293"/>
    <w:p>
      <w:pPr>
        <w:spacing w:after="0"/>
        <w:ind w:left="0"/>
        <w:jc w:val="both"/>
      </w:pPr>
      <w:r>
        <w:rPr>
          <w:rFonts w:ascii="Times New Roman"/>
          <w:b w:val="false"/>
          <w:i w:val="false"/>
          <w:color w:val="000000"/>
          <w:sz w:val="28"/>
        </w:rPr>
        <w:t>
      15. Верблюды:</w:t>
      </w:r>
    </w:p>
    <w:bookmarkEnd w:id="293"/>
    <w:bookmarkStart w:name="z300" w:id="294"/>
    <w:p>
      <w:pPr>
        <w:spacing w:after="0"/>
        <w:ind w:left="0"/>
        <w:jc w:val="both"/>
      </w:pPr>
      <w:r>
        <w:rPr>
          <w:rFonts w:ascii="Times New Roman"/>
          <w:b w:val="false"/>
          <w:i w:val="false"/>
          <w:color w:val="000000"/>
          <w:sz w:val="28"/>
        </w:rPr>
        <w:t>
      а) идентификационный номер в реестре учета племенных животных;</w:t>
      </w:r>
    </w:p>
    <w:bookmarkEnd w:id="294"/>
    <w:bookmarkStart w:name="z301" w:id="295"/>
    <w:p>
      <w:pPr>
        <w:spacing w:after="0"/>
        <w:ind w:left="0"/>
        <w:jc w:val="both"/>
      </w:pPr>
      <w:r>
        <w:rPr>
          <w:rFonts w:ascii="Times New Roman"/>
          <w:b w:val="false"/>
          <w:i w:val="false"/>
          <w:color w:val="000000"/>
          <w:sz w:val="28"/>
        </w:rPr>
        <w:t>
      б) кличка (при наличии);</w:t>
      </w:r>
    </w:p>
    <w:bookmarkEnd w:id="295"/>
    <w:bookmarkStart w:name="z302" w:id="296"/>
    <w:p>
      <w:pPr>
        <w:spacing w:after="0"/>
        <w:ind w:left="0"/>
        <w:jc w:val="both"/>
      </w:pPr>
      <w:r>
        <w:rPr>
          <w:rFonts w:ascii="Times New Roman"/>
          <w:b w:val="false"/>
          <w:i w:val="false"/>
          <w:color w:val="000000"/>
          <w:sz w:val="28"/>
        </w:rPr>
        <w:t>
      в) индивидуальный номер (номер тавра или код микрочипа);</w:t>
      </w:r>
    </w:p>
    <w:bookmarkEnd w:id="296"/>
    <w:bookmarkStart w:name="z303" w:id="297"/>
    <w:p>
      <w:pPr>
        <w:spacing w:after="0"/>
        <w:ind w:left="0"/>
        <w:jc w:val="both"/>
      </w:pPr>
      <w:r>
        <w:rPr>
          <w:rFonts w:ascii="Times New Roman"/>
          <w:b w:val="false"/>
          <w:i w:val="false"/>
          <w:color w:val="000000"/>
          <w:sz w:val="28"/>
        </w:rPr>
        <w:t>
      г) номер в государственной (национальной) книге племенных животных или ссылка на том и номер страницы государственной (национальной) книги племенных животных, в которой зарегистрировано животное (при наличии);</w:t>
      </w:r>
    </w:p>
    <w:bookmarkEnd w:id="297"/>
    <w:bookmarkStart w:name="z304" w:id="298"/>
    <w:p>
      <w:pPr>
        <w:spacing w:after="0"/>
        <w:ind w:left="0"/>
        <w:jc w:val="both"/>
      </w:pPr>
      <w:r>
        <w:rPr>
          <w:rFonts w:ascii="Times New Roman"/>
          <w:b w:val="false"/>
          <w:i w:val="false"/>
          <w:color w:val="000000"/>
          <w:sz w:val="28"/>
        </w:rPr>
        <w:t>
      д) пол (указывается буквами латинского алфавита: М − самец, F – самка);</w:t>
      </w:r>
    </w:p>
    <w:bookmarkEnd w:id="298"/>
    <w:bookmarkStart w:name="z305" w:id="299"/>
    <w:p>
      <w:pPr>
        <w:spacing w:after="0"/>
        <w:ind w:left="0"/>
        <w:jc w:val="both"/>
      </w:pPr>
      <w:r>
        <w:rPr>
          <w:rFonts w:ascii="Times New Roman"/>
          <w:b w:val="false"/>
          <w:i w:val="false"/>
          <w:color w:val="000000"/>
          <w:sz w:val="28"/>
        </w:rPr>
        <w:t>
      е) масть;</w:t>
      </w:r>
    </w:p>
    <w:bookmarkEnd w:id="299"/>
    <w:bookmarkStart w:name="z306" w:id="300"/>
    <w:p>
      <w:pPr>
        <w:spacing w:after="0"/>
        <w:ind w:left="0"/>
        <w:jc w:val="both"/>
      </w:pPr>
      <w:r>
        <w:rPr>
          <w:rFonts w:ascii="Times New Roman"/>
          <w:b w:val="false"/>
          <w:i w:val="false"/>
          <w:color w:val="000000"/>
          <w:sz w:val="28"/>
        </w:rPr>
        <w:t>
      ж) порода, породность (в процентах по каждой породе);</w:t>
      </w:r>
    </w:p>
    <w:bookmarkEnd w:id="300"/>
    <w:bookmarkStart w:name="z307" w:id="301"/>
    <w:p>
      <w:pPr>
        <w:spacing w:after="0"/>
        <w:ind w:left="0"/>
        <w:jc w:val="both"/>
      </w:pPr>
      <w:r>
        <w:rPr>
          <w:rFonts w:ascii="Times New Roman"/>
          <w:b w:val="false"/>
          <w:i w:val="false"/>
          <w:color w:val="000000"/>
          <w:sz w:val="28"/>
        </w:rPr>
        <w:t>
      з) дата рождения (день, месяц, календарный год);</w:t>
      </w:r>
    </w:p>
    <w:bookmarkEnd w:id="301"/>
    <w:bookmarkStart w:name="z308" w:id="302"/>
    <w:p>
      <w:pPr>
        <w:spacing w:after="0"/>
        <w:ind w:left="0"/>
        <w:jc w:val="both"/>
      </w:pPr>
      <w:r>
        <w:rPr>
          <w:rFonts w:ascii="Times New Roman"/>
          <w:b w:val="false"/>
          <w:i w:val="false"/>
          <w:color w:val="000000"/>
          <w:sz w:val="28"/>
        </w:rPr>
        <w:t>
      и) место рождения (указываются полное наименование организации либо фамилия, имя, отчество (при наличии) физического лица, владеющих данным животным на момент рождения, страна, почтовый адрес владельца);</w:t>
      </w:r>
    </w:p>
    <w:bookmarkEnd w:id="302"/>
    <w:bookmarkStart w:name="z309" w:id="303"/>
    <w:p>
      <w:pPr>
        <w:spacing w:after="0"/>
        <w:ind w:left="0"/>
        <w:jc w:val="both"/>
      </w:pPr>
      <w:r>
        <w:rPr>
          <w:rFonts w:ascii="Times New Roman"/>
          <w:b w:val="false"/>
          <w:i w:val="false"/>
          <w:color w:val="000000"/>
          <w:sz w:val="28"/>
        </w:rPr>
        <w:t>
      к) собственник (указываются полное наименование организации либо фамилия, имя, отчество (при наличии) физического лица, обладающих правом собственности на данное животное на момент продажи, страна, почтовый адрес собственника);</w:t>
      </w:r>
    </w:p>
    <w:bookmarkEnd w:id="303"/>
    <w:bookmarkStart w:name="z310" w:id="304"/>
    <w:p>
      <w:pPr>
        <w:spacing w:after="0"/>
        <w:ind w:left="0"/>
        <w:jc w:val="both"/>
      </w:pPr>
      <w:r>
        <w:rPr>
          <w:rFonts w:ascii="Times New Roman"/>
          <w:b w:val="false"/>
          <w:i w:val="false"/>
          <w:color w:val="000000"/>
          <w:sz w:val="28"/>
        </w:rPr>
        <w:t>
      л) рецессивные гены (указываются аббревиатуры, обозначающие генетически детерминированные заболевания, генетические аномалии и полиморфизмы генов белков молока, которые были выявлены в результате лабораторных исследований, проведенных в соответствии</w:t>
      </w:r>
      <w:r>
        <w:br/>
      </w:r>
      <w:r>
        <w:rPr>
          <w:rFonts w:ascii="Times New Roman"/>
          <w:b w:val="false"/>
          <w:i w:val="false"/>
          <w:color w:val="000000"/>
          <w:sz w:val="28"/>
        </w:rPr>
        <w:t>с Положением о проведении молекулярной генетической экспертизы племенной продукции государств – членов Евразийского экономического союза);</w:t>
      </w:r>
    </w:p>
    <w:bookmarkEnd w:id="304"/>
    <w:bookmarkStart w:name="z311" w:id="305"/>
    <w:p>
      <w:pPr>
        <w:spacing w:after="0"/>
        <w:ind w:left="0"/>
        <w:jc w:val="both"/>
      </w:pPr>
      <w:r>
        <w:rPr>
          <w:rFonts w:ascii="Times New Roman"/>
          <w:b w:val="false"/>
          <w:i w:val="false"/>
          <w:color w:val="000000"/>
          <w:sz w:val="28"/>
        </w:rPr>
        <w:t>
      м) родословная (с указанием не менее 3 поколений предков). Для всех поколений предков указываются идентификационные номера в реестре учета племенных животных, номера в государственной (национальной) книге племенных животных (при наличии), клички (при наличии), масть, год рождения, породы, класс по бонитировке;</w:t>
      </w:r>
    </w:p>
    <w:bookmarkEnd w:id="305"/>
    <w:bookmarkStart w:name="z312" w:id="306"/>
    <w:p>
      <w:pPr>
        <w:spacing w:after="0"/>
        <w:ind w:left="0"/>
        <w:jc w:val="both"/>
      </w:pPr>
      <w:r>
        <w:rPr>
          <w:rFonts w:ascii="Times New Roman"/>
          <w:b w:val="false"/>
          <w:i w:val="false"/>
          <w:color w:val="000000"/>
          <w:sz w:val="28"/>
        </w:rPr>
        <w:t>
      н) сведения о бонитировке:</w:t>
      </w:r>
    </w:p>
    <w:bookmarkEnd w:id="306"/>
    <w:bookmarkStart w:name="z313" w:id="307"/>
    <w:p>
      <w:pPr>
        <w:spacing w:after="0"/>
        <w:ind w:left="0"/>
        <w:jc w:val="both"/>
      </w:pPr>
      <w:r>
        <w:rPr>
          <w:rFonts w:ascii="Times New Roman"/>
          <w:b w:val="false"/>
          <w:i w:val="false"/>
          <w:color w:val="000000"/>
          <w:sz w:val="28"/>
        </w:rPr>
        <w:t>
      дата проведения (день, месяц, календарный год);</w:t>
      </w:r>
    </w:p>
    <w:bookmarkEnd w:id="307"/>
    <w:bookmarkStart w:name="z314" w:id="308"/>
    <w:p>
      <w:pPr>
        <w:spacing w:after="0"/>
        <w:ind w:left="0"/>
        <w:jc w:val="both"/>
      </w:pPr>
      <w:r>
        <w:rPr>
          <w:rFonts w:ascii="Times New Roman"/>
          <w:b w:val="false"/>
          <w:i w:val="false"/>
          <w:color w:val="000000"/>
          <w:sz w:val="28"/>
        </w:rPr>
        <w:t>
      промеры (в сантиметрах): высота между горбами, обхват груди, обхват пясти, косая длина туловища;</w:t>
      </w:r>
    </w:p>
    <w:bookmarkEnd w:id="308"/>
    <w:bookmarkStart w:name="z315" w:id="309"/>
    <w:p>
      <w:pPr>
        <w:spacing w:after="0"/>
        <w:ind w:left="0"/>
        <w:jc w:val="both"/>
      </w:pPr>
      <w:r>
        <w:rPr>
          <w:rFonts w:ascii="Times New Roman"/>
          <w:b w:val="false"/>
          <w:i w:val="false"/>
          <w:color w:val="000000"/>
          <w:sz w:val="28"/>
        </w:rPr>
        <w:t>
      живая масса (в килограммах);</w:t>
      </w:r>
    </w:p>
    <w:bookmarkEnd w:id="309"/>
    <w:bookmarkStart w:name="z316" w:id="310"/>
    <w:p>
      <w:pPr>
        <w:spacing w:after="0"/>
        <w:ind w:left="0"/>
        <w:jc w:val="both"/>
      </w:pPr>
      <w:r>
        <w:rPr>
          <w:rFonts w:ascii="Times New Roman"/>
          <w:b w:val="false"/>
          <w:i w:val="false"/>
          <w:color w:val="000000"/>
          <w:sz w:val="28"/>
        </w:rPr>
        <w:t>
      шерстная продуктивность (в килограммах);</w:t>
      </w:r>
    </w:p>
    <w:bookmarkEnd w:id="310"/>
    <w:bookmarkStart w:name="z317" w:id="311"/>
    <w:p>
      <w:pPr>
        <w:spacing w:after="0"/>
        <w:ind w:left="0"/>
        <w:jc w:val="both"/>
      </w:pPr>
      <w:r>
        <w:rPr>
          <w:rFonts w:ascii="Times New Roman"/>
          <w:b w:val="false"/>
          <w:i w:val="false"/>
          <w:color w:val="000000"/>
          <w:sz w:val="28"/>
        </w:rPr>
        <w:t>
      молочная продуктивность (при наличии);</w:t>
      </w:r>
    </w:p>
    <w:bookmarkEnd w:id="311"/>
    <w:bookmarkStart w:name="z318" w:id="312"/>
    <w:p>
      <w:pPr>
        <w:spacing w:after="0"/>
        <w:ind w:left="0"/>
        <w:jc w:val="both"/>
      </w:pPr>
      <w:r>
        <w:rPr>
          <w:rFonts w:ascii="Times New Roman"/>
          <w:b w:val="false"/>
          <w:i w:val="false"/>
          <w:color w:val="000000"/>
          <w:sz w:val="28"/>
        </w:rPr>
        <w:t>
      оценка по 10-балльной шкале: за происхождение, типичность, промеры, экстерьер, продуктивность (молочность (при наличии), живую массу, шерстную продуктивность), качество потомства (при наличии), комплексный класс;</w:t>
      </w:r>
    </w:p>
    <w:bookmarkEnd w:id="312"/>
    <w:bookmarkStart w:name="z319" w:id="313"/>
    <w:p>
      <w:pPr>
        <w:spacing w:after="0"/>
        <w:ind w:left="0"/>
        <w:jc w:val="both"/>
      </w:pPr>
      <w:r>
        <w:rPr>
          <w:rFonts w:ascii="Times New Roman"/>
          <w:b w:val="false"/>
          <w:i w:val="false"/>
          <w:color w:val="000000"/>
          <w:sz w:val="28"/>
        </w:rPr>
        <w:t>
      о) сведения об участии в выставках, выводках (с указанием названий мероприятий, даты, места проведения и полученных наград (при наличии)).</w:t>
      </w:r>
    </w:p>
    <w:bookmarkEnd w:id="313"/>
    <w:bookmarkStart w:name="z320" w:id="314"/>
    <w:p>
      <w:pPr>
        <w:spacing w:after="0"/>
        <w:ind w:left="0"/>
        <w:jc w:val="left"/>
      </w:pPr>
      <w:r>
        <w:rPr>
          <w:rFonts w:ascii="Times New Roman"/>
          <w:b/>
          <w:i w:val="false"/>
          <w:color w:val="000000"/>
        </w:rPr>
        <w:t xml:space="preserve"> II. Сведения о партии племенной продукции (материала)</w:t>
      </w:r>
    </w:p>
    <w:bookmarkEnd w:id="314"/>
    <w:bookmarkStart w:name="z321" w:id="315"/>
    <w:p>
      <w:pPr>
        <w:spacing w:after="0"/>
        <w:ind w:left="0"/>
        <w:jc w:val="both"/>
      </w:pPr>
      <w:r>
        <w:rPr>
          <w:rFonts w:ascii="Times New Roman"/>
          <w:b w:val="false"/>
          <w:i w:val="false"/>
          <w:color w:val="000000"/>
          <w:sz w:val="28"/>
        </w:rPr>
        <w:t>
      1. Пушные звери:</w:t>
      </w:r>
    </w:p>
    <w:bookmarkEnd w:id="315"/>
    <w:bookmarkStart w:name="z322" w:id="316"/>
    <w:p>
      <w:pPr>
        <w:spacing w:after="0"/>
        <w:ind w:left="0"/>
        <w:jc w:val="both"/>
      </w:pPr>
      <w:r>
        <w:rPr>
          <w:rFonts w:ascii="Times New Roman"/>
          <w:b w:val="false"/>
          <w:i w:val="false"/>
          <w:color w:val="000000"/>
          <w:sz w:val="28"/>
        </w:rPr>
        <w:t>
      а) порода;</w:t>
      </w:r>
    </w:p>
    <w:bookmarkEnd w:id="316"/>
    <w:bookmarkStart w:name="z323" w:id="317"/>
    <w:p>
      <w:pPr>
        <w:spacing w:after="0"/>
        <w:ind w:left="0"/>
        <w:jc w:val="both"/>
      </w:pPr>
      <w:r>
        <w:rPr>
          <w:rFonts w:ascii="Times New Roman"/>
          <w:b w:val="false"/>
          <w:i w:val="false"/>
          <w:color w:val="000000"/>
          <w:sz w:val="28"/>
        </w:rPr>
        <w:t>
      б) окрас;</w:t>
      </w:r>
    </w:p>
    <w:bookmarkEnd w:id="317"/>
    <w:bookmarkStart w:name="z324" w:id="318"/>
    <w:p>
      <w:pPr>
        <w:spacing w:after="0"/>
        <w:ind w:left="0"/>
        <w:jc w:val="both"/>
      </w:pPr>
      <w:r>
        <w:rPr>
          <w:rFonts w:ascii="Times New Roman"/>
          <w:b w:val="false"/>
          <w:i w:val="false"/>
          <w:color w:val="000000"/>
          <w:sz w:val="28"/>
        </w:rPr>
        <w:t>
      в) место рождения (полное наименование организации либо фамилия, имя, отчество (при наличии) физического лица, владеющих данными животными на момент рождения, страна, почтовый адрес владельца);</w:t>
      </w:r>
    </w:p>
    <w:bookmarkEnd w:id="318"/>
    <w:bookmarkStart w:name="z325" w:id="319"/>
    <w:p>
      <w:pPr>
        <w:spacing w:after="0"/>
        <w:ind w:left="0"/>
        <w:jc w:val="both"/>
      </w:pPr>
      <w:r>
        <w:rPr>
          <w:rFonts w:ascii="Times New Roman"/>
          <w:b w:val="false"/>
          <w:i w:val="false"/>
          <w:color w:val="000000"/>
          <w:sz w:val="28"/>
        </w:rPr>
        <w:t>
      г) период рождения животных в партии;</w:t>
      </w:r>
    </w:p>
    <w:bookmarkEnd w:id="319"/>
    <w:bookmarkStart w:name="z326" w:id="320"/>
    <w:p>
      <w:pPr>
        <w:spacing w:after="0"/>
        <w:ind w:left="0"/>
        <w:jc w:val="both"/>
      </w:pPr>
      <w:r>
        <w:rPr>
          <w:rFonts w:ascii="Times New Roman"/>
          <w:b w:val="false"/>
          <w:i w:val="false"/>
          <w:color w:val="000000"/>
          <w:sz w:val="28"/>
        </w:rPr>
        <w:t>
      д) плодовитость по отцовской линии;</w:t>
      </w:r>
    </w:p>
    <w:bookmarkEnd w:id="320"/>
    <w:bookmarkStart w:name="z327" w:id="321"/>
    <w:p>
      <w:pPr>
        <w:spacing w:after="0"/>
        <w:ind w:left="0"/>
        <w:jc w:val="both"/>
      </w:pPr>
      <w:r>
        <w:rPr>
          <w:rFonts w:ascii="Times New Roman"/>
          <w:b w:val="false"/>
          <w:i w:val="false"/>
          <w:color w:val="000000"/>
          <w:sz w:val="28"/>
        </w:rPr>
        <w:t>
      е) многоплодие по материнской линии;</w:t>
      </w:r>
    </w:p>
    <w:bookmarkEnd w:id="321"/>
    <w:bookmarkStart w:name="z328" w:id="322"/>
    <w:p>
      <w:pPr>
        <w:spacing w:after="0"/>
        <w:ind w:left="0"/>
        <w:jc w:val="both"/>
      </w:pPr>
      <w:r>
        <w:rPr>
          <w:rFonts w:ascii="Times New Roman"/>
          <w:b w:val="false"/>
          <w:i w:val="false"/>
          <w:color w:val="000000"/>
          <w:sz w:val="28"/>
        </w:rPr>
        <w:t>
      ж) сведения об уполномоченном органе государства-члена, выдавшем племенное свидетельство на партию;</w:t>
      </w:r>
    </w:p>
    <w:bookmarkEnd w:id="322"/>
    <w:bookmarkStart w:name="z329" w:id="323"/>
    <w:p>
      <w:pPr>
        <w:spacing w:after="0"/>
        <w:ind w:left="0"/>
        <w:jc w:val="both"/>
      </w:pPr>
      <w:r>
        <w:rPr>
          <w:rFonts w:ascii="Times New Roman"/>
          <w:b w:val="false"/>
          <w:i w:val="false"/>
          <w:color w:val="000000"/>
          <w:sz w:val="28"/>
        </w:rPr>
        <w:t>
      з) дата выдачи племенного свидетельства на партию.</w:t>
      </w:r>
    </w:p>
    <w:bookmarkEnd w:id="323"/>
    <w:bookmarkStart w:name="z330" w:id="324"/>
    <w:p>
      <w:pPr>
        <w:spacing w:after="0"/>
        <w:ind w:left="0"/>
        <w:jc w:val="both"/>
      </w:pPr>
      <w:r>
        <w:rPr>
          <w:rFonts w:ascii="Times New Roman"/>
          <w:b w:val="false"/>
          <w:i w:val="false"/>
          <w:color w:val="000000"/>
          <w:sz w:val="28"/>
        </w:rPr>
        <w:t>
      2. Домашняя птица:</w:t>
      </w:r>
    </w:p>
    <w:bookmarkEnd w:id="324"/>
    <w:bookmarkStart w:name="z331" w:id="325"/>
    <w:p>
      <w:pPr>
        <w:spacing w:after="0"/>
        <w:ind w:left="0"/>
        <w:jc w:val="both"/>
      </w:pPr>
      <w:r>
        <w:rPr>
          <w:rFonts w:ascii="Times New Roman"/>
          <w:b w:val="false"/>
          <w:i w:val="false"/>
          <w:color w:val="000000"/>
          <w:sz w:val="28"/>
        </w:rPr>
        <w:t>
      а) кросс;</w:t>
      </w:r>
    </w:p>
    <w:bookmarkEnd w:id="325"/>
    <w:bookmarkStart w:name="z332" w:id="326"/>
    <w:p>
      <w:pPr>
        <w:spacing w:after="0"/>
        <w:ind w:left="0"/>
        <w:jc w:val="both"/>
      </w:pPr>
      <w:r>
        <w:rPr>
          <w:rFonts w:ascii="Times New Roman"/>
          <w:b w:val="false"/>
          <w:i w:val="false"/>
          <w:color w:val="000000"/>
          <w:sz w:val="28"/>
        </w:rPr>
        <w:t>
      б) линия;</w:t>
      </w:r>
    </w:p>
    <w:bookmarkEnd w:id="326"/>
    <w:bookmarkStart w:name="z333" w:id="327"/>
    <w:p>
      <w:pPr>
        <w:spacing w:after="0"/>
        <w:ind w:left="0"/>
        <w:jc w:val="both"/>
      </w:pPr>
      <w:r>
        <w:rPr>
          <w:rFonts w:ascii="Times New Roman"/>
          <w:b w:val="false"/>
          <w:i w:val="false"/>
          <w:color w:val="000000"/>
          <w:sz w:val="28"/>
        </w:rPr>
        <w:t>
      в) популяция;</w:t>
      </w:r>
    </w:p>
    <w:bookmarkEnd w:id="327"/>
    <w:bookmarkStart w:name="z334" w:id="328"/>
    <w:p>
      <w:pPr>
        <w:spacing w:after="0"/>
        <w:ind w:left="0"/>
        <w:jc w:val="both"/>
      </w:pPr>
      <w:r>
        <w:rPr>
          <w:rFonts w:ascii="Times New Roman"/>
          <w:b w:val="false"/>
          <w:i w:val="false"/>
          <w:color w:val="000000"/>
          <w:sz w:val="28"/>
        </w:rPr>
        <w:t>
      г) родительская форма;</w:t>
      </w:r>
    </w:p>
    <w:bookmarkEnd w:id="328"/>
    <w:bookmarkStart w:name="z335" w:id="329"/>
    <w:p>
      <w:pPr>
        <w:spacing w:after="0"/>
        <w:ind w:left="0"/>
        <w:jc w:val="both"/>
      </w:pPr>
      <w:r>
        <w:rPr>
          <w:rFonts w:ascii="Times New Roman"/>
          <w:b w:val="false"/>
          <w:i w:val="false"/>
          <w:color w:val="000000"/>
          <w:sz w:val="28"/>
        </w:rPr>
        <w:t>
      д) племенная группа птицы, от которой получен молодняк (селекционная, контрольная, множитель);</w:t>
      </w:r>
    </w:p>
    <w:bookmarkEnd w:id="329"/>
    <w:bookmarkStart w:name="z336" w:id="330"/>
    <w:p>
      <w:pPr>
        <w:spacing w:after="0"/>
        <w:ind w:left="0"/>
        <w:jc w:val="both"/>
      </w:pPr>
      <w:r>
        <w:rPr>
          <w:rFonts w:ascii="Times New Roman"/>
          <w:b w:val="false"/>
          <w:i w:val="false"/>
          <w:color w:val="000000"/>
          <w:sz w:val="28"/>
        </w:rPr>
        <w:t>
      е) место рождения (полное наименование организации либо фамилия, имя, отчество (при наличии) физического лица, владеющих данной птицей на момент рождения, страна, почтовый адрес владельца);</w:t>
      </w:r>
    </w:p>
    <w:bookmarkEnd w:id="330"/>
    <w:bookmarkStart w:name="z337" w:id="331"/>
    <w:p>
      <w:pPr>
        <w:spacing w:after="0"/>
        <w:ind w:left="0"/>
        <w:jc w:val="both"/>
      </w:pPr>
      <w:r>
        <w:rPr>
          <w:rFonts w:ascii="Times New Roman"/>
          <w:b w:val="false"/>
          <w:i w:val="false"/>
          <w:color w:val="000000"/>
          <w:sz w:val="28"/>
        </w:rPr>
        <w:t>
      ж) дата вывода молодняка;</w:t>
      </w:r>
    </w:p>
    <w:bookmarkEnd w:id="331"/>
    <w:bookmarkStart w:name="z338" w:id="332"/>
    <w:p>
      <w:pPr>
        <w:spacing w:after="0"/>
        <w:ind w:left="0"/>
        <w:jc w:val="both"/>
      </w:pPr>
      <w:r>
        <w:rPr>
          <w:rFonts w:ascii="Times New Roman"/>
          <w:b w:val="false"/>
          <w:i w:val="false"/>
          <w:color w:val="000000"/>
          <w:sz w:val="28"/>
        </w:rPr>
        <w:t>
      з) характеристика молодняка (возраст (количество дней), количество голов (всего, в том числе самок и самцов), класс, маркировка, вывод молодняка от заложенных яиц (в процентах);</w:t>
      </w:r>
    </w:p>
    <w:bookmarkEnd w:id="332"/>
    <w:bookmarkStart w:name="z339" w:id="333"/>
    <w:p>
      <w:pPr>
        <w:spacing w:after="0"/>
        <w:ind w:left="0"/>
        <w:jc w:val="both"/>
      </w:pPr>
      <w:r>
        <w:rPr>
          <w:rFonts w:ascii="Times New Roman"/>
          <w:b w:val="false"/>
          <w:i w:val="false"/>
          <w:color w:val="000000"/>
          <w:sz w:val="28"/>
        </w:rPr>
        <w:t>
      и) характеристика продуктивности стада птицы, от которой получен молодняк (по данным бонитировки):</w:t>
      </w:r>
    </w:p>
    <w:bookmarkEnd w:id="333"/>
    <w:bookmarkStart w:name="z340" w:id="334"/>
    <w:p>
      <w:pPr>
        <w:spacing w:after="0"/>
        <w:ind w:left="0"/>
        <w:jc w:val="both"/>
      </w:pPr>
      <w:r>
        <w:rPr>
          <w:rFonts w:ascii="Times New Roman"/>
          <w:b w:val="false"/>
          <w:i w:val="false"/>
          <w:color w:val="000000"/>
          <w:sz w:val="28"/>
        </w:rPr>
        <w:t>
      класс птицы, средняя яйценоскость за период (штук), средний вес яиц (в граммах) от птицы в возрасте (месяцев);</w:t>
      </w:r>
    </w:p>
    <w:bookmarkEnd w:id="334"/>
    <w:bookmarkStart w:name="z341" w:id="335"/>
    <w:p>
      <w:pPr>
        <w:spacing w:after="0"/>
        <w:ind w:left="0"/>
        <w:jc w:val="both"/>
      </w:pPr>
      <w:r>
        <w:rPr>
          <w:rFonts w:ascii="Times New Roman"/>
          <w:b w:val="false"/>
          <w:i w:val="false"/>
          <w:color w:val="000000"/>
          <w:sz w:val="28"/>
        </w:rPr>
        <w:t>
      средний живой вес мясной птицы (самки: возраст (дней), живой вес (в килограммах); самцы: возраст (дней), живой вес (в килограммах));</w:t>
      </w:r>
    </w:p>
    <w:bookmarkEnd w:id="335"/>
    <w:bookmarkStart w:name="z342" w:id="336"/>
    <w:p>
      <w:pPr>
        <w:spacing w:after="0"/>
        <w:ind w:left="0"/>
        <w:jc w:val="both"/>
      </w:pPr>
      <w:r>
        <w:rPr>
          <w:rFonts w:ascii="Times New Roman"/>
          <w:b w:val="false"/>
          <w:i w:val="false"/>
          <w:color w:val="000000"/>
          <w:sz w:val="28"/>
        </w:rPr>
        <w:t>
      к) сведения об уполномоченном органе государства-члена, выдавшем племенное свидетельство на партию;</w:t>
      </w:r>
    </w:p>
    <w:bookmarkEnd w:id="336"/>
    <w:bookmarkStart w:name="z343" w:id="337"/>
    <w:p>
      <w:pPr>
        <w:spacing w:after="0"/>
        <w:ind w:left="0"/>
        <w:jc w:val="both"/>
      </w:pPr>
      <w:r>
        <w:rPr>
          <w:rFonts w:ascii="Times New Roman"/>
          <w:b w:val="false"/>
          <w:i w:val="false"/>
          <w:color w:val="000000"/>
          <w:sz w:val="28"/>
        </w:rPr>
        <w:t>
      л) дата выдачи племенного свидетельства на партию.</w:t>
      </w:r>
    </w:p>
    <w:bookmarkEnd w:id="337"/>
    <w:bookmarkStart w:name="z344" w:id="338"/>
    <w:p>
      <w:pPr>
        <w:spacing w:after="0"/>
        <w:ind w:left="0"/>
        <w:jc w:val="both"/>
      </w:pPr>
      <w:r>
        <w:rPr>
          <w:rFonts w:ascii="Times New Roman"/>
          <w:b w:val="false"/>
          <w:i w:val="false"/>
          <w:color w:val="000000"/>
          <w:sz w:val="28"/>
        </w:rPr>
        <w:t>
      3. Инкубационные яйца:</w:t>
      </w:r>
    </w:p>
    <w:bookmarkEnd w:id="338"/>
    <w:bookmarkStart w:name="z345" w:id="339"/>
    <w:p>
      <w:pPr>
        <w:spacing w:after="0"/>
        <w:ind w:left="0"/>
        <w:jc w:val="both"/>
      </w:pPr>
      <w:r>
        <w:rPr>
          <w:rFonts w:ascii="Times New Roman"/>
          <w:b w:val="false"/>
          <w:i w:val="false"/>
          <w:color w:val="000000"/>
          <w:sz w:val="28"/>
        </w:rPr>
        <w:t>
      а) кросс;</w:t>
      </w:r>
    </w:p>
    <w:bookmarkEnd w:id="339"/>
    <w:bookmarkStart w:name="z346" w:id="340"/>
    <w:p>
      <w:pPr>
        <w:spacing w:after="0"/>
        <w:ind w:left="0"/>
        <w:jc w:val="both"/>
      </w:pPr>
      <w:r>
        <w:rPr>
          <w:rFonts w:ascii="Times New Roman"/>
          <w:b w:val="false"/>
          <w:i w:val="false"/>
          <w:color w:val="000000"/>
          <w:sz w:val="28"/>
        </w:rPr>
        <w:t>
      б) линия;</w:t>
      </w:r>
    </w:p>
    <w:bookmarkEnd w:id="340"/>
    <w:bookmarkStart w:name="z347" w:id="341"/>
    <w:p>
      <w:pPr>
        <w:spacing w:after="0"/>
        <w:ind w:left="0"/>
        <w:jc w:val="both"/>
      </w:pPr>
      <w:r>
        <w:rPr>
          <w:rFonts w:ascii="Times New Roman"/>
          <w:b w:val="false"/>
          <w:i w:val="false"/>
          <w:color w:val="000000"/>
          <w:sz w:val="28"/>
        </w:rPr>
        <w:t>
      в) популяция;</w:t>
      </w:r>
    </w:p>
    <w:bookmarkEnd w:id="341"/>
    <w:bookmarkStart w:name="z348" w:id="342"/>
    <w:p>
      <w:pPr>
        <w:spacing w:after="0"/>
        <w:ind w:left="0"/>
        <w:jc w:val="both"/>
      </w:pPr>
      <w:r>
        <w:rPr>
          <w:rFonts w:ascii="Times New Roman"/>
          <w:b w:val="false"/>
          <w:i w:val="false"/>
          <w:color w:val="000000"/>
          <w:sz w:val="28"/>
        </w:rPr>
        <w:t>
      г) родительская форма;</w:t>
      </w:r>
    </w:p>
    <w:bookmarkEnd w:id="342"/>
    <w:bookmarkStart w:name="z349" w:id="343"/>
    <w:p>
      <w:pPr>
        <w:spacing w:after="0"/>
        <w:ind w:left="0"/>
        <w:jc w:val="both"/>
      </w:pPr>
      <w:r>
        <w:rPr>
          <w:rFonts w:ascii="Times New Roman"/>
          <w:b w:val="false"/>
          <w:i w:val="false"/>
          <w:color w:val="000000"/>
          <w:sz w:val="28"/>
        </w:rPr>
        <w:t>
      д) племенная группа птицы, от которой получены яйца (селекционная, контрольная, множитель);</w:t>
      </w:r>
    </w:p>
    <w:bookmarkEnd w:id="343"/>
    <w:bookmarkStart w:name="z350" w:id="344"/>
    <w:p>
      <w:pPr>
        <w:spacing w:after="0"/>
        <w:ind w:left="0"/>
        <w:jc w:val="both"/>
      </w:pPr>
      <w:r>
        <w:rPr>
          <w:rFonts w:ascii="Times New Roman"/>
          <w:b w:val="false"/>
          <w:i w:val="false"/>
          <w:color w:val="000000"/>
          <w:sz w:val="28"/>
        </w:rPr>
        <w:t>
      е) полное наименование организации либо фамилия, имя, отчество (при наличии) физического лица, владеющих данной племенной продукцией на момент ее получения, страна, почтовый адрес владельца;</w:t>
      </w:r>
    </w:p>
    <w:bookmarkEnd w:id="344"/>
    <w:bookmarkStart w:name="z351" w:id="345"/>
    <w:p>
      <w:pPr>
        <w:spacing w:after="0"/>
        <w:ind w:left="0"/>
        <w:jc w:val="both"/>
      </w:pPr>
      <w:r>
        <w:rPr>
          <w:rFonts w:ascii="Times New Roman"/>
          <w:b w:val="false"/>
          <w:i w:val="false"/>
          <w:color w:val="000000"/>
          <w:sz w:val="28"/>
        </w:rPr>
        <w:t>
      ж) характеристика инкубационных яиц (эмбрионов):</w:t>
      </w:r>
    </w:p>
    <w:bookmarkEnd w:id="345"/>
    <w:bookmarkStart w:name="z352" w:id="346"/>
    <w:p>
      <w:pPr>
        <w:spacing w:after="0"/>
        <w:ind w:left="0"/>
        <w:jc w:val="both"/>
      </w:pPr>
      <w:r>
        <w:rPr>
          <w:rFonts w:ascii="Times New Roman"/>
          <w:b w:val="false"/>
          <w:i w:val="false"/>
          <w:color w:val="000000"/>
          <w:sz w:val="28"/>
        </w:rPr>
        <w:t>
      количество (штук);</w:t>
      </w:r>
    </w:p>
    <w:bookmarkEnd w:id="346"/>
    <w:bookmarkStart w:name="z353" w:id="347"/>
    <w:p>
      <w:pPr>
        <w:spacing w:after="0"/>
        <w:ind w:left="0"/>
        <w:jc w:val="both"/>
      </w:pPr>
      <w:r>
        <w:rPr>
          <w:rFonts w:ascii="Times New Roman"/>
          <w:b w:val="false"/>
          <w:i w:val="false"/>
          <w:color w:val="000000"/>
          <w:sz w:val="28"/>
        </w:rPr>
        <w:t>
      класс;</w:t>
      </w:r>
    </w:p>
    <w:bookmarkEnd w:id="347"/>
    <w:bookmarkStart w:name="z354" w:id="348"/>
    <w:p>
      <w:pPr>
        <w:spacing w:after="0"/>
        <w:ind w:left="0"/>
        <w:jc w:val="both"/>
      </w:pPr>
      <w:r>
        <w:rPr>
          <w:rFonts w:ascii="Times New Roman"/>
          <w:b w:val="false"/>
          <w:i w:val="false"/>
          <w:color w:val="000000"/>
          <w:sz w:val="28"/>
        </w:rPr>
        <w:t>
      маркировка;</w:t>
      </w:r>
    </w:p>
    <w:bookmarkEnd w:id="348"/>
    <w:bookmarkStart w:name="z355" w:id="349"/>
    <w:p>
      <w:pPr>
        <w:spacing w:after="0"/>
        <w:ind w:left="0"/>
        <w:jc w:val="both"/>
      </w:pPr>
      <w:r>
        <w:rPr>
          <w:rFonts w:ascii="Times New Roman"/>
          <w:b w:val="false"/>
          <w:i w:val="false"/>
          <w:color w:val="000000"/>
          <w:sz w:val="28"/>
        </w:rPr>
        <w:t>
      средний вес (в граммах);</w:t>
      </w:r>
    </w:p>
    <w:bookmarkEnd w:id="349"/>
    <w:bookmarkStart w:name="z356" w:id="350"/>
    <w:p>
      <w:pPr>
        <w:spacing w:after="0"/>
        <w:ind w:left="0"/>
        <w:jc w:val="both"/>
      </w:pPr>
      <w:r>
        <w:rPr>
          <w:rFonts w:ascii="Times New Roman"/>
          <w:b w:val="false"/>
          <w:i w:val="false"/>
          <w:color w:val="000000"/>
          <w:sz w:val="28"/>
        </w:rPr>
        <w:t>
      з) характеристика продуктивности стада птицы, от которой получены инкубационные яйца (эмбрионы) (по данным бонитировки):</w:t>
      </w:r>
    </w:p>
    <w:bookmarkEnd w:id="350"/>
    <w:bookmarkStart w:name="z357" w:id="351"/>
    <w:p>
      <w:pPr>
        <w:spacing w:after="0"/>
        <w:ind w:left="0"/>
        <w:jc w:val="both"/>
      </w:pPr>
      <w:r>
        <w:rPr>
          <w:rFonts w:ascii="Times New Roman"/>
          <w:b w:val="false"/>
          <w:i w:val="false"/>
          <w:color w:val="000000"/>
          <w:sz w:val="28"/>
        </w:rPr>
        <w:t>
      возраст птицы на день продажи яиц (месяцев);</w:t>
      </w:r>
    </w:p>
    <w:bookmarkEnd w:id="351"/>
    <w:bookmarkStart w:name="z358" w:id="352"/>
    <w:p>
      <w:pPr>
        <w:spacing w:after="0"/>
        <w:ind w:left="0"/>
        <w:jc w:val="both"/>
      </w:pPr>
      <w:r>
        <w:rPr>
          <w:rFonts w:ascii="Times New Roman"/>
          <w:b w:val="false"/>
          <w:i w:val="false"/>
          <w:color w:val="000000"/>
          <w:sz w:val="28"/>
        </w:rPr>
        <w:t>
      средняя яйценоскость за период (штук);</w:t>
      </w:r>
    </w:p>
    <w:bookmarkEnd w:id="352"/>
    <w:bookmarkStart w:name="z359" w:id="353"/>
    <w:p>
      <w:pPr>
        <w:spacing w:after="0"/>
        <w:ind w:left="0"/>
        <w:jc w:val="both"/>
      </w:pPr>
      <w:r>
        <w:rPr>
          <w:rFonts w:ascii="Times New Roman"/>
          <w:b w:val="false"/>
          <w:i w:val="false"/>
          <w:color w:val="000000"/>
          <w:sz w:val="28"/>
        </w:rPr>
        <w:t>
      средний вес яиц кур в возрасте 10 месяцев (в граммах);</w:t>
      </w:r>
    </w:p>
    <w:bookmarkEnd w:id="353"/>
    <w:bookmarkStart w:name="z360" w:id="354"/>
    <w:p>
      <w:pPr>
        <w:spacing w:after="0"/>
        <w:ind w:left="0"/>
        <w:jc w:val="both"/>
      </w:pPr>
      <w:r>
        <w:rPr>
          <w:rFonts w:ascii="Times New Roman"/>
          <w:b w:val="false"/>
          <w:i w:val="false"/>
          <w:color w:val="000000"/>
          <w:sz w:val="28"/>
        </w:rPr>
        <w:t>
      средний живой вес мясной птицы (самки (возраст (дней), живая масса (в килограммах); самцы (возраст (дней), живая масса (в килограммах));</w:t>
      </w:r>
    </w:p>
    <w:bookmarkEnd w:id="354"/>
    <w:bookmarkStart w:name="z361" w:id="355"/>
    <w:p>
      <w:pPr>
        <w:spacing w:after="0"/>
        <w:ind w:left="0"/>
        <w:jc w:val="both"/>
      </w:pPr>
      <w:r>
        <w:rPr>
          <w:rFonts w:ascii="Times New Roman"/>
          <w:b w:val="false"/>
          <w:i w:val="false"/>
          <w:color w:val="000000"/>
          <w:sz w:val="28"/>
        </w:rPr>
        <w:t>
      и) сведения об уполномоченном органе государства-члена, выдавшем племенное свидетельство на партию;</w:t>
      </w:r>
    </w:p>
    <w:bookmarkEnd w:id="355"/>
    <w:bookmarkStart w:name="z362" w:id="356"/>
    <w:p>
      <w:pPr>
        <w:spacing w:after="0"/>
        <w:ind w:left="0"/>
        <w:jc w:val="both"/>
      </w:pPr>
      <w:r>
        <w:rPr>
          <w:rFonts w:ascii="Times New Roman"/>
          <w:b w:val="false"/>
          <w:i w:val="false"/>
          <w:color w:val="000000"/>
          <w:sz w:val="28"/>
        </w:rPr>
        <w:t>
      к) дата выдачи племенного свидетельства на партию.</w:t>
      </w:r>
    </w:p>
    <w:bookmarkEnd w:id="356"/>
    <w:bookmarkStart w:name="z363" w:id="357"/>
    <w:p>
      <w:pPr>
        <w:spacing w:after="0"/>
        <w:ind w:left="0"/>
        <w:jc w:val="both"/>
      </w:pPr>
      <w:r>
        <w:rPr>
          <w:rFonts w:ascii="Times New Roman"/>
          <w:b w:val="false"/>
          <w:i w:val="false"/>
          <w:color w:val="000000"/>
          <w:sz w:val="28"/>
        </w:rPr>
        <w:t>
      4. Рыба:</w:t>
      </w:r>
    </w:p>
    <w:bookmarkEnd w:id="357"/>
    <w:bookmarkStart w:name="z364" w:id="358"/>
    <w:p>
      <w:pPr>
        <w:spacing w:after="0"/>
        <w:ind w:left="0"/>
        <w:jc w:val="both"/>
      </w:pPr>
      <w:r>
        <w:rPr>
          <w:rFonts w:ascii="Times New Roman"/>
          <w:b w:val="false"/>
          <w:i w:val="false"/>
          <w:color w:val="000000"/>
          <w:sz w:val="28"/>
        </w:rPr>
        <w:t>
      а) порода (породная группа);</w:t>
      </w:r>
    </w:p>
    <w:bookmarkEnd w:id="358"/>
    <w:bookmarkStart w:name="z365" w:id="359"/>
    <w:p>
      <w:pPr>
        <w:spacing w:after="0"/>
        <w:ind w:left="0"/>
        <w:jc w:val="both"/>
      </w:pPr>
      <w:r>
        <w:rPr>
          <w:rFonts w:ascii="Times New Roman"/>
          <w:b w:val="false"/>
          <w:i w:val="false"/>
          <w:color w:val="000000"/>
          <w:sz w:val="28"/>
        </w:rPr>
        <w:t>
      б) полное наименование организации либо фамилия, имя, отчество (при наличии) физического лица, владеющих данной племенной продукцией на момент ее получения, страна, почтовый адрес владельца;</w:t>
      </w:r>
    </w:p>
    <w:bookmarkEnd w:id="359"/>
    <w:bookmarkStart w:name="z366" w:id="360"/>
    <w:p>
      <w:pPr>
        <w:spacing w:after="0"/>
        <w:ind w:left="0"/>
        <w:jc w:val="both"/>
      </w:pPr>
      <w:r>
        <w:rPr>
          <w:rFonts w:ascii="Times New Roman"/>
          <w:b w:val="false"/>
          <w:i w:val="false"/>
          <w:color w:val="000000"/>
          <w:sz w:val="28"/>
        </w:rPr>
        <w:t>
      в) наименование племенной продукции (материала);</w:t>
      </w:r>
    </w:p>
    <w:bookmarkEnd w:id="360"/>
    <w:bookmarkStart w:name="z367" w:id="361"/>
    <w:p>
      <w:pPr>
        <w:spacing w:after="0"/>
        <w:ind w:left="0"/>
        <w:jc w:val="both"/>
      </w:pPr>
      <w:r>
        <w:rPr>
          <w:rFonts w:ascii="Times New Roman"/>
          <w:b w:val="false"/>
          <w:i w:val="false"/>
          <w:color w:val="000000"/>
          <w:sz w:val="28"/>
        </w:rPr>
        <w:t>
      г) сведения об уполномоченном органе государства-члена, выдавшем племенное свидетельство на партию;</w:t>
      </w:r>
    </w:p>
    <w:bookmarkEnd w:id="361"/>
    <w:bookmarkStart w:name="z368" w:id="362"/>
    <w:p>
      <w:pPr>
        <w:spacing w:after="0"/>
        <w:ind w:left="0"/>
        <w:jc w:val="both"/>
      </w:pPr>
      <w:r>
        <w:rPr>
          <w:rFonts w:ascii="Times New Roman"/>
          <w:b w:val="false"/>
          <w:i w:val="false"/>
          <w:color w:val="000000"/>
          <w:sz w:val="28"/>
        </w:rPr>
        <w:t>
      д) дата выдачи племенного свидетельства на партию.</w:t>
      </w:r>
    </w:p>
    <w:bookmarkEnd w:id="362"/>
    <w:bookmarkStart w:name="z369" w:id="363"/>
    <w:p>
      <w:pPr>
        <w:spacing w:after="0"/>
        <w:ind w:left="0"/>
        <w:jc w:val="both"/>
      </w:pPr>
      <w:r>
        <w:rPr>
          <w:rFonts w:ascii="Times New Roman"/>
          <w:b w:val="false"/>
          <w:i w:val="false"/>
          <w:color w:val="000000"/>
          <w:sz w:val="28"/>
        </w:rPr>
        <w:t>
      5. Пчелы:</w:t>
      </w:r>
    </w:p>
    <w:bookmarkEnd w:id="363"/>
    <w:bookmarkStart w:name="z370" w:id="364"/>
    <w:p>
      <w:pPr>
        <w:spacing w:after="0"/>
        <w:ind w:left="0"/>
        <w:jc w:val="both"/>
      </w:pPr>
      <w:r>
        <w:rPr>
          <w:rFonts w:ascii="Times New Roman"/>
          <w:b w:val="false"/>
          <w:i w:val="false"/>
          <w:color w:val="000000"/>
          <w:sz w:val="28"/>
        </w:rPr>
        <w:t>
      а) порода;</w:t>
      </w:r>
    </w:p>
    <w:bookmarkEnd w:id="364"/>
    <w:bookmarkStart w:name="z371" w:id="365"/>
    <w:p>
      <w:pPr>
        <w:spacing w:after="0"/>
        <w:ind w:left="0"/>
        <w:jc w:val="both"/>
      </w:pPr>
      <w:r>
        <w:rPr>
          <w:rFonts w:ascii="Times New Roman"/>
          <w:b w:val="false"/>
          <w:i w:val="false"/>
          <w:color w:val="000000"/>
          <w:sz w:val="28"/>
        </w:rPr>
        <w:t>
      б) линия;</w:t>
      </w:r>
    </w:p>
    <w:bookmarkEnd w:id="365"/>
    <w:bookmarkStart w:name="z372" w:id="366"/>
    <w:p>
      <w:pPr>
        <w:spacing w:after="0"/>
        <w:ind w:left="0"/>
        <w:jc w:val="both"/>
      </w:pPr>
      <w:r>
        <w:rPr>
          <w:rFonts w:ascii="Times New Roman"/>
          <w:b w:val="false"/>
          <w:i w:val="false"/>
          <w:color w:val="000000"/>
          <w:sz w:val="28"/>
        </w:rPr>
        <w:t>
      в) информация о матке:</w:t>
      </w:r>
    </w:p>
    <w:bookmarkEnd w:id="366"/>
    <w:bookmarkStart w:name="z373" w:id="367"/>
    <w:p>
      <w:pPr>
        <w:spacing w:after="0"/>
        <w:ind w:left="0"/>
        <w:jc w:val="both"/>
      </w:pPr>
      <w:r>
        <w:rPr>
          <w:rFonts w:ascii="Times New Roman"/>
          <w:b w:val="false"/>
          <w:i w:val="false"/>
          <w:color w:val="000000"/>
          <w:sz w:val="28"/>
        </w:rPr>
        <w:t>
      год рождения, идентификационный номер, описание метки, место рождения (полное наименование организации либо фамилия, имя, отчество (при наличии) физического лица, владеющих данной маткой на момент вывода, страна, почтовый адрес владельца);</w:t>
      </w:r>
    </w:p>
    <w:bookmarkEnd w:id="367"/>
    <w:bookmarkStart w:name="z374" w:id="368"/>
    <w:p>
      <w:pPr>
        <w:spacing w:after="0"/>
        <w:ind w:left="0"/>
        <w:jc w:val="both"/>
      </w:pPr>
      <w:r>
        <w:rPr>
          <w:rFonts w:ascii="Times New Roman"/>
          <w:b w:val="false"/>
          <w:i w:val="false"/>
          <w:color w:val="000000"/>
          <w:sz w:val="28"/>
        </w:rPr>
        <w:t>
      родословная (с указанием не менее 3 поколений предков, их идентификационных номеров, года и места рождения). Для бабушек указывается информация о характеристиках их семей (производство меда за сезон (в килограммах), поведение на сотах, склонность к роению, миролюбивость, общий и частные индексы племенной ценности);</w:t>
      </w:r>
    </w:p>
    <w:bookmarkEnd w:id="368"/>
    <w:bookmarkStart w:name="z375" w:id="369"/>
    <w:p>
      <w:pPr>
        <w:spacing w:after="0"/>
        <w:ind w:left="0"/>
        <w:jc w:val="both"/>
      </w:pPr>
      <w:r>
        <w:rPr>
          <w:rFonts w:ascii="Times New Roman"/>
          <w:b w:val="false"/>
          <w:i w:val="false"/>
          <w:color w:val="000000"/>
          <w:sz w:val="28"/>
        </w:rPr>
        <w:t>
      г) информация о воспроизводстве (порода, линия, идентификационный номер, год и место рождения трутня);</w:t>
      </w:r>
    </w:p>
    <w:bookmarkEnd w:id="369"/>
    <w:bookmarkStart w:name="z376" w:id="370"/>
    <w:p>
      <w:pPr>
        <w:spacing w:after="0"/>
        <w:ind w:left="0"/>
        <w:jc w:val="both"/>
      </w:pPr>
      <w:r>
        <w:rPr>
          <w:rFonts w:ascii="Times New Roman"/>
          <w:b w:val="false"/>
          <w:i w:val="false"/>
          <w:color w:val="000000"/>
          <w:sz w:val="28"/>
        </w:rPr>
        <w:t>
      д) сведения об уполномоченном органе государства-члена, выдавшем племенное свидетельство на партию;</w:t>
      </w:r>
    </w:p>
    <w:bookmarkEnd w:id="370"/>
    <w:bookmarkStart w:name="z377" w:id="371"/>
    <w:p>
      <w:pPr>
        <w:spacing w:after="0"/>
        <w:ind w:left="0"/>
        <w:jc w:val="both"/>
      </w:pPr>
      <w:r>
        <w:rPr>
          <w:rFonts w:ascii="Times New Roman"/>
          <w:b w:val="false"/>
          <w:i w:val="false"/>
          <w:color w:val="000000"/>
          <w:sz w:val="28"/>
        </w:rPr>
        <w:t>
      е) дата выдачи племенного свидетельства на партию.</w:t>
      </w:r>
    </w:p>
    <w:bookmarkEnd w:id="371"/>
    <w:bookmarkStart w:name="z378" w:id="372"/>
    <w:p>
      <w:pPr>
        <w:spacing w:after="0"/>
        <w:ind w:left="0"/>
        <w:jc w:val="both"/>
      </w:pPr>
      <w:r>
        <w:rPr>
          <w:rFonts w:ascii="Times New Roman"/>
          <w:b w:val="false"/>
          <w:i w:val="false"/>
          <w:color w:val="000000"/>
          <w:sz w:val="28"/>
        </w:rPr>
        <w:t>
      6. Спермопродукция и эмбрионы:</w:t>
      </w:r>
    </w:p>
    <w:bookmarkEnd w:id="372"/>
    <w:bookmarkStart w:name="z379" w:id="373"/>
    <w:p>
      <w:pPr>
        <w:spacing w:after="0"/>
        <w:ind w:left="0"/>
        <w:jc w:val="both"/>
      </w:pPr>
      <w:r>
        <w:rPr>
          <w:rFonts w:ascii="Times New Roman"/>
          <w:b w:val="false"/>
          <w:i w:val="false"/>
          <w:color w:val="000000"/>
          <w:sz w:val="28"/>
        </w:rPr>
        <w:t>
      а) количество (доз, штук);</w:t>
      </w:r>
    </w:p>
    <w:bookmarkEnd w:id="373"/>
    <w:bookmarkStart w:name="z380" w:id="374"/>
    <w:p>
      <w:pPr>
        <w:spacing w:after="0"/>
        <w:ind w:left="0"/>
        <w:jc w:val="both"/>
      </w:pPr>
      <w:r>
        <w:rPr>
          <w:rFonts w:ascii="Times New Roman"/>
          <w:b w:val="false"/>
          <w:i w:val="false"/>
          <w:color w:val="000000"/>
          <w:sz w:val="28"/>
        </w:rPr>
        <w:t>
      б) дата получения спермопродукции (эмбрионов);</w:t>
      </w:r>
    </w:p>
    <w:bookmarkEnd w:id="374"/>
    <w:bookmarkStart w:name="z381" w:id="375"/>
    <w:p>
      <w:pPr>
        <w:spacing w:after="0"/>
        <w:ind w:left="0"/>
        <w:jc w:val="both"/>
      </w:pPr>
      <w:r>
        <w:rPr>
          <w:rFonts w:ascii="Times New Roman"/>
          <w:b w:val="false"/>
          <w:i w:val="false"/>
          <w:color w:val="000000"/>
          <w:sz w:val="28"/>
        </w:rPr>
        <w:t xml:space="preserve">
      в) сведения о племенном производителе, от которого получена спермопродукция (о родителях, от которых получен эмбрион), в соответствии с </w:t>
      </w:r>
      <w:r>
        <w:rPr>
          <w:rFonts w:ascii="Times New Roman"/>
          <w:b w:val="false"/>
          <w:i w:val="false"/>
          <w:color w:val="000000"/>
          <w:sz w:val="28"/>
        </w:rPr>
        <w:t>разделом I</w:t>
      </w:r>
      <w:r>
        <w:rPr>
          <w:rFonts w:ascii="Times New Roman"/>
          <w:b w:val="false"/>
          <w:i w:val="false"/>
          <w:color w:val="000000"/>
          <w:sz w:val="28"/>
        </w:rPr>
        <w:t xml:space="preserve"> настоящего состава;</w:t>
      </w:r>
    </w:p>
    <w:bookmarkEnd w:id="375"/>
    <w:bookmarkStart w:name="z382" w:id="376"/>
    <w:p>
      <w:pPr>
        <w:spacing w:after="0"/>
        <w:ind w:left="0"/>
        <w:jc w:val="both"/>
      </w:pPr>
      <w:r>
        <w:rPr>
          <w:rFonts w:ascii="Times New Roman"/>
          <w:b w:val="false"/>
          <w:i w:val="false"/>
          <w:color w:val="000000"/>
          <w:sz w:val="28"/>
        </w:rPr>
        <w:t>
      г) сведения о результатах генетической экспертизы племенного производителя, от которого получена спермопродукция (о родителях, от которых получен эмбрион), на достоверность происхождения и отсутствие генетически детерминированных заболеваний, генетических аномалий;</w:t>
      </w:r>
    </w:p>
    <w:bookmarkEnd w:id="376"/>
    <w:bookmarkStart w:name="z383" w:id="377"/>
    <w:p>
      <w:pPr>
        <w:spacing w:after="0"/>
        <w:ind w:left="0"/>
        <w:jc w:val="both"/>
      </w:pPr>
      <w:r>
        <w:rPr>
          <w:rFonts w:ascii="Times New Roman"/>
          <w:b w:val="false"/>
          <w:i w:val="false"/>
          <w:color w:val="000000"/>
          <w:sz w:val="28"/>
        </w:rPr>
        <w:t>
      д) предполагаемый пол будущего животного (для спермопродукции, разделенной по полу, либо эмбрионов, полученных с использованием спермопродукции, разделенной по полу);</w:t>
      </w:r>
    </w:p>
    <w:bookmarkEnd w:id="377"/>
    <w:bookmarkStart w:name="z384" w:id="378"/>
    <w:p>
      <w:pPr>
        <w:spacing w:after="0"/>
        <w:ind w:left="0"/>
        <w:jc w:val="both"/>
      </w:pPr>
      <w:r>
        <w:rPr>
          <w:rFonts w:ascii="Times New Roman"/>
          <w:b w:val="false"/>
          <w:i w:val="false"/>
          <w:color w:val="000000"/>
          <w:sz w:val="28"/>
        </w:rPr>
        <w:t>
      е) сведения об уполномоченном органе государства-члена, выдавшем племенное свидетельство на партию;</w:t>
      </w:r>
    </w:p>
    <w:bookmarkEnd w:id="378"/>
    <w:bookmarkStart w:name="z385" w:id="379"/>
    <w:p>
      <w:pPr>
        <w:spacing w:after="0"/>
        <w:ind w:left="0"/>
        <w:jc w:val="both"/>
      </w:pPr>
      <w:r>
        <w:rPr>
          <w:rFonts w:ascii="Times New Roman"/>
          <w:b w:val="false"/>
          <w:i w:val="false"/>
          <w:color w:val="000000"/>
          <w:sz w:val="28"/>
        </w:rPr>
        <w:t>
      ж) дата выдачи племенного свидетельства на партию.</w:t>
      </w:r>
    </w:p>
    <w:bookmarkEnd w:id="379"/>
    <w:bookmarkStart w:name="z386" w:id="380"/>
    <w:p>
      <w:pPr>
        <w:spacing w:after="0"/>
        <w:ind w:left="0"/>
        <w:jc w:val="left"/>
      </w:pPr>
      <w:r>
        <w:rPr>
          <w:rFonts w:ascii="Times New Roman"/>
          <w:b/>
          <w:i w:val="false"/>
          <w:color w:val="000000"/>
        </w:rPr>
        <w:t xml:space="preserve"> III. Сведения о селекционных достижениях</w:t>
      </w:r>
    </w:p>
    <w:bookmarkEnd w:id="380"/>
    <w:bookmarkStart w:name="z387" w:id="381"/>
    <w:p>
      <w:pPr>
        <w:spacing w:after="0"/>
        <w:ind w:left="0"/>
        <w:jc w:val="both"/>
      </w:pPr>
      <w:r>
        <w:rPr>
          <w:rFonts w:ascii="Times New Roman"/>
          <w:b w:val="false"/>
          <w:i w:val="false"/>
          <w:color w:val="000000"/>
          <w:sz w:val="28"/>
        </w:rPr>
        <w:t>
      1. Название селекционного достижения.</w:t>
      </w:r>
    </w:p>
    <w:bookmarkEnd w:id="381"/>
    <w:bookmarkStart w:name="z388" w:id="382"/>
    <w:p>
      <w:pPr>
        <w:spacing w:after="0"/>
        <w:ind w:left="0"/>
        <w:jc w:val="both"/>
      </w:pPr>
      <w:r>
        <w:rPr>
          <w:rFonts w:ascii="Times New Roman"/>
          <w:b w:val="false"/>
          <w:i w:val="false"/>
          <w:color w:val="000000"/>
          <w:sz w:val="28"/>
        </w:rPr>
        <w:t>
      2. Вид животного, направление продуктивности.</w:t>
      </w:r>
    </w:p>
    <w:bookmarkEnd w:id="382"/>
    <w:bookmarkStart w:name="z389" w:id="383"/>
    <w:p>
      <w:pPr>
        <w:spacing w:after="0"/>
        <w:ind w:left="0"/>
        <w:jc w:val="both"/>
      </w:pPr>
      <w:r>
        <w:rPr>
          <w:rFonts w:ascii="Times New Roman"/>
          <w:b w:val="false"/>
          <w:i w:val="false"/>
          <w:color w:val="000000"/>
          <w:sz w:val="28"/>
        </w:rPr>
        <w:t>
      3. Данные о продуктивности животного.</w:t>
      </w:r>
    </w:p>
    <w:bookmarkEnd w:id="383"/>
    <w:bookmarkStart w:name="z390" w:id="384"/>
    <w:p>
      <w:pPr>
        <w:spacing w:after="0"/>
        <w:ind w:left="0"/>
        <w:jc w:val="both"/>
      </w:pPr>
      <w:r>
        <w:rPr>
          <w:rFonts w:ascii="Times New Roman"/>
          <w:b w:val="false"/>
          <w:i w:val="false"/>
          <w:color w:val="000000"/>
          <w:sz w:val="28"/>
        </w:rPr>
        <w:t>
      4. Краткое описание селекционного достижения.</w:t>
      </w:r>
    </w:p>
    <w:bookmarkEnd w:id="384"/>
    <w:bookmarkStart w:name="z391" w:id="385"/>
    <w:p>
      <w:pPr>
        <w:spacing w:after="0"/>
        <w:ind w:left="0"/>
        <w:jc w:val="both"/>
      </w:pPr>
      <w:r>
        <w:rPr>
          <w:rFonts w:ascii="Times New Roman"/>
          <w:b w:val="false"/>
          <w:i w:val="false"/>
          <w:color w:val="000000"/>
          <w:sz w:val="28"/>
        </w:rPr>
        <w:t>
      5. Перечень племенных хозяйств-оригинаторов (заводчиков).</w:t>
      </w:r>
    </w:p>
    <w:bookmarkEnd w:id="385"/>
    <w:bookmarkStart w:name="z392" w:id="386"/>
    <w:p>
      <w:pPr>
        <w:spacing w:after="0"/>
        <w:ind w:left="0"/>
        <w:jc w:val="both"/>
      </w:pPr>
      <w:r>
        <w:rPr>
          <w:rFonts w:ascii="Times New Roman"/>
          <w:b w:val="false"/>
          <w:i w:val="false"/>
          <w:color w:val="000000"/>
          <w:sz w:val="28"/>
        </w:rPr>
        <w:t>
      6. Разработчик селекционного достижения.</w:t>
      </w:r>
    </w:p>
    <w:bookmarkEnd w:id="386"/>
    <w:bookmarkStart w:name="z393" w:id="387"/>
    <w:p>
      <w:pPr>
        <w:spacing w:after="0"/>
        <w:ind w:left="0"/>
        <w:jc w:val="both"/>
      </w:pPr>
      <w:r>
        <w:rPr>
          <w:rFonts w:ascii="Times New Roman"/>
          <w:b w:val="false"/>
          <w:i w:val="false"/>
          <w:color w:val="000000"/>
          <w:sz w:val="28"/>
        </w:rPr>
        <w:t>
      7. Дата проведения апробации.</w:t>
      </w:r>
    </w:p>
    <w:bookmarkEnd w:id="387"/>
    <w:bookmarkStart w:name="z394" w:id="388"/>
    <w:p>
      <w:pPr>
        <w:spacing w:after="0"/>
        <w:ind w:left="0"/>
        <w:jc w:val="both"/>
      </w:pPr>
      <w:r>
        <w:rPr>
          <w:rFonts w:ascii="Times New Roman"/>
          <w:b w:val="false"/>
          <w:i w:val="false"/>
          <w:color w:val="000000"/>
          <w:sz w:val="28"/>
        </w:rPr>
        <w:t>
      8. Номер акта апробации (сертификата, свидетельства, патента).</w:t>
      </w:r>
    </w:p>
    <w:bookmarkEnd w:id="388"/>
    <w:bookmarkStart w:name="z395" w:id="389"/>
    <w:p>
      <w:pPr>
        <w:spacing w:after="0"/>
        <w:ind w:left="0"/>
        <w:jc w:val="both"/>
      </w:pPr>
      <w:r>
        <w:rPr>
          <w:rFonts w:ascii="Times New Roman"/>
          <w:b w:val="false"/>
          <w:i w:val="false"/>
          <w:color w:val="000000"/>
          <w:sz w:val="28"/>
        </w:rPr>
        <w:t>
      9. Наименование органа, выдавшего акт апробации (сертификат, свидетельство, патент).</w:t>
      </w:r>
    </w:p>
    <w:bookmarkEnd w:id="389"/>
    <w:bookmarkStart w:name="z396" w:id="390"/>
    <w:p>
      <w:pPr>
        <w:spacing w:after="0"/>
        <w:ind w:left="0"/>
        <w:jc w:val="both"/>
      </w:pPr>
      <w:r>
        <w:rPr>
          <w:rFonts w:ascii="Times New Roman"/>
          <w:b w:val="false"/>
          <w:i w:val="false"/>
          <w:color w:val="000000"/>
          <w:sz w:val="28"/>
        </w:rPr>
        <w:t>
      Примечание: До вступления в силу решения Коллегии Евразийской экономической комиссии об утверждении методик оценки племенной ценности племенных животных в государствах – членах Евразийского экономического союза применяются методики оценки племенной ценности племенных животных, предусмотренные законодательством государств-членов.</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составу сведений о племенных</w:t>
            </w:r>
            <w:r>
              <w:br/>
            </w:r>
            <w:r>
              <w:rPr>
                <w:rFonts w:ascii="Times New Roman"/>
                <w:b w:val="false"/>
                <w:i w:val="false"/>
                <w:color w:val="000000"/>
                <w:sz w:val="20"/>
              </w:rPr>
              <w:t>животных и селекционных</w:t>
            </w:r>
            <w:r>
              <w:br/>
            </w:r>
            <w:r>
              <w:rPr>
                <w:rFonts w:ascii="Times New Roman"/>
                <w:b w:val="false"/>
                <w:i w:val="false"/>
                <w:color w:val="000000"/>
                <w:sz w:val="20"/>
              </w:rPr>
              <w:t>достижениях, подлежащих</w:t>
            </w:r>
            <w:r>
              <w:br/>
            </w:r>
            <w:r>
              <w:rPr>
                <w:rFonts w:ascii="Times New Roman"/>
                <w:b w:val="false"/>
                <w:i w:val="false"/>
                <w:color w:val="000000"/>
                <w:sz w:val="20"/>
              </w:rPr>
              <w:t>обмену между государствами –</w:t>
            </w:r>
            <w:r>
              <w:br/>
            </w:r>
            <w:r>
              <w:rPr>
                <w:rFonts w:ascii="Times New Roman"/>
                <w:b w:val="false"/>
                <w:i w:val="false"/>
                <w:color w:val="000000"/>
                <w:sz w:val="20"/>
              </w:rPr>
              <w:t>членами Евразийского</w:t>
            </w:r>
            <w:r>
              <w:br/>
            </w:r>
            <w:r>
              <w:rPr>
                <w:rFonts w:ascii="Times New Roman"/>
                <w:b w:val="false"/>
                <w:i w:val="false"/>
                <w:color w:val="000000"/>
                <w:sz w:val="20"/>
              </w:rPr>
              <w:t>экономического союза</w:t>
            </w:r>
          </w:p>
        </w:tc>
      </w:tr>
    </w:tbl>
    <w:bookmarkStart w:name="z398" w:id="391"/>
    <w:p>
      <w:pPr>
        <w:spacing w:after="0"/>
        <w:ind w:left="0"/>
        <w:jc w:val="left"/>
      </w:pPr>
      <w:r>
        <w:rPr>
          <w:rFonts w:ascii="Times New Roman"/>
          <w:b/>
          <w:i w:val="false"/>
          <w:color w:val="000000"/>
        </w:rPr>
        <w:t xml:space="preserve"> КОДИФИКАТОР</w:t>
      </w:r>
    </w:p>
    <w:bookmarkEnd w:id="391"/>
    <w:bookmarkStart w:name="z399" w:id="392"/>
    <w:p>
      <w:pPr>
        <w:spacing w:after="0"/>
        <w:ind w:left="0"/>
        <w:jc w:val="left"/>
      </w:pPr>
      <w:r>
        <w:rPr>
          <w:rFonts w:ascii="Times New Roman"/>
          <w:b/>
          <w:i w:val="false"/>
          <w:color w:val="000000"/>
        </w:rPr>
        <w:t xml:space="preserve"> пород свиней</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2"/>
        <w:gridCol w:w="4898"/>
      </w:tblGrid>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породы</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Буквенный код</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3"/>
          <w:p>
            <w:pPr>
              <w:spacing w:after="20"/>
              <w:ind w:left="20"/>
              <w:jc w:val="both"/>
            </w:pPr>
            <w:r>
              <w:rPr>
                <w:rFonts w:ascii="Times New Roman"/>
                <w:b w:val="false"/>
                <w:i w:val="false"/>
                <w:color w:val="000000"/>
                <w:sz w:val="20"/>
              </w:rPr>
              <w:t>
Крупная белая</w:t>
            </w:r>
            <w:r>
              <w:br/>
            </w:r>
            <w:r>
              <w:rPr>
                <w:rFonts w:ascii="Times New Roman"/>
                <w:b w:val="false"/>
                <w:i w:val="false"/>
                <w:color w:val="000000"/>
                <w:sz w:val="20"/>
              </w:rPr>
              <w:t>
 </w:t>
            </w:r>
          </w:p>
          <w:bookmarkEnd w:id="393"/>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4"/>
          <w:p>
            <w:pPr>
              <w:spacing w:after="20"/>
              <w:ind w:left="20"/>
              <w:jc w:val="both"/>
            </w:pPr>
            <w:r>
              <w:rPr>
                <w:rFonts w:ascii="Times New Roman"/>
                <w:b w:val="false"/>
                <w:i w:val="false"/>
                <w:color w:val="000000"/>
                <w:sz w:val="20"/>
              </w:rPr>
              <w:t>
Крупная черная</w:t>
            </w:r>
            <w:r>
              <w:br/>
            </w:r>
            <w:r>
              <w:rPr>
                <w:rFonts w:ascii="Times New Roman"/>
                <w:b w:val="false"/>
                <w:i w:val="false"/>
                <w:color w:val="000000"/>
                <w:sz w:val="20"/>
              </w:rPr>
              <w:t>
 </w:t>
            </w:r>
          </w:p>
          <w:bookmarkEnd w:id="394"/>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КЧ</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5"/>
          <w:p>
            <w:pPr>
              <w:spacing w:after="20"/>
              <w:ind w:left="20"/>
              <w:jc w:val="both"/>
            </w:pPr>
            <w:r>
              <w:rPr>
                <w:rFonts w:ascii="Times New Roman"/>
                <w:b w:val="false"/>
                <w:i w:val="false"/>
                <w:color w:val="000000"/>
                <w:sz w:val="20"/>
              </w:rPr>
              <w:t>
Ландрас</w:t>
            </w:r>
            <w:r>
              <w:br/>
            </w:r>
            <w:r>
              <w:rPr>
                <w:rFonts w:ascii="Times New Roman"/>
                <w:b w:val="false"/>
                <w:i w:val="false"/>
                <w:color w:val="000000"/>
                <w:sz w:val="20"/>
              </w:rPr>
              <w:t>
 </w:t>
            </w:r>
          </w:p>
          <w:bookmarkEnd w:id="395"/>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6"/>
          <w:p>
            <w:pPr>
              <w:spacing w:after="20"/>
              <w:ind w:left="20"/>
              <w:jc w:val="both"/>
            </w:pPr>
            <w:r>
              <w:rPr>
                <w:rFonts w:ascii="Times New Roman"/>
                <w:b w:val="false"/>
                <w:i w:val="false"/>
                <w:color w:val="000000"/>
                <w:sz w:val="20"/>
              </w:rPr>
              <w:t>
Северокавказская</w:t>
            </w:r>
            <w:r>
              <w:br/>
            </w:r>
            <w:r>
              <w:rPr>
                <w:rFonts w:ascii="Times New Roman"/>
                <w:b w:val="false"/>
                <w:i w:val="false"/>
                <w:color w:val="000000"/>
                <w:sz w:val="20"/>
              </w:rPr>
              <w:t>
 </w:t>
            </w:r>
          </w:p>
          <w:bookmarkEnd w:id="396"/>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7"/>
          <w:p>
            <w:pPr>
              <w:spacing w:after="20"/>
              <w:ind w:left="20"/>
              <w:jc w:val="both"/>
            </w:pPr>
            <w:r>
              <w:rPr>
                <w:rFonts w:ascii="Times New Roman"/>
                <w:b w:val="false"/>
                <w:i w:val="false"/>
                <w:color w:val="000000"/>
                <w:sz w:val="20"/>
              </w:rPr>
              <w:t>
Туклинская</w:t>
            </w:r>
            <w:r>
              <w:br/>
            </w:r>
            <w:r>
              <w:rPr>
                <w:rFonts w:ascii="Times New Roman"/>
                <w:b w:val="false"/>
                <w:i w:val="false"/>
                <w:color w:val="000000"/>
                <w:sz w:val="20"/>
              </w:rPr>
              <w:t>
 </w:t>
            </w:r>
          </w:p>
          <w:bookmarkEnd w:id="397"/>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8"/>
          <w:p>
            <w:pPr>
              <w:spacing w:after="20"/>
              <w:ind w:left="20"/>
              <w:jc w:val="both"/>
            </w:pPr>
            <w:r>
              <w:rPr>
                <w:rFonts w:ascii="Times New Roman"/>
                <w:b w:val="false"/>
                <w:i w:val="false"/>
                <w:color w:val="000000"/>
                <w:sz w:val="20"/>
              </w:rPr>
              <w:t>
Брейтовская</w:t>
            </w:r>
            <w:r>
              <w:br/>
            </w:r>
            <w:r>
              <w:rPr>
                <w:rFonts w:ascii="Times New Roman"/>
                <w:b w:val="false"/>
                <w:i w:val="false"/>
                <w:color w:val="000000"/>
                <w:sz w:val="20"/>
              </w:rPr>
              <w:t>
 </w:t>
            </w:r>
          </w:p>
          <w:bookmarkEnd w:id="398"/>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9"/>
          <w:p>
            <w:pPr>
              <w:spacing w:after="20"/>
              <w:ind w:left="20"/>
              <w:jc w:val="both"/>
            </w:pPr>
            <w:r>
              <w:rPr>
                <w:rFonts w:ascii="Times New Roman"/>
                <w:b w:val="false"/>
                <w:i w:val="false"/>
                <w:color w:val="000000"/>
                <w:sz w:val="20"/>
              </w:rPr>
              <w:t>
Белорусская черно-пестрая</w:t>
            </w:r>
            <w:r>
              <w:br/>
            </w:r>
            <w:r>
              <w:rPr>
                <w:rFonts w:ascii="Times New Roman"/>
                <w:b w:val="false"/>
                <w:i w:val="false"/>
                <w:color w:val="000000"/>
                <w:sz w:val="20"/>
              </w:rPr>
              <w:t>
 </w:t>
            </w:r>
          </w:p>
          <w:bookmarkEnd w:id="399"/>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БЧП</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0"/>
          <w:p>
            <w:pPr>
              <w:spacing w:after="20"/>
              <w:ind w:left="20"/>
              <w:jc w:val="both"/>
            </w:pPr>
            <w:r>
              <w:rPr>
                <w:rFonts w:ascii="Times New Roman"/>
                <w:b w:val="false"/>
                <w:i w:val="false"/>
                <w:color w:val="000000"/>
                <w:sz w:val="20"/>
              </w:rPr>
              <w:t>
Белорусская мясная</w:t>
            </w:r>
            <w:r>
              <w:br/>
            </w:r>
            <w:r>
              <w:rPr>
                <w:rFonts w:ascii="Times New Roman"/>
                <w:b w:val="false"/>
                <w:i w:val="false"/>
                <w:color w:val="000000"/>
                <w:sz w:val="20"/>
              </w:rPr>
              <w:t>
 </w:t>
            </w:r>
          </w:p>
          <w:bookmarkEnd w:id="400"/>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01"/>
          <w:p>
            <w:pPr>
              <w:spacing w:after="20"/>
              <w:ind w:left="20"/>
              <w:jc w:val="both"/>
            </w:pPr>
            <w:r>
              <w:rPr>
                <w:rFonts w:ascii="Times New Roman"/>
                <w:b w:val="false"/>
                <w:i w:val="false"/>
                <w:color w:val="000000"/>
                <w:sz w:val="20"/>
              </w:rPr>
              <w:t>
Дюрок</w:t>
            </w:r>
            <w:r>
              <w:br/>
            </w:r>
            <w:r>
              <w:rPr>
                <w:rFonts w:ascii="Times New Roman"/>
                <w:b w:val="false"/>
                <w:i w:val="false"/>
                <w:color w:val="000000"/>
                <w:sz w:val="20"/>
              </w:rPr>
              <w:t>
 </w:t>
            </w:r>
          </w:p>
          <w:bookmarkEnd w:id="401"/>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2"/>
          <w:p>
            <w:pPr>
              <w:spacing w:after="20"/>
              <w:ind w:left="20"/>
              <w:jc w:val="both"/>
            </w:pPr>
            <w:r>
              <w:rPr>
                <w:rFonts w:ascii="Times New Roman"/>
                <w:b w:val="false"/>
                <w:i w:val="false"/>
                <w:color w:val="000000"/>
                <w:sz w:val="20"/>
              </w:rPr>
              <w:t>
Белорусская крупная белая</w:t>
            </w:r>
            <w:r>
              <w:br/>
            </w:r>
            <w:r>
              <w:rPr>
                <w:rFonts w:ascii="Times New Roman"/>
                <w:b w:val="false"/>
                <w:i w:val="false"/>
                <w:color w:val="000000"/>
                <w:sz w:val="20"/>
              </w:rPr>
              <w:t>
 </w:t>
            </w:r>
          </w:p>
          <w:bookmarkEnd w:id="402"/>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БКБ</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3"/>
          <w:p>
            <w:pPr>
              <w:spacing w:after="20"/>
              <w:ind w:left="20"/>
              <w:jc w:val="both"/>
            </w:pPr>
            <w:r>
              <w:rPr>
                <w:rFonts w:ascii="Times New Roman"/>
                <w:b w:val="false"/>
                <w:i w:val="false"/>
                <w:color w:val="000000"/>
                <w:sz w:val="20"/>
              </w:rPr>
              <w:t>
Йоркшир</w:t>
            </w:r>
            <w:r>
              <w:br/>
            </w:r>
            <w:r>
              <w:rPr>
                <w:rFonts w:ascii="Times New Roman"/>
                <w:b w:val="false"/>
                <w:i w:val="false"/>
                <w:color w:val="000000"/>
                <w:sz w:val="20"/>
              </w:rPr>
              <w:t>
 </w:t>
            </w:r>
          </w:p>
          <w:bookmarkEnd w:id="403"/>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4"/>
          <w:p>
            <w:pPr>
              <w:spacing w:after="20"/>
              <w:ind w:left="20"/>
              <w:jc w:val="both"/>
            </w:pPr>
            <w:r>
              <w:rPr>
                <w:rFonts w:ascii="Times New Roman"/>
                <w:b w:val="false"/>
                <w:i w:val="false"/>
                <w:color w:val="000000"/>
                <w:sz w:val="20"/>
              </w:rPr>
              <w:t>
Кемеровская</w:t>
            </w:r>
            <w:r>
              <w:br/>
            </w:r>
            <w:r>
              <w:rPr>
                <w:rFonts w:ascii="Times New Roman"/>
                <w:b w:val="false"/>
                <w:i w:val="false"/>
                <w:color w:val="000000"/>
                <w:sz w:val="20"/>
              </w:rPr>
              <w:t>
 </w:t>
            </w:r>
          </w:p>
          <w:bookmarkEnd w:id="404"/>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5"/>
          <w:p>
            <w:pPr>
              <w:spacing w:after="20"/>
              <w:ind w:left="20"/>
              <w:jc w:val="both"/>
            </w:pPr>
            <w:r>
              <w:rPr>
                <w:rFonts w:ascii="Times New Roman"/>
                <w:b w:val="false"/>
                <w:i w:val="false"/>
                <w:color w:val="000000"/>
                <w:sz w:val="20"/>
              </w:rPr>
              <w:t>
Короткоухая белая</w:t>
            </w:r>
            <w:r>
              <w:br/>
            </w:r>
            <w:r>
              <w:rPr>
                <w:rFonts w:ascii="Times New Roman"/>
                <w:b w:val="false"/>
                <w:i w:val="false"/>
                <w:color w:val="000000"/>
                <w:sz w:val="20"/>
              </w:rPr>
              <w:t>
 </w:t>
            </w:r>
          </w:p>
          <w:bookmarkEnd w:id="405"/>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6"/>
          <w:p>
            <w:pPr>
              <w:spacing w:after="20"/>
              <w:ind w:left="20"/>
              <w:jc w:val="both"/>
            </w:pPr>
            <w:r>
              <w:rPr>
                <w:rFonts w:ascii="Times New Roman"/>
                <w:b w:val="false"/>
                <w:i w:val="false"/>
                <w:color w:val="000000"/>
                <w:sz w:val="20"/>
              </w:rPr>
              <w:t>
Уржумская</w:t>
            </w:r>
            <w:r>
              <w:br/>
            </w:r>
            <w:r>
              <w:rPr>
                <w:rFonts w:ascii="Times New Roman"/>
                <w:b w:val="false"/>
                <w:i w:val="false"/>
                <w:color w:val="000000"/>
                <w:sz w:val="20"/>
              </w:rPr>
              <w:t>
 </w:t>
            </w:r>
          </w:p>
          <w:bookmarkEnd w:id="406"/>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7"/>
          <w:p>
            <w:pPr>
              <w:spacing w:after="20"/>
              <w:ind w:left="20"/>
              <w:jc w:val="both"/>
            </w:pPr>
            <w:r>
              <w:rPr>
                <w:rFonts w:ascii="Times New Roman"/>
                <w:b w:val="false"/>
                <w:i w:val="false"/>
                <w:color w:val="000000"/>
                <w:sz w:val="20"/>
              </w:rPr>
              <w:t>
Ливенская</w:t>
            </w:r>
            <w:r>
              <w:br/>
            </w:r>
            <w:r>
              <w:rPr>
                <w:rFonts w:ascii="Times New Roman"/>
                <w:b w:val="false"/>
                <w:i w:val="false"/>
                <w:color w:val="000000"/>
                <w:sz w:val="20"/>
              </w:rPr>
              <w:t>
 </w:t>
            </w:r>
          </w:p>
          <w:bookmarkEnd w:id="407"/>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ЛВ</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8"/>
          <w:p>
            <w:pPr>
              <w:spacing w:after="20"/>
              <w:ind w:left="20"/>
              <w:jc w:val="both"/>
            </w:pPr>
            <w:r>
              <w:rPr>
                <w:rFonts w:ascii="Times New Roman"/>
                <w:b w:val="false"/>
                <w:i w:val="false"/>
                <w:color w:val="000000"/>
                <w:sz w:val="20"/>
              </w:rPr>
              <w:t>
Литовская белая</w:t>
            </w:r>
            <w:r>
              <w:br/>
            </w:r>
            <w:r>
              <w:rPr>
                <w:rFonts w:ascii="Times New Roman"/>
                <w:b w:val="false"/>
                <w:i w:val="false"/>
                <w:color w:val="000000"/>
                <w:sz w:val="20"/>
              </w:rPr>
              <w:t>
 </w:t>
            </w:r>
          </w:p>
          <w:bookmarkEnd w:id="408"/>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9"/>
          <w:p>
            <w:pPr>
              <w:spacing w:after="20"/>
              <w:ind w:left="20"/>
              <w:jc w:val="both"/>
            </w:pPr>
            <w:r>
              <w:rPr>
                <w:rFonts w:ascii="Times New Roman"/>
                <w:b w:val="false"/>
                <w:i w:val="false"/>
                <w:color w:val="000000"/>
                <w:sz w:val="20"/>
              </w:rPr>
              <w:t>
Муромская</w:t>
            </w:r>
            <w:r>
              <w:br/>
            </w:r>
            <w:r>
              <w:rPr>
                <w:rFonts w:ascii="Times New Roman"/>
                <w:b w:val="false"/>
                <w:i w:val="false"/>
                <w:color w:val="000000"/>
                <w:sz w:val="20"/>
              </w:rPr>
              <w:t>
 </w:t>
            </w:r>
          </w:p>
          <w:bookmarkEnd w:id="409"/>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10"/>
          <w:p>
            <w:pPr>
              <w:spacing w:after="20"/>
              <w:ind w:left="20"/>
              <w:jc w:val="both"/>
            </w:pPr>
            <w:r>
              <w:rPr>
                <w:rFonts w:ascii="Times New Roman"/>
                <w:b w:val="false"/>
                <w:i w:val="false"/>
                <w:color w:val="000000"/>
                <w:sz w:val="20"/>
              </w:rPr>
              <w:t>
Сибирская северная</w:t>
            </w:r>
            <w:r>
              <w:br/>
            </w:r>
            <w:r>
              <w:rPr>
                <w:rFonts w:ascii="Times New Roman"/>
                <w:b w:val="false"/>
                <w:i w:val="false"/>
                <w:color w:val="000000"/>
                <w:sz w:val="20"/>
              </w:rPr>
              <w:t>
 </w:t>
            </w:r>
          </w:p>
          <w:bookmarkEnd w:id="410"/>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Скороспелая мясная</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породы</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Буквенный код</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1"/>
          <w:p>
            <w:pPr>
              <w:spacing w:after="20"/>
              <w:ind w:left="20"/>
              <w:jc w:val="both"/>
            </w:pPr>
            <w:r>
              <w:rPr>
                <w:rFonts w:ascii="Times New Roman"/>
                <w:b w:val="false"/>
                <w:i w:val="false"/>
                <w:color w:val="000000"/>
                <w:sz w:val="20"/>
              </w:rPr>
              <w:t>
 </w:t>
            </w:r>
            <w:r>
              <w:br/>
            </w:r>
            <w:r>
              <w:rPr>
                <w:rFonts w:ascii="Times New Roman"/>
                <w:b w:val="false"/>
                <w:i w:val="false"/>
                <w:color w:val="000000"/>
                <w:sz w:val="20"/>
              </w:rPr>
              <w:t>
Уэльская</w:t>
            </w:r>
            <w:r>
              <w:br/>
            </w:r>
            <w:r>
              <w:rPr>
                <w:rFonts w:ascii="Times New Roman"/>
                <w:b w:val="false"/>
                <w:i w:val="false"/>
                <w:color w:val="000000"/>
                <w:sz w:val="20"/>
              </w:rPr>
              <w:t>
 </w:t>
            </w:r>
          </w:p>
          <w:bookmarkEnd w:id="411"/>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УЭ</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2"/>
          <w:p>
            <w:pPr>
              <w:spacing w:after="20"/>
              <w:ind w:left="20"/>
              <w:jc w:val="both"/>
            </w:pPr>
            <w:r>
              <w:rPr>
                <w:rFonts w:ascii="Times New Roman"/>
                <w:b w:val="false"/>
                <w:i w:val="false"/>
                <w:color w:val="000000"/>
                <w:sz w:val="20"/>
              </w:rPr>
              <w:t>
Цивильская</w:t>
            </w:r>
            <w:r>
              <w:br/>
            </w:r>
            <w:r>
              <w:rPr>
                <w:rFonts w:ascii="Times New Roman"/>
                <w:b w:val="false"/>
                <w:i w:val="false"/>
                <w:color w:val="000000"/>
                <w:sz w:val="20"/>
              </w:rPr>
              <w:t>
 </w:t>
            </w:r>
          </w:p>
          <w:bookmarkEnd w:id="412"/>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3"/>
          <w:p>
            <w:pPr>
              <w:spacing w:after="20"/>
              <w:ind w:left="20"/>
              <w:jc w:val="both"/>
            </w:pPr>
            <w:r>
              <w:rPr>
                <w:rFonts w:ascii="Times New Roman"/>
                <w:b w:val="false"/>
                <w:i w:val="false"/>
                <w:color w:val="000000"/>
                <w:sz w:val="20"/>
              </w:rPr>
              <w:t>
Эстонская беконная</w:t>
            </w:r>
            <w:r>
              <w:br/>
            </w:r>
            <w:r>
              <w:rPr>
                <w:rFonts w:ascii="Times New Roman"/>
                <w:b w:val="false"/>
                <w:i w:val="false"/>
                <w:color w:val="000000"/>
                <w:sz w:val="20"/>
              </w:rPr>
              <w:t>
 </w:t>
            </w:r>
          </w:p>
          <w:bookmarkEnd w:id="413"/>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4"/>
          <w:p>
            <w:pPr>
              <w:spacing w:after="20"/>
              <w:ind w:left="20"/>
              <w:jc w:val="both"/>
            </w:pPr>
            <w:r>
              <w:rPr>
                <w:rFonts w:ascii="Times New Roman"/>
                <w:b w:val="false"/>
                <w:i w:val="false"/>
                <w:color w:val="000000"/>
                <w:sz w:val="20"/>
              </w:rPr>
              <w:t>
Семиреченская</w:t>
            </w:r>
            <w:r>
              <w:br/>
            </w:r>
            <w:r>
              <w:rPr>
                <w:rFonts w:ascii="Times New Roman"/>
                <w:b w:val="false"/>
                <w:i w:val="false"/>
                <w:color w:val="000000"/>
                <w:sz w:val="20"/>
              </w:rPr>
              <w:t>
 </w:t>
            </w:r>
          </w:p>
          <w:bookmarkEnd w:id="414"/>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5"/>
          <w:p>
            <w:pPr>
              <w:spacing w:after="20"/>
              <w:ind w:left="20"/>
              <w:jc w:val="both"/>
            </w:pPr>
            <w:r>
              <w:rPr>
                <w:rFonts w:ascii="Times New Roman"/>
                <w:b w:val="false"/>
                <w:i w:val="false"/>
                <w:color w:val="000000"/>
                <w:sz w:val="20"/>
              </w:rPr>
              <w:t>
Пьетрен</w:t>
            </w:r>
            <w:r>
              <w:br/>
            </w:r>
            <w:r>
              <w:rPr>
                <w:rFonts w:ascii="Times New Roman"/>
                <w:b w:val="false"/>
                <w:i w:val="false"/>
                <w:color w:val="000000"/>
                <w:sz w:val="20"/>
              </w:rPr>
              <w:t>
 </w:t>
            </w:r>
          </w:p>
          <w:bookmarkEnd w:id="415"/>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Гемпшир</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составу сведений о племенных</w:t>
            </w:r>
            <w:r>
              <w:br/>
            </w:r>
            <w:r>
              <w:rPr>
                <w:rFonts w:ascii="Times New Roman"/>
                <w:b w:val="false"/>
                <w:i w:val="false"/>
                <w:color w:val="000000"/>
                <w:sz w:val="20"/>
              </w:rPr>
              <w:t>животных и селекционных</w:t>
            </w:r>
            <w:r>
              <w:br/>
            </w:r>
            <w:r>
              <w:rPr>
                <w:rFonts w:ascii="Times New Roman"/>
                <w:b w:val="false"/>
                <w:i w:val="false"/>
                <w:color w:val="000000"/>
                <w:sz w:val="20"/>
              </w:rPr>
              <w:t>достижениях, подлежащих</w:t>
            </w:r>
            <w:r>
              <w:br/>
            </w:r>
            <w:r>
              <w:rPr>
                <w:rFonts w:ascii="Times New Roman"/>
                <w:b w:val="false"/>
                <w:i w:val="false"/>
                <w:color w:val="000000"/>
                <w:sz w:val="20"/>
              </w:rPr>
              <w:t>обмену между государствами –</w:t>
            </w:r>
            <w:r>
              <w:br/>
            </w:r>
            <w:r>
              <w:rPr>
                <w:rFonts w:ascii="Times New Roman"/>
                <w:b w:val="false"/>
                <w:i w:val="false"/>
                <w:color w:val="000000"/>
                <w:sz w:val="20"/>
              </w:rPr>
              <w:t>членами Евразийского</w:t>
            </w:r>
            <w:r>
              <w:br/>
            </w:r>
            <w:r>
              <w:rPr>
                <w:rFonts w:ascii="Times New Roman"/>
                <w:b w:val="false"/>
                <w:i w:val="false"/>
                <w:color w:val="000000"/>
                <w:sz w:val="20"/>
              </w:rPr>
              <w:t>экономического союза</w:t>
            </w:r>
          </w:p>
        </w:tc>
      </w:tr>
    </w:tbl>
    <w:bookmarkStart w:name="z424" w:id="416"/>
    <w:p>
      <w:pPr>
        <w:spacing w:after="0"/>
        <w:ind w:left="0"/>
        <w:jc w:val="left"/>
      </w:pPr>
      <w:r>
        <w:rPr>
          <w:rFonts w:ascii="Times New Roman"/>
          <w:b/>
          <w:i w:val="false"/>
          <w:color w:val="000000"/>
        </w:rPr>
        <w:t xml:space="preserve"> ПЕРЕЧЕНЬ</w:t>
      </w:r>
      <w:r>
        <w:br/>
      </w:r>
      <w:r>
        <w:rPr>
          <w:rFonts w:ascii="Times New Roman"/>
          <w:b/>
          <w:i w:val="false"/>
          <w:color w:val="000000"/>
        </w:rPr>
        <w:t>условных обозначений и единиц измерений основных селекционируемых признаков овец грубошерстного и полугрубошерстного направления продуктивности</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2"/>
        <w:gridCol w:w="4928"/>
      </w:tblGrid>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селекционируемые признаки, градация</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 и единицы измерения</w:t>
            </w:r>
          </w:p>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7"/>
          <w:p>
            <w:pPr>
              <w:spacing w:after="20"/>
              <w:ind w:left="20"/>
              <w:jc w:val="both"/>
            </w:pPr>
            <w:r>
              <w:rPr>
                <w:rFonts w:ascii="Times New Roman"/>
                <w:b w:val="false"/>
                <w:i w:val="false"/>
                <w:color w:val="000000"/>
                <w:sz w:val="20"/>
              </w:rPr>
              <w:t>
Тип животного:</w:t>
            </w:r>
            <w:r>
              <w:br/>
            </w:r>
            <w:r>
              <w:rPr>
                <w:rFonts w:ascii="Times New Roman"/>
                <w:b w:val="false"/>
                <w:i w:val="false"/>
                <w:color w:val="000000"/>
                <w:sz w:val="20"/>
              </w:rPr>
              <w:t>
</w:t>
            </w:r>
            <w:r>
              <w:rPr>
                <w:rFonts w:ascii="Times New Roman"/>
                <w:b w:val="false"/>
                <w:i w:val="false"/>
                <w:color w:val="000000"/>
                <w:sz w:val="20"/>
              </w:rPr>
              <w:t xml:space="preserve">с уклоном в шерстность </w:t>
            </w:r>
            <w:r>
              <w:br/>
            </w:r>
            <w:r>
              <w:rPr>
                <w:rFonts w:ascii="Times New Roman"/>
                <w:b w:val="false"/>
                <w:i w:val="false"/>
                <w:color w:val="000000"/>
                <w:sz w:val="20"/>
              </w:rPr>
              <w:t>
</w:t>
            </w:r>
            <w:r>
              <w:rPr>
                <w:rFonts w:ascii="Times New Roman"/>
                <w:b w:val="false"/>
                <w:i w:val="false"/>
                <w:color w:val="000000"/>
                <w:sz w:val="20"/>
              </w:rPr>
              <w:t xml:space="preserve">нормальный </w:t>
            </w:r>
            <w:r>
              <w:br/>
            </w:r>
            <w:r>
              <w:rPr>
                <w:rFonts w:ascii="Times New Roman"/>
                <w:b w:val="false"/>
                <w:i w:val="false"/>
                <w:color w:val="000000"/>
                <w:sz w:val="20"/>
              </w:rPr>
              <w:t>
</w:t>
            </w:r>
            <w:r>
              <w:rPr>
                <w:rFonts w:ascii="Times New Roman"/>
                <w:b w:val="false"/>
                <w:i w:val="false"/>
                <w:color w:val="000000"/>
                <w:sz w:val="20"/>
              </w:rPr>
              <w:t xml:space="preserve">с уклоном в мясность </w:t>
            </w:r>
            <w:r>
              <w:br/>
            </w:r>
            <w:r>
              <w:rPr>
                <w:rFonts w:ascii="Times New Roman"/>
                <w:b w:val="false"/>
                <w:i w:val="false"/>
                <w:color w:val="000000"/>
                <w:sz w:val="20"/>
              </w:rPr>
              <w:t>
 </w:t>
            </w:r>
          </w:p>
          <w:bookmarkEnd w:id="417"/>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8"/>
          <w:p>
            <w:pPr>
              <w:spacing w:after="20"/>
              <w:ind w:left="20"/>
              <w:jc w:val="both"/>
            </w:pPr>
            <w:r>
              <w:rPr>
                <w:rFonts w:ascii="Times New Roman"/>
                <w:b w:val="false"/>
                <w:i w:val="false"/>
                <w:color w:val="000000"/>
                <w:sz w:val="20"/>
              </w:rPr>
              <w:t>
 </w:t>
            </w:r>
            <w:r>
              <w:br/>
            </w:r>
            <w:r>
              <w:rPr>
                <w:rFonts w:ascii="Times New Roman"/>
                <w:b w:val="false"/>
                <w:i w:val="false"/>
                <w:color w:val="000000"/>
                <w:sz w:val="20"/>
              </w:rPr>
              <w:t>
Т–</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Т+</w:t>
            </w:r>
          </w:p>
          <w:bookmarkEnd w:id="418"/>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9"/>
          <w:p>
            <w:pPr>
              <w:spacing w:after="20"/>
              <w:ind w:left="20"/>
              <w:jc w:val="both"/>
            </w:pPr>
            <w:r>
              <w:rPr>
                <w:rFonts w:ascii="Times New Roman"/>
                <w:b w:val="false"/>
                <w:i w:val="false"/>
                <w:color w:val="000000"/>
                <w:sz w:val="20"/>
              </w:rPr>
              <w:t>
Конституция:</w:t>
            </w:r>
            <w:r>
              <w:br/>
            </w:r>
            <w:r>
              <w:rPr>
                <w:rFonts w:ascii="Times New Roman"/>
                <w:b w:val="false"/>
                <w:i w:val="false"/>
                <w:color w:val="000000"/>
                <w:sz w:val="20"/>
              </w:rPr>
              <w:t>
</w:t>
            </w:r>
            <w:r>
              <w:rPr>
                <w:rFonts w:ascii="Times New Roman"/>
                <w:b w:val="false"/>
                <w:i w:val="false"/>
                <w:color w:val="000000"/>
                <w:sz w:val="20"/>
              </w:rPr>
              <w:t>нежная</w:t>
            </w:r>
            <w:r>
              <w:br/>
            </w:r>
            <w:r>
              <w:rPr>
                <w:rFonts w:ascii="Times New Roman"/>
                <w:b w:val="false"/>
                <w:i w:val="false"/>
                <w:color w:val="000000"/>
                <w:sz w:val="20"/>
              </w:rPr>
              <w:t>
</w:t>
            </w:r>
            <w:r>
              <w:rPr>
                <w:rFonts w:ascii="Times New Roman"/>
                <w:b w:val="false"/>
                <w:i w:val="false"/>
                <w:color w:val="000000"/>
                <w:sz w:val="20"/>
              </w:rPr>
              <w:t>грубая</w:t>
            </w:r>
            <w:r>
              <w:br/>
            </w:r>
            <w:r>
              <w:rPr>
                <w:rFonts w:ascii="Times New Roman"/>
                <w:b w:val="false"/>
                <w:i w:val="false"/>
                <w:color w:val="000000"/>
                <w:sz w:val="20"/>
              </w:rPr>
              <w:t>
</w:t>
            </w:r>
            <w:r>
              <w:rPr>
                <w:rFonts w:ascii="Times New Roman"/>
                <w:b w:val="false"/>
                <w:i w:val="false"/>
                <w:color w:val="000000"/>
                <w:sz w:val="20"/>
              </w:rPr>
              <w:t>крепкая</w:t>
            </w:r>
            <w:r>
              <w:br/>
            </w:r>
            <w:r>
              <w:rPr>
                <w:rFonts w:ascii="Times New Roman"/>
                <w:b w:val="false"/>
                <w:i w:val="false"/>
                <w:color w:val="000000"/>
                <w:sz w:val="20"/>
              </w:rPr>
              <w:t>
 </w:t>
            </w:r>
          </w:p>
          <w:bookmarkEnd w:id="419"/>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0"/>
          <w:p>
            <w:pPr>
              <w:spacing w:after="20"/>
              <w:ind w:left="20"/>
              <w:jc w:val="both"/>
            </w:pPr>
            <w:r>
              <w:rPr>
                <w:rFonts w:ascii="Times New Roman"/>
                <w:b w:val="false"/>
                <w:i w:val="false"/>
                <w:color w:val="000000"/>
                <w:sz w:val="20"/>
              </w:rPr>
              <w:t>
 </w:t>
            </w:r>
            <w:r>
              <w:br/>
            </w:r>
            <w:r>
              <w:rPr>
                <w:rFonts w:ascii="Times New Roman"/>
                <w:b w:val="false"/>
                <w:i w:val="false"/>
                <w:color w:val="000000"/>
                <w:sz w:val="20"/>
              </w:rPr>
              <w:t>
Н</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К</w:t>
            </w:r>
          </w:p>
          <w:bookmarkEnd w:id="420"/>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1"/>
          <w:p>
            <w:pPr>
              <w:spacing w:after="20"/>
              <w:ind w:left="20"/>
              <w:jc w:val="both"/>
            </w:pPr>
            <w:r>
              <w:rPr>
                <w:rFonts w:ascii="Times New Roman"/>
                <w:b w:val="false"/>
                <w:i w:val="false"/>
                <w:color w:val="000000"/>
                <w:sz w:val="20"/>
              </w:rPr>
              <w:t>
Экстерьер</w:t>
            </w:r>
            <w:r>
              <w:br/>
            </w:r>
            <w:r>
              <w:rPr>
                <w:rFonts w:ascii="Times New Roman"/>
                <w:b w:val="false"/>
                <w:i w:val="false"/>
                <w:color w:val="000000"/>
                <w:sz w:val="20"/>
              </w:rPr>
              <w:t>
 </w:t>
            </w:r>
          </w:p>
          <w:bookmarkEnd w:id="421"/>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2"/>
          <w:p>
            <w:pPr>
              <w:spacing w:after="20"/>
              <w:ind w:left="20"/>
              <w:jc w:val="both"/>
            </w:pPr>
            <w:r>
              <w:rPr>
                <w:rFonts w:ascii="Times New Roman"/>
                <w:b w:val="false"/>
                <w:i w:val="false"/>
                <w:color w:val="000000"/>
                <w:sz w:val="20"/>
              </w:rPr>
              <w:t>
Живая масса</w:t>
            </w:r>
            <w:r>
              <w:br/>
            </w:r>
            <w:r>
              <w:rPr>
                <w:rFonts w:ascii="Times New Roman"/>
                <w:b w:val="false"/>
                <w:i w:val="false"/>
                <w:color w:val="000000"/>
                <w:sz w:val="20"/>
              </w:rPr>
              <w:t>
 </w:t>
            </w:r>
          </w:p>
          <w:bookmarkEnd w:id="422"/>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3"/>
          <w:p>
            <w:pPr>
              <w:spacing w:after="20"/>
              <w:ind w:left="20"/>
              <w:jc w:val="both"/>
            </w:pPr>
            <w:r>
              <w:rPr>
                <w:rFonts w:ascii="Times New Roman"/>
                <w:b w:val="false"/>
                <w:i w:val="false"/>
                <w:color w:val="000000"/>
                <w:sz w:val="20"/>
              </w:rPr>
              <w:t>
Величина курдюка (жирного хвоста):</w:t>
            </w:r>
            <w:r>
              <w:br/>
            </w:r>
            <w:r>
              <w:rPr>
                <w:rFonts w:ascii="Times New Roman"/>
                <w:b w:val="false"/>
                <w:i w:val="false"/>
                <w:color w:val="000000"/>
                <w:sz w:val="20"/>
              </w:rPr>
              <w:t>
</w:t>
            </w:r>
            <w:r>
              <w:rPr>
                <w:rFonts w:ascii="Times New Roman"/>
                <w:b w:val="false"/>
                <w:i w:val="false"/>
                <w:color w:val="000000"/>
                <w:sz w:val="20"/>
              </w:rPr>
              <w:t>большой</w:t>
            </w:r>
            <w:r>
              <w:br/>
            </w:r>
            <w:r>
              <w:rPr>
                <w:rFonts w:ascii="Times New Roman"/>
                <w:b w:val="false"/>
                <w:i w:val="false"/>
                <w:color w:val="000000"/>
                <w:sz w:val="20"/>
              </w:rPr>
              <w:t>
</w:t>
            </w:r>
            <w:r>
              <w:rPr>
                <w:rFonts w:ascii="Times New Roman"/>
                <w:b w:val="false"/>
                <w:i w:val="false"/>
                <w:color w:val="000000"/>
                <w:sz w:val="20"/>
              </w:rPr>
              <w:t>средний</w:t>
            </w:r>
            <w:r>
              <w:br/>
            </w:r>
            <w:r>
              <w:rPr>
                <w:rFonts w:ascii="Times New Roman"/>
                <w:b w:val="false"/>
                <w:i w:val="false"/>
                <w:color w:val="000000"/>
                <w:sz w:val="20"/>
              </w:rPr>
              <w:t>
</w:t>
            </w:r>
            <w:r>
              <w:rPr>
                <w:rFonts w:ascii="Times New Roman"/>
                <w:b w:val="false"/>
                <w:i w:val="false"/>
                <w:color w:val="000000"/>
                <w:sz w:val="20"/>
              </w:rPr>
              <w:t>малый</w:t>
            </w:r>
            <w:r>
              <w:br/>
            </w:r>
            <w:r>
              <w:rPr>
                <w:rFonts w:ascii="Times New Roman"/>
                <w:b w:val="false"/>
                <w:i w:val="false"/>
                <w:color w:val="000000"/>
                <w:sz w:val="20"/>
              </w:rPr>
              <w:t>
 </w:t>
            </w:r>
          </w:p>
          <w:bookmarkEnd w:id="423"/>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4"/>
          <w:p>
            <w:pPr>
              <w:spacing w:after="20"/>
              <w:ind w:left="20"/>
              <w:jc w:val="both"/>
            </w:pPr>
            <w:r>
              <w:rPr>
                <w:rFonts w:ascii="Times New Roman"/>
                <w:b w:val="false"/>
                <w:i w:val="false"/>
                <w:color w:val="000000"/>
                <w:sz w:val="20"/>
              </w:rPr>
              <w:t>
 </w:t>
            </w:r>
            <w:r>
              <w:br/>
            </w:r>
            <w:r>
              <w:rPr>
                <w:rFonts w:ascii="Times New Roman"/>
                <w:b w:val="false"/>
                <w:i w:val="false"/>
                <w:color w:val="000000"/>
                <w:sz w:val="20"/>
              </w:rPr>
              <w:t>
Б</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М</w:t>
            </w:r>
          </w:p>
          <w:bookmarkEnd w:id="424"/>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5"/>
          <w:p>
            <w:pPr>
              <w:spacing w:after="20"/>
              <w:ind w:left="20"/>
              <w:jc w:val="both"/>
            </w:pPr>
            <w:r>
              <w:rPr>
                <w:rFonts w:ascii="Times New Roman"/>
                <w:b w:val="false"/>
                <w:i w:val="false"/>
                <w:color w:val="000000"/>
                <w:sz w:val="20"/>
              </w:rPr>
              <w:t>
Форма курдюка (жирного хвоста):</w:t>
            </w:r>
            <w:r>
              <w:br/>
            </w:r>
            <w:r>
              <w:rPr>
                <w:rFonts w:ascii="Times New Roman"/>
                <w:b w:val="false"/>
                <w:i w:val="false"/>
                <w:color w:val="000000"/>
                <w:sz w:val="20"/>
              </w:rPr>
              <w:t>
</w:t>
            </w:r>
            <w:r>
              <w:rPr>
                <w:rFonts w:ascii="Times New Roman"/>
                <w:b w:val="false"/>
                <w:i w:val="false"/>
                <w:color w:val="000000"/>
                <w:sz w:val="20"/>
              </w:rPr>
              <w:t>подтянутый</w:t>
            </w:r>
            <w:r>
              <w:br/>
            </w:r>
            <w:r>
              <w:rPr>
                <w:rFonts w:ascii="Times New Roman"/>
                <w:b w:val="false"/>
                <w:i w:val="false"/>
                <w:color w:val="000000"/>
                <w:sz w:val="20"/>
              </w:rPr>
              <w:t>
</w:t>
            </w:r>
            <w:r>
              <w:rPr>
                <w:rFonts w:ascii="Times New Roman"/>
                <w:b w:val="false"/>
                <w:i w:val="false"/>
                <w:color w:val="000000"/>
                <w:sz w:val="20"/>
              </w:rPr>
              <w:t>слегка спущенный</w:t>
            </w:r>
            <w:r>
              <w:br/>
            </w:r>
            <w:r>
              <w:rPr>
                <w:rFonts w:ascii="Times New Roman"/>
                <w:b w:val="false"/>
                <w:i w:val="false"/>
                <w:color w:val="000000"/>
                <w:sz w:val="20"/>
              </w:rPr>
              <w:t>
</w:t>
            </w:r>
            <w:r>
              <w:rPr>
                <w:rFonts w:ascii="Times New Roman"/>
                <w:b w:val="false"/>
                <w:i w:val="false"/>
                <w:color w:val="000000"/>
                <w:sz w:val="20"/>
              </w:rPr>
              <w:t>сильно спущенный</w:t>
            </w:r>
            <w:r>
              <w:br/>
            </w:r>
            <w:r>
              <w:rPr>
                <w:rFonts w:ascii="Times New Roman"/>
                <w:b w:val="false"/>
                <w:i w:val="false"/>
                <w:color w:val="000000"/>
                <w:sz w:val="20"/>
              </w:rPr>
              <w:t>
 </w:t>
            </w:r>
          </w:p>
          <w:bookmarkEnd w:id="425"/>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6"/>
          <w:p>
            <w:pPr>
              <w:spacing w:after="20"/>
              <w:ind w:left="20"/>
              <w:jc w:val="both"/>
            </w:pPr>
            <w:r>
              <w:rPr>
                <w:rFonts w:ascii="Times New Roman"/>
                <w:b w:val="false"/>
                <w:i w:val="false"/>
                <w:color w:val="000000"/>
                <w:sz w:val="20"/>
              </w:rPr>
              <w:t>
 </w:t>
            </w:r>
            <w:r>
              <w:br/>
            </w:r>
            <w:r>
              <w:rPr>
                <w:rFonts w:ascii="Times New Roman"/>
                <w:b w:val="false"/>
                <w:i w:val="false"/>
                <w:color w:val="000000"/>
                <w:sz w:val="20"/>
              </w:rPr>
              <w:t>
П</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СС</w:t>
            </w:r>
          </w:p>
          <w:bookmarkEnd w:id="426"/>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7"/>
          <w:p>
            <w:pPr>
              <w:spacing w:after="20"/>
              <w:ind w:left="20"/>
              <w:jc w:val="both"/>
            </w:pPr>
            <w:r>
              <w:rPr>
                <w:rFonts w:ascii="Times New Roman"/>
                <w:b w:val="false"/>
                <w:i w:val="false"/>
                <w:color w:val="000000"/>
                <w:sz w:val="20"/>
              </w:rPr>
              <w:t>
Настриг шерсти за год</w:t>
            </w:r>
            <w:r>
              <w:br/>
            </w:r>
            <w:r>
              <w:rPr>
                <w:rFonts w:ascii="Times New Roman"/>
                <w:b w:val="false"/>
                <w:i w:val="false"/>
                <w:color w:val="000000"/>
                <w:sz w:val="20"/>
              </w:rPr>
              <w:t>
 </w:t>
            </w:r>
          </w:p>
          <w:bookmarkEnd w:id="427"/>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8"/>
          <w:p>
            <w:pPr>
              <w:spacing w:after="20"/>
              <w:ind w:left="20"/>
              <w:jc w:val="both"/>
            </w:pPr>
            <w:r>
              <w:rPr>
                <w:rFonts w:ascii="Times New Roman"/>
                <w:b w:val="false"/>
                <w:i w:val="false"/>
                <w:color w:val="000000"/>
                <w:sz w:val="20"/>
              </w:rPr>
              <w:t>
Длина шерсти:</w:t>
            </w:r>
            <w:r>
              <w:br/>
            </w:r>
            <w:r>
              <w:rPr>
                <w:rFonts w:ascii="Times New Roman"/>
                <w:b w:val="false"/>
                <w:i w:val="false"/>
                <w:color w:val="000000"/>
                <w:sz w:val="20"/>
              </w:rPr>
              <w:t>
</w:t>
            </w:r>
            <w:r>
              <w:rPr>
                <w:rFonts w:ascii="Times New Roman"/>
                <w:b w:val="false"/>
                <w:i w:val="false"/>
                <w:color w:val="000000"/>
                <w:sz w:val="20"/>
              </w:rPr>
              <w:t>остевых волокон</w:t>
            </w:r>
            <w:r>
              <w:br/>
            </w:r>
            <w:r>
              <w:rPr>
                <w:rFonts w:ascii="Times New Roman"/>
                <w:b w:val="false"/>
                <w:i w:val="false"/>
                <w:color w:val="000000"/>
                <w:sz w:val="20"/>
              </w:rPr>
              <w:t>
</w:t>
            </w:r>
            <w:r>
              <w:rPr>
                <w:rFonts w:ascii="Times New Roman"/>
                <w:b w:val="false"/>
                <w:i w:val="false"/>
                <w:color w:val="000000"/>
                <w:sz w:val="20"/>
              </w:rPr>
              <w:t>пуховых волокон</w:t>
            </w:r>
            <w:r>
              <w:br/>
            </w:r>
            <w:r>
              <w:rPr>
                <w:rFonts w:ascii="Times New Roman"/>
                <w:b w:val="false"/>
                <w:i w:val="false"/>
                <w:color w:val="000000"/>
                <w:sz w:val="20"/>
              </w:rPr>
              <w:t>
 </w:t>
            </w:r>
          </w:p>
          <w:bookmarkEnd w:id="428"/>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9"/>
          <w:p>
            <w:pPr>
              <w:spacing w:after="20"/>
              <w:ind w:left="20"/>
              <w:jc w:val="both"/>
            </w:pPr>
            <w:r>
              <w:rPr>
                <w:rFonts w:ascii="Times New Roman"/>
                <w:b w:val="false"/>
                <w:i w:val="false"/>
                <w:color w:val="000000"/>
                <w:sz w:val="20"/>
              </w:rPr>
              <w:t>
 </w:t>
            </w:r>
            <w:r>
              <w:br/>
            </w:r>
            <w:r>
              <w:rPr>
                <w:rFonts w:ascii="Times New Roman"/>
                <w:b w:val="false"/>
                <w:i w:val="false"/>
                <w:color w:val="000000"/>
                <w:sz w:val="20"/>
              </w:rPr>
              <w:t>
см</w:t>
            </w:r>
            <w:r>
              <w:br/>
            </w:r>
            <w:r>
              <w:rPr>
                <w:rFonts w:ascii="Times New Roman"/>
                <w:b w:val="false"/>
                <w:i w:val="false"/>
                <w:color w:val="000000"/>
                <w:sz w:val="20"/>
              </w:rPr>
              <w:t>
см</w:t>
            </w:r>
          </w:p>
          <w:bookmarkEnd w:id="429"/>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0"/>
          <w:p>
            <w:pPr>
              <w:spacing w:after="20"/>
              <w:ind w:left="20"/>
              <w:jc w:val="both"/>
            </w:pPr>
            <w:r>
              <w:rPr>
                <w:rFonts w:ascii="Times New Roman"/>
                <w:b w:val="false"/>
                <w:i w:val="false"/>
                <w:color w:val="000000"/>
                <w:sz w:val="20"/>
              </w:rPr>
              <w:t>
Цвет шерсти:</w:t>
            </w:r>
            <w:r>
              <w:br/>
            </w:r>
            <w:r>
              <w:rPr>
                <w:rFonts w:ascii="Times New Roman"/>
                <w:b w:val="false"/>
                <w:i w:val="false"/>
                <w:color w:val="000000"/>
                <w:sz w:val="20"/>
              </w:rPr>
              <w:t>
</w:t>
            </w:r>
            <w:r>
              <w:rPr>
                <w:rFonts w:ascii="Times New Roman"/>
                <w:b w:val="false"/>
                <w:i w:val="false"/>
                <w:color w:val="000000"/>
                <w:sz w:val="20"/>
              </w:rPr>
              <w:t>белый</w:t>
            </w:r>
            <w:r>
              <w:br/>
            </w:r>
            <w:r>
              <w:rPr>
                <w:rFonts w:ascii="Times New Roman"/>
                <w:b w:val="false"/>
                <w:i w:val="false"/>
                <w:color w:val="000000"/>
                <w:sz w:val="20"/>
              </w:rPr>
              <w:t>
светло-серый</w:t>
            </w:r>
          </w:p>
          <w:bookmarkEnd w:id="430"/>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1"/>
          <w:p>
            <w:pPr>
              <w:spacing w:after="20"/>
              <w:ind w:left="20"/>
              <w:jc w:val="both"/>
            </w:pPr>
            <w:r>
              <w:rPr>
                <w:rFonts w:ascii="Times New Roman"/>
                <w:b w:val="false"/>
                <w:i w:val="false"/>
                <w:color w:val="000000"/>
                <w:sz w:val="20"/>
              </w:rPr>
              <w:t>
Б</w:t>
            </w:r>
            <w:r>
              <w:br/>
            </w:r>
            <w:r>
              <w:rPr>
                <w:rFonts w:ascii="Times New Roman"/>
                <w:b w:val="false"/>
                <w:i w:val="false"/>
                <w:color w:val="000000"/>
                <w:sz w:val="20"/>
              </w:rPr>
              <w:t>
СС</w:t>
            </w:r>
          </w:p>
          <w:bookmarkEnd w:id="431"/>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2"/>
          <w:p>
            <w:pPr>
              <w:spacing w:after="20"/>
              <w:ind w:left="20"/>
              <w:jc w:val="both"/>
            </w:pPr>
            <w:r>
              <w:rPr>
                <w:rFonts w:ascii="Times New Roman"/>
                <w:b w:val="false"/>
                <w:i w:val="false"/>
                <w:color w:val="000000"/>
                <w:sz w:val="20"/>
              </w:rPr>
              <w:t>
 </w:t>
            </w:r>
            <w:r>
              <w:br/>
            </w:r>
            <w:r>
              <w:rPr>
                <w:rFonts w:ascii="Times New Roman"/>
                <w:b w:val="false"/>
                <w:i w:val="false"/>
                <w:color w:val="000000"/>
                <w:sz w:val="20"/>
              </w:rPr>
              <w:t>
серый</w:t>
            </w:r>
            <w:r>
              <w:br/>
            </w:r>
            <w:r>
              <w:rPr>
                <w:rFonts w:ascii="Times New Roman"/>
                <w:b w:val="false"/>
                <w:i w:val="false"/>
                <w:color w:val="000000"/>
                <w:sz w:val="20"/>
              </w:rPr>
              <w:t>
</w:t>
            </w:r>
            <w:r>
              <w:rPr>
                <w:rFonts w:ascii="Times New Roman"/>
                <w:b w:val="false"/>
                <w:i w:val="false"/>
                <w:color w:val="000000"/>
                <w:sz w:val="20"/>
              </w:rPr>
              <w:t xml:space="preserve">черный </w:t>
            </w:r>
            <w:r>
              <w:br/>
            </w:r>
            <w:r>
              <w:rPr>
                <w:rFonts w:ascii="Times New Roman"/>
                <w:b w:val="false"/>
                <w:i w:val="false"/>
                <w:color w:val="000000"/>
                <w:sz w:val="20"/>
              </w:rPr>
              <w:t>
</w:t>
            </w:r>
            <w:r>
              <w:rPr>
                <w:rFonts w:ascii="Times New Roman"/>
                <w:b w:val="false"/>
                <w:i w:val="false"/>
                <w:color w:val="000000"/>
                <w:sz w:val="20"/>
              </w:rPr>
              <w:t>прочие цвета</w:t>
            </w:r>
            <w:r>
              <w:br/>
            </w:r>
            <w:r>
              <w:rPr>
                <w:rFonts w:ascii="Times New Roman"/>
                <w:b w:val="false"/>
                <w:i w:val="false"/>
                <w:color w:val="000000"/>
                <w:sz w:val="20"/>
              </w:rPr>
              <w:t>
 </w:t>
            </w:r>
          </w:p>
          <w:bookmarkEnd w:id="432"/>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3"/>
          <w:p>
            <w:pPr>
              <w:spacing w:after="20"/>
              <w:ind w:left="20"/>
              <w:jc w:val="both"/>
            </w:pPr>
            <w:r>
              <w:rPr>
                <w:rFonts w:ascii="Times New Roman"/>
                <w:b w:val="false"/>
                <w:i w:val="false"/>
                <w:color w:val="000000"/>
                <w:sz w:val="20"/>
              </w:rPr>
              <w:t>
 </w:t>
            </w:r>
            <w:r>
              <w:br/>
            </w:r>
            <w:r>
              <w:rPr>
                <w:rFonts w:ascii="Times New Roman"/>
                <w:b w:val="false"/>
                <w:i w:val="false"/>
                <w:color w:val="000000"/>
                <w:sz w:val="20"/>
              </w:rPr>
              <w:t>
С</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Ц</w:t>
            </w:r>
          </w:p>
          <w:bookmarkEnd w:id="433"/>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4"/>
          <w:p>
            <w:pPr>
              <w:spacing w:after="20"/>
              <w:ind w:left="20"/>
              <w:jc w:val="both"/>
            </w:pPr>
            <w:r>
              <w:rPr>
                <w:rFonts w:ascii="Times New Roman"/>
                <w:b w:val="false"/>
                <w:i w:val="false"/>
                <w:color w:val="000000"/>
                <w:sz w:val="20"/>
              </w:rPr>
              <w:t>
Класс шерсти:</w:t>
            </w:r>
            <w:r>
              <w:br/>
            </w:r>
            <w:r>
              <w:rPr>
                <w:rFonts w:ascii="Times New Roman"/>
                <w:b w:val="false"/>
                <w:i w:val="false"/>
                <w:color w:val="000000"/>
                <w:sz w:val="20"/>
              </w:rPr>
              <w:t>
</w:t>
            </w:r>
            <w:r>
              <w:rPr>
                <w:rFonts w:ascii="Times New Roman"/>
                <w:b w:val="false"/>
                <w:i w:val="false"/>
                <w:color w:val="000000"/>
                <w:sz w:val="20"/>
              </w:rPr>
              <w:t>первый</w:t>
            </w:r>
            <w:r>
              <w:br/>
            </w:r>
            <w:r>
              <w:rPr>
                <w:rFonts w:ascii="Times New Roman"/>
                <w:b w:val="false"/>
                <w:i w:val="false"/>
                <w:color w:val="000000"/>
                <w:sz w:val="20"/>
              </w:rPr>
              <w:t>
</w:t>
            </w:r>
            <w:r>
              <w:rPr>
                <w:rFonts w:ascii="Times New Roman"/>
                <w:b w:val="false"/>
                <w:i w:val="false"/>
                <w:color w:val="000000"/>
                <w:sz w:val="20"/>
              </w:rPr>
              <w:t>второй</w:t>
            </w:r>
            <w:r>
              <w:br/>
            </w:r>
            <w:r>
              <w:rPr>
                <w:rFonts w:ascii="Times New Roman"/>
                <w:b w:val="false"/>
                <w:i w:val="false"/>
                <w:color w:val="000000"/>
                <w:sz w:val="20"/>
              </w:rPr>
              <w:t>
</w:t>
            </w:r>
            <w:r>
              <w:rPr>
                <w:rFonts w:ascii="Times New Roman"/>
                <w:b w:val="false"/>
                <w:i w:val="false"/>
                <w:color w:val="000000"/>
                <w:sz w:val="20"/>
              </w:rPr>
              <w:t>грубая первого класса</w:t>
            </w:r>
            <w:r>
              <w:br/>
            </w:r>
            <w:r>
              <w:rPr>
                <w:rFonts w:ascii="Times New Roman"/>
                <w:b w:val="false"/>
                <w:i w:val="false"/>
                <w:color w:val="000000"/>
                <w:sz w:val="20"/>
              </w:rPr>
              <w:t>
</w:t>
            </w:r>
            <w:r>
              <w:rPr>
                <w:rFonts w:ascii="Times New Roman"/>
                <w:b w:val="false"/>
                <w:i w:val="false"/>
                <w:color w:val="000000"/>
                <w:sz w:val="20"/>
              </w:rPr>
              <w:t>грубая второго класса</w:t>
            </w:r>
            <w:r>
              <w:br/>
            </w:r>
            <w:r>
              <w:rPr>
                <w:rFonts w:ascii="Times New Roman"/>
                <w:b w:val="false"/>
                <w:i w:val="false"/>
                <w:color w:val="000000"/>
                <w:sz w:val="20"/>
              </w:rPr>
              <w:t>
</w:t>
            </w:r>
            <w:r>
              <w:rPr>
                <w:rFonts w:ascii="Times New Roman"/>
                <w:b w:val="false"/>
                <w:i w:val="false"/>
                <w:color w:val="000000"/>
                <w:sz w:val="20"/>
              </w:rPr>
              <w:t>грубая третьего класса</w:t>
            </w:r>
            <w:r>
              <w:br/>
            </w:r>
            <w:r>
              <w:rPr>
                <w:rFonts w:ascii="Times New Roman"/>
                <w:b w:val="false"/>
                <w:i w:val="false"/>
                <w:color w:val="000000"/>
                <w:sz w:val="20"/>
              </w:rPr>
              <w:t>
</w:t>
            </w:r>
            <w:r>
              <w:rPr>
                <w:rFonts w:ascii="Times New Roman"/>
                <w:b w:val="false"/>
                <w:i w:val="false"/>
                <w:color w:val="000000"/>
                <w:sz w:val="20"/>
              </w:rPr>
              <w:t>полугрубая высшего класса</w:t>
            </w:r>
            <w:r>
              <w:br/>
            </w:r>
            <w:r>
              <w:rPr>
                <w:rFonts w:ascii="Times New Roman"/>
                <w:b w:val="false"/>
                <w:i w:val="false"/>
                <w:color w:val="000000"/>
                <w:sz w:val="20"/>
              </w:rPr>
              <w:t>
</w:t>
            </w:r>
            <w:r>
              <w:rPr>
                <w:rFonts w:ascii="Times New Roman"/>
                <w:b w:val="false"/>
                <w:i w:val="false"/>
                <w:color w:val="000000"/>
                <w:sz w:val="20"/>
              </w:rPr>
              <w:t>полугрубая первого класса</w:t>
            </w:r>
            <w:r>
              <w:br/>
            </w:r>
            <w:r>
              <w:rPr>
                <w:rFonts w:ascii="Times New Roman"/>
                <w:b w:val="false"/>
                <w:i w:val="false"/>
                <w:color w:val="000000"/>
                <w:sz w:val="20"/>
              </w:rPr>
              <w:t>
</w:t>
            </w:r>
            <w:r>
              <w:rPr>
                <w:rFonts w:ascii="Times New Roman"/>
                <w:b w:val="false"/>
                <w:i w:val="false"/>
                <w:color w:val="000000"/>
                <w:sz w:val="20"/>
              </w:rPr>
              <w:t>полугрубая второго класса</w:t>
            </w:r>
            <w:r>
              <w:br/>
            </w:r>
            <w:r>
              <w:rPr>
                <w:rFonts w:ascii="Times New Roman"/>
                <w:b w:val="false"/>
                <w:i w:val="false"/>
                <w:color w:val="000000"/>
                <w:sz w:val="20"/>
              </w:rPr>
              <w:t>
 </w:t>
            </w:r>
          </w:p>
          <w:bookmarkEnd w:id="434"/>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35"/>
          <w:p>
            <w:pPr>
              <w:spacing w:after="20"/>
              <w:ind w:left="20"/>
              <w:jc w:val="both"/>
            </w:pPr>
            <w:r>
              <w:rPr>
                <w:rFonts w:ascii="Times New Roman"/>
                <w:b w:val="false"/>
                <w:i w:val="false"/>
                <w:color w:val="000000"/>
                <w:sz w:val="20"/>
              </w:rPr>
              <w:t>
 </w:t>
            </w:r>
            <w:r>
              <w:br/>
            </w:r>
            <w:r>
              <w:rPr>
                <w:rFonts w:ascii="Times New Roman"/>
                <w:b w:val="false"/>
                <w:i w:val="false"/>
                <w:color w:val="000000"/>
                <w:sz w:val="20"/>
              </w:rPr>
              <w:t>
I</w:t>
            </w:r>
            <w:r>
              <w:br/>
            </w:r>
            <w:r>
              <w:rPr>
                <w:rFonts w:ascii="Times New Roman"/>
                <w:b w:val="false"/>
                <w:i w:val="false"/>
                <w:color w:val="000000"/>
                <w:sz w:val="20"/>
              </w:rPr>
              <w:t>
</w:t>
            </w: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Г1</w:t>
            </w:r>
            <w:r>
              <w:br/>
            </w:r>
            <w:r>
              <w:rPr>
                <w:rFonts w:ascii="Times New Roman"/>
                <w:b w:val="false"/>
                <w:i w:val="false"/>
                <w:color w:val="000000"/>
                <w:sz w:val="20"/>
              </w:rPr>
              <w:t>
</w:t>
            </w:r>
            <w:r>
              <w:rPr>
                <w:rFonts w:ascii="Times New Roman"/>
                <w:b w:val="false"/>
                <w:i w:val="false"/>
                <w:color w:val="000000"/>
                <w:sz w:val="20"/>
              </w:rPr>
              <w:t>Г2</w:t>
            </w:r>
            <w:r>
              <w:br/>
            </w:r>
            <w:r>
              <w:rPr>
                <w:rFonts w:ascii="Times New Roman"/>
                <w:b w:val="false"/>
                <w:i w:val="false"/>
                <w:color w:val="000000"/>
                <w:sz w:val="20"/>
              </w:rPr>
              <w:t>
</w:t>
            </w:r>
            <w:r>
              <w:rPr>
                <w:rFonts w:ascii="Times New Roman"/>
                <w:b w:val="false"/>
                <w:i w:val="false"/>
                <w:color w:val="000000"/>
                <w:sz w:val="20"/>
              </w:rPr>
              <w:t>Г3</w:t>
            </w:r>
            <w:r>
              <w:br/>
            </w:r>
            <w:r>
              <w:rPr>
                <w:rFonts w:ascii="Times New Roman"/>
                <w:b w:val="false"/>
                <w:i w:val="false"/>
                <w:color w:val="000000"/>
                <w:sz w:val="20"/>
              </w:rPr>
              <w:t>
</w:t>
            </w:r>
            <w:r>
              <w:rPr>
                <w:rFonts w:ascii="Times New Roman"/>
                <w:b w:val="false"/>
                <w:i w:val="false"/>
                <w:color w:val="000000"/>
                <w:sz w:val="20"/>
              </w:rPr>
              <w:t>ПГВ</w:t>
            </w:r>
            <w:r>
              <w:br/>
            </w:r>
            <w:r>
              <w:rPr>
                <w:rFonts w:ascii="Times New Roman"/>
                <w:b w:val="false"/>
                <w:i w:val="false"/>
                <w:color w:val="000000"/>
                <w:sz w:val="20"/>
              </w:rPr>
              <w:t>
</w:t>
            </w:r>
            <w:r>
              <w:rPr>
                <w:rFonts w:ascii="Times New Roman"/>
                <w:b w:val="false"/>
                <w:i w:val="false"/>
                <w:color w:val="000000"/>
                <w:sz w:val="20"/>
              </w:rPr>
              <w:t>ПГ1</w:t>
            </w:r>
            <w:r>
              <w:br/>
            </w:r>
            <w:r>
              <w:rPr>
                <w:rFonts w:ascii="Times New Roman"/>
                <w:b w:val="false"/>
                <w:i w:val="false"/>
                <w:color w:val="000000"/>
                <w:sz w:val="20"/>
              </w:rPr>
              <w:t>
ПГ2</w:t>
            </w:r>
          </w:p>
          <w:bookmarkEnd w:id="435"/>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36"/>
          <w:p>
            <w:pPr>
              <w:spacing w:after="20"/>
              <w:ind w:left="20"/>
              <w:jc w:val="both"/>
            </w:pPr>
            <w:r>
              <w:rPr>
                <w:rFonts w:ascii="Times New Roman"/>
                <w:b w:val="false"/>
                <w:i w:val="false"/>
                <w:color w:val="000000"/>
                <w:sz w:val="20"/>
              </w:rPr>
              <w:t>
Класс животного:</w:t>
            </w:r>
            <w:r>
              <w:br/>
            </w:r>
            <w:r>
              <w:rPr>
                <w:rFonts w:ascii="Times New Roman"/>
                <w:b w:val="false"/>
                <w:i w:val="false"/>
                <w:color w:val="000000"/>
                <w:sz w:val="20"/>
              </w:rPr>
              <w:t>
</w:t>
            </w:r>
            <w:r>
              <w:rPr>
                <w:rFonts w:ascii="Times New Roman"/>
                <w:b w:val="false"/>
                <w:i w:val="false"/>
                <w:color w:val="000000"/>
                <w:sz w:val="20"/>
              </w:rPr>
              <w:t>элита</w:t>
            </w:r>
            <w:r>
              <w:br/>
            </w:r>
            <w:r>
              <w:rPr>
                <w:rFonts w:ascii="Times New Roman"/>
                <w:b w:val="false"/>
                <w:i w:val="false"/>
                <w:color w:val="000000"/>
                <w:sz w:val="20"/>
              </w:rPr>
              <w:t>
</w:t>
            </w:r>
            <w:r>
              <w:rPr>
                <w:rFonts w:ascii="Times New Roman"/>
                <w:b w:val="false"/>
                <w:i w:val="false"/>
                <w:color w:val="000000"/>
                <w:sz w:val="20"/>
              </w:rPr>
              <w:t>первый</w:t>
            </w:r>
            <w:r>
              <w:br/>
            </w:r>
            <w:r>
              <w:rPr>
                <w:rFonts w:ascii="Times New Roman"/>
                <w:b w:val="false"/>
                <w:i w:val="false"/>
                <w:color w:val="000000"/>
                <w:sz w:val="20"/>
              </w:rPr>
              <w:t>
второй (для маток, ярок)</w:t>
            </w:r>
          </w:p>
          <w:bookmarkEnd w:id="436"/>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37"/>
          <w:p>
            <w:pPr>
              <w:spacing w:after="20"/>
              <w:ind w:left="20"/>
              <w:jc w:val="both"/>
            </w:pPr>
            <w:r>
              <w:rPr>
                <w:rFonts w:ascii="Times New Roman"/>
                <w:b w:val="false"/>
                <w:i w:val="false"/>
                <w:color w:val="000000"/>
                <w:sz w:val="20"/>
              </w:rPr>
              <w:t>
эл</w:t>
            </w:r>
            <w:r>
              <w:br/>
            </w:r>
            <w:r>
              <w:rPr>
                <w:rFonts w:ascii="Times New Roman"/>
                <w:b w:val="false"/>
                <w:i w:val="false"/>
                <w:color w:val="000000"/>
                <w:sz w:val="20"/>
              </w:rPr>
              <w:t>
</w:t>
            </w:r>
            <w:r>
              <w:rPr>
                <w:rFonts w:ascii="Times New Roman"/>
                <w:b w:val="false"/>
                <w:i w:val="false"/>
                <w:color w:val="000000"/>
                <w:sz w:val="20"/>
              </w:rPr>
              <w:t>I</w:t>
            </w:r>
            <w:r>
              <w:br/>
            </w:r>
            <w:r>
              <w:rPr>
                <w:rFonts w:ascii="Times New Roman"/>
                <w:b w:val="false"/>
                <w:i w:val="false"/>
                <w:color w:val="000000"/>
                <w:sz w:val="20"/>
              </w:rPr>
              <w:t>
II</w:t>
            </w:r>
          </w:p>
          <w:bookmarkEnd w:id="43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составу сведений о племенных</w:t>
            </w:r>
            <w:r>
              <w:br/>
            </w:r>
            <w:r>
              <w:rPr>
                <w:rFonts w:ascii="Times New Roman"/>
                <w:b w:val="false"/>
                <w:i w:val="false"/>
                <w:color w:val="000000"/>
                <w:sz w:val="20"/>
              </w:rPr>
              <w:t>животных и селекционных</w:t>
            </w:r>
            <w:r>
              <w:br/>
            </w:r>
            <w:r>
              <w:rPr>
                <w:rFonts w:ascii="Times New Roman"/>
                <w:b w:val="false"/>
                <w:i w:val="false"/>
                <w:color w:val="000000"/>
                <w:sz w:val="20"/>
              </w:rPr>
              <w:t>достижениях, подлежащих</w:t>
            </w:r>
            <w:r>
              <w:br/>
            </w:r>
            <w:r>
              <w:rPr>
                <w:rFonts w:ascii="Times New Roman"/>
                <w:b w:val="false"/>
                <w:i w:val="false"/>
                <w:color w:val="000000"/>
                <w:sz w:val="20"/>
              </w:rPr>
              <w:t>обмену между государствами –</w:t>
            </w:r>
            <w:r>
              <w:br/>
            </w:r>
            <w:r>
              <w:rPr>
                <w:rFonts w:ascii="Times New Roman"/>
                <w:b w:val="false"/>
                <w:i w:val="false"/>
                <w:color w:val="000000"/>
                <w:sz w:val="20"/>
              </w:rPr>
              <w:t>членами Евразийского</w:t>
            </w:r>
            <w:r>
              <w:br/>
            </w:r>
            <w:r>
              <w:rPr>
                <w:rFonts w:ascii="Times New Roman"/>
                <w:b w:val="false"/>
                <w:i w:val="false"/>
                <w:color w:val="000000"/>
                <w:sz w:val="20"/>
              </w:rPr>
              <w:t>экономического союза</w:t>
            </w:r>
          </w:p>
        </w:tc>
      </w:tr>
    </w:tbl>
    <w:bookmarkStart w:name="z486" w:id="438"/>
    <w:p>
      <w:pPr>
        <w:spacing w:after="0"/>
        <w:ind w:left="0"/>
        <w:jc w:val="left"/>
      </w:pPr>
      <w:r>
        <w:rPr>
          <w:rFonts w:ascii="Times New Roman"/>
          <w:b/>
          <w:i w:val="false"/>
          <w:color w:val="000000"/>
        </w:rPr>
        <w:t xml:space="preserve"> ПЕРЕЧЕНЬ</w:t>
      </w:r>
      <w:r>
        <w:br/>
      </w:r>
      <w:r>
        <w:rPr>
          <w:rFonts w:ascii="Times New Roman"/>
          <w:b/>
          <w:i w:val="false"/>
          <w:color w:val="000000"/>
        </w:rPr>
        <w:t>условных обозначений и единиц измерений основных селекционируемых признаков овец романовской породы</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6"/>
        <w:gridCol w:w="2944"/>
      </w:tblGrid>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селекционируемые признаки, градация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 и единицы измерения</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нежная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грубая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9"/>
          <w:p>
            <w:pPr>
              <w:spacing w:after="20"/>
              <w:ind w:left="20"/>
              <w:jc w:val="both"/>
            </w:pPr>
            <w:r>
              <w:rPr>
                <w:rFonts w:ascii="Times New Roman"/>
                <w:b w:val="false"/>
                <w:i w:val="false"/>
                <w:color w:val="000000"/>
                <w:sz w:val="20"/>
              </w:rPr>
              <w:t>
крепкая</w:t>
            </w:r>
            <w:r>
              <w:br/>
            </w:r>
            <w:r>
              <w:rPr>
                <w:rFonts w:ascii="Times New Roman"/>
                <w:b w:val="false"/>
                <w:i w:val="false"/>
                <w:color w:val="000000"/>
                <w:sz w:val="20"/>
              </w:rPr>
              <w:t>
 </w:t>
            </w:r>
          </w:p>
          <w:bookmarkEnd w:id="439"/>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рождения: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родился одинцом</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Я1</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родился в двойне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Я2</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родился в тройне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Я3</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родился в четверне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Я4</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40"/>
          <w:p>
            <w:pPr>
              <w:spacing w:after="20"/>
              <w:ind w:left="20"/>
              <w:jc w:val="both"/>
            </w:pPr>
            <w:r>
              <w:rPr>
                <w:rFonts w:ascii="Times New Roman"/>
                <w:b w:val="false"/>
                <w:i w:val="false"/>
                <w:color w:val="000000"/>
                <w:sz w:val="20"/>
              </w:rPr>
              <w:t>
родился в пятерне и более</w:t>
            </w:r>
            <w:r>
              <w:br/>
            </w:r>
            <w:r>
              <w:rPr>
                <w:rFonts w:ascii="Times New Roman"/>
                <w:b w:val="false"/>
                <w:i w:val="false"/>
                <w:color w:val="000000"/>
                <w:sz w:val="20"/>
              </w:rPr>
              <w:t>
 </w:t>
            </w:r>
          </w:p>
          <w:bookmarkEnd w:id="440"/>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Я5</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41"/>
          <w:p>
            <w:pPr>
              <w:spacing w:after="20"/>
              <w:ind w:left="20"/>
              <w:jc w:val="both"/>
            </w:pPr>
            <w:r>
              <w:rPr>
                <w:rFonts w:ascii="Times New Roman"/>
                <w:b w:val="false"/>
                <w:i w:val="false"/>
                <w:color w:val="000000"/>
                <w:sz w:val="20"/>
              </w:rPr>
              <w:t>
Живая масса</w:t>
            </w:r>
            <w:r>
              <w:br/>
            </w:r>
            <w:r>
              <w:rPr>
                <w:rFonts w:ascii="Times New Roman"/>
                <w:b w:val="false"/>
                <w:i w:val="false"/>
                <w:color w:val="000000"/>
                <w:sz w:val="20"/>
              </w:rPr>
              <w:t>
 </w:t>
            </w:r>
          </w:p>
          <w:bookmarkEnd w:id="441"/>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Густота шерсти:</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редкая, не отвечает требованиям желательного типа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42"/>
          <w:p>
            <w:pPr>
              <w:spacing w:after="20"/>
              <w:ind w:left="20"/>
              <w:jc w:val="both"/>
            </w:pPr>
            <w:r>
              <w:rPr>
                <w:rFonts w:ascii="Times New Roman"/>
                <w:b w:val="false"/>
                <w:i w:val="false"/>
                <w:color w:val="000000"/>
                <w:sz w:val="20"/>
              </w:rPr>
              <w:t>
густая</w:t>
            </w:r>
            <w:r>
              <w:br/>
            </w:r>
            <w:r>
              <w:rPr>
                <w:rFonts w:ascii="Times New Roman"/>
                <w:b w:val="false"/>
                <w:i w:val="false"/>
                <w:color w:val="000000"/>
                <w:sz w:val="20"/>
              </w:rPr>
              <w:t>
 </w:t>
            </w:r>
          </w:p>
          <w:bookmarkEnd w:id="442"/>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ости на боку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43"/>
          <w:p>
            <w:pPr>
              <w:spacing w:after="20"/>
              <w:ind w:left="20"/>
              <w:jc w:val="both"/>
            </w:pPr>
            <w:r>
              <w:rPr>
                <w:rFonts w:ascii="Times New Roman"/>
                <w:b w:val="false"/>
                <w:i w:val="false"/>
                <w:color w:val="000000"/>
                <w:sz w:val="20"/>
              </w:rPr>
              <w:t>
пуха на боку</w:t>
            </w:r>
            <w:r>
              <w:br/>
            </w:r>
            <w:r>
              <w:rPr>
                <w:rFonts w:ascii="Times New Roman"/>
                <w:b w:val="false"/>
                <w:i w:val="false"/>
                <w:color w:val="000000"/>
                <w:sz w:val="20"/>
              </w:rPr>
              <w:t>
 </w:t>
            </w:r>
          </w:p>
          <w:bookmarkEnd w:id="443"/>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Количественное соотношение ости и пуха: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1:8</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1:10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1:10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44"/>
          <w:p>
            <w:pPr>
              <w:spacing w:after="20"/>
              <w:ind w:left="20"/>
              <w:jc w:val="both"/>
            </w:pPr>
            <w:r>
              <w:rPr>
                <w:rFonts w:ascii="Times New Roman"/>
                <w:b w:val="false"/>
                <w:i w:val="false"/>
                <w:color w:val="000000"/>
                <w:sz w:val="20"/>
              </w:rPr>
              <w:t>
К-в</w:t>
            </w:r>
            <w:r>
              <w:br/>
            </w:r>
            <w:r>
              <w:rPr>
                <w:rFonts w:ascii="Times New Roman"/>
                <w:b w:val="false"/>
                <w:i w:val="false"/>
                <w:color w:val="000000"/>
                <w:sz w:val="20"/>
              </w:rPr>
              <w:t>
 </w:t>
            </w:r>
          </w:p>
          <w:bookmarkEnd w:id="444"/>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45"/>
          <w:p>
            <w:pPr>
              <w:spacing w:after="20"/>
              <w:ind w:left="20"/>
              <w:jc w:val="both"/>
            </w:pPr>
            <w:r>
              <w:rPr>
                <w:rFonts w:ascii="Times New Roman"/>
                <w:b w:val="false"/>
                <w:i w:val="false"/>
                <w:color w:val="000000"/>
                <w:sz w:val="20"/>
              </w:rPr>
              <w:t>
Уравненность шерсти по руну:</w:t>
            </w:r>
            <w:r>
              <w:br/>
            </w:r>
            <w:r>
              <w:rPr>
                <w:rFonts w:ascii="Times New Roman"/>
                <w:b w:val="false"/>
                <w:i w:val="false"/>
                <w:color w:val="000000"/>
                <w:sz w:val="20"/>
              </w:rPr>
              <w:t>
 </w:t>
            </w:r>
          </w:p>
          <w:bookmarkEnd w:id="445"/>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46"/>
          <w:p>
            <w:pPr>
              <w:spacing w:after="20"/>
              <w:ind w:left="20"/>
              <w:jc w:val="both"/>
            </w:pPr>
            <w:r>
              <w:rPr>
                <w:rFonts w:ascii="Times New Roman"/>
                <w:b w:val="false"/>
                <w:i w:val="false"/>
                <w:color w:val="000000"/>
                <w:sz w:val="20"/>
              </w:rPr>
              <w:t>
уравненная по длине ости и пуха, количественному соотношению ости и пуха</w:t>
            </w:r>
            <w:r>
              <w:br/>
            </w:r>
            <w:r>
              <w:rPr>
                <w:rFonts w:ascii="Times New Roman"/>
                <w:b w:val="false"/>
                <w:i w:val="false"/>
                <w:color w:val="000000"/>
                <w:sz w:val="20"/>
              </w:rPr>
              <w:t>
 </w:t>
            </w:r>
          </w:p>
          <w:bookmarkEnd w:id="446"/>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УУ</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47"/>
          <w:p>
            <w:pPr>
              <w:spacing w:after="20"/>
              <w:ind w:left="20"/>
              <w:jc w:val="both"/>
            </w:pPr>
            <w:r>
              <w:rPr>
                <w:rFonts w:ascii="Times New Roman"/>
                <w:b w:val="false"/>
                <w:i w:val="false"/>
                <w:color w:val="000000"/>
                <w:sz w:val="20"/>
              </w:rPr>
              <w:t>
уравненная по количественному соотношению ости и пуха, но не уравненная по длине ости и пуха</w:t>
            </w:r>
            <w:r>
              <w:br/>
            </w:r>
            <w:r>
              <w:rPr>
                <w:rFonts w:ascii="Times New Roman"/>
                <w:b w:val="false"/>
                <w:i w:val="false"/>
                <w:color w:val="000000"/>
                <w:sz w:val="20"/>
              </w:rPr>
              <w:t>
 </w:t>
            </w:r>
          </w:p>
          <w:bookmarkEnd w:id="447"/>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8"/>
          <w:p>
            <w:pPr>
              <w:spacing w:after="20"/>
              <w:ind w:left="20"/>
              <w:jc w:val="both"/>
            </w:pPr>
            <w:r>
              <w:rPr>
                <w:rFonts w:ascii="Times New Roman"/>
                <w:b w:val="false"/>
                <w:i w:val="false"/>
                <w:color w:val="000000"/>
                <w:sz w:val="20"/>
              </w:rPr>
              <w:t>
уравненная по длине ости и пуха, но не уравненная по количественному соотношению ости и пуха</w:t>
            </w:r>
            <w:r>
              <w:br/>
            </w:r>
            <w:r>
              <w:rPr>
                <w:rFonts w:ascii="Times New Roman"/>
                <w:b w:val="false"/>
                <w:i w:val="false"/>
                <w:color w:val="000000"/>
                <w:sz w:val="20"/>
              </w:rPr>
              <w:t>
 </w:t>
            </w:r>
          </w:p>
          <w:bookmarkEnd w:id="448"/>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9"/>
          <w:p>
            <w:pPr>
              <w:spacing w:after="20"/>
              <w:ind w:left="20"/>
              <w:jc w:val="both"/>
            </w:pPr>
            <w:r>
              <w:rPr>
                <w:rFonts w:ascii="Times New Roman"/>
                <w:b w:val="false"/>
                <w:i w:val="false"/>
                <w:color w:val="000000"/>
                <w:sz w:val="20"/>
              </w:rPr>
              <w:t>
Величина завитка</w:t>
            </w:r>
            <w:r>
              <w:br/>
            </w:r>
            <w:r>
              <w:rPr>
                <w:rFonts w:ascii="Times New Roman"/>
                <w:b w:val="false"/>
                <w:i w:val="false"/>
                <w:color w:val="000000"/>
                <w:sz w:val="20"/>
              </w:rPr>
              <w:t>
 </w:t>
            </w:r>
          </w:p>
          <w:bookmarkEnd w:id="449"/>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Оброслость брюха: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50"/>
          <w:p>
            <w:pPr>
              <w:spacing w:after="20"/>
              <w:ind w:left="20"/>
              <w:jc w:val="both"/>
            </w:pPr>
            <w:r>
              <w:rPr>
                <w:rFonts w:ascii="Times New Roman"/>
                <w:b w:val="false"/>
                <w:i w:val="false"/>
                <w:color w:val="000000"/>
                <w:sz w:val="20"/>
              </w:rPr>
              <w:t>
хорошая</w:t>
            </w:r>
            <w:r>
              <w:br/>
            </w:r>
            <w:r>
              <w:rPr>
                <w:rFonts w:ascii="Times New Roman"/>
                <w:b w:val="false"/>
                <w:i w:val="false"/>
                <w:color w:val="000000"/>
                <w:sz w:val="20"/>
              </w:rPr>
              <w:t>
 </w:t>
            </w:r>
          </w:p>
          <w:bookmarkEnd w:id="450"/>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овчин: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51"/>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p>
          <w:bookmarkEnd w:id="451"/>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животного: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(для маток, ярок)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составу сведений о племенных</w:t>
            </w:r>
            <w:r>
              <w:br/>
            </w:r>
            <w:r>
              <w:rPr>
                <w:rFonts w:ascii="Times New Roman"/>
                <w:b w:val="false"/>
                <w:i w:val="false"/>
                <w:color w:val="000000"/>
                <w:sz w:val="20"/>
              </w:rPr>
              <w:t>животных и селекционных</w:t>
            </w:r>
            <w:r>
              <w:br/>
            </w:r>
            <w:r>
              <w:rPr>
                <w:rFonts w:ascii="Times New Roman"/>
                <w:b w:val="false"/>
                <w:i w:val="false"/>
                <w:color w:val="000000"/>
                <w:sz w:val="20"/>
              </w:rPr>
              <w:t>достижениях, подлежащих</w:t>
            </w:r>
            <w:r>
              <w:br/>
            </w:r>
            <w:r>
              <w:rPr>
                <w:rFonts w:ascii="Times New Roman"/>
                <w:b w:val="false"/>
                <w:i w:val="false"/>
                <w:color w:val="000000"/>
                <w:sz w:val="20"/>
              </w:rPr>
              <w:t>обмену между государствами –</w:t>
            </w:r>
            <w:r>
              <w:br/>
            </w:r>
            <w:r>
              <w:rPr>
                <w:rFonts w:ascii="Times New Roman"/>
                <w:b w:val="false"/>
                <w:i w:val="false"/>
                <w:color w:val="000000"/>
                <w:sz w:val="20"/>
              </w:rPr>
              <w:t>членами Евразийского</w:t>
            </w:r>
            <w:r>
              <w:br/>
            </w:r>
            <w:r>
              <w:rPr>
                <w:rFonts w:ascii="Times New Roman"/>
                <w:b w:val="false"/>
                <w:i w:val="false"/>
                <w:color w:val="000000"/>
                <w:sz w:val="20"/>
              </w:rPr>
              <w:t>экономического союза</w:t>
            </w:r>
          </w:p>
        </w:tc>
      </w:tr>
    </w:tbl>
    <w:bookmarkStart w:name="z501" w:id="452"/>
    <w:p>
      <w:pPr>
        <w:spacing w:after="0"/>
        <w:ind w:left="0"/>
        <w:jc w:val="left"/>
      </w:pPr>
      <w:r>
        <w:rPr>
          <w:rFonts w:ascii="Times New Roman"/>
          <w:b/>
          <w:i w:val="false"/>
          <w:color w:val="000000"/>
        </w:rPr>
        <w:t xml:space="preserve"> ПЕРЕЧЕНЬ</w:t>
      </w:r>
      <w:r>
        <w:br/>
      </w:r>
      <w:r>
        <w:rPr>
          <w:rFonts w:ascii="Times New Roman"/>
          <w:b/>
          <w:i w:val="false"/>
          <w:color w:val="000000"/>
        </w:rPr>
        <w:t>условных обозначений и единиц измерений основных селекционируемых признаков овец смушкового направления продуктивности</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2"/>
        <w:gridCol w:w="5358"/>
      </w:tblGrid>
      <w:tr>
        <w:trPr>
          <w:trHeight w:val="30" w:hRule="atLeast"/>
        </w:trPr>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селекционируемые признаки, градация</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 и единицы измерения</w:t>
            </w:r>
          </w:p>
        </w:tc>
      </w:tr>
      <w:tr>
        <w:trPr>
          <w:trHeight w:val="30" w:hRule="atLeast"/>
        </w:trPr>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53"/>
          <w:p>
            <w:pPr>
              <w:spacing w:after="20"/>
              <w:ind w:left="20"/>
              <w:jc w:val="both"/>
            </w:pPr>
            <w:r>
              <w:rPr>
                <w:rFonts w:ascii="Times New Roman"/>
                <w:b w:val="false"/>
                <w:i w:val="false"/>
                <w:color w:val="000000"/>
                <w:sz w:val="20"/>
              </w:rPr>
              <w:t>
 </w:t>
            </w:r>
            <w:r>
              <w:br/>
            </w:r>
            <w:r>
              <w:rPr>
                <w:rFonts w:ascii="Times New Roman"/>
                <w:b w:val="false"/>
                <w:i w:val="false"/>
                <w:color w:val="000000"/>
                <w:sz w:val="20"/>
              </w:rPr>
              <w:t>
Окраска:</w:t>
            </w:r>
            <w:r>
              <w:br/>
            </w:r>
            <w:r>
              <w:rPr>
                <w:rFonts w:ascii="Times New Roman"/>
                <w:b w:val="false"/>
                <w:i w:val="false"/>
                <w:color w:val="000000"/>
                <w:sz w:val="20"/>
              </w:rPr>
              <w:t>
</w:t>
            </w:r>
            <w:r>
              <w:rPr>
                <w:rFonts w:ascii="Times New Roman"/>
                <w:b w:val="false"/>
                <w:i w:val="false"/>
                <w:color w:val="000000"/>
                <w:sz w:val="20"/>
              </w:rPr>
              <w:t>черная</w:t>
            </w:r>
            <w:r>
              <w:br/>
            </w:r>
            <w:r>
              <w:rPr>
                <w:rFonts w:ascii="Times New Roman"/>
                <w:b w:val="false"/>
                <w:i w:val="false"/>
                <w:color w:val="000000"/>
                <w:sz w:val="20"/>
              </w:rPr>
              <w:t>
</w:t>
            </w:r>
            <w:r>
              <w:rPr>
                <w:rFonts w:ascii="Times New Roman"/>
                <w:b w:val="false"/>
                <w:i w:val="false"/>
                <w:color w:val="000000"/>
                <w:sz w:val="20"/>
              </w:rPr>
              <w:t>серая</w:t>
            </w:r>
            <w:r>
              <w:br/>
            </w:r>
            <w:r>
              <w:rPr>
                <w:rFonts w:ascii="Times New Roman"/>
                <w:b w:val="false"/>
                <w:i w:val="false"/>
                <w:color w:val="000000"/>
                <w:sz w:val="20"/>
              </w:rPr>
              <w:t>
</w:t>
            </w:r>
            <w:r>
              <w:rPr>
                <w:rFonts w:ascii="Times New Roman"/>
                <w:b w:val="false"/>
                <w:i w:val="false"/>
                <w:color w:val="000000"/>
                <w:sz w:val="20"/>
              </w:rPr>
              <w:t>сур</w:t>
            </w:r>
            <w:r>
              <w:br/>
            </w:r>
            <w:r>
              <w:rPr>
                <w:rFonts w:ascii="Times New Roman"/>
                <w:b w:val="false"/>
                <w:i w:val="false"/>
                <w:color w:val="000000"/>
                <w:sz w:val="20"/>
              </w:rPr>
              <w:t>
</w:t>
            </w:r>
            <w:r>
              <w:rPr>
                <w:rFonts w:ascii="Times New Roman"/>
                <w:b w:val="false"/>
                <w:i w:val="false"/>
                <w:color w:val="000000"/>
                <w:sz w:val="20"/>
              </w:rPr>
              <w:t>коричневая (камбар)</w:t>
            </w:r>
            <w:r>
              <w:br/>
            </w:r>
            <w:r>
              <w:rPr>
                <w:rFonts w:ascii="Times New Roman"/>
                <w:b w:val="false"/>
                <w:i w:val="false"/>
                <w:color w:val="000000"/>
                <w:sz w:val="20"/>
              </w:rPr>
              <w:t>
</w:t>
            </w:r>
            <w:r>
              <w:rPr>
                <w:rFonts w:ascii="Times New Roman"/>
                <w:b w:val="false"/>
                <w:i w:val="false"/>
                <w:color w:val="000000"/>
                <w:sz w:val="20"/>
              </w:rPr>
              <w:t>гулигаз (розовая, сиреневая)</w:t>
            </w:r>
            <w:r>
              <w:br/>
            </w:r>
            <w:r>
              <w:rPr>
                <w:rFonts w:ascii="Times New Roman"/>
                <w:b w:val="false"/>
                <w:i w:val="false"/>
                <w:color w:val="000000"/>
                <w:sz w:val="20"/>
              </w:rPr>
              <w:t>
</w:t>
            </w:r>
            <w:r>
              <w:rPr>
                <w:rFonts w:ascii="Times New Roman"/>
                <w:b w:val="false"/>
                <w:i w:val="false"/>
                <w:color w:val="000000"/>
                <w:sz w:val="20"/>
              </w:rPr>
              <w:t>белая</w:t>
            </w:r>
            <w:r>
              <w:br/>
            </w:r>
            <w:r>
              <w:rPr>
                <w:rFonts w:ascii="Times New Roman"/>
                <w:b w:val="false"/>
                <w:i w:val="false"/>
                <w:color w:val="000000"/>
                <w:sz w:val="20"/>
              </w:rPr>
              <w:t>
</w:t>
            </w:r>
            <w:r>
              <w:rPr>
                <w:rFonts w:ascii="Times New Roman"/>
                <w:b w:val="false"/>
                <w:i w:val="false"/>
                <w:color w:val="000000"/>
                <w:sz w:val="20"/>
              </w:rPr>
              <w:t>халили (окаймленная)</w:t>
            </w:r>
            <w:r>
              <w:br/>
            </w:r>
            <w:r>
              <w:rPr>
                <w:rFonts w:ascii="Times New Roman"/>
                <w:b w:val="false"/>
                <w:i w:val="false"/>
                <w:color w:val="000000"/>
                <w:sz w:val="20"/>
              </w:rPr>
              <w:t>
</w:t>
            </w:r>
            <w:r>
              <w:rPr>
                <w:rFonts w:ascii="Times New Roman"/>
                <w:b w:val="false"/>
                <w:i w:val="false"/>
                <w:color w:val="000000"/>
                <w:sz w:val="20"/>
              </w:rPr>
              <w:t>шатури (цвет верблюжьей шерсти)</w:t>
            </w:r>
            <w:r>
              <w:br/>
            </w:r>
            <w:r>
              <w:rPr>
                <w:rFonts w:ascii="Times New Roman"/>
                <w:b w:val="false"/>
                <w:i w:val="false"/>
                <w:color w:val="000000"/>
                <w:sz w:val="20"/>
              </w:rPr>
              <w:t>
</w:t>
            </w:r>
            <w:r>
              <w:rPr>
                <w:rFonts w:ascii="Times New Roman"/>
                <w:b w:val="false"/>
                <w:i w:val="false"/>
                <w:color w:val="000000"/>
                <w:sz w:val="20"/>
              </w:rPr>
              <w:t>дымчатая</w:t>
            </w:r>
            <w:r>
              <w:br/>
            </w:r>
            <w:r>
              <w:rPr>
                <w:rFonts w:ascii="Times New Roman"/>
                <w:b w:val="false"/>
                <w:i w:val="false"/>
                <w:color w:val="000000"/>
                <w:sz w:val="20"/>
              </w:rPr>
              <w:t>
</w:t>
            </w:r>
            <w:r>
              <w:rPr>
                <w:rFonts w:ascii="Times New Roman"/>
                <w:b w:val="false"/>
                <w:i w:val="false"/>
                <w:color w:val="000000"/>
                <w:sz w:val="20"/>
              </w:rPr>
              <w:t>бежевая</w:t>
            </w:r>
            <w:r>
              <w:br/>
            </w:r>
            <w:r>
              <w:rPr>
                <w:rFonts w:ascii="Times New Roman"/>
                <w:b w:val="false"/>
                <w:i w:val="false"/>
                <w:color w:val="000000"/>
                <w:sz w:val="20"/>
              </w:rPr>
              <w:t>
пепельная</w:t>
            </w:r>
          </w:p>
          <w:bookmarkEnd w:id="453"/>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54"/>
          <w:p>
            <w:pPr>
              <w:spacing w:after="20"/>
              <w:ind w:left="20"/>
              <w:jc w:val="both"/>
            </w:pPr>
            <w:r>
              <w:rPr>
                <w:rFonts w:ascii="Times New Roman"/>
                <w:b w:val="false"/>
                <w:i w:val="false"/>
                <w:color w:val="000000"/>
                <w:sz w:val="20"/>
              </w:rPr>
              <w:t>
ок</w:t>
            </w:r>
            <w:r>
              <w:br/>
            </w:r>
            <w:r>
              <w:rPr>
                <w:rFonts w:ascii="Times New Roman"/>
                <w:b w:val="false"/>
                <w:i w:val="false"/>
                <w:color w:val="000000"/>
                <w:sz w:val="20"/>
              </w:rPr>
              <w:t>
</w:t>
            </w:r>
            <w:r>
              <w:rPr>
                <w:rFonts w:ascii="Times New Roman"/>
                <w:b w:val="false"/>
                <w:i w:val="false"/>
                <w:color w:val="000000"/>
                <w:sz w:val="20"/>
              </w:rPr>
              <w:t>чер</w:t>
            </w:r>
            <w:r>
              <w:br/>
            </w:r>
            <w:r>
              <w:rPr>
                <w:rFonts w:ascii="Times New Roman"/>
                <w:b w:val="false"/>
                <w:i w:val="false"/>
                <w:color w:val="000000"/>
                <w:sz w:val="20"/>
              </w:rPr>
              <w:t>
</w:t>
            </w: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сур</w:t>
            </w:r>
            <w:r>
              <w:br/>
            </w:r>
            <w:r>
              <w:rPr>
                <w:rFonts w:ascii="Times New Roman"/>
                <w:b w:val="false"/>
                <w:i w:val="false"/>
                <w:color w:val="000000"/>
                <w:sz w:val="20"/>
              </w:rPr>
              <w:t>
</w:t>
            </w:r>
            <w:r>
              <w:rPr>
                <w:rFonts w:ascii="Times New Roman"/>
                <w:b w:val="false"/>
                <w:i w:val="false"/>
                <w:color w:val="000000"/>
                <w:sz w:val="20"/>
              </w:rPr>
              <w:t>кор</w:t>
            </w:r>
            <w:r>
              <w:br/>
            </w:r>
            <w:r>
              <w:rPr>
                <w:rFonts w:ascii="Times New Roman"/>
                <w:b w:val="false"/>
                <w:i w:val="false"/>
                <w:color w:val="000000"/>
                <w:sz w:val="20"/>
              </w:rPr>
              <w:t>
</w:t>
            </w:r>
            <w:r>
              <w:rPr>
                <w:rFonts w:ascii="Times New Roman"/>
                <w:b w:val="false"/>
                <w:i w:val="false"/>
                <w:color w:val="000000"/>
                <w:sz w:val="20"/>
              </w:rPr>
              <w:t>гул</w:t>
            </w:r>
            <w:r>
              <w:br/>
            </w:r>
            <w:r>
              <w:rPr>
                <w:rFonts w:ascii="Times New Roman"/>
                <w:b w:val="false"/>
                <w:i w:val="false"/>
                <w:color w:val="000000"/>
                <w:sz w:val="20"/>
              </w:rPr>
              <w:t>
</w:t>
            </w:r>
            <w:r>
              <w:rPr>
                <w:rFonts w:ascii="Times New Roman"/>
                <w:b w:val="false"/>
                <w:i w:val="false"/>
                <w:color w:val="000000"/>
                <w:sz w:val="20"/>
              </w:rPr>
              <w:t>бел</w:t>
            </w:r>
            <w:r>
              <w:br/>
            </w:r>
            <w:r>
              <w:rPr>
                <w:rFonts w:ascii="Times New Roman"/>
                <w:b w:val="false"/>
                <w:i w:val="false"/>
                <w:color w:val="000000"/>
                <w:sz w:val="20"/>
              </w:rPr>
              <w:t>
</w:t>
            </w:r>
            <w:r>
              <w:rPr>
                <w:rFonts w:ascii="Times New Roman"/>
                <w:b w:val="false"/>
                <w:i w:val="false"/>
                <w:color w:val="000000"/>
                <w:sz w:val="20"/>
              </w:rPr>
              <w:t>хал</w:t>
            </w:r>
            <w:r>
              <w:br/>
            </w:r>
            <w:r>
              <w:rPr>
                <w:rFonts w:ascii="Times New Roman"/>
                <w:b w:val="false"/>
                <w:i w:val="false"/>
                <w:color w:val="000000"/>
                <w:sz w:val="20"/>
              </w:rPr>
              <w:t>
</w:t>
            </w:r>
            <w:r>
              <w:rPr>
                <w:rFonts w:ascii="Times New Roman"/>
                <w:b w:val="false"/>
                <w:i w:val="false"/>
                <w:color w:val="000000"/>
                <w:sz w:val="20"/>
              </w:rPr>
              <w:t>шат</w:t>
            </w:r>
            <w:r>
              <w:br/>
            </w:r>
            <w:r>
              <w:rPr>
                <w:rFonts w:ascii="Times New Roman"/>
                <w:b w:val="false"/>
                <w:i w:val="false"/>
                <w:color w:val="000000"/>
                <w:sz w:val="20"/>
              </w:rPr>
              <w:t>
</w:t>
            </w:r>
            <w:r>
              <w:rPr>
                <w:rFonts w:ascii="Times New Roman"/>
                <w:b w:val="false"/>
                <w:i w:val="false"/>
                <w:color w:val="000000"/>
                <w:sz w:val="20"/>
              </w:rPr>
              <w:t>дым</w:t>
            </w:r>
            <w:r>
              <w:br/>
            </w:r>
            <w:r>
              <w:rPr>
                <w:rFonts w:ascii="Times New Roman"/>
                <w:b w:val="false"/>
                <w:i w:val="false"/>
                <w:color w:val="000000"/>
                <w:sz w:val="20"/>
              </w:rPr>
              <w:t>
</w:t>
            </w:r>
            <w:r>
              <w:rPr>
                <w:rFonts w:ascii="Times New Roman"/>
                <w:b w:val="false"/>
                <w:i w:val="false"/>
                <w:color w:val="000000"/>
                <w:sz w:val="20"/>
              </w:rPr>
              <w:t>беж</w:t>
            </w:r>
            <w:r>
              <w:br/>
            </w:r>
            <w:r>
              <w:rPr>
                <w:rFonts w:ascii="Times New Roman"/>
                <w:b w:val="false"/>
                <w:i w:val="false"/>
                <w:color w:val="000000"/>
                <w:sz w:val="20"/>
              </w:rPr>
              <w:t>
пеп</w:t>
            </w:r>
          </w:p>
          <w:bookmarkEnd w:id="454"/>
        </w:tc>
      </w:tr>
      <w:tr>
        <w:trPr>
          <w:trHeight w:val="30" w:hRule="atLeast"/>
        </w:trPr>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5"/>
          <w:p>
            <w:pPr>
              <w:spacing w:after="20"/>
              <w:ind w:left="20"/>
              <w:jc w:val="both"/>
            </w:pPr>
            <w:r>
              <w:rPr>
                <w:rFonts w:ascii="Times New Roman"/>
                <w:b w:val="false"/>
                <w:i w:val="false"/>
                <w:color w:val="000000"/>
                <w:sz w:val="20"/>
              </w:rPr>
              <w:t>
Расцветка:</w:t>
            </w:r>
            <w:r>
              <w:br/>
            </w:r>
            <w:r>
              <w:rPr>
                <w:rFonts w:ascii="Times New Roman"/>
                <w:b w:val="false"/>
                <w:i w:val="false"/>
                <w:color w:val="000000"/>
                <w:sz w:val="20"/>
              </w:rPr>
              <w:t>
</w:t>
            </w:r>
            <w:r>
              <w:rPr>
                <w:rFonts w:ascii="Times New Roman"/>
                <w:b w:val="false"/>
                <w:i w:val="false"/>
                <w:color w:val="000000"/>
                <w:sz w:val="20"/>
              </w:rPr>
              <w:t>оттенок:</w:t>
            </w:r>
            <w:r>
              <w:br/>
            </w:r>
            <w:r>
              <w:rPr>
                <w:rFonts w:ascii="Times New Roman"/>
                <w:b w:val="false"/>
                <w:i w:val="false"/>
                <w:color w:val="000000"/>
                <w:sz w:val="20"/>
              </w:rPr>
              <w:t>
</w:t>
            </w:r>
            <w:r>
              <w:rPr>
                <w:rFonts w:ascii="Times New Roman"/>
                <w:b w:val="false"/>
                <w:i w:val="false"/>
                <w:color w:val="000000"/>
                <w:sz w:val="20"/>
              </w:rPr>
              <w:t>серый:</w:t>
            </w:r>
            <w:r>
              <w:br/>
            </w:r>
            <w:r>
              <w:rPr>
                <w:rFonts w:ascii="Times New Roman"/>
                <w:b w:val="false"/>
                <w:i w:val="false"/>
                <w:color w:val="000000"/>
                <w:sz w:val="20"/>
              </w:rPr>
              <w:t>
</w:t>
            </w:r>
            <w:r>
              <w:rPr>
                <w:rFonts w:ascii="Times New Roman"/>
                <w:b w:val="false"/>
                <w:i w:val="false"/>
                <w:color w:val="000000"/>
                <w:sz w:val="20"/>
              </w:rPr>
              <w:t>светло-серый</w:t>
            </w:r>
            <w:r>
              <w:br/>
            </w:r>
            <w:r>
              <w:rPr>
                <w:rFonts w:ascii="Times New Roman"/>
                <w:b w:val="false"/>
                <w:i w:val="false"/>
                <w:color w:val="000000"/>
                <w:sz w:val="20"/>
              </w:rPr>
              <w:t>
</w:t>
            </w:r>
            <w:r>
              <w:rPr>
                <w:rFonts w:ascii="Times New Roman"/>
                <w:b w:val="false"/>
                <w:i w:val="false"/>
                <w:color w:val="000000"/>
                <w:sz w:val="20"/>
              </w:rPr>
              <w:t>стальной</w:t>
            </w:r>
            <w:r>
              <w:br/>
            </w:r>
            <w:r>
              <w:rPr>
                <w:rFonts w:ascii="Times New Roman"/>
                <w:b w:val="false"/>
                <w:i w:val="false"/>
                <w:color w:val="000000"/>
                <w:sz w:val="20"/>
              </w:rPr>
              <w:t>
</w:t>
            </w:r>
            <w:r>
              <w:rPr>
                <w:rFonts w:ascii="Times New Roman"/>
                <w:b w:val="false"/>
                <w:i w:val="false"/>
                <w:color w:val="000000"/>
                <w:sz w:val="20"/>
              </w:rPr>
              <w:t>молочный</w:t>
            </w:r>
            <w:r>
              <w:br/>
            </w:r>
            <w:r>
              <w:rPr>
                <w:rFonts w:ascii="Times New Roman"/>
                <w:b w:val="false"/>
                <w:i w:val="false"/>
                <w:color w:val="000000"/>
                <w:sz w:val="20"/>
              </w:rPr>
              <w:t>
</w:t>
            </w:r>
            <w:r>
              <w:rPr>
                <w:rFonts w:ascii="Times New Roman"/>
                <w:b w:val="false"/>
                <w:i w:val="false"/>
                <w:color w:val="000000"/>
                <w:sz w:val="20"/>
              </w:rPr>
              <w:t>средне-серый</w:t>
            </w:r>
            <w:r>
              <w:br/>
            </w:r>
            <w:r>
              <w:rPr>
                <w:rFonts w:ascii="Times New Roman"/>
                <w:b w:val="false"/>
                <w:i w:val="false"/>
                <w:color w:val="000000"/>
                <w:sz w:val="20"/>
              </w:rPr>
              <w:t>
</w:t>
            </w:r>
            <w:r>
              <w:rPr>
                <w:rFonts w:ascii="Times New Roman"/>
                <w:b w:val="false"/>
                <w:i w:val="false"/>
                <w:color w:val="000000"/>
                <w:sz w:val="20"/>
              </w:rPr>
              <w:t>голубой</w:t>
            </w:r>
            <w:r>
              <w:br/>
            </w:r>
            <w:r>
              <w:rPr>
                <w:rFonts w:ascii="Times New Roman"/>
                <w:b w:val="false"/>
                <w:i w:val="false"/>
                <w:color w:val="000000"/>
                <w:sz w:val="20"/>
              </w:rPr>
              <w:t>
</w:t>
            </w:r>
            <w:r>
              <w:rPr>
                <w:rFonts w:ascii="Times New Roman"/>
                <w:b w:val="false"/>
                <w:i w:val="false"/>
                <w:color w:val="000000"/>
                <w:sz w:val="20"/>
              </w:rPr>
              <w:t>жемчужный</w:t>
            </w:r>
            <w:r>
              <w:br/>
            </w:r>
            <w:r>
              <w:rPr>
                <w:rFonts w:ascii="Times New Roman"/>
                <w:b w:val="false"/>
                <w:i w:val="false"/>
                <w:color w:val="000000"/>
                <w:sz w:val="20"/>
              </w:rPr>
              <w:t>
</w:t>
            </w:r>
            <w:r>
              <w:rPr>
                <w:rFonts w:ascii="Times New Roman"/>
                <w:b w:val="false"/>
                <w:i w:val="false"/>
                <w:color w:val="000000"/>
                <w:sz w:val="20"/>
              </w:rPr>
              <w:t>серебристый</w:t>
            </w:r>
            <w:r>
              <w:br/>
            </w:r>
            <w:r>
              <w:rPr>
                <w:rFonts w:ascii="Times New Roman"/>
                <w:b w:val="false"/>
                <w:i w:val="false"/>
                <w:color w:val="000000"/>
                <w:sz w:val="20"/>
              </w:rPr>
              <w:t>
</w:t>
            </w:r>
            <w:r>
              <w:rPr>
                <w:rFonts w:ascii="Times New Roman"/>
                <w:b w:val="false"/>
                <w:i w:val="false"/>
                <w:color w:val="000000"/>
                <w:sz w:val="20"/>
              </w:rPr>
              <w:t>свинцовый</w:t>
            </w:r>
            <w:r>
              <w:br/>
            </w:r>
            <w:r>
              <w:rPr>
                <w:rFonts w:ascii="Times New Roman"/>
                <w:b w:val="false"/>
                <w:i w:val="false"/>
                <w:color w:val="000000"/>
                <w:sz w:val="20"/>
              </w:rPr>
              <w:t>
</w:t>
            </w:r>
            <w:r>
              <w:rPr>
                <w:rFonts w:ascii="Times New Roman"/>
                <w:b w:val="false"/>
                <w:i w:val="false"/>
                <w:color w:val="000000"/>
                <w:sz w:val="20"/>
              </w:rPr>
              <w:t>темно-серый</w:t>
            </w:r>
            <w:r>
              <w:br/>
            </w:r>
            <w:r>
              <w:rPr>
                <w:rFonts w:ascii="Times New Roman"/>
                <w:b w:val="false"/>
                <w:i w:val="false"/>
                <w:color w:val="000000"/>
                <w:sz w:val="20"/>
              </w:rPr>
              <w:t>
</w:t>
            </w:r>
            <w:r>
              <w:rPr>
                <w:rFonts w:ascii="Times New Roman"/>
                <w:b w:val="false"/>
                <w:i w:val="false"/>
                <w:color w:val="000000"/>
                <w:sz w:val="20"/>
              </w:rPr>
              <w:t>седой</w:t>
            </w:r>
            <w:r>
              <w:br/>
            </w:r>
            <w:r>
              <w:rPr>
                <w:rFonts w:ascii="Times New Roman"/>
                <w:b w:val="false"/>
                <w:i w:val="false"/>
                <w:color w:val="000000"/>
                <w:sz w:val="20"/>
              </w:rPr>
              <w:t>
</w:t>
            </w:r>
            <w:r>
              <w:rPr>
                <w:rFonts w:ascii="Times New Roman"/>
                <w:b w:val="false"/>
                <w:i w:val="false"/>
                <w:color w:val="000000"/>
                <w:sz w:val="20"/>
              </w:rPr>
              <w:t>перламутровый</w:t>
            </w:r>
            <w:r>
              <w:br/>
            </w:r>
            <w:r>
              <w:rPr>
                <w:rFonts w:ascii="Times New Roman"/>
                <w:b w:val="false"/>
                <w:i w:val="false"/>
                <w:color w:val="000000"/>
                <w:sz w:val="20"/>
              </w:rPr>
              <w:t>
</w:t>
            </w:r>
            <w:r>
              <w:rPr>
                <w:rFonts w:ascii="Times New Roman"/>
                <w:b w:val="false"/>
                <w:i w:val="false"/>
                <w:color w:val="000000"/>
                <w:sz w:val="20"/>
              </w:rPr>
              <w:t>черно-серый</w:t>
            </w:r>
            <w:r>
              <w:br/>
            </w:r>
            <w:r>
              <w:rPr>
                <w:rFonts w:ascii="Times New Roman"/>
                <w:b w:val="false"/>
                <w:i w:val="false"/>
                <w:color w:val="000000"/>
                <w:sz w:val="20"/>
              </w:rPr>
              <w:t>
</w:t>
            </w:r>
            <w:r>
              <w:rPr>
                <w:rFonts w:ascii="Times New Roman"/>
                <w:b w:val="false"/>
                <w:i w:val="false"/>
                <w:color w:val="000000"/>
                <w:sz w:val="20"/>
              </w:rPr>
              <w:t>сур:</w:t>
            </w:r>
            <w:r>
              <w:br/>
            </w:r>
            <w:r>
              <w:rPr>
                <w:rFonts w:ascii="Times New Roman"/>
                <w:b w:val="false"/>
                <w:i w:val="false"/>
                <w:color w:val="000000"/>
                <w:sz w:val="20"/>
              </w:rPr>
              <w:t>
</w:t>
            </w:r>
            <w:r>
              <w:rPr>
                <w:rFonts w:ascii="Times New Roman"/>
                <w:b w:val="false"/>
                <w:i w:val="false"/>
                <w:color w:val="000000"/>
                <w:sz w:val="20"/>
              </w:rPr>
              <w:t>казахский:</w:t>
            </w:r>
            <w:r>
              <w:br/>
            </w:r>
            <w:r>
              <w:rPr>
                <w:rFonts w:ascii="Times New Roman"/>
                <w:b w:val="false"/>
                <w:i w:val="false"/>
                <w:color w:val="000000"/>
                <w:sz w:val="20"/>
              </w:rPr>
              <w:t>
</w:t>
            </w:r>
            <w:r>
              <w:rPr>
                <w:rFonts w:ascii="Times New Roman"/>
                <w:b w:val="false"/>
                <w:i w:val="false"/>
                <w:color w:val="000000"/>
                <w:sz w:val="20"/>
              </w:rPr>
              <w:t>бронзовый</w:t>
            </w:r>
            <w:r>
              <w:br/>
            </w:r>
            <w:r>
              <w:rPr>
                <w:rFonts w:ascii="Times New Roman"/>
                <w:b w:val="false"/>
                <w:i w:val="false"/>
                <w:color w:val="000000"/>
                <w:sz w:val="20"/>
              </w:rPr>
              <w:t>
платиновый</w:t>
            </w:r>
          </w:p>
          <w:bookmarkEnd w:id="455"/>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56"/>
          <w:p>
            <w:pPr>
              <w:spacing w:after="20"/>
              <w:ind w:left="20"/>
              <w:jc w:val="both"/>
            </w:pPr>
            <w:r>
              <w:rPr>
                <w:rFonts w:ascii="Times New Roman"/>
                <w:b w:val="false"/>
                <w:i w:val="false"/>
                <w:color w:val="000000"/>
                <w:sz w:val="20"/>
              </w:rPr>
              <w:t>
расц</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св-сер</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мол</w:t>
            </w:r>
            <w:r>
              <w:br/>
            </w:r>
            <w:r>
              <w:rPr>
                <w:rFonts w:ascii="Times New Roman"/>
                <w:b w:val="false"/>
                <w:i w:val="false"/>
                <w:color w:val="000000"/>
                <w:sz w:val="20"/>
              </w:rPr>
              <w:t>
</w:t>
            </w:r>
            <w:r>
              <w:rPr>
                <w:rFonts w:ascii="Times New Roman"/>
                <w:b w:val="false"/>
                <w:i w:val="false"/>
                <w:color w:val="000000"/>
                <w:sz w:val="20"/>
              </w:rPr>
              <w:t>сред-сер</w:t>
            </w:r>
            <w:r>
              <w:br/>
            </w:r>
            <w:r>
              <w:rPr>
                <w:rFonts w:ascii="Times New Roman"/>
                <w:b w:val="false"/>
                <w:i w:val="false"/>
                <w:color w:val="000000"/>
                <w:sz w:val="20"/>
              </w:rPr>
              <w:t>
</w:t>
            </w:r>
            <w:r>
              <w:rPr>
                <w:rFonts w:ascii="Times New Roman"/>
                <w:b w:val="false"/>
                <w:i w:val="false"/>
                <w:color w:val="000000"/>
                <w:sz w:val="20"/>
              </w:rPr>
              <w:t>гол</w:t>
            </w:r>
            <w:r>
              <w:br/>
            </w:r>
            <w:r>
              <w:rPr>
                <w:rFonts w:ascii="Times New Roman"/>
                <w:b w:val="false"/>
                <w:i w:val="false"/>
                <w:color w:val="000000"/>
                <w:sz w:val="20"/>
              </w:rPr>
              <w:t>
</w:t>
            </w:r>
            <w:r>
              <w:rPr>
                <w:rFonts w:ascii="Times New Roman"/>
                <w:b w:val="false"/>
                <w:i w:val="false"/>
                <w:color w:val="000000"/>
                <w:sz w:val="20"/>
              </w:rPr>
              <w:t>жем</w:t>
            </w:r>
            <w:r>
              <w:br/>
            </w:r>
            <w:r>
              <w:rPr>
                <w:rFonts w:ascii="Times New Roman"/>
                <w:b w:val="false"/>
                <w:i w:val="false"/>
                <w:color w:val="000000"/>
                <w:sz w:val="20"/>
              </w:rPr>
              <w:t>
</w:t>
            </w:r>
            <w:r>
              <w:rPr>
                <w:rFonts w:ascii="Times New Roman"/>
                <w:b w:val="false"/>
                <w:i w:val="false"/>
                <w:color w:val="000000"/>
                <w:sz w:val="20"/>
              </w:rPr>
              <w:t>сереб</w:t>
            </w:r>
            <w:r>
              <w:br/>
            </w:r>
            <w:r>
              <w:rPr>
                <w:rFonts w:ascii="Times New Roman"/>
                <w:b w:val="false"/>
                <w:i w:val="false"/>
                <w:color w:val="000000"/>
                <w:sz w:val="20"/>
              </w:rPr>
              <w:t>
</w:t>
            </w:r>
            <w:r>
              <w:rPr>
                <w:rFonts w:ascii="Times New Roman"/>
                <w:b w:val="false"/>
                <w:i w:val="false"/>
                <w:color w:val="000000"/>
                <w:sz w:val="20"/>
              </w:rPr>
              <w:t>свц</w:t>
            </w:r>
            <w:r>
              <w:br/>
            </w:r>
            <w:r>
              <w:rPr>
                <w:rFonts w:ascii="Times New Roman"/>
                <w:b w:val="false"/>
                <w:i w:val="false"/>
                <w:color w:val="000000"/>
                <w:sz w:val="20"/>
              </w:rPr>
              <w:t>
</w:t>
            </w:r>
            <w:r>
              <w:rPr>
                <w:rFonts w:ascii="Times New Roman"/>
                <w:b w:val="false"/>
                <w:i w:val="false"/>
                <w:color w:val="000000"/>
                <w:sz w:val="20"/>
              </w:rPr>
              <w:t>тем-сер</w:t>
            </w:r>
            <w:r>
              <w:br/>
            </w:r>
            <w:r>
              <w:rPr>
                <w:rFonts w:ascii="Times New Roman"/>
                <w:b w:val="false"/>
                <w:i w:val="false"/>
                <w:color w:val="000000"/>
                <w:sz w:val="20"/>
              </w:rPr>
              <w:t>
</w:t>
            </w:r>
            <w:r>
              <w:rPr>
                <w:rFonts w:ascii="Times New Roman"/>
                <w:b w:val="false"/>
                <w:i w:val="false"/>
                <w:color w:val="000000"/>
                <w:sz w:val="20"/>
              </w:rPr>
              <w:t>сед</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чс</w:t>
            </w:r>
            <w:r>
              <w:br/>
            </w:r>
            <w:r>
              <w:rPr>
                <w:rFonts w:ascii="Times New Roman"/>
                <w:b w:val="false"/>
                <w:i w:val="false"/>
                <w:color w:val="000000"/>
                <w:sz w:val="20"/>
              </w:rPr>
              <w:t>
</w:t>
            </w:r>
            <w:r>
              <w:rPr>
                <w:rFonts w:ascii="Times New Roman"/>
                <w:b w:val="false"/>
                <w:i w:val="false"/>
                <w:color w:val="000000"/>
                <w:sz w:val="20"/>
              </w:rPr>
              <w:t>бр</w:t>
            </w:r>
            <w:r>
              <w:br/>
            </w:r>
            <w:r>
              <w:rPr>
                <w:rFonts w:ascii="Times New Roman"/>
                <w:b w:val="false"/>
                <w:i w:val="false"/>
                <w:color w:val="000000"/>
                <w:sz w:val="20"/>
              </w:rPr>
              <w:t>
пл</w:t>
            </w:r>
          </w:p>
          <w:bookmarkEnd w:id="456"/>
        </w:tc>
      </w:tr>
      <w:tr>
        <w:trPr>
          <w:trHeight w:val="30" w:hRule="atLeast"/>
        </w:trPr>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57"/>
          <w:p>
            <w:pPr>
              <w:spacing w:after="20"/>
              <w:ind w:left="20"/>
              <w:jc w:val="both"/>
            </w:pPr>
            <w:r>
              <w:rPr>
                <w:rFonts w:ascii="Times New Roman"/>
                <w:b w:val="false"/>
                <w:i w:val="false"/>
                <w:color w:val="000000"/>
                <w:sz w:val="20"/>
              </w:rPr>
              <w:t>
янтарный</w:t>
            </w:r>
            <w:r>
              <w:br/>
            </w:r>
            <w:r>
              <w:rPr>
                <w:rFonts w:ascii="Times New Roman"/>
                <w:b w:val="false"/>
                <w:i w:val="false"/>
                <w:color w:val="000000"/>
                <w:sz w:val="20"/>
              </w:rPr>
              <w:t>
</w:t>
            </w:r>
            <w:r>
              <w:rPr>
                <w:rFonts w:ascii="Times New Roman"/>
                <w:b w:val="false"/>
                <w:i w:val="false"/>
                <w:color w:val="000000"/>
                <w:sz w:val="20"/>
              </w:rPr>
              <w:t>бухарский:</w:t>
            </w:r>
            <w:r>
              <w:br/>
            </w:r>
            <w:r>
              <w:rPr>
                <w:rFonts w:ascii="Times New Roman"/>
                <w:b w:val="false"/>
                <w:i w:val="false"/>
                <w:color w:val="000000"/>
                <w:sz w:val="20"/>
              </w:rPr>
              <w:t>
</w:t>
            </w:r>
            <w:r>
              <w:rPr>
                <w:rFonts w:ascii="Times New Roman"/>
                <w:b w:val="false"/>
                <w:i w:val="false"/>
                <w:color w:val="000000"/>
                <w:sz w:val="20"/>
              </w:rPr>
              <w:t>золотистый</w:t>
            </w:r>
            <w:r>
              <w:br/>
            </w:r>
            <w:r>
              <w:rPr>
                <w:rFonts w:ascii="Times New Roman"/>
                <w:b w:val="false"/>
                <w:i w:val="false"/>
                <w:color w:val="000000"/>
                <w:sz w:val="20"/>
              </w:rPr>
              <w:t>
</w:t>
            </w:r>
            <w:r>
              <w:rPr>
                <w:rFonts w:ascii="Times New Roman"/>
                <w:b w:val="false"/>
                <w:i w:val="false"/>
                <w:color w:val="000000"/>
                <w:sz w:val="20"/>
              </w:rPr>
              <w:t>серебристый</w:t>
            </w:r>
            <w:r>
              <w:br/>
            </w:r>
            <w:r>
              <w:rPr>
                <w:rFonts w:ascii="Times New Roman"/>
                <w:b w:val="false"/>
                <w:i w:val="false"/>
                <w:color w:val="000000"/>
                <w:sz w:val="20"/>
              </w:rPr>
              <w:t>
</w:t>
            </w:r>
            <w:r>
              <w:rPr>
                <w:rFonts w:ascii="Times New Roman"/>
                <w:b w:val="false"/>
                <w:i w:val="false"/>
                <w:color w:val="000000"/>
                <w:sz w:val="20"/>
              </w:rPr>
              <w:t>алмазный</w:t>
            </w:r>
            <w:r>
              <w:br/>
            </w:r>
            <w:r>
              <w:rPr>
                <w:rFonts w:ascii="Times New Roman"/>
                <w:b w:val="false"/>
                <w:i w:val="false"/>
                <w:color w:val="000000"/>
                <w:sz w:val="20"/>
              </w:rPr>
              <w:t>
</w:t>
            </w:r>
            <w:r>
              <w:rPr>
                <w:rFonts w:ascii="Times New Roman"/>
                <w:b w:val="false"/>
                <w:i w:val="false"/>
                <w:color w:val="000000"/>
                <w:sz w:val="20"/>
              </w:rPr>
              <w:t>каракалпакский:</w:t>
            </w:r>
            <w:r>
              <w:br/>
            </w:r>
            <w:r>
              <w:rPr>
                <w:rFonts w:ascii="Times New Roman"/>
                <w:b w:val="false"/>
                <w:i w:val="false"/>
                <w:color w:val="000000"/>
                <w:sz w:val="20"/>
              </w:rPr>
              <w:t>
</w:t>
            </w:r>
            <w:r>
              <w:rPr>
                <w:rFonts w:ascii="Times New Roman"/>
                <w:b w:val="false"/>
                <w:i w:val="false"/>
                <w:color w:val="000000"/>
                <w:sz w:val="20"/>
              </w:rPr>
              <w:t>болати сур (стальной)</w:t>
            </w:r>
            <w:r>
              <w:br/>
            </w:r>
            <w:r>
              <w:rPr>
                <w:rFonts w:ascii="Times New Roman"/>
                <w:b w:val="false"/>
                <w:i w:val="false"/>
                <w:color w:val="000000"/>
                <w:sz w:val="20"/>
              </w:rPr>
              <w:t>
</w:t>
            </w:r>
            <w:r>
              <w:rPr>
                <w:rFonts w:ascii="Times New Roman"/>
                <w:b w:val="false"/>
                <w:i w:val="false"/>
                <w:color w:val="000000"/>
                <w:sz w:val="20"/>
              </w:rPr>
              <w:t>шамшырак гул (пламя свечи)</w:t>
            </w:r>
            <w:r>
              <w:br/>
            </w:r>
            <w:r>
              <w:rPr>
                <w:rFonts w:ascii="Times New Roman"/>
                <w:b w:val="false"/>
                <w:i w:val="false"/>
                <w:color w:val="000000"/>
                <w:sz w:val="20"/>
              </w:rPr>
              <w:t>
</w:t>
            </w:r>
            <w:r>
              <w:rPr>
                <w:rFonts w:ascii="Times New Roman"/>
                <w:b w:val="false"/>
                <w:i w:val="false"/>
                <w:color w:val="000000"/>
                <w:sz w:val="20"/>
              </w:rPr>
              <w:t>урюк гул (цветок абрикоса)</w:t>
            </w:r>
            <w:r>
              <w:br/>
            </w:r>
            <w:r>
              <w:rPr>
                <w:rFonts w:ascii="Times New Roman"/>
                <w:b w:val="false"/>
                <w:i w:val="false"/>
                <w:color w:val="000000"/>
                <w:sz w:val="20"/>
              </w:rPr>
              <w:t>
</w:t>
            </w:r>
            <w:r>
              <w:rPr>
                <w:rFonts w:ascii="Times New Roman"/>
                <w:b w:val="false"/>
                <w:i w:val="false"/>
                <w:color w:val="000000"/>
                <w:sz w:val="20"/>
              </w:rPr>
              <w:t>камар</w:t>
            </w:r>
            <w:r>
              <w:br/>
            </w:r>
            <w:r>
              <w:rPr>
                <w:rFonts w:ascii="Times New Roman"/>
                <w:b w:val="false"/>
                <w:i w:val="false"/>
                <w:color w:val="000000"/>
                <w:sz w:val="20"/>
              </w:rPr>
              <w:t>
</w:t>
            </w:r>
            <w:r>
              <w:rPr>
                <w:rFonts w:ascii="Times New Roman"/>
                <w:b w:val="false"/>
                <w:i w:val="false"/>
                <w:color w:val="000000"/>
                <w:sz w:val="20"/>
              </w:rPr>
              <w:t>сурхандарьинский:</w:t>
            </w:r>
            <w:r>
              <w:br/>
            </w:r>
            <w:r>
              <w:rPr>
                <w:rFonts w:ascii="Times New Roman"/>
                <w:b w:val="false"/>
                <w:i w:val="false"/>
                <w:color w:val="000000"/>
                <w:sz w:val="20"/>
              </w:rPr>
              <w:t>
</w:t>
            </w:r>
            <w:r>
              <w:rPr>
                <w:rFonts w:ascii="Times New Roman"/>
                <w:b w:val="false"/>
                <w:i w:val="false"/>
                <w:color w:val="000000"/>
                <w:sz w:val="20"/>
              </w:rPr>
              <w:t>бронзовый</w:t>
            </w:r>
            <w:r>
              <w:br/>
            </w:r>
            <w:r>
              <w:rPr>
                <w:rFonts w:ascii="Times New Roman"/>
                <w:b w:val="false"/>
                <w:i w:val="false"/>
                <w:color w:val="000000"/>
                <w:sz w:val="20"/>
              </w:rPr>
              <w:t>
</w:t>
            </w:r>
            <w:r>
              <w:rPr>
                <w:rFonts w:ascii="Times New Roman"/>
                <w:b w:val="false"/>
                <w:i w:val="false"/>
                <w:color w:val="000000"/>
                <w:sz w:val="20"/>
              </w:rPr>
              <w:t>платиновый</w:t>
            </w:r>
            <w:r>
              <w:br/>
            </w:r>
            <w:r>
              <w:rPr>
                <w:rFonts w:ascii="Times New Roman"/>
                <w:b w:val="false"/>
                <w:i w:val="false"/>
                <w:color w:val="000000"/>
                <w:sz w:val="20"/>
              </w:rPr>
              <w:t>
</w:t>
            </w:r>
            <w:r>
              <w:rPr>
                <w:rFonts w:ascii="Times New Roman"/>
                <w:b w:val="false"/>
                <w:i w:val="false"/>
                <w:color w:val="000000"/>
                <w:sz w:val="20"/>
              </w:rPr>
              <w:t>янтарный</w:t>
            </w:r>
            <w:r>
              <w:br/>
            </w:r>
            <w:r>
              <w:rPr>
                <w:rFonts w:ascii="Times New Roman"/>
                <w:b w:val="false"/>
                <w:i w:val="false"/>
                <w:color w:val="000000"/>
                <w:sz w:val="20"/>
              </w:rPr>
              <w:t>
</w:t>
            </w:r>
            <w:r>
              <w:rPr>
                <w:rFonts w:ascii="Times New Roman"/>
                <w:b w:val="false"/>
                <w:i w:val="false"/>
                <w:color w:val="000000"/>
                <w:sz w:val="20"/>
              </w:rPr>
              <w:t>антрацитовый</w:t>
            </w:r>
            <w:r>
              <w:br/>
            </w:r>
            <w:r>
              <w:rPr>
                <w:rFonts w:ascii="Times New Roman"/>
                <w:b w:val="false"/>
                <w:i w:val="false"/>
                <w:color w:val="000000"/>
                <w:sz w:val="20"/>
              </w:rPr>
              <w:t>
песочный</w:t>
            </w:r>
          </w:p>
          <w:bookmarkEnd w:id="457"/>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58"/>
          <w:p>
            <w:pPr>
              <w:spacing w:after="20"/>
              <w:ind w:left="20"/>
              <w:jc w:val="both"/>
            </w:pPr>
            <w:r>
              <w:rPr>
                <w:rFonts w:ascii="Times New Roman"/>
                <w:b w:val="false"/>
                <w:i w:val="false"/>
                <w:color w:val="000000"/>
                <w:sz w:val="20"/>
              </w:rPr>
              <w:t>
ян</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сереб</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пс</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кам</w:t>
            </w:r>
            <w:r>
              <w:br/>
            </w:r>
            <w:r>
              <w:rPr>
                <w:rFonts w:ascii="Times New Roman"/>
                <w:b w:val="false"/>
                <w:i w:val="false"/>
                <w:color w:val="000000"/>
                <w:sz w:val="20"/>
              </w:rPr>
              <w:t>
</w:t>
            </w:r>
            <w:r>
              <w:rPr>
                <w:rFonts w:ascii="Times New Roman"/>
                <w:b w:val="false"/>
                <w:i w:val="false"/>
                <w:color w:val="000000"/>
                <w:sz w:val="20"/>
              </w:rPr>
              <w:t>бр</w:t>
            </w:r>
            <w:r>
              <w:br/>
            </w:r>
            <w:r>
              <w:rPr>
                <w:rFonts w:ascii="Times New Roman"/>
                <w:b w:val="false"/>
                <w:i w:val="false"/>
                <w:color w:val="000000"/>
                <w:sz w:val="20"/>
              </w:rPr>
              <w:t>
</w:t>
            </w:r>
            <w:r>
              <w:rPr>
                <w:rFonts w:ascii="Times New Roman"/>
                <w:b w:val="false"/>
                <w:i w:val="false"/>
                <w:color w:val="000000"/>
                <w:sz w:val="20"/>
              </w:rPr>
              <w:t>пл</w:t>
            </w:r>
            <w:r>
              <w:br/>
            </w:r>
            <w:r>
              <w:rPr>
                <w:rFonts w:ascii="Times New Roman"/>
                <w:b w:val="false"/>
                <w:i w:val="false"/>
                <w:color w:val="000000"/>
                <w:sz w:val="20"/>
              </w:rPr>
              <w:t>
</w:t>
            </w:r>
            <w:r>
              <w:rPr>
                <w:rFonts w:ascii="Times New Roman"/>
                <w:b w:val="false"/>
                <w:i w:val="false"/>
                <w:color w:val="000000"/>
                <w:sz w:val="20"/>
              </w:rPr>
              <w:t>ян</w:t>
            </w:r>
            <w:r>
              <w:br/>
            </w:r>
            <w:r>
              <w:rPr>
                <w:rFonts w:ascii="Times New Roman"/>
                <w:b w:val="false"/>
                <w:i w:val="false"/>
                <w:color w:val="000000"/>
                <w:sz w:val="20"/>
              </w:rPr>
              <w:t>
</w:t>
            </w:r>
            <w:r>
              <w:rPr>
                <w:rFonts w:ascii="Times New Roman"/>
                <w:b w:val="false"/>
                <w:i w:val="false"/>
                <w:color w:val="000000"/>
                <w:sz w:val="20"/>
              </w:rPr>
              <w:t>ант</w:t>
            </w:r>
            <w:r>
              <w:br/>
            </w:r>
            <w:r>
              <w:rPr>
                <w:rFonts w:ascii="Times New Roman"/>
                <w:b w:val="false"/>
                <w:i w:val="false"/>
                <w:color w:val="000000"/>
                <w:sz w:val="20"/>
              </w:rPr>
              <w:t>
пес</w:t>
            </w:r>
          </w:p>
          <w:bookmarkEnd w:id="45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составу сведений о племенных</w:t>
            </w:r>
            <w:r>
              <w:br/>
            </w:r>
            <w:r>
              <w:rPr>
                <w:rFonts w:ascii="Times New Roman"/>
                <w:b w:val="false"/>
                <w:i w:val="false"/>
                <w:color w:val="000000"/>
                <w:sz w:val="20"/>
              </w:rPr>
              <w:t>животных и селекционных</w:t>
            </w:r>
            <w:r>
              <w:br/>
            </w:r>
            <w:r>
              <w:rPr>
                <w:rFonts w:ascii="Times New Roman"/>
                <w:b w:val="false"/>
                <w:i w:val="false"/>
                <w:color w:val="000000"/>
                <w:sz w:val="20"/>
              </w:rPr>
              <w:t>достижениях, подлежащих</w:t>
            </w:r>
            <w:r>
              <w:br/>
            </w:r>
            <w:r>
              <w:rPr>
                <w:rFonts w:ascii="Times New Roman"/>
                <w:b w:val="false"/>
                <w:i w:val="false"/>
                <w:color w:val="000000"/>
                <w:sz w:val="20"/>
              </w:rPr>
              <w:t>обмену между государствами –</w:t>
            </w:r>
            <w:r>
              <w:br/>
            </w:r>
            <w:r>
              <w:rPr>
                <w:rFonts w:ascii="Times New Roman"/>
                <w:b w:val="false"/>
                <w:i w:val="false"/>
                <w:color w:val="000000"/>
                <w:sz w:val="20"/>
              </w:rPr>
              <w:t>членами Евразийского</w:t>
            </w:r>
            <w:r>
              <w:br/>
            </w:r>
            <w:r>
              <w:rPr>
                <w:rFonts w:ascii="Times New Roman"/>
                <w:b w:val="false"/>
                <w:i w:val="false"/>
                <w:color w:val="000000"/>
                <w:sz w:val="20"/>
              </w:rPr>
              <w:t>экономического союза</w:t>
            </w:r>
          </w:p>
        </w:tc>
      </w:tr>
    </w:tbl>
    <w:bookmarkStart w:name="z585" w:id="459"/>
    <w:p>
      <w:pPr>
        <w:spacing w:after="0"/>
        <w:ind w:left="0"/>
        <w:jc w:val="left"/>
      </w:pPr>
      <w:r>
        <w:rPr>
          <w:rFonts w:ascii="Times New Roman"/>
          <w:b/>
          <w:i w:val="false"/>
          <w:color w:val="000000"/>
        </w:rPr>
        <w:t xml:space="preserve"> ПЕРЕЧЕНЬ</w:t>
      </w:r>
      <w:r>
        <w:br/>
      </w:r>
      <w:r>
        <w:rPr>
          <w:rFonts w:ascii="Times New Roman"/>
          <w:b/>
          <w:i w:val="false"/>
          <w:color w:val="000000"/>
        </w:rPr>
        <w:t>условных обозначений и единиц измерений основных селекционируемых признаков овец тонкорунного и полутонкорунного направления продуктивности</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8"/>
        <w:gridCol w:w="2472"/>
      </w:tblGrid>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селекционируемые признаки, градация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 и единицы измерения</w:t>
            </w:r>
          </w:p>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60"/>
          <w:p>
            <w:pPr>
              <w:spacing w:after="20"/>
              <w:ind w:left="20"/>
              <w:jc w:val="both"/>
            </w:pPr>
            <w:r>
              <w:rPr>
                <w:rFonts w:ascii="Times New Roman"/>
                <w:b w:val="false"/>
                <w:i w:val="false"/>
                <w:color w:val="000000"/>
                <w:sz w:val="20"/>
              </w:rPr>
              <w:t>
Тонкорунные породы:</w:t>
            </w:r>
            <w:r>
              <w:br/>
            </w:r>
            <w:r>
              <w:rPr>
                <w:rFonts w:ascii="Times New Roman"/>
                <w:b w:val="false"/>
                <w:i w:val="false"/>
                <w:color w:val="000000"/>
                <w:sz w:val="20"/>
              </w:rPr>
              <w:t>
</w:t>
            </w:r>
            <w:r>
              <w:rPr>
                <w:rFonts w:ascii="Times New Roman"/>
                <w:b w:val="false"/>
                <w:i w:val="false"/>
                <w:color w:val="000000"/>
                <w:sz w:val="20"/>
              </w:rPr>
              <w:t>тип животного и складчатость кожи:</w:t>
            </w:r>
            <w:r>
              <w:br/>
            </w:r>
            <w:r>
              <w:rPr>
                <w:rFonts w:ascii="Times New Roman"/>
                <w:b w:val="false"/>
                <w:i w:val="false"/>
                <w:color w:val="000000"/>
                <w:sz w:val="20"/>
              </w:rPr>
              <w:t>
</w:t>
            </w:r>
            <w:r>
              <w:rPr>
                <w:rFonts w:ascii="Times New Roman"/>
                <w:b w:val="false"/>
                <w:i w:val="false"/>
                <w:color w:val="000000"/>
                <w:sz w:val="20"/>
              </w:rPr>
              <w:t>животные с недостаточным запасом кожи, уклоняющиеся к мясному типу</w:t>
            </w:r>
            <w:r>
              <w:br/>
            </w:r>
            <w:r>
              <w:rPr>
                <w:rFonts w:ascii="Times New Roman"/>
                <w:b w:val="false"/>
                <w:i w:val="false"/>
                <w:color w:val="000000"/>
                <w:sz w:val="20"/>
              </w:rPr>
              <w:t>
</w:t>
            </w:r>
            <w:r>
              <w:rPr>
                <w:rFonts w:ascii="Times New Roman"/>
                <w:b w:val="false"/>
                <w:i w:val="false"/>
                <w:color w:val="000000"/>
                <w:sz w:val="20"/>
              </w:rPr>
              <w:t>животные с повышенной складчатостью на шее и туловище, уклоняющиеся к шерстному типу</w:t>
            </w:r>
            <w:r>
              <w:br/>
            </w:r>
            <w:r>
              <w:rPr>
                <w:rFonts w:ascii="Times New Roman"/>
                <w:b w:val="false"/>
                <w:i w:val="false"/>
                <w:color w:val="000000"/>
                <w:sz w:val="20"/>
              </w:rPr>
              <w:t>
</w:t>
            </w:r>
            <w:r>
              <w:rPr>
                <w:rFonts w:ascii="Times New Roman"/>
                <w:b w:val="false"/>
                <w:i w:val="false"/>
                <w:color w:val="000000"/>
                <w:sz w:val="20"/>
              </w:rPr>
              <w:t>животные, отвечающие требованиям желательного типа породы по выраженности шерстной и мясной продуктивности</w:t>
            </w:r>
            <w:r>
              <w:br/>
            </w:r>
            <w:r>
              <w:rPr>
                <w:rFonts w:ascii="Times New Roman"/>
                <w:b w:val="false"/>
                <w:i w:val="false"/>
                <w:color w:val="000000"/>
                <w:sz w:val="20"/>
              </w:rPr>
              <w:t>
 </w:t>
            </w:r>
          </w:p>
          <w:bookmarkEnd w:id="460"/>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61"/>
          <w:p>
            <w:pPr>
              <w:spacing w:after="20"/>
              <w:ind w:left="20"/>
              <w:jc w:val="both"/>
            </w:pPr>
            <w:r>
              <w:rPr>
                <w:rFonts w:ascii="Times New Roman"/>
                <w:b w:val="false"/>
                <w:i w:val="false"/>
                <w:color w:val="000000"/>
                <w:sz w:val="20"/>
              </w:rPr>
              <w:t>
 </w:t>
            </w:r>
            <w:r>
              <w:br/>
            </w:r>
            <w:r>
              <w:rPr>
                <w:rFonts w:ascii="Times New Roman"/>
                <w:b w:val="false"/>
                <w:i w:val="false"/>
                <w:color w:val="000000"/>
                <w:sz w:val="20"/>
              </w:rPr>
              <w:t>
Т–</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Т</w:t>
            </w:r>
          </w:p>
          <w:bookmarkEnd w:id="461"/>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62"/>
          <w:p>
            <w:pPr>
              <w:spacing w:after="20"/>
              <w:ind w:left="20"/>
              <w:jc w:val="both"/>
            </w:pPr>
            <w:r>
              <w:rPr>
                <w:rFonts w:ascii="Times New Roman"/>
                <w:b w:val="false"/>
                <w:i w:val="false"/>
                <w:color w:val="000000"/>
                <w:sz w:val="20"/>
              </w:rPr>
              <w:t>
Полутонкорунные породы:</w:t>
            </w:r>
            <w:r>
              <w:br/>
            </w:r>
            <w:r>
              <w:rPr>
                <w:rFonts w:ascii="Times New Roman"/>
                <w:b w:val="false"/>
                <w:i w:val="false"/>
                <w:color w:val="000000"/>
                <w:sz w:val="20"/>
              </w:rPr>
              <w:t>
</w:t>
            </w:r>
            <w:r>
              <w:rPr>
                <w:rFonts w:ascii="Times New Roman"/>
                <w:b w:val="false"/>
                <w:i w:val="false"/>
                <w:color w:val="000000"/>
                <w:sz w:val="20"/>
              </w:rPr>
              <w:t>тип животного:</w:t>
            </w:r>
            <w:r>
              <w:br/>
            </w:r>
            <w:r>
              <w:rPr>
                <w:rFonts w:ascii="Times New Roman"/>
                <w:b w:val="false"/>
                <w:i w:val="false"/>
                <w:color w:val="000000"/>
                <w:sz w:val="20"/>
              </w:rPr>
              <w:t>
</w:t>
            </w:r>
            <w:r>
              <w:rPr>
                <w:rFonts w:ascii="Times New Roman"/>
                <w:b w:val="false"/>
                <w:i w:val="false"/>
                <w:color w:val="000000"/>
                <w:sz w:val="20"/>
              </w:rPr>
              <w:t>с уклоном в шерстность</w:t>
            </w:r>
            <w:r>
              <w:br/>
            </w:r>
            <w:r>
              <w:rPr>
                <w:rFonts w:ascii="Times New Roman"/>
                <w:b w:val="false"/>
                <w:i w:val="false"/>
                <w:color w:val="000000"/>
                <w:sz w:val="20"/>
              </w:rPr>
              <w:t>
</w:t>
            </w:r>
            <w:r>
              <w:rPr>
                <w:rFonts w:ascii="Times New Roman"/>
                <w:b w:val="false"/>
                <w:i w:val="false"/>
                <w:color w:val="000000"/>
                <w:sz w:val="20"/>
              </w:rPr>
              <w:t>нормальный</w:t>
            </w:r>
            <w:r>
              <w:br/>
            </w:r>
            <w:r>
              <w:rPr>
                <w:rFonts w:ascii="Times New Roman"/>
                <w:b w:val="false"/>
                <w:i w:val="false"/>
                <w:color w:val="000000"/>
                <w:sz w:val="20"/>
              </w:rPr>
              <w:t>
</w:t>
            </w:r>
            <w:r>
              <w:rPr>
                <w:rFonts w:ascii="Times New Roman"/>
                <w:b w:val="false"/>
                <w:i w:val="false"/>
                <w:color w:val="000000"/>
                <w:sz w:val="20"/>
              </w:rPr>
              <w:t>с уклоном в мясность</w:t>
            </w:r>
            <w:r>
              <w:br/>
            </w:r>
            <w:r>
              <w:rPr>
                <w:rFonts w:ascii="Times New Roman"/>
                <w:b w:val="false"/>
                <w:i w:val="false"/>
                <w:color w:val="000000"/>
                <w:sz w:val="20"/>
              </w:rPr>
              <w:t>
 </w:t>
            </w:r>
          </w:p>
          <w:bookmarkEnd w:id="462"/>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63"/>
          <w:p>
            <w:pPr>
              <w:spacing w:after="20"/>
              <w:ind w:left="20"/>
              <w:jc w:val="both"/>
            </w:pPr>
            <w:r>
              <w:rPr>
                <w:rFonts w:ascii="Times New Roman"/>
                <w:b w:val="false"/>
                <w:i w:val="false"/>
                <w:color w:val="000000"/>
                <w:sz w:val="20"/>
              </w:rPr>
              <w:t>
 </w:t>
            </w:r>
            <w:r>
              <w:br/>
            </w:r>
            <w:r>
              <w:rPr>
                <w:rFonts w:ascii="Times New Roman"/>
                <w:b w:val="false"/>
                <w:i w:val="false"/>
                <w:color w:val="000000"/>
                <w:sz w:val="20"/>
              </w:rPr>
              <w:t>
Т–</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Т+</w:t>
            </w:r>
          </w:p>
          <w:bookmarkEnd w:id="463"/>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64"/>
          <w:p>
            <w:pPr>
              <w:spacing w:after="20"/>
              <w:ind w:left="20"/>
              <w:jc w:val="both"/>
            </w:pPr>
            <w:r>
              <w:rPr>
                <w:rFonts w:ascii="Times New Roman"/>
                <w:b w:val="false"/>
                <w:i w:val="false"/>
                <w:color w:val="000000"/>
                <w:sz w:val="20"/>
              </w:rPr>
              <w:t>
Живая масса</w:t>
            </w:r>
            <w:r>
              <w:br/>
            </w:r>
            <w:r>
              <w:rPr>
                <w:rFonts w:ascii="Times New Roman"/>
                <w:b w:val="false"/>
                <w:i w:val="false"/>
                <w:color w:val="000000"/>
                <w:sz w:val="20"/>
              </w:rPr>
              <w:t>
 </w:t>
            </w:r>
          </w:p>
          <w:bookmarkEnd w:id="464"/>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65"/>
          <w:p>
            <w:pPr>
              <w:spacing w:after="20"/>
              <w:ind w:left="20"/>
              <w:jc w:val="both"/>
            </w:pPr>
            <w:r>
              <w:rPr>
                <w:rFonts w:ascii="Times New Roman"/>
                <w:b w:val="false"/>
                <w:i w:val="false"/>
                <w:color w:val="000000"/>
                <w:sz w:val="20"/>
              </w:rPr>
              <w:t>
Конституция:</w:t>
            </w:r>
            <w:r>
              <w:br/>
            </w:r>
            <w:r>
              <w:rPr>
                <w:rFonts w:ascii="Times New Roman"/>
                <w:b w:val="false"/>
                <w:i w:val="false"/>
                <w:color w:val="000000"/>
                <w:sz w:val="20"/>
              </w:rPr>
              <w:t>
</w:t>
            </w:r>
            <w:r>
              <w:rPr>
                <w:rFonts w:ascii="Times New Roman"/>
                <w:b w:val="false"/>
                <w:i w:val="false"/>
                <w:color w:val="000000"/>
                <w:sz w:val="20"/>
              </w:rPr>
              <w:t>нежная</w:t>
            </w:r>
            <w:r>
              <w:br/>
            </w:r>
            <w:r>
              <w:rPr>
                <w:rFonts w:ascii="Times New Roman"/>
                <w:b w:val="false"/>
                <w:i w:val="false"/>
                <w:color w:val="000000"/>
                <w:sz w:val="20"/>
              </w:rPr>
              <w:t>
</w:t>
            </w:r>
            <w:r>
              <w:rPr>
                <w:rFonts w:ascii="Times New Roman"/>
                <w:b w:val="false"/>
                <w:i w:val="false"/>
                <w:color w:val="000000"/>
                <w:sz w:val="20"/>
              </w:rPr>
              <w:t>грубая</w:t>
            </w:r>
            <w:r>
              <w:br/>
            </w:r>
            <w:r>
              <w:rPr>
                <w:rFonts w:ascii="Times New Roman"/>
                <w:b w:val="false"/>
                <w:i w:val="false"/>
                <w:color w:val="000000"/>
                <w:sz w:val="20"/>
              </w:rPr>
              <w:t>
</w:t>
            </w:r>
            <w:r>
              <w:rPr>
                <w:rFonts w:ascii="Times New Roman"/>
                <w:b w:val="false"/>
                <w:i w:val="false"/>
                <w:color w:val="000000"/>
                <w:sz w:val="20"/>
              </w:rPr>
              <w:t>крепкая</w:t>
            </w:r>
            <w:r>
              <w:br/>
            </w:r>
            <w:r>
              <w:rPr>
                <w:rFonts w:ascii="Times New Roman"/>
                <w:b w:val="false"/>
                <w:i w:val="false"/>
                <w:color w:val="000000"/>
                <w:sz w:val="20"/>
              </w:rPr>
              <w:t>
 </w:t>
            </w:r>
          </w:p>
          <w:bookmarkEnd w:id="465"/>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66"/>
          <w:p>
            <w:pPr>
              <w:spacing w:after="20"/>
              <w:ind w:left="20"/>
              <w:jc w:val="both"/>
            </w:pPr>
            <w:r>
              <w:rPr>
                <w:rFonts w:ascii="Times New Roman"/>
                <w:b w:val="false"/>
                <w:i w:val="false"/>
                <w:color w:val="000000"/>
                <w:sz w:val="20"/>
              </w:rPr>
              <w:t>
 </w:t>
            </w:r>
            <w:r>
              <w:br/>
            </w:r>
            <w:r>
              <w:rPr>
                <w:rFonts w:ascii="Times New Roman"/>
                <w:b w:val="false"/>
                <w:i w:val="false"/>
                <w:color w:val="000000"/>
                <w:sz w:val="20"/>
              </w:rPr>
              <w:t>
Кн</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К</w:t>
            </w:r>
          </w:p>
          <w:bookmarkEnd w:id="466"/>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67"/>
          <w:p>
            <w:pPr>
              <w:spacing w:after="20"/>
              <w:ind w:left="20"/>
              <w:jc w:val="both"/>
            </w:pPr>
            <w:r>
              <w:rPr>
                <w:rFonts w:ascii="Times New Roman"/>
                <w:b w:val="false"/>
                <w:i w:val="false"/>
                <w:color w:val="000000"/>
                <w:sz w:val="20"/>
              </w:rPr>
              <w:t>
Экстерьер</w:t>
            </w:r>
            <w:r>
              <w:br/>
            </w:r>
            <w:r>
              <w:rPr>
                <w:rFonts w:ascii="Times New Roman"/>
                <w:b w:val="false"/>
                <w:i w:val="false"/>
                <w:color w:val="000000"/>
                <w:sz w:val="20"/>
              </w:rPr>
              <w:t>
 </w:t>
            </w:r>
          </w:p>
          <w:bookmarkEnd w:id="467"/>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68"/>
          <w:p>
            <w:pPr>
              <w:spacing w:after="20"/>
              <w:ind w:left="20"/>
              <w:jc w:val="both"/>
            </w:pPr>
            <w:r>
              <w:rPr>
                <w:rFonts w:ascii="Times New Roman"/>
                <w:b w:val="false"/>
                <w:i w:val="false"/>
                <w:color w:val="000000"/>
                <w:sz w:val="20"/>
              </w:rPr>
              <w:t>
Тип рождения:</w:t>
            </w:r>
            <w:r>
              <w:br/>
            </w:r>
            <w:r>
              <w:rPr>
                <w:rFonts w:ascii="Times New Roman"/>
                <w:b w:val="false"/>
                <w:i w:val="false"/>
                <w:color w:val="000000"/>
                <w:sz w:val="20"/>
              </w:rPr>
              <w:t>
</w:t>
            </w:r>
            <w:r>
              <w:rPr>
                <w:rFonts w:ascii="Times New Roman"/>
                <w:b w:val="false"/>
                <w:i w:val="false"/>
                <w:color w:val="000000"/>
                <w:sz w:val="20"/>
              </w:rPr>
              <w:t>родился одинцом</w:t>
            </w:r>
            <w:r>
              <w:br/>
            </w:r>
            <w:r>
              <w:rPr>
                <w:rFonts w:ascii="Times New Roman"/>
                <w:b w:val="false"/>
                <w:i w:val="false"/>
                <w:color w:val="000000"/>
                <w:sz w:val="20"/>
              </w:rPr>
              <w:t>
</w:t>
            </w:r>
            <w:r>
              <w:rPr>
                <w:rFonts w:ascii="Times New Roman"/>
                <w:b w:val="false"/>
                <w:i w:val="false"/>
                <w:color w:val="000000"/>
                <w:sz w:val="20"/>
              </w:rPr>
              <w:t>родился в двойне</w:t>
            </w:r>
            <w:r>
              <w:br/>
            </w:r>
            <w:r>
              <w:rPr>
                <w:rFonts w:ascii="Times New Roman"/>
                <w:b w:val="false"/>
                <w:i w:val="false"/>
                <w:color w:val="000000"/>
                <w:sz w:val="20"/>
              </w:rPr>
              <w:t>
 </w:t>
            </w:r>
          </w:p>
          <w:bookmarkEnd w:id="468"/>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69"/>
          <w:p>
            <w:pPr>
              <w:spacing w:after="20"/>
              <w:ind w:left="20"/>
              <w:jc w:val="both"/>
            </w:pPr>
            <w:r>
              <w:rPr>
                <w:rFonts w:ascii="Times New Roman"/>
                <w:b w:val="false"/>
                <w:i w:val="false"/>
                <w:color w:val="000000"/>
                <w:sz w:val="20"/>
              </w:rPr>
              <w:t>
 </w:t>
            </w:r>
            <w:r>
              <w:br/>
            </w:r>
            <w:r>
              <w:rPr>
                <w:rFonts w:ascii="Times New Roman"/>
                <w:b w:val="false"/>
                <w:i w:val="false"/>
                <w:color w:val="000000"/>
                <w:sz w:val="20"/>
              </w:rPr>
              <w:t>
Р1</w:t>
            </w:r>
            <w:r>
              <w:br/>
            </w:r>
            <w:r>
              <w:rPr>
                <w:rFonts w:ascii="Times New Roman"/>
                <w:b w:val="false"/>
                <w:i w:val="false"/>
                <w:color w:val="000000"/>
                <w:sz w:val="20"/>
              </w:rPr>
              <w:t>
Р2</w:t>
            </w:r>
          </w:p>
          <w:bookmarkEnd w:id="469"/>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70"/>
          <w:p>
            <w:pPr>
              <w:spacing w:after="20"/>
              <w:ind w:left="20"/>
              <w:jc w:val="both"/>
            </w:pPr>
            <w:r>
              <w:rPr>
                <w:rFonts w:ascii="Times New Roman"/>
                <w:b w:val="false"/>
                <w:i w:val="false"/>
                <w:color w:val="000000"/>
                <w:sz w:val="20"/>
              </w:rPr>
              <w:t>
 </w:t>
            </w:r>
            <w:r>
              <w:br/>
            </w:r>
            <w:r>
              <w:rPr>
                <w:rFonts w:ascii="Times New Roman"/>
                <w:b w:val="false"/>
                <w:i w:val="false"/>
                <w:color w:val="000000"/>
                <w:sz w:val="20"/>
              </w:rPr>
              <w:t>
Густота шерсти:</w:t>
            </w:r>
            <w:r>
              <w:br/>
            </w:r>
            <w:r>
              <w:rPr>
                <w:rFonts w:ascii="Times New Roman"/>
                <w:b w:val="false"/>
                <w:i w:val="false"/>
                <w:color w:val="000000"/>
                <w:sz w:val="20"/>
              </w:rPr>
              <w:t>
</w:t>
            </w:r>
            <w:r>
              <w:rPr>
                <w:rFonts w:ascii="Times New Roman"/>
                <w:b w:val="false"/>
                <w:i w:val="false"/>
                <w:color w:val="000000"/>
                <w:sz w:val="20"/>
              </w:rPr>
              <w:t>удовлетворительная</w:t>
            </w:r>
            <w:r>
              <w:br/>
            </w:r>
            <w:r>
              <w:rPr>
                <w:rFonts w:ascii="Times New Roman"/>
                <w:b w:val="false"/>
                <w:i w:val="false"/>
                <w:color w:val="000000"/>
                <w:sz w:val="20"/>
              </w:rPr>
              <w:t>
</w:t>
            </w:r>
            <w:r>
              <w:rPr>
                <w:rFonts w:ascii="Times New Roman"/>
                <w:b w:val="false"/>
                <w:i w:val="false"/>
                <w:color w:val="000000"/>
                <w:sz w:val="20"/>
              </w:rPr>
              <w:t>густая</w:t>
            </w:r>
            <w:r>
              <w:br/>
            </w:r>
            <w:r>
              <w:rPr>
                <w:rFonts w:ascii="Times New Roman"/>
                <w:b w:val="false"/>
                <w:i w:val="false"/>
                <w:color w:val="000000"/>
                <w:sz w:val="20"/>
              </w:rPr>
              <w:t>
</w:t>
            </w:r>
            <w:r>
              <w:rPr>
                <w:rFonts w:ascii="Times New Roman"/>
                <w:b w:val="false"/>
                <w:i w:val="false"/>
                <w:color w:val="000000"/>
                <w:sz w:val="20"/>
              </w:rPr>
              <w:t>очень густая</w:t>
            </w:r>
            <w:r>
              <w:br/>
            </w:r>
            <w:r>
              <w:rPr>
                <w:rFonts w:ascii="Times New Roman"/>
                <w:b w:val="false"/>
                <w:i w:val="false"/>
                <w:color w:val="000000"/>
                <w:sz w:val="20"/>
              </w:rPr>
              <w:t>
 </w:t>
            </w:r>
          </w:p>
          <w:bookmarkEnd w:id="470"/>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71"/>
          <w:p>
            <w:pPr>
              <w:spacing w:after="20"/>
              <w:ind w:left="20"/>
              <w:jc w:val="both"/>
            </w:pPr>
            <w:r>
              <w:rPr>
                <w:rFonts w:ascii="Times New Roman"/>
                <w:b w:val="false"/>
                <w:i w:val="false"/>
                <w:color w:val="000000"/>
                <w:sz w:val="20"/>
              </w:rPr>
              <w:t>
 </w:t>
            </w:r>
            <w:r>
              <w:br/>
            </w:r>
            <w:r>
              <w:rPr>
                <w:rFonts w:ascii="Times New Roman"/>
                <w:b w:val="false"/>
                <w:i w:val="false"/>
                <w:color w:val="000000"/>
                <w:sz w:val="20"/>
              </w:rPr>
              <w:t>
М</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ММ</w:t>
            </w:r>
          </w:p>
          <w:bookmarkEnd w:id="471"/>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72"/>
          <w:p>
            <w:pPr>
              <w:spacing w:after="20"/>
              <w:ind w:left="20"/>
              <w:jc w:val="both"/>
            </w:pPr>
            <w:r>
              <w:rPr>
                <w:rFonts w:ascii="Times New Roman"/>
                <w:b w:val="false"/>
                <w:i w:val="false"/>
                <w:color w:val="000000"/>
                <w:sz w:val="20"/>
              </w:rPr>
              <w:t>
Длина шерсти</w:t>
            </w:r>
            <w:r>
              <w:br/>
            </w:r>
            <w:r>
              <w:rPr>
                <w:rFonts w:ascii="Times New Roman"/>
                <w:b w:val="false"/>
                <w:i w:val="false"/>
                <w:color w:val="000000"/>
                <w:sz w:val="20"/>
              </w:rPr>
              <w:t>
 </w:t>
            </w:r>
          </w:p>
          <w:bookmarkEnd w:id="472"/>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см</w:t>
            </w:r>
          </w:p>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73"/>
          <w:p>
            <w:pPr>
              <w:spacing w:after="20"/>
              <w:ind w:left="20"/>
              <w:jc w:val="both"/>
            </w:pPr>
            <w:r>
              <w:rPr>
                <w:rFonts w:ascii="Times New Roman"/>
                <w:b w:val="false"/>
                <w:i w:val="false"/>
                <w:color w:val="000000"/>
                <w:sz w:val="20"/>
              </w:rPr>
              <w:t>
Извитость шерсти:</w:t>
            </w:r>
            <w:r>
              <w:br/>
            </w:r>
            <w:r>
              <w:rPr>
                <w:rFonts w:ascii="Times New Roman"/>
                <w:b w:val="false"/>
                <w:i w:val="false"/>
                <w:color w:val="000000"/>
                <w:sz w:val="20"/>
              </w:rPr>
              <w:t>
</w:t>
            </w:r>
            <w:r>
              <w:rPr>
                <w:rFonts w:ascii="Times New Roman"/>
                <w:b w:val="false"/>
                <w:i w:val="false"/>
                <w:color w:val="000000"/>
                <w:sz w:val="20"/>
              </w:rPr>
              <w:t xml:space="preserve">извитки отсутствуют или слабо выражены </w:t>
            </w:r>
            <w:r>
              <w:br/>
            </w:r>
            <w:r>
              <w:rPr>
                <w:rFonts w:ascii="Times New Roman"/>
                <w:b w:val="false"/>
                <w:i w:val="false"/>
                <w:color w:val="000000"/>
                <w:sz w:val="20"/>
              </w:rPr>
              <w:t>
</w:t>
            </w:r>
            <w:r>
              <w:rPr>
                <w:rFonts w:ascii="Times New Roman"/>
                <w:b w:val="false"/>
                <w:i w:val="false"/>
                <w:color w:val="000000"/>
                <w:sz w:val="20"/>
              </w:rPr>
              <w:t>извитки правильной формы, но нечетко выражены по длине штапеля</w:t>
            </w:r>
            <w:r>
              <w:br/>
            </w:r>
            <w:r>
              <w:rPr>
                <w:rFonts w:ascii="Times New Roman"/>
                <w:b w:val="false"/>
                <w:i w:val="false"/>
                <w:color w:val="000000"/>
                <w:sz w:val="20"/>
              </w:rPr>
              <w:t>
</w:t>
            </w:r>
            <w:r>
              <w:rPr>
                <w:rFonts w:ascii="Times New Roman"/>
                <w:b w:val="false"/>
                <w:i w:val="false"/>
                <w:color w:val="000000"/>
                <w:sz w:val="20"/>
              </w:rPr>
              <w:t>извитки правильной формы, четко выражены по длине штапеля</w:t>
            </w:r>
            <w:r>
              <w:br/>
            </w:r>
            <w:r>
              <w:rPr>
                <w:rFonts w:ascii="Times New Roman"/>
                <w:b w:val="false"/>
                <w:i w:val="false"/>
                <w:color w:val="000000"/>
                <w:sz w:val="20"/>
              </w:rPr>
              <w:t>
 </w:t>
            </w:r>
          </w:p>
          <w:bookmarkEnd w:id="473"/>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74"/>
          <w:p>
            <w:pPr>
              <w:spacing w:after="20"/>
              <w:ind w:left="20"/>
              <w:jc w:val="both"/>
            </w:pPr>
            <w:r>
              <w:rPr>
                <w:rFonts w:ascii="Times New Roman"/>
                <w:b w:val="false"/>
                <w:i w:val="false"/>
                <w:color w:val="000000"/>
                <w:sz w:val="20"/>
              </w:rPr>
              <w:t>
 </w:t>
            </w:r>
            <w:r>
              <w:br/>
            </w:r>
            <w:r>
              <w:rPr>
                <w:rFonts w:ascii="Times New Roman"/>
                <w:b w:val="false"/>
                <w:i w:val="false"/>
                <w:color w:val="000000"/>
                <w:sz w:val="20"/>
              </w:rPr>
              <w:t>
И–</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br/>
            </w:r>
            <w:r>
              <w:rPr>
                <w:rFonts w:ascii="Times New Roman"/>
                <w:b w:val="false"/>
                <w:i w:val="false"/>
                <w:color w:val="000000"/>
                <w:sz w:val="20"/>
              </w:rPr>
              <w:t>
И+</w:t>
            </w:r>
          </w:p>
          <w:bookmarkEnd w:id="474"/>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75"/>
          <w:p>
            <w:pPr>
              <w:spacing w:after="20"/>
              <w:ind w:left="20"/>
              <w:jc w:val="both"/>
            </w:pPr>
            <w:r>
              <w:rPr>
                <w:rFonts w:ascii="Times New Roman"/>
                <w:b w:val="false"/>
                <w:i w:val="false"/>
                <w:color w:val="000000"/>
                <w:sz w:val="20"/>
              </w:rPr>
              <w:t>
Толщина (тонина) шерсти на боку, у основных баранов – на боку и ляжке</w:t>
            </w:r>
            <w:r>
              <w:br/>
            </w:r>
            <w:r>
              <w:rPr>
                <w:rFonts w:ascii="Times New Roman"/>
                <w:b w:val="false"/>
                <w:i w:val="false"/>
                <w:color w:val="000000"/>
                <w:sz w:val="20"/>
              </w:rPr>
              <w:t>
 </w:t>
            </w:r>
          </w:p>
          <w:bookmarkEnd w:id="475"/>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мкм</w:t>
            </w:r>
          </w:p>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76"/>
          <w:p>
            <w:pPr>
              <w:spacing w:after="20"/>
              <w:ind w:left="20"/>
              <w:jc w:val="both"/>
            </w:pPr>
            <w:r>
              <w:rPr>
                <w:rFonts w:ascii="Times New Roman"/>
                <w:b w:val="false"/>
                <w:i w:val="false"/>
                <w:color w:val="000000"/>
                <w:sz w:val="20"/>
              </w:rPr>
              <w:t>
Уравненность шерсти по руну:</w:t>
            </w:r>
            <w:r>
              <w:br/>
            </w:r>
            <w:r>
              <w:rPr>
                <w:rFonts w:ascii="Times New Roman"/>
                <w:b w:val="false"/>
                <w:i w:val="false"/>
                <w:color w:val="000000"/>
                <w:sz w:val="20"/>
              </w:rPr>
              <w:t>
</w:t>
            </w:r>
            <w:r>
              <w:rPr>
                <w:rFonts w:ascii="Times New Roman"/>
                <w:b w:val="false"/>
                <w:i w:val="false"/>
                <w:color w:val="000000"/>
                <w:sz w:val="20"/>
              </w:rPr>
              <w:t>не уравненная, разница в толщине (тонине) волокон бока и ляжки свыше 4 мкм</w:t>
            </w:r>
            <w:r>
              <w:br/>
            </w:r>
            <w:r>
              <w:rPr>
                <w:rFonts w:ascii="Times New Roman"/>
                <w:b w:val="false"/>
                <w:i w:val="false"/>
                <w:color w:val="000000"/>
                <w:sz w:val="20"/>
              </w:rPr>
              <w:t>
</w:t>
            </w:r>
            <w:r>
              <w:rPr>
                <w:rFonts w:ascii="Times New Roman"/>
                <w:b w:val="false"/>
                <w:i w:val="false"/>
                <w:color w:val="000000"/>
                <w:sz w:val="20"/>
              </w:rPr>
              <w:t>уравненная, разница в толщине (тонине) волокон бока и ляжки от 2 до 4 мкм</w:t>
            </w:r>
            <w:r>
              <w:br/>
            </w:r>
            <w:r>
              <w:rPr>
                <w:rFonts w:ascii="Times New Roman"/>
                <w:b w:val="false"/>
                <w:i w:val="false"/>
                <w:color w:val="000000"/>
                <w:sz w:val="20"/>
              </w:rPr>
              <w:t>
</w:t>
            </w:r>
            <w:r>
              <w:rPr>
                <w:rFonts w:ascii="Times New Roman"/>
                <w:b w:val="false"/>
                <w:i w:val="false"/>
                <w:color w:val="000000"/>
                <w:sz w:val="20"/>
              </w:rPr>
              <w:t>хорошо уравненная, разница в толщине (тонине) волокон бока и ляжки менее 2 мкм</w:t>
            </w:r>
            <w:r>
              <w:br/>
            </w:r>
            <w:r>
              <w:rPr>
                <w:rFonts w:ascii="Times New Roman"/>
                <w:b w:val="false"/>
                <w:i w:val="false"/>
                <w:color w:val="000000"/>
                <w:sz w:val="20"/>
              </w:rPr>
              <w:t>
 </w:t>
            </w:r>
          </w:p>
          <w:bookmarkEnd w:id="476"/>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77"/>
          <w:p>
            <w:pPr>
              <w:spacing w:after="20"/>
              <w:ind w:left="20"/>
              <w:jc w:val="both"/>
            </w:pPr>
            <w:r>
              <w:rPr>
                <w:rFonts w:ascii="Times New Roman"/>
                <w:b w:val="false"/>
                <w:i w:val="false"/>
                <w:color w:val="000000"/>
                <w:sz w:val="20"/>
              </w:rPr>
              <w:t>
 </w:t>
            </w:r>
            <w:r>
              <w:br/>
            </w:r>
            <w:r>
              <w:rPr>
                <w:rFonts w:ascii="Times New Roman"/>
                <w:b w:val="false"/>
                <w:i w:val="false"/>
                <w:color w:val="000000"/>
                <w:sz w:val="20"/>
              </w:rPr>
              <w:t>
У–</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У+</w:t>
            </w:r>
          </w:p>
          <w:bookmarkEnd w:id="477"/>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78"/>
          <w:p>
            <w:pPr>
              <w:spacing w:after="20"/>
              <w:ind w:left="20"/>
              <w:jc w:val="both"/>
            </w:pPr>
            <w:r>
              <w:rPr>
                <w:rFonts w:ascii="Times New Roman"/>
                <w:b w:val="false"/>
                <w:i w:val="false"/>
                <w:color w:val="000000"/>
                <w:sz w:val="20"/>
              </w:rPr>
              <w:t>
Количество жиропота:</w:t>
            </w:r>
            <w:r>
              <w:br/>
            </w:r>
            <w:r>
              <w:rPr>
                <w:rFonts w:ascii="Times New Roman"/>
                <w:b w:val="false"/>
                <w:i w:val="false"/>
                <w:color w:val="000000"/>
                <w:sz w:val="20"/>
              </w:rPr>
              <w:t>
</w:t>
            </w:r>
            <w:r>
              <w:rPr>
                <w:rFonts w:ascii="Times New Roman"/>
                <w:b w:val="false"/>
                <w:i w:val="false"/>
                <w:color w:val="000000"/>
                <w:sz w:val="20"/>
              </w:rPr>
              <w:t>недостаток</w:t>
            </w:r>
            <w:r>
              <w:br/>
            </w:r>
            <w:r>
              <w:rPr>
                <w:rFonts w:ascii="Times New Roman"/>
                <w:b w:val="false"/>
                <w:i w:val="false"/>
                <w:color w:val="000000"/>
                <w:sz w:val="20"/>
              </w:rPr>
              <w:t>
</w:t>
            </w:r>
            <w:r>
              <w:rPr>
                <w:rFonts w:ascii="Times New Roman"/>
                <w:b w:val="false"/>
                <w:i w:val="false"/>
                <w:color w:val="000000"/>
                <w:sz w:val="20"/>
              </w:rPr>
              <w:t>избыток</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p>
          <w:bookmarkEnd w:id="478"/>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79"/>
          <w:p>
            <w:pPr>
              <w:spacing w:after="20"/>
              <w:ind w:left="20"/>
              <w:jc w:val="both"/>
            </w:pPr>
            <w:r>
              <w:rPr>
                <w:rFonts w:ascii="Times New Roman"/>
                <w:b w:val="false"/>
                <w:i w:val="false"/>
                <w:color w:val="000000"/>
                <w:sz w:val="20"/>
              </w:rPr>
              <w:t>
 </w:t>
            </w:r>
            <w:r>
              <w:br/>
            </w:r>
            <w:r>
              <w:rPr>
                <w:rFonts w:ascii="Times New Roman"/>
                <w:b w:val="false"/>
                <w:i w:val="false"/>
                <w:color w:val="000000"/>
                <w:sz w:val="20"/>
              </w:rPr>
              <w:t>
Ж–</w:t>
            </w:r>
            <w:r>
              <w:br/>
            </w:r>
            <w:r>
              <w:rPr>
                <w:rFonts w:ascii="Times New Roman"/>
                <w:b w:val="false"/>
                <w:i w:val="false"/>
                <w:color w:val="000000"/>
                <w:sz w:val="20"/>
              </w:rPr>
              <w:t>
</w:t>
            </w:r>
            <w:r>
              <w:rPr>
                <w:rFonts w:ascii="Times New Roman"/>
                <w:b w:val="false"/>
                <w:i w:val="false"/>
                <w:color w:val="000000"/>
                <w:sz w:val="20"/>
              </w:rPr>
              <w:t>Ж+</w:t>
            </w:r>
            <w:r>
              <w:br/>
            </w:r>
            <w:r>
              <w:rPr>
                <w:rFonts w:ascii="Times New Roman"/>
                <w:b w:val="false"/>
                <w:i w:val="false"/>
                <w:color w:val="000000"/>
                <w:sz w:val="20"/>
              </w:rPr>
              <w:t>
Ж</w:t>
            </w:r>
          </w:p>
          <w:bookmarkEnd w:id="479"/>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80"/>
          <w:p>
            <w:pPr>
              <w:spacing w:after="20"/>
              <w:ind w:left="20"/>
              <w:jc w:val="both"/>
            </w:pPr>
            <w:r>
              <w:rPr>
                <w:rFonts w:ascii="Times New Roman"/>
                <w:b w:val="false"/>
                <w:i w:val="false"/>
                <w:color w:val="000000"/>
                <w:sz w:val="20"/>
              </w:rPr>
              <w:t>
Цвета жиропота:</w:t>
            </w:r>
            <w:r>
              <w:br/>
            </w:r>
            <w:r>
              <w:rPr>
                <w:rFonts w:ascii="Times New Roman"/>
                <w:b w:val="false"/>
                <w:i w:val="false"/>
                <w:color w:val="000000"/>
                <w:sz w:val="20"/>
              </w:rPr>
              <w:t>
</w:t>
            </w:r>
            <w:r>
              <w:rPr>
                <w:rFonts w:ascii="Times New Roman"/>
                <w:b w:val="false"/>
                <w:i w:val="false"/>
                <w:color w:val="000000"/>
                <w:sz w:val="20"/>
              </w:rPr>
              <w:t>кремовый</w:t>
            </w:r>
            <w:r>
              <w:br/>
            </w:r>
            <w:r>
              <w:rPr>
                <w:rFonts w:ascii="Times New Roman"/>
                <w:b w:val="false"/>
                <w:i w:val="false"/>
                <w:color w:val="000000"/>
                <w:sz w:val="20"/>
              </w:rPr>
              <w:t>
</w:t>
            </w:r>
            <w:r>
              <w:rPr>
                <w:rFonts w:ascii="Times New Roman"/>
                <w:b w:val="false"/>
                <w:i w:val="false"/>
                <w:color w:val="000000"/>
                <w:sz w:val="20"/>
              </w:rPr>
              <w:t>светло-кремовый</w:t>
            </w:r>
            <w:r>
              <w:br/>
            </w:r>
            <w:r>
              <w:rPr>
                <w:rFonts w:ascii="Times New Roman"/>
                <w:b w:val="false"/>
                <w:i w:val="false"/>
                <w:color w:val="000000"/>
                <w:sz w:val="20"/>
              </w:rPr>
              <w:t>
</w:t>
            </w:r>
            <w:r>
              <w:rPr>
                <w:rFonts w:ascii="Times New Roman"/>
                <w:b w:val="false"/>
                <w:i w:val="false"/>
                <w:color w:val="000000"/>
                <w:sz w:val="20"/>
              </w:rPr>
              <w:t>белый</w:t>
            </w:r>
            <w:r>
              <w:br/>
            </w:r>
            <w:r>
              <w:rPr>
                <w:rFonts w:ascii="Times New Roman"/>
                <w:b w:val="false"/>
                <w:i w:val="false"/>
                <w:color w:val="000000"/>
                <w:sz w:val="20"/>
              </w:rPr>
              <w:t>
 </w:t>
            </w:r>
          </w:p>
          <w:bookmarkEnd w:id="480"/>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81"/>
          <w:p>
            <w:pPr>
              <w:spacing w:after="20"/>
              <w:ind w:left="20"/>
              <w:jc w:val="both"/>
            </w:pPr>
            <w:r>
              <w:rPr>
                <w:rFonts w:ascii="Times New Roman"/>
                <w:b w:val="false"/>
                <w:i w:val="false"/>
                <w:color w:val="000000"/>
                <w:sz w:val="20"/>
              </w:rPr>
              <w:t>
 </w:t>
            </w:r>
            <w:r>
              <w:br/>
            </w: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б</w:t>
            </w:r>
          </w:p>
          <w:bookmarkEnd w:id="481"/>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82"/>
          <w:p>
            <w:pPr>
              <w:spacing w:after="20"/>
              <w:ind w:left="20"/>
              <w:jc w:val="both"/>
            </w:pPr>
            <w:r>
              <w:rPr>
                <w:rFonts w:ascii="Times New Roman"/>
                <w:b w:val="false"/>
                <w:i w:val="false"/>
                <w:color w:val="000000"/>
                <w:sz w:val="20"/>
              </w:rPr>
              <w:t>
Оброслость спины:</w:t>
            </w:r>
            <w:r>
              <w:br/>
            </w:r>
            <w:r>
              <w:rPr>
                <w:rFonts w:ascii="Times New Roman"/>
                <w:b w:val="false"/>
                <w:i w:val="false"/>
                <w:color w:val="000000"/>
                <w:sz w:val="20"/>
              </w:rPr>
              <w:t>
</w:t>
            </w:r>
            <w:r>
              <w:rPr>
                <w:rFonts w:ascii="Times New Roman"/>
                <w:b w:val="false"/>
                <w:i w:val="false"/>
                <w:color w:val="000000"/>
                <w:sz w:val="20"/>
              </w:rPr>
              <w:t>удовлетворительная</w:t>
            </w:r>
            <w:r>
              <w:br/>
            </w:r>
            <w:r>
              <w:rPr>
                <w:rFonts w:ascii="Times New Roman"/>
                <w:b w:val="false"/>
                <w:i w:val="false"/>
                <w:color w:val="000000"/>
                <w:sz w:val="20"/>
              </w:rPr>
              <w:t>
</w:t>
            </w:r>
            <w:r>
              <w:rPr>
                <w:rFonts w:ascii="Times New Roman"/>
                <w:b w:val="false"/>
                <w:i w:val="false"/>
                <w:color w:val="000000"/>
                <w:sz w:val="20"/>
              </w:rPr>
              <w:t>хорошая</w:t>
            </w:r>
            <w:r>
              <w:br/>
            </w:r>
            <w:r>
              <w:rPr>
                <w:rFonts w:ascii="Times New Roman"/>
                <w:b w:val="false"/>
                <w:i w:val="false"/>
                <w:color w:val="000000"/>
                <w:sz w:val="20"/>
              </w:rPr>
              <w:t>
</w:t>
            </w:r>
            <w:r>
              <w:rPr>
                <w:rFonts w:ascii="Times New Roman"/>
                <w:b w:val="false"/>
                <w:i w:val="false"/>
                <w:color w:val="000000"/>
                <w:sz w:val="20"/>
              </w:rPr>
              <w:t>отличная</w:t>
            </w:r>
            <w:r>
              <w:br/>
            </w:r>
            <w:r>
              <w:rPr>
                <w:rFonts w:ascii="Times New Roman"/>
                <w:b w:val="false"/>
                <w:i w:val="false"/>
                <w:color w:val="000000"/>
                <w:sz w:val="20"/>
              </w:rPr>
              <w:t>
 </w:t>
            </w:r>
          </w:p>
          <w:bookmarkEnd w:id="482"/>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83"/>
          <w:p>
            <w:pPr>
              <w:spacing w:after="20"/>
              <w:ind w:left="20"/>
              <w:jc w:val="both"/>
            </w:pPr>
            <w:r>
              <w:rPr>
                <w:rFonts w:ascii="Times New Roman"/>
                <w:b w:val="false"/>
                <w:i w:val="false"/>
                <w:color w:val="000000"/>
                <w:sz w:val="20"/>
              </w:rPr>
              <w:t>
 </w:t>
            </w:r>
            <w:r>
              <w:br/>
            </w:r>
            <w:r>
              <w:rPr>
                <w:rFonts w:ascii="Times New Roman"/>
                <w:b w:val="false"/>
                <w:i w:val="false"/>
                <w:color w:val="000000"/>
                <w:sz w:val="20"/>
              </w:rPr>
              <w:t>
Ос–</w:t>
            </w:r>
            <w:r>
              <w:br/>
            </w:r>
            <w:r>
              <w:rPr>
                <w:rFonts w:ascii="Times New Roman"/>
                <w:b w:val="false"/>
                <w:i w:val="false"/>
                <w:color w:val="000000"/>
                <w:sz w:val="20"/>
              </w:rPr>
              <w:t>
</w:t>
            </w:r>
            <w:r>
              <w:rPr>
                <w:rFonts w:ascii="Times New Roman"/>
                <w:b w:val="false"/>
                <w:i w:val="false"/>
                <w:color w:val="000000"/>
                <w:sz w:val="20"/>
              </w:rPr>
              <w:t>Ос</w:t>
            </w:r>
            <w:r>
              <w:br/>
            </w:r>
            <w:r>
              <w:rPr>
                <w:rFonts w:ascii="Times New Roman"/>
                <w:b w:val="false"/>
                <w:i w:val="false"/>
                <w:color w:val="000000"/>
                <w:sz w:val="20"/>
              </w:rPr>
              <w:t>
Ос+</w:t>
            </w:r>
          </w:p>
          <w:bookmarkEnd w:id="483"/>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84"/>
          <w:p>
            <w:pPr>
              <w:spacing w:after="20"/>
              <w:ind w:left="20"/>
              <w:jc w:val="both"/>
            </w:pPr>
            <w:r>
              <w:rPr>
                <w:rFonts w:ascii="Times New Roman"/>
                <w:b w:val="false"/>
                <w:i w:val="false"/>
                <w:color w:val="000000"/>
                <w:sz w:val="20"/>
              </w:rPr>
              <w:t>
Оброслость брюха:</w:t>
            </w:r>
            <w:r>
              <w:br/>
            </w:r>
            <w:r>
              <w:rPr>
                <w:rFonts w:ascii="Times New Roman"/>
                <w:b w:val="false"/>
                <w:i w:val="false"/>
                <w:color w:val="000000"/>
                <w:sz w:val="20"/>
              </w:rPr>
              <w:t>
</w:t>
            </w:r>
            <w:r>
              <w:rPr>
                <w:rFonts w:ascii="Times New Roman"/>
                <w:b w:val="false"/>
                <w:i w:val="false"/>
                <w:color w:val="000000"/>
                <w:sz w:val="20"/>
              </w:rPr>
              <w:t>удовлетворительная</w:t>
            </w:r>
            <w:r>
              <w:br/>
            </w:r>
            <w:r>
              <w:rPr>
                <w:rFonts w:ascii="Times New Roman"/>
                <w:b w:val="false"/>
                <w:i w:val="false"/>
                <w:color w:val="000000"/>
                <w:sz w:val="20"/>
              </w:rPr>
              <w:t>
</w:t>
            </w:r>
            <w:r>
              <w:rPr>
                <w:rFonts w:ascii="Times New Roman"/>
                <w:b w:val="false"/>
                <w:i w:val="false"/>
                <w:color w:val="000000"/>
                <w:sz w:val="20"/>
              </w:rPr>
              <w:t>хорошая</w:t>
            </w:r>
            <w:r>
              <w:br/>
            </w:r>
            <w:r>
              <w:rPr>
                <w:rFonts w:ascii="Times New Roman"/>
                <w:b w:val="false"/>
                <w:i w:val="false"/>
                <w:color w:val="000000"/>
                <w:sz w:val="20"/>
              </w:rPr>
              <w:t>
</w:t>
            </w:r>
            <w:r>
              <w:rPr>
                <w:rFonts w:ascii="Times New Roman"/>
                <w:b w:val="false"/>
                <w:i w:val="false"/>
                <w:color w:val="000000"/>
                <w:sz w:val="20"/>
              </w:rPr>
              <w:t>отличная</w:t>
            </w:r>
            <w:r>
              <w:br/>
            </w:r>
            <w:r>
              <w:rPr>
                <w:rFonts w:ascii="Times New Roman"/>
                <w:b w:val="false"/>
                <w:i w:val="false"/>
                <w:color w:val="000000"/>
                <w:sz w:val="20"/>
              </w:rPr>
              <w:t>
 </w:t>
            </w:r>
          </w:p>
          <w:bookmarkEnd w:id="484"/>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85"/>
          <w:p>
            <w:pPr>
              <w:spacing w:after="20"/>
              <w:ind w:left="20"/>
              <w:jc w:val="both"/>
            </w:pPr>
            <w:r>
              <w:rPr>
                <w:rFonts w:ascii="Times New Roman"/>
                <w:b w:val="false"/>
                <w:i w:val="false"/>
                <w:color w:val="000000"/>
                <w:sz w:val="20"/>
              </w:rPr>
              <w:t>
 </w:t>
            </w:r>
            <w:r>
              <w:br/>
            </w:r>
            <w:r>
              <w:rPr>
                <w:rFonts w:ascii="Times New Roman"/>
                <w:b w:val="false"/>
                <w:i w:val="false"/>
                <w:color w:val="000000"/>
                <w:sz w:val="20"/>
              </w:rPr>
              <w:t>
Об–</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Об+</w:t>
            </w:r>
          </w:p>
          <w:bookmarkEnd w:id="485"/>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86"/>
          <w:p>
            <w:pPr>
              <w:spacing w:after="20"/>
              <w:ind w:left="20"/>
              <w:jc w:val="both"/>
            </w:pPr>
            <w:r>
              <w:rPr>
                <w:rFonts w:ascii="Times New Roman"/>
                <w:b w:val="false"/>
                <w:i w:val="false"/>
                <w:color w:val="000000"/>
                <w:sz w:val="20"/>
              </w:rPr>
              <w:t>
Настриг шерсти:</w:t>
            </w:r>
            <w:r>
              <w:br/>
            </w:r>
            <w:r>
              <w:rPr>
                <w:rFonts w:ascii="Times New Roman"/>
                <w:b w:val="false"/>
                <w:i w:val="false"/>
                <w:color w:val="000000"/>
                <w:sz w:val="20"/>
              </w:rPr>
              <w:t>
</w:t>
            </w:r>
            <w:r>
              <w:rPr>
                <w:rFonts w:ascii="Times New Roman"/>
                <w:b w:val="false"/>
                <w:i w:val="false"/>
                <w:color w:val="000000"/>
                <w:sz w:val="20"/>
              </w:rPr>
              <w:t>немытой</w:t>
            </w:r>
            <w:r>
              <w:br/>
            </w:r>
            <w:r>
              <w:rPr>
                <w:rFonts w:ascii="Times New Roman"/>
                <w:b w:val="false"/>
                <w:i w:val="false"/>
                <w:color w:val="000000"/>
                <w:sz w:val="20"/>
              </w:rPr>
              <w:t>
мытой</w:t>
            </w:r>
          </w:p>
          <w:bookmarkEnd w:id="486"/>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87"/>
          <w:p>
            <w:pPr>
              <w:spacing w:after="20"/>
              <w:ind w:left="20"/>
              <w:jc w:val="both"/>
            </w:pPr>
            <w:r>
              <w:rPr>
                <w:rFonts w:ascii="Times New Roman"/>
                <w:b w:val="false"/>
                <w:i w:val="false"/>
                <w:color w:val="000000"/>
                <w:sz w:val="20"/>
              </w:rPr>
              <w:t>
кг</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p>
          <w:bookmarkEnd w:id="487"/>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88"/>
          <w:p>
            <w:pPr>
              <w:spacing w:after="20"/>
              <w:ind w:left="20"/>
              <w:jc w:val="both"/>
            </w:pPr>
            <w:r>
              <w:rPr>
                <w:rFonts w:ascii="Times New Roman"/>
                <w:b w:val="false"/>
                <w:i w:val="false"/>
                <w:color w:val="000000"/>
                <w:sz w:val="20"/>
              </w:rPr>
              <w:t>
Класс животного:</w:t>
            </w:r>
            <w:r>
              <w:br/>
            </w:r>
            <w:r>
              <w:rPr>
                <w:rFonts w:ascii="Times New Roman"/>
                <w:b w:val="false"/>
                <w:i w:val="false"/>
                <w:color w:val="000000"/>
                <w:sz w:val="20"/>
              </w:rPr>
              <w:t>
</w:t>
            </w:r>
            <w:r>
              <w:rPr>
                <w:rFonts w:ascii="Times New Roman"/>
                <w:b w:val="false"/>
                <w:i w:val="false"/>
                <w:color w:val="000000"/>
                <w:sz w:val="20"/>
              </w:rPr>
              <w:t>элита</w:t>
            </w:r>
            <w:r>
              <w:br/>
            </w:r>
            <w:r>
              <w:rPr>
                <w:rFonts w:ascii="Times New Roman"/>
                <w:b w:val="false"/>
                <w:i w:val="false"/>
                <w:color w:val="000000"/>
                <w:sz w:val="20"/>
              </w:rPr>
              <w:t>
</w:t>
            </w:r>
            <w:r>
              <w:rPr>
                <w:rFonts w:ascii="Times New Roman"/>
                <w:b w:val="false"/>
                <w:i w:val="false"/>
                <w:color w:val="000000"/>
                <w:sz w:val="20"/>
              </w:rPr>
              <w:t>первый</w:t>
            </w:r>
            <w:r>
              <w:br/>
            </w:r>
            <w:r>
              <w:rPr>
                <w:rFonts w:ascii="Times New Roman"/>
                <w:b w:val="false"/>
                <w:i w:val="false"/>
                <w:color w:val="000000"/>
                <w:sz w:val="20"/>
              </w:rPr>
              <w:t>
второй (для маток, ярок)</w:t>
            </w:r>
          </w:p>
          <w:bookmarkEnd w:id="488"/>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89"/>
          <w:p>
            <w:pPr>
              <w:spacing w:after="20"/>
              <w:ind w:left="20"/>
              <w:jc w:val="both"/>
            </w:pPr>
            <w:r>
              <w:rPr>
                <w:rFonts w:ascii="Times New Roman"/>
                <w:b w:val="false"/>
                <w:i w:val="false"/>
                <w:color w:val="000000"/>
                <w:sz w:val="20"/>
              </w:rPr>
              <w:t>
эл</w:t>
            </w:r>
            <w:r>
              <w:br/>
            </w:r>
            <w:r>
              <w:rPr>
                <w:rFonts w:ascii="Times New Roman"/>
                <w:b w:val="false"/>
                <w:i w:val="false"/>
                <w:color w:val="000000"/>
                <w:sz w:val="20"/>
              </w:rPr>
              <w:t>
</w:t>
            </w:r>
            <w:r>
              <w:rPr>
                <w:rFonts w:ascii="Times New Roman"/>
                <w:b w:val="false"/>
                <w:i w:val="false"/>
                <w:color w:val="000000"/>
                <w:sz w:val="20"/>
              </w:rPr>
              <w:t>I</w:t>
            </w:r>
            <w:r>
              <w:br/>
            </w:r>
            <w:r>
              <w:rPr>
                <w:rFonts w:ascii="Times New Roman"/>
                <w:b w:val="false"/>
                <w:i w:val="false"/>
                <w:color w:val="000000"/>
                <w:sz w:val="20"/>
              </w:rPr>
              <w:t>
II</w:t>
            </w:r>
          </w:p>
          <w:bookmarkEnd w:id="489"/>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