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d003" w14:textId="b75d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октября 2020 года №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корректировки декларации на товары, утвержденные Решением Коллегии Евразийской экономической комиссии от 16 января 2018 г. № 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структуру и формат корректировки декларации на товары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позиции 3 в графе 3 цифры "1.1.0" заменить цифрами "1.2.0";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позицию 6 в графе 3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"urn:EEC:R:037:GoodsDeclarationCorrection:v1.2.0";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позицию 8 в графе 3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"EEC_R_037_GoodsDeclarationCorrection_v1.2.0.xsd".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3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корректировки декларации на товары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csdo:EDocCodeType (M.SDT.90001)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"R.037"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Порядковый номер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таможенного документа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(cacdo:CustomsDeclarationIdDetails)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cacdo:CustomsDocumentIdDetailsType (M.CA.CDT.00258)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таможенного органа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 документа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таможенного документа по журналу регистрации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casdo:CustomsDocumentIdType (M.CA.SDT.00118)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Тип декларации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csdo:Code2Type (M.SDT.00170)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таможенной процедуры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(casdo:CustomsProcedureCode)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casdo:CustomsProcedureCodeType (M.CA.SDT.00043)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особенности таможенного декларирования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(casdo:DeclarationFeatureCode)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casdo:DeclarationFeatureCodeType (M.CA.SDT.00192)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(casdo:DeclarationFeatureCode)"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электронного документа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casdo:EDocIndicatorCodeType (M.CA.SDT.00201)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корректировка декларации на товары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использования документов в качестве таможенной декларации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(casdo:DocUsageCode)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декларации на товары или транзитной декларации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csdo:Code2Type (M.SDT.00170)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"СД" – при использовании в качестве декларации на товары транспортных (перевозочных), коммерческих и (или) иных документов.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листов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(csdo:PageQuantity)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csdo:Quantity4Type (M.SDT.00097)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отгрузочных спецификаций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 листов отгрузочных спецификаций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(casdo:LoadingListsPageQuantity)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товаров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декларируемых товаров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корректировке декларации на товары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(casdo:GDCGoodsQuantity)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 в корректировке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Количество грузовых мест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Декларант (заявитель)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(cacdo:DeclarantDetails)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cacdo:DeclarantDetailsType (M.CA.CDT.00457)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Код страны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Наименование субъекта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Краткое наименование субъекта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Код организационно-правовой формы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Наименование организационно-правовой формы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Идентификатор хозяйствующего субъекта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Уникальный идентификационный таможенный номер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Казахстан и Российской Федерации.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и Российской Федерации реквизит предназначен для указания сведений в соответствии с абзацами пятым и шестым (после таблицы) подпункта 12 пункта 15 Порядка заполнения декларации на товары.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значение "АМ";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значение "KZ";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значение "RU"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Идентификатор налогоплательщика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Код причины постановки на учет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Идентификатор физического лица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Удостоверение личности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18.11.1. Код страны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18.11.2. Код вида документа, удостоверяющего личность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18.11.3. Наименование вида документа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18.11.4. Серия документа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18.11.5. Номер документа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18.11.6. Дата документа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18.11.7. Дата истечения срока действия документа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18.11.8. Идентификатор уполномоченного органа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18.11.9. Наименование уполномоченного органа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Адрес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18.12.1. Код вида адреса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18.12.2. Код страны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18.12.3. Код территории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18.12.4. Регион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18.12.5. Район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18.12.6. Город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18.12.7. Населенный пункт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18.12.8. Улица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18.12.9. Номер дома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18.12.10. Номер помещения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18.12.11. Почтовый индекс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18.12.12. Номер абонентского ящика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Контактный реквизит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 Код вида связи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 Наименование вида связи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 Идентификатор канала связи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Обособленное подразделение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cacdo:CAOrganizationType (M.CA.CDT.00298)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 Код страны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 Наименование субъекта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18.14.3. Краткое наименование субъекта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18.14.4. Код организационно-правовой формы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18.14.5. Наименование организационно-правовой формы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18.14.6. Идентификатор хозяйствующего субъекта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18.14.7. Уникальный идентификационный таможенный номер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18.14.8. Идентификатор налогоплательщика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18.14.9. Код причины постановки на учет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18.14.10. Адрес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18.14.11. Контактный реквизит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Документ, подтверждающий включение лица в реестр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cacdo:RegisterDocumentIdDetailsType (M.CA.CDT.00303)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18.15.1. Код страны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18.15.2. Регистрационный номер юридического лица при включении в реестр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18.15.3. Код признака перерегистрации документа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casdo:ReregistrationCodeType (M.CA.SDT.00125)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18.15.4. Код типа свидетельства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Товарная партия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(cacdo:GDCGoodsShipmentDetails)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cacdo:GDCGoodsShipmentDetailsType (M.CA.CDT.00205)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Страна отправления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19.1.1. Код страны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19.1.2. Краткое название страны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19.1.3. Код территории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Страна назначения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19.2.1. Код страны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одно из следующих значений: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19.2.2. Краткое название страны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 или одно из следующих значений: "неизвестна", "разные", если реквизит реквизит "Код страны (casdo:CACountryCode)" содержит одно из следующих значений: "00", "99" соответственно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19.2.3. Код территории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Торгующая страна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(cacdo:TradeCountryDetails)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cacdo:TradeCountryDetailsType (M.CA.CDT.00374)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19.3.1. Код страны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в соответствии с классификатором стран мира.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(casdo:CACountryCode)"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19.3.2. Код территории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Условия поставки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cacdo:DeliveryTermsDetailsType (M.CA.CDT.00375)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19.4.1. Код условий поставки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casdo:DeliveryTermsCodeType (M.CA.SDT.00161)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19.4.2. Наименование (название) места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19.4.3. Код вида поставки товаров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casdo:NationalDeliveryKindCodeType (M.CA.SDT.00158)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Стоимость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Итоговая (общая) 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(casdo:TotalAmount"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(casdo:TotalAmount"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Курс валюты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casdo:ExchangeRateType (M.CA.SDT.00071)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Отправитель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(cacdo:ConsignorDetails)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cacdo:GoodsShipmentSubjectDetailsType (M.CA.CDT.00416)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Код страны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Наименование субъекта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Краткое наименование субъекта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Код организационно-правовой формы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Наименование организационно-правовой формы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Идентификатор хозяйствующего субъекта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Уникальный идентификационный таможенный номер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Идентификатор налогоплательщика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Код причины постановки на учет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Идентификатор физического лица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19.8.11. Удостоверение личности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19.8.12. Адрес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19.8.13. Контактный реквизит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19.8.14. Обособленное подразделение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cacdo:CAOrganizationType (M.CA.CDT.00298)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19.8.15. Признак совпадения сведений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19.8.16. Код учреждения обмена (подачи) международных почтовых отправлений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csdo:Code6Type (M.SDT.00181)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19.8.17. Код особенности указанных сведений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Получатель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(cacdo:ConsigneeDetails)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cacdo:GoodsShipmentSubjectDetailsType (M.CA.CDT.00416)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19.9.1. Код страны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19.9.2. Наименование субъекта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19.9.3. Краткое наименование субъекта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19.9.4. Код организационно-правовой формы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19.9.5. Наименование организационно-правовой формы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19.9.6. Идентификатор хозяйствующего субъекта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19.9.7. Уникальный идентификационный таможенный номер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19.9.8. Идентификатор налогоплательщика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19.9.9. Код причины постановки на учет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19.9.10. Идентификатор физического лица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19.9.11. Удостоверение личности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19.9.12. Адрес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19.9.13. Контактный реквизит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19.9.14. Обособленное подразделение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cacdo:CAOrganizationType (M.CA.CDT.00298)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19.9.15. Признак совпадения сведений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19.9.16. Код учреждения обмена (подачи) международных почтовых отправлений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csdo:Code6Type (M.SDT.00181)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19.9.17. Код особенности указанных сведений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 Лицо, ответственное за финансовое урегулирование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(cacdo:FinancialSettlementSubjectDetails)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cacdo:CustomsDocumentSubjectDetailsType (M.CA.CDT.00132)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19.10.1. Код страны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19.10.2. Наименование субъекта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19.10.3. Краткое наименование субъекта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19.10.4. Код организационно-правовой формы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19.10.5. Наименование организационно-правовой формы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19.10.6. Идентификатор хозяйствующего субъекта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19.10.7. Уникальный идентификационный таможенный номер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19.10.8. Идентификатор налогоплательщика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19.10.9. Код причины постановки на учет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19.10.10. Идентификатор физического лица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19.10.11. Удостоверение личности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19.10.12. Адрес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19.10.13. Контактный реквизит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19.10.14. Обособленное подразделение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cacdo:CAOrganizationType (M.CA.CDT.00298)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19.10.15. Признак совпадения сведений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 Таможенная стоимость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 Предыдущее значение таможенной стоимости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(casdo:CustomsValuePreviousAmount)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таможенная стоимость декларируемых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 Общая таможенная стоимость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(casdo:TotalCustomsValueAmount)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(casdo:TotalCustomsValueAmount)"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(casdo:TotalCustomsValueAmount)"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 Страна происхождения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19.14.1. Код страны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19.14.2. Краткое название страны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 или одно из следующих значений: "неизвестно", "разные", "Евросоюз", если реквизит "Код страны (casdo:CACountryCode)"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19.14.3. Код территории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 Характер сделки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(cacdo:TransactionNatureDetails)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cacdo:TransactionNatureDetailsType (M.CA.CDT.00436)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19.15.1. Код характера сделки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(casdo:TransactionNatureCode)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casdo:TransactionNatureCodeType (M.CA.SDT.00311)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характера сделки,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19.15.2. Код особенности внешнеэкономической сделки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(casdo:TransactionFeatureCode)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casdo:TransactionFeatureCodeType (M.CA.SDT.00184)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особенности внешнеэкономической сделки,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 Перевозка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(cacdo:GDCConsignmentDetails)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cacdo:GDCConsignmentDetailsType (M.CA.CDT.00206)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19.16.1. Признак контейнерных перевозок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(casdo:ContainerIndicator)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19.16.2. Транспортное средство на границе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(cacdo:BorderTransportDetails)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cacdo:DeclarationTransportMeansDetailsType (M.CA.CDT.00193)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(csdo:UnifiedTransportModeCode)"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(casdo:RegistrationNationalityCode)"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cacdo:TransportMeansRegistrationIdDetailsType (M.CA.CDT.00321)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csdo:VehicleIdType (M.SDT.00161)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casdo:TransportTypeCodeType (M.CA.SDT.00205)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csdo:VehicleMakeCodeType (M.SDT.00203)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(casdo:ConveyanceMethodCode)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19.16.3. Транспортное средство при прибытии (отправлении)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(cacdo:ArrivalDepartureTransportDetails)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cacdo:DeclarationTransportMeansDetailsType (M.CA.CDT.00193)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(csdo:UnifiedTransportModeCode)"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(casdo:RegistrationNationalityCode)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(casdo:RegistrationNationalityCode)"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(casdo:TransportMeansQuantity)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(cacdo:TransportMeansRegistrationIdDetails)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cacdo:TransportMeansRegistrationIdDetailsType (M.CA.CDT.00321)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(casdo:FirstTrailerRegId)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(casdo:SecondTrailerRegId)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csdo:VehicleIdType (M.SDT.00161)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casdo:TransportTypeCodeType (M.CA.SDT.00205)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csdo:VehicleMakeCodeType (M.SDT.00203)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(casdo:ConveyanceMethodCode)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19.16.4. Таможенный орган на границе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(cacdo:BorderCustomsOfficeDetails)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 или выезда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ccdo:CustomsOfficeDetailsType (M.CDT.00104)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(cacdo:BorderCustomsOfficeDetails)"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csdo:Name50Type (M.SDT.00204)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 Место нахождения товара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cacdo:GoodsLocationDetailsType (M.CA.CDT.00100)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19.17.1. Код места нахождения товаров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casdo:GoodsLocationCodeType (M.CA.SDT.00060)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19.17.2. Код таможенного органа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19.17.3. Наименование (название) места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19.17.4. Номер (идентификатор) зоны таможенного контроля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19.17.5. Документ, подтверждающий включение лица в реестр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cacdo:RegisterDocumentIdDetailsType (M.CA.CDT.00303)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casdo:ReregistrationCodeType (M.CA.SDT.00125)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19.17.6. Транспортное средство, на котором находятся товары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(cacdo:GoodLocationTransportMeansDetails)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cacdo:TransportMeansListDetailsType (M.CA.CDT.00380)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csdo:TransportMeansRegIdType (M.SDT.00101)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19.17.7. Адрес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 Товар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(cacdo:GDCGoodsItemDetails)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cacdo:GDCGoodsItemDetailsType (M.CA.CDT.00204)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19.18.1. Порядковый номер товара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19.18.2. Код товара по ТН ВЭД ЕАЭС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 ВЭД 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19.18.3. Наименование товара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19.18.4. Масса брутто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(csdo:UnifiedGrossMassMeasure)"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(csdo:UnifiedGrossMassMeasure)"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19.18.5. Масса нетто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19.18.6. Количество товара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19.18.7. Порядковый номер листа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(casdo:PageOrdinal)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19.18.8. Порядковый номер товара по корректировке декларации на товары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(casdo:GDCConsignmentItemOrdinal)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корректировке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19.18.9. Код особенности классификации товара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(casdo:GoodsClassificationCode)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общий ("О");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товар списка.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19.18.10. Признак отнесения товаров к товарам, подлежащим маркировке средствами идентификации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(casdo:CIMSignCode)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"М" – для товаров, включенных в перечень товаров, подлежащих маркировке контрольными (идентификационными) знаками или иными средствами идентификации, но не подлежащих такой маркировке в соответствии с требованиями нормативных правовых актов. 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19.18.11. Признак товара, свободного от применения запретов и ограничений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(casdo:GoodsProhibitionFreeCode)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"С" – для товаров, свободных от применения запретов и ограничений. 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19.18.12. Код соблюдения запретов и ограничений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(casdo:ProhibitionCode)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casdo:ProhibitionCodeType (M.CA.SDT.01106)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19.18.13. Признак объекта интеллектуальной собственности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(casdo:IPOSignCode)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товара к объектам интеллектуальной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"И" – для товаров, содержащих объекты и (или) признаки объектов интеллектуальной собственности. 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19.18.14. Признак товара, подлежащего прослеживаемости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(casdo:GoodsTraceabilityCode)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 прослеживаемости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значение "П" – для товаров, подлежащих прослеживаемости. 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19.18.15. Код особенности заявления сведений о товарах в декларации на товары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(casdo:GoodsFeatureCode)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особенностей указания сведений о товарах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csdo:Code1to3Type (M.SDT.00314)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– при таможенном декларировании экспресс-грузов.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19.18.16. Код товара в соответствии с классификатором дополнительной таможенной информации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(casdo:CommodityAddCode)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casdo:CommodityAddCodeType (M.CA.SDT.00195)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19.18.17. Код вида лицензируемого товара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(casdo:LicenseGoodsKindCode)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товара, в отношении импорта которого введено автоматическое лицензирование (наблюдение)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casdo:LicenseGoodsKindCodeType (M.CA.SDT.01109)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лицензируемого товара в соответствии с классификатором кодовых обозначений отдельных видов труб стальных, в отношении которых применяется автоматическое лицензирование (наблюдение) импорта.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19.18.18. Количество товара в единице измерения, отличной от основной и дополнительной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(cacdo:AddGoodsMeasureDetails)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19.18.19. Общая масса брутто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(casdo:TotalGrossMassMeasure)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(casdo:TotalGrossMassMeasure)"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(casdo:TotalGrossMassMeasure)"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19.18.20. Общая масса нетто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(casdo:TotalNetMassMeasure)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(casdo:TotalNetMassMeasure)"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(casdo:TotalNetMassMeasure)"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19.18.21. Группа товаров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(cacdo:GoodsItemGroupDetails)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cacdo:GoodsItemGroupDetailsType (M.CA.CDT.00047)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cacdo:CommodityGroupItemDetailsType (M.CA.CDT.00273)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(cacdo:CommodityDescriptionDetails)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cacdo:CACommodityDescriptionDetailsType (M.CA.CDT.00479)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(csdo:ProductMarkName)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(csdo:ProductModelName)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(casdo:StandardName)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cacdo:CASubjectDetailsV2Type (M.CA.CDT.01117)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 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(ccdo:UnifiedOverallDimensionDetails)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ccdo:UnifiedOverallDimensionDetailsType (M.CDT.00055)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(cacdo:WoodDescriptionDetails)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cacdo:WoodDescriptionDetailsType (M.CA.CDT.00420)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(casdo:WoodSortimentName)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csdo:Name20Type (M.SDT.00067)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(cacdo:AllowanceDetails)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ccdo:UnifiedOverallDimensionDetailsType (M.CDT.00055)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(cacdo:DeviationDetails)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ccdo:UnifiedOverallDimensionDetailsType (M.CDT.00055)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(cacdo:DiameterRangeDetails)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cacdo:RangeDetailsType (M.CA.CDT.00287)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 в соответствии с контрактом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(casdo:ContractVolumeMeasure)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(casdo:ContractVolumeMeasure)"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(casdo:ContractVolumeMeasure)"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(casdo:FactVolumeMeasure)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19.18.22. Сведения об автомобиле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(cacdo:DTAutomobileDetails)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cacdo:DTAutomobileDetailsType (M.CA.CDT.00443)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Идентификационный номер транспортного средства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csdo:VehicleIdType (M.SDT.00161)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Идентификационный номер шасси (рамы) транспортного средства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(csdo:VehicleChassisId)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Идентификационный номер кузова транспортного средства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(csdo:VehicleBodyId)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Марка (модель) транспортного средства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(cacdo:VehicleModelDetails)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cacdo:VehicleModelDetailsType (M.CA.CDT.00082)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марки транспортного средства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csdo:VehicleMakeCodeType (M.SDT.00203)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(cacdo:VehicleModelDetails)"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(csdo:VehicleMakeCode)"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марки транспортного средства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(csdo:VehicleMakeName)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модели транспортного средства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(casdo:VehicleModelName)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производства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двигателя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(csdo:EngineId)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Рабочий объем двигателя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(casdo:EngineVolumeMeasure)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(casdo:EngineVolumeMeasure)"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(casdo:EngineVolumeMeasure)"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Максимальная мощность двигателя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(csdo:EngineMaxPowerMeasure)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(csdo:EngineMaxPowerMeasure)" и указания мощности двигателя в киловаттах атрибут должен содержать значение "214".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(csdo:EngineMaxPowerMeasure)"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(csdo:EngineMaxPowerMeasure)"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Грузоподъемность транспортного средства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(casdo:TransportCarryingCapacityMeasure)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(casdo:TransportCarryingCapacityMeasure)"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"Грузоподъемность транспортного средства (casdo:TransportCarryingCapacityMeasure)" атрибут должен содержать одно из следующих значений: 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Пробег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(casdo:VehicleMileageMeasure)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(casdo:VehicleMileageMeasure)"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(casdo:VehicleMileageMeasure)"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Стоимость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Идентификационный номер устройства вызова экстренных служб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(casdo:EmergencyDeviceId)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19.18.23. Регистрационный номер объекта интеллектуальной собственности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(cacdo:IPObjectRegistryIdDetails)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cacdo:IPObjectRegistryIdDetailsType (M.CA.CDT.00430)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(casdo:RegistryOwnerCode)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дожен принимать одно из следующих значений: 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(casdo:RegistryOwnerCode)"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(csdo:UnifiedCountryCode)"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(casdo:IPObjectId)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casdo:IPObjectIdType (M.CA.SDT.00180)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(\d{1,4})|(\d{5}/[А-Я]{2}-\d{6})|(\d{5}/\d{6}/\d{2}-[А-Я]{2}-\d{6})|(\d{5}/\d{5}-\d{3}/[А-Я]{2}-\d{6})|(\d{5}/[А-Я]{2}-\d{4}-\d{6})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19.18.24. Груз, грузовые места, поддоны и упаковка товаров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(cacdo:CargoPackagePalletDetails)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cacdo:CargoPackagePalletDetailsType (M.CA.CDT.00119)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(casdo:PackageAvailabilityCode)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(casdo:CargoPartQuantity)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csdo:Name20Type (M.SDT.00067)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(cacdo:PackagePalletDetails)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cacdo:PackagePalletDetailsType (M.CA.CDT.00388)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(casdo:CargoPackageInfoKindCode)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casdo:CargoPackageInfoCodeType (M.CA.SDT.00162)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одно из следующих значений: 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csdo:PackageKindCodeType (M.SDT.00104)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(casdo:CargoDescriptionText)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19.18.25. Вес товара нетто без учета упаковки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(casdo:CleanNetMassMeasure)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(casdo:CleanNetMassMeasure)"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(casdo:CleanNetMassMeasure)"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19.18.26. Перечень контейнеров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(cacdo:ContainerListDetails)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cacdo:ContainerListDetailsType (M.CA.CDT.00354)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(csdo:PackageKindCode)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csdo:PackageKindCodeType (M.SDT.00104)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(csdo:PackageKindCode)"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(cacdo:ContainerDetails)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cacdo:ContainerDetailsType (M.CA.CDT.00126)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casdo:ContainerIdType (M.CA.SDT.00145)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(casdo:FullItemCode)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 занимает весь контейнер;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(casdo:ContainerQuantity)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19.18.27. Акцизные или специальные марки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(cacdo:ExciseStampDetails)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cacdo:ExciseStampDetailsType (M.CA.CDT.00421)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акцизных или специальных марок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(casdo:ExciseStampQuantity)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csdo:Quantity8Type (M.SDT.00156)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Серия акцизных или специальных марок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(casdo:ExciseStampSeriesId)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casdo:Id8Type (M.CA.SDT.00176)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номеров (идентификаторов)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(cacdo:ExciseStampIdListDetails)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cacdo:ExciseStampIdListDetailsType (M.CA.CDT.00423)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Номер (идентификатор) акцизной или специальной марки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(casdo:ExciseStampId)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casdo:Id10Type (M.CA.SDT.00179)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номеров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(cacdo:ExciseStampRangeDetails)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cacdo:ExciseStampRangeDetailsType (M.CA.CDT.00422)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номеров (идентификаторов) акцизных или специальных марок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(casdo:ExciseFirstStampId)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casdo:Id10Type (M.CA.SDT.00179)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номеров (идентификаторов) акцизных или специальных марок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(casdo:ExciseLastStampId)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casdo:Id10Type (M.CA.SDT.00179)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19.18.28. Сведения о контрольных (идентификационных) знаках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(cacdo:CIMDetails)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контрольных (идентификационных) знаках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cacdo:CIMDetailsType (M.CA.CDT.00166)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нанесения контрольных (идентификационных) знаков после выпуска товаров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(casdo:CIMMarkingCode)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после выпуска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csdo:Code2Type (M.SDT.00170)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контрольными (идентификационными) знаками будет осуществляться после выпуска товаров.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(casdo:CIMQuantity)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(идентификационных) знаков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casdo:Quantity10Type (M.CA.SDT.00209)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идентификационных номеров (идентификаторов) контрольных (идентификационных) знаков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(cacdo:CIMListDetails)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контрольных (идентификационных) знаков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cacdo:CIMListDetailsType (M.CA.CDT.00165)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Идентификационный номер (идентификатор) контрольного (идентификационного) знака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(casdo:VisualIdentifierCIMId)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отображаемый идентификационный номер (идентификатор) контрольного (идентификационного) знака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casdo:VisualIdentifierCIMType (M.CA.SDT.00157)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идентификационных номеров (идентификаторов) контрольных (идентификационных) знаков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(cacdo:CIMRangeDetails)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идентификационных номеров (идентификаторов) контрольных (идентификационных) знаков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cacdo:CIMRangeDetailsType (M.CA.CDT.00167)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идентификационных номеров (идентификаторов) контрольных (идентификационных) знаков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(casdo:FirstVisualIdentifierCIMId)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casdo:VisualIdentifierCIMType (M.CA.SDT.00157)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идентификационных номеров (идентификаторов) контрольных (идентификационных) знаков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(casdo:LastVisualIdentifierCIMId)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casdo:VisualIdentifierCIMType (M.CA.SDT.00157)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19.18.29. Сведения об идентификации маркированных товаров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(cacdo:DTIdentificationMeansDetails)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маркированных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cacdo:DTIdentificationMeansDetailsType (M.CA.CDT.00397)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 для указания сведений об идентификации маркированных товаров, за исключением сведений о контрольных (идентификационных) знаках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контрольных (идентификационных) знаков или средств идентификации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(casdo:CIMQuantity)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кодов идентификации, содержащихся в средствах идентификации, нанесенных на каждую единицу товара, или потребительскую упаковку (а в случае ее отсутствия – на первичную упаковку), или материальный носитель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casdo:Quantity10Type (M.CA.SDT.00209)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идентификации маркированного товара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идентификации маркированного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cacdo:IdentificationMeansDetailsType (M.CA.CDT.00396)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"Сведения об идентификации маркированного товара (cacdo:IdentificationMeansDetails)" должен быть заполнен 1 из реквизитов: "Код вида уровня маркировки (casdo:AggregationKindCode)", "Агрегированный таможенный идентификатор кодов идентификации (casdo:IdentifacationMeansCustomsId)"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уровня маркировки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(casdo:AggregationKindCode)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"Агрегированный таможенный идентификатор кодов идентификации (casdo:IdentifacationMeansCustomsId)" заполнен, то реквизит "Код вида уровня маркировки (casdo:AggregationKindCode)" не должен быть заполнен, иначе реквизит "Код вида уровня маркировки (casdo:AggregationKindCode)"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уровня маркировки (casdo:AggregationKindCode)" заполнен, то должно быть заполнено не менее 1 из реквизитов: "Перечень средств идентификации (cacdo:IdentificationMeansListDetails)", "Диапазон значений средств идентификации (cacdo:IdentificationMeansRangeDetails)", иначе реквизиты "Перечень средств идентификации (cacdo:IdentificationMeansListDetails)", "Диапазон значений средств идентификации (cacdo:IdentificationMeansRangeDetails)"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Перечень средств идентификации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(cacdo:IdentificationMeansListDetails)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кодов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cacdo:IdentificationMeansListDetailsType (M.CA.CDT.00395)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 Средство идентификации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cacdo:IdentificationMeansItemDetailsType (M.CA.CDT.00393)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экземпляр реквизита "Средство идентификации (cacdo:IdentificationMeansItemDetails)" должен содержать сведения об одном коде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*.2.2.1.1. Код вида средства идентификации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(casdo:IdentificationMeansKindCode)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csdo:Code3Type (M.SDT.00180)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 Элемент данных средства идентификации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(cacdo:IdentificationMeansDataUnitDetails)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cacdo:IdentificationMeansDataUnitDetailsType (M.CA.CDT.00392)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*.2.2.1.2.1. Идентификатор применения 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(casdo:AIId)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casdo:AIIdType (M.CA.SDT.00208)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*.2.2.1.2.2. Символьное значение элемента данных средства идентификации 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(casdo:IdentifacationMeansUnitCharacterValueId)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casdo:Id100Type (M.CA.SDT.00206)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Диапазон значений средств идентификации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(cacdo:IdentificationMeansRangeDetails)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кодов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cacdo:IdentificationMeansRangeDetailsType (M.CA.CDT.00394)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 Первый номер диапазона значений средств идентификации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(cacdo:FirstIdentificationMeansItemDetails)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кодов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cacdo:IdentificationMeansItemDetailsType (M.CA.CDT.00393)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"Первый номер диапазона значений средств идентификации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(cacdo:FirstIdentificationMeansItemDetails)" должен содержать значение кода идентификации, который является первым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*.2.3.1.1. Код вида средства идентификации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(casdo:IdentificationMeansKindCode)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csdo:Code3Type (M.SDT.00180)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 Элемент данных средства идентификации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(cacdo:IdentificationMeansDataUnitDetails)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cacdo:IdentificationMeansDataUnitDetailsType (M.CA.CDT.00392)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*.2.3.1.2.1. Идентификатор применения 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(casdo:AIId)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casdo:AIIdType (M.CA.SDT.00208)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*.2.3.1.2.2. Символьное значение элемента данных средства идентификации 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(casdo:IdentifacationMeansUnitCharacterValueId)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casdo:Id100Type (M.CA.SDT.00206)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 Последний номер диапазона значений средств идентификации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(cacdo:LastIdentificationMeansItemDetails)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кодов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cacdo:IdentificationMeansItemDetailsType (M.CA.CDT.00393)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"Последний номер диапазона значений средств идентификации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(cacdo:LastIdentificationMeansItemDetails)" должен содержать значение кода идентификации, который является последним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*.2.3.2.1. Код вида средства идентификации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(casdo:IdentificationMeansKindCode)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csdo:Code3Type (M.SDT.00180)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 Элемент данных средства идентификации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(cacdo:IdentificationMeansDataUnitDetails)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cacdo:IdentificationMeansDataUnitDetailsType (M.CA.CDT.00392)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*.2.3.2.2.1. Идентификатор применения 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(casdo:AIId)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casdo:AIIdType (M.CA.SDT.00208)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*.2.3.2.2.2. Символьное значение элемента данных средства идентификации 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(casdo:IdentifacationMeansUnitCharacterValueId)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casdo:Id100Type (M.CA.SDT.00206)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Агрегированный таможенный идентификатор кодов идентификации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(casdo:IdentifacationMeansCustomsId)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агрегированный таможенный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уровня маркировки (casdo:AggregationKindCode)" заполнен, то реквизит "Агрегированный таможенный идентификатор кодов идентификации (casdo:IdentifacationMeansCustomsId)" не должен быть заполнен, иначе реквизит "Агрегированный таможенный идентификатор кодов идентификации (casdo:IdentifacationMeansCustomsId)"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19.18.30. Количество товара, подлежащего прослеживаемости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(cacdo:GoodsTraceabilityMeasureDetails)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подлежащего прослеживаемости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товара, подлежащего прослеживаемости (casdo: GoodsTraceabilityCode)" содержит значение "П", то реквизит должен быть заполнен. 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19.18.31. Период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(cacdo:PeriodDateDetails)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cacdo:PeriodDateDetailsType (M.CA.CDT.00424)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Начальная дата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19.18.32. Дополнительные сведения о товарах, перемещаемых трубопроводным транспортом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(cacdo:PipelineGoodsDetails)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cacdo:PipelineDetailsType (M.CA.CDT.00425)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нефти или нефтепродуктов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(casdo:OilTransferMeasure)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(casdo:OilTransferMeasure)"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товара по ТН ВЭД ЕАЭС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ЕАЭС, действующее на дату заключения контракта с недропользователем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 ВЭД 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19.18.33. Количество электроэнергии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(cacdo:ElectricPowerTransferDetails)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cacdo:ElectricPowerTransferDetailsType (M.CA.CDT.00426)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электроэнергии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(casdo:ExportElectricPowerMeasure)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(casdo:ExportElectricPowerMeasure)"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(casdo:ExportElectricPowerMeasure)"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принятой электроэнергии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(casdo:ImportElectricPowerMeasure)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(casdo:ImportElectricPowerMeasure)"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(casdo:ImportElectricPowerMeasure)"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19.18.34. Регистрационный номер товара, ввозимого для реализации инвестиционного проекта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(cacdo:InvestmentGoodsIdDetails)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cacdo:InvestmentGoodsIdDetailsType (M.CA.CDT.01182)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Порядковый номер инвестиционного проекта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(casdo:InvestmentProjectSeqId)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casdo:DigitalId4Type (M.CA.SDT.01107)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Год включения инвестиционного проекта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(casdo:InvestmentProjectYear)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bdt:YearType (M.BDT.00025)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перечня товаров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(casdo:InvestmentGoodsListKindCode)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Порядковый номер товара в пределах инвестиционного проекта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(casdo:InvestmentProjectGoodsSeqId)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casdo:DigitalId9Type (M.CA.SDT.01108)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19.18.35. Страна назначения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 при временном периодическом декларировании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19.18.36. Товары, помещенные под таможенную процедуру свободной таможенной зоны или свободного склада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(cacdo:WarehousingGoodsItemDetails)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cacdo:WarehousingGoodsItemDetailsType (M.CA.CDT.00444)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Ссылочный идентификатор записи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Группа товаров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(cacdo:GoodsItemGroupDetails)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cacdo:GoodsItemGroupDetailsType (M.CA.CDT.00047)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товара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Порядковый номер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Характеристики товара в группе товаров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cacdo:CommodityGroupItemDetailsType (M.CA.CDT.00273)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Идентификатор записи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Сведения о товаре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(cacdo:CommodityDescriptionDetails)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cacdo:CACommodityDescriptionDetailsType (M.CA.CDT.00479)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 Наименование товарного знака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 Наименование места происхождения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 Наименование марки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(csdo:ProductMarkName)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 Наименование модели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(csdo:ProductModelName)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 Идентификатор продукта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 Наименование сорта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 Наименование стандарта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(casdo:StandardName)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 Идентификатор единицы продукта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 Дата производства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Производитель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cacdo:CASubjectDetailsV2Type (M.CA.CDT.01117)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 Наименование субъекта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 Краткое наименование субъекта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 Уникальный идентификационный таможенный номер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 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*.4.4.3.4. Идентификатор налогоплательщика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*.4.4.3.5. Код причины постановки на учет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*.4.4.3.6. Идентификатор физического лица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 Адрес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*.4.4.3.7.1. Код вида адреса 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*.4.4.3.7.2. Код страны 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 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*.4.4.3.7.3. Код территории 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*.4.4.3.7.4. Регион 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*.4.4.3.7.5. Район 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*.4.4.3.7.6. Город 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*.4.4.3.7.7. Населенный пункт 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*.4.4.3.7.8. Улица 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*.4.4.3.7.9. Номер дома 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*.4.4.3.7.10. Номер помещения 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*.4.4.3.7.11. Почтовый индекс 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*.4.4.3.7.12. Номер абонентского ящика 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 Габаритные размеры объекта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(ccdo:UnifiedOverallDimensionDetails)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ccdo:UnifiedOverallDimensionDetailsType (M.CDT.00055)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 Длина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 Ширина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 Высота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 Сведения о лесоматериалах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(cacdo:WoodDescriptionDetails)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cacdo:WoodDescriptionDetailsType (M.CA.CDT.00420)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 Сортимент товара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(casdo:WoodSortimentName)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 Наименование породы древесины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csdo:Name20Type (M.SDT.00067)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 Наименование сорта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csdo:Name250Type (M.SDT.00068)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 Величина припуска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(cacdo:AllowanceDetails)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ccdo:UnifiedOverallDimensionDetailsType (M.CDT.00055)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*.4.4.5.4.1. Длина 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*.4.4.5.4.2. Ширина 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*.4.4.5.4.3. Высота 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 Величина отклонений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(cacdo:DeviationDetails)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ccdo:UnifiedOverallDimensionDetailsType (M.CDT.00055)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*.4.4.5.5.1. Длина 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(csdo:UnifiedLengthMeasure)"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*.4.4.5.5.2. Ширина 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(csdo:UnifiedWidthMeasure)"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*.4.4.5.5.3. Высота 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(csdo:UnifiedHeightMeasure)"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 Диапазон диаметров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(cacdo:DiameterRangeDetails)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cacdo:RangeDetailsType (M.CA.CDT.00287)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*.4.4.5.6.1. Минимальная величина диапазона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(casdo:MinRangeMeasure)"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*.4.4.5.6.2. Максимальная величина диапазона 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(casdo:MaxRangeMeasure)"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*.4.4.5.7. Объем в соответствии с контрактом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(casdo:ContractVolumeMeasure)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(casdo:ContractVolumeMeasure)"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(casdo:ContractVolumeMeasure)"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*.4.4.5.8. Фактический объем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(casdo:FactVolumeMeasure)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(casdo:FactVolumeMeasure)"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 Количество товара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 Количество товара с указанием единицы измерения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 Условное обозначение единицы измерения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3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19.18.37. Сведения о переработке товаров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(cacdo:GoodsItemProcessingDetails)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cacdo:ProcessingDetailsType (M.CA.CDT.00447)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Норма выхода продукции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(casdo:RateOfYieldText)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Способ идентификации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(casdo:GoodsIdentificationMethodText)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 замене товаров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(casdo:GoodsSubstituteText)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Документ об условиях переработки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(cacdo:ProcessingDocumentDetails)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1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cacdo:CADocBaseType (M.CA.CDT.00005)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Дата начала срока действия документа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истечения срока действия документа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Лицо, осуществляющее переработку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(cacdo:ProcessingSubjectDetails)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cacdo:CASubjectDetailsType (M.CA.CDT.00442)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заполнен. 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страны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субъекта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Краткое наименование субъекта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организационно-правовой формы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Наименование организационно-правовой формы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Идентификатор хозяйствующего субъекта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Уникальный идентификационный таможенный номер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Идентификатор налогоплательщика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*.5.9. Код причины постановки на учет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*.5.10. Идентификатор физического лица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1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 Удостоверение личности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*.5.11.1. Код страны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*.5.11.2. Код вида документа, удостоверяющего личность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*.5.11.3. Наименование вида документа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*.5.11.4. Серия документа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*.5.11.5. Номер документа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*.5.11.6. Дата документа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*.5.11.7. Дата истечения срока действия документа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*.5.11.8. Идентификатор уполномоченного органа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*.5.11.9. Наименование уполномоченного органа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 Адрес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(ccdo:SubjectAddressDetails)"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*.5.12.1. Код вида адреса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*.5.12.2. Код страны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*.5.12.3. Код территории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*.5.12.4. Регион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*.5.12.5. Район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*.5.12.6. Город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*.5.12.7. Населенный пункт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*.5.12.8. Улица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*.5.12.9. Номер дома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*.5.12.10. Номер помещения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*.5.12.11. Почтовый индекс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*.5.12.12. Номер абонентского ящика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 Контактный реквизит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*.5.13.1. Код вида связи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*.5.13.2. Наименование вида связи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*.5.13.3. Идентификатор канала связи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Место переработки товаров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(cacdo:ProcessingPlaceDetails)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cacdo:ProcessingPlaceDetailsType (M.CA.CDT.00445)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Наименование (название) места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Адрес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ccdo:SubjectAddressDetailsType (M.CDT.00064)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*.6.2.1. Код вида адреса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csdo:AddressKindCodeType (M.SDT.00162)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*.6.2.2. Код страны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*.6.2.3. Код территории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*.6.2.4. Регион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*.6.2.5. Район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*.6.2.6. Город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*.6.2.7. Населенный пункт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*.6.2.8. Улица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*.6.2.9. Номер дома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*.6.2.10. Номер помещения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*.6.2.11. Почтовый индекс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csdo:PostCodeType (M.SDT.00006)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6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*.6.2.12. Номер абонентского ящика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Товар, полученный (образовавшийся) в результате операций по переработке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(cacdo:ProcessingProductDetails)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cacdo:ProcessingProductDetailsType (M.CA.CDT.00446)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сведений о товарах, полученных (образовавшихся) в результате операций по переработке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(casdo:ProcessingProductKindCode)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товаре, полученном (образовавшемся) в результате операций по переработке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3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продукты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остатки;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отходы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8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товара по ТН ВЭД ЕАЭС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 ВЭД 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Наименование товара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csdo:Text250Type (M.SDT.00072)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Количество товара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*.7.4.1. Количество товара с указанием единицы измерения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*.7.4.2. Условное обозначение единицы измерения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19.18.38. Дополнительные сведения по договору (контракту)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(cacdo:ForeignTradeContractDetails)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договору (контракту)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5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cacdo:ForeignTradeContractDetailsType (M.CA.CDT.00203)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Получатель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(cacdo:ForeignTradeConsigneeDetails)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договору (контракту)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cacdo:CASubjectBaseDetailsType (M.CA.CDT.00174)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(csdo:SubjectName)" или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страны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субъекта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9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Краткое наименование субъекта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Код организационно-правовой формы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Наименование организационно-правовой формы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Идентификатор хозяйствующего субъекта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(csdo:BusinessEntityId)"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Уникальный идентификационный таможенный номер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Идентификатор налогоплательщика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Код причины постановки на учет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Уникальный номер договора (контракта)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(casdo:TransactionPassportId)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договора (контракта), присвоенный уполномоченным банком при постановке договора (контракта) на учет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Договор (контракт)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(cacdo:ForeignMainContractDetails)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договора (контракта)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ccdo:DocDetailsV4Type (M.CDT.00081)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Дополнение к договору (контракту)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(cacdo:ForeignAddContractDetails)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договору (контракту)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ccdo:DocDetailsV4Type (M.CDT.00081)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Условия поставки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cacdo:DeliveryTermsDetailsType (M.CA.CDT.00375)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условий поставки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casdo:DeliveryTermsCodeType (M.CA.SDT.00161)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(название) места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6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вида поставки товаров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casdo:NationalDeliveryKindCodeType (M.CA.SDT.00158)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Страна происхождения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Краткое название страны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(casdo:CACountryCode)",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Код территории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Таможенная стоимость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Количество товара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Количество товара с указанием единицы измерения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Условное обозначение единицы измерения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19.18.39. Условия поставки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cacdo:DeliveryTermsDetailsType (M.CA.CDT.00375)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условий поставки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casdo:DeliveryTermsCodeType (M.CA.SDT.00161)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(casdo:DeliveryTermsCode)"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вида поставки товаров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casdo:NationalDeliveryKindCodeType (M.CA.SDT.00158)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19.18.40. Страна происхождения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19.18.41. Страна происхождения в целях предоставления тарифных преференций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(cacdo:PrefOriginCountryDetails)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происхождения, определенной в соответствии с правилами определения происхождения товаров, применяемыми при предоставлении тарифных преференций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cacdo:CACountryDetailsType (M.CA.CDT.00079)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casdo:CACountryCodeType (M.CA.SDT.00181)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csdo:Name40Type (M.SDT.00069)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csdo:TerritoryCodeType (M.SDT.00031)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19.18.42. Преференции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(cacdo:PreferenceDetails)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cacdo:PreferenceDetailsType (M.CA.CDT.00427)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преференции по уплате таможенных сборов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(casdo:CustomsClearanceChargesPrefCode)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casdo:CustomsTaxPrefCodeType (M.CA.SDT.00150)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преференции по уплате таможенной пошлины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(casdo:CustomsDutyPrefCode)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casdo:CustomsTaxPrefCodeType (M.CA.SDT.00150)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преференции по уплате акциза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(casdo:ExcisePrefCode)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casdo:CustomsTaxPrefCodeType (M.CA.SDT.00150)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преференции по уплате налога на добавленную стоимость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(casdo:VATPrefCode)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casdo:CustomsTaxPrefCodeType (M.CA.SDT.00150)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19.18.43. Таможенная процедура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(cacdo:CustomsProcedureDetails)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cacdo:CustomsProcedureDetailsType (M.CA.CDT.00127)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таможенной процедуры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(casdo:CustomsProcedureCode)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casdo:CustomsProcedureCodeType (M.CA.SDT.00043)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предшествующей таможенной процедуры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(casdo:PreviousCustomsProcedureModeCode)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casdo:CustomsProcedureCodeType (M.CA.SDT.00043)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особенности перемещения товаров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(casdo:GoodsMoveFeatureCode)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casdo:GoodsMoveFeatureCodeType (M.CA.SDT.00044)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19.18.44. Стоимость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2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19.18.45. Курс валюты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casdo:ExchangeRateType (M.CA.SDT.00071)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19.18.46. Таможенная стоимость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декларируемого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19.18.47. Предыдущее значение таможенной стоимости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(casdo:CustomsValuePreviousAmount)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 декларируемого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(casdo:CustomsValuePreviousAmount)"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19.18.48. Статистическая стоимость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(casdo:StatisticValueAmount)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(casdo:StatisticValueAmount)"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(casdo:StatisticValueAmount)"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19.18.49. Общая статистическая стоимость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(casdo:TotalStatisticValueAmount)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(casdo:TotalStatisticValueAmount)"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(casdo:TotalStatisticValueAmount)"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19.18.50. Код метода определения таможенной стоимости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(casdo:ValuationMethodCode)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casdo:ValuationMethodCodeType (M.CA.SDT.00185)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код метода в соответствии с классификатором методов определения таможенной стоимости. 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может содержать значение "7" – при декларировании валюты государств-членов, иностранной валюты (кроме используемой для нумизматических целей), ценных бумаг, выпущенных в обращение, а также при помещении товаров под таможенные процедуры таможенного склада, уничтожения, отказа в пользу государства, специальной таможенной процедуры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(casdo:ValuationMethodCode)"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19.18.51. Квота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(cacdo:QuotaDetails)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cacdo:QuotaDetailsType (M.CA.CDT.00122)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Остаток квоты в количественном выражении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(cacdo:QuotaMeasureReminderDetails)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Количество товара с указанием единицы измерения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Условное обозначение единицы измерения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Остаток квоты в стоимостном выражении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(casdo:QuotaRemainderAmount)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casdo:PaymentAmountWithNCurrencyType (M.CA.SDT.00147)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(casdo:QuotaRemainderAmount)"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(casdo:QuotaRemainderAmount)"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для списания квоты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(cacdo:QuotaWriteOffMeasureDetails)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19.18.52. Предшествующий документ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cacdo:PrecedingDocDetailsType (M.CA.CDT.00177)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порядковый номер записи о предшествующем документе. Нумерация начинается с 1 отдельно для каждого товара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(csdo:DocKindCode)"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cacdo:CustomsDocumentIdWOrdinalDetailsType (M.CA.CDT.00433)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casdo:CustomsDocumentIdType (M.CA.SDT.00118)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casdo:Id2Type (M.CA.SDT.00183)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cacdo:DTMDocDetailsType (M.CA.CDT.00240)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casdo:CustomsDocumentIdType (M.CA.SDT.00118)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cacdo:PreliminaryInformationIdDetailsType (M.CA.CDT.01183)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casdo:PreliminaryInformationSeqIdType (M.CA.SDT.01129)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cacdo:TIRBaseIdDetailsType (M.CA.CDT.00701)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casdo:TIRSeriesIdType (M.CA.SDT.00094)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casdo:TIRIdType (M.CA.SDT.00095)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(csdo:DocId)"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(cacdo:PrecedingGoodsDetails)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cacdo:PrecedingGoodsDetaisType (M.CA.CDT.00176)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 ВЭД ЕАЭС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ЕАЭС, указанное в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 ВЭД 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(csdo:UnifiedNetMassMeasure)"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(casdo:PreDeclarationNetMassMeasure)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(casdo:PreDeclarationNetMassMeasure)"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(casdo:PreDeclarationNetMassMeasure)"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(casdo:CustomsValueAmount)"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19.18.53. Представленный документ (сведения)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(cacdo:PresentedDocDetails)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cacdo:PresentedDocDetailsType (M.CA.CDT.00291)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2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(csdo:UnifiedCountryCode)"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(cacdo:InformationSourceDetails)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cacdo:InformationSourceDetailsType (M.CA.CDT.00295)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(casdo:InformationSourceName)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(csdo:DetailsResourceId)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csdo:ResourceIdType (M.SDT.00197)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8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вида налогов, сборов или иного платежа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(casdo:CustomsTaxModeCode)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casdo:CustomsTaxModeCodeType (M.CA.SDT.00053)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(casdo:CustomsTaxModeCode)"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Дата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Код вида срока временного ввоза (вывоза)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(casdo:TemporaryImportKindCode)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2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если срок временного ввоз/вывоза менее 1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Код вида дополнительной информации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(casdo:DocAddInfoCode)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casdo:DocAddInfoCodeType (M.CA.SDT.00187)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Код таможенного органа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Признак опережающей поставки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(casdo:SupplyStatusIndicator)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Общее количество документов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(casdo:DocumentQuantity)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договоров (контрактов)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csdo:Quantity5Type (M.SDT.00155)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 Стоимость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(casdo:CAValueAmount)"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 Порядковый номер листа книжки МДП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(casdo:TIRPageOrdinal)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 Идентификационный номер держателя книжки МДП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(casdo:TIRHolderId)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casdo:TIRHolderIdType (M.CA.SDT.00077)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 Товар лицензии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(cacdo:LicensedGoodsDetails)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cacdo:LicensedGoodsDetailsType (M.CA.CDT.00439)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*.22.1. Порядковый номер товара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*.22.2. Порядковый номер перечня товаров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(casdo:LicenseAnnexOrdinal)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 Код электронного документа (сведений)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csdo:Code10Type (M.SDT.00179)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 Идентификатор электронного документа в хранилище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(cacdo:DocArchIdDetails)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cacdo:DocArchIdDetailsType (M.CA.CDT.00462)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*.24.1. Идентификатор хранилища электронных документов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(casdo:EArchId)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*.24.2. Идентификатор электронного документа (сведений) в хранилище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(casdo:EDocArchId)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 Сведения о фактическом представлении документа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(cacdo:DocumentPresentingDetails)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cacdo:DocumentPresentingDetailsType (M.CA.CDT.00185)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 Код представления документа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casdo:DocPresentKindCodeType (M.CA.SDT.00165)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документ не представлен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109 Кодекса;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 Код вида документа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(csdo:DocKindCode)"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*.25.3. Дата представления документа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 Регистрационный номер таможенного документа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cacdo:CustomsDocumentIdWOrdinalDetailsType (M.CA.CDT.00433)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*.25.4.1. Код таможенного органа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0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*.25.4.2. Дата документа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*.25.4.3. Номер таможенного документа по журналу регистрации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casdo:CustomsDocumentIdType (M.CA.SDT.00118)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*.25.4.4. Порядковый номер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casdo:Id2Type (M.CA.SDT.00183)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 Регистрационный номер декларации на транспортное средство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cacdo:DTMDocDetailsType (M.CA.CDT.00240)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*.25.5.1. Код таможенного органа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*.25.5.2. Дата документа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*.25.5.3. Номер таможенного документа по журналу регистрации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casdo:CustomsDocumentIdType (M.CA.SDT.00118)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*.25.5.4. Код вида транспорта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 Регистрационный номер книжки МДП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cacdo:TIRBaseIdDetailsType (M.CA.CDT.00701)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*.25.6.1. Серия книжки МДП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casdo:TIRSeriesIdType (M.CA.SDT.00094)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*.25.6.2. Идентификационный номер книжки МДП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casdo:TIRIdType (M.CA.SDT.00095)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*.25.7. Номер предшествующего документа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(casdo:PrecedingDocId)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*.25.8. Дата документа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(casdo:PrecedingDocId)"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19.18.54. Исчисление таможенного платежа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(cacdo:CustomsPaymentDetails)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cacdo:GoodsItemPaymentDetailsType (M.CA.CDT.00429)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налогов, сборов или иного платежа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(casdo:CustomsTaxModeCode)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casdo:CustomsTaxModeCodeType (M.CA.SDT.00053)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(casdo:TaxBaseMeasure)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casdo:FractionNumber246MeasureType (M.CA.SDT.00800)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Цифровой код валюты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(csdo:UnifiedCurrencyN3Code)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csdo:UnifiedCurrencyN3CodeType (M.SDT.00125)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(csdo:UnifiedCurrencyN3Code)"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Единица измерения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(csdo:UnifiedMeasurementUnitCode)" атрибут должен содержать одно из следующих значений: 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Используемая ставка платежа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(cacdo:EffectiveCustomsRateDetails)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cacdo:DutyTaxFeeRateDetailsType (M.CA.CDT.00115)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Вид ставки таможенного платежа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(casdo:DutyTaxFeeRateKindCode)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casdo:DutyTaxFeeRateKindCodeType (M.CA.SDT.00159)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Ставка таможенного платежа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(casdo:DutyTaxFeeRateValue)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casdo:RateValueType (M.CA.SDT.00121)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Единица измерения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(csdo:UnifiedMeasurementUnitCode)" атрибут должен содержать одно из следующих значений: 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Цифровой код валюты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(csdo:UnifiedCurrencyN3Code)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csdo:UnifiedCurrencyN3CodeType (M.SDT.00125)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(csdo:UnifiedCurrencyN3Code)"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Количество дней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(csdo:DayQuantity)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Количество этапов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(casdo:StageQuantity)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Количество месяцев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(csdo:MonthQuantity)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Весовой коэффициент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(casdo:WeightRatioNumber)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casdo:FractionNumber9.3NumberType (M.CA.SDT.00146)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применения ставки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(casdo:DutyTaxFeeRateDate)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особенности уплаты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(casdo:CustomsTaxPaymentFeatureCode)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casdo:CustomsTaxPaymentFeatureCodeType (M.CA.SDT.00050)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(casdo:CustomsTaxPaymentFeatureCode)"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Сумма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(casdo:CAPaymentNAmount)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casdo:PaymentAmountWithNCurrencyType (M.CA.SDT.00147)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(casdo:CAPaymentNAmount)"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(casdo:CAPaymentNAmount)"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товара по ТН ВЭД ЕАЭС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csdo:CommodityCodeType (M.SDT.00065)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 ВЭД 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идентификатор записи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Ссылочный идентификатор записи в предшествующем документе (сведениях)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(casdo:RefReferenceLineId)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csdo:Id40Type (M.SDT.00108)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Ссылочный номер товара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(casdo:ReferenceConsignmentItemOrdinal)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19.18.55. Количество товара для включения в реестр автоматизированного контроля сроков действия таможенных процедур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(cacdo:GoodsControlMeasureDetails)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cacdo:GoodsMeasureDetailsType (M.CA.CDT.00109)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csdo:UnifiedPhysicalMeasureType (M.SDT.00122)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6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csdo:MeasurementUnitCodeType (M.SDT.00074)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casdo:MeasureUnitAbbreviationCodeType (M.CA.SDT.00409)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19.18.56. Код изменений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(cacdo:GDCChangeDetails)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cacdo:GDCChangeDetailsType (M.CA.CDT.00162)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этапа внесения изменений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(casdo:StageChangeCode)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1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основания для внесения изменений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(casdo:ReasonChangeCode)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6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изменения количества (веса) товаров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(casdo:QuantityChangeCode)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изменения страны происхождения товаров (преференций)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(casdo:CountryChangeCode)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Изменение кода товара по ТН ВЭД ЕАЭС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(casdo:TNVEDChangeCode)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3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изменения сведений о таможенной стоимости товаров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(casdo:CustomsCostChangeCode)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изменения сведений об исчисленных (уплаченных) платежах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(casdo:CustomsPaymentChangeCode)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9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изменения иных сведений декларации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(casdo:OtherChangeCode)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 Подробности уплаты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(cacdo:GDCFactPaymentDetails)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или возвращаемых суммах таможенных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cacdo:GDCFactPaymentDetailsType (M.CA.CDT.00350)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19.19.1. Код вида налогов, сборов или иного платежа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(casdo:CustomsTaxModeCode)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casdo:CustomsTaxModeCodeType (M.CA.SDT.00053)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19.19.2. Сумма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(casdo:CAPaymentNAmount)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4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casdo:PaymentAmountWithNCurrencyType (M.CA.SDT.00147)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19.19.3. Курс валюты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casdo:ExchangeRateType (M.CA.SDT.00071)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0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3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(casdo:ExchangeRate)"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2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19.19.4. Предыдущая сумма платежа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(casdo:PreviousCAPaymentNAmount)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casdo:PaymentAmountWithNCurrencyType (M.CA.SDT.00147)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6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(casdo:PreviousCAPaymentNAmount)"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(casdo:PreviousCAPaymentNAmount)"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3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19.19.5. Изменение суммы платежа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(casdo:DifferenceCAPaymentNAmount)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casdo:PaymentAmountWithNCurrencyType (M.CA.SDT.00147)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7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(casdo:DifferenceCAPaymentNAmount)"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currencyCodeListId)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0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(casdo:DifferenceCAPaymentNAmount)"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19.19.6. Платежный документ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(cacdo:GDCPaymentDocDetails)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платежном документе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cacdo:GDCPaymentDocDetailsType (M.CA.CDT.00207)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5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3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налогоплательщика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5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причины постановки на учет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физического лица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casdo:PersonIdType (M.CA.SDT.00190)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Реквизит предназначен для указания идентификационного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Уникальный идентификационный таможенный номер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casdo:CAUniqueCustomsNumberIdType (M.CA.SDT.00188)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в соответствии с абзацами девятнадцатым и двадцатым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3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csdo:UnqualifiedCountryCodeType (M.SDT.00159)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(casdo:CAUniqueCustomsNumberId)" атрибут должен содержать значение "RU"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Удостоверение личности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в соответствии с абзацем двадцать первым (после таблицы) подпункта 46 пункта 15 Порядка заполнения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*.9.1. Код страны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3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*.9.2. Код вида документа, удостоверяющего личность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*.9.3. Наименование вида документа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*.9.4. Серия документа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*.9.5. Номер документа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*.9.6. Дата документа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0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*.9.7. Дата истечения срока действия документа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*.9.8. Идентификатор уполномоченного органа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7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*.9.9. Наименование уполномоченного органа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1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Дата платежа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(casdo:PaymentDate)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Код способа уплаты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(casdo:CustomsTaxPaymentMethodCode)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 таможенных или иных платежей, возложенных на таможенные органы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4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casdo:CustomsTaxPaymentMethodCodeType (M.CA.SDT.00061)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Армения, Республике Беларусь и Кыргызской Республике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Сумма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(casdo:CAPaymentNAmount)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списания или возврата денежных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casdo:PaymentAmountWithNCurrencyType (M.CA.SDT.00147)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csdo:CurrencyN3CodeV3Type (M.SDT.00145)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7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1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 Сведения об отсрочке по уплате платежа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(cacdo:DefferedPaymentDetails)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 (рассрочке) по уплате таможенного и иного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cacdo:DefferedPaymentDetailsType (M.CA.CDT.00357)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сведений о сроке, на который предоставлена отсрочка (рассрочка) платежа, должен быть заполнен один из реквизитов: "Конечная дата (csdo:EndDate)" или "Этап уплаты платежа (cacdo:PaymentSheduleDetails)"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19.20.1. Код вида налогов, сборов или иного платежа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(casdo:CustomsTaxModeCode)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casdo:CustomsTaxModeCodeType (M.CA.SDT.00053)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19.20.2. Конечная дата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отсрочки уплаты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1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19.20.3. Этап уплаты платежа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(cacdo:PaymentSheduleDetails)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этапе рассрочки уплаты платежа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cacdo:PaymentSheduleDetailsType (M.CA.CDT.01178)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этапа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csdo:Ordinal3Type (M.SDT.00105)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этапа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9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 Предоставленное обеспечение исполнения обязанности по уплате таможенных и иных платежей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(cacdo:PaymentGuaranteeDetails)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cacdo:PaymentGuaranteeDetailsType (M.CA.CDT.00459)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19.21.1. Код способа обеспечения исполнения обязанности по уплате таможенных пошлин, налогов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(casdo:PaymentGuaranteeMethodCode)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casdo:PaymentGuaranteeMethodCodeType (M.CA.SDT.00164)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обеспечения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19.21.2. Сумма (размер) обеспечения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casdo:PaymentAmountWithCurrencyType (M.CA.SDT.00001)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currencyCodeListId)"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19.21.3. Документ, подтверждающий предоставление (принятие) обеспечения исполнения обязанности по уплате таможенных и иных платежей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cacdo:CADocBaseType (M.CA.CDT.00005)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1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5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9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0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0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1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19.21.4. Идентификатор налогоплательщика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4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8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19.21.5. Идентификатор банка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csdo:BankIdType (M.SDT.00026)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Таможенный представитель, ответственный за заполнение (подписание) таможенного документа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(cacdo:SignatoryRepresentativeDetails)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декларацию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2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cacdo:SignatoryRepresentativeDetailsType (M.CA.CDT.00187)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Документ о включении в реестр таможенных представителей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(cacdo:BrokerRegistryDocDetails)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4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cacdo:BrokerRegistryDocDetailsType (M.CA.CDT.00464)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20.1.1. Код вида документа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20.1.2. Документ, подтверждающий включение лица в реестр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cacdo:RegisterDocumentIdDetailsType (M.CA.CDT.00303)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casdo:ReregistrationCodeType (M.CA.SDT.00125)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Договор таможенного представителя с декларантом (заявителем)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(cacdo:RepresentativeContractDetails)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cacdo:CADocBaseType (M.CA.CDT.00005)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 Код вида документа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 Наименование документа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 Номер документа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 Дата документа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2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 Дата начала срока действия документа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 Дата истечения срока действия документа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Физическое лицо, заполнившее (подписавшее) таможенный документ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(cacdo:SignatoryPersonV2Details)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декларацию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cacdo:SignatoryPersonDetailsV2Type (M.CA.CDT.01142)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8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Лицо, подписавшее документ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cacdo:SigningDetailsType (M.CA.CDT.00155)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 ФИО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ccdo:FullNameDetailsType (M.CDT.00016)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2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6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4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 Наименование должности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в Республике Беларусь и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 Контактный реквизит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1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0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5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8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21.1.4. Дата подписания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Удостоверение личности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страны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5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Код вида документа, удостоверяющего личность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0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4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Наименование вида документа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1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Серия документа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5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 Номер документа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9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 Дата документа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0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 Дата истечения срока действия документа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3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21.2.8. Идентификатор уполномоченного органа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21.2.9. Наименование уполномоченного органа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Номер квалификационного аттестата специалиста по таможенному оформлению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(casdo:QualificationCertificateId)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casdo:Id6Type (M.CA.SDT.00193)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Документ, удостоверяющий полномочия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(cacdo:PowerOfAttorneyDetails)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6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cacdo:CADocBaseType (M.CA.CDT.00005)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 Код вида документа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5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 Наименование документа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9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21.4.3. Номер документа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3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21.4.4. Дата документа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21.4.5. Дата начала срока действия документа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7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21.4.6. Дата истечения срока действия документа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Таможенный представитель, ответственный за заполнение (подписание) корректировки декларации на товары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(cacdo:GDCSignatoryRepresentativeDetails)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корректировку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cacdo:SignatoryRepresentativeDetailsType (M.CA.CDT.00187)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Документ о включении в реестр таможенных представителей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(cacdo:BrokerRegistryDocDetails)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cacdo:BrokerRegistryDocDetailsType (M.CA.CDT.00464)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22.1.1. Код вида документа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1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22.1.2. Документ, подтверждающий включение лица в реестр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cacdo:RegisterDocumentIdDetailsType (M.CA.CDT.00303)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1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csdo:Id25Type (M.SDT.00178)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casdo:ReregistrationCodeType (M.CA.SDT.00125)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7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Договор таможенного представителя с декларантом (заявителем)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(cacdo:RepresentativeContractDetails)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cacdo:CADocBaseType (M.CA.CDT.00005)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22.2.1. Код вида документа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3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7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22.2.2. Наименование документа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4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22.2.3. Номер документа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8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22.2.4. Дата документа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9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22.2.5. Дата начала срока действия документа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22.2.6. Дата истечения срока действия документа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Физическое лицо, заполнившее (подписавшее) корректировку декларации на товары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(cacdo:GDCSignatoryPersonDetails)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корректировку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cacdo:SignatoryPersonDetailsV2Type (M.CA.CDT.01142)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6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Лицо, подписавшее документ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cacdo:SigningDetailsType (M.CA.CDT.00155)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23.1.1. ФИО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9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ccdo:FullNameDetailsType (M.CDT.00016)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2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23.1.2. Наименование должности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в Республике Беларусь и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23.1.3. Контактный реквизит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ccdo:CommunicationDetailsType (M.CDT.00003)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9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csdo:CommunicationChannelCodeV2Type (M.SDT.00163)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csdo:CommunicationChannelIdType (M.SDT.00015)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(csdo:CommunicationChannelCode)" содержит значение "ТЕ" или "FX", реквизит "Идентификатор канала связи (csdo:CommunicationChannelId)"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6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23.1.4. Дата подписания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8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Удостоверение личности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9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ccdo:IdentityDocDetailsV3Type (M.CDT.00062)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23.2.1. Код страны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1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23.2.2. Код вида документа, удостоверяющего личность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csdo:IdentityDocKindCodeType (M.SDT.00098)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2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23.2.3. Наименование вида документа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23.2.4. Серия документа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0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23.2.5. Номер документа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4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23.2.6. Дата документа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23.2.7. Дата истечения срока действия документа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23.2.8. Идентификатор уполномоченного органа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csdo:Id20Type (M.SDT.00092)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5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23.2.9. Наименование уполномоченного органа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Номер квалификационного аттестата специалиста по таможенному оформлению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(casdo:QualificationCertificateId)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0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casdo:Id6Type (M.CA.SDT.00193)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Документ, удостоверяющий полномочия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(cacdo:PowerOfAttorneyDetails)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4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cacdo:CADocBaseType (M.CA.CDT.00005)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5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23.4.1. Код вида документа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6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0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23.4.2. Наименование документа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csdo:Name500Type (M.SDT.00134)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7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23.4.3. Номер документа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8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1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23.4.4. Дата документа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2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23.4.5. Дата начала срока действия документа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23.4.6. Дата истечения срока действия документа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7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Номер регистрации документа в системе учета исходящих документов декларанта или таможенного представителя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(casdo:InternalDocId)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csdo:Id50Type (M.SDT.00093)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Идентификатор защитной наклейки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(casdo:SecurityLabelId)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casdo:Id6Type (M.CA.SDT.00193)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Идентификатор защитной наклейки корректировки декларации на товары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(casdo:GDCSecurityLabelId)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корректировке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casdo:Id6Type (M.CA.SDT.00193)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9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Признак недропользователя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(casdo:SubsoilUserCode)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2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Код изменений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(cacdo:GDCChangeDetails)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3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cacdo:GDCChangeDetailsType (M.CA.CDT.00162)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4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28.1. Код этапа внесения изменений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(casdo:StageChangeCode)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28.2. Код основания для внесения изменений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(casdo:ReasonChangeCode)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28.3. Код изменения количества (веса) товаров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(casdo:QuantityChangeCode)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1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28.4. Код изменения страны происхождения товаров (преференций)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(casdo:CountryChangeCode)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28.5. Изменение кода товара по ТН ВЭД ЕАЭС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(casdo:TNVEDChangeCode)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 ВЭД ЕАЭС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9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28.6. Код изменения сведений о таможенной стоимости товаров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(casdo:CustomsCostChangeCode)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28.7. Код изменения сведений об исчисленных (уплаченных) платежах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(casdo:CustomsPaymentChangeCode)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5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28.8. Код изменения иных сведений декларации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(casdo:OtherChangeCode)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csdo:Code1Type (M.SDT.00169)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Номер выпуска товаров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(cacdo:GoodsReleaseIdDetails)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выпуске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9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cacdo:GoodsReleaseIdDetailsType (M.CA.CDT.00286)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0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29.1. Дата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2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 Регистрационный номер выпуска товаров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(cacdo:ReleaseIdDetails)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выпуска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3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cacdo:ReleaseIdDetailsType (M.CA.CDT.00411)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29.2.1. Код таможенного органа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csdo:CustomsOfficeCodeType (M.SDT.00184)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 – 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29.2.2. Номер регистрации выпуска товаров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(casdo:ReleaseId)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выпуска товаров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casdo:Id8Type (M.CA.SDT.00176)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71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Применяется в случае, если сведения в соответствующих реквизитах подлежат указанию в корректировке декларации на товары в соответствии с правом Союза, законодательством государств-членов либо необходимы для автоматизированной обработки сведений.</w:t>
      </w:r>
    </w:p>
    <w:bookmarkEnd w:id="2800"/>
    <w:bookmarkStart w:name="z4872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реквизита.".</w:t>
      </w:r>
    </w:p>
    <w:bookmarkEnd w:id="28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