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1641" w14:textId="d561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структуру и формат декларации таможенной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октября 2020 года № 135.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формат декларации таможенной стоимости, утвержденные Решением Коллегии Евразийской экономической комиссии от 16 января 2018 г. № 4,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апреля 2021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г. № 135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структуру и формат декларации таможенной стоимости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позиции 3 в графе 3 цифры "1.1.0" заменить цифрами "1.2.0";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позицию 4 в графе 3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"urn:EEC:R:038:CustomsValueDeclaration:v1.2.0";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позицию 6 в графе 3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"EEC_R_038_CustomsValueDeclaration_v1.2.0.xsd".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позициях 12.11.8, 12.11.9, 13.11.8, 13.11.9, 14.11.8, 14.11.9, 20.2.8 и 20.2.9 в графах "Имя реквизита" и "Описание реквизита" слова "государства-члена" исключить.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таблице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10 в графе "Область значений" дополнить обозначением "|\d{3,4}";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позицию 32 исключить.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таблице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позиции 3, 4 и 9 исключить;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позиции 17 в графе "Область значений" цифры "13" заменить цифрами "50".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таблице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позициях 12.11.8, 12.11.9, 13.11.8, 13.11.9, 14.11.8, 14.11.9, 20.2.8 и 20.2.9 в графе 1 слова "государства-члена" исключить;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позициях 13.11.1, 14.11.1 и 20.2.1 в графе 10 слова ", выдавшей документ," исключить;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позициях 13.12 и 14.12 в графе 10 слова "заполнен, то при указании" заменить словами "заполнен, то для реквизита "Адрес (ccdo:SubjectAddressDetails)" при указании";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 позициях 13.14 и 14.14 в графе 10 слова "заполнен, то при указании" заменить словами "заполнен, то для реквизита "Обособленное подразделение (cacdo:SubjectBranchDetails)" при указании";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позицию 14.7 изложить в следующей редакции: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44"/>
        <w:gridCol w:w="454"/>
        <w:gridCol w:w="454"/>
        <w:gridCol w:w="454"/>
        <w:gridCol w:w="454"/>
        <w:gridCol w:w="454"/>
        <w:gridCol w:w="287"/>
        <w:gridCol w:w="228"/>
        <w:gridCol w:w="591"/>
        <w:gridCol w:w="4780"/>
      </w:tblGrid>
      <w:tr>
        <w:trPr>
          <w:trHeight w:val="30" w:hRule="atLeast"/>
        </w:trPr>
        <w:tc>
          <w:tcPr>
            <w:tcW w:w="4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"14.7. 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  <w:bookmarkEnd w:id="23"/>
        </w:tc>
        <w:tc>
          <w:tcPr>
            <w:tcW w:w="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 (разд. "б")</w:t>
            </w:r>
          </w:p>
        </w:tc>
        <w:tc>
          <w:tcPr>
            <w:tcW w:w="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 (разд. "б")</w:t>
            </w:r>
          </w:p>
        </w:tc>
        <w:tc>
          <w:tcPr>
            <w:tcW w:w="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 (разд. "б")</w:t>
            </w:r>
          </w:p>
        </w:tc>
        <w:tc>
          <w:tcPr>
            <w:tcW w:w="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 (разд. "б")</w:t>
            </w:r>
          </w:p>
        </w:tc>
        <w:tc>
          <w:tcPr>
            <w:tcW w:w="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 (разд. "б")</w:t>
            </w:r>
          </w:p>
        </w:tc>
        <w:tc>
          <w:tcPr>
            <w:tcW w:w="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24"/>
        </w:tc>
        <w:tc>
          <w:tcPr>
            <w:tcW w:w="4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"Уникальный идентификационный таможенный номер (casdo:CAUniqueCustomsNumberId)" заполнен, то реквизит "Уникальный идентификационный таможенный номер (casdo:CAUniqueCustomsNumberId)" должен содержать сведения в соответствии с абзацами пятым и шестым (после таблицы)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 12 пункта 15 Порядка заполнения декларации на товары</w:t>
            </w:r>
          </w:p>
        </w:tc>
      </w:tr>
      <w:tr>
        <w:trPr>
          <w:trHeight w:val="30" w:hRule="atLeast"/>
        </w:trPr>
        <w:tc>
          <w:tcPr>
            <w:tcW w:w="4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 KG</w:t>
            </w:r>
          </w:p>
        </w:tc>
        <w:tc>
          <w:tcPr>
            <w:tcW w:w="4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(casdo:CAUniqueCustomsNumberId)"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4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4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"Уникальный идентификационный таможенный номер (casdo:CAUniqueCustomsNumberId)" заполнен, то реквизит "Уникальный идентификационный таможенный номер (casdo:CAUniqueCustomsNumberId)" должен содержать идентификационный таможенный номер (ИТН) в соответствии с классификатором формирования идентификационного таможенного номера";</w:t>
            </w:r>
          </w:p>
        </w:tc>
      </w:tr>
    </w:tbl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подпункт "а" позиции 14.7 изложить в следующей редакции: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09"/>
        <w:gridCol w:w="240"/>
        <w:gridCol w:w="240"/>
        <w:gridCol w:w="240"/>
        <w:gridCol w:w="240"/>
        <w:gridCol w:w="240"/>
        <w:gridCol w:w="349"/>
        <w:gridCol w:w="240"/>
        <w:gridCol w:w="552"/>
        <w:gridCol w:w="8150"/>
      </w:tblGrid>
      <w:tr>
        <w:trPr>
          <w:trHeight w:val="30" w:hRule="atLeast"/>
        </w:trPr>
        <w:tc>
          <w:tcPr>
            <w:tcW w:w="1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"а)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  <w:bookmarkEnd w:id="26"/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countryCode)" реквизита "Уникальный идентификационный таможенный номер (casdo:CAUniqueCustomsNumberId)" должен содержать значение "AM"</w:t>
            </w:r>
          </w:p>
        </w:tc>
      </w:tr>
      <w:tr>
        <w:trPr>
          <w:trHeight w:val="30" w:hRule="atLeast"/>
        </w:trPr>
        <w:tc>
          <w:tcPr>
            <w:tcW w:w="1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countryCode)" реквизита "Уникальный идентификационный таможенный номер (casdo:CAUniqueCustomsNumberId)"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1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countryCode)" реквизита "Уникальный идентификационный таможенный номер (casdo:CAUniqueCustomsNumberId)" должен содержать значение "RU";</w:t>
            </w:r>
          </w:p>
        </w:tc>
      </w:tr>
    </w:tbl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в подпункте "б" позиции 14.7 в графе 9 буквы "KZ" заменить буквами "AM, KZ, RU";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в позиции 14.15.1 в графе 10 слова "кода страны" заменить словами "кода государства-члена, уполномоченным органом которого лицо включено в реестр,";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сноску изложить в следующей редакции: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 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Применяется в отношении реквизитов, имена которых указаны в графе 10. Дополнительно к имени реквизита указывается путь к его расположению в иерархии структуры документа, за исключением: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реквизита, для которого приведено правило (находится в той же строке таблицы);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вложенного реквизита, входящего в сложный реквизит, для которого приведено правило;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расположенного на том же уровне иерархии структуры документа.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повторяющегося реквизита, требующего уникальности заполнения, указывается область, в пределах которой реквизит является уникальным.".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