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75dcd" w14:textId="e975d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электроэнергетике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20 января 2020 года № 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электроэнергетике, утвержденный распоряжением Коллегии Евразийской экономической комиссии от 24 февраля 2015 г. № 9, следующие изменения: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включить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следующих лиц: 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Республики Армения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32"/>
        <w:gridCol w:w="1002"/>
        <w:gridCol w:w="8866"/>
      </w:tblGrid>
      <w:tr>
        <w:trPr>
          <w:trHeight w:val="30" w:hRule="atLeast"/>
        </w:trPr>
        <w:tc>
          <w:tcPr>
            <w:tcW w:w="2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Варданян Акоб Гагикович</w:t>
            </w:r>
          </w:p>
        </w:tc>
        <w:tc>
          <w:tcPr>
            <w:tcW w:w="10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8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территориального управления и инфраструктур Республики Армения</w:t>
            </w:r>
          </w:p>
        </w:tc>
      </w:tr>
      <w:tr>
        <w:trPr>
          <w:trHeight w:val="30" w:hRule="atLeast"/>
        </w:trPr>
        <w:tc>
          <w:tcPr>
            <w:tcW w:w="2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Месропян Месроп Ваникович</w:t>
            </w:r>
          </w:p>
        </w:tc>
        <w:tc>
          <w:tcPr>
            <w:tcW w:w="10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8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Комиссии по регулированию общественных услуг Республики Армения</w:t>
            </w:r>
          </w:p>
        </w:tc>
      </w:tr>
      <w:tr>
        <w:trPr>
          <w:trHeight w:val="30" w:hRule="atLeast"/>
        </w:trPr>
        <w:tc>
          <w:tcPr>
            <w:tcW w:w="2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Улиханян Ашот Леваевич</w:t>
            </w:r>
          </w:p>
        </w:tc>
        <w:tc>
          <w:tcPr>
            <w:tcW w:w="10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8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по тарифной политике Комиссии по регулированию общественных услуг Республики Армения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643"/>
        <w:gridCol w:w="677"/>
        <w:gridCol w:w="9980"/>
      </w:tblGrid>
      <w:tr>
        <w:trPr>
          <w:trHeight w:val="30" w:hRule="atLeast"/>
        </w:trPr>
        <w:tc>
          <w:tcPr>
            <w:tcW w:w="1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Алибекова Айсулу Куанышбековна </w:t>
            </w:r>
          </w:p>
        </w:tc>
        <w:tc>
          <w:tcPr>
            <w:tcW w:w="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Управления регулирования в сфере электроэнергетики Комитета по регулированию естественных монополий Министерства национальной экономики Республики Казахстан </w:t>
            </w:r>
          </w:p>
        </w:tc>
      </w:tr>
      <w:tr>
        <w:trPr>
          <w:trHeight w:val="30" w:hRule="atLeast"/>
        </w:trPr>
        <w:tc>
          <w:tcPr>
            <w:tcW w:w="1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Исабеков Нурлыбек Сулейменович </w:t>
            </w:r>
          </w:p>
        </w:tc>
        <w:tc>
          <w:tcPr>
            <w:tcW w:w="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департамента экономической интеграции Национальной палаты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1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 Асел Карамурзаевна</w:t>
            </w:r>
          </w:p>
        </w:tc>
        <w:tc>
          <w:tcPr>
            <w:tcW w:w="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развития индустриального и инфраструктурного сотрудничества Департамента экономической интеграции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1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Сейдуманов Адиль Манатович</w:t>
            </w:r>
          </w:p>
        </w:tc>
        <w:tc>
          <w:tcPr>
            <w:tcW w:w="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развития индустриального и инфраструктурного сотрудничества Департамента экономической интеграции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1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Темирханов Талгат Кенесович</w:t>
            </w:r>
          </w:p>
        </w:tc>
        <w:tc>
          <w:tcPr>
            <w:tcW w:w="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управляющий директор – директор департамента базовых отраслей и экологии Национальной палаты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1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Шагырбаева Акнур Абиковна</w:t>
            </w:r>
          </w:p>
        </w:tc>
        <w:tc>
          <w:tcPr>
            <w:tcW w:w="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торгов и аукционов акционерного общества "КОРЭМ"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Кыргызской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950"/>
        <w:gridCol w:w="804"/>
        <w:gridCol w:w="9546"/>
      </w:tblGrid>
      <w:tr>
        <w:trPr>
          <w:trHeight w:val="30" w:hRule="atLeast"/>
        </w:trPr>
        <w:tc>
          <w:tcPr>
            <w:tcW w:w="1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Ачикеев Жолдошбек Ишенбаевич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генерации и передачи энергии открытого акционерного общества "Национальная энергетическая холдинговая компания"</w:t>
            </w:r>
          </w:p>
        </w:tc>
      </w:tr>
      <w:tr>
        <w:trPr>
          <w:trHeight w:val="30" w:hRule="atLeast"/>
        </w:trPr>
        <w:tc>
          <w:tcPr>
            <w:tcW w:w="1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Исраилов Абдылда Нургазиевич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председателя правления открытого акционерного общества "Национальная энергетическая холдинговая компания"</w:t>
            </w:r>
          </w:p>
        </w:tc>
      </w:tr>
      <w:tr>
        <w:trPr>
          <w:trHeight w:val="30" w:hRule="atLeast"/>
        </w:trPr>
        <w:tc>
          <w:tcPr>
            <w:tcW w:w="1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Рысбеков Алтынбек Дурусбекович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‒ </w:t>
            </w:r>
          </w:p>
        </w:tc>
        <w:tc>
          <w:tcPr>
            <w:tcW w:w="9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генерального директора открытого акционерного общества "Национальная электрическая сеть Кыргызстана"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Российской Федерации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165"/>
        <w:gridCol w:w="892"/>
        <w:gridCol w:w="9243"/>
      </w:tblGrid>
      <w:tr>
        <w:trPr>
          <w:trHeight w:val="30" w:hRule="atLeast"/>
        </w:trPr>
        <w:tc>
          <w:tcPr>
            <w:tcW w:w="21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Нестерчук Юлия Николаевна</w:t>
            </w:r>
          </w:p>
        </w:tc>
        <w:tc>
          <w:tcPr>
            <w:tcW w:w="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2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евразийской интеграции и стран СНГ Министерства экономического развития Российской Федерации;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указать новые должности следующих членов Консультативного комитета: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252"/>
        <w:gridCol w:w="928"/>
        <w:gridCol w:w="9120"/>
      </w:tblGrid>
      <w:tr>
        <w:trPr>
          <w:trHeight w:val="30" w:hRule="atLeast"/>
        </w:trPr>
        <w:tc>
          <w:tcPr>
            <w:tcW w:w="22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Баграмян Гарегин Каджикович</w:t>
            </w:r>
          </w:p>
        </w:tc>
        <w:tc>
          <w:tcPr>
            <w:tcW w:w="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Комиссии по регулированию общественных услуг Республики Армения</w:t>
            </w:r>
          </w:p>
        </w:tc>
      </w:tr>
      <w:tr>
        <w:trPr>
          <w:trHeight w:val="30" w:hRule="atLeast"/>
        </w:trPr>
        <w:tc>
          <w:tcPr>
            <w:tcW w:w="22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Мелконян Тигран Шагенович</w:t>
            </w:r>
          </w:p>
        </w:tc>
        <w:tc>
          <w:tcPr>
            <w:tcW w:w="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энергетики Министерства территориального управления и инфраструктур Республики Армения</w:t>
            </w:r>
          </w:p>
        </w:tc>
      </w:tr>
      <w:tr>
        <w:trPr>
          <w:trHeight w:val="30" w:hRule="atLeast"/>
        </w:trPr>
        <w:tc>
          <w:tcPr>
            <w:tcW w:w="22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Асаутаев Бахтияр Берикович</w:t>
            </w:r>
          </w:p>
        </w:tc>
        <w:tc>
          <w:tcPr>
            <w:tcW w:w="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экономической интеграции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22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Байгазиев Талайбек Аскарович</w:t>
            </w:r>
          </w:p>
        </w:tc>
        <w:tc>
          <w:tcPr>
            <w:tcW w:w="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директор открытого акционерного общества "Кыргызский энергетический расчетный центр";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исключить из </w:t>
      </w:r>
      <w:r>
        <w:rPr>
          <w:rFonts w:ascii="Times New Roman"/>
          <w:b w:val="false"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Арутюняна А.А., Бадаляна Г.Г., Коккозову К.Т., Салханова Е.М., Куданалиева Э.Т., Садыкова Н.М. и Сысоеву А.А.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распоряжение вступает в силу с даты его опубликования на официальном сайте Евразийского экономического союза.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 Саркисян 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