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6a10" w14:textId="7426a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раздел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8 декабря 2020 года № 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57 Договора о Евразийском экономическом союзе от 29 мая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раздел 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г. № 299,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Уполномоченным органам государств – членов Евразийского экономического союза обеспечить в соответствии с законодательством своих государств доступ заинтересованных органов государственной власти, юридических и физических лиц государств-членов к ознакомлению с методами, указанными в перечне методов исследования эффективности дезинфекционных средств согласно приложению № 2 к разделу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Настоящее Решение вступает в силу по истечении 30 календарных дней с даты его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М. Мясникович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 декабря 2020 г. № 162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раздел 20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 нумерационном заголовке приложения к указанному разделу слово "Приложение" заменить словами "Приложение № 1".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Раздел 20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II дополнить приложением № 2 следующего содержания: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разделу 20 главы II Единых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санитарно-эпидемиологических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гигиенических требований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продукции (товарам),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подлежащей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эпидемиологическому надзору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(контролю)   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методов исследования эффективности дезинфекционных средств  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5"/>
        <w:gridCol w:w="4390"/>
        <w:gridCol w:w="3785"/>
        <w:gridCol w:w="548"/>
        <w:gridCol w:w="12"/>
      </w:tblGrid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документа, регламентирующего метод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об утверждении метода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 Микробиологические методы исследований эффективности дезинфицирующих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стерилизующих средств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Оценка вирулицидных свойств дезинфицирующих и антисептических препаратов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 "Исследование вирулицидных свойств дезинфицирующих и антисептических препаратов"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Министерства здравоохранения Республики Беларусь от 4 апреля 1996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67-9610</w:t>
            </w:r>
          </w:p>
          <w:bookmarkEnd w:id="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Оценка овоцидной и протозооцидной активности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 протозооцидной активности дезинфицирующих и антисептических средств"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от 12 июня 2018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002-0318</w:t>
            </w:r>
          </w:p>
          <w:bookmarkEnd w:id="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 Определение бактерицидной, фунгицидной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спороцидной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качественном эксперименте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суспензией</w:t>
            </w:r>
          </w:p>
          <w:bookmarkEnd w:id="10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1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 Определение бактерицидной, фунгицидной, туберкулоцидной, микобактерицидной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спороцидной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количественном суспензионном тесте</w:t>
            </w:r>
          </w:p>
          <w:bookmarkEnd w:id="1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1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Оценка эффективности средств для гигиенической дезинфекции рук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1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Дезинфекция кожи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1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1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Дезинфекция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лечебно-профилактических учреждениях</w:t>
            </w:r>
          </w:p>
          <w:bookmarkEnd w:id="20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2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Химическая дезинфекция инструмента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2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Химическая дезинфекция белья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путем замачивания</w:t>
            </w:r>
          </w:p>
          <w:bookmarkEnd w:id="2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2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Термохимическая дезинфекция белья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стирки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дезинфекцией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первого слива раствора</w:t>
            </w:r>
          </w:p>
          <w:bookmarkEnd w:id="28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 и антисептических средств"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Эксперимент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тест-носителях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бактериями и грибами</w:t>
            </w:r>
          </w:p>
          <w:bookmarkEnd w:id="30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3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Качественный эксперимент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резиновых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тест-носителях</w:t>
            </w:r>
          </w:p>
          <w:bookmarkEnd w:id="3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 и антисептических средств"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11-20-204-2003</w:t>
            </w:r>
          </w:p>
          <w:bookmarkEnd w:id="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Изучение вирулицидной эффективности дезинфицирующих средств суспензионным методом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Определение эффективности дезинфицирующих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Определение токсикологических показателей безопасности дезинфицирующих, стерилизующих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4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Химико-аналитическая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состава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физико-химических свойств дезинфицирующих средств</w:t>
            </w:r>
          </w:p>
          <w:bookmarkEnd w:id="41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4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4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Изучение и оценка вирулицидной активности дезинфицирующих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4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Оценка эффективности средств стерилизации изделий медицинского назначения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4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Исследование эффективности дезинфицирующих средств, предназначенных для обеззараживания питьевой воды и воды плавательных бассейнов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4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Оценка антимикробной активности лакокрасочных материалов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5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Изучение и оценка эффективности кожных антисептиков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5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Определение эффективности дезинфицирующих средств (тесты in vitro)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5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5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Определение бактерицидной, фунгицидной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спороцидной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качественном эксперименте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суспензией</w:t>
            </w:r>
          </w:p>
          <w:bookmarkEnd w:id="5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5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Определение бактерицидной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фунгицидной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количественном суспензионном методе</w:t>
            </w:r>
          </w:p>
          <w:bookmarkEnd w:id="5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6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Испытания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условиях, приближенных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практическим</w:t>
            </w:r>
          </w:p>
          <w:bookmarkEnd w:id="6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6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6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Фунгицидная эффективность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обеззараживании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древесины</w:t>
            </w:r>
          </w:p>
          <w:bookmarkEnd w:id="6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6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6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Оценка эффективности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обеззараживании белья, одежды</w:t>
            </w:r>
          </w:p>
          <w:bookmarkEnd w:id="68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6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 Оценка эффективности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обеззараживании выделений</w:t>
            </w:r>
          </w:p>
          <w:bookmarkEnd w:id="71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7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обеззараживании предметов ухода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больными, игрушек</w:t>
            </w:r>
          </w:p>
          <w:bookmarkEnd w:id="7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7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7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Оценка эффективности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обеззараживании объектов с посевами микроорганизмов</w:t>
            </w:r>
          </w:p>
          <w:bookmarkEnd w:id="7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7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7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Оценка эффективности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обеззараживании изделий медицинского назначения</w:t>
            </w:r>
          </w:p>
          <w:bookmarkEnd w:id="80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8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 Оценка эффективности антимикробных тканей методом агаровых пластин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8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дезинфицирующих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обеззараживании воздуха в помещении</w:t>
            </w:r>
          </w:p>
          <w:bookmarkEnd w:id="8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8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Оценка эффективности средств предстерилизационной очистки изделий медицинского назначения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8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8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 Количественный суспензионный метод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микобактерий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9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Изучение и оценка бактерицидной активности дезинфицирующих средств и субстанций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9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 Изучение и оценка фунгицидной активности дезинфицирующих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9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9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Изучение и оценка туберкулоцидной активности дезинфицирующих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3.5.2596-10 "Методы изучения и оценки туберкулоцидной активности дезинфицирующих средств"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марта 2010 г.</w:t>
            </w:r>
          </w:p>
          <w:bookmarkEnd w:id="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9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 Изучение и оценка вирулицидной активности дезинфицирующих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3.5.2431-08 "Изучение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оценка вирулицидной активности дезинфицирующих средств"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декабря 2008 г.</w:t>
            </w:r>
          </w:p>
          <w:bookmarkEnd w:id="10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0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0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 Изучение и оценка спороцидной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стерилизующих средств</w:t>
            </w:r>
          </w:p>
          <w:bookmarkEnd w:id="10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3.5.2435-09 "Методы изучения и оценки спороцидной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стерилизующих средств"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2009 г.</w:t>
            </w:r>
          </w:p>
          <w:bookmarkEnd w:id="10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0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0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 Исследование эффективности дезинфицирующих 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обеззараживания питьевой воды и воды плавательных бассейнов</w:t>
            </w:r>
          </w:p>
          <w:bookmarkEnd w:id="108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0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1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 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антимикробных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(тканей, лакокрасочных покрытий)</w:t>
            </w:r>
          </w:p>
          <w:bookmarkEnd w:id="111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1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1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 Оценка чувствительности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дезинфицирующим средствам микроорганизмов, циркулирующих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медицинских организациях</w:t>
            </w:r>
          </w:p>
          <w:bookmarkEnd w:id="11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3.5.1.3439-17 "Оценка чувствительности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дезинфицирующим средствам микроорганизмов, циркулирующих в медицинских организациях"</w:t>
            </w:r>
          </w:p>
          <w:bookmarkEnd w:id="11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марта 2017 г.</w:t>
            </w:r>
          </w:p>
          <w:bookmarkEnd w:id="11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 Изучение и оценка эффективности кожных антисептиков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1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 Изучение и оценка спороцидной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 стерилизующих средств, предназначенных для стерилизации медицинских изделий, включая эндоскопы</w:t>
            </w:r>
          </w:p>
          <w:bookmarkEnd w:id="11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3.5.2435-09 "Методы изучения и оценки спороцидной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стерилизующих средств"</w:t>
            </w:r>
          </w:p>
          <w:bookmarkEnd w:id="12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января 2009 г.</w:t>
            </w:r>
          </w:p>
          <w:bookmarkEnd w:id="1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2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2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 Проверка и оценка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</w:t>
            </w:r>
          </w:p>
          <w:bookmarkEnd w:id="12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Инструкция по применению "Методы проверки и оценки антимикробной активности дезинфицирующих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антисептических средств"</w:t>
            </w:r>
          </w:p>
          <w:bookmarkEnd w:id="12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здравоохранения – главный государственный санитарный врач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2003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11-20-204-2003</w:t>
            </w:r>
          </w:p>
          <w:bookmarkEnd w:id="12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 Изучение и оценка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для предстерилизационной очистки медицинских изделий</w:t>
            </w:r>
          </w:p>
          <w:bookmarkEnd w:id="12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Инструкция "Дезинфекция, предстерилизационная очистка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стерилизация изделий медицинского назначения"</w:t>
            </w:r>
          </w:p>
          <w:bookmarkEnd w:id="12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Министерства здравоохранения Республики 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2002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165</w:t>
            </w:r>
          </w:p>
          <w:bookmarkEnd w:id="12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Энтомологические методы исследования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дезинсекционных средств</w:t>
            </w:r>
          </w:p>
          <w:bookmarkEnd w:id="1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 Определение целевой эффективности средств дезинсекции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3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 Оценка токсичности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опасности средств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дератизации</w:t>
            </w:r>
          </w:p>
          <w:bookmarkEnd w:id="13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3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 Химико-аналитическое изучение средств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дератизации</w:t>
            </w:r>
          </w:p>
          <w:bookmarkEnd w:id="13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3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3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 Определение целевой эффективности инсектицидных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репеллентных препаратов в ходе натурных (полупроизводственных) испытаний</w:t>
            </w:r>
          </w:p>
          <w:bookmarkEnd w:id="13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4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 Испытания целевой эффективности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дезинсекции, используемых в виде водных рабочих растворов, и препаратов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аэрозольной упаковке,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борьбы с ползающими насекомыми</w:t>
            </w:r>
          </w:p>
          <w:bookmarkEnd w:id="14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4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 Оценка эффективности дустов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инсектарных культурах рыжих тараканов и комнатных мух</w:t>
            </w:r>
          </w:p>
          <w:bookmarkEnd w:id="14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4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 Оценка эффективности жидких препаратов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4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4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55. Метод погружения (для вшей или личинок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возраста)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5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56. Анализ эффективности педикулицидных мазей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гелей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5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5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 Оценка эффективности педикулицидных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форме аэрозоля</w:t>
            </w:r>
          </w:p>
          <w:bookmarkEnd w:id="15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5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5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 Оценка эффективности инсектицидных карандашей, мелков, брусков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5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5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 Оценка инсектицидной активности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форме аэрозоля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пиротехнических средств, предназначенных для борьбы с летающими насекомыми</w:t>
            </w:r>
          </w:p>
          <w:bookmarkEnd w:id="15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6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6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 Целевая эффективность пиротехнических средств против ползающих насекомых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6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 Оценка эффективности инсектицидных пищевых приманок (контейнеры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приманочные станции, шарики, брикеты, гранулы, порошки, пасты, гели, пены, растворы)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ползающих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летающих насекомых</w:t>
            </w:r>
          </w:p>
          <w:bookmarkEnd w:id="16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6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 Определение эффективности средств, применяемых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электрофумигаторах, против летающих насекомых</w:t>
            </w:r>
          </w:p>
          <w:bookmarkEnd w:id="16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6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 Оценка активности инсектицидов против личинок комаров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 по проведению лабораторных предрегистрационных испытаний средств дезинфекции, дезинсекции и дератизации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7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 Целевая эффективность механических средств борьбы с насекомыми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основе липких композиций</w:t>
            </w:r>
          </w:p>
          <w:bookmarkEnd w:id="171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7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7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 Оценка активности регуляторов развития насекомых (РРН)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7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 Эффективность пищевых приманок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аналога ювенильного гормона (АЮГ) и ингибитора синтеза хитина (ИСХ)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мух</w:t>
            </w:r>
          </w:p>
          <w:bookmarkEnd w:id="17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7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 Оценка эффективности репеллентных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7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8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 Оценка эффективности акарорепеллентных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8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8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 Оценка эффективности средств борьбы с молью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кожеедами</w:t>
            </w:r>
          </w:p>
          <w:bookmarkEnd w:id="18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8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8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 Оценка ффективности скабицидов,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обработки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помещениях,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одежды, белья</w:t>
            </w:r>
          </w:p>
          <w:bookmarkEnd w:id="18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18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18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 Оценка эффективности клейких (липких) ловушек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нелетающими насекомыми</w:t>
            </w:r>
          </w:p>
          <w:bookmarkEnd w:id="18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9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9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 Оценка эффективности средств на основе кристаллических порошков природного происхождения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9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 Оценка эффективности инсектицидных пищевых приманок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тараканами и муравьями</w:t>
            </w:r>
          </w:p>
          <w:bookmarkEnd w:id="19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9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 Оценка эффективности инсектицидных дустов, карандашей, мелков, брусков и других аналогичных средств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19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19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 Оценка эффективности средств, применяемых способом опрыскивания,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нелетающими членистоногими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обработки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посадки мух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аэрозольных или беспропеллентных упаковках, концентрированные средства)</w:t>
            </w:r>
          </w:p>
          <w:bookmarkEnd w:id="19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0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 Оценка эффективности средств в аэрозольной упаковке без запирающего клапана, термовозгоночных, пиротехнических шашек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аналогичных средств</w:t>
            </w:r>
          </w:p>
          <w:bookmarkEnd w:id="20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0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0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 Оценка эффективности клейких (липких) ловушек для борьбы с летающими насекомыми (мухи, моль, огневки)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0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 Оценка эффективности пищевых инсектицидных приманок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мухами</w:t>
            </w:r>
          </w:p>
          <w:bookmarkEnd w:id="20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0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 Оценка эффективности средств в аэрозольной упаковке с пропеллентом для борьбы с летающими насекомыми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1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1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 Оценка эффективности средств в виде пластин, таблеток, жидкостей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электрофумигаторов для борьбы с комарами</w:t>
            </w:r>
          </w:p>
          <w:bookmarkEnd w:id="21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1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1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 Оценка эффективности концентрированных средств, применяемых способом опрыскивания,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средств в аэрозольной или беспропеллентной упаковке для обработки мест дневок комаров в природе (растительности)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1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1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 Оценка эффективности средств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личинками комаров</w:t>
            </w:r>
          </w:p>
          <w:bookmarkEnd w:id="218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1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2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 Оценка эффективности средств для обработки мест выплода мух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2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2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 Оценка эффективности инсектицидных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аэрозольной упаковке для борьбы с осами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распылении в воздух помещения</w:t>
            </w:r>
          </w:p>
          <w:bookmarkEnd w:id="22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2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2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 Оценка эффективности инсектицидных средств, применяемых способом орошения,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осами в гнездах</w:t>
            </w:r>
          </w:p>
          <w:bookmarkEnd w:id="22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2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 Оценка эффективности инсектицидных приманок, ловушек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механического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борьбы с осами</w:t>
            </w:r>
          </w:p>
          <w:bookmarkEnd w:id="22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3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3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 Оценка эффективности неспецифических средств контактного типа действия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3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3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 Оценка эффективности специфических средств контактного типа действия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3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3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 Оценка эффективности специфических средств фумигационного типа действия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3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 Оценка молезащитного (антифидантного) действия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3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 Оценка эффективности средств репеллентного типа действия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4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4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 Оценка эффективности средств для обработки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помещениях, одежды, белья с целью уничтожения чесоточных клещей</w:t>
            </w:r>
          </w:p>
          <w:bookmarkEnd w:id="24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4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4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 Оценка эффективности средств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клещами домашней пыли</w:t>
            </w:r>
          </w:p>
          <w:bookmarkEnd w:id="24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4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4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 Оценка эффективности педикулицидов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погружении вшей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жидкие формы</w:t>
            </w:r>
          </w:p>
          <w:bookmarkEnd w:id="248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4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5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 Оценка эффективности педикулицидных средств в аэрозольных или беспропеллентных упаковках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5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5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 Оценка эффективности средств на основе РРН при внесении в среду обитания преимагинальных стадий развития синантропных насекомых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5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 Оценка эффективности средств на основе РРН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борьбы с личинками комаров</w:t>
            </w:r>
          </w:p>
          <w:bookmarkEnd w:id="25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5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 Оценка эффективности средств на основе РРН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борьбы с личинками мух</w:t>
            </w:r>
          </w:p>
          <w:bookmarkEnd w:id="258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5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6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 Оценка эффективности средств на основе РРН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борьбы с личинками блох</w:t>
            </w:r>
          </w:p>
          <w:bookmarkEnd w:id="261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6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6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100. Оценка эффективности пищевых приманок на основе РРН для борьбы с тараканами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муравьями</w:t>
            </w:r>
          </w:p>
          <w:bookmarkEnd w:id="26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6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6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101. Оценка эффективности фумигирующих средств на основе РРН (гидропрена) для борьбы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тараканами</w:t>
            </w:r>
          </w:p>
          <w:bookmarkEnd w:id="26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6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6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 Оценка эффективности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летающих кровососущих насекомых при нанесении на кожу</w:t>
            </w:r>
          </w:p>
          <w:bookmarkEnd w:id="270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7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7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103. Оценка эффективности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изделий в отношении блох в лабораторных условиях</w:t>
            </w:r>
          </w:p>
          <w:bookmarkEnd w:id="27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7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7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104. Оценка эффективности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муравьев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нанесении на кожу</w:t>
            </w:r>
          </w:p>
          <w:bookmarkEnd w:id="27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7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7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105. Оценка эффективности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муравьев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нанесении на одежду</w:t>
            </w:r>
          </w:p>
          <w:bookmarkEnd w:id="27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8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8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106. Оценка эффективности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иксодовых клещей при нанесении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ткань в лабораторных условиях</w:t>
            </w:r>
          </w:p>
          <w:bookmarkEnd w:id="28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8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8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 Оценка эффективности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иксодовых клещей при нанесении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ткань в натурных условиях</w:t>
            </w:r>
          </w:p>
          <w:bookmarkEnd w:id="28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8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8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 Оценка эффективности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кровососущих гамазовых клещей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8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9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109. Оценка эффективности инсектоакарицидных средств для обработки одежды в отношении иксодовых клещей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лабораторных условиях</w:t>
            </w:r>
          </w:p>
          <w:bookmarkEnd w:id="291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9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9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110. Оценка защитных свойств тканей, содержащих инсектоакарициды,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иксодовых клещей в лабораторных условиях</w:t>
            </w:r>
          </w:p>
          <w:bookmarkEnd w:id="29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9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9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 Оценка эффективности инсектоакарицидных средств для обработки одежды в отношении иксодовых клещей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натурных условиях</w:t>
            </w:r>
          </w:p>
          <w:bookmarkEnd w:id="29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29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29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112. Оценка эффективности инсектоакарицидных средств для обработки одежды в отношении блох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0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0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113. Оценка эффективности инсектоакарицидных средств в отношении комаров, мошек и других летающих кровососущих насекомых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02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03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114. Оценка эффективности (защитных свойств) тканей, содержащих инсектоакарициды,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комаров, мошек и других летающих кровососущих насекомых</w:t>
            </w:r>
          </w:p>
          <w:bookmarkEnd w:id="304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0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0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115. Оценка эффективности инсектоакарицидных средств для обработки природных биотопов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уничтожения иксодовых клещей</w:t>
            </w:r>
          </w:p>
          <w:bookmarkEnd w:id="30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0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0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116. Оценка защитных свойств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иксодовых клещей</w:t>
            </w:r>
          </w:p>
          <w:bookmarkEnd w:id="310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1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1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 Оценка защитных свойств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отношении летающих кровососущих насекомых (гнуса)</w:t>
            </w:r>
          </w:p>
          <w:bookmarkEnd w:id="31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1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1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 Оценка защитных свойств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блох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лабораторных условиях</w:t>
            </w:r>
          </w:p>
          <w:bookmarkEnd w:id="31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1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1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119. Оценка защитных свойств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блох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городских объектах</w:t>
            </w:r>
          </w:p>
          <w:bookmarkEnd w:id="31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2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2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120. Оценка защитных свойств одежды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отношении блох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натурных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природных биотопах</w:t>
            </w:r>
          </w:p>
          <w:bookmarkEnd w:id="32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2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2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 Оценка эффективности инсектицидных, акарицидных и репеллентных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практических условиях</w:t>
            </w:r>
          </w:p>
          <w:bookmarkEnd w:id="32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2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 Родентологические методы исследования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дератизационных средств</w:t>
            </w:r>
          </w:p>
          <w:bookmarkEnd w:id="32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 Испытания эффективности отравленных приманок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29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30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123. Оценка эффективности механических средств борьбы с грызунами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3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3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124. Оценка эффективности ультразвуковых устройств для отпугивания грызунов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3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3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125. Определение целевой эффективности средств дератизации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35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36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126. Оценка токсичности и опасности средств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дератизации</w:t>
            </w:r>
          </w:p>
          <w:bookmarkEnd w:id="337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3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3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127. Химико-аналитическое изучение средств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дератизации</w:t>
            </w:r>
          </w:p>
          <w:bookmarkEnd w:id="340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указания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проведению лабораторных предрегистрационных испытаний средств дезинфекции, дезинсекции и дератизации</w:t>
            </w:r>
          </w:p>
          <w:bookmarkEnd w:id="341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 КГСЭН МЗ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2008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133</w:t>
            </w:r>
          </w:p>
          <w:bookmarkEnd w:id="342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128. Определения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биологической активности субстанций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концентратов действующих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одиночном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групповом содержании грызунов</w:t>
            </w:r>
          </w:p>
          <w:bookmarkEnd w:id="343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44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45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 Исследование эффективности липких родентицидных покрытий при одиночном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групповом содержании грызунов</w:t>
            </w:r>
          </w:p>
          <w:bookmarkEnd w:id="346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47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48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 Оценка целевой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биологической активности дератизационного средства при одиночном или групповом содержании грызунов</w:t>
            </w:r>
          </w:p>
          <w:bookmarkEnd w:id="349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5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51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131. Оценка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биологической активности отпугивающих химических соединений (роденторепеллентов)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одиночном или групповом содержании грызунов</w:t>
            </w:r>
          </w:p>
          <w:bookmarkEnd w:id="352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53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54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132. Оценка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биологической активности отпугивающих химических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кассетно-мембранном ольфактометре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коэффициенту повреждения мембранной диафрагмы, обработанной испытываемым средством при одиночном или групповом содержании грызунов</w:t>
            </w:r>
          </w:p>
          <w:bookmarkEnd w:id="355"/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56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57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133. Оценка эффективности клейких масс и готовых клеевых ловушек при одиночном или групповом содержании грызунов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58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59"/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 Оценка биологической активности и целевой эффективности дератизационных средств в естественных местах обитания грызунов</w:t>
            </w:r>
          </w:p>
        </w:tc>
        <w:tc>
          <w:tcPr>
            <w:tcW w:w="4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Р 4.2.2643-10 "Методы лабораторных исследований и испытаний дезинфекционных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оценки их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безопасности"</w:t>
            </w:r>
          </w:p>
          <w:bookmarkEnd w:id="360"/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Федеральной 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надзору в сфере защиты прав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благополучия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– главный государственный санитарный врач Российской Федерации,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2010 г.</w:t>
            </w:r>
          </w:p>
          <w:bookmarkEnd w:id="3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