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e1eb" w14:textId="3dce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комиссии по проведению межгосударственных испытаний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февраля 2020 года № 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проведению межгосударственных испытаний интегрированной информационной системы внешней и взаимной торговли, утвержденный распоряжением Коллегии Евразийской экономической комиссии от 18 августа 2015 г. № 77,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1"/>
        <w:gridCol w:w="701"/>
        <w:gridCol w:w="701"/>
        <w:gridCol w:w="701"/>
        <w:gridCol w:w="4748"/>
        <w:gridCol w:w="474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Гегам Левонович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Евразийской экономической комиссии (председатель комиссии)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Сергей Викторович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стратегического развития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Джылышбаев Максат Нурбекович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информационных технологий и связи Кыргызской Республики;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94"/>
        <w:gridCol w:w="1794"/>
        <w:gridCol w:w="8712"/>
      </w:tblGrid>
      <w:tr>
        <w:trPr>
          <w:trHeight w:val="30" w:hRule="atLeast"/>
        </w:trPr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Качанов Олег Юрьевич</w:t>
            </w:r>
          </w:p>
        </w:tc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проектов цифровой трансформации Министерства цифрового развития, связи и массовых коммуникаций Российской Федерации;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Минасян К.А., Канаша И.И., Омуралиева М.Ж.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