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71825" w14:textId="f0718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информатизации, информационно-коммуникационным технологиям и защите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3 февраля 2020 года № 21.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информатизации, информационно-коммуникационным технологиям и защите информации, утвержденный распоряжением Коллегии Евразийской экономической комиссии от 2 июня 2016 г. № 72, следующие изменения: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включить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следующих лиц:  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728"/>
        <w:gridCol w:w="1729"/>
        <w:gridCol w:w="8843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Республики Армения </w:t>
            </w:r>
          </w:p>
        </w:tc>
      </w:tr>
      <w:tr>
        <w:trPr>
          <w:trHeight w:val="30" w:hRule="atLeast"/>
        </w:trPr>
        <w:tc>
          <w:tcPr>
            <w:tcW w:w="1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Аброян Армен Оганесович</w:t>
            </w:r>
          </w:p>
        </w:tc>
        <w:tc>
          <w:tcPr>
            <w:tcW w:w="1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высокотехнологической промышленности Республики Армения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</w:tr>
      <w:tr>
        <w:trPr>
          <w:trHeight w:val="30" w:hRule="atLeast"/>
        </w:trPr>
        <w:tc>
          <w:tcPr>
            <w:tcW w:w="1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Жерносек Сергей Васильевич</w:t>
            </w:r>
          </w:p>
        </w:tc>
        <w:tc>
          <w:tcPr>
            <w:tcW w:w="1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Оперативно-аналитического центра при Президенте Республики Беларусь</w:t>
            </w:r>
          </w:p>
        </w:tc>
      </w:tr>
      <w:tr>
        <w:trPr>
          <w:trHeight w:val="30" w:hRule="atLeast"/>
        </w:trPr>
        <w:tc>
          <w:tcPr>
            <w:tcW w:w="1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Липлянин Евгений Михайлович</w:t>
            </w:r>
          </w:p>
        </w:tc>
        <w:tc>
          <w:tcPr>
            <w:tcW w:w="1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Оперативно-аналитического центра при Президенте Республики Беларусь</w:t>
            </w:r>
          </w:p>
        </w:tc>
      </w:tr>
      <w:tr>
        <w:trPr>
          <w:trHeight w:val="30" w:hRule="atLeast"/>
        </w:trPr>
        <w:tc>
          <w:tcPr>
            <w:tcW w:w="1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Нестерович Сергей Анатольевич</w:t>
            </w:r>
          </w:p>
        </w:tc>
        <w:tc>
          <w:tcPr>
            <w:tcW w:w="1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Министра связи и информатизации Республики Беларусь</w:t>
            </w:r>
          </w:p>
        </w:tc>
      </w:tr>
      <w:tr>
        <w:trPr>
          <w:trHeight w:val="30" w:hRule="atLeast"/>
        </w:trPr>
        <w:tc>
          <w:tcPr>
            <w:tcW w:w="1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Новиков Сергей Викторович</w:t>
            </w:r>
          </w:p>
        </w:tc>
        <w:tc>
          <w:tcPr>
            <w:tcW w:w="1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стратегического развития Министерства связи и информатизации 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</w:tr>
      <w:tr>
        <w:trPr>
          <w:trHeight w:val="30" w:hRule="atLeast"/>
        </w:trPr>
        <w:tc>
          <w:tcPr>
            <w:tcW w:w="1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Абдикаликов Руслан Кенжебекович</w:t>
            </w:r>
          </w:p>
        </w:tc>
        <w:tc>
          <w:tcPr>
            <w:tcW w:w="1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информационной безопасности Министерства цифрового развития, инноваций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1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Асатуаев Бахтияр Берикович</w:t>
            </w:r>
          </w:p>
        </w:tc>
        <w:tc>
          <w:tcPr>
            <w:tcW w:w="1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экономической интеграции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1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Аубакирова Жанна Тасеменовна</w:t>
            </w:r>
          </w:p>
        </w:tc>
        <w:tc>
          <w:tcPr>
            <w:tcW w:w="1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аналитик Евразийского центра цифровой трансформации акционерного общества "Национальный инфокоммуникационный холдинг "Зерде"</w:t>
            </w:r>
          </w:p>
        </w:tc>
      </w:tr>
      <w:tr>
        <w:trPr>
          <w:trHeight w:val="30" w:hRule="atLeast"/>
        </w:trPr>
        <w:tc>
          <w:tcPr>
            <w:tcW w:w="1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Бейсебаева Лаззат Рысбаевна</w:t>
            </w:r>
          </w:p>
        </w:tc>
        <w:tc>
          <w:tcPr>
            <w:tcW w:w="1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Евразийского центра цифровой трансформации акционерного общества "Национальный инфокоммуникационный холдинг "Зерде"</w:t>
            </w:r>
          </w:p>
        </w:tc>
      </w:tr>
      <w:tr>
        <w:trPr>
          <w:trHeight w:val="30" w:hRule="atLeast"/>
        </w:trPr>
        <w:tc>
          <w:tcPr>
            <w:tcW w:w="1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Кайратулы Аман</w:t>
            </w:r>
          </w:p>
        </w:tc>
        <w:tc>
          <w:tcPr>
            <w:tcW w:w="1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защиты информации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Нурбек Олжас Бауыржанулы</w:t>
            </w:r>
          </w:p>
        </w:tc>
        <w:tc>
          <w:tcPr>
            <w:tcW w:w="1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развития интеграции Департамента экономической интеграции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1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Садуакасова Жанат Жолдасовна</w:t>
            </w:r>
          </w:p>
        </w:tc>
        <w:tc>
          <w:tcPr>
            <w:tcW w:w="1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развития информационных технологий Министерства цифрового развития, инноваций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1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Таубай Лаура Мураткызы</w:t>
            </w:r>
          </w:p>
        </w:tc>
        <w:tc>
          <w:tcPr>
            <w:tcW w:w="1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интеграционных процессов Евразийского экономического союза Министерства цифрового развития, инноваций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1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Хайруллин Айрат Минвалиевич</w:t>
            </w:r>
          </w:p>
        </w:tc>
        <w:tc>
          <w:tcPr>
            <w:tcW w:w="1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информационной безопасности акционерного общества "Национальный инфокоммуникационный холдинг "Зерде"</w:t>
            </w:r>
          </w:p>
        </w:tc>
      </w:tr>
      <w:tr>
        <w:trPr>
          <w:trHeight w:val="30" w:hRule="atLeast"/>
        </w:trPr>
        <w:tc>
          <w:tcPr>
            <w:tcW w:w="1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Шалгимбаев Заман Даулетжанович</w:t>
            </w:r>
          </w:p>
        </w:tc>
        <w:tc>
          <w:tcPr>
            <w:tcW w:w="1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защиты информации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</w:tr>
      <w:tr>
        <w:trPr>
          <w:trHeight w:val="30" w:hRule="atLeast"/>
        </w:trPr>
        <w:tc>
          <w:tcPr>
            <w:tcW w:w="1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Кененбаева Асель Автандилбековна</w:t>
            </w:r>
          </w:p>
        </w:tc>
        <w:tc>
          <w:tcPr>
            <w:tcW w:w="1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государственного предприятия "Инфоком" при Государственной регистрационной службе Кыргызской Республики</w:t>
            </w:r>
          </w:p>
        </w:tc>
      </w:tr>
      <w:tr>
        <w:trPr>
          <w:trHeight w:val="30" w:hRule="atLeast"/>
        </w:trPr>
        <w:tc>
          <w:tcPr>
            <w:tcW w:w="1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Мадалбеков Кылымбек Мадалбекович</w:t>
            </w:r>
          </w:p>
        </w:tc>
        <w:tc>
          <w:tcPr>
            <w:tcW w:w="1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кибербезопасности Государственного комитета информационных технологий и связи Кыргызской Республики</w:t>
            </w:r>
          </w:p>
        </w:tc>
      </w:tr>
      <w:tr>
        <w:trPr>
          <w:trHeight w:val="30" w:hRule="atLeast"/>
        </w:trPr>
        <w:tc>
          <w:tcPr>
            <w:tcW w:w="1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Мягков Михаил Александрович</w:t>
            </w:r>
          </w:p>
        </w:tc>
        <w:tc>
          <w:tcPr>
            <w:tcW w:w="1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удостоверяющего центра государственного предприятия "Инфоком" при Государственной регистрационной службе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  <w:tr>
        <w:trPr>
          <w:trHeight w:val="30" w:hRule="atLeast"/>
        </w:trPr>
        <w:tc>
          <w:tcPr>
            <w:tcW w:w="1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Бабич Михаил Викторович</w:t>
            </w:r>
          </w:p>
        </w:tc>
        <w:tc>
          <w:tcPr>
            <w:tcW w:w="1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Министра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1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Денисенко Виктор Евгеньевич</w:t>
            </w:r>
          </w:p>
        </w:tc>
        <w:tc>
          <w:tcPr>
            <w:tcW w:w="1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Министра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1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Зенина Екатерина Михайловна</w:t>
            </w:r>
          </w:p>
        </w:tc>
        <w:tc>
          <w:tcPr>
            <w:tcW w:w="1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перспективных интеграционных проектов Департамента евразийской интеграции и стран СНГ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1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Нестерчук Юлия Николаевна</w:t>
            </w:r>
          </w:p>
        </w:tc>
        <w:tc>
          <w:tcPr>
            <w:tcW w:w="1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евразийской интеграции и стран СНГ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1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Скиба Владимир Юрьевич</w:t>
            </w:r>
          </w:p>
        </w:tc>
        <w:tc>
          <w:tcPr>
            <w:tcW w:w="1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Центрального информационно-технического таможенного управления Федеральной таможенной службы;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указать новую должность члена Консультативного комитета: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140"/>
        <w:gridCol w:w="3140"/>
        <w:gridCol w:w="6020"/>
      </w:tblGrid>
      <w:tr>
        <w:trPr>
          <w:trHeight w:val="30" w:hRule="atLeast"/>
        </w:trPr>
        <w:tc>
          <w:tcPr>
            <w:tcW w:w="3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Аршакян Акоп Врежевич</w:t>
            </w:r>
          </w:p>
        </w:tc>
        <w:tc>
          <w:tcPr>
            <w:tcW w:w="3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высокотехнологической промышленности Республики Армения;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исключить из состава Консультативного комитета Варданяна Г.Л., Канаша И.И., Короля И.А., Шедко Д.Г., Голобурду Д.В., Важинского А.А., Догоева Д.Д. и Шатемирова К.Т.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Определить, что член Коллегии (Министр) по внутренним рынкам, информатизации, информационно-коммуникационным технологиям Евразийской экономической комиссии Варданян Гегам Левонович председательствует на заседаниях Консультативного комитета по информатизации, информационно-коммуникационным технологиям и защите информации (председатель Консультативного комитета).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распоряжения Коллегии Евразийской экономической комиссии от 2 июня 2016 г. № 72 "О составе Консультативного комитета по информатизации, информационно-коммуникационным технологиям и защите информации".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Мясникович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